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100ad" w14:textId="24100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Мәдениет және ақпарат министрлігінің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2012 жылғы 12 наурыздағы № 319 Қаулысы</w:t>
      </w:r>
    </w:p>
    <w:p>
      <w:pPr>
        <w:spacing w:after="0"/>
        <w:ind w:left="0"/>
        <w:jc w:val="both"/>
      </w:pPr>
      <w:bookmarkStart w:name="z1" w:id="0"/>
      <w:r>
        <w:rPr>
          <w:rFonts w:ascii="Times New Roman"/>
          <w:b w:val="false"/>
          <w:i w:val="false"/>
          <w:color w:val="000000"/>
          <w:sz w:val="28"/>
        </w:rPr>
        <w:t>
      "Қазақстан Республикасының мемлекеттік басқару жүйесін одан әрі жетілдіру туралы" Қазақстан Республикасы Президентінің 2012 жылғы 20 қаңтардағы № </w:t>
      </w:r>
      <w:r>
        <w:rPr>
          <w:rFonts w:ascii="Times New Roman"/>
          <w:b w:val="false"/>
          <w:i w:val="false"/>
          <w:color w:val="000000"/>
          <w:sz w:val="28"/>
        </w:rPr>
        <w:t>226 Жарлығын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Қазақстан Республикасы Мәдениет министрлігінің Мәдениет комитеті Қазақстан Республикасы Мәдениет және ақпарат министрлігінің Мәдениет комитеті;</w:t>
      </w:r>
      <w:r>
        <w:br/>
      </w:r>
      <w:r>
        <w:rPr>
          <w:rFonts w:ascii="Times New Roman"/>
          <w:b w:val="false"/>
          <w:i w:val="false"/>
          <w:color w:val="000000"/>
          <w:sz w:val="28"/>
        </w:rPr>
        <w:t>
</w:t>
      </w:r>
      <w:r>
        <w:rPr>
          <w:rFonts w:ascii="Times New Roman"/>
          <w:b w:val="false"/>
          <w:i w:val="false"/>
          <w:color w:val="000000"/>
          <w:sz w:val="28"/>
        </w:rPr>
        <w:t>
      2) Қазақстан Республикасы Мәдениет министрлігінің Тіл комитеті Қазақстан Республикасы Мәдениет және ақпарат министрлігінің Тіл комитеті;</w:t>
      </w:r>
      <w:r>
        <w:br/>
      </w:r>
      <w:r>
        <w:rPr>
          <w:rFonts w:ascii="Times New Roman"/>
          <w:b w:val="false"/>
          <w:i w:val="false"/>
          <w:color w:val="000000"/>
          <w:sz w:val="28"/>
        </w:rPr>
        <w:t>
</w:t>
      </w:r>
      <w:r>
        <w:rPr>
          <w:rFonts w:ascii="Times New Roman"/>
          <w:b w:val="false"/>
          <w:i w:val="false"/>
          <w:color w:val="000000"/>
          <w:sz w:val="28"/>
        </w:rPr>
        <w:t>
      3) Қазақстан Республикасының Байланыс және ақпарат министрлігінің Ақпарат және мұрағат комитеті Қазақстан Республикасы Мәдениет және ақпарат министрлігінің Ақпарат және мұрағат комитеті болып;</w:t>
      </w:r>
      <w:r>
        <w:br/>
      </w:r>
      <w:r>
        <w:rPr>
          <w:rFonts w:ascii="Times New Roman"/>
          <w:b w:val="false"/>
          <w:i w:val="false"/>
          <w:color w:val="000000"/>
          <w:sz w:val="28"/>
        </w:rPr>
        <w:t>
</w:t>
      </w:r>
      <w:r>
        <w:rPr>
          <w:rFonts w:ascii="Times New Roman"/>
          <w:b w:val="false"/>
          <w:i w:val="false"/>
          <w:color w:val="000000"/>
          <w:sz w:val="28"/>
        </w:rPr>
        <w:t>
      4)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республикалық мемлекеттік кәсіпорындар мен республикалық мемлекеттік мекемелер қайта аталсын.</w:t>
      </w:r>
      <w:r>
        <w:br/>
      </w:r>
      <w:r>
        <w:rPr>
          <w:rFonts w:ascii="Times New Roman"/>
          <w:b w:val="false"/>
          <w:i w:val="false"/>
          <w:color w:val="000000"/>
          <w:sz w:val="28"/>
        </w:rPr>
        <w:t>
</w:t>
      </w:r>
      <w:r>
        <w:rPr>
          <w:rFonts w:ascii="Times New Roman"/>
          <w:b w:val="false"/>
          <w:i w:val="false"/>
          <w:color w:val="000000"/>
          <w:sz w:val="28"/>
        </w:rPr>
        <w:t>
      2. Қоса беріліп отырған: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алынып тасталды - ҚР Үкіметінің 25.01.2013 </w:t>
      </w:r>
      <w:r>
        <w:rPr>
          <w:rFonts w:ascii="Times New Roman"/>
          <w:b w:val="false"/>
          <w:i w:val="false"/>
          <w:color w:val="000000"/>
          <w:sz w:val="28"/>
        </w:rPr>
        <w:t>N 32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алынып тасталды - ҚР Үкіметінің 25.01.2013 </w:t>
      </w:r>
      <w:r>
        <w:rPr>
          <w:rFonts w:ascii="Times New Roman"/>
          <w:b w:val="false"/>
          <w:i w:val="false"/>
          <w:color w:val="000000"/>
          <w:sz w:val="28"/>
        </w:rPr>
        <w:t>N 32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Үкіметінің 25.01.2013 </w:t>
      </w:r>
      <w:r>
        <w:rPr>
          <w:rFonts w:ascii="Times New Roman"/>
          <w:b w:val="false"/>
          <w:i w:val="false"/>
          <w:color w:val="000000"/>
          <w:sz w:val="28"/>
        </w:rPr>
        <w:t>N 32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заңнамасында белгіленген тәртіппен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акционерлік қоғамдар (жауапкершілігі шектеулі серіктестіктер) акцияларының (жарғылық капиталдағы қатысу үлестерінің) мемлекеттік пакеттерін иелену және пайдалану құқығы Қазақстан Республикасы Мәдениет және ақпарат министрлігінің Ақпарат және мұрағат комитетіне берілсін.</w:t>
      </w:r>
      <w:r>
        <w:br/>
      </w:r>
      <w:r>
        <w:rPr>
          <w:rFonts w:ascii="Times New Roman"/>
          <w:b w:val="false"/>
          <w:i w:val="false"/>
          <w:color w:val="000000"/>
          <w:sz w:val="28"/>
        </w:rPr>
        <w:t>
</w:t>
      </w:r>
      <w:r>
        <w:rPr>
          <w:rFonts w:ascii="Times New Roman"/>
          <w:b w:val="false"/>
          <w:i w:val="false"/>
          <w:color w:val="000000"/>
          <w:sz w:val="28"/>
        </w:rPr>
        <w:t>
      4. Қазақстан Республикасы Мәдениет және ақпарат министрлігі Қазақстан Республикасы Қаржы министрлігінің Мемлекеттік мүлік және жекешелендіру комитетімен бірлесіп, Қазақстан Республикасының заңнамасында белгіленген тәртіппен осы қаулыны іске асыру жөніндегі қажетті шараларды қабылдасын.</w:t>
      </w:r>
      <w:r>
        <w:br/>
      </w:r>
      <w:r>
        <w:rPr>
          <w:rFonts w:ascii="Times New Roman"/>
          <w:b w:val="false"/>
          <w:i w:val="false"/>
          <w:color w:val="000000"/>
          <w:sz w:val="28"/>
        </w:rPr>
        <w:t>
</w:t>
      </w:r>
      <w:r>
        <w:rPr>
          <w:rFonts w:ascii="Times New Roman"/>
          <w:b w:val="false"/>
          <w:i w:val="false"/>
          <w:color w:val="000000"/>
          <w:sz w:val="28"/>
        </w:rPr>
        <w:t>
      5.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4" w:id="1"/>
    <w:p>
      <w:pPr>
        <w:spacing w:after="0"/>
        <w:ind w:left="0"/>
        <w:jc w:val="both"/>
      </w:pPr>
      <w:r>
        <w:rPr>
          <w:rFonts w:ascii="Times New Roman"/>
          <w:b w:val="false"/>
          <w:i w:val="false"/>
          <w:color w:val="000000"/>
          <w:sz w:val="28"/>
        </w:rPr>
        <w:t>
 </w:t>
      </w:r>
    </w:p>
    <w:bookmarkEnd w:id="1"/>
    <w:bookmarkStart w:name="z85"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12 наурыздағы</w:t>
      </w:r>
      <w:r>
        <w:br/>
      </w:r>
      <w:r>
        <w:rPr>
          <w:rFonts w:ascii="Times New Roman"/>
          <w:b w:val="false"/>
          <w:i w:val="false"/>
          <w:color w:val="000000"/>
          <w:sz w:val="28"/>
        </w:rPr>
        <w:t xml:space="preserve">
№ 319 қаулысына      </w:t>
      </w:r>
      <w:r>
        <w:br/>
      </w:r>
      <w:r>
        <w:rPr>
          <w:rFonts w:ascii="Times New Roman"/>
          <w:b w:val="false"/>
          <w:i w:val="false"/>
          <w:color w:val="000000"/>
          <w:sz w:val="28"/>
        </w:rPr>
        <w:t xml:space="preserve">
1-қосымша      </w:t>
      </w:r>
    </w:p>
    <w:bookmarkEnd w:id="2"/>
    <w:bookmarkStart w:name="z86" w:id="3"/>
    <w:p>
      <w:pPr>
        <w:spacing w:after="0"/>
        <w:ind w:left="0"/>
        <w:jc w:val="left"/>
      </w:pPr>
      <w:r>
        <w:rPr>
          <w:rFonts w:ascii="Times New Roman"/>
          <w:b/>
          <w:i w:val="false"/>
          <w:color w:val="000000"/>
        </w:rPr>
        <w:t xml:space="preserve"> 
Қайта аталатын республикалық мемлекеттік кәсіпорындардың және республикалық мемлекеттік мекемелердің тізбесі</w:t>
      </w:r>
    </w:p>
    <w:bookmarkEnd w:id="3"/>
    <w:bookmarkStart w:name="z87" w:id="4"/>
    <w:p>
      <w:pPr>
        <w:spacing w:after="0"/>
        <w:ind w:left="0"/>
        <w:jc w:val="both"/>
      </w:pPr>
      <w:r>
        <w:rPr>
          <w:rFonts w:ascii="Times New Roman"/>
          <w:b w:val="false"/>
          <w:i w:val="false"/>
          <w:color w:val="000000"/>
          <w:sz w:val="28"/>
        </w:rPr>
        <w:t>
      1. Қазақстан Республикасы Мәдениет министрлігі Мәдениет комитетінің "Қазқайтажаңарту" шаруашылық жүргізу құқығындағы республикалық мемлекеттік кәсіпорны Қазақстан Республикасы Мәдениет және ақпарат министрлігі Мәдениет комитетінің "Қазқайтажаңарту" шаруашылық жүргізу құқығындағы республикалық мемлекеттік кәсіпорнына.</w:t>
      </w:r>
      <w:r>
        <w:br/>
      </w:r>
      <w:r>
        <w:rPr>
          <w:rFonts w:ascii="Times New Roman"/>
          <w:b w:val="false"/>
          <w:i w:val="false"/>
          <w:color w:val="000000"/>
          <w:sz w:val="28"/>
        </w:rPr>
        <w:t>
</w:t>
      </w:r>
      <w:r>
        <w:rPr>
          <w:rFonts w:ascii="Times New Roman"/>
          <w:b w:val="false"/>
          <w:i w:val="false"/>
          <w:color w:val="000000"/>
          <w:sz w:val="28"/>
        </w:rPr>
        <w:t>
      2. Қазақстан Республикасы Мәдениет министрлігінің "Достық үйi - Этносаралық қатынастар проблемаларын зерттеу орталығы" шаруашылық жүргізу құқығындағы республикалық мемлекеттік кәсіпорны Қазақстан Республикасы Мәдениет және ақпарат министрлігінің "Достық үйi - Этносаралық қатынастар проблемаларын зерттеу орталығы" шаруашылық жүргізу құқығындағы республикалық мемлекеттік кәсіпорнына.</w:t>
      </w:r>
      <w:r>
        <w:br/>
      </w:r>
      <w:r>
        <w:rPr>
          <w:rFonts w:ascii="Times New Roman"/>
          <w:b w:val="false"/>
          <w:i w:val="false"/>
          <w:color w:val="000000"/>
          <w:sz w:val="28"/>
        </w:rPr>
        <w:t>
</w:t>
      </w:r>
      <w:r>
        <w:rPr>
          <w:rFonts w:ascii="Times New Roman"/>
          <w:b w:val="false"/>
          <w:i w:val="false"/>
          <w:color w:val="000000"/>
          <w:sz w:val="28"/>
        </w:rPr>
        <w:t>
      3. Қазақстан Республикасы Мәдениет министрлігі Мәдениет комитетінің "Абай атындағы Қазақ мемлекеттік академиялық опера және балет театры" республикалық мемлекеттік қазыналық кәсіпорны Қазақстан Республикасы Мәдениет және ақпарат министрлігі Мәдениет комитетінің "Абай атындағы Қазақ мемлекеттік академиялық опера және балет театры" республикалық мемлекеттік қазыналық кәсіпорнына.</w:t>
      </w:r>
      <w:r>
        <w:br/>
      </w:r>
      <w:r>
        <w:rPr>
          <w:rFonts w:ascii="Times New Roman"/>
          <w:b w:val="false"/>
          <w:i w:val="false"/>
          <w:color w:val="000000"/>
          <w:sz w:val="28"/>
        </w:rPr>
        <w:t>
</w:t>
      </w:r>
      <w:r>
        <w:rPr>
          <w:rFonts w:ascii="Times New Roman"/>
          <w:b w:val="false"/>
          <w:i w:val="false"/>
          <w:color w:val="000000"/>
          <w:sz w:val="28"/>
        </w:rPr>
        <w:t>
      4. Қазақстан Республикасы Мәдениет министрлігі Мәдениет комитетінің "Күләш Байсейітова атындағы Ұлттық опера және балет театры" республикалық мемлекеттік қазыналық кәсіпорны Қазақстан Республикасы Мәдениет және ақпарат министрлігі Мәдениет комитетінің "Күләш Байсейітова атындағы Ұлттық опера және балет театры" республикалық мемлекеттік қазыналық кәсіпорнына.</w:t>
      </w:r>
      <w:r>
        <w:br/>
      </w:r>
      <w:r>
        <w:rPr>
          <w:rFonts w:ascii="Times New Roman"/>
          <w:b w:val="false"/>
          <w:i w:val="false"/>
          <w:color w:val="000000"/>
          <w:sz w:val="28"/>
        </w:rPr>
        <w:t>
</w:t>
      </w:r>
      <w:r>
        <w:rPr>
          <w:rFonts w:ascii="Times New Roman"/>
          <w:b w:val="false"/>
          <w:i w:val="false"/>
          <w:color w:val="000000"/>
          <w:sz w:val="28"/>
        </w:rPr>
        <w:t>
      5. Қазақстан Республикасы Мәдениет министрлігі Мәдениет комитетінің "М. Әуезов атындағы Қазақ мемлекеттік академиялық драма театры" республикалық мемлекеттік қазыналық кәсіпорны Қазақстан Республикасы Мәдениет және ақпарат министрлігі Мәдениет комитетінің "М. Әуезов атындағы Қазақ мемлекеттік академиялық драма театры" республикалық мемлекеттік қазыналық кәсіпорнына.</w:t>
      </w:r>
      <w:r>
        <w:br/>
      </w:r>
      <w:r>
        <w:rPr>
          <w:rFonts w:ascii="Times New Roman"/>
          <w:b w:val="false"/>
          <w:i w:val="false"/>
          <w:color w:val="000000"/>
          <w:sz w:val="28"/>
        </w:rPr>
        <w:t>
</w:t>
      </w:r>
      <w:r>
        <w:rPr>
          <w:rFonts w:ascii="Times New Roman"/>
          <w:b w:val="false"/>
          <w:i w:val="false"/>
          <w:color w:val="000000"/>
          <w:sz w:val="28"/>
        </w:rPr>
        <w:t>
      6. Қазақстан Республикасы Мәдениет министрлігі Мәдениет комитетінің "М. Лермонтов атындағы Мемлекеттік академиялық орыс драма театры" республикалық мемлекеттік қазыналық кәсіпорны Қазақстан Республикасы Мәдениет және ақпарат министрлігі Мәдениет комитетінің "М. Лермонтов атындағы Мемлекеттік академиялық орыс драма театры" республикалық мемлекеттік қазыналық кәсіпорнына.</w:t>
      </w:r>
      <w:r>
        <w:br/>
      </w:r>
      <w:r>
        <w:rPr>
          <w:rFonts w:ascii="Times New Roman"/>
          <w:b w:val="false"/>
          <w:i w:val="false"/>
          <w:color w:val="000000"/>
          <w:sz w:val="28"/>
        </w:rPr>
        <w:t>
</w:t>
      </w:r>
      <w:r>
        <w:rPr>
          <w:rFonts w:ascii="Times New Roman"/>
          <w:b w:val="false"/>
          <w:i w:val="false"/>
          <w:color w:val="000000"/>
          <w:sz w:val="28"/>
        </w:rPr>
        <w:t>
      7. Қазақстан Республикасы Мәдениет министрлігі Мәдениет комитетінің "Ғ. Мүсірепов атындағы Қазақ мемлекеттік академиялық балалар мен жасөспірімдер театры" республикалық мемлекеттік қазыналық кәсіпорны Қазақстан Республикасы Мәдениет және ақпарат министрлігі Мәдениет комитетінің "Ғ. Мүсірепов атындағы Қазақ мемлекеттік академиялық балалар мен жасөспірімдер театры" республикалық мемлекеттік қазыналық кәсіпорнына.</w:t>
      </w:r>
      <w:r>
        <w:br/>
      </w:r>
      <w:r>
        <w:rPr>
          <w:rFonts w:ascii="Times New Roman"/>
          <w:b w:val="false"/>
          <w:i w:val="false"/>
          <w:color w:val="000000"/>
          <w:sz w:val="28"/>
        </w:rPr>
        <w:t>
</w:t>
      </w:r>
      <w:r>
        <w:rPr>
          <w:rFonts w:ascii="Times New Roman"/>
          <w:b w:val="false"/>
          <w:i w:val="false"/>
          <w:color w:val="000000"/>
          <w:sz w:val="28"/>
        </w:rPr>
        <w:t>
      8. Қазақстан Республикасы Мәдениет министрлігі Мәдениет комитетінің "Н. Сац атындағы Орыс мемлекеттік академиялық балалар мен жасөспірімдер театры" республикалық мемлекеттік қазыналық кәсіпорны Қазақстан Республикасы Мәдениет және ақпарат министрлігі Мәдениет комитетінің "Н. Сац атындағы Орыс мемлекеттік академиялық балалар мен жасөспірімдер театры" республикалық мемлекеттік қазыналық кәсіпорнына.</w:t>
      </w:r>
      <w:r>
        <w:br/>
      </w:r>
      <w:r>
        <w:rPr>
          <w:rFonts w:ascii="Times New Roman"/>
          <w:b w:val="false"/>
          <w:i w:val="false"/>
          <w:color w:val="000000"/>
          <w:sz w:val="28"/>
        </w:rPr>
        <w:t>
</w:t>
      </w:r>
      <w:r>
        <w:rPr>
          <w:rFonts w:ascii="Times New Roman"/>
          <w:b w:val="false"/>
          <w:i w:val="false"/>
          <w:color w:val="000000"/>
          <w:sz w:val="28"/>
        </w:rPr>
        <w:t>
      9. Қазақстан Республикасы Мәдениет министрлігі Мәдениет комитетінің "Құдыс Қожамияров атындағы Республикалық мемлекеттік ұйғыр музыкалық комедия театры" республикалық мемлекеттік қазыналық кәсіпорны Қазақстан Республикасы Мәдениет және ақпарат министрлігі Мәдениет комитетінің "Құдыс Қожамияров атындағы Республикалық мемлекеттік ұйғыр музыкалық комедия театры" республикалық мемлекеттік қазыналық кәсіпорнына.</w:t>
      </w:r>
      <w:r>
        <w:br/>
      </w:r>
      <w:r>
        <w:rPr>
          <w:rFonts w:ascii="Times New Roman"/>
          <w:b w:val="false"/>
          <w:i w:val="false"/>
          <w:color w:val="000000"/>
          <w:sz w:val="28"/>
        </w:rPr>
        <w:t>
</w:t>
      </w:r>
      <w:r>
        <w:rPr>
          <w:rFonts w:ascii="Times New Roman"/>
          <w:b w:val="false"/>
          <w:i w:val="false"/>
          <w:color w:val="000000"/>
          <w:sz w:val="28"/>
        </w:rPr>
        <w:t>
      10. Қазақстан Республикасы Мәдениет министрлігі Мәдениет комитетінің "Республикалық мемлекеттік корей музыкалық комедия театры" республикалық мемлекеттік қазыналық кәсіпорны Қазақстан Республикасы Мәдениет және ақпарат министрлігі Мәдениет комитетінің "Республикалық мемлекеттік корей музыкалық комедия театры" республикалық мемлекеттік қазыналық кәсіпорнына.</w:t>
      </w:r>
      <w:r>
        <w:br/>
      </w:r>
      <w:r>
        <w:rPr>
          <w:rFonts w:ascii="Times New Roman"/>
          <w:b w:val="false"/>
          <w:i w:val="false"/>
          <w:color w:val="000000"/>
          <w:sz w:val="28"/>
        </w:rPr>
        <w:t>
</w:t>
      </w:r>
      <w:r>
        <w:rPr>
          <w:rFonts w:ascii="Times New Roman"/>
          <w:b w:val="false"/>
          <w:i w:val="false"/>
          <w:color w:val="000000"/>
          <w:sz w:val="28"/>
        </w:rPr>
        <w:t>
      11. Қазақстан Республикасы Мәдениет министрлігі Мәдениет комитетінің "Республикалық неміс драма театры" республикалық мемлекеттік қазыналық кәсіпорны Қазақстан Республикасы Мәдениет және ақпарат министрлігі Мәдениет комитетінің "Республикалық неміс драма театры" республикалық мемлекеттік қазыналық кәсіпорнына.</w:t>
      </w:r>
      <w:r>
        <w:br/>
      </w:r>
      <w:r>
        <w:rPr>
          <w:rFonts w:ascii="Times New Roman"/>
          <w:b w:val="false"/>
          <w:i w:val="false"/>
          <w:color w:val="000000"/>
          <w:sz w:val="28"/>
        </w:rPr>
        <w:t>
</w:t>
      </w:r>
      <w:r>
        <w:rPr>
          <w:rFonts w:ascii="Times New Roman"/>
          <w:b w:val="false"/>
          <w:i w:val="false"/>
          <w:color w:val="000000"/>
          <w:sz w:val="28"/>
        </w:rPr>
        <w:t>
      12. Қазақстан Республикасы Мәдениет министрлігі Мәдениет комитетінің "Жамбыл атындағы Қазақ мемлекеттік филармониясы" республикалық мемлекеттік қазыналық кәсіпорны Қазақстан Республикасы Мәдениет және ақпарат министрлігі Мәдениет комитетінің "Жамбыл атындағы Қазақ мемлекеттік филармониясы" республикалық мемлекеттік қазыналық кәсіпорнына.</w:t>
      </w:r>
      <w:r>
        <w:br/>
      </w:r>
      <w:r>
        <w:rPr>
          <w:rFonts w:ascii="Times New Roman"/>
          <w:b w:val="false"/>
          <w:i w:val="false"/>
          <w:color w:val="000000"/>
          <w:sz w:val="28"/>
        </w:rPr>
        <w:t>
</w:t>
      </w:r>
      <w:r>
        <w:rPr>
          <w:rFonts w:ascii="Times New Roman"/>
          <w:b w:val="false"/>
          <w:i w:val="false"/>
          <w:color w:val="000000"/>
          <w:sz w:val="28"/>
        </w:rPr>
        <w:t>
      13. Қазақстан Республикасы Мәдениет министрлігі Мәдениет комитетінің "Құрманғазы атындағы Қазақ мемлекеттік академиялық халық аспаптар оркестрі" республикалық мемлекеттік қазыналық кәсіпорны Қазақстан Республикасы Мәдениет және ақпарат министрлігі Мәдениет комитетінің "Құрманғазы атындағы Қазақ мемлекеттік академиялық халық аспаптар оркестрі" республикалық мемлекеттік қазыналық кәсіпорнына.</w:t>
      </w:r>
      <w:r>
        <w:br/>
      </w:r>
      <w:r>
        <w:rPr>
          <w:rFonts w:ascii="Times New Roman"/>
          <w:b w:val="false"/>
          <w:i w:val="false"/>
          <w:color w:val="000000"/>
          <w:sz w:val="28"/>
        </w:rPr>
        <w:t>
</w:t>
      </w:r>
      <w:r>
        <w:rPr>
          <w:rFonts w:ascii="Times New Roman"/>
          <w:b w:val="false"/>
          <w:i w:val="false"/>
          <w:color w:val="000000"/>
          <w:sz w:val="28"/>
        </w:rPr>
        <w:t>
      14. Қазақстан Республикасы Мәдениет министрлігі Мәдениет комитетінің "Қазақстан Республикасының "Салтанат" мемлекеттік би ансамблі" республикалық мемлекеттік қазыналық кәсіпорны Қазақстан Республикасы Мәдениет және ақпарат министрлігі Мәдениет комитетінің "Қазақстан Республикасының "Салтанат" мемлекеттік би ансамблі" республикалық мемлекеттік қазыналық кәсіпорнына.</w:t>
      </w:r>
      <w:r>
        <w:br/>
      </w:r>
      <w:r>
        <w:rPr>
          <w:rFonts w:ascii="Times New Roman"/>
          <w:b w:val="false"/>
          <w:i w:val="false"/>
          <w:color w:val="000000"/>
          <w:sz w:val="28"/>
        </w:rPr>
        <w:t>
</w:t>
      </w:r>
      <w:r>
        <w:rPr>
          <w:rFonts w:ascii="Times New Roman"/>
          <w:b w:val="false"/>
          <w:i w:val="false"/>
          <w:color w:val="000000"/>
          <w:sz w:val="28"/>
        </w:rPr>
        <w:t>
      15. Қазақстан Республикасы Мәдениет министрлігі Мәдениет комитетінің "Қазақстан Камератасы" классикалық музыка ансамблі" республикалық мемлекеттік қазыналық кәсіпорны Қазақстан Республикасы Мәдениет және ақпарат министрлігі Мәдениет комитетінің "Қазақстан Камератасы" классикалық музыка ансамблі" республикалық мемлекеттік қазыналық кәсіпорнына.</w:t>
      </w:r>
      <w:r>
        <w:br/>
      </w:r>
      <w:r>
        <w:rPr>
          <w:rFonts w:ascii="Times New Roman"/>
          <w:b w:val="false"/>
          <w:i w:val="false"/>
          <w:color w:val="000000"/>
          <w:sz w:val="28"/>
        </w:rPr>
        <w:t>
</w:t>
      </w:r>
      <w:r>
        <w:rPr>
          <w:rFonts w:ascii="Times New Roman"/>
          <w:b w:val="false"/>
          <w:i w:val="false"/>
          <w:color w:val="000000"/>
          <w:sz w:val="28"/>
        </w:rPr>
        <w:t>
      16. Қазақстан Республикасы Мәдениет министрлігі Мәдениет комитетінің "Қазақстан Республикасының мемлекеттік академиялық би театры" республикалық мемлекеттік қазыналық кәсіпорны Қазақстан Республикасы Мәдениет және ақпарат министрлігі Мәдениет комитетінің "Қазақстан Республикасының мемлекеттік академиялық би театры" республикалық мемлекеттік қазыналық кәсіпорнына.</w:t>
      </w:r>
      <w:r>
        <w:br/>
      </w:r>
      <w:r>
        <w:rPr>
          <w:rFonts w:ascii="Times New Roman"/>
          <w:b w:val="false"/>
          <w:i w:val="false"/>
          <w:color w:val="000000"/>
          <w:sz w:val="28"/>
        </w:rPr>
        <w:t>
</w:t>
      </w:r>
      <w:r>
        <w:rPr>
          <w:rFonts w:ascii="Times New Roman"/>
          <w:b w:val="false"/>
          <w:i w:val="false"/>
          <w:color w:val="000000"/>
          <w:sz w:val="28"/>
        </w:rPr>
        <w:t>
      17. Қазақстан Республикасы Мәдениет министрлігі Мәдениет комитетінің "Ақ жауын" мемлекеттік камералық оркестрі" республикалық мемлекеттік қазыналық кәсіпорны Қазақстан Республикасы Мәдениет және ақпарат министрлігі Мәдениет комитетінің "Ақ жауын" мемлекеттік камералық оркестрі"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18. Қазақстан Республикасы Мәдениет министрлігі Мәдениет комитетінің "Қазақстан Республикасының мемлекеттік орталық мұражайы" республикалық мемлекеттік қазыналық кәсіпорны Қазақстан Республикасы Мәдениет және ақпарат министрлігі Мәдениет комитетінің "Қазақстан Республикасының мемлекеттік орталық мұражайы" республикалық мемлекеттік қазыналық кәсіпорнына.</w:t>
      </w:r>
      <w:r>
        <w:br/>
      </w:r>
      <w:r>
        <w:rPr>
          <w:rFonts w:ascii="Times New Roman"/>
          <w:b w:val="false"/>
          <w:i w:val="false"/>
          <w:color w:val="000000"/>
          <w:sz w:val="28"/>
        </w:rPr>
        <w:t>
</w:t>
      </w:r>
      <w:r>
        <w:rPr>
          <w:rFonts w:ascii="Times New Roman"/>
          <w:b w:val="false"/>
          <w:i w:val="false"/>
          <w:color w:val="000000"/>
          <w:sz w:val="28"/>
        </w:rPr>
        <w:t>
      19. Қазақстан Республикасы Мәдениет министрлігі Мәдениет комитетінің "Ә. Қастеев атындағы Қазақстан Республикасының мемлекеттік өнер мұражайы" республикалық мемлекеттік қазыналық кәсіпорны Қазақстан Республикасы Мәдениет және ақпарат министрлігі Мәдениет комитетінің "Ә. Қастеев атындағы Қазақстан Республикасының мемлекеттік өнер мұражайы" республикалық мемлекеттік қазыналық кәсіпорнына.</w:t>
      </w:r>
      <w:r>
        <w:br/>
      </w:r>
      <w:r>
        <w:rPr>
          <w:rFonts w:ascii="Times New Roman"/>
          <w:b w:val="false"/>
          <w:i w:val="false"/>
          <w:color w:val="000000"/>
          <w:sz w:val="28"/>
        </w:rPr>
        <w:t>
</w:t>
      </w:r>
      <w:r>
        <w:rPr>
          <w:rFonts w:ascii="Times New Roman"/>
          <w:b w:val="false"/>
          <w:i w:val="false"/>
          <w:color w:val="000000"/>
          <w:sz w:val="28"/>
        </w:rPr>
        <w:t>
      20. Қазақстан Республикасы Мәдениет министрлігі Мәдениет комитетінің "Сирек кездесетін қияқты саз аспаптарының мемлекеттік коллекциясы" республикалық мемлекеттік қазыналық кәсіпорны Қазақстан Республикасы Мәдениет және ақпарат министрлігі Мәдениет комитетінің "Сирек кездесетін қияқты саз аспаптарының мемлекеттік коллекциясы" республикалық мемлекеттік қазыналық кәсіпорнына.</w:t>
      </w:r>
      <w:r>
        <w:br/>
      </w:r>
      <w:r>
        <w:rPr>
          <w:rFonts w:ascii="Times New Roman"/>
          <w:b w:val="false"/>
          <w:i w:val="false"/>
          <w:color w:val="000000"/>
          <w:sz w:val="28"/>
        </w:rPr>
        <w:t>
</w:t>
      </w:r>
      <w:r>
        <w:rPr>
          <w:rFonts w:ascii="Times New Roman"/>
          <w:b w:val="false"/>
          <w:i w:val="false"/>
          <w:color w:val="000000"/>
          <w:sz w:val="28"/>
        </w:rPr>
        <w:t>
      21. Қазақстан Республикасы Мәдениет министрлігі Мәдениет комитетінің "Республикалық кітап мұражайы" республикалық мемлекеттік қазыналық кәсіпорны Қазақстан Республикасы Мәдениет және ақпарат министрлігі Мәдениет комитетінің "Республикалық кітап мұражайы" республикалық мемлекеттік қазыналық кәсіпорнына.</w:t>
      </w:r>
      <w:r>
        <w:br/>
      </w:r>
      <w:r>
        <w:rPr>
          <w:rFonts w:ascii="Times New Roman"/>
          <w:b w:val="false"/>
          <w:i w:val="false"/>
          <w:color w:val="000000"/>
          <w:sz w:val="28"/>
        </w:rPr>
        <w:t>
</w:t>
      </w:r>
      <w:r>
        <w:rPr>
          <w:rFonts w:ascii="Times New Roman"/>
          <w:b w:val="false"/>
          <w:i w:val="false"/>
          <w:color w:val="000000"/>
          <w:sz w:val="28"/>
        </w:rPr>
        <w:t>
      22. Қазақстан Республикасы Мәдениет министрлігі Мәдениет комитетінің "Ордабасы" ұлттық тарихи-мәдени қорығы" республикалық мемлекеттік қазыналық кәсіпорны Қазақстан Республикасы Мәдениет және ақпарат министрлігі Мәдениет комитетінің "Ордабасы" ұлттық тарихи-мәдени қорығы" республикалық мемлекеттік қазыналық кәсіпорнына.</w:t>
      </w:r>
      <w:r>
        <w:br/>
      </w:r>
      <w:r>
        <w:rPr>
          <w:rFonts w:ascii="Times New Roman"/>
          <w:b w:val="false"/>
          <w:i w:val="false"/>
          <w:color w:val="000000"/>
          <w:sz w:val="28"/>
        </w:rPr>
        <w:t>
</w:t>
      </w:r>
      <w:r>
        <w:rPr>
          <w:rFonts w:ascii="Times New Roman"/>
          <w:b w:val="false"/>
          <w:i w:val="false"/>
          <w:color w:val="000000"/>
          <w:sz w:val="28"/>
        </w:rPr>
        <w:t>
      23. Қазақстан Республикасы Мәдениет министрлігі Мәдениет комитетінің "Есік" мемлекеттік тарихи-мәдени қорық-мұражайы" республикалық мемлекеттік қазыналық кәсіпорны Қазақстан Республикасы Мәдениет және ақпарат министрлігі Мәдениет комитетінің "Есік" мемлекеттік тарихи-мәдени қорық-мұражайы" республикалық мемлекеттік қазыналық кәсіпорнына.</w:t>
      </w:r>
      <w:r>
        <w:br/>
      </w:r>
      <w:r>
        <w:rPr>
          <w:rFonts w:ascii="Times New Roman"/>
          <w:b w:val="false"/>
          <w:i w:val="false"/>
          <w:color w:val="000000"/>
          <w:sz w:val="28"/>
        </w:rPr>
        <w:t>
</w:t>
      </w:r>
      <w:r>
        <w:rPr>
          <w:rFonts w:ascii="Times New Roman"/>
          <w:b w:val="false"/>
          <w:i w:val="false"/>
          <w:color w:val="000000"/>
          <w:sz w:val="28"/>
        </w:rPr>
        <w:t>
      24. Қазақстан Республикасы Мәдениет министрлігі Мәдениет комитетінің "Берел" мемлекеттік тарихи-мәдени қорық-мұражайы" республикалық мемлекеттік қазыналық кәсіпорны Қазақстан Республикасы Мәдениет және ақпарат министрлігі Мәдениет комитетінің "Берел" мемлекеттік тарихи-мәдени қорық-мұражайы" республикалық мемлекеттік қазыналық кәсіпорнына.</w:t>
      </w:r>
      <w:r>
        <w:br/>
      </w:r>
      <w:r>
        <w:rPr>
          <w:rFonts w:ascii="Times New Roman"/>
          <w:b w:val="false"/>
          <w:i w:val="false"/>
          <w:color w:val="000000"/>
          <w:sz w:val="28"/>
        </w:rPr>
        <w:t>
</w:t>
      </w:r>
      <w:r>
        <w:rPr>
          <w:rFonts w:ascii="Times New Roman"/>
          <w:b w:val="false"/>
          <w:i w:val="false"/>
          <w:color w:val="000000"/>
          <w:sz w:val="28"/>
        </w:rPr>
        <w:t>
      25. Қазақстан Республикасы Мәдениет министрлігі Тіл комитетінің "Шайсұлтан Шаяхметов атындағы тілдерді дамытудың республикалық үйлестіру-әдістемелік орталығы" республикалық мемлекеттік қазыналық кәсіпорны Қазақстан Республикасы Мәдениет және ақпарат министрлігі Тіл комитетінің "Шайсұлтан Шаяхметов атындағы тілдерді дамытудың республикалық үйлестіру-әдістемелік орталығы" республикалық мемлекеттік қазыналық кәсіпорнына.</w:t>
      </w:r>
      <w:r>
        <w:br/>
      </w:r>
      <w:r>
        <w:rPr>
          <w:rFonts w:ascii="Times New Roman"/>
          <w:b w:val="false"/>
          <w:i w:val="false"/>
          <w:color w:val="000000"/>
          <w:sz w:val="28"/>
        </w:rPr>
        <w:t>
</w:t>
      </w:r>
      <w:r>
        <w:rPr>
          <w:rFonts w:ascii="Times New Roman"/>
          <w:b w:val="false"/>
          <w:i w:val="false"/>
          <w:color w:val="000000"/>
          <w:sz w:val="28"/>
        </w:rPr>
        <w:t>
      26. Қазақстан Республикасы Мәдениет министрлігі Мәдениет комитетінің "Қазақстан Республикасының Президенттік мәдениет орталығы" мемлекеттік мекемесі Қазақстан Республикасы Мәдениет және ақпарат министрлігі Мәдениет комитетінің "Қазақстан Республикасының Президенттік мәдениет орталығы" республикалық мемлекеттік мекемесіне.</w:t>
      </w:r>
      <w:r>
        <w:br/>
      </w:r>
      <w:r>
        <w:rPr>
          <w:rFonts w:ascii="Times New Roman"/>
          <w:b w:val="false"/>
          <w:i w:val="false"/>
          <w:color w:val="000000"/>
          <w:sz w:val="28"/>
        </w:rPr>
        <w:t>
</w:t>
      </w:r>
      <w:r>
        <w:rPr>
          <w:rFonts w:ascii="Times New Roman"/>
          <w:b w:val="false"/>
          <w:i w:val="false"/>
          <w:color w:val="000000"/>
          <w:sz w:val="28"/>
        </w:rPr>
        <w:t>
      27. Қазақстан Республикасы Мәдениет министрлігі Мәдениет комитетінің "Алтын және бағалы металдар мемлекеттік мұражайы" мемлекеттік мекемесі Қазақстан Республикасы Мәдениет және ақпарат министрлігі Мәдениет комитетінің "Алтын және бағалы металдар мемлекеттік мұражайы" республикалық мемлекеттік мекемесіне.</w:t>
      </w:r>
      <w:r>
        <w:br/>
      </w:r>
      <w:r>
        <w:rPr>
          <w:rFonts w:ascii="Times New Roman"/>
          <w:b w:val="false"/>
          <w:i w:val="false"/>
          <w:color w:val="000000"/>
          <w:sz w:val="28"/>
        </w:rPr>
        <w:t>
</w:t>
      </w:r>
      <w:r>
        <w:rPr>
          <w:rFonts w:ascii="Times New Roman"/>
          <w:b w:val="false"/>
          <w:i w:val="false"/>
          <w:color w:val="000000"/>
          <w:sz w:val="28"/>
        </w:rPr>
        <w:t>
      28. Қазақстан Республикасы Мәдениет министрлігі Мәдениет комитетінің "Отырар мемлекеттік археологиялық қорық-мұражайы" мемлекеттік мекемесі Қазақстан Республикасы Мәдениет және ақпарат министрлігі Мәдениет комитетінің "Отырар мемлекеттік археологиялық қорық-мұражайы" республикалық мемлекеттік мекемесіне.</w:t>
      </w:r>
      <w:r>
        <w:br/>
      </w:r>
      <w:r>
        <w:rPr>
          <w:rFonts w:ascii="Times New Roman"/>
          <w:b w:val="false"/>
          <w:i w:val="false"/>
          <w:color w:val="000000"/>
          <w:sz w:val="28"/>
        </w:rPr>
        <w:t>
</w:t>
      </w:r>
      <w:r>
        <w:rPr>
          <w:rFonts w:ascii="Times New Roman"/>
          <w:b w:val="false"/>
          <w:i w:val="false"/>
          <w:color w:val="000000"/>
          <w:sz w:val="28"/>
        </w:rPr>
        <w:t>
      29. Қазақстан Республикасы Мәдениет министрлігі Мәдениет комитетінің "Ұлытау" ұлттық тарихи-мәдени және табиғи қорық-мұражайы" мемлекеттік мекемесі Қазақстан Республикасы Мәдениет және ақпарат министрлігі Мәдениет комитетінің "Ұлытау" ұлттық тарихи-мәдени және табиғи қорық-мұражайы" республикалық мемлекеттік мекемесіне.</w:t>
      </w:r>
      <w:r>
        <w:br/>
      </w:r>
      <w:r>
        <w:rPr>
          <w:rFonts w:ascii="Times New Roman"/>
          <w:b w:val="false"/>
          <w:i w:val="false"/>
          <w:color w:val="000000"/>
          <w:sz w:val="28"/>
        </w:rPr>
        <w:t>
</w:t>
      </w:r>
      <w:r>
        <w:rPr>
          <w:rFonts w:ascii="Times New Roman"/>
          <w:b w:val="false"/>
          <w:i w:val="false"/>
          <w:color w:val="000000"/>
          <w:sz w:val="28"/>
        </w:rPr>
        <w:t>
      30. Қазақстан Республикасы Мәдениет министрлігі Мәдениет комитетінің "Әзірет-Сұлтан" мемлекеттік тарихи-мәдени қорық-мұражайы" мемлекеттік мекемесі Қазақстан Республикасы Мәдениет және ақпарат министрлігі Мәдениет комитетінің "Әзірет-Сұлтан" мемлекеттік тарихи-мәдени қорық-мұражайы" республикалық мемлекеттік мекемесіне.</w:t>
      </w:r>
      <w:r>
        <w:br/>
      </w:r>
      <w:r>
        <w:rPr>
          <w:rFonts w:ascii="Times New Roman"/>
          <w:b w:val="false"/>
          <w:i w:val="false"/>
          <w:color w:val="000000"/>
          <w:sz w:val="28"/>
        </w:rPr>
        <w:t>
</w:t>
      </w:r>
      <w:r>
        <w:rPr>
          <w:rFonts w:ascii="Times New Roman"/>
          <w:b w:val="false"/>
          <w:i w:val="false"/>
          <w:color w:val="000000"/>
          <w:sz w:val="28"/>
        </w:rPr>
        <w:t>
      31. Қазақстан Республикасы Мәдениет министрлігі Мәдениет комитетінің "Абайдың "Жидебай-Бөрілі" мемлекеттік тарихи-мәдени және әдеби-мемориалдық қорық-мұражайы" мемлекеттік мекемесі Қазақстан Республикасы Мәдениет және ақпарат министрлігі Мәдениет комитетінің "Абайдың "Жидебай-Бөрілі" мемлекеттік тарихи-мәдени және әдеби-мемориалдық қорық-мұражайы" республикалық мемлекеттік мекемесіне.</w:t>
      </w:r>
      <w:r>
        <w:br/>
      </w:r>
      <w:r>
        <w:rPr>
          <w:rFonts w:ascii="Times New Roman"/>
          <w:b w:val="false"/>
          <w:i w:val="false"/>
          <w:color w:val="000000"/>
          <w:sz w:val="28"/>
        </w:rPr>
        <w:t>
</w:t>
      </w:r>
      <w:r>
        <w:rPr>
          <w:rFonts w:ascii="Times New Roman"/>
          <w:b w:val="false"/>
          <w:i w:val="false"/>
          <w:color w:val="000000"/>
          <w:sz w:val="28"/>
        </w:rPr>
        <w:t>
      32. Қазақстан Республикасы Мәдениет министрлігі Мәдениет комитетінің "Ежелгі Тараз ескерткіштері" мемлекеттік тарихи-мәдени қорық-мұражайы" мемлекеттік мекемесі Қазақстан Республикасы Мәдениет және ақпарат министрлігі Мәдениет комитетінің "Ежелгі Тараз ескерткіштері" мемлекеттік тарихи-мәдени қорық-мұражайы" республикалық мемлекеттік мекемесіне.</w:t>
      </w:r>
      <w:r>
        <w:br/>
      </w:r>
      <w:r>
        <w:rPr>
          <w:rFonts w:ascii="Times New Roman"/>
          <w:b w:val="false"/>
          <w:i w:val="false"/>
          <w:color w:val="000000"/>
          <w:sz w:val="28"/>
        </w:rPr>
        <w:t>
</w:t>
      </w:r>
      <w:r>
        <w:rPr>
          <w:rFonts w:ascii="Times New Roman"/>
          <w:b w:val="false"/>
          <w:i w:val="false"/>
          <w:color w:val="000000"/>
          <w:sz w:val="28"/>
        </w:rPr>
        <w:t>
      33. Қазақстан Республикасы Мәдениет министрлігі Мәдениет комитетінің "Тамғалы" мемлекеттік тарихи-мәдени және табиғи қорық-мұражайы" мемлекеттік мекемесі Қазақстан Республикасы Мәдениет және ақпарат министрлігі Мәдениет комитетінің "Тамғалы" мемлекеттік тарихи-мәдени және табиғи қорық-мұражайы" республикалық мемлекеттік мекемесіне.</w:t>
      </w:r>
      <w:r>
        <w:br/>
      </w:r>
      <w:r>
        <w:rPr>
          <w:rFonts w:ascii="Times New Roman"/>
          <w:b w:val="false"/>
          <w:i w:val="false"/>
          <w:color w:val="000000"/>
          <w:sz w:val="28"/>
        </w:rPr>
        <w:t>
</w:t>
      </w:r>
      <w:r>
        <w:rPr>
          <w:rFonts w:ascii="Times New Roman"/>
          <w:b w:val="false"/>
          <w:i w:val="false"/>
          <w:color w:val="000000"/>
          <w:sz w:val="28"/>
        </w:rPr>
        <w:t>
      34. Қазақстан Республикасы Мәдениет министрлігі Мәдениет комитетінің "Қазақстан Республикасының Ұлттық кітапханасы" мемлекеттік мекемесі Қазақстан Республикасы Мәдениет және ақпарат министрлігі Мәдениет комитетінің "Қазақстан Республикасының Ұлттық кітапханасы" республикалық мемлекеттік мекемесіне.</w:t>
      </w:r>
      <w:r>
        <w:br/>
      </w:r>
      <w:r>
        <w:rPr>
          <w:rFonts w:ascii="Times New Roman"/>
          <w:b w:val="false"/>
          <w:i w:val="false"/>
          <w:color w:val="000000"/>
          <w:sz w:val="28"/>
        </w:rPr>
        <w:t>
</w:t>
      </w:r>
      <w:r>
        <w:rPr>
          <w:rFonts w:ascii="Times New Roman"/>
          <w:b w:val="false"/>
          <w:i w:val="false"/>
          <w:color w:val="000000"/>
          <w:sz w:val="28"/>
        </w:rPr>
        <w:t>
      35. Қазақстан Республикасы Мәдениет министрлігі Мәдениет комитетінің "Зағип және нашар көретін азаматтарға арналған республикалық кітапхана" мемлекеттік мекемесі Қазақстан Республикасы Мәдениет және ақпарат министрлігі Мәдениет комитетінің "Зағип және нашар көретін азаматтарға арналған республикалық кітапхана" республикалық мемлекеттік мекемесіне.</w:t>
      </w:r>
      <w:r>
        <w:br/>
      </w:r>
      <w:r>
        <w:rPr>
          <w:rFonts w:ascii="Times New Roman"/>
          <w:b w:val="false"/>
          <w:i w:val="false"/>
          <w:color w:val="000000"/>
          <w:sz w:val="28"/>
        </w:rPr>
        <w:t>
</w:t>
      </w:r>
      <w:r>
        <w:rPr>
          <w:rFonts w:ascii="Times New Roman"/>
          <w:b w:val="false"/>
          <w:i w:val="false"/>
          <w:color w:val="000000"/>
          <w:sz w:val="28"/>
        </w:rPr>
        <w:t>
      36. Қазақстан Республикасы Мәдениет министрлігі Мәдениет комитетінің "Астана қаласындағы Қазақстан Республикасының Ұлттық академиялық кітапханасы" мемлекеттік мекемесі Қазақстан Республикасы Мәдениет және ақпарат министрлігі Мәдениет комитетінің "Астана қаласындағы Қазақстан Республикасының Ұлттық академиялық кітапханасы" республикалық мемлекеттік мекемесіне.</w:t>
      </w:r>
      <w:r>
        <w:br/>
      </w:r>
      <w:r>
        <w:rPr>
          <w:rFonts w:ascii="Times New Roman"/>
          <w:b w:val="false"/>
          <w:i w:val="false"/>
          <w:color w:val="000000"/>
          <w:sz w:val="28"/>
        </w:rPr>
        <w:t>
</w:t>
      </w:r>
      <w:r>
        <w:rPr>
          <w:rFonts w:ascii="Times New Roman"/>
          <w:b w:val="false"/>
          <w:i w:val="false"/>
          <w:color w:val="000000"/>
          <w:sz w:val="28"/>
        </w:rPr>
        <w:t>
      37. Қазақстан Республикасы Байланыс және ақпарат министрлігі Ақпарат және мұрағат комитетінің "Орталық мемлекеттік мұрағат" мемлекеттік мекемесі Қазақстан Республикасы Мәдениет және ақпарат министрлігі Ақпарат және мұрағат комитетінің "Орталық мемлекеттік мұрағат" республикалық мемлекеттік мекемесіне.</w:t>
      </w:r>
      <w:r>
        <w:br/>
      </w:r>
      <w:r>
        <w:rPr>
          <w:rFonts w:ascii="Times New Roman"/>
          <w:b w:val="false"/>
          <w:i w:val="false"/>
          <w:color w:val="000000"/>
          <w:sz w:val="28"/>
        </w:rPr>
        <w:t>
</w:t>
      </w:r>
      <w:r>
        <w:rPr>
          <w:rFonts w:ascii="Times New Roman"/>
          <w:b w:val="false"/>
          <w:i w:val="false"/>
          <w:color w:val="000000"/>
          <w:sz w:val="28"/>
        </w:rPr>
        <w:t>
      38. Қазақстан Республикасы Байланыс және ақпарат министрлігі Ақпарат және мұрағат комитетінің "Орталық мемлекеттік кино-фото құжаттар мен дыбыс жазбалары мұрағаты" мемлекеттік мекемесі Қазақстан Республикасы Мәдениет және ақпарат министрлігі Ақпарат және мұрағат комитетінің "Орталық мемлекеттік кино-фото құжаттар мен дыбыс жазбалары мұрағаты" республикалық мемлекеттік мекемесіне.</w:t>
      </w:r>
      <w:r>
        <w:br/>
      </w:r>
      <w:r>
        <w:rPr>
          <w:rFonts w:ascii="Times New Roman"/>
          <w:b w:val="false"/>
          <w:i w:val="false"/>
          <w:color w:val="000000"/>
          <w:sz w:val="28"/>
        </w:rPr>
        <w:t>
</w:t>
      </w:r>
      <w:r>
        <w:rPr>
          <w:rFonts w:ascii="Times New Roman"/>
          <w:b w:val="false"/>
          <w:i w:val="false"/>
          <w:color w:val="000000"/>
          <w:sz w:val="28"/>
        </w:rPr>
        <w:t>
      39. Қазақстан Республикасы Байланыс және ақпарат министрлігі Ақпарат және мұрағат комитетінің "Орталық мемлекеттік ғылыми-техникалық құжаттама мұрағаты" мемлекеттік мекемесі Қазақстан Республикасы Мәдениет және ақпарат министрлігі Ақпарат және мұрағат комитетінің "Орталық мемлекеттік ғылыми-техникалық құжаттама мұрағаты" республикалық мемлекеттік мекемесіне.</w:t>
      </w:r>
      <w:r>
        <w:br/>
      </w:r>
      <w:r>
        <w:rPr>
          <w:rFonts w:ascii="Times New Roman"/>
          <w:b w:val="false"/>
          <w:i w:val="false"/>
          <w:color w:val="000000"/>
          <w:sz w:val="28"/>
        </w:rPr>
        <w:t>
</w:t>
      </w:r>
      <w:r>
        <w:rPr>
          <w:rFonts w:ascii="Times New Roman"/>
          <w:b w:val="false"/>
          <w:i w:val="false"/>
          <w:color w:val="000000"/>
          <w:sz w:val="28"/>
        </w:rPr>
        <w:t>
      40. Қазақстан Республикасы Байланыс және ақпарат министрлігі Ақпарат және мұрағат комитетінің "Мемлекеттік мұрағаттардағы деректі материалдардың микрофотокөшірмелерін жасау және қалпына келтіру орталық зертханасы" мемлекеттік мекемесі Қазақстан Республикасы Мәдениет және ақпарат министрлігі Ақпарат және мұрағат комитетінің "Мемлекеттік мұрағаттардағы деректі материалдардың микрофотокөшірмелерін жасау және қалпына келтіру орталық зертханасы" республикалық мемлекеттік мекемесіне.</w:t>
      </w:r>
      <w:r>
        <w:br/>
      </w:r>
      <w:r>
        <w:rPr>
          <w:rFonts w:ascii="Times New Roman"/>
          <w:b w:val="false"/>
          <w:i w:val="false"/>
          <w:color w:val="000000"/>
          <w:sz w:val="28"/>
        </w:rPr>
        <w:t>
</w:t>
      </w:r>
      <w:r>
        <w:rPr>
          <w:rFonts w:ascii="Times New Roman"/>
          <w:b w:val="false"/>
          <w:i w:val="false"/>
          <w:color w:val="000000"/>
          <w:sz w:val="28"/>
        </w:rPr>
        <w:t>
      41. Қазақстан Республикасы Байланыс және ақпарат министрлігі Ақпарат және мұрағат комитетінің "Құжаттану және мұрағат ісі жөніндегі ғылыми-техникалық ақпарат орталығы" мемлекеттік мекемесі Қазақстан Республикасы Мәдениет және ақпарат министрлігі Ақпарат және мұрағат комитетінің "Құжаттану және мұрағат ісі жөніндегі ғылыми-техникалық ақпарат орталығы" республикалық мемлекеттік мекемесіне.</w:t>
      </w:r>
      <w:r>
        <w:br/>
      </w:r>
      <w:r>
        <w:rPr>
          <w:rFonts w:ascii="Times New Roman"/>
          <w:b w:val="false"/>
          <w:i w:val="false"/>
          <w:color w:val="000000"/>
          <w:sz w:val="28"/>
        </w:rPr>
        <w:t>
</w:t>
      </w:r>
      <w:r>
        <w:rPr>
          <w:rFonts w:ascii="Times New Roman"/>
          <w:b w:val="false"/>
          <w:i w:val="false"/>
          <w:color w:val="000000"/>
          <w:sz w:val="28"/>
        </w:rPr>
        <w:t>
      42. Қазақстан Республикасы Байланыс және ақпарат министрлігі Ақпарат және мұрағат комитетінің "Қазақстан Республикасы Ұлттық мемлекеттік кітап палатасы" мемлекеттік мекемесі Қазақстан Республикасы Мәдениет және ақпарат министрлігі Ақпарат және мұрағат комитетінің "Қазақстан Республикасы Ұлттық мемлекеттік кітап палатасы" республикалық мемлекеттік мекемесіне.</w:t>
      </w:r>
      <w:r>
        <w:br/>
      </w:r>
      <w:r>
        <w:rPr>
          <w:rFonts w:ascii="Times New Roman"/>
          <w:b w:val="false"/>
          <w:i w:val="false"/>
          <w:color w:val="000000"/>
          <w:sz w:val="28"/>
        </w:rPr>
        <w:t>
</w:t>
      </w:r>
      <w:r>
        <w:rPr>
          <w:rFonts w:ascii="Times New Roman"/>
          <w:b w:val="false"/>
          <w:i w:val="false"/>
          <w:color w:val="000000"/>
          <w:sz w:val="28"/>
        </w:rPr>
        <w:t>
      43. Қазақстан Республикасы Байланыс және ақпарат министрлігі Ақпарат және мұрағат комитетінің "Ұлттық археография және мәліметтану орталығы" мемлекеттік мекемесі Қазақстан Республикасы Мәдениет және ақпарат министрлігі Ақпарат және мұрағат комитетінің "Ұлттық археография және мәліметтану орталығы" республикалық мемлекеттік мекемесіне.</w:t>
      </w:r>
      <w:r>
        <w:br/>
      </w:r>
      <w:r>
        <w:rPr>
          <w:rFonts w:ascii="Times New Roman"/>
          <w:b w:val="false"/>
          <w:i w:val="false"/>
          <w:color w:val="000000"/>
          <w:sz w:val="28"/>
        </w:rPr>
        <w:t>
</w:t>
      </w:r>
      <w:r>
        <w:rPr>
          <w:rFonts w:ascii="Times New Roman"/>
          <w:b w:val="false"/>
          <w:i w:val="false"/>
          <w:color w:val="000000"/>
          <w:sz w:val="28"/>
        </w:rPr>
        <w:t>
      44. Қазақстан Республикасы Байланыс және ақпарат министрлігі Ақпарат және мұрағат комитетінің "Қазақстан Республикасының Ұлттық мұрағаты" мемлекеттік мекемесі Қазақстан Республикасы Мәдениет және ақпарат министрлігі Ақпарат және мұрағат комитетінің "Қазақстан Республикасының Ұлттық мұрағаты" республикалық мемлекеттік мекемесіне.</w:t>
      </w:r>
    </w:p>
    <w:bookmarkEnd w:id="4"/>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12 наурыздағы</w:t>
      </w:r>
      <w:r>
        <w:br/>
      </w:r>
      <w:r>
        <w:rPr>
          <w:rFonts w:ascii="Times New Roman"/>
          <w:b w:val="false"/>
          <w:i w:val="false"/>
          <w:color w:val="000000"/>
          <w:sz w:val="28"/>
        </w:rPr>
        <w:t xml:space="preserve">
№ 319 қаулысымен   </w:t>
      </w:r>
      <w:r>
        <w:br/>
      </w:r>
      <w:r>
        <w:rPr>
          <w:rFonts w:ascii="Times New Roman"/>
          <w:b w:val="false"/>
          <w:i w:val="false"/>
          <w:color w:val="000000"/>
          <w:sz w:val="28"/>
        </w:rPr>
        <w:t xml:space="preserve">
бекітілген      </w:t>
      </w:r>
    </w:p>
    <w:bookmarkStart w:name="z15" w:id="5"/>
    <w:p>
      <w:pPr>
        <w:spacing w:after="0"/>
        <w:ind w:left="0"/>
        <w:jc w:val="left"/>
      </w:pPr>
      <w:r>
        <w:rPr>
          <w:rFonts w:ascii="Times New Roman"/>
          <w:b/>
          <w:i w:val="false"/>
          <w:color w:val="000000"/>
        </w:rPr>
        <w:t xml:space="preserve"> 
Қазақстан Республикасы Мәдениет және ақпарат министрлігі Мәдениет комитетінің қарамағындағы ұйымдардың тізбесі</w:t>
      </w:r>
    </w:p>
    <w:bookmarkEnd w:id="5"/>
    <w:p>
      <w:pPr>
        <w:spacing w:after="0"/>
        <w:ind w:left="0"/>
        <w:jc w:val="both"/>
      </w:pPr>
      <w:r>
        <w:rPr>
          <w:rFonts w:ascii="Times New Roman"/>
          <w:b w:val="false"/>
          <w:i w:val="false"/>
          <w:color w:val="ff0000"/>
          <w:sz w:val="28"/>
        </w:rPr>
        <w:t xml:space="preserve">      Ескерту. Тізбе алынып тасталды - ҚР Үкіметінің 25.01.2013 </w:t>
      </w:r>
      <w:r>
        <w:rPr>
          <w:rFonts w:ascii="Times New Roman"/>
          <w:b w:val="false"/>
          <w:i w:val="false"/>
          <w:color w:val="ff0000"/>
          <w:sz w:val="28"/>
        </w:rPr>
        <w:t>N 32</w:t>
      </w:r>
      <w:r>
        <w:rPr>
          <w:rFonts w:ascii="Times New Roman"/>
          <w:b w:val="false"/>
          <w:i w:val="false"/>
          <w:color w:val="ff0000"/>
          <w:sz w:val="28"/>
        </w:rPr>
        <w:t xml:space="preserve"> Қаулысымен.</w:t>
      </w:r>
    </w:p>
    <w:bookmarkStart w:name="z62" w:id="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12 наурыздағы</w:t>
      </w:r>
      <w:r>
        <w:br/>
      </w:r>
      <w:r>
        <w:rPr>
          <w:rFonts w:ascii="Times New Roman"/>
          <w:b w:val="false"/>
          <w:i w:val="false"/>
          <w:color w:val="000000"/>
          <w:sz w:val="28"/>
        </w:rPr>
        <w:t xml:space="preserve">
№ 319 қаулысымен   </w:t>
      </w:r>
      <w:r>
        <w:br/>
      </w:r>
      <w:r>
        <w:rPr>
          <w:rFonts w:ascii="Times New Roman"/>
          <w:b w:val="false"/>
          <w:i w:val="false"/>
          <w:color w:val="000000"/>
          <w:sz w:val="28"/>
        </w:rPr>
        <w:t xml:space="preserve">
бекітілген      </w:t>
      </w:r>
    </w:p>
    <w:bookmarkEnd w:id="6"/>
    <w:bookmarkStart w:name="z63" w:id="7"/>
    <w:p>
      <w:pPr>
        <w:spacing w:after="0"/>
        <w:ind w:left="0"/>
        <w:jc w:val="left"/>
      </w:pPr>
      <w:r>
        <w:rPr>
          <w:rFonts w:ascii="Times New Roman"/>
          <w:b/>
          <w:i w:val="false"/>
          <w:color w:val="000000"/>
        </w:rPr>
        <w:t xml:space="preserve"> 
Қазақстан Республикасы Мәдениет және ақпарат министрлігі Ақпарат және мұрағат комитетінің қарамағындағы ұйымдардың тізбесі</w:t>
      </w:r>
    </w:p>
    <w:bookmarkEnd w:id="7"/>
    <w:p>
      <w:pPr>
        <w:spacing w:after="0"/>
        <w:ind w:left="0"/>
        <w:jc w:val="both"/>
      </w:pPr>
      <w:r>
        <w:rPr>
          <w:rFonts w:ascii="Times New Roman"/>
          <w:b w:val="false"/>
          <w:i w:val="false"/>
          <w:color w:val="ff0000"/>
          <w:sz w:val="28"/>
        </w:rPr>
        <w:t xml:space="preserve">      Ескерту. Тізбе алынып тасталды - ҚР Үкіметінің 25.01.2013 </w:t>
      </w:r>
      <w:r>
        <w:rPr>
          <w:rFonts w:ascii="Times New Roman"/>
          <w:b w:val="false"/>
          <w:i w:val="false"/>
          <w:color w:val="ff0000"/>
          <w:sz w:val="28"/>
        </w:rPr>
        <w:t>N 32</w:t>
      </w:r>
      <w:r>
        <w:rPr>
          <w:rFonts w:ascii="Times New Roman"/>
          <w:b w:val="false"/>
          <w:i w:val="false"/>
          <w:color w:val="ff0000"/>
          <w:sz w:val="28"/>
        </w:rPr>
        <w:t xml:space="preserve"> Қаулысымен.</w:t>
      </w:r>
    </w:p>
    <w:bookmarkStart w:name="z141" w:id="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12 наурыздағы</w:t>
      </w:r>
      <w:r>
        <w:br/>
      </w:r>
      <w:r>
        <w:rPr>
          <w:rFonts w:ascii="Times New Roman"/>
          <w:b w:val="false"/>
          <w:i w:val="false"/>
          <w:color w:val="000000"/>
          <w:sz w:val="28"/>
        </w:rPr>
        <w:t xml:space="preserve">
№ 319 қаулысымен   </w:t>
      </w:r>
      <w:r>
        <w:br/>
      </w:r>
      <w:r>
        <w:rPr>
          <w:rFonts w:ascii="Times New Roman"/>
          <w:b w:val="false"/>
          <w:i w:val="false"/>
          <w:color w:val="000000"/>
          <w:sz w:val="28"/>
        </w:rPr>
        <w:t xml:space="preserve">
бекітілген      </w:t>
      </w:r>
    </w:p>
    <w:bookmarkEnd w:id="8"/>
    <w:bookmarkStart w:name="z142" w:id="9"/>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9"/>
    <w:bookmarkStart w:name="z143" w:id="10"/>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2012.06.07 </w:t>
      </w:r>
      <w:r>
        <w:rPr>
          <w:rFonts w:ascii="Times New Roman"/>
          <w:b w:val="false"/>
          <w:i w:val="false"/>
          <w:color w:val="000000"/>
          <w:sz w:val="28"/>
        </w:rPr>
        <w:t>№ 753</w:t>
      </w:r>
      <w:r>
        <w:rPr>
          <w:rFonts w:ascii="Times New Roman"/>
          <w:b w:val="false"/>
          <w:i w:val="false"/>
          <w:color w:val="ff0000"/>
          <w:sz w:val="28"/>
        </w:rPr>
        <w:t xml:space="preserve"> (алғашқы ресми жарияланғанынан кейін күнтiзбелiк жиырма бiр күн өткен соң қолданысқа енгiзiледi) Қаулысымен.</w:t>
      </w:r>
    </w:p>
    <w:bookmarkEnd w:id="10"/>
    <w:bookmarkStart w:name="z147" w:id="11"/>
    <w:p>
      <w:pPr>
        <w:spacing w:after="0"/>
        <w:ind w:left="0"/>
        <w:jc w:val="both"/>
      </w:pP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қаулыға қосымшада:</w:t>
      </w:r>
      <w:r>
        <w:br/>
      </w:r>
      <w:r>
        <w:rPr>
          <w:rFonts w:ascii="Times New Roman"/>
          <w:b w:val="false"/>
          <w:i w:val="false"/>
          <w:color w:val="000000"/>
          <w:sz w:val="28"/>
        </w:rPr>
        <w:t>
</w:t>
      </w:r>
      <w:r>
        <w:rPr>
          <w:rFonts w:ascii="Times New Roman"/>
          <w:b w:val="false"/>
          <w:i w:val="false"/>
          <w:color w:val="000000"/>
          <w:sz w:val="28"/>
        </w:rPr>
        <w:t>
      "Қазақстан Республикасы Мәдениет министрлігінің Мәдениет комитеті" деген бөлімде:</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Мәдениет және ақпарат министрлігінің Мәдениет комитетіне";</w:t>
      </w:r>
      <w:r>
        <w:br/>
      </w:r>
      <w:r>
        <w:rPr>
          <w:rFonts w:ascii="Times New Roman"/>
          <w:b w:val="false"/>
          <w:i w:val="false"/>
          <w:color w:val="000000"/>
          <w:sz w:val="28"/>
        </w:rPr>
        <w:t>
</w:t>
      </w:r>
      <w:r>
        <w:rPr>
          <w:rFonts w:ascii="Times New Roman"/>
          <w:b w:val="false"/>
          <w:i w:val="false"/>
          <w:color w:val="000000"/>
          <w:sz w:val="28"/>
        </w:rPr>
        <w:t>
      "Қазақстан Республикасы Мәдениет министрлігінің Ақпарат және мұрағат комитетіне" деген бөлімде:</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Мәдениет және ақпарат министрлігінің Ақпарат және мұрағат комитетіне";</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нөмірлері 278-7, 278-8, 278-9, 278-10, 278-11, 278-12, 278-13 және 278-14-жолдармен толықтырылсын:</w:t>
      </w:r>
      <w:r>
        <w:br/>
      </w:r>
      <w:r>
        <w:rPr>
          <w:rFonts w:ascii="Times New Roman"/>
          <w:b w:val="false"/>
          <w:i w:val="false"/>
          <w:color w:val="000000"/>
          <w:sz w:val="28"/>
        </w:rPr>
        <w:t>
</w:t>
      </w:r>
      <w:r>
        <w:rPr>
          <w:rFonts w:ascii="Times New Roman"/>
          <w:b w:val="false"/>
          <w:i w:val="false"/>
          <w:color w:val="000000"/>
          <w:sz w:val="28"/>
        </w:rPr>
        <w:t>
      "278-7. "Арна-Медиа" ұлттық ақпараттық холдингі" акционерлік қоғамы;</w:t>
      </w:r>
      <w:r>
        <w:br/>
      </w:r>
      <w:r>
        <w:rPr>
          <w:rFonts w:ascii="Times New Roman"/>
          <w:b w:val="false"/>
          <w:i w:val="false"/>
          <w:color w:val="000000"/>
          <w:sz w:val="28"/>
        </w:rPr>
        <w:t>
</w:t>
      </w:r>
      <w:r>
        <w:rPr>
          <w:rFonts w:ascii="Times New Roman"/>
          <w:b w:val="false"/>
          <w:i w:val="false"/>
          <w:color w:val="000000"/>
          <w:sz w:val="28"/>
        </w:rPr>
        <w:t>
      278-8. "Хабар" агенттігі" акционерлік қоғамы;</w:t>
      </w:r>
      <w:r>
        <w:br/>
      </w:r>
      <w:r>
        <w:rPr>
          <w:rFonts w:ascii="Times New Roman"/>
          <w:b w:val="false"/>
          <w:i w:val="false"/>
          <w:color w:val="000000"/>
          <w:sz w:val="28"/>
        </w:rPr>
        <w:t>
</w:t>
      </w:r>
      <w:r>
        <w:rPr>
          <w:rFonts w:ascii="Times New Roman"/>
          <w:b w:val="false"/>
          <w:i w:val="false"/>
          <w:color w:val="000000"/>
          <w:sz w:val="28"/>
        </w:rPr>
        <w:t>
      278-9. "Қазақстан" республикалық телерадиокорпорациясы" акционерлік қоғамы;</w:t>
      </w:r>
      <w:r>
        <w:br/>
      </w:r>
      <w:r>
        <w:rPr>
          <w:rFonts w:ascii="Times New Roman"/>
          <w:b w:val="false"/>
          <w:i w:val="false"/>
          <w:color w:val="000000"/>
          <w:sz w:val="28"/>
        </w:rPr>
        <w:t>
</w:t>
      </w:r>
      <w:r>
        <w:rPr>
          <w:rFonts w:ascii="Times New Roman"/>
          <w:b w:val="false"/>
          <w:i w:val="false"/>
          <w:color w:val="000000"/>
          <w:sz w:val="28"/>
        </w:rPr>
        <w:t>
      278-10. "Егемен Қазақстан" республикалық газеті" акционерлік қоғамы;</w:t>
      </w:r>
      <w:r>
        <w:br/>
      </w:r>
      <w:r>
        <w:rPr>
          <w:rFonts w:ascii="Times New Roman"/>
          <w:b w:val="false"/>
          <w:i w:val="false"/>
          <w:color w:val="000000"/>
          <w:sz w:val="28"/>
        </w:rPr>
        <w:t>
</w:t>
      </w:r>
      <w:r>
        <w:rPr>
          <w:rFonts w:ascii="Times New Roman"/>
          <w:b w:val="false"/>
          <w:i w:val="false"/>
          <w:color w:val="000000"/>
          <w:sz w:val="28"/>
        </w:rPr>
        <w:t>
      278-11. "Казахстанская правда" республикалық газеті" акционерлік қоғамы;</w:t>
      </w:r>
      <w:r>
        <w:br/>
      </w:r>
      <w:r>
        <w:rPr>
          <w:rFonts w:ascii="Times New Roman"/>
          <w:b w:val="false"/>
          <w:i w:val="false"/>
          <w:color w:val="000000"/>
          <w:sz w:val="28"/>
        </w:rPr>
        <w:t>
</w:t>
      </w:r>
      <w:r>
        <w:rPr>
          <w:rFonts w:ascii="Times New Roman"/>
          <w:b w:val="false"/>
          <w:i w:val="false"/>
          <w:color w:val="000000"/>
          <w:sz w:val="28"/>
        </w:rPr>
        <w:t>
      278-12. "Қазақ ақпарат агенттігі" ұлттық компаниясы" акционерлік қоғамы;</w:t>
      </w:r>
      <w:r>
        <w:br/>
      </w:r>
      <w:r>
        <w:rPr>
          <w:rFonts w:ascii="Times New Roman"/>
          <w:b w:val="false"/>
          <w:i w:val="false"/>
          <w:color w:val="000000"/>
          <w:sz w:val="28"/>
        </w:rPr>
        <w:t>
</w:t>
      </w:r>
      <w:r>
        <w:rPr>
          <w:rFonts w:ascii="Times New Roman"/>
          <w:b w:val="false"/>
          <w:i w:val="false"/>
          <w:color w:val="000000"/>
          <w:sz w:val="28"/>
        </w:rPr>
        <w:t>
      278-13. "Жас өркен"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
      278-14. "Қазақ газеттері"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Күші жойылды - ҚР Үкіметінің 23.09.2014 </w:t>
      </w:r>
      <w:r>
        <w:rPr>
          <w:rFonts w:ascii="Times New Roman"/>
          <w:b w:val="false"/>
          <w:i w:val="false"/>
          <w:color w:val="000000"/>
          <w:sz w:val="28"/>
        </w:rPr>
        <w:t>№ 1003</w:t>
      </w:r>
      <w:r>
        <w:rPr>
          <w:rFonts w:ascii="Times New Roman"/>
          <w:b w:val="false"/>
          <w:i w:val="false"/>
          <w:color w:val="ff0000"/>
          <w:sz w:val="28"/>
        </w:rPr>
        <w:t xml:space="preserve"> қаулысымен.</w:t>
      </w:r>
    </w:p>
    <w:bookmarkEnd w:id="11"/>
    <w:bookmarkStart w:name="z324" w:id="12"/>
    <w:p>
      <w:pPr>
        <w:spacing w:after="0"/>
        <w:ind w:left="0"/>
        <w:jc w:val="both"/>
      </w:pPr>
      <w:r>
        <w:rPr>
          <w:rFonts w:ascii="Times New Roman"/>
          <w:b w:val="false"/>
          <w:i w:val="false"/>
          <w:color w:val="000000"/>
          <w:sz w:val="28"/>
        </w:rPr>
        <w:t>
      5. "Қазақстан Республикасы Мәдениет министрлігі Тіл комитетінің мәселелері" туралы Қазақстан Республикасы Үкіметінің 2005 жылғы 4 ақпандағы № 103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2005 ж., № 6, 53-құжат):</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Мәдениет және ақпарат министрлігі Тіл комитетінің мәселелері";</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 Мәдениет және ақпарат министрлігінің Тіл комитеті құрылсын.";</w:t>
      </w:r>
      <w:r>
        <w:br/>
      </w:r>
      <w:r>
        <w:rPr>
          <w:rFonts w:ascii="Times New Roman"/>
          <w:b w:val="false"/>
          <w:i w:val="false"/>
          <w:color w:val="000000"/>
          <w:sz w:val="28"/>
        </w:rPr>
        <w:t>
</w:t>
      </w:r>
      <w:r>
        <w:rPr>
          <w:rFonts w:ascii="Times New Roman"/>
          <w:b w:val="false"/>
          <w:i w:val="false"/>
          <w:color w:val="000000"/>
          <w:sz w:val="28"/>
        </w:rPr>
        <w:t>
      2-тармақтың 3)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Мәдениет және ақпарат министрлігінің Тіл комитетінің қарамағындағы ұйымдардың тізбесі бекітілсін.";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Мәдениет  министрлігі Тіл комитетінің қарамағындағы ұйымдардың тізбесінде:</w:t>
      </w:r>
      <w:r>
        <w:br/>
      </w:r>
      <w:r>
        <w:rPr>
          <w:rFonts w:ascii="Times New Roman"/>
          <w:b w:val="false"/>
          <w:i w:val="false"/>
          <w:color w:val="000000"/>
          <w:sz w:val="28"/>
        </w:rPr>
        <w:t>
</w:t>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w:t>
      </w:r>
      <w:r>
        <w:rPr>
          <w:rFonts w:ascii="Times New Roman"/>
          <w:b w:val="false"/>
          <w:i w:val="false"/>
          <w:color w:val="000000"/>
          <w:sz w:val="28"/>
        </w:rPr>
        <w:t>
      "Қазақстан Республикасы Мәдениет және ақпарат министрлігі Тіл комитетінің қарамағындағы ұйымдардың тізбесі".</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 xml:space="preserve">Күші жойылды - ҚР Үкіметінің 28.08.2015 </w:t>
      </w:r>
      <w:r>
        <w:rPr>
          <w:rFonts w:ascii="Times New Roman"/>
          <w:b w:val="false"/>
          <w:i w:val="false"/>
          <w:color w:val="000000"/>
          <w:sz w:val="28"/>
        </w:rPr>
        <w:t>№ 683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7. "Дауыс беретін акцияларының (қатысу үлестерінің) жүз пайызы мемлекетке тиесілі, оларды иелену және пайдалану құқығын жүзеге асыратын мемлекеттік органдар "</w:t>
      </w:r>
      <w:r>
        <w:rPr>
          <w:rFonts w:ascii="Times New Roman"/>
          <w:b w:val="false"/>
          <w:i w:val="false"/>
          <w:color w:val="000000"/>
          <w:sz w:val="28"/>
        </w:rPr>
        <w:t>Мемлекеттік сатып алу туралы</w:t>
      </w:r>
      <w:r>
        <w:rPr>
          <w:rFonts w:ascii="Times New Roman"/>
          <w:b w:val="false"/>
          <w:i w:val="false"/>
          <w:color w:val="000000"/>
          <w:sz w:val="28"/>
        </w:rPr>
        <w:t>" Қазақстан Республикасы Заңының өнім берушіні таңдауды және олармен мемлекеттік сатып алу туралы шарт жасасуды регламенттейтін нормаларын қолданбай тауарларды, жұмыстарды және қызметтерді сатып алатын акционерлік қоғамдар мен шаруашылық серіктестіктердің тізбесін бекіту туралы" Қазақстан Республикасы Үкіметінің 2008 жылғы 31 желтоқсандағы № 1355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2008 ж., № 50, 567-құжат):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дауыс беретін акцияларының (қатысу үлестерінің) жүз пайыз мемлекетке тиесілі, оларды иелену және пайдалану құқығы жүзеге асыратын мемлекеттік органдар "</w:t>
      </w:r>
      <w:r>
        <w:rPr>
          <w:rFonts w:ascii="Times New Roman"/>
          <w:b w:val="false"/>
          <w:i w:val="false"/>
          <w:color w:val="000000"/>
          <w:sz w:val="28"/>
        </w:rPr>
        <w:t>Мемлекеттік сатып алу туралы</w:t>
      </w:r>
      <w:r>
        <w:rPr>
          <w:rFonts w:ascii="Times New Roman"/>
          <w:b w:val="false"/>
          <w:i w:val="false"/>
          <w:color w:val="000000"/>
          <w:sz w:val="28"/>
        </w:rPr>
        <w:t>" Қазақстан Республикасы Заңының өнім берушіні таңдауды және олармен мемлекеттік сатып алу туралы шарт жасасуды регламенттейтін нормаларын қолданбай тауарларды, жұмыстарды және қызметтерді сатып алатын акционерлік қоғамдар мен шаруашылық серіктестіктердің тізбесінде:</w:t>
      </w:r>
      <w:r>
        <w:br/>
      </w:r>
      <w:r>
        <w:rPr>
          <w:rFonts w:ascii="Times New Roman"/>
          <w:b w:val="false"/>
          <w:i w:val="false"/>
          <w:color w:val="000000"/>
          <w:sz w:val="28"/>
        </w:rPr>
        <w:t>
</w:t>
      </w:r>
      <w:r>
        <w:rPr>
          <w:rFonts w:ascii="Times New Roman"/>
          <w:b w:val="false"/>
          <w:i w:val="false"/>
          <w:color w:val="000000"/>
          <w:sz w:val="28"/>
        </w:rPr>
        <w:t>
      реттік нөмірлері 25, 26, 27, 28, 29, 30, 31, 32, 33 және 34-жолдар мынадай редакцияда жазылсын:</w:t>
      </w:r>
    </w:p>
    <w:bookmarkEnd w:id="1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5807"/>
        <w:gridCol w:w="6566"/>
      </w:tblGrid>
      <w:tr>
        <w:trPr>
          <w:trHeight w:val="7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 Медиа" ұлттық ақпараттық холдингi" акционерлiк қоғамы</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министрлiгiнiң Ақпарат және мұрағат комитеті</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әуендерi" акционерлiк қоғамы</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министрлiгiнiң Мәдениет комитетi</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"Шәкен Айманов атындағы "Қазақфильм" акционерлiк қоғамы</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министрлiгiнiң Мәдениет комитетi</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"Баспалар үйi" акционерлiк қоғамы</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министрлiгiнiң Ақпарат және мұрағат комитеті</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халқының рухани даму қоры" акционерлiк қоғамы</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министрлiгiнiң Мәдениет комитетi</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энциклопедиясы" жауапкершiлiгi шектеулi серiктестiгi</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министрлiгiнiң Ақпарат және мұрағат комитеті</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"Көркемсурет көрмелерi және аукциондар дирекциясы" жауапкершiлiгi шектеулi серiктестiгi</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министрлiгiнiң Мәдениет комитетi</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"Көшпендiлердiң мәдени мұрасы проблемалары жөнiндегi қазақ ғылыми-зерттеу институты" жауапкершiлiгi шектеулi серiктестiгi</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министрлiгiнiң Мәдениет комитетi</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саясат және өнертану институты" жауапкершiлiгi шектеулi серiктестiгi</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министрлiгiнiң Мәдениет комитетi</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"Жалын" журналы" жауапкершiлiгi шектеулi серiктестiгi</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министрлiгiнiң Ақпарат және мұрағат комитеті</w:t>
            </w:r>
          </w:p>
        </w:tc>
      </w:tr>
    </w:tbl>
    <w:p>
      <w:pPr>
        <w:spacing w:after="0"/>
        <w:ind w:left="0"/>
        <w:jc w:val="both"/>
      </w:pPr>
      <w:r>
        <w:rPr>
          <w:rFonts w:ascii="Times New Roman"/>
          <w:b w:val="false"/>
          <w:i w:val="false"/>
          <w:color w:val="000000"/>
          <w:sz w:val="28"/>
        </w:rPr>
        <w:t>";</w:t>
      </w:r>
    </w:p>
    <w:bookmarkStart w:name="z372" w:id="13"/>
    <w:p>
      <w:pPr>
        <w:spacing w:after="0"/>
        <w:ind w:left="0"/>
        <w:jc w:val="both"/>
      </w:pPr>
      <w:r>
        <w:rPr>
          <w:rFonts w:ascii="Times New Roman"/>
          <w:b w:val="false"/>
          <w:i w:val="false"/>
          <w:color w:val="000000"/>
          <w:sz w:val="28"/>
        </w:rPr>
        <w:t>
      реттік нөмірлері 96, 97, 98, 99, 100, 101 және 102-жолдар мынадай редакцияда жазылсын:</w:t>
      </w:r>
    </w:p>
    <w:bookmarkEnd w:id="1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813"/>
        <w:gridCol w:w="587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 агенттiгi" акционерлiк қоғамы</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министрлiгiнiң Ақпарат және мұрағат комитеті</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республикалық телерадиокорпорациясы" акционерлiк қоғамы</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министрлiгiнiң Ақпарат және мұрағат комитеті</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"Егемен Қазақстан" республикалық газетi" акционерлiк қоғамы</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министрлiгiнiң Ақпарат және мұрағат комитеті</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"Казахстанская правда" республикалық газетi" акционерлiк қоғамы</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министрлiгiнiң Ақпарат және мұрағат комитеті</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ақпарат агенттiгi" ұлттық компаниясы" акционерлiк қоғамы</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министрлiгiнiң Ақпарат және мұрағат комитеті</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өркен" жауапкершiлiгi шектеулi серiктестiгi</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министрлiгiнiң Ақпарат және мұрағат комитеті</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газеттерi" жауапкершiлiгi шектеулi серiктестiгi</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министрлiгiнiң Ақпарат және мұрағат комитеті</w:t>
            </w:r>
          </w:p>
        </w:tc>
      </w:tr>
    </w:tbl>
    <w:p>
      <w:pPr>
        <w:spacing w:after="0"/>
        <w:ind w:left="0"/>
        <w:jc w:val="both"/>
      </w:pPr>
      <w:r>
        <w:rPr>
          <w:rFonts w:ascii="Times New Roman"/>
          <w:b w:val="false"/>
          <w:i w:val="false"/>
          <w:color w:val="000000"/>
          <w:sz w:val="28"/>
        </w:rPr>
        <w:t>".</w:t>
      </w:r>
    </w:p>
    <w:bookmarkStart w:name="z131" w:id="1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12 наурыздағы</w:t>
      </w:r>
      <w:r>
        <w:br/>
      </w:r>
      <w:r>
        <w:rPr>
          <w:rFonts w:ascii="Times New Roman"/>
          <w:b w:val="false"/>
          <w:i w:val="false"/>
          <w:color w:val="000000"/>
          <w:sz w:val="28"/>
        </w:rPr>
        <w:t xml:space="preserve">
№ 319 қаулысына   </w:t>
      </w:r>
      <w:r>
        <w:br/>
      </w:r>
      <w:r>
        <w:rPr>
          <w:rFonts w:ascii="Times New Roman"/>
          <w:b w:val="false"/>
          <w:i w:val="false"/>
          <w:color w:val="000000"/>
          <w:sz w:val="28"/>
        </w:rPr>
        <w:t xml:space="preserve">
2-қосымша      </w:t>
      </w:r>
    </w:p>
    <w:bookmarkEnd w:id="14"/>
    <w:bookmarkStart w:name="z132" w:id="15"/>
    <w:p>
      <w:pPr>
        <w:spacing w:after="0"/>
        <w:ind w:left="0"/>
        <w:jc w:val="left"/>
      </w:pPr>
      <w:r>
        <w:rPr>
          <w:rFonts w:ascii="Times New Roman"/>
          <w:b/>
          <w:i w:val="false"/>
          <w:color w:val="000000"/>
        </w:rPr>
        <w:t xml:space="preserve"> 
Қазақстан Республикасы Мәдениет және ақпарат министрлігінің Ақпарат және мұрағат комитетіне акцияларының (жарғылық капиталдағы қатысу үлестерінің) мемлекеттік пакеттерін иелену және пайдалану құқығы берілетін акционерлік қоғамдардың (жауапкершілігі шектеулі серіктестіктердің) тізбесі</w:t>
      </w:r>
    </w:p>
    <w:bookmarkEnd w:id="15"/>
    <w:bookmarkStart w:name="z133" w:id="16"/>
    <w:p>
      <w:pPr>
        <w:spacing w:after="0"/>
        <w:ind w:left="0"/>
        <w:jc w:val="both"/>
      </w:pPr>
      <w:r>
        <w:rPr>
          <w:rFonts w:ascii="Times New Roman"/>
          <w:b w:val="false"/>
          <w:i w:val="false"/>
          <w:color w:val="000000"/>
          <w:sz w:val="28"/>
        </w:rPr>
        <w:t>
      1. "Хабар" агенттігі" акционерлік қоғамы.</w:t>
      </w:r>
      <w:r>
        <w:br/>
      </w:r>
      <w:r>
        <w:rPr>
          <w:rFonts w:ascii="Times New Roman"/>
          <w:b w:val="false"/>
          <w:i w:val="false"/>
          <w:color w:val="000000"/>
          <w:sz w:val="28"/>
        </w:rPr>
        <w:t>
</w:t>
      </w:r>
      <w:r>
        <w:rPr>
          <w:rFonts w:ascii="Times New Roman"/>
          <w:b w:val="false"/>
          <w:i w:val="false"/>
          <w:color w:val="000000"/>
          <w:sz w:val="28"/>
        </w:rPr>
        <w:t>
      2. "Қазақстан" республикалық телерадиокорпорациясы" акционерлік қоғамы.</w:t>
      </w:r>
      <w:r>
        <w:br/>
      </w:r>
      <w:r>
        <w:rPr>
          <w:rFonts w:ascii="Times New Roman"/>
          <w:b w:val="false"/>
          <w:i w:val="false"/>
          <w:color w:val="000000"/>
          <w:sz w:val="28"/>
        </w:rPr>
        <w:t>
</w:t>
      </w:r>
      <w:r>
        <w:rPr>
          <w:rFonts w:ascii="Times New Roman"/>
          <w:b w:val="false"/>
          <w:i w:val="false"/>
          <w:color w:val="000000"/>
          <w:sz w:val="28"/>
        </w:rPr>
        <w:t>
      3. "Егемен Қазақстан" республикалық газеті" акционерлік қоғамы.</w:t>
      </w:r>
      <w:r>
        <w:br/>
      </w:r>
      <w:r>
        <w:rPr>
          <w:rFonts w:ascii="Times New Roman"/>
          <w:b w:val="false"/>
          <w:i w:val="false"/>
          <w:color w:val="000000"/>
          <w:sz w:val="28"/>
        </w:rPr>
        <w:t>
</w:t>
      </w:r>
      <w:r>
        <w:rPr>
          <w:rFonts w:ascii="Times New Roman"/>
          <w:b w:val="false"/>
          <w:i w:val="false"/>
          <w:color w:val="000000"/>
          <w:sz w:val="28"/>
        </w:rPr>
        <w:t>
      4. "Казахстанская правда" республикалық газеті" акционерлік қоғамы.</w:t>
      </w:r>
      <w:r>
        <w:br/>
      </w:r>
      <w:r>
        <w:rPr>
          <w:rFonts w:ascii="Times New Roman"/>
          <w:b w:val="false"/>
          <w:i w:val="false"/>
          <w:color w:val="000000"/>
          <w:sz w:val="28"/>
        </w:rPr>
        <w:t>
</w:t>
      </w:r>
      <w:r>
        <w:rPr>
          <w:rFonts w:ascii="Times New Roman"/>
          <w:b w:val="false"/>
          <w:i w:val="false"/>
          <w:color w:val="000000"/>
          <w:sz w:val="28"/>
        </w:rPr>
        <w:t>
      5. "Арна-Медиа" ұлттық ақпараттық холдингі" акционерлік қоғамы.</w:t>
      </w:r>
      <w:r>
        <w:br/>
      </w:r>
      <w:r>
        <w:rPr>
          <w:rFonts w:ascii="Times New Roman"/>
          <w:b w:val="false"/>
          <w:i w:val="false"/>
          <w:color w:val="000000"/>
          <w:sz w:val="28"/>
        </w:rPr>
        <w:t>
</w:t>
      </w:r>
      <w:r>
        <w:rPr>
          <w:rFonts w:ascii="Times New Roman"/>
          <w:b w:val="false"/>
          <w:i w:val="false"/>
          <w:color w:val="000000"/>
          <w:sz w:val="28"/>
        </w:rPr>
        <w:t>
      6. "Қазақ ақпарат агенттігі" ұлттық компаниясы" акционерлік қоғамы.</w:t>
      </w:r>
      <w:r>
        <w:br/>
      </w:r>
      <w:r>
        <w:rPr>
          <w:rFonts w:ascii="Times New Roman"/>
          <w:b w:val="false"/>
          <w:i w:val="false"/>
          <w:color w:val="000000"/>
          <w:sz w:val="28"/>
        </w:rPr>
        <w:t>
</w:t>
      </w:r>
      <w:r>
        <w:rPr>
          <w:rFonts w:ascii="Times New Roman"/>
          <w:b w:val="false"/>
          <w:i w:val="false"/>
          <w:color w:val="000000"/>
          <w:sz w:val="28"/>
        </w:rPr>
        <w:t>
      7. "Жас өркен"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
      8. "Қазақ газеттері" жауапкершілігі шектеулі серіктестігі.</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