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ab44e" w14:textId="16ab4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Аукцион тәсілімен жүзеге асырылатын мемлекеттік сатып алудың нысанасы болып табылатын тауарлардың, жұмыстардың, көрсетілетін қызметтердің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19 наурыздағы № 339 Қаулысы. Күші жойылды - Қазақстан Республикасы Yкiметiнiң 2015 жылғы 10 тамыздағы № 636 қаулысымен</w:t>
      </w:r>
    </w:p>
    <w:p>
      <w:pPr>
        <w:spacing w:after="0"/>
        <w:ind w:left="0"/>
        <w:jc w:val="both"/>
      </w:pPr>
      <w:bookmarkStart w:name="z1" w:id="0"/>
      <w:r>
        <w:rPr>
          <w:rFonts w:ascii="Times New Roman"/>
          <w:b w:val="false"/>
          <w:i w:val="false"/>
          <w:color w:val="ff0000"/>
          <w:sz w:val="28"/>
        </w:rPr>
        <w:t xml:space="preserve">
      Ескерту. Күші жойылды - ҚР Yкiметiнiң 10.08.2015 </w:t>
      </w:r>
      <w:r>
        <w:rPr>
          <w:rFonts w:ascii="Times New Roman"/>
          <w:b w:val="false"/>
          <w:i w:val="false"/>
          <w:color w:val="ff0000"/>
          <w:sz w:val="28"/>
        </w:rPr>
        <w:t>№ 636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"Мемлекеттік сатып алу туралы" Қазақстан Республикасының 2007 жылғы 21 шілдедегі Заңының 13-бабының </w:t>
      </w:r>
      <w:r>
        <w:rPr>
          <w:rFonts w:ascii="Times New Roman"/>
          <w:b w:val="false"/>
          <w:i w:val="false"/>
          <w:color w:val="000000"/>
          <w:sz w:val="28"/>
        </w:rPr>
        <w:t>24-1)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аукцион тәсілімен жүзеге асырылатын мемлекеттік сатып алудың нысанасы болып табылатын тауарлардың, жұмыстардың, көрсетілетін қызметтердің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19 наурыздағы </w:t>
      </w:r>
      <w:r>
        <w:br/>
      </w:r>
      <w:r>
        <w:rPr>
          <w:rFonts w:ascii="Times New Roman"/>
          <w:b w:val="false"/>
          <w:i w:val="false"/>
          <w:color w:val="000000"/>
          <w:sz w:val="28"/>
        </w:rPr>
        <w:t xml:space="preserve">
№ 339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Аукцион тәсілімен жүзеге асырылатын мемлекеттік сатып алудың нысанасы болып табылатын тауарлардың, жұмыстардың, көрсетілетін қызметтердің тізбесі</w:t>
      </w:r>
    </w:p>
    <w:bookmarkEnd w:id="3"/>
    <w:bookmarkStart w:name="z6" w:id="4"/>
    <w:p>
      <w:pPr>
        <w:spacing w:after="0"/>
        <w:ind w:left="0"/>
        <w:jc w:val="both"/>
      </w:pPr>
      <w:r>
        <w:rPr>
          <w:rFonts w:ascii="Times New Roman"/>
          <w:b w:val="false"/>
          <w:i w:val="false"/>
          <w:color w:val="000000"/>
          <w:sz w:val="28"/>
        </w:rPr>
        <w:t>
      1. Ауыл шаруашылығы өнiмi, аңшылық кәсiпшiлiгi өнiмi, аңшылыққа, жабайы құс кәсiпшiлiгi мен оны өсiруге байланысты тiрi жануарлардан, өнiмдерден және қызметтерден, сондай-ақ аңшылық өнiмi мен жабайы құс кәсiпшiлiгiнен басқа, ауыл шаруашылығы мен аңшылық қызметтерi.</w:t>
      </w:r>
      <w:r>
        <w:br/>
      </w:r>
      <w:r>
        <w:rPr>
          <w:rFonts w:ascii="Times New Roman"/>
          <w:b w:val="false"/>
          <w:i w:val="false"/>
          <w:color w:val="000000"/>
          <w:sz w:val="28"/>
        </w:rPr>
        <w:t>
</w:t>
      </w:r>
      <w:r>
        <w:rPr>
          <w:rFonts w:ascii="Times New Roman"/>
          <w:b w:val="false"/>
          <w:i w:val="false"/>
          <w:color w:val="000000"/>
          <w:sz w:val="28"/>
        </w:rPr>
        <w:t>
      2. Орман шаруашылығы және ағаш дайындау өнiмдерi, орман өсiру және ағаш дайындау үшiн көрсетiлетiн қызметтер.</w:t>
      </w:r>
      <w:r>
        <w:br/>
      </w:r>
      <w:r>
        <w:rPr>
          <w:rFonts w:ascii="Times New Roman"/>
          <w:b w:val="false"/>
          <w:i w:val="false"/>
          <w:color w:val="000000"/>
          <w:sz w:val="28"/>
        </w:rPr>
        <w:t>
</w:t>
      </w:r>
      <w:r>
        <w:rPr>
          <w:rFonts w:ascii="Times New Roman"/>
          <w:b w:val="false"/>
          <w:i w:val="false"/>
          <w:color w:val="000000"/>
          <w:sz w:val="28"/>
        </w:rPr>
        <w:t>
      3. Балық аулау, балық питомниктерi мен балық фермаларының өнiмдерi, балық аулауға байланысты көрсетiлетiн қызметтер.</w:t>
      </w:r>
      <w:r>
        <w:br/>
      </w:r>
      <w:r>
        <w:rPr>
          <w:rFonts w:ascii="Times New Roman"/>
          <w:b w:val="false"/>
          <w:i w:val="false"/>
          <w:color w:val="000000"/>
          <w:sz w:val="28"/>
        </w:rPr>
        <w:t>
</w:t>
      </w:r>
      <w:r>
        <w:rPr>
          <w:rFonts w:ascii="Times New Roman"/>
          <w:b w:val="false"/>
          <w:i w:val="false"/>
          <w:color w:val="000000"/>
          <w:sz w:val="28"/>
        </w:rPr>
        <w:t>
      4. Таскөмiр және лигнит, торф.</w:t>
      </w:r>
      <w:r>
        <w:br/>
      </w:r>
      <w:r>
        <w:rPr>
          <w:rFonts w:ascii="Times New Roman"/>
          <w:b w:val="false"/>
          <w:i w:val="false"/>
          <w:color w:val="000000"/>
          <w:sz w:val="28"/>
        </w:rPr>
        <w:t>
      5. Шикi мұнай және табиғи газ, iздестiру жұмыстарынан басқа, оларды өндiру жөнiнде көрсетiлетiн қызметтер.</w:t>
      </w:r>
      <w:r>
        <w:br/>
      </w:r>
      <w:r>
        <w:rPr>
          <w:rFonts w:ascii="Times New Roman"/>
          <w:b w:val="false"/>
          <w:i w:val="false"/>
          <w:color w:val="000000"/>
          <w:sz w:val="28"/>
        </w:rPr>
        <w:t>
</w:t>
      </w:r>
      <w:r>
        <w:rPr>
          <w:rFonts w:ascii="Times New Roman"/>
          <w:b w:val="false"/>
          <w:i w:val="false"/>
          <w:color w:val="000000"/>
          <w:sz w:val="28"/>
        </w:rPr>
        <w:t>
      6. Металл рудалары.</w:t>
      </w:r>
      <w:r>
        <w:br/>
      </w:r>
      <w:r>
        <w:rPr>
          <w:rFonts w:ascii="Times New Roman"/>
          <w:b w:val="false"/>
          <w:i w:val="false"/>
          <w:color w:val="000000"/>
          <w:sz w:val="28"/>
        </w:rPr>
        <w:t>
</w:t>
      </w:r>
      <w:r>
        <w:rPr>
          <w:rFonts w:ascii="Times New Roman"/>
          <w:b w:val="false"/>
          <w:i w:val="false"/>
          <w:color w:val="000000"/>
          <w:sz w:val="28"/>
        </w:rPr>
        <w:t>
      7. Тас, саз, құм және минералды шикiзаттың басқа да түрлерi.</w:t>
      </w:r>
      <w:r>
        <w:br/>
      </w:r>
      <w:r>
        <w:rPr>
          <w:rFonts w:ascii="Times New Roman"/>
          <w:b w:val="false"/>
          <w:i w:val="false"/>
          <w:color w:val="000000"/>
          <w:sz w:val="28"/>
        </w:rPr>
        <w:t>
      8. Тамақ өнiмдерi және сусындар.</w:t>
      </w:r>
      <w:r>
        <w:br/>
      </w:r>
      <w:r>
        <w:rPr>
          <w:rFonts w:ascii="Times New Roman"/>
          <w:b w:val="false"/>
          <w:i w:val="false"/>
          <w:color w:val="000000"/>
          <w:sz w:val="28"/>
        </w:rPr>
        <w:t>
</w:t>
      </w:r>
      <w:r>
        <w:rPr>
          <w:rFonts w:ascii="Times New Roman"/>
          <w:b w:val="false"/>
          <w:i w:val="false"/>
          <w:color w:val="000000"/>
          <w:sz w:val="28"/>
        </w:rPr>
        <w:t>
      9. Темекi бұйымдары және темекi өнеркәсiбi өнiмдерi, басқалар.</w:t>
      </w:r>
      <w:r>
        <w:br/>
      </w:r>
      <w:r>
        <w:rPr>
          <w:rFonts w:ascii="Times New Roman"/>
          <w:b w:val="false"/>
          <w:i w:val="false"/>
          <w:color w:val="000000"/>
          <w:sz w:val="28"/>
        </w:rPr>
        <w:t>
</w:t>
      </w:r>
      <w:r>
        <w:rPr>
          <w:rFonts w:ascii="Times New Roman"/>
          <w:b w:val="false"/>
          <w:i w:val="false"/>
          <w:color w:val="000000"/>
          <w:sz w:val="28"/>
        </w:rPr>
        <w:t>
      10. Тоқыма бұйымдары.</w:t>
      </w:r>
      <w:r>
        <w:br/>
      </w:r>
      <w:r>
        <w:rPr>
          <w:rFonts w:ascii="Times New Roman"/>
          <w:b w:val="false"/>
          <w:i w:val="false"/>
          <w:color w:val="000000"/>
          <w:sz w:val="28"/>
        </w:rPr>
        <w:t>
</w:t>
      </w:r>
      <w:r>
        <w:rPr>
          <w:rFonts w:ascii="Times New Roman"/>
          <w:b w:val="false"/>
          <w:i w:val="false"/>
          <w:color w:val="000000"/>
          <w:sz w:val="28"/>
        </w:rPr>
        <w:t>
      11. Бала киiмдерiн қоспағанда, киiм, терi және терiден жасалған бұйымдар.</w:t>
      </w:r>
      <w:r>
        <w:br/>
      </w:r>
      <w:r>
        <w:rPr>
          <w:rFonts w:ascii="Times New Roman"/>
          <w:b w:val="false"/>
          <w:i w:val="false"/>
          <w:color w:val="000000"/>
          <w:sz w:val="28"/>
        </w:rPr>
        <w:t>
</w:t>
      </w:r>
      <w:r>
        <w:rPr>
          <w:rFonts w:ascii="Times New Roman"/>
          <w:b w:val="false"/>
          <w:i w:val="false"/>
          <w:color w:val="000000"/>
          <w:sz w:val="28"/>
        </w:rPr>
        <w:t>
      12. Былғары және былғарыдан жасалған бұйымдар, қайыс-ер бұйымдары, аяқ киiм.</w:t>
      </w:r>
      <w:r>
        <w:br/>
      </w:r>
      <w:r>
        <w:rPr>
          <w:rFonts w:ascii="Times New Roman"/>
          <w:b w:val="false"/>
          <w:i w:val="false"/>
          <w:color w:val="000000"/>
          <w:sz w:val="28"/>
        </w:rPr>
        <w:t>
</w:t>
      </w:r>
      <w:r>
        <w:rPr>
          <w:rFonts w:ascii="Times New Roman"/>
          <w:b w:val="false"/>
          <w:i w:val="false"/>
          <w:color w:val="000000"/>
          <w:sz w:val="28"/>
        </w:rPr>
        <w:t>
      13. Жиһаздан басқа, сүрек, сүректен жасалған бұйымдар, тығындар, шығыр және өрiмдер.</w:t>
      </w:r>
      <w:r>
        <w:br/>
      </w:r>
      <w:r>
        <w:rPr>
          <w:rFonts w:ascii="Times New Roman"/>
          <w:b w:val="false"/>
          <w:i w:val="false"/>
          <w:color w:val="000000"/>
          <w:sz w:val="28"/>
        </w:rPr>
        <w:t>
</w:t>
      </w:r>
      <w:r>
        <w:rPr>
          <w:rFonts w:ascii="Times New Roman"/>
          <w:b w:val="false"/>
          <w:i w:val="false"/>
          <w:color w:val="000000"/>
          <w:sz w:val="28"/>
        </w:rPr>
        <w:t>
      14. Целлюлоза, қағаз, картон және олардан жасалатын бұйымдар.</w:t>
      </w:r>
      <w:r>
        <w:br/>
      </w:r>
      <w:r>
        <w:rPr>
          <w:rFonts w:ascii="Times New Roman"/>
          <w:b w:val="false"/>
          <w:i w:val="false"/>
          <w:color w:val="000000"/>
          <w:sz w:val="28"/>
        </w:rPr>
        <w:t>
</w:t>
      </w:r>
      <w:r>
        <w:rPr>
          <w:rFonts w:ascii="Times New Roman"/>
          <w:b w:val="false"/>
          <w:i w:val="false"/>
          <w:color w:val="000000"/>
          <w:sz w:val="28"/>
        </w:rPr>
        <w:t>
      15. Жарнама материалдары, суреттер, сызбалар, басып шығарылған фотосуреттер, кәдесый және сыйлық жиындарынан (қойын дәптер және жазба кiтапшалары), сайлаулар мен референдумдарда дауыс беруге арналған бюллетендерден басқа полиграфиялық және баспа өнiмдерi.</w:t>
      </w:r>
      <w:r>
        <w:br/>
      </w:r>
      <w:r>
        <w:rPr>
          <w:rFonts w:ascii="Times New Roman"/>
          <w:b w:val="false"/>
          <w:i w:val="false"/>
          <w:color w:val="000000"/>
          <w:sz w:val="28"/>
        </w:rPr>
        <w:t>
</w:t>
      </w:r>
      <w:r>
        <w:rPr>
          <w:rFonts w:ascii="Times New Roman"/>
          <w:b w:val="false"/>
          <w:i w:val="false"/>
          <w:color w:val="000000"/>
          <w:sz w:val="28"/>
        </w:rPr>
        <w:t>
      16. Кокс пештерiнiң өнiмдерi.</w:t>
      </w:r>
      <w:r>
        <w:br/>
      </w:r>
      <w:r>
        <w:rPr>
          <w:rFonts w:ascii="Times New Roman"/>
          <w:b w:val="false"/>
          <w:i w:val="false"/>
          <w:color w:val="000000"/>
          <w:sz w:val="28"/>
        </w:rPr>
        <w:t>
</w:t>
      </w:r>
      <w:r>
        <w:rPr>
          <w:rFonts w:ascii="Times New Roman"/>
          <w:b w:val="false"/>
          <w:i w:val="false"/>
          <w:color w:val="000000"/>
          <w:sz w:val="28"/>
        </w:rPr>
        <w:t>
      17. Мұнайды қайта өңдеу өнiмдерi, мұнайды қайта өңдеу газы мен пиролиза, газды қайта өңдеу зауыттарының өнiмдерi.</w:t>
      </w:r>
      <w:r>
        <w:br/>
      </w:r>
      <w:r>
        <w:rPr>
          <w:rFonts w:ascii="Times New Roman"/>
          <w:b w:val="false"/>
          <w:i w:val="false"/>
          <w:color w:val="000000"/>
          <w:sz w:val="28"/>
        </w:rPr>
        <w:t>
</w:t>
      </w:r>
      <w:r>
        <w:rPr>
          <w:rFonts w:ascii="Times New Roman"/>
          <w:b w:val="false"/>
          <w:i w:val="false"/>
          <w:color w:val="000000"/>
          <w:sz w:val="28"/>
        </w:rPr>
        <w:t>
      18. Органикалық және бейорганикалық синтез өнiмдерi.</w:t>
      </w:r>
      <w:r>
        <w:br/>
      </w:r>
      <w:r>
        <w:rPr>
          <w:rFonts w:ascii="Times New Roman"/>
          <w:b w:val="false"/>
          <w:i w:val="false"/>
          <w:color w:val="000000"/>
          <w:sz w:val="28"/>
        </w:rPr>
        <w:t>
</w:t>
      </w:r>
      <w:r>
        <w:rPr>
          <w:rFonts w:ascii="Times New Roman"/>
          <w:b w:val="false"/>
          <w:i w:val="false"/>
          <w:color w:val="000000"/>
          <w:sz w:val="28"/>
        </w:rPr>
        <w:t>
      19. Резеңке және пластмасса бұйымдары.</w:t>
      </w:r>
      <w:r>
        <w:br/>
      </w:r>
      <w:r>
        <w:rPr>
          <w:rFonts w:ascii="Times New Roman"/>
          <w:b w:val="false"/>
          <w:i w:val="false"/>
          <w:color w:val="000000"/>
          <w:sz w:val="28"/>
        </w:rPr>
        <w:t>
</w:t>
      </w:r>
      <w:r>
        <w:rPr>
          <w:rFonts w:ascii="Times New Roman"/>
          <w:b w:val="false"/>
          <w:i w:val="false"/>
          <w:color w:val="000000"/>
          <w:sz w:val="28"/>
        </w:rPr>
        <w:t>
      20. Шыны шаруашылық-тұрмыстық және интерьерге арналған бұйымдардан, сондай-ақ керамикалық құрылыстық емес отқа төзiмсiз бұйымдардан басқа, металл емес минералды өнiмдер.</w:t>
      </w:r>
      <w:r>
        <w:br/>
      </w:r>
      <w:r>
        <w:rPr>
          <w:rFonts w:ascii="Times New Roman"/>
          <w:b w:val="false"/>
          <w:i w:val="false"/>
          <w:color w:val="000000"/>
          <w:sz w:val="28"/>
        </w:rPr>
        <w:t>
</w:t>
      </w:r>
      <w:r>
        <w:rPr>
          <w:rFonts w:ascii="Times New Roman"/>
          <w:b w:val="false"/>
          <w:i w:val="false"/>
          <w:color w:val="000000"/>
          <w:sz w:val="28"/>
        </w:rPr>
        <w:t>
      21. Металлургия өнеркәсiбiнiң өнiмi.</w:t>
      </w:r>
      <w:r>
        <w:br/>
      </w:r>
      <w:r>
        <w:rPr>
          <w:rFonts w:ascii="Times New Roman"/>
          <w:b w:val="false"/>
          <w:i w:val="false"/>
          <w:color w:val="000000"/>
          <w:sz w:val="28"/>
        </w:rPr>
        <w:t>
</w:t>
      </w:r>
      <w:r>
        <w:rPr>
          <w:rFonts w:ascii="Times New Roman"/>
          <w:b w:val="false"/>
          <w:i w:val="false"/>
          <w:color w:val="000000"/>
          <w:sz w:val="28"/>
        </w:rPr>
        <w:t>
      22. Машиналар мен жабдықтардан басқа, металды қайта өңдеу өнiмдерi (ядролық реакторлардан басқа).</w:t>
      </w:r>
      <w:r>
        <w:br/>
      </w:r>
      <w:r>
        <w:rPr>
          <w:rFonts w:ascii="Times New Roman"/>
          <w:b w:val="false"/>
          <w:i w:val="false"/>
          <w:color w:val="000000"/>
          <w:sz w:val="28"/>
        </w:rPr>
        <w:t>
</w:t>
      </w:r>
      <w:r>
        <w:rPr>
          <w:rFonts w:ascii="Times New Roman"/>
          <w:b w:val="false"/>
          <w:i w:val="false"/>
          <w:color w:val="000000"/>
          <w:sz w:val="28"/>
        </w:rPr>
        <w:t>
      23. Қару-жарақтан, оқ-дәрi мен олардың бөлшектерiнен, халықтық-шаруашылық мақсаттағы жарылғыш қондырғылар мен жарылғыш заттардан басқа, өзге топтамаларға енгiзiлмеген машиналар мен жабдықтар.</w:t>
      </w:r>
      <w:r>
        <w:br/>
      </w:r>
      <w:r>
        <w:rPr>
          <w:rFonts w:ascii="Times New Roman"/>
          <w:b w:val="false"/>
          <w:i w:val="false"/>
          <w:color w:val="000000"/>
          <w:sz w:val="28"/>
        </w:rPr>
        <w:t>
</w:t>
      </w:r>
      <w:r>
        <w:rPr>
          <w:rFonts w:ascii="Times New Roman"/>
          <w:b w:val="false"/>
          <w:i w:val="false"/>
          <w:color w:val="000000"/>
          <w:sz w:val="28"/>
        </w:rPr>
        <w:t>
      24. Кеңселiк, бухгалтерлiк және электрондық-есептеу техникасы.</w:t>
      </w:r>
      <w:r>
        <w:br/>
      </w:r>
      <w:r>
        <w:rPr>
          <w:rFonts w:ascii="Times New Roman"/>
          <w:b w:val="false"/>
          <w:i w:val="false"/>
          <w:color w:val="000000"/>
          <w:sz w:val="28"/>
        </w:rPr>
        <w:t>
</w:t>
      </w:r>
      <w:r>
        <w:rPr>
          <w:rFonts w:ascii="Times New Roman"/>
          <w:b w:val="false"/>
          <w:i w:val="false"/>
          <w:color w:val="000000"/>
          <w:sz w:val="28"/>
        </w:rPr>
        <w:t>
      25. Басқа топтамаларға енгiзiлмеген электр қозғалтқыштары мен электротехникалық аппаратура.</w:t>
      </w:r>
      <w:r>
        <w:br/>
      </w:r>
      <w:r>
        <w:rPr>
          <w:rFonts w:ascii="Times New Roman"/>
          <w:b w:val="false"/>
          <w:i w:val="false"/>
          <w:color w:val="000000"/>
          <w:sz w:val="28"/>
        </w:rPr>
        <w:t>
</w:t>
      </w:r>
      <w:r>
        <w:rPr>
          <w:rFonts w:ascii="Times New Roman"/>
          <w:b w:val="false"/>
          <w:i w:val="false"/>
          <w:color w:val="000000"/>
          <w:sz w:val="28"/>
        </w:rPr>
        <w:t>
      26. Радио, теледидар және байланыс үшiн жабдық және аппаратура.</w:t>
      </w:r>
      <w:r>
        <w:br/>
      </w:r>
      <w:r>
        <w:rPr>
          <w:rFonts w:ascii="Times New Roman"/>
          <w:b w:val="false"/>
          <w:i w:val="false"/>
          <w:color w:val="000000"/>
          <w:sz w:val="28"/>
        </w:rPr>
        <w:t>
</w:t>
      </w:r>
      <w:r>
        <w:rPr>
          <w:rFonts w:ascii="Times New Roman"/>
          <w:b w:val="false"/>
          <w:i w:val="false"/>
          <w:color w:val="000000"/>
          <w:sz w:val="28"/>
        </w:rPr>
        <w:t>
      27. Медициналық техника, өлшеу құралдары, фото- және киноаппаратура, сағаттар.</w:t>
      </w:r>
      <w:r>
        <w:br/>
      </w:r>
      <w:r>
        <w:rPr>
          <w:rFonts w:ascii="Times New Roman"/>
          <w:b w:val="false"/>
          <w:i w:val="false"/>
          <w:color w:val="000000"/>
          <w:sz w:val="28"/>
        </w:rPr>
        <w:t>
</w:t>
      </w:r>
      <w:r>
        <w:rPr>
          <w:rFonts w:ascii="Times New Roman"/>
          <w:b w:val="false"/>
          <w:i w:val="false"/>
          <w:color w:val="000000"/>
          <w:sz w:val="28"/>
        </w:rPr>
        <w:t>
      28. Автомобильдер, тiркемелер мен жартылай тiркемелер, автомобильдерге арналған шанақтар, автомобильдерге арналған бөлшектер мен керек-жарақтар, гараж жабдығы.</w:t>
      </w:r>
      <w:r>
        <w:br/>
      </w:r>
      <w:r>
        <w:rPr>
          <w:rFonts w:ascii="Times New Roman"/>
          <w:b w:val="false"/>
          <w:i w:val="false"/>
          <w:color w:val="000000"/>
          <w:sz w:val="28"/>
        </w:rPr>
        <w:t>
</w:t>
      </w:r>
      <w:r>
        <w:rPr>
          <w:rFonts w:ascii="Times New Roman"/>
          <w:b w:val="false"/>
          <w:i w:val="false"/>
          <w:color w:val="000000"/>
          <w:sz w:val="28"/>
        </w:rPr>
        <w:t>
      29. Сауда және жолаушылар кемелерiнен, әскери корабльдерден, әуе және ғарыштық ұшу аппараттарынан, ұшу аппараттарының жабдықтары мен бөлшектерiнен басқа, өзге көлiк құралдары.</w:t>
      </w:r>
      <w:r>
        <w:br/>
      </w:r>
      <w:r>
        <w:rPr>
          <w:rFonts w:ascii="Times New Roman"/>
          <w:b w:val="false"/>
          <w:i w:val="false"/>
          <w:color w:val="000000"/>
          <w:sz w:val="28"/>
        </w:rPr>
        <w:t>
</w:t>
      </w:r>
      <w:r>
        <w:rPr>
          <w:rFonts w:ascii="Times New Roman"/>
          <w:b w:val="false"/>
          <w:i w:val="false"/>
          <w:color w:val="000000"/>
          <w:sz w:val="28"/>
        </w:rPr>
        <w:t>
      30. Зергерлiк бұйымдар мен олармен аралас тауарлардан, музыкалық аспаптардан, ойындар мен ойыншықтардан, еңбек процесiн оқытуға арналған жабдықтан, мектеп оқу құралдары мен жабдықтарынан, көркем кәсiпшiлiк бұйымдарынан, өнер туындылары мен коллекциялау заттарынан, экспозицияланған кинопленкалардан, адам, жануарлар шашынан, синтетикалық материалдардан және одан жасалатын бұйымдардан басқа, дайын бұйымдар.</w:t>
      </w:r>
      <w:r>
        <w:br/>
      </w:r>
      <w:r>
        <w:rPr>
          <w:rFonts w:ascii="Times New Roman"/>
          <w:b w:val="false"/>
          <w:i w:val="false"/>
          <w:color w:val="000000"/>
          <w:sz w:val="28"/>
        </w:rPr>
        <w:t>
</w:t>
      </w:r>
      <w:r>
        <w:rPr>
          <w:rFonts w:ascii="Times New Roman"/>
          <w:b w:val="false"/>
          <w:i w:val="false"/>
          <w:color w:val="000000"/>
          <w:sz w:val="28"/>
        </w:rPr>
        <w:t>
      31. Жаңа шикiзат ретiнде пайдалану үшiн жарамды нысандағы қалдықтар мен сынықтар.</w:t>
      </w:r>
      <w:r>
        <w:br/>
      </w:r>
      <w:r>
        <w:rPr>
          <w:rFonts w:ascii="Times New Roman"/>
          <w:b w:val="false"/>
          <w:i w:val="false"/>
          <w:color w:val="000000"/>
          <w:sz w:val="28"/>
        </w:rPr>
        <w:t>
</w:t>
      </w:r>
      <w:r>
        <w:rPr>
          <w:rFonts w:ascii="Times New Roman"/>
          <w:b w:val="false"/>
          <w:i w:val="false"/>
          <w:color w:val="000000"/>
          <w:sz w:val="28"/>
        </w:rPr>
        <w:t>
      32. Табиғи су және мұз.</w:t>
      </w:r>
      <w:r>
        <w:br/>
      </w:r>
      <w:r>
        <w:rPr>
          <w:rFonts w:ascii="Times New Roman"/>
          <w:b w:val="false"/>
          <w:i w:val="false"/>
          <w:color w:val="000000"/>
          <w:sz w:val="28"/>
        </w:rPr>
        <w:t>
</w:t>
      </w:r>
      <w:r>
        <w:rPr>
          <w:rFonts w:ascii="Times New Roman"/>
          <w:b w:val="false"/>
          <w:i w:val="false"/>
          <w:color w:val="000000"/>
          <w:sz w:val="28"/>
        </w:rPr>
        <w:t>
      33. Тізбесі Қазақстан Республикасының сәулет, қала құрылысы және құрылыс қызметі туралы заңнамасына сәйкес белгіленетін техникалық күрделі құрылыс объектілерін қоспағанда (күрделі және ағымды жөндеуді қоса алғанда), күрделі және ағымды жөндеуді қоса алғанда, құрылыс қызметтерін көрсету және құрылыс объектілері.</w:t>
      </w:r>
      <w:r>
        <w:br/>
      </w:r>
      <w:r>
        <w:rPr>
          <w:rFonts w:ascii="Times New Roman"/>
          <w:b w:val="false"/>
          <w:i w:val="false"/>
          <w:color w:val="000000"/>
          <w:sz w:val="28"/>
        </w:rPr>
        <w:t>
</w:t>
      </w:r>
      <w:r>
        <w:rPr>
          <w:rFonts w:ascii="Times New Roman"/>
          <w:b w:val="false"/>
          <w:i w:val="false"/>
          <w:color w:val="000000"/>
          <w:sz w:val="28"/>
        </w:rPr>
        <w:t>
      34. Автомобильдер мен мотоциклдер саудасы, оларға техникалық қызмет көрсету және жөндеу жөнiнде көрсетiлетiн қызметтер.</w:t>
      </w:r>
      <w:r>
        <w:br/>
      </w:r>
      <w:r>
        <w:rPr>
          <w:rFonts w:ascii="Times New Roman"/>
          <w:b w:val="false"/>
          <w:i w:val="false"/>
          <w:color w:val="000000"/>
          <w:sz w:val="28"/>
        </w:rPr>
        <w:t>
</w:t>
      </w:r>
      <w:r>
        <w:rPr>
          <w:rFonts w:ascii="Times New Roman"/>
          <w:b w:val="false"/>
          <w:i w:val="false"/>
          <w:color w:val="000000"/>
          <w:sz w:val="28"/>
        </w:rPr>
        <w:t>
      35. Автомобильдер мен мотоциклдер саудасы жөнiнде көрсетiлетiн қызметтерден басқа, көтерме және комиссиялық сауда қызметтерi.</w:t>
      </w:r>
      <w:r>
        <w:br/>
      </w:r>
      <w:r>
        <w:rPr>
          <w:rFonts w:ascii="Times New Roman"/>
          <w:b w:val="false"/>
          <w:i w:val="false"/>
          <w:color w:val="000000"/>
          <w:sz w:val="28"/>
        </w:rPr>
        <w:t>
</w:t>
      </w:r>
      <w:r>
        <w:rPr>
          <w:rFonts w:ascii="Times New Roman"/>
          <w:b w:val="false"/>
          <w:i w:val="false"/>
          <w:color w:val="000000"/>
          <w:sz w:val="28"/>
        </w:rPr>
        <w:t>
      36. Бөлшек сауда жөнiнде көрсетiлетiн қызметтер.</w:t>
      </w:r>
      <w:r>
        <w:br/>
      </w:r>
      <w:r>
        <w:rPr>
          <w:rFonts w:ascii="Times New Roman"/>
          <w:b w:val="false"/>
          <w:i w:val="false"/>
          <w:color w:val="000000"/>
          <w:sz w:val="28"/>
        </w:rPr>
        <w:t>
</w:t>
      </w:r>
      <w:r>
        <w:rPr>
          <w:rFonts w:ascii="Times New Roman"/>
          <w:b w:val="false"/>
          <w:i w:val="false"/>
          <w:color w:val="000000"/>
          <w:sz w:val="28"/>
        </w:rPr>
        <w:t>
      37. Қонақ үйлер мен мейрамханалардың қызметтерi.</w:t>
      </w:r>
      <w:r>
        <w:br/>
      </w:r>
      <w:r>
        <w:rPr>
          <w:rFonts w:ascii="Times New Roman"/>
          <w:b w:val="false"/>
          <w:i w:val="false"/>
          <w:color w:val="000000"/>
          <w:sz w:val="28"/>
        </w:rPr>
        <w:t>
</w:t>
      </w:r>
      <w:r>
        <w:rPr>
          <w:rFonts w:ascii="Times New Roman"/>
          <w:b w:val="false"/>
          <w:i w:val="false"/>
          <w:color w:val="000000"/>
          <w:sz w:val="28"/>
        </w:rPr>
        <w:t>
      38. Темiр жол көлiгi қызметтерiнен, метрополитен қызметтерiнен, құбыржолдар арқылы тасымалдау қызметтерiнен басқа, құрлықтағы көлiк қызметтерi.</w:t>
      </w:r>
      <w:r>
        <w:br/>
      </w:r>
      <w:r>
        <w:rPr>
          <w:rFonts w:ascii="Times New Roman"/>
          <w:b w:val="false"/>
          <w:i w:val="false"/>
          <w:color w:val="000000"/>
          <w:sz w:val="28"/>
        </w:rPr>
        <w:t>
</w:t>
      </w:r>
      <w:r>
        <w:rPr>
          <w:rFonts w:ascii="Times New Roman"/>
          <w:b w:val="false"/>
          <w:i w:val="false"/>
          <w:color w:val="000000"/>
          <w:sz w:val="28"/>
        </w:rPr>
        <w:t>
      39. Су көлiгi қызметтерi.</w:t>
      </w:r>
      <w:r>
        <w:br/>
      </w:r>
      <w:r>
        <w:rPr>
          <w:rFonts w:ascii="Times New Roman"/>
          <w:b w:val="false"/>
          <w:i w:val="false"/>
          <w:color w:val="000000"/>
          <w:sz w:val="28"/>
        </w:rPr>
        <w:t>
</w:t>
      </w:r>
      <w:r>
        <w:rPr>
          <w:rFonts w:ascii="Times New Roman"/>
          <w:b w:val="false"/>
          <w:i w:val="false"/>
          <w:color w:val="000000"/>
          <w:sz w:val="28"/>
        </w:rPr>
        <w:t>
      40. Көлiктiк көмекшi және қосымша қызметтер, саяхат бюросы мен туристiк агенттiктердiң қызметтерiнен, туристерге көмек көрсету жөнiндегi өзге де қызметтерден басқа, туризм және экскурсия саласындағы қызметтер.</w:t>
      </w:r>
      <w:r>
        <w:br/>
      </w:r>
      <w:r>
        <w:rPr>
          <w:rFonts w:ascii="Times New Roman"/>
          <w:b w:val="false"/>
          <w:i w:val="false"/>
          <w:color w:val="000000"/>
          <w:sz w:val="28"/>
        </w:rPr>
        <w:t>
</w:t>
      </w:r>
      <w:r>
        <w:rPr>
          <w:rFonts w:ascii="Times New Roman"/>
          <w:b w:val="false"/>
          <w:i w:val="false"/>
          <w:color w:val="000000"/>
          <w:sz w:val="28"/>
        </w:rPr>
        <w:t>
      41. Ұлттық пошта қызметтерiн, электр байланыс қызметтерiн қоспағанда, курьерлiк қызметтер көрсетуден басқа байланыс.</w:t>
      </w:r>
      <w:r>
        <w:br/>
      </w:r>
      <w:r>
        <w:rPr>
          <w:rFonts w:ascii="Times New Roman"/>
          <w:b w:val="false"/>
          <w:i w:val="false"/>
          <w:color w:val="000000"/>
          <w:sz w:val="28"/>
        </w:rPr>
        <w:t>
</w:t>
      </w:r>
      <w:r>
        <w:rPr>
          <w:rFonts w:ascii="Times New Roman"/>
          <w:b w:val="false"/>
          <w:i w:val="false"/>
          <w:color w:val="000000"/>
          <w:sz w:val="28"/>
        </w:rPr>
        <w:t>
      42. Сақтандыру және зейнетақымен қамсыздандырудан, облигациялық қарыздарды ұйымдастыру жөнiнде көрсетiлетiн қызметтерден басқа, қаржы делдалдығы бойынша көрсетiлетiн қызметтер.</w:t>
      </w:r>
      <w:r>
        <w:br/>
      </w:r>
      <w:r>
        <w:rPr>
          <w:rFonts w:ascii="Times New Roman"/>
          <w:b w:val="false"/>
          <w:i w:val="false"/>
          <w:color w:val="000000"/>
          <w:sz w:val="28"/>
        </w:rPr>
        <w:t>
</w:t>
      </w:r>
      <w:r>
        <w:rPr>
          <w:rFonts w:ascii="Times New Roman"/>
          <w:b w:val="false"/>
          <w:i w:val="false"/>
          <w:color w:val="000000"/>
          <w:sz w:val="28"/>
        </w:rPr>
        <w:t>
      43. Бағалау қызметтерiн қоспағанда, қаржы делдалдығына қатысты қосалқы болып табылатын қызметтер көрсету.</w:t>
      </w:r>
      <w:r>
        <w:br/>
      </w:r>
      <w:r>
        <w:rPr>
          <w:rFonts w:ascii="Times New Roman"/>
          <w:b w:val="false"/>
          <w:i w:val="false"/>
          <w:color w:val="000000"/>
          <w:sz w:val="28"/>
        </w:rPr>
        <w:t>
</w:t>
      </w:r>
      <w:r>
        <w:rPr>
          <w:rFonts w:ascii="Times New Roman"/>
          <w:b w:val="false"/>
          <w:i w:val="false"/>
          <w:color w:val="000000"/>
          <w:sz w:val="28"/>
        </w:rPr>
        <w:t>
      44. Жылжымайтын мүлiкке байланысты қызметтер.</w:t>
      </w:r>
      <w:r>
        <w:br/>
      </w:r>
      <w:r>
        <w:rPr>
          <w:rFonts w:ascii="Times New Roman"/>
          <w:b w:val="false"/>
          <w:i w:val="false"/>
          <w:color w:val="000000"/>
          <w:sz w:val="28"/>
        </w:rPr>
        <w:t>
</w:t>
      </w:r>
      <w:r>
        <w:rPr>
          <w:rFonts w:ascii="Times New Roman"/>
          <w:b w:val="false"/>
          <w:i w:val="false"/>
          <w:color w:val="000000"/>
          <w:sz w:val="28"/>
        </w:rPr>
        <w:t>
      45. Кеңселерге арналған ұйымдастыру техникасына, электрондық есептеу машиналарына және олармен бiрлесiп пайдаланылатын перифериялық жабдыққа техникалық қызмет көрсету және жөндеу жөнiнде көрсетiлетiн қызметтер.</w:t>
      </w:r>
      <w:r>
        <w:br/>
      </w:r>
      <w:r>
        <w:rPr>
          <w:rFonts w:ascii="Times New Roman"/>
          <w:b w:val="false"/>
          <w:i w:val="false"/>
          <w:color w:val="000000"/>
          <w:sz w:val="28"/>
        </w:rPr>
        <w:t>
</w:t>
      </w:r>
      <w:r>
        <w:rPr>
          <w:rFonts w:ascii="Times New Roman"/>
          <w:b w:val="false"/>
          <w:i w:val="false"/>
          <w:color w:val="000000"/>
          <w:sz w:val="28"/>
        </w:rPr>
        <w:t>
      46. Ғимаратты жинау жөнiнде көрсетiлетiн қызметтер.</w:t>
      </w:r>
      <w:r>
        <w:br/>
      </w:r>
      <w:r>
        <w:rPr>
          <w:rFonts w:ascii="Times New Roman"/>
          <w:b w:val="false"/>
          <w:i w:val="false"/>
          <w:color w:val="000000"/>
          <w:sz w:val="28"/>
        </w:rPr>
        <w:t>
</w:t>
      </w:r>
      <w:r>
        <w:rPr>
          <w:rFonts w:ascii="Times New Roman"/>
          <w:b w:val="false"/>
          <w:i w:val="false"/>
          <w:color w:val="000000"/>
          <w:sz w:val="28"/>
        </w:rPr>
        <w:t>
      47. Орау жөнiнде көрсетiлетiн қызметтер.</w:t>
      </w:r>
      <w:r>
        <w:br/>
      </w:r>
      <w:r>
        <w:rPr>
          <w:rFonts w:ascii="Times New Roman"/>
          <w:b w:val="false"/>
          <w:i w:val="false"/>
          <w:color w:val="000000"/>
          <w:sz w:val="28"/>
        </w:rPr>
        <w:t>
</w:t>
      </w:r>
      <w:r>
        <w:rPr>
          <w:rFonts w:ascii="Times New Roman"/>
          <w:b w:val="false"/>
          <w:i w:val="false"/>
          <w:color w:val="000000"/>
          <w:sz w:val="28"/>
        </w:rPr>
        <w:t>
      48. Кәрiз, қоқыстарды жою, санитарлық өңдеу жөнiнде көрсетiлетiн қызметтер және осыған ұқсас қызметтер.</w:t>
      </w:r>
      <w:r>
        <w:br/>
      </w:r>
      <w:r>
        <w:rPr>
          <w:rFonts w:ascii="Times New Roman"/>
          <w:b w:val="false"/>
          <w:i w:val="false"/>
          <w:color w:val="000000"/>
          <w:sz w:val="28"/>
        </w:rPr>
        <w:t>
</w:t>
      </w:r>
      <w:r>
        <w:rPr>
          <w:rFonts w:ascii="Times New Roman"/>
          <w:b w:val="false"/>
          <w:i w:val="false"/>
          <w:color w:val="000000"/>
          <w:sz w:val="28"/>
        </w:rPr>
        <w:t>
      49. Шаштараз, косметикалық салондар мен емдiк косметикалық ұйымдардың қызметтерiнен, жерлеу, көму және кремациялауды ұйымдастыру жөнiнде көрсетiлетiн қызметтерден басқа, тұрғын үй-коммуналдық шаруашылық қызметтерi.</w:t>
      </w:r>
      <w:r>
        <w:br/>
      </w:r>
      <w:r>
        <w:rPr>
          <w:rFonts w:ascii="Times New Roman"/>
          <w:b w:val="false"/>
          <w:i w:val="false"/>
          <w:color w:val="000000"/>
          <w:sz w:val="28"/>
        </w:rPr>
        <w:t>
</w:t>
      </w:r>
      <w:r>
        <w:rPr>
          <w:rFonts w:ascii="Times New Roman"/>
          <w:b w:val="false"/>
          <w:i w:val="false"/>
          <w:color w:val="000000"/>
          <w:sz w:val="28"/>
        </w:rPr>
        <w:t>
      50. Осы тiзбеге енгiзiлмеген коксты, мұнай мен ядролық отынды қайта өңдеу өнiмдерiн өндiру қызметтерiнен, жиһаз өндiру қызметтерiнен, жабдықтарға техникалық қызмет көрсету жөнiнде көрсетiлетiн қызметтерден басқа, өңдеушi өнеркәсiптiң қызметiне байланысты қызметтер.</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