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f9329" w14:textId="94f93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 асырап алуға тілек білдірген адамдарды есепке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30 наурыздағы № 386 Қаулысы. Күші жойылды - Қазақстан Республикасы Үкіметінің 2015 жылғы 25 сәуірдегі № 312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312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89-бабының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Бала асырап алуға тілек білдірген адамдарды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30 наурыздағы </w:t>
      </w:r>
      <w:r>
        <w:br/>
      </w:r>
      <w:r>
        <w:rPr>
          <w:rFonts w:ascii="Times New Roman"/>
          <w:b w:val="false"/>
          <w:i w:val="false"/>
          <w:color w:val="000000"/>
          <w:sz w:val="28"/>
        </w:rPr>
        <w:t xml:space="preserve">
№ 386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Бала асырап алуға тілек білдірген адамдарды есепке алу қағидалары</w:t>
      </w:r>
    </w:p>
    <w:bookmarkEnd w:id="2"/>
    <w:bookmarkStart w:name="z6" w:id="3"/>
    <w:p>
      <w:pPr>
        <w:spacing w:after="0"/>
        <w:ind w:left="0"/>
        <w:jc w:val="both"/>
      </w:pPr>
      <w:r>
        <w:rPr>
          <w:rFonts w:ascii="Times New Roman"/>
          <w:b w:val="false"/>
          <w:i w:val="false"/>
          <w:color w:val="000000"/>
          <w:sz w:val="28"/>
        </w:rPr>
        <w:t>
      1. Осы Бала асырап алуға тілек білдірген адамдарды есепке алу қағидалары "Неке (ерлі-зайыптылық) және отбасы туралы" Қазақстан Республикасының 2011 жылғы 26 желтоқсандағы Кодексінің (бұдан әрі – Кодекс) 89-бабының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бала асырап алуға тілек білдірген, Қазақстан Республикасының аумағында тұрақты тұратын Қазақстан Республикасының азаматтары болып табылатын адамдарды (бұдан әрі – азаматтар) есепке алуды ұйымдастыру тәртібін айқындайды.</w:t>
      </w:r>
      <w:r>
        <w:br/>
      </w:r>
      <w:r>
        <w:rPr>
          <w:rFonts w:ascii="Times New Roman"/>
          <w:b w:val="false"/>
          <w:i w:val="false"/>
          <w:color w:val="000000"/>
          <w:sz w:val="28"/>
        </w:rPr>
        <w:t>
</w:t>
      </w:r>
      <w:r>
        <w:rPr>
          <w:rFonts w:ascii="Times New Roman"/>
          <w:b w:val="false"/>
          <w:i w:val="false"/>
          <w:color w:val="000000"/>
          <w:sz w:val="28"/>
        </w:rPr>
        <w:t>
      2. Азаматтарды есепке алуды ауданның, облыстық, республикалық маңызы бар қаланың, астананың қорғаншылық немесе қамқоршылық жөніндегі функцияларды жүзеге асыратын </w:t>
      </w:r>
      <w:r>
        <w:rPr>
          <w:rFonts w:ascii="Times New Roman"/>
          <w:b w:val="false"/>
          <w:i w:val="false"/>
          <w:color w:val="000000"/>
          <w:sz w:val="28"/>
        </w:rPr>
        <w:t>органдары</w:t>
      </w:r>
      <w:r>
        <w:rPr>
          <w:rFonts w:ascii="Times New Roman"/>
          <w:b w:val="false"/>
          <w:i w:val="false"/>
          <w:color w:val="000000"/>
          <w:sz w:val="28"/>
        </w:rPr>
        <w:t xml:space="preserve"> (бұдан әрі – орган) жүзеге асырады.</w:t>
      </w:r>
      <w:r>
        <w:br/>
      </w:r>
      <w:r>
        <w:rPr>
          <w:rFonts w:ascii="Times New Roman"/>
          <w:b w:val="false"/>
          <w:i w:val="false"/>
          <w:color w:val="000000"/>
          <w:sz w:val="28"/>
        </w:rPr>
        <w:t>
</w:t>
      </w:r>
      <w:r>
        <w:rPr>
          <w:rFonts w:ascii="Times New Roman"/>
          <w:b w:val="false"/>
          <w:i w:val="false"/>
          <w:color w:val="000000"/>
          <w:sz w:val="28"/>
        </w:rPr>
        <w:t>
      3. Азаматтар өзінің тұрғылықты жері бойынша органға бала асырап алу ниеті туралы жазбаша өтініш береді, оған мынадай құжаттар:</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жақын туыстарының бала асырап алуға арналған жазбаша келісімі;</w:t>
      </w:r>
      <w:r>
        <w:br/>
      </w:r>
      <w:r>
        <w:rPr>
          <w:rFonts w:ascii="Times New Roman"/>
          <w:b w:val="false"/>
          <w:i w:val="false"/>
          <w:color w:val="000000"/>
          <w:sz w:val="28"/>
        </w:rPr>
        <w:t>
</w:t>
      </w:r>
      <w:r>
        <w:rPr>
          <w:rFonts w:ascii="Times New Roman"/>
          <w:b w:val="false"/>
          <w:i w:val="false"/>
          <w:color w:val="000000"/>
          <w:sz w:val="28"/>
        </w:rPr>
        <w:t>
      3) жиынтық табыс мөлшері туралы анықтама;</w:t>
      </w:r>
      <w:r>
        <w:br/>
      </w:r>
      <w:r>
        <w:rPr>
          <w:rFonts w:ascii="Times New Roman"/>
          <w:b w:val="false"/>
          <w:i w:val="false"/>
          <w:color w:val="000000"/>
          <w:sz w:val="28"/>
        </w:rPr>
        <w:t>
</w:t>
      </w:r>
      <w:r>
        <w:rPr>
          <w:rFonts w:ascii="Times New Roman"/>
          <w:b w:val="false"/>
          <w:i w:val="false"/>
          <w:color w:val="000000"/>
          <w:sz w:val="28"/>
        </w:rPr>
        <w:t>
      4) отбасы жағдайы туралы анықтама;</w:t>
      </w:r>
      <w:r>
        <w:br/>
      </w:r>
      <w:r>
        <w:rPr>
          <w:rFonts w:ascii="Times New Roman"/>
          <w:b w:val="false"/>
          <w:i w:val="false"/>
          <w:color w:val="000000"/>
          <w:sz w:val="28"/>
        </w:rPr>
        <w:t>
</w:t>
      </w:r>
      <w:r>
        <w:rPr>
          <w:rFonts w:ascii="Times New Roman"/>
          <w:b w:val="false"/>
          <w:i w:val="false"/>
          <w:color w:val="000000"/>
          <w:sz w:val="28"/>
        </w:rPr>
        <w:t>
      5) азаматтардың және жақын туыстарының денсаулық жағдайы, оның ішінде психикалық саулығы туралы, есірткіге (уытқұмарлыққа), алкогольге тәуелді еместігі туралы анықтама;</w:t>
      </w:r>
      <w:r>
        <w:br/>
      </w:r>
      <w:r>
        <w:rPr>
          <w:rFonts w:ascii="Times New Roman"/>
          <w:b w:val="false"/>
          <w:i w:val="false"/>
          <w:color w:val="000000"/>
          <w:sz w:val="28"/>
        </w:rPr>
        <w:t>
</w:t>
      </w:r>
      <w:r>
        <w:rPr>
          <w:rFonts w:ascii="Times New Roman"/>
          <w:b w:val="false"/>
          <w:i w:val="false"/>
          <w:color w:val="000000"/>
          <w:sz w:val="28"/>
        </w:rPr>
        <w:t>
      6) соттылығының болмауы туралы </w:t>
      </w:r>
      <w:r>
        <w:rPr>
          <w:rFonts w:ascii="Times New Roman"/>
          <w:b w:val="false"/>
          <w:i w:val="false"/>
          <w:color w:val="000000"/>
          <w:sz w:val="28"/>
        </w:rPr>
        <w:t>анықтама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тұрғын үйге меншік құқығын немесе тұрғын үйді пайдалану құқығын растайтын құжаттың көшірмесі қоса беріледі.</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07.06.2013 </w:t>
      </w:r>
      <w:r>
        <w:rPr>
          <w:rFonts w:ascii="Times New Roman"/>
          <w:b w:val="false"/>
          <w:i w:val="false"/>
          <w:color w:val="000000"/>
          <w:sz w:val="28"/>
        </w:rPr>
        <w:t>№ 584</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Орган азаматтардың Кодекстің </w:t>
      </w:r>
      <w:r>
        <w:rPr>
          <w:rFonts w:ascii="Times New Roman"/>
          <w:b w:val="false"/>
          <w:i w:val="false"/>
          <w:color w:val="000000"/>
          <w:sz w:val="28"/>
        </w:rPr>
        <w:t>91-бабына</w:t>
      </w:r>
      <w:r>
        <w:rPr>
          <w:rFonts w:ascii="Times New Roman"/>
          <w:b w:val="false"/>
          <w:i w:val="false"/>
          <w:color w:val="000000"/>
          <w:sz w:val="28"/>
        </w:rPr>
        <w:t xml:space="preserve"> сәйкес бала асырап алуға үміткер болу құқығын, сондай-ақ ұсынылған құжаттардың толықтығын және Қазақстан Республикасының қолданыстағы заңнамасының талаптарына сәйкестігін тексереді.</w:t>
      </w:r>
      <w:r>
        <w:br/>
      </w:r>
      <w:r>
        <w:rPr>
          <w:rFonts w:ascii="Times New Roman"/>
          <w:b w:val="false"/>
          <w:i w:val="false"/>
          <w:color w:val="000000"/>
          <w:sz w:val="28"/>
        </w:rPr>
        <w:t>
</w:t>
      </w:r>
      <w:r>
        <w:rPr>
          <w:rFonts w:ascii="Times New Roman"/>
          <w:b w:val="false"/>
          <w:i w:val="false"/>
          <w:color w:val="000000"/>
          <w:sz w:val="28"/>
        </w:rPr>
        <w:t>
      Тексеру қорытындысы бойынша орган бала асырап алуға тілек білдіру туралы өтініш түскен күнінен бастап күнтізбелік он күн ішінде азаматтардың тұрғын үй-тұрмыстық жағдайларын тексеріп-қарауды жүргізеді, оның нәтижелері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тиісті акті жасайды және </w:t>
      </w:r>
      <w:r>
        <w:rPr>
          <w:rFonts w:ascii="Times New Roman"/>
          <w:b w:val="false"/>
          <w:i w:val="false"/>
          <w:color w:val="000000"/>
          <w:sz w:val="28"/>
        </w:rPr>
        <w:t>2-қосымшаға</w:t>
      </w:r>
      <w:r>
        <w:rPr>
          <w:rFonts w:ascii="Times New Roman"/>
          <w:b w:val="false"/>
          <w:i w:val="false"/>
          <w:color w:val="000000"/>
          <w:sz w:val="28"/>
        </w:rPr>
        <w:t xml:space="preserve"> сәйкес азаматтардың бала асырап алуға үміткер болу мүмкіндігі не мүмкін еместігі туралы қорытынды дайындайды.</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ҚР Үкіметінің 07.06.2013 </w:t>
      </w:r>
      <w:r>
        <w:rPr>
          <w:rFonts w:ascii="Times New Roman"/>
          <w:b w:val="false"/>
          <w:i w:val="false"/>
          <w:color w:val="000000"/>
          <w:sz w:val="28"/>
        </w:rPr>
        <w:t>№ 584</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Азаматтар қолданыстағы </w:t>
      </w:r>
      <w:r>
        <w:rPr>
          <w:rFonts w:ascii="Times New Roman"/>
          <w:b w:val="false"/>
          <w:i w:val="false"/>
          <w:color w:val="000000"/>
          <w:sz w:val="28"/>
        </w:rPr>
        <w:t>заңнама</w:t>
      </w:r>
      <w:r>
        <w:rPr>
          <w:rFonts w:ascii="Times New Roman"/>
          <w:b w:val="false"/>
          <w:i w:val="false"/>
          <w:color w:val="000000"/>
          <w:sz w:val="28"/>
        </w:rPr>
        <w:t xml:space="preserve"> талаптарына сәйкес болған жағдайда орган өтініш түскен күннен бастап күнтізбелік он бес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бала асырап алуға тілек білдірген адамдарды есепке алу журналына жазба енгізу арқылы оларды бала асырап алуға үміткер ретінде есепке қояды.</w:t>
      </w:r>
      <w:r>
        <w:br/>
      </w:r>
      <w:r>
        <w:rPr>
          <w:rFonts w:ascii="Times New Roman"/>
          <w:b w:val="false"/>
          <w:i w:val="false"/>
          <w:color w:val="000000"/>
          <w:sz w:val="28"/>
        </w:rPr>
        <w:t>
</w:t>
      </w:r>
      <w:r>
        <w:rPr>
          <w:rFonts w:ascii="Times New Roman"/>
          <w:b w:val="false"/>
          <w:i w:val="false"/>
          <w:color w:val="000000"/>
          <w:sz w:val="28"/>
        </w:rPr>
        <w:t>
      Органның бланкісінде орындалған оң қорытындының түпнұсқасы қорытындыға қол қойылған күннен бастап күнтізбелік бес күн ішінде бала асырап алуға үміткерлерге беріледі. Оң қорытынды бала асырап алуға үміткерлер ретінде есепке қою үшін және бала таңдау үшін негіз болып табылады.</w:t>
      </w:r>
      <w:r>
        <w:br/>
      </w:r>
      <w:r>
        <w:rPr>
          <w:rFonts w:ascii="Times New Roman"/>
          <w:b w:val="false"/>
          <w:i w:val="false"/>
          <w:color w:val="000000"/>
          <w:sz w:val="28"/>
        </w:rPr>
        <w:t>
</w:t>
      </w:r>
      <w:r>
        <w:rPr>
          <w:rFonts w:ascii="Times New Roman"/>
          <w:b w:val="false"/>
          <w:i w:val="false"/>
          <w:color w:val="000000"/>
          <w:sz w:val="28"/>
        </w:rPr>
        <w:t>
      Әр бала асырап алуға үміткерге тұрғылықты жері бойынша органда жеке үй-жайда сақталатын жеке іс басталады.</w:t>
      </w:r>
      <w:r>
        <w:br/>
      </w:r>
      <w:r>
        <w:rPr>
          <w:rFonts w:ascii="Times New Roman"/>
          <w:b w:val="false"/>
          <w:i w:val="false"/>
          <w:color w:val="000000"/>
          <w:sz w:val="28"/>
        </w:rPr>
        <w:t>
</w:t>
      </w:r>
      <w:r>
        <w:rPr>
          <w:rFonts w:ascii="Times New Roman"/>
          <w:b w:val="false"/>
          <w:i w:val="false"/>
          <w:color w:val="000000"/>
          <w:sz w:val="28"/>
        </w:rPr>
        <w:t>
      6. Азаматтар қолданыстағы </w:t>
      </w:r>
      <w:r>
        <w:rPr>
          <w:rFonts w:ascii="Times New Roman"/>
          <w:b w:val="false"/>
          <w:i w:val="false"/>
          <w:color w:val="000000"/>
          <w:sz w:val="28"/>
        </w:rPr>
        <w:t>заңнама</w:t>
      </w:r>
      <w:r>
        <w:rPr>
          <w:rFonts w:ascii="Times New Roman"/>
          <w:b w:val="false"/>
          <w:i w:val="false"/>
          <w:color w:val="000000"/>
          <w:sz w:val="28"/>
        </w:rPr>
        <w:t xml:space="preserve"> талаптарына сәйкес келмеген жағдайларда орган қол қойылған күннен бастап күнтізбелік бес күн ішінде азаматтардың назарына негіздемесі бар теріс қорытындыны жеткізеді. Теріс қорытынды бала асырап алуға үміткер ретінде есепке алудан бас тарту үшін негіз болып табылады.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ұсынылған құжаттар азаматтардың өздеріне бір мезгілде қайтарылады.</w:t>
      </w:r>
      <w:r>
        <w:br/>
      </w:r>
      <w:r>
        <w:rPr>
          <w:rFonts w:ascii="Times New Roman"/>
          <w:b w:val="false"/>
          <w:i w:val="false"/>
          <w:color w:val="000000"/>
          <w:sz w:val="28"/>
        </w:rPr>
        <w:t>
</w:t>
      </w:r>
      <w:r>
        <w:rPr>
          <w:rFonts w:ascii="Times New Roman"/>
          <w:b w:val="false"/>
          <w:i w:val="false"/>
          <w:color w:val="000000"/>
          <w:sz w:val="28"/>
        </w:rPr>
        <w:t>
      Азаматтар келіспеген жағдайда теріс қорытындыға Қазақстан Республикасының қолданыстағы </w:t>
      </w:r>
      <w:r>
        <w:rPr>
          <w:rFonts w:ascii="Times New Roman"/>
          <w:b w:val="false"/>
          <w:i w:val="false"/>
          <w:color w:val="000000"/>
          <w:sz w:val="28"/>
        </w:rPr>
        <w:t>заңнамасында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жоғары тұрған мемлекеттiк органға (жоғары тұрған лауазымды адамға) немесе сот органдарына шағымдануға болады.</w:t>
      </w:r>
      <w:r>
        <w:br/>
      </w:r>
      <w:r>
        <w:rPr>
          <w:rFonts w:ascii="Times New Roman"/>
          <w:b w:val="false"/>
          <w:i w:val="false"/>
          <w:color w:val="000000"/>
          <w:sz w:val="28"/>
        </w:rPr>
        <w:t>
</w:t>
      </w:r>
      <w:r>
        <w:rPr>
          <w:rFonts w:ascii="Times New Roman"/>
          <w:b w:val="false"/>
          <w:i w:val="false"/>
          <w:color w:val="000000"/>
          <w:sz w:val="28"/>
        </w:rPr>
        <w:t>
      7. Азаматтар теріс қорытындыда көрсетілген жол берілген кемшіліктерді жойған жағдайда құжаттар органға қайта беріледі, ол осы Қағидалардың талаптарына сәйкес оларды қарайды.</w:t>
      </w:r>
      <w:r>
        <w:br/>
      </w:r>
      <w:r>
        <w:rPr>
          <w:rFonts w:ascii="Times New Roman"/>
          <w:b w:val="false"/>
          <w:i w:val="false"/>
          <w:color w:val="000000"/>
          <w:sz w:val="28"/>
        </w:rPr>
        <w:t>
</w:t>
      </w:r>
      <w:r>
        <w:rPr>
          <w:rFonts w:ascii="Times New Roman"/>
          <w:b w:val="false"/>
          <w:i w:val="false"/>
          <w:color w:val="000000"/>
          <w:sz w:val="28"/>
        </w:rPr>
        <w:t>
      8. Егер бала асырап алуға үміткерлер өзі тұратын аумақтағы облыста, республикалық маңызы бар қалада, астанада асырап алу үшін бала таңдай алмаса, бала асырап алуға үміткерлердің тұрғылықты жері бойынша орган олар тілек білдірсе, басқа облыстың, республикалық маңызы бар қаланың, астананың білім беруді басқару органына кейіннен органда бала асырап алуға үміткерлер ретінде тіркеу үшін жазбаша өтінішпен жүгінеді.</w:t>
      </w:r>
      <w:r>
        <w:br/>
      </w:r>
      <w:r>
        <w:rPr>
          <w:rFonts w:ascii="Times New Roman"/>
          <w:b w:val="false"/>
          <w:i w:val="false"/>
          <w:color w:val="000000"/>
          <w:sz w:val="28"/>
        </w:rPr>
        <w:t>
</w:t>
      </w:r>
      <w:r>
        <w:rPr>
          <w:rFonts w:ascii="Times New Roman"/>
          <w:b w:val="false"/>
          <w:i w:val="false"/>
          <w:color w:val="000000"/>
          <w:sz w:val="28"/>
        </w:rPr>
        <w:t>
      Бұл ретте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құжаттар, тұрғын үй-тұрмыстық жағдайларын тексеріп-қарау актісі, бала асырап алуға үміткер болу мүмкіндігі туралы оң қорытынды қоса беріледі.</w:t>
      </w:r>
      <w:r>
        <w:br/>
      </w:r>
      <w:r>
        <w:rPr>
          <w:rFonts w:ascii="Times New Roman"/>
          <w:b w:val="false"/>
          <w:i w:val="false"/>
          <w:color w:val="000000"/>
          <w:sz w:val="28"/>
        </w:rPr>
        <w:t>
</w:t>
      </w:r>
      <w:r>
        <w:rPr>
          <w:rFonts w:ascii="Times New Roman"/>
          <w:b w:val="false"/>
          <w:i w:val="false"/>
          <w:color w:val="000000"/>
          <w:sz w:val="28"/>
        </w:rPr>
        <w:t>
      Басқа облыста, республикалық маңызы бар қалада, астанада тіркелгеннен кейін бала асырап алуға үміткерлер жазбаша өтініш негізінде тұрғылықты жері бойынша органда есептен шығарылады.</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Үкіметінің 07.06.2013 </w:t>
      </w:r>
      <w:r>
        <w:rPr>
          <w:rFonts w:ascii="Times New Roman"/>
          <w:b w:val="false"/>
          <w:i w:val="false"/>
          <w:color w:val="000000"/>
          <w:sz w:val="28"/>
        </w:rPr>
        <w:t>№ 584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3"/>
    <w:bookmarkStart w:name="z29" w:id="4"/>
    <w:p>
      <w:pPr>
        <w:spacing w:after="0"/>
        <w:ind w:left="0"/>
        <w:jc w:val="both"/>
      </w:pPr>
      <w:r>
        <w:rPr>
          <w:rFonts w:ascii="Times New Roman"/>
          <w:b w:val="false"/>
          <w:i w:val="false"/>
          <w:color w:val="000000"/>
          <w:sz w:val="28"/>
        </w:rPr>
        <w:t xml:space="preserve">
Бала асырап алуға тілек </w:t>
      </w:r>
      <w:r>
        <w:br/>
      </w:r>
      <w:r>
        <w:rPr>
          <w:rFonts w:ascii="Times New Roman"/>
          <w:b w:val="false"/>
          <w:i w:val="false"/>
          <w:color w:val="000000"/>
          <w:sz w:val="28"/>
        </w:rPr>
        <w:t xml:space="preserve">
білдірген адамдарды     </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1-қосымша         </w:t>
      </w:r>
    </w:p>
    <w:bookmarkEnd w:id="4"/>
    <w:bookmarkStart w:name="z30" w:id="5"/>
    <w:p>
      <w:pPr>
        <w:spacing w:after="0"/>
        <w:ind w:left="0"/>
        <w:jc w:val="left"/>
      </w:pPr>
      <w:r>
        <w:rPr>
          <w:rFonts w:ascii="Times New Roman"/>
          <w:b/>
          <w:i w:val="false"/>
          <w:color w:val="000000"/>
        </w:rPr>
        <w:t xml:space="preserve"> 
Бала асырап алуға үміткер болуға тілек білдірген азаматтардың тұрғын үй-тұрмыстық жағдайларын тексеріп-қарау</w:t>
      </w:r>
      <w:r>
        <w:br/>
      </w:r>
      <w:r>
        <w:rPr>
          <w:rFonts w:ascii="Times New Roman"/>
          <w:b/>
          <w:i w:val="false"/>
          <w:color w:val="000000"/>
        </w:rPr>
        <w:t>
АКТІСІ</w:t>
      </w:r>
    </w:p>
    <w:bookmarkEnd w:id="5"/>
    <w:p>
      <w:pPr>
        <w:spacing w:after="0"/>
        <w:ind w:left="0"/>
        <w:jc w:val="both"/>
      </w:pPr>
      <w:r>
        <w:rPr>
          <w:rFonts w:ascii="Times New Roman"/>
          <w:b w:val="false"/>
          <w:i w:val="false"/>
          <w:color w:val="000000"/>
          <w:sz w:val="28"/>
        </w:rPr>
        <w:t>Тексеріп-қарау жүргізілген күн_______________________________________</w:t>
      </w:r>
      <w:r>
        <w:br/>
      </w:r>
      <w:r>
        <w:rPr>
          <w:rFonts w:ascii="Times New Roman"/>
          <w:b w:val="false"/>
          <w:i w:val="false"/>
          <w:color w:val="000000"/>
          <w:sz w:val="28"/>
        </w:rPr>
        <w:t>
Тексеріп-қарауды жүргізген __________________________________________</w:t>
      </w:r>
      <w:r>
        <w:br/>
      </w:r>
      <w:r>
        <w:rPr>
          <w:rFonts w:ascii="Times New Roman"/>
          <w:b w:val="false"/>
          <w:i w:val="false"/>
          <w:color w:val="000000"/>
          <w:sz w:val="28"/>
        </w:rPr>
        <w:t>
                            (тексеріп-қарауды жүргізген адамдардың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лауазымы, жұмыс орны)</w:t>
      </w:r>
      <w:r>
        <w:br/>
      </w:r>
      <w:r>
        <w:rPr>
          <w:rFonts w:ascii="Times New Roman"/>
          <w:b w:val="false"/>
          <w:i w:val="false"/>
          <w:color w:val="000000"/>
          <w:sz w:val="28"/>
        </w:rPr>
        <w:t>
Қорғаншылық немесе қамқоршылық жөніндегі функцияларды жүзеге асыратын органның мекенжайы және телефоны:___________________________________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Тексеріп-қарау мақсаты:_____________________________________________</w:t>
      </w:r>
      <w:r>
        <w:br/>
      </w:r>
      <w:r>
        <w:rPr>
          <w:rFonts w:ascii="Times New Roman"/>
          <w:b w:val="false"/>
          <w:i w:val="false"/>
          <w:color w:val="000000"/>
          <w:sz w:val="28"/>
        </w:rPr>
        <w:t>
                              (бала асырап алу)</w:t>
      </w:r>
    </w:p>
    <w:p>
      <w:pPr>
        <w:spacing w:after="0"/>
        <w:ind w:left="0"/>
        <w:jc w:val="both"/>
      </w:pPr>
      <w:r>
        <w:rPr>
          <w:rFonts w:ascii="Times New Roman"/>
          <w:b w:val="false"/>
          <w:i w:val="false"/>
          <w:color w:val="000000"/>
          <w:sz w:val="28"/>
        </w:rPr>
        <w:t>      1. Бала асырап алуға үміткер болуға тілек білдірген азаматтардың жалпы мінездемесі</w:t>
      </w:r>
    </w:p>
    <w:p>
      <w:pPr>
        <w:spacing w:after="0"/>
        <w:ind w:left="0"/>
        <w:jc w:val="both"/>
      </w:pPr>
      <w:r>
        <w:rPr>
          <w:rFonts w:ascii="Times New Roman"/>
          <w:b w:val="false"/>
          <w:i w:val="false"/>
          <w:color w:val="000000"/>
          <w:sz w:val="28"/>
        </w:rPr>
        <w:t>Тегі ______________________________ аты______________________________</w:t>
      </w:r>
      <w:r>
        <w:br/>
      </w:r>
      <w:r>
        <w:rPr>
          <w:rFonts w:ascii="Times New Roman"/>
          <w:b w:val="false"/>
          <w:i w:val="false"/>
          <w:color w:val="000000"/>
          <w:sz w:val="28"/>
        </w:rPr>
        <w:t>
әкесінің аты ______________________ туған күні_____________________</w:t>
      </w:r>
      <w:r>
        <w:br/>
      </w:r>
      <w:r>
        <w:rPr>
          <w:rFonts w:ascii="Times New Roman"/>
          <w:b w:val="false"/>
          <w:i w:val="false"/>
          <w:color w:val="000000"/>
          <w:sz w:val="28"/>
        </w:rPr>
        <w:t>
жұмыс орны ________________________ лауазымы ________________________</w:t>
      </w:r>
      <w:r>
        <w:br/>
      </w:r>
      <w:r>
        <w:rPr>
          <w:rFonts w:ascii="Times New Roman"/>
          <w:b w:val="false"/>
          <w:i w:val="false"/>
          <w:color w:val="000000"/>
          <w:sz w:val="28"/>
        </w:rPr>
        <w:t>
білімі ____________________________ азаматтығы ______________________</w:t>
      </w:r>
      <w:r>
        <w:br/>
      </w:r>
      <w:r>
        <w:rPr>
          <w:rFonts w:ascii="Times New Roman"/>
          <w:b w:val="false"/>
          <w:i w:val="false"/>
          <w:color w:val="000000"/>
          <w:sz w:val="28"/>
        </w:rPr>
        <w:t>
Тегі ______________________________ аты _____________________________</w:t>
      </w:r>
      <w:r>
        <w:br/>
      </w:r>
      <w:r>
        <w:rPr>
          <w:rFonts w:ascii="Times New Roman"/>
          <w:b w:val="false"/>
          <w:i w:val="false"/>
          <w:color w:val="000000"/>
          <w:sz w:val="28"/>
        </w:rPr>
        <w:t>
әкесінің аты ______________________ туған күні ____________________</w:t>
      </w:r>
      <w:r>
        <w:br/>
      </w:r>
      <w:r>
        <w:rPr>
          <w:rFonts w:ascii="Times New Roman"/>
          <w:b w:val="false"/>
          <w:i w:val="false"/>
          <w:color w:val="000000"/>
          <w:sz w:val="28"/>
        </w:rPr>
        <w:t>
жұмыс орны ________________________ лауазымы ________________________</w:t>
      </w:r>
      <w:r>
        <w:br/>
      </w:r>
      <w:r>
        <w:rPr>
          <w:rFonts w:ascii="Times New Roman"/>
          <w:b w:val="false"/>
          <w:i w:val="false"/>
          <w:color w:val="000000"/>
          <w:sz w:val="28"/>
        </w:rPr>
        <w:t>
білімі ____________________________ азаматтығы ______________________</w:t>
      </w:r>
      <w:r>
        <w:br/>
      </w:r>
      <w:r>
        <w:rPr>
          <w:rFonts w:ascii="Times New Roman"/>
          <w:b w:val="false"/>
          <w:i w:val="false"/>
          <w:color w:val="000000"/>
          <w:sz w:val="28"/>
        </w:rPr>
        <w:t>
Тұрғылықты жері______________________________________________________</w:t>
      </w:r>
      <w:r>
        <w:br/>
      </w:r>
      <w:r>
        <w:rPr>
          <w:rFonts w:ascii="Times New Roman"/>
          <w:b w:val="false"/>
          <w:i w:val="false"/>
          <w:color w:val="000000"/>
          <w:sz w:val="28"/>
        </w:rPr>
        <w:t>
Некеде _________________________ _____________________________ бастап</w:t>
      </w:r>
      <w:r>
        <w:br/>
      </w:r>
      <w:r>
        <w:rPr>
          <w:rFonts w:ascii="Times New Roman"/>
          <w:b w:val="false"/>
          <w:i w:val="false"/>
          <w:color w:val="000000"/>
          <w:sz w:val="28"/>
        </w:rPr>
        <w:t>
            (тұрады, тұрмайды)      (неке тіркелген күн)</w:t>
      </w:r>
      <w:r>
        <w:br/>
      </w:r>
      <w:r>
        <w:rPr>
          <w:rFonts w:ascii="Times New Roman"/>
          <w:b w:val="false"/>
          <w:i w:val="false"/>
          <w:color w:val="000000"/>
          <w:sz w:val="28"/>
        </w:rPr>
        <w:t>
Күйеуінің бұдан бұрынғы некелері _________, ______________ аралығында</w:t>
      </w:r>
      <w:r>
        <w:br/>
      </w:r>
      <w:r>
        <w:rPr>
          <w:rFonts w:ascii="Times New Roman"/>
          <w:b w:val="false"/>
          <w:i w:val="false"/>
          <w:color w:val="000000"/>
          <w:sz w:val="28"/>
        </w:rPr>
        <w:t>
                                 (иә, жоқ)</w:t>
      </w:r>
      <w:r>
        <w:br/>
      </w:r>
      <w:r>
        <w:rPr>
          <w:rFonts w:ascii="Times New Roman"/>
          <w:b w:val="false"/>
          <w:i w:val="false"/>
          <w:color w:val="000000"/>
          <w:sz w:val="28"/>
        </w:rPr>
        <w:t>
Әйелінің бұдан бұрынғы некелері _________, _______________ аралығында</w:t>
      </w:r>
      <w:r>
        <w:br/>
      </w:r>
      <w:r>
        <w:rPr>
          <w:rFonts w:ascii="Times New Roman"/>
          <w:b w:val="false"/>
          <w:i w:val="false"/>
          <w:color w:val="000000"/>
          <w:sz w:val="28"/>
        </w:rPr>
        <w:t>
                                 (иә, жоқ)</w:t>
      </w:r>
      <w:r>
        <w:br/>
      </w:r>
      <w:r>
        <w:rPr>
          <w:rFonts w:ascii="Times New Roman"/>
          <w:b w:val="false"/>
          <w:i w:val="false"/>
          <w:color w:val="000000"/>
          <w:sz w:val="28"/>
        </w:rPr>
        <w:t>
Балалары ____________________________________________________________</w:t>
      </w:r>
      <w:r>
        <w:br/>
      </w:r>
      <w:r>
        <w:rPr>
          <w:rFonts w:ascii="Times New Roman"/>
          <w:b w:val="false"/>
          <w:i w:val="false"/>
          <w:color w:val="000000"/>
          <w:sz w:val="28"/>
        </w:rPr>
        <w:t>
                              (бар, жоқ)</w:t>
      </w:r>
    </w:p>
    <w:p>
      <w:pPr>
        <w:spacing w:after="0"/>
        <w:ind w:left="0"/>
        <w:jc w:val="both"/>
      </w:pPr>
      <w:r>
        <w:rPr>
          <w:rFonts w:ascii="Times New Roman"/>
          <w:b w:val="false"/>
          <w:i w:val="false"/>
          <w:color w:val="000000"/>
          <w:sz w:val="28"/>
        </w:rPr>
        <w:t>      Балалары туралы мәліметтер:</w:t>
      </w:r>
      <w:r>
        <w:br/>
      </w:r>
      <w:r>
        <w:rPr>
          <w:rFonts w:ascii="Times New Roman"/>
          <w:b w:val="false"/>
          <w:i w:val="false"/>
          <w:color w:val="000000"/>
          <w:sz w:val="28"/>
        </w:rPr>
        <w:t>
1) Тегі ____________________________ аты ____________________________</w:t>
      </w:r>
      <w:r>
        <w:br/>
      </w:r>
      <w:r>
        <w:rPr>
          <w:rFonts w:ascii="Times New Roman"/>
          <w:b w:val="false"/>
          <w:i w:val="false"/>
          <w:color w:val="000000"/>
          <w:sz w:val="28"/>
        </w:rPr>
        <w:t>
әкесінің аты ________________________ туған күні ____________________</w:t>
      </w:r>
      <w:r>
        <w:br/>
      </w:r>
      <w:r>
        <w:rPr>
          <w:rFonts w:ascii="Times New Roman"/>
          <w:b w:val="false"/>
          <w:i w:val="false"/>
          <w:color w:val="000000"/>
          <w:sz w:val="28"/>
        </w:rPr>
        <w:t>
Құқықтық қатынастары (күйеуімен және әйелімен бөлек-бөлек)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асырап алынған, қамқорлыққа алынған)</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2) Тегі ____________________________ аты ____________________________</w:t>
      </w:r>
      <w:r>
        <w:br/>
      </w:r>
      <w:r>
        <w:rPr>
          <w:rFonts w:ascii="Times New Roman"/>
          <w:b w:val="false"/>
          <w:i w:val="false"/>
          <w:color w:val="000000"/>
          <w:sz w:val="28"/>
        </w:rPr>
        <w:t>
әкесінің аты ________________________ туған күні ____________________</w:t>
      </w:r>
      <w:r>
        <w:br/>
      </w:r>
      <w:r>
        <w:rPr>
          <w:rFonts w:ascii="Times New Roman"/>
          <w:b w:val="false"/>
          <w:i w:val="false"/>
          <w:color w:val="000000"/>
          <w:sz w:val="28"/>
        </w:rPr>
        <w:t>
Құқықтық қатынастары (күйеуімен және әйелімен бөлек-бөлек)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асырап алынған, қамқорлыққа алынған)</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3) Тегі ____________________________ аты ____________________________</w:t>
      </w:r>
      <w:r>
        <w:br/>
      </w:r>
      <w:r>
        <w:rPr>
          <w:rFonts w:ascii="Times New Roman"/>
          <w:b w:val="false"/>
          <w:i w:val="false"/>
          <w:color w:val="000000"/>
          <w:sz w:val="28"/>
        </w:rPr>
        <w:t>
әкесінің аты ________________________ туған күні ____________________</w:t>
      </w:r>
      <w:r>
        <w:br/>
      </w:r>
      <w:r>
        <w:rPr>
          <w:rFonts w:ascii="Times New Roman"/>
          <w:b w:val="false"/>
          <w:i w:val="false"/>
          <w:color w:val="000000"/>
          <w:sz w:val="28"/>
        </w:rPr>
        <w:t>
Құқықтық қатынастары (күйеуімен және әйелімен жеке бөлек-бөлек)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(туған, асырап алынған, қамқорлыққа алынған)</w:t>
      </w:r>
      <w:r>
        <w:br/>
      </w:r>
      <w:r>
        <w:rPr>
          <w:rFonts w:ascii="Times New Roman"/>
          <w:b w:val="false"/>
          <w:i w:val="false"/>
          <w:color w:val="000000"/>
          <w:sz w:val="28"/>
        </w:rPr>
        <w:t>
Тұрғылықты жері _____________________________________________________</w:t>
      </w:r>
    </w:p>
    <w:p>
      <w:pPr>
        <w:spacing w:after="0"/>
        <w:ind w:left="0"/>
        <w:jc w:val="both"/>
      </w:pPr>
      <w:r>
        <w:rPr>
          <w:rFonts w:ascii="Times New Roman"/>
          <w:b w:val="false"/>
          <w:i w:val="false"/>
          <w:color w:val="000000"/>
          <w:sz w:val="28"/>
        </w:rPr>
        <w:t>      2. Бала асырап алуға үміткер болуға тілек білдірген азаматтардың тұрғын үй-тұрмыстық жағдайларының сипаттамасы</w:t>
      </w:r>
      <w:r>
        <w:br/>
      </w:r>
      <w:r>
        <w:rPr>
          <w:rFonts w:ascii="Times New Roman"/>
          <w:b w:val="false"/>
          <w:i w:val="false"/>
          <w:color w:val="000000"/>
          <w:sz w:val="28"/>
        </w:rPr>
        <w:t>
Жалпы ауданы ________ (шаршы м) тұрғылықты ауданы _________ (шаршы м)</w:t>
      </w:r>
      <w:r>
        <w:br/>
      </w:r>
      <w:r>
        <w:rPr>
          <w:rFonts w:ascii="Times New Roman"/>
          <w:b w:val="false"/>
          <w:i w:val="false"/>
          <w:color w:val="000000"/>
          <w:sz w:val="28"/>
        </w:rPr>
        <w:t>
Тұрғын бөлмелердің саны _________</w:t>
      </w:r>
      <w:r>
        <w:br/>
      </w:r>
      <w:r>
        <w:rPr>
          <w:rFonts w:ascii="Times New Roman"/>
          <w:b w:val="false"/>
          <w:i w:val="false"/>
          <w:color w:val="000000"/>
          <w:sz w:val="28"/>
        </w:rPr>
        <w:t>
Тіркелгендер_________________________________________________________</w:t>
      </w:r>
      <w:r>
        <w:br/>
      </w:r>
      <w:r>
        <w:rPr>
          <w:rFonts w:ascii="Times New Roman"/>
          <w:b w:val="false"/>
          <w:i w:val="false"/>
          <w:color w:val="000000"/>
          <w:sz w:val="28"/>
        </w:rPr>
        <w:t>
                              (тұрақты, уақытша)</w:t>
      </w:r>
      <w:r>
        <w:br/>
      </w:r>
      <w:r>
        <w:rPr>
          <w:rFonts w:ascii="Times New Roman"/>
          <w:b w:val="false"/>
          <w:i w:val="false"/>
          <w:color w:val="000000"/>
          <w:sz w:val="28"/>
        </w:rPr>
        <w:t>
___________________________________________________ құқығымен тұрады</w:t>
      </w:r>
      <w:r>
        <w:br/>
      </w:r>
      <w:r>
        <w:rPr>
          <w:rFonts w:ascii="Times New Roman"/>
          <w:b w:val="false"/>
          <w:i w:val="false"/>
          <w:color w:val="000000"/>
          <w:sz w:val="28"/>
        </w:rPr>
        <w:t>
      (меншік иесі, жалдаушы, қосымша жалдаушы)</w:t>
      </w:r>
      <w:r>
        <w:br/>
      </w:r>
      <w:r>
        <w:rPr>
          <w:rFonts w:ascii="Times New Roman"/>
          <w:b w:val="false"/>
          <w:i w:val="false"/>
          <w:color w:val="000000"/>
          <w:sz w:val="28"/>
        </w:rPr>
        <w:t>
Үйдің, пәтердің тиесілілігі _________________________________________</w:t>
      </w:r>
      <w:r>
        <w:br/>
      </w:r>
      <w:r>
        <w:rPr>
          <w:rFonts w:ascii="Times New Roman"/>
          <w:b w:val="false"/>
          <w:i w:val="false"/>
          <w:color w:val="000000"/>
          <w:sz w:val="28"/>
        </w:rPr>
        <w:t>
                             (мемлекеттік, жеке)</w:t>
      </w:r>
      <w:r>
        <w:br/>
      </w:r>
      <w:r>
        <w:rPr>
          <w:rFonts w:ascii="Times New Roman"/>
          <w:b w:val="false"/>
          <w:i w:val="false"/>
          <w:color w:val="000000"/>
          <w:sz w:val="28"/>
        </w:rPr>
        <w:t>
Тұрғын үйдің жайлылығы_______________________________________________</w:t>
      </w:r>
      <w:r>
        <w:br/>
      </w:r>
      <w:r>
        <w:rPr>
          <w:rFonts w:ascii="Times New Roman"/>
          <w:b w:val="false"/>
          <w:i w:val="false"/>
          <w:color w:val="000000"/>
          <w:sz w:val="28"/>
        </w:rPr>
        <w:t>
                  (абаттандырылған, абаттандырылмаған, ішінара жайлы)</w:t>
      </w:r>
      <w:r>
        <w:br/>
      </w:r>
      <w:r>
        <w:rPr>
          <w:rFonts w:ascii="Times New Roman"/>
          <w:b w:val="false"/>
          <w:i w:val="false"/>
          <w:color w:val="000000"/>
          <w:sz w:val="28"/>
        </w:rPr>
        <w:t>
Санитариялық-гигиеналық жай-күйі ____________________________________</w:t>
      </w:r>
      <w:r>
        <w:br/>
      </w:r>
      <w:r>
        <w:rPr>
          <w:rFonts w:ascii="Times New Roman"/>
          <w:b w:val="false"/>
          <w:i w:val="false"/>
          <w:color w:val="000000"/>
          <w:sz w:val="28"/>
        </w:rPr>
        <w:t>
                         (жақсы, қанағаттанарлық, қанағаттанарлықсыз)</w:t>
      </w:r>
      <w:r>
        <w:br/>
      </w:r>
      <w:r>
        <w:rPr>
          <w:rFonts w:ascii="Times New Roman"/>
          <w:b w:val="false"/>
          <w:i w:val="false"/>
          <w:color w:val="000000"/>
          <w:sz w:val="28"/>
        </w:rPr>
        <w:t>
Тұрғын үй туралы қосымша мәліметтер 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Отбасының бірге тұратын басқа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3113"/>
        <w:gridCol w:w="4253"/>
        <w:gridCol w:w="2573"/>
      </w:tblGrid>
      <w:tr>
        <w:trPr>
          <w:trHeight w:val="24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қатынастары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табыс</w:t>
            </w:r>
          </w:p>
        </w:tc>
      </w:tr>
      <w:tr>
        <w:trPr>
          <w:trHeight w:val="24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Биографиялық деректер (балалық шақта және жасөспірім кезеңдегі отбасы ахуалы, ата-анасымен, аға-інілерімен, апа-сіңлі-қарындастарымен, басқа туыстарымен қарым-қатынасы):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Отбасы ішіндегі өзара қарым-қатынастар (отбасының бұрынғы ерлі-зайыптылық өмірінің сипаттамасы және қазіргі уақыттағы ахуалы, бала асырап алушылардың жеке қасиеттері, қызығушылығы, бос уақытын өткізуі, дүниетанымы, дінге, тәрбиелеуге көзқарасы, балалармен қарым-қатынас тәжірибесінің бар-жоғы, жақын туыстарының бала асырап алуға көзқарасы)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Бала асырап алуға себеп: 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Денсаулығының жай-күйі (бала асырап алуға үміткер болуға тілек білдірген азаматтар денсаулығының жай-күйі туралы дәрігерлік қорытындыға сәйкес)</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7. Бала асырап алуға үміткер болуға тілек білдірген азаматтар</w:t>
      </w:r>
      <w:r>
        <w:br/>
      </w:r>
      <w:r>
        <w:rPr>
          <w:rFonts w:ascii="Times New Roman"/>
          <w:b w:val="false"/>
          <w:i w:val="false"/>
          <w:color w:val="000000"/>
          <w:sz w:val="28"/>
        </w:rPr>
        <w:t>
      Сот әрекетке қабілетсіз немесе әрекет қабілеті шектеулі деп танымаған.</w:t>
      </w:r>
      <w:r>
        <w:br/>
      </w:r>
      <w:r>
        <w:rPr>
          <w:rFonts w:ascii="Times New Roman"/>
          <w:b w:val="false"/>
          <w:i w:val="false"/>
          <w:color w:val="000000"/>
          <w:sz w:val="28"/>
        </w:rPr>
        <w:t>
      Сот ата-ана құқығынан айырмаған және оны шектемеген.</w:t>
      </w:r>
      <w:r>
        <w:br/>
      </w:r>
      <w:r>
        <w:rPr>
          <w:rFonts w:ascii="Times New Roman"/>
          <w:b w:val="false"/>
          <w:i w:val="false"/>
          <w:color w:val="000000"/>
          <w:sz w:val="28"/>
        </w:rPr>
        <w:t>
      Өзіне жүктелген міндеттерді тиісінше орындамағаны үшін қорғаншылар, қамқоршылар міндеттерінен шеттетілмеген.</w:t>
      </w:r>
      <w:r>
        <w:br/>
      </w:r>
      <w:r>
        <w:rPr>
          <w:rFonts w:ascii="Times New Roman"/>
          <w:b w:val="false"/>
          <w:i w:val="false"/>
          <w:color w:val="000000"/>
          <w:sz w:val="28"/>
        </w:rPr>
        <w:t>
      Егер сот олардың кінәсінен бала асырап алудың күшін жойса, бұрынғы бала асырап алушылар болып табылмайды.</w:t>
      </w:r>
      <w:r>
        <w:br/>
      </w:r>
      <w:r>
        <w:rPr>
          <w:rFonts w:ascii="Times New Roman"/>
          <w:b w:val="false"/>
          <w:i w:val="false"/>
          <w:color w:val="000000"/>
          <w:sz w:val="28"/>
        </w:rPr>
        <w:t>
      Қасақана қылмыс жасағаны үшін соттылығы жоқ.</w:t>
      </w:r>
    </w:p>
    <w:p>
      <w:pPr>
        <w:spacing w:after="0"/>
        <w:ind w:left="0"/>
        <w:jc w:val="both"/>
      </w:pPr>
      <w:r>
        <w:rPr>
          <w:rFonts w:ascii="Times New Roman"/>
          <w:b w:val="false"/>
          <w:i w:val="false"/>
          <w:color w:val="000000"/>
          <w:sz w:val="28"/>
        </w:rPr>
        <w:t>      _________________          __________________________________</w:t>
      </w:r>
      <w:r>
        <w:br/>
      </w:r>
      <w:r>
        <w:rPr>
          <w:rFonts w:ascii="Times New Roman"/>
          <w:b w:val="false"/>
          <w:i w:val="false"/>
          <w:color w:val="000000"/>
          <w:sz w:val="28"/>
        </w:rPr>
        <w:t>
           (қолы)                           (аты-жөні, тегі)</w:t>
      </w:r>
      <w:r>
        <w:br/>
      </w:r>
      <w:r>
        <w:rPr>
          <w:rFonts w:ascii="Times New Roman"/>
          <w:b w:val="false"/>
          <w:i w:val="false"/>
          <w:color w:val="000000"/>
          <w:sz w:val="28"/>
        </w:rPr>
        <w:t>
      _________________</w:t>
      </w:r>
      <w:r>
        <w:br/>
      </w:r>
      <w:r>
        <w:rPr>
          <w:rFonts w:ascii="Times New Roman"/>
          <w:b w:val="false"/>
          <w:i w:val="false"/>
          <w:color w:val="000000"/>
          <w:sz w:val="28"/>
        </w:rPr>
        <w:t>
           (күні)</w:t>
      </w:r>
    </w:p>
    <w:bookmarkStart w:name="z31" w:id="6"/>
    <w:p>
      <w:pPr>
        <w:spacing w:after="0"/>
        <w:ind w:left="0"/>
        <w:jc w:val="both"/>
      </w:pPr>
      <w:r>
        <w:rPr>
          <w:rFonts w:ascii="Times New Roman"/>
          <w:b w:val="false"/>
          <w:i w:val="false"/>
          <w:color w:val="000000"/>
          <w:sz w:val="28"/>
        </w:rPr>
        <w:t xml:space="preserve">
Бала асырап алуға тілек </w:t>
      </w:r>
      <w:r>
        <w:br/>
      </w:r>
      <w:r>
        <w:rPr>
          <w:rFonts w:ascii="Times New Roman"/>
          <w:b w:val="false"/>
          <w:i w:val="false"/>
          <w:color w:val="000000"/>
          <w:sz w:val="28"/>
        </w:rPr>
        <w:t xml:space="preserve">
білдірген адамдарды  </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2-қосымша        </w:t>
      </w:r>
    </w:p>
    <w:bookmarkEnd w:id="6"/>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(қамқоршылық немесе қорғаншылық жөніндегі</w:t>
      </w:r>
      <w:r>
        <w:br/>
      </w:r>
      <w:r>
        <w:rPr>
          <w:rFonts w:ascii="Times New Roman"/>
          <w:b w:val="false"/>
          <w:i w:val="false"/>
          <w:color w:val="000000"/>
          <w:sz w:val="28"/>
        </w:rPr>
        <w:t>
функцияларды жүзеге асыратын органның атауы)</w:t>
      </w:r>
    </w:p>
    <w:bookmarkStart w:name="z32" w:id="7"/>
    <w:p>
      <w:pPr>
        <w:spacing w:after="0"/>
        <w:ind w:left="0"/>
        <w:jc w:val="left"/>
      </w:pPr>
      <w:r>
        <w:rPr>
          <w:rFonts w:ascii="Times New Roman"/>
          <w:b/>
          <w:i w:val="false"/>
          <w:color w:val="000000"/>
        </w:rPr>
        <w:t xml:space="preserve"> 
Бала асырап алуға үміткер (үміткерлер) болудың</w:t>
      </w:r>
      <w:r>
        <w:br/>
      </w:r>
      <w:r>
        <w:rPr>
          <w:rFonts w:ascii="Times New Roman"/>
          <w:b/>
          <w:i w:val="false"/>
          <w:color w:val="000000"/>
        </w:rPr>
        <w:t>
мүмкіндігі/мүмкін еместігі туралы</w:t>
      </w:r>
      <w:r>
        <w:br/>
      </w:r>
      <w:r>
        <w:rPr>
          <w:rFonts w:ascii="Times New Roman"/>
          <w:b/>
          <w:i w:val="false"/>
          <w:color w:val="000000"/>
        </w:rPr>
        <w:t>
ҚОРЫТЫНДЫ</w:t>
      </w:r>
    </w:p>
    <w:bookmarkEnd w:id="7"/>
    <w:p>
      <w:pPr>
        <w:spacing w:after="0"/>
        <w:ind w:left="0"/>
        <w:jc w:val="both"/>
      </w:pPr>
      <w:r>
        <w:rPr>
          <w:rFonts w:ascii="Times New Roman"/>
          <w:b w:val="false"/>
          <w:i w:val="false"/>
          <w:color w:val="000000"/>
          <w:sz w:val="28"/>
        </w:rPr>
        <w:t>Т.А.Ә. (толық) _____________________________________________________</w:t>
      </w:r>
      <w:r>
        <w:br/>
      </w:r>
      <w:r>
        <w:rPr>
          <w:rFonts w:ascii="Times New Roman"/>
          <w:b w:val="false"/>
          <w:i w:val="false"/>
          <w:color w:val="000000"/>
          <w:sz w:val="28"/>
        </w:rPr>
        <w:t>
Туған күні: ________________________________________________________</w:t>
      </w:r>
      <w:r>
        <w:br/>
      </w:r>
      <w:r>
        <w:rPr>
          <w:rFonts w:ascii="Times New Roman"/>
          <w:b w:val="false"/>
          <w:i w:val="false"/>
          <w:color w:val="000000"/>
          <w:sz w:val="28"/>
        </w:rPr>
        <w:t>
Т.А.Ә. (толық) _____________________________________________________</w:t>
      </w:r>
      <w:r>
        <w:br/>
      </w:r>
      <w:r>
        <w:rPr>
          <w:rFonts w:ascii="Times New Roman"/>
          <w:b w:val="false"/>
          <w:i w:val="false"/>
          <w:color w:val="000000"/>
          <w:sz w:val="28"/>
        </w:rPr>
        <w:t>
Туған күні: ________________________________________________________</w:t>
      </w:r>
      <w:r>
        <w:br/>
      </w:r>
      <w:r>
        <w:rPr>
          <w:rFonts w:ascii="Times New Roman"/>
          <w:b w:val="false"/>
          <w:i w:val="false"/>
          <w:color w:val="000000"/>
          <w:sz w:val="28"/>
        </w:rPr>
        <w:t>
Мекенжайы (тұрғылықты жері, индексі)________________________________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Отбасының сипаттамасы (құрамы, некенің ұзақтығы (қайта некеде болған кезде бұрынғы некеден балаларының бар-жоғы көрсетілсін), балалармен қарым-қатынас жасау тәжірибесі, отбасы мүшелерінің арасындағы өзара қарым-қатынас, жақын туысқандардың бар-жоғы және олардың бала асырап алуға көзқарасы, бала асырап алуға үміткерлердің мінез-құлық ерекшеліктері); ерлі-зайыптылардың біреуі бала асырап алған кезде екіншісінің бала асырап алуға келісімінің бар екені көрсетілсін).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Білімі және кәсіптік қызметі 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Денсаулық жай-күйінің сипаттамасы (денсаулығының жалпы жай-күйі, бала асырап алуға кедергі келтіретін ауруларының болуы)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Материалдық жағдайы (мүлкі, жалақысының мөлшері, табыстардың өзге түрлері)____________________________________________________________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Бала асырап алуға себеп ____________________________________________</w:t>
      </w:r>
      <w:r>
        <w:br/>
      </w:r>
      <w:r>
        <w:rPr>
          <w:rFonts w:ascii="Times New Roman"/>
          <w:b w:val="false"/>
          <w:i w:val="false"/>
          <w:color w:val="000000"/>
          <w:sz w:val="28"/>
        </w:rPr>
        <w:t>
Бала асырап алушылардың баланың кандидатурасы бойынша тілектері (жынысы, жасы, мінез-құлқы, түр-әлпетінің ерекшеліктері, бала асырап алуға үміткерлердің дамуында ауытқушылықтары бар баланы асырап алуға келісімі)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Азамат______________________________________________________________</w:t>
      </w:r>
      <w:r>
        <w:br/>
      </w:r>
      <w:r>
        <w:rPr>
          <w:rFonts w:ascii="Times New Roman"/>
          <w:b w:val="false"/>
          <w:i w:val="false"/>
          <w:color w:val="000000"/>
          <w:sz w:val="28"/>
        </w:rPr>
        <w:t>
                      (өтініш берушінің (берушілердің) Т.А.Ә.)</w:t>
      </w:r>
      <w:r>
        <w:br/>
      </w:r>
      <w:r>
        <w:rPr>
          <w:rFonts w:ascii="Times New Roman"/>
          <w:b w:val="false"/>
          <w:i w:val="false"/>
          <w:color w:val="000000"/>
          <w:sz w:val="28"/>
        </w:rPr>
        <w:t>
бала асырап алуға үміткер (үміткерлер) болуының мүмкіндігі/мүмкін еместігі туралы қорытынды___________________________________________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 __________________________</w:t>
      </w:r>
      <w:r>
        <w:br/>
      </w:r>
      <w:r>
        <w:rPr>
          <w:rFonts w:ascii="Times New Roman"/>
          <w:b w:val="false"/>
          <w:i w:val="false"/>
          <w:color w:val="000000"/>
          <w:sz w:val="28"/>
        </w:rPr>
        <w:t>
          лауазымы, Т.А.Ә.                       күні, қолы</w:t>
      </w:r>
    </w:p>
    <w:p>
      <w:pPr>
        <w:spacing w:after="0"/>
        <w:ind w:left="0"/>
        <w:jc w:val="both"/>
      </w:pPr>
      <w:r>
        <w:rPr>
          <w:rFonts w:ascii="Times New Roman"/>
          <w:b w:val="false"/>
          <w:i w:val="false"/>
          <w:color w:val="000000"/>
          <w:sz w:val="28"/>
        </w:rPr>
        <w:t>      М.О.</w:t>
      </w:r>
    </w:p>
    <w:bookmarkStart w:name="z33" w:id="8"/>
    <w:p>
      <w:pPr>
        <w:spacing w:after="0"/>
        <w:ind w:left="0"/>
        <w:jc w:val="both"/>
      </w:pPr>
      <w:r>
        <w:rPr>
          <w:rFonts w:ascii="Times New Roman"/>
          <w:b w:val="false"/>
          <w:i w:val="false"/>
          <w:color w:val="000000"/>
          <w:sz w:val="28"/>
        </w:rPr>
        <w:t xml:space="preserve">
Бала асырап алуға тілек </w:t>
      </w:r>
      <w:r>
        <w:br/>
      </w:r>
      <w:r>
        <w:rPr>
          <w:rFonts w:ascii="Times New Roman"/>
          <w:b w:val="false"/>
          <w:i w:val="false"/>
          <w:color w:val="000000"/>
          <w:sz w:val="28"/>
        </w:rPr>
        <w:t xml:space="preserve">
білдірген адамдарды     </w:t>
      </w:r>
      <w:r>
        <w:br/>
      </w:r>
      <w:r>
        <w:rPr>
          <w:rFonts w:ascii="Times New Roman"/>
          <w:b w:val="false"/>
          <w:i w:val="false"/>
          <w:color w:val="000000"/>
          <w:sz w:val="28"/>
        </w:rPr>
        <w:t xml:space="preserve">
есепке алу қағидаларына </w:t>
      </w:r>
      <w:r>
        <w:br/>
      </w:r>
      <w:r>
        <w:rPr>
          <w:rFonts w:ascii="Times New Roman"/>
          <w:b w:val="false"/>
          <w:i w:val="false"/>
          <w:color w:val="000000"/>
          <w:sz w:val="28"/>
        </w:rPr>
        <w:t xml:space="preserve">
3-қосымша        </w:t>
      </w:r>
    </w:p>
    <w:bookmarkEnd w:id="8"/>
    <w:bookmarkStart w:name="z34" w:id="9"/>
    <w:p>
      <w:pPr>
        <w:spacing w:after="0"/>
        <w:ind w:left="0"/>
        <w:jc w:val="left"/>
      </w:pPr>
      <w:r>
        <w:rPr>
          <w:rFonts w:ascii="Times New Roman"/>
          <w:b/>
          <w:i w:val="false"/>
          <w:color w:val="000000"/>
        </w:rPr>
        <w:t xml:space="preserve"> 
Бала асырап алуға тілек білдірген адамдарды</w:t>
      </w:r>
      <w:r>
        <w:br/>
      </w:r>
      <w:r>
        <w:rPr>
          <w:rFonts w:ascii="Times New Roman"/>
          <w:b/>
          <w:i w:val="false"/>
          <w:color w:val="000000"/>
        </w:rPr>
        <w:t>
есепке алу журналы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0"/>
        <w:gridCol w:w="1298"/>
        <w:gridCol w:w="841"/>
        <w:gridCol w:w="1559"/>
        <w:gridCol w:w="1429"/>
        <w:gridCol w:w="2365"/>
        <w:gridCol w:w="2648"/>
      </w:tblGrid>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 асырап алуға үміткерлердің тегі, аты, әкесінің аты (толық)</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Туған күні (туған күні, айы, жылы)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Тұрғылықты жері (мекенжайы, кодымен үй, қызмет кодымен, ұялы телефоны)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орны, атқаратын лауазымы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Денсаулығының жай-күйі туралы қорытынды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Отбасылық жағдайы (толық, толық емес отбасы)</w:t>
            </w:r>
          </w:p>
        </w:tc>
      </w:tr>
      <w:tr>
        <w:trPr>
          <w:trHeight w:val="405"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3"/>
        <w:gridCol w:w="2325"/>
        <w:gridCol w:w="2537"/>
        <w:gridCol w:w="59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Тегін, атын, әкесінің атын, туған күнін, жұмысы мен тұрғылықты жерін көрсете отырып, отбасының құрамы, оның мыналары бар</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жақын туыстары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кәмелетке толған балалары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кәмелетке толмаған балалары</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бұрын асырап алынған (қамқоршылықтағы) балалар</w:t>
            </w:r>
          </w:p>
        </w:tc>
      </w:tr>
      <w:tr>
        <w:trPr>
          <w:trHeight w:val="405"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2"/>
        <w:gridCol w:w="1754"/>
        <w:gridCol w:w="1798"/>
        <w:gridCol w:w="1624"/>
        <w:gridCol w:w="1689"/>
        <w:gridCol w:w="2103"/>
        <w:gridCol w:w="1800"/>
      </w:tblGrid>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Жақын туыстарының бала асырап алуға жазбаша келісімінің болуы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Көршілерінің ұсыным хаттарының (кемінде үш) болуы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Отбасының жиынтық табысының мөлшері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үйінің (жеке, жалға алынған) болуы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Өтініш берушіні есепке қою күні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Азаматтардың бала асырап алуға үміткер болудан бас тартуы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Ескертпе</w:t>
            </w:r>
          </w:p>
        </w:tc>
      </w:tr>
      <w:tr>
        <w:trPr>
          <w:trHeight w:val="405"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