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4866" w14:textId="1e14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391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 К. Мәсімов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білім беру ұйымдарының педагогикалық қызметкерлері үшін нормативтiк оқу жүктемесiн бекіту туралы" Қазақстан Республикасы Үкіметінің 1999 жылғы 27 тамыздағы № 1262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43, 389-құжат).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"Білім беру ұйымдарының білім алушылары мен тәрбиеленушiлерiн оқулықтармен қамтамасыз ету ережесін бекіту туралы" Қазақстан Республикасы Үкіметінің 2003 жылғы 19 ақпандағы № 173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8, 89-құжат).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Yкіметінiң 2003 жылғы 19 ақпандағы № 173 қаулысына толықтыру енгізу туралы" Қазақстан Республикасы Үкіметінің 2004 жылғы 3 желтоқсандағы № 1261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2004 ж., № 48, 606-құжат).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"Білім беру ұйымдарын аккредиттеу ережесін бекіту туралы" Қазақстан Республикасы Үкіметінің 2007 жылғы 29 желтоқсандағы № 1385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50, 639-құжат).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кейбір шешімдеріне өзгерістер енгізу туралы" Қазақстан Республикасы Үкіметінің 2009 жылғы 30 желтоқсандағы № 2305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4, 54-құжат) бекітілген Қазақстан Республикасы Үкіметінің кейбір шешімдеріне енгізілетін өзгерістердің 27-тармағы.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