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97b0" w14:textId="4069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31 наурыздағы № 407 Қаулысы. Күші жойылды - Қазақстан Республикасы Үкіметінің 2017 жылғы 25 мамырдағы № 291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Үкіметінің 25.05.2017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 № 13, 124-құжат):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акцияларының мемлекеттік пакеттері мен үлестері республикалық меншікке жатқызылған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"Астана қаласы" деген бөлімде реттік нөмірі 21-133-жол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"21-133 "ТРМК Координатор" ЖШС".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Индустрия және жаңа технологиялар министрлігінің Техникалық реттеу және метрология комитетіне" деген бөлімде реттік нөмірі 292-2-1-жол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"292-2-1 "ТРМК Координатор" ЖШС".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Күші жойылды - ҚР Үкіметінің 19.09.2014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995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"Қазақстан Республикасы Индустрия және жаңа технологиялар министрлігі Техникалық реттеу және метрология комитетінің "Координатор" республикалық мемлекеттік қазыналық кәсіпорнын қайта ұйымдастыру туралы" Қазақстан Республикасы Үкіметінің 2011 жылғы 12 қыркүйектегі № 1041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 № 53, 757-құжат)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Қазақстан Республикасы Индустрия және жаңа технологиялар министрлігі Техникалық реттеу және метрология комитетінің "Координатор" республикалық мемлекеттік қазыналық кәсіпорны жарғылық капиталына мемлекеттің жүз пайыз қатысу үлесімен "ТРМК Координатор" (бұдан әрі - Серіктестік) жауапкершілігі шектеулі серіктестігіне қайта құру жолымен қайта ұйымдастырылсын.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