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e5867" w14:textId="34e58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Мемлекеттік ресурстарға 2012 жылғы егіннің астығын сатып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10 сәуірдегі № 438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Мемлекеттiк ресурстарға 2012 жылғы егiннiң астығын сатып алуды жүзеге асыруға арналған бюджет қаражатының сомасы көктемгi-жазғы қаржыландыру арқылы 6750000000 (алты миллиард жеті жүз елу миллион) теңге мөлшерiнде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 жаңа редакцияда - ҚР Үкіметінің 19.12.2012 </w:t>
      </w:r>
      <w:r>
        <w:rPr>
          <w:rFonts w:ascii="Times New Roman"/>
          <w:b w:val="false"/>
          <w:i w:val="false"/>
          <w:color w:val="000000"/>
          <w:sz w:val="28"/>
        </w:rPr>
        <w:t>№ 1622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Қазақстан Республикасының Ауыл шаруашылығы министрі А.С. Мамытбековке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