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ebccf" w14:textId="a6ebc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 972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18 сәуірдегі № 479 Қаулысы. Күші жойылды - Қазақстан Республикасы Үкіметінің 2015 жылғы 18 маусымдағы № 458 қаулысымен</w:t>
      </w:r>
    </w:p>
    <w:p>
      <w:pPr>
        <w:spacing w:after="0"/>
        <w:ind w:left="0"/>
        <w:jc w:val="both"/>
      </w:pPr>
      <w:r>
        <w:rPr>
          <w:rFonts w:ascii="Times New Roman"/>
          <w:b w:val="false"/>
          <w:i w:val="false"/>
          <w:color w:val="ff0000"/>
          <w:sz w:val="28"/>
        </w:rPr>
        <w:t xml:space="preserve">      Ескерту. Күші жойылды - ҚР Үкіметінің 18.06.2015 </w:t>
      </w:r>
      <w:r>
        <w:rPr>
          <w:rFonts w:ascii="Times New Roman"/>
          <w:b w:val="false"/>
          <w:i w:val="false"/>
          <w:color w:val="ff0000"/>
          <w:sz w:val="28"/>
        </w:rPr>
        <w:t>№ 458</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 972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Экономикалық даму және сауда министрлігі" деген </w:t>
      </w:r>
      <w:r>
        <w:rPr>
          <w:rFonts w:ascii="Times New Roman"/>
          <w:b w:val="false"/>
          <w:i w:val="false"/>
          <w:color w:val="000000"/>
          <w:sz w:val="28"/>
        </w:rPr>
        <w:t>16-бөлім</w:t>
      </w:r>
      <w:r>
        <w:rPr>
          <w:rFonts w:ascii="Times New Roman"/>
          <w:b w:val="false"/>
          <w:i w:val="false"/>
          <w:color w:val="000000"/>
          <w:sz w:val="28"/>
        </w:rPr>
        <w:t xml:space="preserve"> мынадай мазмұндағы 66-8-тармақпен толықтырылсын:</w:t>
      </w:r>
      <w:r>
        <w:br/>
      </w:r>
      <w:r>
        <w:rPr>
          <w:rFonts w:ascii="Times New Roman"/>
          <w:b w:val="false"/>
          <w:i w:val="false"/>
          <w:color w:val="000000"/>
          <w:sz w:val="28"/>
        </w:rPr>
        <w:t>
</w:t>
      </w:r>
      <w:r>
        <w:rPr>
          <w:rFonts w:ascii="Times New Roman"/>
          <w:b w:val="false"/>
          <w:i w:val="false"/>
          <w:color w:val="000000"/>
          <w:sz w:val="28"/>
        </w:rPr>
        <w:t>
      "66-8. Қазақстан-қырғыз Үкіметаралық кеңесінің жанындағы шекара маңы ынтымақтастығы жөніндегі кіші комиссия.".</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