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4054" w14:textId="8594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(немесе) заңды тұлғаларға ғарыш аппараттары транспондерлерін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сәуірдегі № 504 Қаулысы. Күші жойылды - Қазақстан Республикасы Үкіметінің 2015 жылғы 7 тамыздағы № 601 қаулысымен</w:t>
      </w:r>
    </w:p>
    <w:p>
      <w:pPr>
        <w:spacing w:after="0"/>
        <w:ind w:left="0"/>
        <w:jc w:val="both"/>
      </w:pPr>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601</w:t>
      </w:r>
      <w:r>
        <w:rPr>
          <w:rFonts w:ascii="Times New Roman"/>
          <w:b w:val="false"/>
          <w:i w:val="false"/>
          <w:color w:val="ff0000"/>
          <w:sz w:val="28"/>
        </w:rPr>
        <w:t xml:space="preserve"> қаулысымен (алғашқы ресми жарияланған күнінен кейін қолданысқа енгізіледі).</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29 сәуірдегі № 524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"Ғарыш қызметі туралы" Қазақстан Республикасының 2012 жылғы 6 қаңтардағы Заңының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Жеке және (немесе) заңды тұлғаларға ғарыш аппараттары транспондерлерін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сәуірдегі</w:t>
      </w:r>
      <w:r>
        <w:br/>
      </w:r>
      <w:r>
        <w:rPr>
          <w:rFonts w:ascii="Times New Roman"/>
          <w:b w:val="false"/>
          <w:i w:val="false"/>
          <w:color w:val="000000"/>
          <w:sz w:val="28"/>
        </w:rPr>
        <w:t xml:space="preserve">
№ 504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Жеке және (немесе) заңды тұлғаларға ғарыш аппараттары</w:t>
      </w:r>
      <w:r>
        <w:br/>
      </w:r>
      <w:r>
        <w:rPr>
          <w:rFonts w:ascii="Times New Roman"/>
          <w:b/>
          <w:i w:val="false"/>
          <w:color w:val="000000"/>
        </w:rPr>
        <w:t>
транспондерлерін ұсыну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Жеке және (немесе) заңды тұлғаларға ғарыш аппараттары транспондерлерін ұсыну қағидалары (бұдан әрі – қағидалар) "Ғарыш қызметі туралы" Қазақстан Республикасының 2012 жылғы 6 қаңтардағы Заңының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жеке және (немесе) заңды тұлғаларға әлеуметтік-экономикалық мақсаттағы ғарыш аппараттары транспондерлерін немесе транспондерлерінің сыйымдылығын (бұдан әрі – транспондерлер) жалға ұсыну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ғарыш аппараты транспондерінің сыйымдылығы – транспондерлердің жиілік-энергетикалық ресурсы;</w:t>
      </w:r>
      <w:r>
        <w:br/>
      </w:r>
      <w:r>
        <w:rPr>
          <w:rFonts w:ascii="Times New Roman"/>
          <w:b w:val="false"/>
          <w:i w:val="false"/>
          <w:color w:val="000000"/>
          <w:sz w:val="28"/>
        </w:rPr>
        <w:t>
</w:t>
      </w:r>
      <w:r>
        <w:rPr>
          <w:rFonts w:ascii="Times New Roman"/>
          <w:b w:val="false"/>
          <w:i w:val="false"/>
          <w:color w:val="000000"/>
          <w:sz w:val="28"/>
        </w:rPr>
        <w:t>
      2) ғарыш аппараты – ғарыш кеңістігінде орналасқан және спутниктік байланысты ұйымдастыруға арналған техникалық құрылғы;</w:t>
      </w:r>
      <w:r>
        <w:br/>
      </w:r>
      <w:r>
        <w:rPr>
          <w:rFonts w:ascii="Times New Roman"/>
          <w:b w:val="false"/>
          <w:i w:val="false"/>
          <w:color w:val="000000"/>
          <w:sz w:val="28"/>
        </w:rPr>
        <w:t>
</w:t>
      </w:r>
      <w:r>
        <w:rPr>
          <w:rFonts w:ascii="Times New Roman"/>
          <w:b w:val="false"/>
          <w:i w:val="false"/>
          <w:color w:val="000000"/>
          <w:sz w:val="28"/>
        </w:rPr>
        <w:t>
      3) ғарыш аппаратының транспондері – ғарыш аппаратына орнатылған және Жер–ғарыш–Жер сигналдарын қайта таратуға арналған радиохабар тарататын құрылғылар жиынтығы;</w:t>
      </w:r>
      <w:r>
        <w:br/>
      </w:r>
      <w:r>
        <w:rPr>
          <w:rFonts w:ascii="Times New Roman"/>
          <w:b w:val="false"/>
          <w:i w:val="false"/>
          <w:color w:val="000000"/>
          <w:sz w:val="28"/>
        </w:rPr>
        <w:t>
</w:t>
      </w:r>
      <w:r>
        <w:rPr>
          <w:rFonts w:ascii="Times New Roman"/>
          <w:b w:val="false"/>
          <w:i w:val="false"/>
          <w:color w:val="000000"/>
          <w:sz w:val="28"/>
        </w:rPr>
        <w:t>
      4) ғарыштық байланыс жүйесінің ұлттық операторы – Қазақстан Республикасының Үкіметі айқындаған, ғарыш жүйесін техникалық пайдалануды қамтамасыз ететін және жеке және (немесе) заңды тұлғаларға транспондерлерді жалға ұсыну бойынша қызметтер көрсететін ұйым.</w:t>
      </w:r>
      <w:r>
        <w:br/>
      </w:r>
      <w:r>
        <w:rPr>
          <w:rFonts w:ascii="Times New Roman"/>
          <w:b w:val="false"/>
          <w:i w:val="false"/>
          <w:color w:val="000000"/>
          <w:sz w:val="28"/>
        </w:rPr>
        <w:t>
</w:t>
      </w:r>
      <w:r>
        <w:rPr>
          <w:rFonts w:ascii="Times New Roman"/>
          <w:b w:val="false"/>
          <w:i w:val="false"/>
          <w:color w:val="000000"/>
          <w:sz w:val="28"/>
        </w:rPr>
        <w:t>
      5) спутниктік байланыстың жер станциясы – Жердің бетінде орналасқан және бір немесе бірнеше ғарыш аппараттарымен немесе бір немесе бірнеше қайталайтын ғарыш аппараттарының көмегі арқылы осыған ұқсас жер станцияларымен немесе ғарыштағы басқа да объектілермен байланысты жүзеге асыруға арналған станция;</w:t>
      </w:r>
      <w:r>
        <w:br/>
      </w:r>
      <w:r>
        <w:rPr>
          <w:rFonts w:ascii="Times New Roman"/>
          <w:b w:val="false"/>
          <w:i w:val="false"/>
          <w:color w:val="000000"/>
          <w:sz w:val="28"/>
        </w:rPr>
        <w:t>
</w:t>
      </w:r>
      <w:r>
        <w:rPr>
          <w:rFonts w:ascii="Times New Roman"/>
          <w:b w:val="false"/>
          <w:i w:val="false"/>
          <w:color w:val="000000"/>
          <w:sz w:val="28"/>
        </w:rPr>
        <w:t>
      6) спутниктік байланыстың жер станциясының ғарыш аппаратына қолжетімділігі – ғарыштық байланыс жүйесінің ұлттық операторы беретін, спутниктік байланыстың жер станцияларының транспондерлерге қосылуының техникалық мүмкіндігін растайтын құжат.</w:t>
      </w:r>
    </w:p>
    <w:bookmarkEnd w:id="5"/>
    <w:bookmarkStart w:name="z15" w:id="6"/>
    <w:p>
      <w:pPr>
        <w:spacing w:after="0"/>
        <w:ind w:left="0"/>
        <w:jc w:val="left"/>
      </w:pPr>
      <w:r>
        <w:rPr>
          <w:rFonts w:ascii="Times New Roman"/>
          <w:b/>
          <w:i w:val="false"/>
          <w:color w:val="000000"/>
        </w:rPr>
        <w:t xml:space="preserve"> 
2. Жеке және (немесе) заңды тұлғаларға транспондерлерді</w:t>
      </w:r>
      <w:r>
        <w:br/>
      </w:r>
      <w:r>
        <w:rPr>
          <w:rFonts w:ascii="Times New Roman"/>
          <w:b/>
          <w:i w:val="false"/>
          <w:color w:val="000000"/>
        </w:rPr>
        <w:t>
ұсыну тәртібі</w:t>
      </w:r>
    </w:p>
    <w:bookmarkEnd w:id="6"/>
    <w:bookmarkStart w:name="z16" w:id="7"/>
    <w:p>
      <w:pPr>
        <w:spacing w:after="0"/>
        <w:ind w:left="0"/>
        <w:jc w:val="both"/>
      </w:pPr>
      <w:r>
        <w:rPr>
          <w:rFonts w:ascii="Times New Roman"/>
          <w:b w:val="false"/>
          <w:i w:val="false"/>
          <w:color w:val="000000"/>
          <w:sz w:val="28"/>
        </w:rPr>
        <w:t>
      3. Транспондерлерді жалға алу үшін жеке және (немесе) заңды тұлғалар (бұдан әрі – өтініш беруші) ғарыштық байланыс жүйесінің ұлттық операторына (бұдан әрі – ұлттық оператор)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Өтінімге мыналар қоса беріледі:</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айлар бөлінісіндегі транспондерлерді жүктеу кестесі;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ұйымдастырылатын спутниктік байланыс арналарының параметрлері;</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пайдалануға жоспарланып отырған спутниктік байланыстың жер станцияларының тізбесі.</w:t>
      </w:r>
      <w:r>
        <w:br/>
      </w:r>
      <w:r>
        <w:rPr>
          <w:rFonts w:ascii="Times New Roman"/>
          <w:b w:val="false"/>
          <w:i w:val="false"/>
          <w:color w:val="000000"/>
          <w:sz w:val="28"/>
        </w:rPr>
        <w:t>
</w:t>
      </w:r>
      <w:r>
        <w:rPr>
          <w:rFonts w:ascii="Times New Roman"/>
          <w:b w:val="false"/>
          <w:i w:val="false"/>
          <w:color w:val="000000"/>
          <w:sz w:val="28"/>
        </w:rPr>
        <w:t>
      4. Ұлттық оператор ұсынылған құжаттарды қарайды және қарау нәтижелері бойынша өтінім берушіні транспондерлердің жалға берілетіндігі туралы хабардар етеді немесе дәлелді бас тартуды құжаттар ұсынылған күннен бастап он жұмыс күні ішінде жазбаша түрде жібереді.</w:t>
      </w:r>
      <w:r>
        <w:br/>
      </w:r>
      <w:r>
        <w:rPr>
          <w:rFonts w:ascii="Times New Roman"/>
          <w:b w:val="false"/>
          <w:i w:val="false"/>
          <w:color w:val="000000"/>
          <w:sz w:val="28"/>
        </w:rPr>
        <w:t>
</w:t>
      </w:r>
      <w:r>
        <w:rPr>
          <w:rFonts w:ascii="Times New Roman"/>
          <w:b w:val="false"/>
          <w:i w:val="false"/>
          <w:color w:val="000000"/>
          <w:sz w:val="28"/>
        </w:rPr>
        <w:t>
      5. Ұлттық оператор мынадай жағдайларда транспондерлерді жалға ұсынудан бас тартады:</w:t>
      </w:r>
      <w:r>
        <w:br/>
      </w:r>
      <w:r>
        <w:rPr>
          <w:rFonts w:ascii="Times New Roman"/>
          <w:b w:val="false"/>
          <w:i w:val="false"/>
          <w:color w:val="000000"/>
          <w:sz w:val="28"/>
        </w:rPr>
        <w:t>
</w:t>
      </w:r>
      <w:r>
        <w:rPr>
          <w:rFonts w:ascii="Times New Roman"/>
          <w:b w:val="false"/>
          <w:i w:val="false"/>
          <w:color w:val="000000"/>
          <w:sz w:val="28"/>
        </w:rPr>
        <w:t>
      1) ұсынылған құжаттар осы қағидалардың талаптарына сәйкес келмесе;</w:t>
      </w:r>
      <w:r>
        <w:br/>
      </w:r>
      <w:r>
        <w:rPr>
          <w:rFonts w:ascii="Times New Roman"/>
          <w:b w:val="false"/>
          <w:i w:val="false"/>
          <w:color w:val="000000"/>
          <w:sz w:val="28"/>
        </w:rPr>
        <w:t>
</w:t>
      </w:r>
      <w:r>
        <w:rPr>
          <w:rFonts w:ascii="Times New Roman"/>
          <w:b w:val="false"/>
          <w:i w:val="false"/>
          <w:color w:val="000000"/>
          <w:sz w:val="28"/>
        </w:rPr>
        <w:t>
      2) транспондерлер бос болмаса немесе резервтелген болса.</w:t>
      </w:r>
      <w:r>
        <w:br/>
      </w:r>
      <w:r>
        <w:rPr>
          <w:rFonts w:ascii="Times New Roman"/>
          <w:b w:val="false"/>
          <w:i w:val="false"/>
          <w:color w:val="000000"/>
          <w:sz w:val="28"/>
        </w:rPr>
        <w:t>
</w:t>
      </w:r>
      <w:r>
        <w:rPr>
          <w:rFonts w:ascii="Times New Roman"/>
          <w:b w:val="false"/>
          <w:i w:val="false"/>
          <w:color w:val="000000"/>
          <w:sz w:val="28"/>
        </w:rPr>
        <w:t>
      6. Транспондерлерді жалға ұсыну туралы хабардар еткенде,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нысанға сәйкес транспондерлерді жалға ұсыну бойынша қызметтерді көрсетуге үлгілік шарттың жобасы қоса беріледі. Транспондерлерді жалға ұсыну бойынша қызметтерді көрсету шартына хабарлама жіберілген сәттен бастап күнтізбелік отыз күн ішінде қол қойылады.</w:t>
      </w:r>
      <w:r>
        <w:br/>
      </w:r>
      <w:r>
        <w:rPr>
          <w:rFonts w:ascii="Times New Roman"/>
          <w:b w:val="false"/>
          <w:i w:val="false"/>
          <w:color w:val="000000"/>
          <w:sz w:val="28"/>
        </w:rPr>
        <w:t>
</w:t>
      </w:r>
      <w:r>
        <w:rPr>
          <w:rFonts w:ascii="Times New Roman"/>
          <w:b w:val="false"/>
          <w:i w:val="false"/>
          <w:color w:val="000000"/>
          <w:sz w:val="28"/>
        </w:rPr>
        <w:t>
      7. Транспондерлерді жалға ұсыну бойынша қызметтерді көрсету шартына қол қойылғаннан кейін өтінім беруші ғарыш аппаратына спутниктік байланыстың жер станцияларының қолжетімділігін алуы тиіс.</w:t>
      </w:r>
      <w:r>
        <w:br/>
      </w:r>
      <w:r>
        <w:rPr>
          <w:rFonts w:ascii="Times New Roman"/>
          <w:b w:val="false"/>
          <w:i w:val="false"/>
          <w:color w:val="000000"/>
          <w:sz w:val="28"/>
        </w:rPr>
        <w:t>
</w:t>
      </w:r>
      <w:r>
        <w:rPr>
          <w:rFonts w:ascii="Times New Roman"/>
          <w:b w:val="false"/>
          <w:i w:val="false"/>
          <w:color w:val="000000"/>
          <w:sz w:val="28"/>
        </w:rPr>
        <w:t>
      8. Ғарыш аппараттарына спутниктік байланыстың жер станцияларының қолжетімділігінің техникалық талаптарын ұлттық оператор айқындайды және спутниктік байланыстың жер станцияларын сынаудан тұрады.</w:t>
      </w:r>
      <w:r>
        <w:br/>
      </w:r>
      <w:r>
        <w:rPr>
          <w:rFonts w:ascii="Times New Roman"/>
          <w:b w:val="false"/>
          <w:i w:val="false"/>
          <w:color w:val="000000"/>
          <w:sz w:val="28"/>
        </w:rPr>
        <w:t>
</w:t>
      </w:r>
      <w:r>
        <w:rPr>
          <w:rFonts w:ascii="Times New Roman"/>
          <w:b w:val="false"/>
          <w:i w:val="false"/>
          <w:color w:val="000000"/>
          <w:sz w:val="28"/>
        </w:rPr>
        <w:t>
      9. Ұлттық оператор өтінім берушіде осы рұқсатта көрсетілген жиіліктерді, радиожиіліктерді (радиожиілік арнаның) өтінімде көрсетілген спутниктік байланыстың жер станцияларын қолдану арқылы пайдалануға тиісті радиожиілік органы берген радиожиілік спектрін пайдалануға рұқсаттардың көшірмелері болған жағдайда спутниктік байланыстың жер станцияларына сынау жүргізеді.</w:t>
      </w:r>
      <w:r>
        <w:br/>
      </w:r>
      <w:r>
        <w:rPr>
          <w:rFonts w:ascii="Times New Roman"/>
          <w:b w:val="false"/>
          <w:i w:val="false"/>
          <w:color w:val="000000"/>
          <w:sz w:val="28"/>
        </w:rPr>
        <w:t>
</w:t>
      </w:r>
      <w:r>
        <w:rPr>
          <w:rFonts w:ascii="Times New Roman"/>
          <w:b w:val="false"/>
          <w:i w:val="false"/>
          <w:color w:val="000000"/>
          <w:sz w:val="28"/>
        </w:rPr>
        <w:t>
      10. Спутниктік байланыстың жер станцияларын сынаудың оң нәтижелері болған жағдайда, ұлттық оператор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ғарыш аппараттарына спутниктік байланыстың жер станцияларының қолжетімділігін ресімдейді.</w:t>
      </w:r>
    </w:p>
    <w:bookmarkEnd w:id="7"/>
    <w:bookmarkStart w:name="z30" w:id="8"/>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1-қосымша            </w:t>
      </w:r>
    </w:p>
    <w:bookmarkEnd w:id="8"/>
    <w:bookmarkStart w:name="z31" w:id="9"/>
    <w:p>
      <w:pPr>
        <w:spacing w:after="0"/>
        <w:ind w:left="0"/>
        <w:jc w:val="left"/>
      </w:pPr>
      <w:r>
        <w:rPr>
          <w:rFonts w:ascii="Times New Roman"/>
          <w:b/>
          <w:i w:val="false"/>
          <w:color w:val="000000"/>
        </w:rPr>
        <w:t xml:space="preserve"> 
Ғарыш аппараттары транспондерлерін және транспондерлерінің</w:t>
      </w:r>
      <w:r>
        <w:br/>
      </w:r>
      <w:r>
        <w:rPr>
          <w:rFonts w:ascii="Times New Roman"/>
          <w:b/>
          <w:i w:val="false"/>
          <w:color w:val="000000"/>
        </w:rPr>
        <w:t>
сыйымдылығын жалға ұсынуға өтінім</w:t>
      </w:r>
    </w:p>
    <w:bookmarkEnd w:id="9"/>
    <w:p>
      <w:pPr>
        <w:spacing w:after="0"/>
        <w:ind w:left="0"/>
        <w:jc w:val="both"/>
      </w:pPr>
      <w:r>
        <w:rPr>
          <w:rFonts w:ascii="Times New Roman"/>
          <w:b w:val="false"/>
          <w:i w:val="false"/>
          <w:color w:val="000000"/>
          <w:sz w:val="28"/>
        </w:rPr>
        <w:t>1. Өтініш беруші ____________________________________________________</w:t>
      </w:r>
      <w:r>
        <w:br/>
      </w:r>
      <w:r>
        <w:rPr>
          <w:rFonts w:ascii="Times New Roman"/>
          <w:b w:val="false"/>
          <w:i w:val="false"/>
          <w:color w:val="000000"/>
          <w:sz w:val="28"/>
        </w:rPr>
        <w:t>
                              (кәсіпорын, ұйым атауы)</w:t>
      </w:r>
      <w:r>
        <w:br/>
      </w:r>
      <w:r>
        <w:rPr>
          <w:rFonts w:ascii="Times New Roman"/>
          <w:b w:val="false"/>
          <w:i w:val="false"/>
          <w:color w:val="000000"/>
          <w:sz w:val="28"/>
        </w:rPr>
        <w:t>
2. Өтініш берушінің мекенжайы (заңды және почталық)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берушінің деректемелері ___________________________________</w:t>
      </w:r>
      <w:r>
        <w:br/>
      </w:r>
      <w:r>
        <w:rPr>
          <w:rFonts w:ascii="Times New Roman"/>
          <w:b w:val="false"/>
          <w:i w:val="false"/>
          <w:color w:val="000000"/>
          <w:sz w:val="28"/>
        </w:rPr>
        <w:t>
                              (банктік деректемелері, сәйкестендіру</w:t>
      </w:r>
      <w:r>
        <w:br/>
      </w:r>
      <w:r>
        <w:rPr>
          <w:rFonts w:ascii="Times New Roman"/>
          <w:b w:val="false"/>
          <w:i w:val="false"/>
          <w:color w:val="000000"/>
          <w:sz w:val="28"/>
        </w:rPr>
        <w:t>
                               нөмірі (ЖСН, БСН) резиденттік елде</w:t>
      </w:r>
      <w:r>
        <w:br/>
      </w:r>
      <w:r>
        <w:rPr>
          <w:rFonts w:ascii="Times New Roman"/>
          <w:b w:val="false"/>
          <w:i w:val="false"/>
          <w:color w:val="000000"/>
          <w:sz w:val="28"/>
        </w:rPr>
        <w:t>
                               салықты тіркеу нөмірі)</w:t>
      </w:r>
      <w:r>
        <w:br/>
      </w:r>
      <w:r>
        <w:rPr>
          <w:rFonts w:ascii="Times New Roman"/>
          <w:b w:val="false"/>
          <w:i w:val="false"/>
          <w:color w:val="000000"/>
          <w:sz w:val="28"/>
        </w:rPr>
        <w:t>
4. Телефон, факс, интернет-ресурс ___________________________________</w:t>
      </w:r>
      <w:r>
        <w:br/>
      </w:r>
      <w:r>
        <w:rPr>
          <w:rFonts w:ascii="Times New Roman"/>
          <w:b w:val="false"/>
          <w:i w:val="false"/>
          <w:color w:val="000000"/>
          <w:sz w:val="28"/>
        </w:rPr>
        <w:t>
5. Байланысатын тұлға _______________________________________________</w:t>
      </w:r>
      <w:r>
        <w:br/>
      </w:r>
      <w:r>
        <w:rPr>
          <w:rFonts w:ascii="Times New Roman"/>
          <w:b w:val="false"/>
          <w:i w:val="false"/>
          <w:color w:val="000000"/>
          <w:sz w:val="28"/>
        </w:rPr>
        <w:t>
                             (тегі, аты, әкесінің аты, лауазымы)</w:t>
      </w:r>
      <w:r>
        <w:br/>
      </w:r>
      <w:r>
        <w:rPr>
          <w:rFonts w:ascii="Times New Roman"/>
          <w:b w:val="false"/>
          <w:i w:val="false"/>
          <w:color w:val="000000"/>
          <w:sz w:val="28"/>
        </w:rPr>
        <w:t>
6. Өтініш берушінің лицензиясы (бар болған жағдайда)_________________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 нөмірі, қызмет түрі, жарамдылық мерзімі)</w:t>
      </w:r>
      <w:r>
        <w:br/>
      </w:r>
      <w:r>
        <w:rPr>
          <w:rFonts w:ascii="Times New Roman"/>
          <w:b w:val="false"/>
          <w:i w:val="false"/>
          <w:color w:val="000000"/>
          <w:sz w:val="28"/>
        </w:rPr>
        <w:t>
7. Сұрау салынған жиілік-энергетикалық ресурс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(ғарыш аппаратының атауы, сұрау салынған ресурс көлемі, МГц)</w:t>
      </w:r>
      <w:r>
        <w:br/>
      </w:r>
      <w:r>
        <w:rPr>
          <w:rFonts w:ascii="Times New Roman"/>
          <w:b w:val="false"/>
          <w:i w:val="false"/>
          <w:color w:val="000000"/>
          <w:sz w:val="28"/>
        </w:rPr>
        <w:t>
7.1. Ресурсты пайдаланудың барлық мерзіміне МГц жалпы көлемі ________</w:t>
      </w:r>
      <w:r>
        <w:br/>
      </w:r>
      <w:r>
        <w:rPr>
          <w:rFonts w:ascii="Times New Roman"/>
          <w:b w:val="false"/>
          <w:i w:val="false"/>
          <w:color w:val="000000"/>
          <w:sz w:val="28"/>
        </w:rPr>
        <w:t>
8. Ресурсты пайдалануды бастау ______________________________________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9. Пайдаланудың жоспарлы мерзімі ____________________________________</w:t>
      </w:r>
      <w:r>
        <w:br/>
      </w:r>
      <w:r>
        <w:rPr>
          <w:rFonts w:ascii="Times New Roman"/>
          <w:b w:val="false"/>
          <w:i w:val="false"/>
          <w:color w:val="000000"/>
          <w:sz w:val="28"/>
        </w:rPr>
        <w:t>
                                          (ай, жыл саны)</w:t>
      </w:r>
      <w:r>
        <w:br/>
      </w:r>
      <w:r>
        <w:rPr>
          <w:rFonts w:ascii="Times New Roman"/>
          <w:b w:val="false"/>
          <w:i w:val="false"/>
          <w:color w:val="000000"/>
          <w:sz w:val="28"/>
        </w:rPr>
        <w:t>
10. Өтініш берушінің айрықша талаптары ______________________________</w:t>
      </w:r>
      <w:r>
        <w:br/>
      </w:r>
      <w:r>
        <w:rPr>
          <w:rFonts w:ascii="Times New Roman"/>
          <w:b w:val="false"/>
          <w:i w:val="false"/>
          <w:color w:val="000000"/>
          <w:sz w:val="28"/>
        </w:rPr>
        <w:t>
Өтінімге берілетін қосымшалар:</w:t>
      </w:r>
      <w:r>
        <w:br/>
      </w:r>
      <w:r>
        <w:rPr>
          <w:rFonts w:ascii="Times New Roman"/>
          <w:b w:val="false"/>
          <w:i w:val="false"/>
          <w:color w:val="000000"/>
          <w:sz w:val="28"/>
        </w:rPr>
        <w:t>
      1. Айлар бөлінісіндегі ғарыш аппараттары транспондерлерін және транспондерлерінің сыйымдылығын жүктеу кестесі.</w:t>
      </w:r>
      <w:r>
        <w:br/>
      </w:r>
      <w:r>
        <w:rPr>
          <w:rFonts w:ascii="Times New Roman"/>
          <w:b w:val="false"/>
          <w:i w:val="false"/>
          <w:color w:val="000000"/>
          <w:sz w:val="28"/>
        </w:rPr>
        <w:t>
      2. Ұйымдастырылатын спутниктік байланыс арналарының параметрлері.</w:t>
      </w:r>
      <w:r>
        <w:br/>
      </w:r>
      <w:r>
        <w:rPr>
          <w:rFonts w:ascii="Times New Roman"/>
          <w:b w:val="false"/>
          <w:i w:val="false"/>
          <w:color w:val="000000"/>
          <w:sz w:val="28"/>
        </w:rPr>
        <w:t>
      3. Пайдалануға жоспарланып отырған спутниктік байланыстың жер станцияларының тізбесі.</w:t>
      </w:r>
    </w:p>
    <w:p>
      <w:pPr>
        <w:spacing w:after="0"/>
        <w:ind w:left="0"/>
        <w:jc w:val="both"/>
      </w:pPr>
      <w:r>
        <w:rPr>
          <w:rFonts w:ascii="Times New Roman"/>
          <w:b w:val="false"/>
          <w:i w:val="false"/>
          <w:color w:val="000000"/>
          <w:sz w:val="28"/>
        </w:rPr>
        <w:t>      Басшы 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______________________</w:t>
      </w:r>
      <w:r>
        <w:br/>
      </w:r>
      <w:r>
        <w:rPr>
          <w:rFonts w:ascii="Times New Roman"/>
          <w:b w:val="false"/>
          <w:i w:val="false"/>
          <w:color w:val="000000"/>
          <w:sz w:val="28"/>
        </w:rPr>
        <w:t>
      Күні _______________________</w:t>
      </w:r>
    </w:p>
    <w:p>
      <w:pPr>
        <w:spacing w:after="0"/>
        <w:ind w:left="0"/>
        <w:jc w:val="both"/>
      </w:pPr>
      <w:r>
        <w:rPr>
          <w:rFonts w:ascii="Times New Roman"/>
          <w:b w:val="false"/>
          <w:i w:val="false"/>
          <w:color w:val="000000"/>
          <w:sz w:val="28"/>
        </w:rPr>
        <w:t>      М.О.</w:t>
      </w:r>
    </w:p>
    <w:bookmarkStart w:name="z32" w:id="10"/>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2-қосымша            </w:t>
      </w:r>
    </w:p>
    <w:bookmarkEnd w:id="10"/>
    <w:bookmarkStart w:name="z33" w:id="11"/>
    <w:p>
      <w:pPr>
        <w:spacing w:after="0"/>
        <w:ind w:left="0"/>
        <w:jc w:val="left"/>
      </w:pPr>
      <w:r>
        <w:rPr>
          <w:rFonts w:ascii="Times New Roman"/>
          <w:b/>
          <w:i w:val="false"/>
          <w:color w:val="000000"/>
        </w:rPr>
        <w:t xml:space="preserve"> 
Айлар бөлінісіндегі ғарыш аппараттары транспондерлерін және</w:t>
      </w:r>
      <w:r>
        <w:br/>
      </w:r>
      <w:r>
        <w:rPr>
          <w:rFonts w:ascii="Times New Roman"/>
          <w:b/>
          <w:i w:val="false"/>
          <w:color w:val="000000"/>
        </w:rPr>
        <w:t>
транспондерлерінің сыйымдылығын жүктеу кестесі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4233"/>
        <w:gridCol w:w="647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ай-жыл</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Жүктелетін ресурс, МГц</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___________________</w:t>
      </w:r>
      <w:r>
        <w:br/>
      </w:r>
      <w:r>
        <w:rPr>
          <w:rFonts w:ascii="Times New Roman"/>
          <w:b w:val="false"/>
          <w:i w:val="false"/>
          <w:color w:val="000000"/>
          <w:sz w:val="28"/>
        </w:rPr>
        <w:t>
      Күні ___________________</w:t>
      </w:r>
      <w:r>
        <w:br/>
      </w:r>
      <w:r>
        <w:rPr>
          <w:rFonts w:ascii="Times New Roman"/>
          <w:b w:val="false"/>
          <w:i w:val="false"/>
          <w:color w:val="000000"/>
          <w:sz w:val="28"/>
        </w:rPr>
        <w:t>
      М.О.</w:t>
      </w:r>
    </w:p>
    <w:bookmarkStart w:name="z34" w:id="12"/>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3-қосымша            </w:t>
      </w:r>
    </w:p>
    <w:bookmarkEnd w:id="12"/>
    <w:bookmarkStart w:name="z35" w:id="13"/>
    <w:p>
      <w:pPr>
        <w:spacing w:after="0"/>
        <w:ind w:left="0"/>
        <w:jc w:val="left"/>
      </w:pPr>
      <w:r>
        <w:rPr>
          <w:rFonts w:ascii="Times New Roman"/>
          <w:b/>
          <w:i w:val="false"/>
          <w:color w:val="000000"/>
        </w:rPr>
        <w:t xml:space="preserve"> 
Ұйымдастырылатын спутниктік байланыс арналарының параметрлері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5"/>
        <w:gridCol w:w="1660"/>
        <w:gridCol w:w="1660"/>
        <w:gridCol w:w="1661"/>
        <w:gridCol w:w="1534"/>
      </w:tblGrid>
      <w:tr>
        <w:trPr>
          <w:trHeight w:val="30" w:hRule="atLeast"/>
        </w:trPr>
        <w:tc>
          <w:tcPr>
            <w:tcW w:w="6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Параметрлердің мәні </w:t>
            </w:r>
          </w:p>
        </w:tc>
      </w:tr>
      <w:tr>
        <w:trPr>
          <w:trHeight w:val="30" w:hRule="atLeast"/>
        </w:trPr>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арна үшін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арна үшін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арна үшін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арна үшін</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байланыстың таратушы жер станциясының белгісі (сәйкестендіру нөмірі**)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байланыстың қабылдаушы жер станциясының белгісі (сәйкестендіру нөмірі**)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жылдамдық, кбит/с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арнасының ақпараттық жылдамдығы, кбит/с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Модуляция түрі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Кодтың салыстырмалы жылдамдығы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Блоктық кодтау (мысалы: Рида-Соломон коды және т.б.)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бит энергиясының шу қуатының спектрлі тығыздығына қатынасы, дБ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Тасушы/шу қатынасы, дБ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 (айрықша талаптар)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Ғарыш аппараты арқылы бір уақытта жұмыс жасайтын арналардың саны</w:t>
      </w:r>
      <w:r>
        <w:br/>
      </w:r>
      <w:r>
        <w:rPr>
          <w:rFonts w:ascii="Times New Roman"/>
          <w:b w:val="false"/>
          <w:i w:val="false"/>
          <w:color w:val="000000"/>
          <w:sz w:val="28"/>
        </w:rPr>
        <w:t>
</w:t>
      </w:r>
      <w:r>
        <w:rPr>
          <w:rFonts w:ascii="Times New Roman"/>
          <w:b w:val="false"/>
          <w:i w:val="false"/>
          <w:color w:val="000000"/>
          <w:sz w:val="28"/>
        </w:rPr>
        <w:t>
      ** Спутниктік байланыстың жер станцияларының сәйкестендіру нөмірлері мынадай тәртіппен беріледі:</w:t>
      </w:r>
      <w:r>
        <w:br/>
      </w:r>
      <w:r>
        <w:rPr>
          <w:rFonts w:ascii="Times New Roman"/>
          <w:b w:val="false"/>
          <w:i w:val="false"/>
          <w:color w:val="000000"/>
          <w:sz w:val="28"/>
        </w:rPr>
        <w:t>
</w:t>
      </w:r>
      <w:r>
        <w:rPr>
          <w:rFonts w:ascii="Times New Roman"/>
          <w:b w:val="false"/>
          <w:i w:val="false"/>
          <w:color w:val="000000"/>
          <w:sz w:val="28"/>
        </w:rPr>
        <w:t>
      ААА-ВВВ-XXXХ, мұнда</w:t>
      </w:r>
      <w:r>
        <w:br/>
      </w:r>
      <w:r>
        <w:rPr>
          <w:rFonts w:ascii="Times New Roman"/>
          <w:b w:val="false"/>
          <w:i w:val="false"/>
          <w:color w:val="000000"/>
          <w:sz w:val="28"/>
        </w:rPr>
        <w:t>
</w:t>
      </w:r>
      <w:r>
        <w:rPr>
          <w:rFonts w:ascii="Times New Roman"/>
          <w:b w:val="false"/>
          <w:i w:val="false"/>
          <w:color w:val="000000"/>
          <w:sz w:val="28"/>
        </w:rPr>
        <w:t>
      ААА – өтініш берушіге тиесілігі (мысалы: "Достық" ЖШС - DOS);</w:t>
      </w:r>
      <w:r>
        <w:br/>
      </w:r>
      <w:r>
        <w:rPr>
          <w:rFonts w:ascii="Times New Roman"/>
          <w:b w:val="false"/>
          <w:i w:val="false"/>
          <w:color w:val="000000"/>
          <w:sz w:val="28"/>
        </w:rPr>
        <w:t>
</w:t>
      </w:r>
      <w:r>
        <w:rPr>
          <w:rFonts w:ascii="Times New Roman"/>
          <w:b w:val="false"/>
          <w:i w:val="false"/>
          <w:color w:val="000000"/>
          <w:sz w:val="28"/>
        </w:rPr>
        <w:t>
      ВВВ – спутниктік желінің атауы немесе спутниктік байланыстың жер станцияларының орналасқан жері (мысалы: SkyStar Advantage – SSA желісі; Алматы қ. – ALM);</w:t>
      </w:r>
      <w:r>
        <w:br/>
      </w:r>
      <w:r>
        <w:rPr>
          <w:rFonts w:ascii="Times New Roman"/>
          <w:b w:val="false"/>
          <w:i w:val="false"/>
          <w:color w:val="000000"/>
          <w:sz w:val="28"/>
        </w:rPr>
        <w:t>
</w:t>
      </w:r>
      <w:r>
        <w:rPr>
          <w:rFonts w:ascii="Times New Roman"/>
          <w:b w:val="false"/>
          <w:i w:val="false"/>
          <w:color w:val="000000"/>
          <w:sz w:val="28"/>
        </w:rPr>
        <w:t>
      XXXХ – станцияның төрт таңбалы коды (желідегі реттік нөмірі).</w:t>
      </w:r>
      <w:r>
        <w:br/>
      </w:r>
      <w:r>
        <w:rPr>
          <w:rFonts w:ascii="Times New Roman"/>
          <w:b w:val="false"/>
          <w:i w:val="false"/>
          <w:color w:val="000000"/>
          <w:sz w:val="28"/>
        </w:rPr>
        <w:t>
</w:t>
      </w:r>
      <w:r>
        <w:rPr>
          <w:rFonts w:ascii="Times New Roman"/>
          <w:b w:val="false"/>
          <w:i w:val="false"/>
          <w:color w:val="000000"/>
          <w:sz w:val="28"/>
        </w:rPr>
        <w:t>
      Егер өтініш беруші осы сәтте ұлттық оператордың есептік кешенінің деректер базасында жоқ модуляция түрі мен сигналдар кодын пайдаланса, онда өтінім беруші иеленетін жолақты есептеуді дербес жүргізуге және нәтижелерін ұлттық операторға беруге құқылы. Өтініш беруші спутниктік байланыстың жер станцияларының параметрлері бойынша толық ақпаратты </w:t>
      </w:r>
      <w:r>
        <w:rPr>
          <w:rFonts w:ascii="Times New Roman"/>
          <w:b w:val="false"/>
          <w:i w:val="false"/>
          <w:color w:val="000000"/>
          <w:sz w:val="28"/>
        </w:rPr>
        <w:t>4-қосымшаға</w:t>
      </w:r>
      <w:r>
        <w:rPr>
          <w:rFonts w:ascii="Times New Roman"/>
          <w:b w:val="false"/>
          <w:i w:val="false"/>
          <w:color w:val="000000"/>
          <w:sz w:val="28"/>
        </w:rPr>
        <w:t xml:space="preserve"> сәйкес ұсынады. Ұлттық оператор өз кезегінде өтініш берушінің сигналдар параметрінің ұсынылған ақпаратқа сәйкестігіне өлшеуді жүргізеді.</w:t>
      </w:r>
    </w:p>
    <w:bookmarkEnd w:id="14"/>
    <w:p>
      <w:pPr>
        <w:spacing w:after="0"/>
        <w:ind w:left="0"/>
        <w:jc w:val="both"/>
      </w:pPr>
      <w:r>
        <w:rPr>
          <w:rFonts w:ascii="Times New Roman"/>
          <w:b w:val="false"/>
          <w:i w:val="false"/>
          <w:color w:val="000000"/>
          <w:sz w:val="28"/>
        </w:rPr>
        <w:t>      Басшы 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Қолы __________________</w:t>
      </w:r>
      <w:r>
        <w:br/>
      </w:r>
      <w:r>
        <w:rPr>
          <w:rFonts w:ascii="Times New Roman"/>
          <w:b w:val="false"/>
          <w:i w:val="false"/>
          <w:color w:val="000000"/>
          <w:sz w:val="28"/>
        </w:rPr>
        <w:t>
      Күні ___________________</w:t>
      </w:r>
      <w:r>
        <w:br/>
      </w:r>
      <w:r>
        <w:rPr>
          <w:rFonts w:ascii="Times New Roman"/>
          <w:b w:val="false"/>
          <w:i w:val="false"/>
          <w:color w:val="000000"/>
          <w:sz w:val="28"/>
        </w:rPr>
        <w:t>
      М.О.</w:t>
      </w:r>
    </w:p>
    <w:bookmarkStart w:name="z44" w:id="15"/>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4-қосымша           </w:t>
      </w:r>
    </w:p>
    <w:bookmarkEnd w:id="15"/>
    <w:p>
      <w:pPr>
        <w:spacing w:after="0"/>
        <w:ind w:left="0"/>
        <w:jc w:val="left"/>
      </w:pPr>
      <w:r>
        <w:rPr>
          <w:rFonts w:ascii="Times New Roman"/>
          <w:b/>
          <w:i w:val="false"/>
          <w:color w:val="000000"/>
        </w:rPr>
        <w:t xml:space="preserve"> Пайдалануға жоспарланып отырған спутниктік байланыстың жер</w:t>
      </w:r>
      <w:r>
        <w:br/>
      </w:r>
      <w:r>
        <w:rPr>
          <w:rFonts w:ascii="Times New Roman"/>
          <w:b/>
          <w:i w:val="false"/>
          <w:color w:val="000000"/>
        </w:rPr>
        <w:t>
станцияларының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9"/>
        <w:gridCol w:w="2100"/>
        <w:gridCol w:w="2100"/>
        <w:gridCol w:w="2100"/>
        <w:gridCol w:w="2101"/>
      </w:tblGrid>
      <w:tr>
        <w:trPr>
          <w:trHeight w:val="30" w:hRule="atLeast"/>
        </w:trPr>
        <w:tc>
          <w:tcPr>
            <w:tcW w:w="5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спутниктік байланыстың жер станциясы үшін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спутниктік байланыстың жер станциясы үшін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спутниктік байланыстың жер станциясы үшін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спутниктік байланыстың жер станциясы үшін</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байланыстың жер станциясының cәйкестендіру нөмірі*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елі*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орналасқан елді мекеннің атауы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(почталық индекс көрсетілген)*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Әкімшіліктің телефоны, факсы, e-mail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Ауысымдық персоналдың телефоны, факсы, e-mail*</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Бойлық, град: мин: сек*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Ендік, град: мин: сек*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деңгейінен биіктігі, 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диаметрі, 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Антеннаның жасаушысы (түрі)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Автосүйемелдеу жүйесінің болуы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Сапалылықтың номиналды мәні, дБ/</w:t>
            </w:r>
            <w:r>
              <w:rPr>
                <w:rFonts w:ascii="Times New Roman"/>
                <w:b w:val="false"/>
                <w:i w:val="false"/>
                <w:color w:val="000000"/>
                <w:vertAlign w:val="superscript"/>
              </w:rPr>
              <w:t>о</w:t>
            </w:r>
            <w:r>
              <w:rPr>
                <w:rFonts w:ascii="Times New Roman"/>
                <w:b w:val="false"/>
                <w:i w:val="false"/>
                <w:color w:val="000000"/>
                <w:sz w:val="20"/>
              </w:rPr>
              <w:t>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қабылдауын күшейту, дБи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Антеннаның қабылдауын күшейтудің өлшеу жиілігі, МГц (шығарушының деректері бойынша)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Шуы аз күшейткіштің шу температурасы, </w:t>
            </w:r>
            <w:r>
              <w:rPr>
                <w:rFonts w:ascii="Times New Roman"/>
                <w:b w:val="false"/>
                <w:i w:val="false"/>
                <w:color w:val="000000"/>
                <w:vertAlign w:val="superscript"/>
              </w:rPr>
              <w:t>о</w:t>
            </w:r>
            <w:r>
              <w:rPr>
                <w:rFonts w:ascii="Times New Roman"/>
                <w:b w:val="false"/>
                <w:i w:val="false"/>
                <w:color w:val="000000"/>
                <w:sz w:val="20"/>
              </w:rPr>
              <w:t>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Қабылдаудың антенналық-толқын өткізгіш жолындағы шығындар, дБ</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Таратудың жиілік диапазоны, МГц</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таратуын күшейту, дБи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таратуын күшейтудің өлшеу жиілігі, МГц (шығарушының деректері бойынша)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баламалы изотропты сәуле шығару қуаты, дБВт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орнатудың баламалы изотропты сәуле шығару қуаты, дБВт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изотропты сәуле шығару қуатының мәнін орнату қадамы, дБВт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изотропты сәуле шығару қуатын ұстаудың дәлсіздігі, дБВт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изотропты сәуле шығару қуатында бақылау блогының болуы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Таратқыштың қуаты, Вт*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Таратудың антенналық-толқын өткізгіш трактындағы шығындар, дБ</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Таратқыш түрі (қума толқыны лампасы, қатты дене және т.б.)</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Кроссполяризациялық шешіліс, дБ</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Спутниктік байланыстың бір типтік жер станциялары үшін әр типтің бір станциясы үшін ғана барлық жолдар толтырылуы қажет, ал осы типтегі қалған станциялар үшін "*" жолдарда белгіленген деректер бөлек тізіммен қоса берілуі қажет.</w:t>
      </w:r>
    </w:p>
    <w:bookmarkEnd w:id="16"/>
    <w:p>
      <w:pPr>
        <w:spacing w:after="0"/>
        <w:ind w:left="0"/>
        <w:jc w:val="both"/>
      </w:pPr>
      <w:r>
        <w:rPr>
          <w:rFonts w:ascii="Times New Roman"/>
          <w:b w:val="false"/>
          <w:i w:val="false"/>
          <w:color w:val="000000"/>
          <w:sz w:val="28"/>
        </w:rPr>
        <w:t>      Басшы 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Қолы __________________________</w:t>
      </w:r>
      <w:r>
        <w:br/>
      </w:r>
      <w:r>
        <w:rPr>
          <w:rFonts w:ascii="Times New Roman"/>
          <w:b w:val="false"/>
          <w:i w:val="false"/>
          <w:color w:val="000000"/>
          <w:sz w:val="28"/>
        </w:rPr>
        <w:t>
      Күні __________________________</w:t>
      </w:r>
      <w:r>
        <w:br/>
      </w:r>
      <w:r>
        <w:rPr>
          <w:rFonts w:ascii="Times New Roman"/>
          <w:b w:val="false"/>
          <w:i w:val="false"/>
          <w:color w:val="000000"/>
          <w:sz w:val="28"/>
        </w:rPr>
        <w:t>
      М.О.</w:t>
      </w:r>
    </w:p>
    <w:bookmarkStart w:name="z47" w:id="17"/>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5-қосымша           </w:t>
      </w:r>
    </w:p>
    <w:bookmarkEnd w:id="17"/>
    <w:p>
      <w:pPr>
        <w:spacing w:after="0"/>
        <w:ind w:left="0"/>
        <w:jc w:val="left"/>
      </w:pPr>
      <w:r>
        <w:rPr>
          <w:rFonts w:ascii="Times New Roman"/>
          <w:b/>
          <w:i w:val="false"/>
          <w:color w:val="000000"/>
        </w:rPr>
        <w:t xml:space="preserve"> Ғарыш аппараттары транспондерлерін немесе транспондерлерінің</w:t>
      </w:r>
      <w:r>
        <w:br/>
      </w:r>
      <w:r>
        <w:rPr>
          <w:rFonts w:ascii="Times New Roman"/>
          <w:b/>
          <w:i w:val="false"/>
          <w:color w:val="000000"/>
        </w:rPr>
        <w:t>
сыйымдылығын жалға беру бойынша қызметтерді көрсетуге арналған</w:t>
      </w:r>
      <w:r>
        <w:br/>
      </w:r>
      <w:r>
        <w:rPr>
          <w:rFonts w:ascii="Times New Roman"/>
          <w:b/>
          <w:i w:val="false"/>
          <w:color w:val="000000"/>
        </w:rPr>
        <w:t>
үлгілік шарты</w:t>
      </w:r>
    </w:p>
    <w:p>
      <w:pPr>
        <w:spacing w:after="0"/>
        <w:ind w:left="0"/>
        <w:jc w:val="both"/>
      </w:pPr>
      <w:r>
        <w:rPr>
          <w:rFonts w:ascii="Times New Roman"/>
          <w:b w:val="false"/>
          <w:i w:val="false"/>
          <w:color w:val="000000"/>
          <w:sz w:val="28"/>
        </w:rPr>
        <w:t>_____________ қаласы                         "___" _________ ____ ж.</w:t>
      </w:r>
    </w:p>
    <w:p>
      <w:pPr>
        <w:spacing w:after="0"/>
        <w:ind w:left="0"/>
        <w:jc w:val="both"/>
      </w:pPr>
      <w:r>
        <w:rPr>
          <w:rFonts w:ascii="Times New Roman"/>
          <w:b w:val="false"/>
          <w:i w:val="false"/>
          <w:color w:val="000000"/>
          <w:sz w:val="28"/>
        </w:rPr>
        <w:t>      ____________________ (бұдан әрі – жалға беруші) атынан Жарғы негізінде әрекет ететін ______________________ бір тараптан және ____________________ (бұдан әрі – жалға алушы) атынан _____________ негізінде әрекет ететін ____________________ екінші тараптан, бұдан әрі бірлесіп Тараптар деп аталатындар төмендегілер туралы осы _______________ ғарыш аппараты транспондерлерін немесе транспондерлерінің сыйымдылығын жалға ұсыну бойынша қызметтерді көрсетуге Шартты (бұдан әрі – шарт) жасасты:</w:t>
      </w:r>
    </w:p>
    <w:bookmarkStart w:name="z48" w:id="18"/>
    <w:p>
      <w:pPr>
        <w:spacing w:after="0"/>
        <w:ind w:left="0"/>
        <w:jc w:val="left"/>
      </w:pPr>
      <w:r>
        <w:rPr>
          <w:rFonts w:ascii="Times New Roman"/>
          <w:b/>
          <w:i w:val="false"/>
          <w:color w:val="000000"/>
        </w:rPr>
        <w:t xml:space="preserve"> 
1. Шарттың мәні</w:t>
      </w:r>
    </w:p>
    <w:bookmarkEnd w:id="18"/>
    <w:bookmarkStart w:name="z49" w:id="19"/>
    <w:p>
      <w:pPr>
        <w:spacing w:after="0"/>
        <w:ind w:left="0"/>
        <w:jc w:val="both"/>
      </w:pPr>
      <w:r>
        <w:rPr>
          <w:rFonts w:ascii="Times New Roman"/>
          <w:b w:val="false"/>
          <w:i w:val="false"/>
          <w:color w:val="000000"/>
          <w:sz w:val="28"/>
        </w:rPr>
        <w:t>
      1.1. Жалға беруші жалға алушыға _____ град ш.б. орбиталық позициясындағы № _____ диапазонның _____ ғарыш аппаратының транспондерлерін және транспондерлерінің сыйымдылығын (бұдан әрі – транспондерлер сыйымдылығы) жалға ұсыну бойынша қызметтерді (бұдан әрі – қызметтер) осы шарттың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көлемде және мерзімде көрсетеді, ал жалға алушы шартта көзделген жағдайларда транспондерлердің сыйымдылығын жалға алады және көрсетілген қызметтерге шарт пен шарттың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көзделген жағдайларда ақы төлеуді жүргізеді.</w:t>
      </w:r>
      <w:r>
        <w:br/>
      </w:r>
      <w:r>
        <w:rPr>
          <w:rFonts w:ascii="Times New Roman"/>
          <w:b w:val="false"/>
          <w:i w:val="false"/>
          <w:color w:val="000000"/>
          <w:sz w:val="28"/>
        </w:rPr>
        <w:t>
</w:t>
      </w:r>
      <w:r>
        <w:rPr>
          <w:rFonts w:ascii="Times New Roman"/>
          <w:b w:val="false"/>
          <w:i w:val="false"/>
          <w:color w:val="000000"/>
          <w:sz w:val="28"/>
        </w:rPr>
        <w:t>
      1.2. Тараптардың өзара келісімі бойынша осы Шарттың 1-тармағында көрсетілген қызметтер тізбесі өзгертілуі және толықтырылуы мүмкін.</w:t>
      </w:r>
      <w:r>
        <w:br/>
      </w:r>
      <w:r>
        <w:rPr>
          <w:rFonts w:ascii="Times New Roman"/>
          <w:b w:val="false"/>
          <w:i w:val="false"/>
          <w:color w:val="000000"/>
          <w:sz w:val="28"/>
        </w:rPr>
        <w:t>
</w:t>
      </w:r>
      <w:r>
        <w:rPr>
          <w:rFonts w:ascii="Times New Roman"/>
          <w:b w:val="false"/>
          <w:i w:val="false"/>
          <w:color w:val="000000"/>
          <w:sz w:val="28"/>
        </w:rPr>
        <w:t>
      1.3. Қызметтер Қазақстан Республикасы Үкіметінің ________ № ______ қаулысымен бекітілген Жеке және (немесе) заңды тұлғаларға ғарыш аппараттары транспондерлерін ұсыну қағидаларына (бұдан әрі – қағидалар) осы шартқа, шарт қосымшаларына, жалға берушінің ішкі құжаттарына сәйкес жалға беруші ұсынады.</w:t>
      </w:r>
    </w:p>
    <w:bookmarkEnd w:id="19"/>
    <w:bookmarkStart w:name="z52" w:id="20"/>
    <w:p>
      <w:pPr>
        <w:spacing w:after="0"/>
        <w:ind w:left="0"/>
        <w:jc w:val="left"/>
      </w:pPr>
      <w:r>
        <w:rPr>
          <w:rFonts w:ascii="Times New Roman"/>
          <w:b/>
          <w:i w:val="false"/>
          <w:color w:val="000000"/>
        </w:rPr>
        <w:t xml:space="preserve"> 
2. Тараптардың құқықтары мен міндеттері</w:t>
      </w:r>
    </w:p>
    <w:bookmarkEnd w:id="20"/>
    <w:bookmarkStart w:name="z53" w:id="21"/>
    <w:p>
      <w:pPr>
        <w:spacing w:after="0"/>
        <w:ind w:left="0"/>
        <w:jc w:val="both"/>
      </w:pPr>
      <w:r>
        <w:rPr>
          <w:rFonts w:ascii="Times New Roman"/>
          <w:b w:val="false"/>
          <w:i w:val="false"/>
          <w:color w:val="000000"/>
          <w:sz w:val="28"/>
        </w:rPr>
        <w:t>
      2.1. Жалға берушінің міндеттері:</w:t>
      </w:r>
      <w:r>
        <w:br/>
      </w:r>
      <w:r>
        <w:rPr>
          <w:rFonts w:ascii="Times New Roman"/>
          <w:b w:val="false"/>
          <w:i w:val="false"/>
          <w:color w:val="000000"/>
          <w:sz w:val="28"/>
        </w:rPr>
        <w:t>
</w:t>
      </w:r>
      <w:r>
        <w:rPr>
          <w:rFonts w:ascii="Times New Roman"/>
          <w:b w:val="false"/>
          <w:i w:val="false"/>
          <w:color w:val="000000"/>
          <w:sz w:val="28"/>
        </w:rPr>
        <w:t>
      2.1.1. Шарт талаптарына сәйкес қызметтерді үздіксіз, тәулік бойы ұсынуды қамтамасыз ету.</w:t>
      </w:r>
      <w:r>
        <w:br/>
      </w:r>
      <w:r>
        <w:rPr>
          <w:rFonts w:ascii="Times New Roman"/>
          <w:b w:val="false"/>
          <w:i w:val="false"/>
          <w:color w:val="000000"/>
          <w:sz w:val="28"/>
        </w:rPr>
        <w:t>
</w:t>
      </w:r>
      <w:r>
        <w:rPr>
          <w:rFonts w:ascii="Times New Roman"/>
          <w:b w:val="false"/>
          <w:i w:val="false"/>
          <w:color w:val="000000"/>
          <w:sz w:val="28"/>
        </w:rPr>
        <w:t>
      Жалға алушының қызметтерді пайдалану кезінде пайдаланатын техникалық құралдары жалға алушының шарт жасау сәтінде мәлімдеген сипаттамаларына сәйкес болған жағдайда транспондердің үздіксіз және тәулік бойы жұмыс жасауы қамтамасыз етіледі.</w:t>
      </w:r>
      <w:r>
        <w:br/>
      </w:r>
      <w:r>
        <w:rPr>
          <w:rFonts w:ascii="Times New Roman"/>
          <w:b w:val="false"/>
          <w:i w:val="false"/>
          <w:color w:val="000000"/>
          <w:sz w:val="28"/>
        </w:rPr>
        <w:t>
</w:t>
      </w:r>
      <w:r>
        <w:rPr>
          <w:rFonts w:ascii="Times New Roman"/>
          <w:b w:val="false"/>
          <w:i w:val="false"/>
          <w:color w:val="000000"/>
          <w:sz w:val="28"/>
        </w:rPr>
        <w:t>
      2.1.2. Осы шартта көзделген талаптарға сәйкес қызметтерді ұсынуда сапаның нашарлау немесе үзілістің болу мүмкіндігі туралы жалға алушыны хабардар ету.</w:t>
      </w:r>
      <w:r>
        <w:br/>
      </w:r>
      <w:r>
        <w:rPr>
          <w:rFonts w:ascii="Times New Roman"/>
          <w:b w:val="false"/>
          <w:i w:val="false"/>
          <w:color w:val="000000"/>
          <w:sz w:val="28"/>
        </w:rPr>
        <w:t>
</w:t>
      </w:r>
      <w:r>
        <w:rPr>
          <w:rFonts w:ascii="Times New Roman"/>
          <w:b w:val="false"/>
          <w:i w:val="false"/>
          <w:color w:val="000000"/>
          <w:sz w:val="28"/>
        </w:rPr>
        <w:t>
      2.1.3. Қызметтер ұсынуда үзілістерді немесе қызметтер сапасының нашарлау мүмкіндігіне әкелуі мүмкін жөндеу, регламенттеу және баптау жұмыстарын жүргізу кезінде жалға беруші жалға алушыны осы жұмыстарды жүргізу басталғанға дейін кемінде күнтізбелік бес күн бұрын хабардар етуге міндеттенеді.</w:t>
      </w:r>
      <w:r>
        <w:br/>
      </w:r>
      <w:r>
        <w:rPr>
          <w:rFonts w:ascii="Times New Roman"/>
          <w:b w:val="false"/>
          <w:i w:val="false"/>
          <w:color w:val="000000"/>
          <w:sz w:val="28"/>
        </w:rPr>
        <w:t>
</w:t>
      </w:r>
      <w:r>
        <w:rPr>
          <w:rFonts w:ascii="Times New Roman"/>
          <w:b w:val="false"/>
          <w:i w:val="false"/>
          <w:color w:val="000000"/>
          <w:sz w:val="28"/>
        </w:rPr>
        <w:t>
      2.1.4. Қызметтерді ұсыну үшін қажетті қызметтерді ұсынуда үзілісті талап ететін және спутниктік жабдықтың (бұдан әрі – спутниктік жабдық) авариялық (авария алдындағы) жағдайына байланысты жүргізілетін жедел жөндеу-қалпына келтіру жұмыстарын жүргізу туралы, егер осындай жұмыстарды алдын ала болжай алса, осындай жұмыстарды жүргізу басталғанға дейін 2 сағаттан кешіктірмей жалға алушыны хабардар ету. Аталған хабарламада осындай жұмыстардың күні, басталу уақыты және шамамен аяқталу уақыты көрсетілуі тиіс.</w:t>
      </w:r>
      <w:r>
        <w:br/>
      </w:r>
      <w:r>
        <w:rPr>
          <w:rFonts w:ascii="Times New Roman"/>
          <w:b w:val="false"/>
          <w:i w:val="false"/>
          <w:color w:val="000000"/>
          <w:sz w:val="28"/>
        </w:rPr>
        <w:t>
</w:t>
      </w:r>
      <w:r>
        <w:rPr>
          <w:rFonts w:ascii="Times New Roman"/>
          <w:b w:val="false"/>
          <w:i w:val="false"/>
          <w:color w:val="000000"/>
          <w:sz w:val="28"/>
        </w:rPr>
        <w:t>
      2.1.5. Спутниктік жабдықтың Жер мен Айдың көлеңке учаскелерінен өтуіне байланысты қызметтер ұсынуда орын алуы мүмкін техникалық үзілістердің кезеңдері туралы жалға алушыны кемінде бір ай бұрын хабардар етеді.</w:t>
      </w:r>
      <w:r>
        <w:br/>
      </w:r>
      <w:r>
        <w:rPr>
          <w:rFonts w:ascii="Times New Roman"/>
          <w:b w:val="false"/>
          <w:i w:val="false"/>
          <w:color w:val="000000"/>
          <w:sz w:val="28"/>
        </w:rPr>
        <w:t>
</w:t>
      </w:r>
      <w:r>
        <w:rPr>
          <w:rFonts w:ascii="Times New Roman"/>
          <w:b w:val="false"/>
          <w:i w:val="false"/>
          <w:color w:val="000000"/>
          <w:sz w:val="28"/>
        </w:rPr>
        <w:t>
      2.1.6. Жалға алушыны оның шартта және/немесе қағидаларда көзделген талаптарды жалға берушінің спутниктік жабдығының тиісінше жұмыс істеуі үшін қауіп төндіретіндей бұзуы туралы хабардар етеді және осындай бұзушылықтарды жою үшін жалға алушыға хабарлама алған күннен бастап күнтізбелік он күннен аспайтын мерзім береді.</w:t>
      </w:r>
      <w:r>
        <w:br/>
      </w:r>
      <w:r>
        <w:rPr>
          <w:rFonts w:ascii="Times New Roman"/>
          <w:b w:val="false"/>
          <w:i w:val="false"/>
          <w:color w:val="000000"/>
          <w:sz w:val="28"/>
        </w:rPr>
        <w:t>
</w:t>
      </w:r>
      <w:r>
        <w:rPr>
          <w:rFonts w:ascii="Times New Roman"/>
          <w:b w:val="false"/>
          <w:i w:val="false"/>
          <w:color w:val="000000"/>
          <w:sz w:val="28"/>
        </w:rPr>
        <w:t>
      2.2. Жалға алушының міндеттері:</w:t>
      </w:r>
      <w:r>
        <w:br/>
      </w:r>
      <w:r>
        <w:rPr>
          <w:rFonts w:ascii="Times New Roman"/>
          <w:b w:val="false"/>
          <w:i w:val="false"/>
          <w:color w:val="000000"/>
          <w:sz w:val="28"/>
        </w:rPr>
        <w:t>
</w:t>
      </w:r>
      <w:r>
        <w:rPr>
          <w:rFonts w:ascii="Times New Roman"/>
          <w:b w:val="false"/>
          <w:i w:val="false"/>
          <w:color w:val="000000"/>
          <w:sz w:val="28"/>
        </w:rPr>
        <w:t>
      2.2.2. Шарттың талаптарына сәйкес қызметтерге уақтылы және толықтай ақы төлеуді жүргізу.</w:t>
      </w:r>
      <w:r>
        <w:br/>
      </w:r>
      <w:r>
        <w:rPr>
          <w:rFonts w:ascii="Times New Roman"/>
          <w:b w:val="false"/>
          <w:i w:val="false"/>
          <w:color w:val="000000"/>
          <w:sz w:val="28"/>
        </w:rPr>
        <w:t>
</w:t>
      </w:r>
      <w:r>
        <w:rPr>
          <w:rFonts w:ascii="Times New Roman"/>
          <w:b w:val="false"/>
          <w:i w:val="false"/>
          <w:color w:val="000000"/>
          <w:sz w:val="28"/>
        </w:rPr>
        <w:t>
      2.2.1. Көрсетілетін қызметтерді ұсынудағы үзілістер немесе сапаның нашарлауы туралы жалға берушіні шартта көзделген тәртіппен хабардар ету.</w:t>
      </w:r>
      <w:r>
        <w:br/>
      </w:r>
      <w:r>
        <w:rPr>
          <w:rFonts w:ascii="Times New Roman"/>
          <w:b w:val="false"/>
          <w:i w:val="false"/>
          <w:color w:val="000000"/>
          <w:sz w:val="28"/>
        </w:rPr>
        <w:t>
</w:t>
      </w:r>
      <w:r>
        <w:rPr>
          <w:rFonts w:ascii="Times New Roman"/>
          <w:b w:val="false"/>
          <w:i w:val="false"/>
          <w:color w:val="000000"/>
          <w:sz w:val="28"/>
        </w:rPr>
        <w:t>
      2.2.3. Шартта және жалға берушінің ішкі құжаттарында көзделген талаптардың жалға берушінің спутниктік жабдығының тиісінше жұмыс істеуі үшін қауіп төндіретіндей бұзылуын жалға берушіден мұндай бұзушылықтар туралы тиісті хабарлама алған күннен бастап күнтізбелік он күн ішінде жою.</w:t>
      </w:r>
      <w:r>
        <w:br/>
      </w:r>
      <w:r>
        <w:rPr>
          <w:rFonts w:ascii="Times New Roman"/>
          <w:b w:val="false"/>
          <w:i w:val="false"/>
          <w:color w:val="000000"/>
          <w:sz w:val="28"/>
        </w:rPr>
        <w:t>
</w:t>
      </w:r>
      <w:r>
        <w:rPr>
          <w:rFonts w:ascii="Times New Roman"/>
          <w:b w:val="false"/>
          <w:i w:val="false"/>
          <w:color w:val="000000"/>
          <w:sz w:val="28"/>
        </w:rPr>
        <w:t>
      2.2.4. Белгіленген тәртіппен спутниктік байланыстың жер станцияларының ғарыш аппаратына қолжетімділік алу және шарттың 1-қосымшасына сәйкес ақы төлеуді жүргізу.</w:t>
      </w:r>
      <w:r>
        <w:br/>
      </w:r>
      <w:r>
        <w:rPr>
          <w:rFonts w:ascii="Times New Roman"/>
          <w:b w:val="false"/>
          <w:i w:val="false"/>
          <w:color w:val="000000"/>
          <w:sz w:val="28"/>
        </w:rPr>
        <w:t>
</w:t>
      </w:r>
      <w:r>
        <w:rPr>
          <w:rFonts w:ascii="Times New Roman"/>
          <w:b w:val="false"/>
          <w:i w:val="false"/>
          <w:color w:val="000000"/>
          <w:sz w:val="28"/>
        </w:rPr>
        <w:t>
      2.2.5. Жалға алатын транспондерді немесе жиілік ресурсын жалға берушімен алдын ала жазбаша келіспей үшінші тұлғаларға пайдалануға бермеу.</w:t>
      </w:r>
      <w:r>
        <w:br/>
      </w:r>
      <w:r>
        <w:rPr>
          <w:rFonts w:ascii="Times New Roman"/>
          <w:b w:val="false"/>
          <w:i w:val="false"/>
          <w:color w:val="000000"/>
          <w:sz w:val="28"/>
        </w:rPr>
        <w:t>
</w:t>
      </w:r>
      <w:r>
        <w:rPr>
          <w:rFonts w:ascii="Times New Roman"/>
          <w:b w:val="false"/>
          <w:i w:val="false"/>
          <w:color w:val="000000"/>
          <w:sz w:val="28"/>
        </w:rPr>
        <w:t>
      2.2.6. Қағидалардың талаптары мен шарт талаптарын қатаң ұстану.</w:t>
      </w:r>
      <w:r>
        <w:br/>
      </w:r>
      <w:r>
        <w:rPr>
          <w:rFonts w:ascii="Times New Roman"/>
          <w:b w:val="false"/>
          <w:i w:val="false"/>
          <w:color w:val="000000"/>
          <w:sz w:val="28"/>
        </w:rPr>
        <w:t>
</w:t>
      </w:r>
      <w:r>
        <w:rPr>
          <w:rFonts w:ascii="Times New Roman"/>
          <w:b w:val="false"/>
          <w:i w:val="false"/>
          <w:color w:val="000000"/>
          <w:sz w:val="28"/>
        </w:rPr>
        <w:t>
      2.2.7. Қызметтер тоқтатылған кезде ___________ ғарыш аппаратына бағытталған өздерінің спутниктік байланыстың жер станцияларынан сәулелендірулерді алып тастау және бір тәулік ішінде бұл туралы жалға берушіні хабардар ету.</w:t>
      </w:r>
      <w:r>
        <w:br/>
      </w:r>
      <w:r>
        <w:rPr>
          <w:rFonts w:ascii="Times New Roman"/>
          <w:b w:val="false"/>
          <w:i w:val="false"/>
          <w:color w:val="000000"/>
          <w:sz w:val="28"/>
        </w:rPr>
        <w:t>
</w:t>
      </w:r>
      <w:r>
        <w:rPr>
          <w:rFonts w:ascii="Times New Roman"/>
          <w:b w:val="false"/>
          <w:i w:val="false"/>
          <w:color w:val="000000"/>
          <w:sz w:val="28"/>
        </w:rPr>
        <w:t>
      2.2.8. Егер жалға алушы шартта көзделген талаптардың бұзылуына жол берсе мұндай бұзушылық жалға берушінің немесе оның өзге клиенттерінің желісінің немесе жабдығының тиісінше жұмыс істеуі үшін қауіп төндірсе, мәжбүрлі тоқтатылғаны және бұзушылықтар жойылғаннан кейін қайта қосылғаны үшін жалға алушы жұмыс жасайтын транспондерлер үшін жалға берушіге тиесілі соманы төлейді.</w:t>
      </w:r>
      <w:r>
        <w:br/>
      </w:r>
      <w:r>
        <w:rPr>
          <w:rFonts w:ascii="Times New Roman"/>
          <w:b w:val="false"/>
          <w:i w:val="false"/>
          <w:color w:val="000000"/>
          <w:sz w:val="28"/>
        </w:rPr>
        <w:t>
</w:t>
      </w:r>
      <w:r>
        <w:rPr>
          <w:rFonts w:ascii="Times New Roman"/>
          <w:b w:val="false"/>
          <w:i w:val="false"/>
          <w:color w:val="000000"/>
          <w:sz w:val="28"/>
        </w:rPr>
        <w:t>
      2.2.9. Жалға алушы кедергі көздерін іздеу және жою кезінде жалға берушіге жәрдем көрсету бойынша барлық шараларды қабылдауға міндетті.</w:t>
      </w:r>
      <w:r>
        <w:br/>
      </w:r>
      <w:r>
        <w:rPr>
          <w:rFonts w:ascii="Times New Roman"/>
          <w:b w:val="false"/>
          <w:i w:val="false"/>
          <w:color w:val="000000"/>
          <w:sz w:val="28"/>
        </w:rPr>
        <w:t>
</w:t>
      </w:r>
      <w:r>
        <w:rPr>
          <w:rFonts w:ascii="Times New Roman"/>
          <w:b w:val="false"/>
          <w:i w:val="false"/>
          <w:color w:val="000000"/>
          <w:sz w:val="28"/>
        </w:rPr>
        <w:t>
      2.3. Тараптардың міндеттері:</w:t>
      </w:r>
      <w:r>
        <w:br/>
      </w:r>
      <w:r>
        <w:rPr>
          <w:rFonts w:ascii="Times New Roman"/>
          <w:b w:val="false"/>
          <w:i w:val="false"/>
          <w:color w:val="000000"/>
          <w:sz w:val="28"/>
        </w:rPr>
        <w:t>
</w:t>
      </w:r>
      <w:r>
        <w:rPr>
          <w:rFonts w:ascii="Times New Roman"/>
          <w:b w:val="false"/>
          <w:i w:val="false"/>
          <w:color w:val="000000"/>
          <w:sz w:val="28"/>
        </w:rPr>
        <w:t>
      2.3.1. Қазақстан Республикасының қолданыстағы заңнамасының өзгеруіне сәйкес жалға беруші қолданысқа енгізілетін талаптарды қоса алғанда шартта көзделген талаптарды қатаң сақтауға;</w:t>
      </w:r>
      <w:r>
        <w:br/>
      </w:r>
      <w:r>
        <w:rPr>
          <w:rFonts w:ascii="Times New Roman"/>
          <w:b w:val="false"/>
          <w:i w:val="false"/>
          <w:color w:val="000000"/>
          <w:sz w:val="28"/>
        </w:rPr>
        <w:t>
</w:t>
      </w:r>
      <w:r>
        <w:rPr>
          <w:rFonts w:ascii="Times New Roman"/>
          <w:b w:val="false"/>
          <w:i w:val="false"/>
          <w:color w:val="000000"/>
          <w:sz w:val="28"/>
        </w:rPr>
        <w:t>
      2.3.2. Заңды мекенжайдың, заңды мәртебенің және банктік деректемелердің кез келген өзгерістері туралы бір-бірін дереу жазбаша хабардар етуге, сондай-ақ екінші Тараптың сұрауы бойынша келіссөздер жүргізу үшін, қаржылық және өзге құжаттарға қол қою үшін өздерінің өкілдерінің уәкілеттігін растайтын құжаттарды ұсынуға міндеттенеді.</w:t>
      </w:r>
      <w:r>
        <w:br/>
      </w:r>
      <w:r>
        <w:rPr>
          <w:rFonts w:ascii="Times New Roman"/>
          <w:b w:val="false"/>
          <w:i w:val="false"/>
          <w:color w:val="000000"/>
          <w:sz w:val="28"/>
        </w:rPr>
        <w:t>
</w:t>
      </w:r>
      <w:r>
        <w:rPr>
          <w:rFonts w:ascii="Times New Roman"/>
          <w:b w:val="false"/>
          <w:i w:val="false"/>
          <w:color w:val="000000"/>
          <w:sz w:val="28"/>
        </w:rPr>
        <w:t>
      2.4. Жалға берушінің құқықтары:</w:t>
      </w:r>
      <w:r>
        <w:br/>
      </w:r>
      <w:r>
        <w:rPr>
          <w:rFonts w:ascii="Times New Roman"/>
          <w:b w:val="false"/>
          <w:i w:val="false"/>
          <w:color w:val="000000"/>
          <w:sz w:val="28"/>
        </w:rPr>
        <w:t>
</w:t>
      </w:r>
      <w:r>
        <w:rPr>
          <w:rFonts w:ascii="Times New Roman"/>
          <w:b w:val="false"/>
          <w:i w:val="false"/>
          <w:color w:val="000000"/>
          <w:sz w:val="28"/>
        </w:rPr>
        <w:t>
      2.4.1. төтенше жағдайларды жою, ұлттық мүдделерді сақтау, Қазақстан Республикасының қорғанысы мен ұлттық қауіпсіздігін қамтамасыз ету үшін мемлекеттік органдардың транспондерлер сыйымдылығын пайдалану қажеттілігі туындаса;</w:t>
      </w:r>
      <w:r>
        <w:br/>
      </w:r>
      <w:r>
        <w:rPr>
          <w:rFonts w:ascii="Times New Roman"/>
          <w:b w:val="false"/>
          <w:i w:val="false"/>
          <w:color w:val="000000"/>
          <w:sz w:val="28"/>
        </w:rPr>
        <w:t>
</w:t>
      </w:r>
      <w:r>
        <w:rPr>
          <w:rFonts w:ascii="Times New Roman"/>
          <w:b w:val="false"/>
          <w:i w:val="false"/>
          <w:color w:val="000000"/>
          <w:sz w:val="28"/>
        </w:rPr>
        <w:t>
      жалға алушы шартта көзделген талаптарды бұзса және мұндай бұзушылық жалға берушінің не оның басқа да клиенттері желісінің немесе жабдығының тиісінше жұмыс істеуі үшін қауіп төндірсе және жалға алушы мұндай бұзушылықтарды жою туралы жалға берушіден талапты алған күннен бастап күнтізбелік он күннен аспайтын мерзімде жоймаса;</w:t>
      </w:r>
      <w:r>
        <w:br/>
      </w:r>
      <w:r>
        <w:rPr>
          <w:rFonts w:ascii="Times New Roman"/>
          <w:b w:val="false"/>
          <w:i w:val="false"/>
          <w:color w:val="000000"/>
          <w:sz w:val="28"/>
        </w:rPr>
        <w:t>
</w:t>
      </w:r>
      <w:r>
        <w:rPr>
          <w:rFonts w:ascii="Times New Roman"/>
          <w:b w:val="false"/>
          <w:i w:val="false"/>
          <w:color w:val="000000"/>
          <w:sz w:val="28"/>
        </w:rPr>
        <w:t>
      жалға алушы төлем мерзімі кешіктірілген күннен бастап күнтізбелік отыз күн ішінде қызметтерге ақы төлемесе;</w:t>
      </w:r>
      <w:r>
        <w:br/>
      </w:r>
      <w:r>
        <w:rPr>
          <w:rFonts w:ascii="Times New Roman"/>
          <w:b w:val="false"/>
          <w:i w:val="false"/>
          <w:color w:val="000000"/>
          <w:sz w:val="28"/>
        </w:rPr>
        <w:t>
</w:t>
      </w:r>
      <w:r>
        <w:rPr>
          <w:rFonts w:ascii="Times New Roman"/>
          <w:b w:val="false"/>
          <w:i w:val="false"/>
          <w:color w:val="000000"/>
          <w:sz w:val="28"/>
        </w:rPr>
        <w:t>
      шарттың 11-бөліміне сәйкес анықталатын еңсерілмес күш мән-жайының (форс-мажор) салдары жағдайында жалға алушыға алдын-ала жазбаша хабарлама жібере отырып, жалға алушыға қызметтерді ұсынуды (толықтай немесе жартылай) тоқтату.</w:t>
      </w:r>
      <w:r>
        <w:br/>
      </w:r>
      <w:r>
        <w:rPr>
          <w:rFonts w:ascii="Times New Roman"/>
          <w:b w:val="false"/>
          <w:i w:val="false"/>
          <w:color w:val="000000"/>
          <w:sz w:val="28"/>
        </w:rPr>
        <w:t>
</w:t>
      </w:r>
      <w:r>
        <w:rPr>
          <w:rFonts w:ascii="Times New Roman"/>
          <w:b w:val="false"/>
          <w:i w:val="false"/>
          <w:color w:val="000000"/>
          <w:sz w:val="28"/>
        </w:rPr>
        <w:t>
      2.4.2. Жалға алушы төлем бойынша қаржылық міндеттерді бірнеше рет бұзған жағдайда, егер:</w:t>
      </w:r>
      <w:r>
        <w:br/>
      </w:r>
      <w:r>
        <w:rPr>
          <w:rFonts w:ascii="Times New Roman"/>
          <w:b w:val="false"/>
          <w:i w:val="false"/>
          <w:color w:val="000000"/>
          <w:sz w:val="28"/>
        </w:rPr>
        <w:t>
</w:t>
      </w:r>
      <w:r>
        <w:rPr>
          <w:rFonts w:ascii="Times New Roman"/>
          <w:b w:val="false"/>
          <w:i w:val="false"/>
          <w:color w:val="000000"/>
          <w:sz w:val="28"/>
        </w:rPr>
        <w:t>
      мұндай бұзушылық күнтізбелік алпыс күн ішінде үздіксіз созылса;</w:t>
      </w:r>
      <w:r>
        <w:br/>
      </w:r>
      <w:r>
        <w:rPr>
          <w:rFonts w:ascii="Times New Roman"/>
          <w:b w:val="false"/>
          <w:i w:val="false"/>
          <w:color w:val="000000"/>
          <w:sz w:val="28"/>
        </w:rPr>
        <w:t>
</w:t>
      </w:r>
      <w:r>
        <w:rPr>
          <w:rFonts w:ascii="Times New Roman"/>
          <w:b w:val="false"/>
          <w:i w:val="false"/>
          <w:color w:val="000000"/>
          <w:sz w:val="28"/>
        </w:rPr>
        <w:t>
      ақы төлемеу бойынша мерзімі өткен күндердің жалпы саны он екі ай ішінде күнтізбелік алпыс күнді құраса жалға беруші жалға алушыны жазбаша хабардар етіп, шартты бір жақты тәртіппен бұзуға құқылы.</w:t>
      </w:r>
      <w:r>
        <w:br/>
      </w:r>
      <w:r>
        <w:rPr>
          <w:rFonts w:ascii="Times New Roman"/>
          <w:b w:val="false"/>
          <w:i w:val="false"/>
          <w:color w:val="000000"/>
          <w:sz w:val="28"/>
        </w:rPr>
        <w:t>
</w:t>
      </w:r>
      <w:r>
        <w:rPr>
          <w:rFonts w:ascii="Times New Roman"/>
          <w:b w:val="false"/>
          <w:i w:val="false"/>
          <w:color w:val="000000"/>
          <w:sz w:val="28"/>
        </w:rPr>
        <w:t>
      Бұл ретте, жалға алушы жалға берушіге тиесілі төлемді төлеуден босатылмайды.</w:t>
      </w:r>
      <w:r>
        <w:br/>
      </w:r>
      <w:r>
        <w:rPr>
          <w:rFonts w:ascii="Times New Roman"/>
          <w:b w:val="false"/>
          <w:i w:val="false"/>
          <w:color w:val="000000"/>
          <w:sz w:val="28"/>
        </w:rPr>
        <w:t>
</w:t>
      </w:r>
      <w:r>
        <w:rPr>
          <w:rFonts w:ascii="Times New Roman"/>
          <w:b w:val="false"/>
          <w:i w:val="false"/>
          <w:color w:val="000000"/>
          <w:sz w:val="28"/>
        </w:rPr>
        <w:t>
      2.5. Жалға алушының:</w:t>
      </w:r>
      <w:r>
        <w:br/>
      </w:r>
      <w:r>
        <w:rPr>
          <w:rFonts w:ascii="Times New Roman"/>
          <w:b w:val="false"/>
          <w:i w:val="false"/>
          <w:color w:val="000000"/>
          <w:sz w:val="28"/>
        </w:rPr>
        <w:t>
</w:t>
      </w:r>
      <w:r>
        <w:rPr>
          <w:rFonts w:ascii="Times New Roman"/>
          <w:b w:val="false"/>
          <w:i w:val="false"/>
          <w:color w:val="000000"/>
          <w:sz w:val="28"/>
        </w:rPr>
        <w:t>
      бұзу күніне дейін күнтізбелік отыз күн бұрын жалға берушіге жазбаша хабарлама жіберіп, шарттың қолданысын бір жақты тәртіппен мерзімінен бұрын мынадай жағдайларда бұзуға құқығы бар:</w:t>
      </w:r>
      <w:r>
        <w:br/>
      </w:r>
      <w:r>
        <w:rPr>
          <w:rFonts w:ascii="Times New Roman"/>
          <w:b w:val="false"/>
          <w:i w:val="false"/>
          <w:color w:val="000000"/>
          <w:sz w:val="28"/>
        </w:rPr>
        <w:t>
</w:t>
      </w:r>
      <w:r>
        <w:rPr>
          <w:rFonts w:ascii="Times New Roman"/>
          <w:b w:val="false"/>
          <w:i w:val="false"/>
          <w:color w:val="000000"/>
          <w:sz w:val="28"/>
        </w:rPr>
        <w:t>
      жалға берушінің кінәсі бойынша қызметтерді ұсынуда күнтізбелік отыз күннен аса созылған үзіліс;</w:t>
      </w:r>
      <w:r>
        <w:br/>
      </w:r>
      <w:r>
        <w:rPr>
          <w:rFonts w:ascii="Times New Roman"/>
          <w:b w:val="false"/>
          <w:i w:val="false"/>
          <w:color w:val="000000"/>
          <w:sz w:val="28"/>
        </w:rPr>
        <w:t>
</w:t>
      </w:r>
      <w:r>
        <w:rPr>
          <w:rFonts w:ascii="Times New Roman"/>
          <w:b w:val="false"/>
          <w:i w:val="false"/>
          <w:color w:val="000000"/>
          <w:sz w:val="28"/>
        </w:rPr>
        <w:t>
      жалға беруші шарт немесе Қағидалардың талаптарын бірнеше рет орындамаған жағдайда;</w:t>
      </w:r>
      <w:r>
        <w:br/>
      </w:r>
      <w:r>
        <w:rPr>
          <w:rFonts w:ascii="Times New Roman"/>
          <w:b w:val="false"/>
          <w:i w:val="false"/>
          <w:color w:val="000000"/>
          <w:sz w:val="28"/>
        </w:rPr>
        <w:t>
</w:t>
      </w:r>
      <w:r>
        <w:rPr>
          <w:rFonts w:ascii="Times New Roman"/>
          <w:b w:val="false"/>
          <w:i w:val="false"/>
          <w:color w:val="000000"/>
          <w:sz w:val="28"/>
        </w:rPr>
        <w:t>
      егер жалға беруші күнтізбелік отыз күн ішінде ұқсас қызметтерді басқа спутникте ұсынбаса, _________ ғарыш аппараты коммерциялық пайдаланудан шығарылған жағдайда.</w:t>
      </w:r>
    </w:p>
    <w:bookmarkEnd w:id="21"/>
    <w:bookmarkStart w:name="z88" w:id="22"/>
    <w:p>
      <w:pPr>
        <w:spacing w:after="0"/>
        <w:ind w:left="0"/>
        <w:jc w:val="left"/>
      </w:pPr>
      <w:r>
        <w:rPr>
          <w:rFonts w:ascii="Times New Roman"/>
          <w:b/>
          <w:i w:val="false"/>
          <w:color w:val="000000"/>
        </w:rPr>
        <w:t xml:space="preserve"> 
3. Шарт бағасы мен есептесу тәртібі</w:t>
      </w:r>
    </w:p>
    <w:bookmarkEnd w:id="22"/>
    <w:bookmarkStart w:name="z89" w:id="23"/>
    <w:p>
      <w:pPr>
        <w:spacing w:after="0"/>
        <w:ind w:left="0"/>
        <w:jc w:val="both"/>
      </w:pPr>
      <w:r>
        <w:rPr>
          <w:rFonts w:ascii="Times New Roman"/>
          <w:b w:val="false"/>
          <w:i w:val="false"/>
          <w:color w:val="000000"/>
          <w:sz w:val="28"/>
        </w:rPr>
        <w:t>
      3.1. Шарт бойынша көрсетілетін қызметтердің құны айына транспондер сыйымдылығының 1 МГц (бір Мегагерц) үшін шарттың 1-қосымшасында белгіленген.</w:t>
      </w:r>
      <w:r>
        <w:br/>
      </w:r>
      <w:r>
        <w:rPr>
          <w:rFonts w:ascii="Times New Roman"/>
          <w:b w:val="false"/>
          <w:i w:val="false"/>
          <w:color w:val="000000"/>
          <w:sz w:val="28"/>
        </w:rPr>
        <w:t>
</w:t>
      </w:r>
      <w:r>
        <w:rPr>
          <w:rFonts w:ascii="Times New Roman"/>
          <w:b w:val="false"/>
          <w:i w:val="false"/>
          <w:color w:val="000000"/>
          <w:sz w:val="28"/>
        </w:rPr>
        <w:t>
      3.2. Транспондер сыйымдылығының 1 МГц құнына:</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заңнамасымен көзделген барлық салықтар, баж салықтары және басқа да міндетті төлемдер мен алымдар, соның ішінде қосымша құн салығы (ҚҚС);</w:t>
      </w:r>
      <w:r>
        <w:br/>
      </w:r>
      <w:r>
        <w:rPr>
          <w:rFonts w:ascii="Times New Roman"/>
          <w:b w:val="false"/>
          <w:i w:val="false"/>
          <w:color w:val="000000"/>
          <w:sz w:val="28"/>
        </w:rPr>
        <w:t>
</w:t>
      </w:r>
      <w:r>
        <w:rPr>
          <w:rFonts w:ascii="Times New Roman"/>
          <w:b w:val="false"/>
          <w:i w:val="false"/>
          <w:color w:val="000000"/>
          <w:sz w:val="28"/>
        </w:rPr>
        <w:t>
      2) басқа да шығындар, соның ішінде ілеспе қызметтердің құны кіреді.</w:t>
      </w:r>
      <w:r>
        <w:br/>
      </w:r>
      <w:r>
        <w:rPr>
          <w:rFonts w:ascii="Times New Roman"/>
          <w:b w:val="false"/>
          <w:i w:val="false"/>
          <w:color w:val="000000"/>
          <w:sz w:val="28"/>
        </w:rPr>
        <w:t>
</w:t>
      </w:r>
      <w:r>
        <w:rPr>
          <w:rFonts w:ascii="Times New Roman"/>
          <w:b w:val="false"/>
          <w:i w:val="false"/>
          <w:color w:val="000000"/>
          <w:sz w:val="28"/>
        </w:rPr>
        <w:t>
      3.3. Транспондер сыйымдылығының 1 МГц құнының өзгеруі Жалға берушімен жылына бір рет қана жүргізілуі мүмкін.</w:t>
      </w:r>
      <w:r>
        <w:br/>
      </w:r>
      <w:r>
        <w:rPr>
          <w:rFonts w:ascii="Times New Roman"/>
          <w:b w:val="false"/>
          <w:i w:val="false"/>
          <w:color w:val="000000"/>
          <w:sz w:val="28"/>
        </w:rPr>
        <w:t>
</w:t>
      </w:r>
      <w:r>
        <w:rPr>
          <w:rFonts w:ascii="Times New Roman"/>
          <w:b w:val="false"/>
          <w:i w:val="false"/>
          <w:color w:val="000000"/>
          <w:sz w:val="28"/>
        </w:rPr>
        <w:t>
      3.4. Қызметтерді көрсеткені үшін төлем қызметтер ұсынылған күннен бастап есептеледі.</w:t>
      </w:r>
      <w:r>
        <w:br/>
      </w:r>
      <w:r>
        <w:rPr>
          <w:rFonts w:ascii="Times New Roman"/>
          <w:b w:val="false"/>
          <w:i w:val="false"/>
          <w:color w:val="000000"/>
          <w:sz w:val="28"/>
        </w:rPr>
        <w:t>
</w:t>
      </w:r>
      <w:r>
        <w:rPr>
          <w:rFonts w:ascii="Times New Roman"/>
          <w:b w:val="false"/>
          <w:i w:val="false"/>
          <w:color w:val="000000"/>
          <w:sz w:val="28"/>
        </w:rPr>
        <w:t>
      3.5. Осы шарттың ажырамас бөлігі болып табылатын жүктеу кестесіне (2-қосымша) сәйкес жалға алушы жалға берушіге ай сайын төлемге шот ұсынылғаннан кейін он банктік күн ішінде алдын ала ақы төлеу жағдайларында қызметтерге төлем жүргізеді.</w:t>
      </w:r>
      <w:r>
        <w:br/>
      </w:r>
      <w:r>
        <w:rPr>
          <w:rFonts w:ascii="Times New Roman"/>
          <w:b w:val="false"/>
          <w:i w:val="false"/>
          <w:color w:val="000000"/>
          <w:sz w:val="28"/>
        </w:rPr>
        <w:t>
</w:t>
      </w:r>
      <w:r>
        <w:rPr>
          <w:rFonts w:ascii="Times New Roman"/>
          <w:b w:val="false"/>
          <w:i w:val="false"/>
          <w:color w:val="000000"/>
          <w:sz w:val="28"/>
        </w:rPr>
        <w:t>
      3.6. Шоттар қызмет көрсетілетін айдан кейінгі айдың бірінші күніне дейін беріледі. Толық емес айға есеп қызмет көрсетілетін күнтізбелік күндер санының есебінен анықталады. Толық емес айға төлемді есептеу үшін отыз күннен тұратын ай қарастырылады. Егер қызметтер көрсетуді тоқтату жалға алушының талабы бойынша қызметтерді көрсетудің есепті айы аяқталғанға дейін болса, онда толық емес мерзімге қайта есептеу жүргізілмейді, </w:t>
      </w:r>
      <w:r>
        <w:rPr>
          <w:rFonts w:ascii="Times New Roman"/>
          <w:b w:val="false"/>
          <w:i w:val="false"/>
          <w:color w:val="000000"/>
          <w:sz w:val="28"/>
        </w:rPr>
        <w:t>2-қосымшаға</w:t>
      </w:r>
      <w:r>
        <w:rPr>
          <w:rFonts w:ascii="Times New Roman"/>
          <w:b w:val="false"/>
          <w:i w:val="false"/>
          <w:color w:val="000000"/>
          <w:sz w:val="28"/>
        </w:rPr>
        <w:t xml:space="preserve"> сәйкес жалға алудың толық сомасы алынады.</w:t>
      </w:r>
      <w:r>
        <w:br/>
      </w:r>
      <w:r>
        <w:rPr>
          <w:rFonts w:ascii="Times New Roman"/>
          <w:b w:val="false"/>
          <w:i w:val="false"/>
          <w:color w:val="000000"/>
          <w:sz w:val="28"/>
        </w:rPr>
        <w:t>
</w:t>
      </w:r>
      <w:r>
        <w:rPr>
          <w:rFonts w:ascii="Times New Roman"/>
          <w:b w:val="false"/>
          <w:i w:val="false"/>
          <w:color w:val="000000"/>
          <w:sz w:val="28"/>
        </w:rPr>
        <w:t>
      3.7. Жалға беруші жалға алушыға Қызметтер ұсынылған айдан кейінгі айдың 5 күнінен кешіктірмей (бұдан әрі – есепті ай) жалға алушыға есепті айда қызметтердің көрсетілгенін растайтын көрсетілген қызметтер актісін және шот-фактураны жібереді. Жалға алушы жалға берушіден көрсетілген қызметтердің актісін алған күннен бастап бес жұмыс күні ішінде актіге қол қоюға және жалға берушіге жіберуге немесе қызметтерді толықтай немесе жартылай қабылдаудан бас тартуды, бас тартудың себептерін көрсете отырып мәлімдеуге міндетті. Жалға алушы негізді бас тартуды жіберген және Тараптар оны мойындаған жағдайда, жалға беруші негізді бас тарту алған күннен бастап үш жұмыс күнінен кешіктірмей екіжақты акт жасайды, онда жалға алушының шағымдары көрсетіледі, соған сәйкес тиісті түзетулер жүргізіледі.</w:t>
      </w:r>
      <w:r>
        <w:br/>
      </w:r>
      <w:r>
        <w:rPr>
          <w:rFonts w:ascii="Times New Roman"/>
          <w:b w:val="false"/>
          <w:i w:val="false"/>
          <w:color w:val="000000"/>
          <w:sz w:val="28"/>
        </w:rPr>
        <w:t>
</w:t>
      </w:r>
      <w:r>
        <w:rPr>
          <w:rFonts w:ascii="Times New Roman"/>
          <w:b w:val="false"/>
          <w:i w:val="false"/>
          <w:color w:val="000000"/>
          <w:sz w:val="28"/>
        </w:rPr>
        <w:t>
      3.8. Жалға беруші жалға алушы қол қойған, көрсетілген қызметтердің актісін немесе қызметтерді толықтай немесе жартылай қабылдаудан негізді бас тартуды белгіленген уақытта алмаған жағдайда, жалға беруші есепті айда ұсынған қызметтер қабылданған болып есептеледі.</w:t>
      </w:r>
      <w:r>
        <w:br/>
      </w:r>
      <w:r>
        <w:rPr>
          <w:rFonts w:ascii="Times New Roman"/>
          <w:b w:val="false"/>
          <w:i w:val="false"/>
          <w:color w:val="000000"/>
          <w:sz w:val="28"/>
        </w:rPr>
        <w:t>
</w:t>
      </w:r>
      <w:r>
        <w:rPr>
          <w:rFonts w:ascii="Times New Roman"/>
          <w:b w:val="false"/>
          <w:i w:val="false"/>
          <w:color w:val="000000"/>
          <w:sz w:val="28"/>
        </w:rPr>
        <w:t>
      3.9. Егер жалға алушы </w:t>
      </w:r>
      <w:r>
        <w:rPr>
          <w:rFonts w:ascii="Times New Roman"/>
          <w:b w:val="false"/>
          <w:i w:val="false"/>
          <w:color w:val="000000"/>
          <w:sz w:val="28"/>
        </w:rPr>
        <w:t>2-қосымшада</w:t>
      </w:r>
      <w:r>
        <w:rPr>
          <w:rFonts w:ascii="Times New Roman"/>
          <w:b w:val="false"/>
          <w:i w:val="false"/>
          <w:color w:val="000000"/>
          <w:sz w:val="28"/>
        </w:rPr>
        <w:t xml:space="preserve"> көрсетілген мерзімдерде транспондерлердің сыйымдылықтарын толтырмаған жағдайда, жалға беруші өзі көрсеткен қызметтер есепті мерзімде толық көлемде орындалды деп есептейді.</w:t>
      </w:r>
      <w:r>
        <w:br/>
      </w:r>
      <w:r>
        <w:rPr>
          <w:rFonts w:ascii="Times New Roman"/>
          <w:b w:val="false"/>
          <w:i w:val="false"/>
          <w:color w:val="000000"/>
          <w:sz w:val="28"/>
        </w:rPr>
        <w:t>
</w:t>
      </w:r>
      <w:r>
        <w:rPr>
          <w:rFonts w:ascii="Times New Roman"/>
          <w:b w:val="false"/>
          <w:i w:val="false"/>
          <w:color w:val="000000"/>
          <w:sz w:val="28"/>
        </w:rPr>
        <w:t>
      3.10. Егер есепті кезеңде нақты көрсетілген қызметтердің бағасы алдын ала төлемнің сомасынан асып кетсе, берешек сомасына жалға беруші шот ұсынған уақыттан бастап бес банктік күн ішінде жалға алушы берешекті төлеуге міндетті.</w:t>
      </w:r>
      <w:r>
        <w:br/>
      </w:r>
      <w:r>
        <w:rPr>
          <w:rFonts w:ascii="Times New Roman"/>
          <w:b w:val="false"/>
          <w:i w:val="false"/>
          <w:color w:val="000000"/>
          <w:sz w:val="28"/>
        </w:rPr>
        <w:t>
</w:t>
      </w:r>
      <w:r>
        <w:rPr>
          <w:rFonts w:ascii="Times New Roman"/>
          <w:b w:val="false"/>
          <w:i w:val="false"/>
          <w:color w:val="000000"/>
          <w:sz w:val="28"/>
        </w:rPr>
        <w:t>
      3.11. Спутниктік байланыстың жер станцияларының қолжетімділігіне рұқсат алу бойынша қызметтерге жалға алушының ақы төлеуі жалға беруші ұсынған шоттың негізінде он банктік күн ішінде жүзеге асырылады.</w:t>
      </w:r>
    </w:p>
    <w:bookmarkEnd w:id="23"/>
    <w:bookmarkStart w:name="z102" w:id="24"/>
    <w:p>
      <w:pPr>
        <w:spacing w:after="0"/>
        <w:ind w:left="0"/>
        <w:jc w:val="left"/>
      </w:pPr>
      <w:r>
        <w:rPr>
          <w:rFonts w:ascii="Times New Roman"/>
          <w:b/>
          <w:i w:val="false"/>
          <w:color w:val="000000"/>
        </w:rPr>
        <w:t xml:space="preserve"> 
4. Қызметтерді ұсыну мерзімдері мен шарттары</w:t>
      </w:r>
    </w:p>
    <w:bookmarkEnd w:id="24"/>
    <w:bookmarkStart w:name="z103" w:id="25"/>
    <w:p>
      <w:pPr>
        <w:spacing w:after="0"/>
        <w:ind w:left="0"/>
        <w:jc w:val="both"/>
      </w:pPr>
      <w:r>
        <w:rPr>
          <w:rFonts w:ascii="Times New Roman"/>
          <w:b w:val="false"/>
          <w:i w:val="false"/>
          <w:color w:val="000000"/>
          <w:sz w:val="28"/>
        </w:rPr>
        <w:t>
      4.1. Қызметтерді ұсыну Тараптардың қызметтерді ұсынуды бастау туралы екіжақты актіге қол қойған күнінен (бұдан әрі – қызметтерді ұсынуды бастау күні) бастап, спутниктік байланыстың жер станцияларының транспондерлерге қолжетімділігіне тиісті рұқсат алу рәсімінен кейін басталады.</w:t>
      </w:r>
      <w:r>
        <w:br/>
      </w:r>
      <w:r>
        <w:rPr>
          <w:rFonts w:ascii="Times New Roman"/>
          <w:b w:val="false"/>
          <w:i w:val="false"/>
          <w:color w:val="000000"/>
          <w:sz w:val="28"/>
        </w:rPr>
        <w:t>
</w:t>
      </w:r>
      <w:r>
        <w:rPr>
          <w:rFonts w:ascii="Times New Roman"/>
          <w:b w:val="false"/>
          <w:i w:val="false"/>
          <w:color w:val="000000"/>
          <w:sz w:val="28"/>
        </w:rPr>
        <w:t>
      4.2. Жалға алушы ұсынылатын қызметтердің жалға берушінің кінәсінен сапасының нашарлауын немесе ұсынудағы үзілістерді байқаған жағдайда, жалға беруші бұзушылықтарды жою және қызмет сапасын ұстау бойынша тиісті шаралар қабылдау үшін жалға алушы бұл туралы жалға берушіні тез арада хабардар етуге міндеттенеді (ең жедел, қолжетімді әдіспен: телефон, факс, электронды почта арқылы). Жалға беруші жалға алушының хабарламасының уақытын белгілеуге, ұсынылатын қызметтердің сапасының нашарлауы немесе ұсынудағы үзілістердің себептерін анықтауға, егер үзілістер жалға берушінің кінәсінен болса, оларды жою бойынша қажетті шаралар қабылдауға, кейін жалға алушыны қабылданған шаралар туралы хабардар етуге және қызметтерді ұсынуды жаңартуға міндетті. Жалға беруші жалға алушыдан хабарлама түскен уақыттан бастап отыз минут ішінде тіркеу журналында қызметтерді ұсынудағы үзіліс фактілері туралы жалға алушының хабарламаларын тіркеуге міндетті. Үзіліс мерзімі жалға алушыдан қызметтерді ұсынудағы үзілістер фактілері туралы хабарлама түскен уақыттан бастап есептеледі және жалға алушы қызметтер көрсетуді жаңарту сәтінде аяқталады. Жалға берушінің кінәсі бойынша үзіліс фактісі расталғаннан кейін, Тараптар үзіліс себептері мен уақыты көрсетілген үзіліс актісіне қол қояды.</w:t>
      </w:r>
      <w:r>
        <w:br/>
      </w:r>
      <w:r>
        <w:rPr>
          <w:rFonts w:ascii="Times New Roman"/>
          <w:b w:val="false"/>
          <w:i w:val="false"/>
          <w:color w:val="000000"/>
          <w:sz w:val="28"/>
        </w:rPr>
        <w:t>
</w:t>
      </w:r>
      <w:r>
        <w:rPr>
          <w:rFonts w:ascii="Times New Roman"/>
          <w:b w:val="false"/>
          <w:i w:val="false"/>
          <w:color w:val="000000"/>
          <w:sz w:val="28"/>
        </w:rPr>
        <w:t>
      4.3. Жалға беруші осы шарттың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және резервтелген жиілік көлемін ұстауға және жалға алушының талабы бойынша шартқа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транспондерлерді жүктеу кестесіне сәйкес мынадай жағдайларда ұсынуға міндеттенеді:</w:t>
      </w:r>
      <w:r>
        <w:br/>
      </w:r>
      <w:r>
        <w:rPr>
          <w:rFonts w:ascii="Times New Roman"/>
          <w:b w:val="false"/>
          <w:i w:val="false"/>
          <w:color w:val="000000"/>
          <w:sz w:val="28"/>
        </w:rPr>
        <w:t>
</w:t>
      </w:r>
      <w:r>
        <w:rPr>
          <w:rFonts w:ascii="Times New Roman"/>
          <w:b w:val="false"/>
          <w:i w:val="false"/>
          <w:color w:val="000000"/>
          <w:sz w:val="28"/>
        </w:rPr>
        <w:t>
      Жалға алушы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мәлімделген, алайда белгіленген көлемде спутниктік сыйымдылықтың пайдаланылмаған көлемін төлейді;</w:t>
      </w:r>
      <w:r>
        <w:br/>
      </w:r>
      <w:r>
        <w:rPr>
          <w:rFonts w:ascii="Times New Roman"/>
          <w:b w:val="false"/>
          <w:i w:val="false"/>
          <w:color w:val="000000"/>
          <w:sz w:val="28"/>
        </w:rPr>
        <w:t>
</w:t>
      </w:r>
      <w:r>
        <w:rPr>
          <w:rFonts w:ascii="Times New Roman"/>
          <w:b w:val="false"/>
          <w:i w:val="false"/>
          <w:color w:val="000000"/>
          <w:sz w:val="28"/>
        </w:rPr>
        <w:t>
      осы шарттың </w:t>
      </w:r>
      <w:r>
        <w:rPr>
          <w:rFonts w:ascii="Times New Roman"/>
          <w:b w:val="false"/>
          <w:i w:val="false"/>
          <w:color w:val="000000"/>
          <w:sz w:val="28"/>
        </w:rPr>
        <w:t>3.10-тармағында</w:t>
      </w:r>
      <w:r>
        <w:rPr>
          <w:rFonts w:ascii="Times New Roman"/>
          <w:b w:val="false"/>
          <w:i w:val="false"/>
          <w:color w:val="000000"/>
          <w:sz w:val="28"/>
        </w:rPr>
        <w:t xml:space="preserve"> көзделген тәртіппен жалға алушының мәлімдеген жиіліктерін мерзімінен бұрын жүктеуге рұқсат етіледі;</w:t>
      </w:r>
      <w:r>
        <w:br/>
      </w:r>
      <w:r>
        <w:rPr>
          <w:rFonts w:ascii="Times New Roman"/>
          <w:b w:val="false"/>
          <w:i w:val="false"/>
          <w:color w:val="000000"/>
          <w:sz w:val="28"/>
        </w:rPr>
        <w:t>
</w:t>
      </w:r>
      <w:r>
        <w:rPr>
          <w:rFonts w:ascii="Times New Roman"/>
          <w:b w:val="false"/>
          <w:i w:val="false"/>
          <w:color w:val="000000"/>
          <w:sz w:val="28"/>
        </w:rPr>
        <w:t>
      жалға берушінің резервтелген көлемді жалға алушының жазбаша келісімінсіз үшінші тұлғаларға беруіне рұқсат етілмейді.</w:t>
      </w:r>
      <w:r>
        <w:br/>
      </w:r>
      <w:r>
        <w:rPr>
          <w:rFonts w:ascii="Times New Roman"/>
          <w:b w:val="false"/>
          <w:i w:val="false"/>
          <w:color w:val="000000"/>
          <w:sz w:val="28"/>
        </w:rPr>
        <w:t>
</w:t>
      </w:r>
      <w:r>
        <w:rPr>
          <w:rFonts w:ascii="Times New Roman"/>
          <w:b w:val="false"/>
          <w:i w:val="false"/>
          <w:color w:val="000000"/>
          <w:sz w:val="28"/>
        </w:rPr>
        <w:t>
      4.4. Транспондердің мәлімделген сыйымдылығын жоспардан тыс жүктеуді жалға алушының жазбаша өтініші бойынша Тараптар жүргізеді. Өтінішті транспондердің сыйымдылығын жүктеуді арттырудың болжамды күніне дейін үш жұмыс күнінен кешіктірмей, жалға алушы жіберуі қажет. Өтініштің түсуі бойынша жалға беруші жоғарыда көрсетілген мерзімде жалға алушыға өтінішке сәйкес транспондердің сыйымдылығын жүктеуді арттыру мүмкіндігін беруге міндетті. Бұл ретте Тараптар бес жұмыс күні ішінде </w:t>
      </w:r>
      <w:r>
        <w:rPr>
          <w:rFonts w:ascii="Times New Roman"/>
          <w:b w:val="false"/>
          <w:i w:val="false"/>
          <w:color w:val="000000"/>
          <w:sz w:val="28"/>
        </w:rPr>
        <w:t>2-қосымшаға</w:t>
      </w:r>
      <w:r>
        <w:rPr>
          <w:rFonts w:ascii="Times New Roman"/>
          <w:b w:val="false"/>
          <w:i w:val="false"/>
          <w:color w:val="000000"/>
          <w:sz w:val="28"/>
        </w:rPr>
        <w:t xml:space="preserve"> тиісті өзгертулер енгізеді. Пайдаланылатын транспондерлердің сыйымдылығына төлем шарттың 3-бөліміне сәйкес жүзеге асырылады.</w:t>
      </w:r>
      <w:r>
        <w:br/>
      </w:r>
      <w:r>
        <w:rPr>
          <w:rFonts w:ascii="Times New Roman"/>
          <w:b w:val="false"/>
          <w:i w:val="false"/>
          <w:color w:val="000000"/>
          <w:sz w:val="28"/>
        </w:rPr>
        <w:t>
</w:t>
      </w:r>
      <w:r>
        <w:rPr>
          <w:rFonts w:ascii="Times New Roman"/>
          <w:b w:val="false"/>
          <w:i w:val="false"/>
          <w:color w:val="000000"/>
          <w:sz w:val="28"/>
        </w:rPr>
        <w:t>
      4.5. Транспондердің сыйымдылығын пайдалану барысында жалға алушы аппаратурасында өткізілетін барлық өзгерістер мен алдын алу жұмыстары туралы жалға алуға міндетті түрде жүргізілетін жұмыстар және/немесе жұмыстар жоспары туралы ақпаратты және жүзеге асырылатын өзгертулер бойынша ақпаратты ұсына отырып, олар басталғанға дейін екі жұмыс күнінен кешіктірмей жалға берушіні хабардар етеді.</w:t>
      </w:r>
      <w:r>
        <w:br/>
      </w:r>
      <w:r>
        <w:rPr>
          <w:rFonts w:ascii="Times New Roman"/>
          <w:b w:val="false"/>
          <w:i w:val="false"/>
          <w:color w:val="000000"/>
          <w:sz w:val="28"/>
        </w:rPr>
        <w:t>
</w:t>
      </w:r>
      <w:r>
        <w:rPr>
          <w:rFonts w:ascii="Times New Roman"/>
          <w:b w:val="false"/>
          <w:i w:val="false"/>
          <w:color w:val="000000"/>
          <w:sz w:val="28"/>
        </w:rPr>
        <w:t>
      4.6. Транспондердің сыйымдылығын пайдалану кезінде жалға алушының аппаратурасында апаттық-қалпына келтіру жұмыстары жүргізілу кезінде жалға алушы бұл туралы жалға берушіні кешіктірмей дереу хабардар етеді (ең жедел, қолжетімді әдіспен: телефон, факс, электронды почта арқылы).</w:t>
      </w:r>
      <w:r>
        <w:br/>
      </w:r>
      <w:r>
        <w:rPr>
          <w:rFonts w:ascii="Times New Roman"/>
          <w:b w:val="false"/>
          <w:i w:val="false"/>
          <w:color w:val="000000"/>
          <w:sz w:val="28"/>
        </w:rPr>
        <w:t>
</w:t>
      </w:r>
      <w:r>
        <w:rPr>
          <w:rFonts w:ascii="Times New Roman"/>
          <w:b w:val="false"/>
          <w:i w:val="false"/>
          <w:color w:val="000000"/>
          <w:sz w:val="28"/>
        </w:rPr>
        <w:t>
      4.7. Егер транспондердің бөлігін енгізу кезінде транспондердің екінші бөлігі басқа жалға алушының пайдалануында болса, транспондердің енгізілетін бөлігі, әдетте, транспондер үшін бұрын орнатылған параметрлерге ие болады. Транспондердің белгіленген параметрлерінің өзгеруін жалға беруші есептейді, оны транспондерді қолданатын барлық жалға алушылармен келіседі.</w:t>
      </w:r>
    </w:p>
    <w:bookmarkEnd w:id="25"/>
    <w:bookmarkStart w:name="z113" w:id="26"/>
    <w:p>
      <w:pPr>
        <w:spacing w:after="0"/>
        <w:ind w:left="0"/>
        <w:jc w:val="left"/>
      </w:pPr>
      <w:r>
        <w:rPr>
          <w:rFonts w:ascii="Times New Roman"/>
          <w:b/>
          <w:i w:val="false"/>
          <w:color w:val="000000"/>
        </w:rPr>
        <w:t xml:space="preserve"> 
5. Қызметтерді ұсыну барысындағы үзілістер</w:t>
      </w:r>
    </w:p>
    <w:bookmarkEnd w:id="26"/>
    <w:bookmarkStart w:name="z114" w:id="27"/>
    <w:p>
      <w:pPr>
        <w:spacing w:after="0"/>
        <w:ind w:left="0"/>
        <w:jc w:val="both"/>
      </w:pPr>
      <w:r>
        <w:rPr>
          <w:rFonts w:ascii="Times New Roman"/>
          <w:b w:val="false"/>
          <w:i w:val="false"/>
          <w:color w:val="000000"/>
          <w:sz w:val="28"/>
        </w:rPr>
        <w:t>
      5.1. Егер жалға берушінің кінәсінен қызмет мүлдем көрсетілмеген жағдайда, сондай-ақ нақты қызмет көрсетілмеген уақыттың жалпы ұзақтығы айына ___ сағаттан көп болса, онда бұл тұрып қалу қызмет көрсетудегі үзіліс деп есептеледі. Жалға беруші қызметтерді көрсетуде үзіліс болған айға төлемді, егер қызметтерді көрсетудің осы айында осындай үзіліс орын алмаған жағдайда, жалға алушы төлеу керек болатын, көрсетілген уақыттан артық үзілістің әрбір сағаты үшін айлық төлемнің 1/720 бөлігіне азайтуға міндеттенеді. Егер тұрып қалу айына ___ сағаттан аз болса, онда үзіліс болып есептелмейді және оны жалға беруші өтемейді.</w:t>
      </w:r>
      <w:r>
        <w:br/>
      </w:r>
      <w:r>
        <w:rPr>
          <w:rFonts w:ascii="Times New Roman"/>
          <w:b w:val="false"/>
          <w:i w:val="false"/>
          <w:color w:val="000000"/>
          <w:sz w:val="28"/>
        </w:rPr>
        <w:t>
</w:t>
      </w:r>
      <w:r>
        <w:rPr>
          <w:rFonts w:ascii="Times New Roman"/>
          <w:b w:val="false"/>
          <w:i w:val="false"/>
          <w:color w:val="000000"/>
          <w:sz w:val="28"/>
        </w:rPr>
        <w:t>
      5.2. Қызметтерді көрсетудегі үзіліс Тараптардың уәкілетті өкілдері қол қойған сервисті үзу актісімен ресімделеді және шарттың осы бөлімінің жағдайларында жалға берушінің қызметтері үшін төлемді азайтуға құжатты негіз болып табылады. Қызметтерді көрсетудегі үзілістер үшін қызметтер бағасын азайту екі тарап та қол қоятын көрсетілген қызметтердің ай сайынғы актісінде көрсетілуі қажет.</w:t>
      </w:r>
      <w:r>
        <w:br/>
      </w:r>
      <w:r>
        <w:rPr>
          <w:rFonts w:ascii="Times New Roman"/>
          <w:b w:val="false"/>
          <w:i w:val="false"/>
          <w:color w:val="000000"/>
          <w:sz w:val="28"/>
        </w:rPr>
        <w:t>
</w:t>
      </w:r>
      <w:r>
        <w:rPr>
          <w:rFonts w:ascii="Times New Roman"/>
          <w:b w:val="false"/>
          <w:i w:val="false"/>
          <w:color w:val="000000"/>
          <w:sz w:val="28"/>
        </w:rPr>
        <w:t>
      5.3. Егер қызметтің болмауы және/немесе оның сапасы мен көлемінің нашарлауы жалға алушының кінәсінен туындаса, онда қызметті алмау/нашар сападағы және көлемдегі қызметті алу уақыты қызметтерді көрсетудегі үзіліс болып есептелмейді.</w:t>
      </w:r>
    </w:p>
    <w:bookmarkEnd w:id="27"/>
    <w:bookmarkStart w:name="z117" w:id="28"/>
    <w:p>
      <w:pPr>
        <w:spacing w:after="0"/>
        <w:ind w:left="0"/>
        <w:jc w:val="left"/>
      </w:pPr>
      <w:r>
        <w:rPr>
          <w:rFonts w:ascii="Times New Roman"/>
          <w:b/>
          <w:i w:val="false"/>
          <w:color w:val="000000"/>
        </w:rPr>
        <w:t xml:space="preserve"> 
6. Тараптардың жауапкершілігі</w:t>
      </w:r>
    </w:p>
    <w:bookmarkEnd w:id="28"/>
    <w:bookmarkStart w:name="z118" w:id="29"/>
    <w:p>
      <w:pPr>
        <w:spacing w:after="0"/>
        <w:ind w:left="0"/>
        <w:jc w:val="both"/>
      </w:pPr>
      <w:r>
        <w:rPr>
          <w:rFonts w:ascii="Times New Roman"/>
          <w:b w:val="false"/>
          <w:i w:val="false"/>
          <w:color w:val="000000"/>
          <w:sz w:val="28"/>
        </w:rPr>
        <w:t>
      6.1. Тараптардың әрқайсысы Қазақстан Республикасының Заңына сәйкес, шарт бойынша өз міндеттемелерін орындамау немесе тиісінше орындамау арқылы келтірген шығын үшін келесі Тараптың алдында жауапты болады.</w:t>
      </w:r>
      <w:r>
        <w:br/>
      </w:r>
      <w:r>
        <w:rPr>
          <w:rFonts w:ascii="Times New Roman"/>
          <w:b w:val="false"/>
          <w:i w:val="false"/>
          <w:color w:val="000000"/>
          <w:sz w:val="28"/>
        </w:rPr>
        <w:t>
</w:t>
      </w:r>
      <w:r>
        <w:rPr>
          <w:rFonts w:ascii="Times New Roman"/>
          <w:b w:val="false"/>
          <w:i w:val="false"/>
          <w:color w:val="000000"/>
          <w:sz w:val="28"/>
        </w:rPr>
        <w:t>
      6.2. Егер сапаның төмендеуі жалға алушының техникалық құралының тиісінше жұмыс істемеуі себебінен орын алса, жалға беруші арналардың жұмыс сапасына жауапты болмайды.</w:t>
      </w:r>
      <w:r>
        <w:br/>
      </w:r>
      <w:r>
        <w:rPr>
          <w:rFonts w:ascii="Times New Roman"/>
          <w:b w:val="false"/>
          <w:i w:val="false"/>
          <w:color w:val="000000"/>
          <w:sz w:val="28"/>
        </w:rPr>
        <w:t>
</w:t>
      </w:r>
      <w:r>
        <w:rPr>
          <w:rFonts w:ascii="Times New Roman"/>
          <w:b w:val="false"/>
          <w:i w:val="false"/>
          <w:color w:val="000000"/>
          <w:sz w:val="28"/>
        </w:rPr>
        <w:t>
      6.3. Жалға беруші шарт бойынша міндеттерді орындамаған немесе тиісінше орындамаған жағдайда, соның ішінде қызмет беруде үзілістер болғанда (бұдан әрі – міндеттерді бұзу) жалға беруші міндетті бұзған әрбір жағдай үшін жалға алушыға қызметтің ай сайынғы құнының 0,1% көлеміндегі айыппұлды міндетті бұзған әр тәулік (24 сағат) үшін төлейді, алайда ол қызметтің ай сайынғы бағасының 10 %-ынан аспауы қажет. Егер міндетті бұзу кезеңі 24 сағаттан аз болса, айыппұл міндетті бұзу уақытына тең төленеді.</w:t>
      </w:r>
      <w:r>
        <w:br/>
      </w:r>
      <w:r>
        <w:rPr>
          <w:rFonts w:ascii="Times New Roman"/>
          <w:b w:val="false"/>
          <w:i w:val="false"/>
          <w:color w:val="000000"/>
          <w:sz w:val="28"/>
        </w:rPr>
        <w:t>
</w:t>
      </w:r>
      <w:r>
        <w:rPr>
          <w:rFonts w:ascii="Times New Roman"/>
          <w:b w:val="false"/>
          <w:i w:val="false"/>
          <w:color w:val="000000"/>
          <w:sz w:val="28"/>
        </w:rPr>
        <w:t>
      6.4. Жалға алушының шарттың </w:t>
      </w:r>
      <w:r>
        <w:rPr>
          <w:rFonts w:ascii="Times New Roman"/>
          <w:b w:val="false"/>
          <w:i w:val="false"/>
          <w:color w:val="000000"/>
          <w:sz w:val="28"/>
        </w:rPr>
        <w:t>2.2.7-тармағын</w:t>
      </w:r>
      <w:r>
        <w:rPr>
          <w:rFonts w:ascii="Times New Roman"/>
          <w:b w:val="false"/>
          <w:i w:val="false"/>
          <w:color w:val="000000"/>
          <w:sz w:val="28"/>
        </w:rPr>
        <w:t xml:space="preserve"> орындамауы жалға берушінің қызметін одан әрі пайдалануын растайды және Шарт жағдайларына сәйкес қызметке ақы төлеу бойынша міндеттемелер жүктейді.</w:t>
      </w:r>
      <w:r>
        <w:br/>
      </w:r>
      <w:r>
        <w:rPr>
          <w:rFonts w:ascii="Times New Roman"/>
          <w:b w:val="false"/>
          <w:i w:val="false"/>
          <w:color w:val="000000"/>
          <w:sz w:val="28"/>
        </w:rPr>
        <w:t>
</w:t>
      </w:r>
      <w:r>
        <w:rPr>
          <w:rFonts w:ascii="Times New Roman"/>
          <w:b w:val="false"/>
          <w:i w:val="false"/>
          <w:color w:val="000000"/>
          <w:sz w:val="28"/>
        </w:rPr>
        <w:t>
      6.5. Жалға алушы шарт бойынша жалға берушіге тиесілі кезекті ай сайынғы төлемнен айыпақы (айыппұл, өсім) сомасын ұстап қалуға құқылы.</w:t>
      </w:r>
      <w:r>
        <w:br/>
      </w:r>
      <w:r>
        <w:rPr>
          <w:rFonts w:ascii="Times New Roman"/>
          <w:b w:val="false"/>
          <w:i w:val="false"/>
          <w:color w:val="000000"/>
          <w:sz w:val="28"/>
        </w:rPr>
        <w:t>
</w:t>
      </w:r>
      <w:r>
        <w:rPr>
          <w:rFonts w:ascii="Times New Roman"/>
          <w:b w:val="false"/>
          <w:i w:val="false"/>
          <w:color w:val="000000"/>
          <w:sz w:val="28"/>
        </w:rPr>
        <w:t>
      6.6. Шартта көзделген қызметтердің көрсетілгені үшін төлем мерзімінен кешіктірілген жағдайда, жалға алушы жалға берушіге төлемнің әрбір мерзімі өткен күн үшін, қызметтің ай сайынғы бағасының 0,1% көлеміндегі айыпақы төлейді, алайда қызметтің ай сайынғы бағасының 10%-ынан аспауы қажет. Айыпақыны төлеу жалға алушыны нақты көрсетілген қызметтердің төлемдерін төлеуден босатпайды.</w:t>
      </w:r>
      <w:r>
        <w:br/>
      </w:r>
      <w:r>
        <w:rPr>
          <w:rFonts w:ascii="Times New Roman"/>
          <w:b w:val="false"/>
          <w:i w:val="false"/>
          <w:color w:val="000000"/>
          <w:sz w:val="28"/>
        </w:rPr>
        <w:t>
</w:t>
      </w:r>
      <w:r>
        <w:rPr>
          <w:rFonts w:ascii="Times New Roman"/>
          <w:b w:val="false"/>
          <w:i w:val="false"/>
          <w:color w:val="000000"/>
          <w:sz w:val="28"/>
        </w:rPr>
        <w:t>
      6.7. Көрсетілген қызметтер үшін ақы төлеу мерзімі 60 (алпыс) күннен астам уақытқа кешіктірілген жағдайда жалға берушінің қызметтерді көрсетуді тоқтату, айыппұл санкцияларын қолдану және шартты біржақты тәртіпте бұзу құқықтары бар. Шартты бұзу жалға алушыны айыпақы мен нақты көрсетілген қызметтердің төлемдерін төлеуден босатпайды.</w:t>
      </w:r>
      <w:r>
        <w:br/>
      </w:r>
      <w:r>
        <w:rPr>
          <w:rFonts w:ascii="Times New Roman"/>
          <w:b w:val="false"/>
          <w:i w:val="false"/>
          <w:color w:val="000000"/>
          <w:sz w:val="28"/>
        </w:rPr>
        <w:t>
</w:t>
      </w:r>
      <w:r>
        <w:rPr>
          <w:rFonts w:ascii="Times New Roman"/>
          <w:b w:val="false"/>
          <w:i w:val="false"/>
          <w:color w:val="000000"/>
          <w:sz w:val="28"/>
        </w:rPr>
        <w:t>
      6.8. Айыпақыны төлеу жалға алушы мен жалға берушіні міндеттерін орындаудан және бұзушылықтарды жоюдан босатпайды.</w:t>
      </w:r>
      <w:r>
        <w:br/>
      </w:r>
      <w:r>
        <w:rPr>
          <w:rFonts w:ascii="Times New Roman"/>
          <w:b w:val="false"/>
          <w:i w:val="false"/>
          <w:color w:val="000000"/>
          <w:sz w:val="28"/>
        </w:rPr>
        <w:t>
</w:t>
      </w:r>
      <w:r>
        <w:rPr>
          <w:rFonts w:ascii="Times New Roman"/>
          <w:b w:val="false"/>
          <w:i w:val="false"/>
          <w:color w:val="000000"/>
          <w:sz w:val="28"/>
        </w:rPr>
        <w:t>
      6.9. Жалға берушінің спутниктік жабдығын пайдалану арқылы жалға алушы беретін ақпараттың мазмұнына жалға беруші жауапты болмайды.</w:t>
      </w:r>
    </w:p>
    <w:bookmarkEnd w:id="29"/>
    <w:bookmarkStart w:name="z127" w:id="30"/>
    <w:p>
      <w:pPr>
        <w:spacing w:after="0"/>
        <w:ind w:left="0"/>
        <w:jc w:val="left"/>
      </w:pPr>
      <w:r>
        <w:rPr>
          <w:rFonts w:ascii="Times New Roman"/>
          <w:b/>
          <w:i w:val="false"/>
          <w:color w:val="000000"/>
        </w:rPr>
        <w:t xml:space="preserve"> 
7. Шарттың қолданылу мерзімі, қызметтер көрсетуді тоқтата тұру,</w:t>
      </w:r>
      <w:r>
        <w:br/>
      </w:r>
      <w:r>
        <w:rPr>
          <w:rFonts w:ascii="Times New Roman"/>
          <w:b/>
          <w:i w:val="false"/>
          <w:color w:val="000000"/>
        </w:rPr>
        <w:t>
Шарттың қолданылуын тоқтату</w:t>
      </w:r>
    </w:p>
    <w:bookmarkEnd w:id="30"/>
    <w:bookmarkStart w:name="z128" w:id="31"/>
    <w:p>
      <w:pPr>
        <w:spacing w:after="0"/>
        <w:ind w:left="0"/>
        <w:jc w:val="both"/>
      </w:pPr>
      <w:r>
        <w:rPr>
          <w:rFonts w:ascii="Times New Roman"/>
          <w:b w:val="false"/>
          <w:i w:val="false"/>
          <w:color w:val="000000"/>
          <w:sz w:val="28"/>
        </w:rPr>
        <w:t>
      7.1. Осы шарт оған қол қойылған күнінен бастап күшіне енеді және ______ қолданылады.</w:t>
      </w:r>
      <w:r>
        <w:br/>
      </w:r>
      <w:r>
        <w:rPr>
          <w:rFonts w:ascii="Times New Roman"/>
          <w:b w:val="false"/>
          <w:i w:val="false"/>
          <w:color w:val="000000"/>
          <w:sz w:val="28"/>
        </w:rPr>
        <w:t>
</w:t>
      </w:r>
      <w:r>
        <w:rPr>
          <w:rFonts w:ascii="Times New Roman"/>
          <w:b w:val="false"/>
          <w:i w:val="false"/>
          <w:color w:val="000000"/>
          <w:sz w:val="28"/>
        </w:rPr>
        <w:t>
      Шарттың қолданылу мерзімінің аяқталуына қарай шарт бойынша өз міндеттерін тиісінше атқарған жалға алушының жаңа мерзімге шарт жасауда басқа тұлғалардың алдында артықшылығы болады.</w:t>
      </w:r>
      <w:r>
        <w:br/>
      </w:r>
      <w:r>
        <w:rPr>
          <w:rFonts w:ascii="Times New Roman"/>
          <w:b w:val="false"/>
          <w:i w:val="false"/>
          <w:color w:val="000000"/>
          <w:sz w:val="28"/>
        </w:rPr>
        <w:t>
</w:t>
      </w:r>
      <w:r>
        <w:rPr>
          <w:rFonts w:ascii="Times New Roman"/>
          <w:b w:val="false"/>
          <w:i w:val="false"/>
          <w:color w:val="000000"/>
          <w:sz w:val="28"/>
        </w:rPr>
        <w:t>
      Егер жалға алушы шарттың мерзімі аяқталғаннан кейін жалға беруші тарапынан қарсылық болмаған жағдайда жалға берушінің қызметін қолдануды жалғастырса, шарт сол жағдайларда және сондай мерзімге ұзартылған болып есептеледі.</w:t>
      </w:r>
      <w:r>
        <w:br/>
      </w:r>
      <w:r>
        <w:rPr>
          <w:rFonts w:ascii="Times New Roman"/>
          <w:b w:val="false"/>
          <w:i w:val="false"/>
          <w:color w:val="000000"/>
          <w:sz w:val="28"/>
        </w:rPr>
        <w:t>
</w:t>
      </w:r>
      <w:r>
        <w:rPr>
          <w:rFonts w:ascii="Times New Roman"/>
          <w:b w:val="false"/>
          <w:i w:val="false"/>
          <w:color w:val="000000"/>
          <w:sz w:val="28"/>
        </w:rPr>
        <w:t>
      7.2. Шарттың қолданылуы бір Тараптың шартты бұзу күніне дейін күнтізбелік отыз күн бұрын жіберілген жазбаша хабарламасы арқылы мерзімінен бұрын тоқтатылуы да мүмкін.</w:t>
      </w:r>
      <w:r>
        <w:br/>
      </w:r>
      <w:r>
        <w:rPr>
          <w:rFonts w:ascii="Times New Roman"/>
          <w:b w:val="false"/>
          <w:i w:val="false"/>
          <w:color w:val="000000"/>
          <w:sz w:val="28"/>
        </w:rPr>
        <w:t>
</w:t>
      </w:r>
      <w:r>
        <w:rPr>
          <w:rFonts w:ascii="Times New Roman"/>
          <w:b w:val="false"/>
          <w:i w:val="false"/>
          <w:color w:val="000000"/>
          <w:sz w:val="28"/>
        </w:rPr>
        <w:t>
      7.3. Шарттың қолданылуының тоқтатылуының негізіне қарамастан шарт Тараптардың бір-біріне қаржылық міндеттемелері болмаған жағдайда немесе Тараптардың қаржылық дауларын реттеу үшін шарттың бұзылған күніне дейін жасалған өзара есептесулер актісінде көрсетілген талаптарды екі Тарап та орындағаннан кейін ғана тоқтатылған болып есептеледі.</w:t>
      </w:r>
      <w:r>
        <w:br/>
      </w:r>
      <w:r>
        <w:rPr>
          <w:rFonts w:ascii="Times New Roman"/>
          <w:b w:val="false"/>
          <w:i w:val="false"/>
          <w:color w:val="000000"/>
          <w:sz w:val="28"/>
        </w:rPr>
        <w:t>
</w:t>
      </w:r>
      <w:r>
        <w:rPr>
          <w:rFonts w:ascii="Times New Roman"/>
          <w:b w:val="false"/>
          <w:i w:val="false"/>
          <w:color w:val="000000"/>
          <w:sz w:val="28"/>
        </w:rPr>
        <w:t>
      7.4. Шарттың қолданысы мерзімінен бұрын бір жақты түрде жалға алушымен бұзу болжанып отырған күнге отыз күн қалғанға дейін жазбаша хабарлама жіберу арқылы жалға берушінің бастамасы бойынша мынадай жағдайларда тоқтатылуы мүмкін:</w:t>
      </w:r>
      <w:r>
        <w:br/>
      </w:r>
      <w:r>
        <w:rPr>
          <w:rFonts w:ascii="Times New Roman"/>
          <w:b w:val="false"/>
          <w:i w:val="false"/>
          <w:color w:val="000000"/>
          <w:sz w:val="28"/>
        </w:rPr>
        <w:t>
</w:t>
      </w:r>
      <w:r>
        <w:rPr>
          <w:rFonts w:ascii="Times New Roman"/>
          <w:b w:val="false"/>
          <w:i w:val="false"/>
          <w:color w:val="000000"/>
          <w:sz w:val="28"/>
        </w:rPr>
        <w:t>
      1) Жалға алушы жалға берушінің спутниктік жабдығының тиісінше жұмыс істеуіне қатер төндіретін шартта қарастырылған талаптарды бұрмалауға жол береді және қызметтерді беруді тоқтатқан күннен бастап отыз күн ішінде бұрмалаушылықтарды жоймайды:</w:t>
      </w:r>
      <w:r>
        <w:br/>
      </w:r>
      <w:r>
        <w:rPr>
          <w:rFonts w:ascii="Times New Roman"/>
          <w:b w:val="false"/>
          <w:i w:val="false"/>
          <w:color w:val="000000"/>
          <w:sz w:val="28"/>
        </w:rPr>
        <w:t>
</w:t>
      </w:r>
      <w:r>
        <w:rPr>
          <w:rFonts w:ascii="Times New Roman"/>
          <w:b w:val="false"/>
          <w:i w:val="false"/>
          <w:color w:val="000000"/>
          <w:sz w:val="28"/>
        </w:rPr>
        <w:t>
      2) _________ ғарыш аппаратын коммерциялық пайдаланудан шығарған кезде егер жалға беруші жалға алушыға күнтізбелік отыз күн ішінде басқа спутниктен ұқсас қызметтерді ұсына алмайтын болса;</w:t>
      </w:r>
      <w:r>
        <w:br/>
      </w:r>
      <w:r>
        <w:rPr>
          <w:rFonts w:ascii="Times New Roman"/>
          <w:b w:val="false"/>
          <w:i w:val="false"/>
          <w:color w:val="000000"/>
          <w:sz w:val="28"/>
        </w:rPr>
        <w:t>
</w:t>
      </w:r>
      <w:r>
        <w:rPr>
          <w:rFonts w:ascii="Times New Roman"/>
          <w:b w:val="false"/>
          <w:i w:val="false"/>
          <w:color w:val="000000"/>
          <w:sz w:val="28"/>
        </w:rPr>
        <w:t>
      3) жалға алушы ақы төлеу бойынша қаржылық міндеттемелерін бірнеше рет бұзған кезде және мұндай бұрмалаушылық төлемді кешіктірген күннен бастап алпыс күнтізбелік күн бойы созылған болса жалға беруші біржақты түрде шартты бұзады.</w:t>
      </w:r>
    </w:p>
    <w:bookmarkEnd w:id="31"/>
    <w:bookmarkStart w:name="z138" w:id="32"/>
    <w:p>
      <w:pPr>
        <w:spacing w:after="0"/>
        <w:ind w:left="0"/>
        <w:jc w:val="left"/>
      </w:pPr>
      <w:r>
        <w:rPr>
          <w:rFonts w:ascii="Times New Roman"/>
          <w:b/>
          <w:i w:val="false"/>
          <w:color w:val="000000"/>
        </w:rPr>
        <w:t xml:space="preserve"> 
8. Құпиялылық</w:t>
      </w:r>
    </w:p>
    <w:bookmarkEnd w:id="32"/>
    <w:bookmarkStart w:name="z139" w:id="33"/>
    <w:p>
      <w:pPr>
        <w:spacing w:after="0"/>
        <w:ind w:left="0"/>
        <w:jc w:val="both"/>
      </w:pPr>
      <w:r>
        <w:rPr>
          <w:rFonts w:ascii="Times New Roman"/>
          <w:b w:val="false"/>
          <w:i w:val="false"/>
          <w:color w:val="000000"/>
          <w:sz w:val="28"/>
        </w:rPr>
        <w:t>
      8.1. Әрбір Тарап осы шарттың күшінде болу мерзімі ішінде және ол күшін жойғаннан кейін ___ жыл бойы осы шартты, оның ішінде шарттың мәтінін, оған қосымшаларды, толықтыруларды орындау нәтижесінде алынған барлық ақпаратқа құпия ретінде қарайды және қорғайды. Әрбір Тарап құпия ақпаратты шарт бойынша өз міндеттемелерін орындаудың айрықша мақсаттарында ғана пайдалануға міндеттенеді және құпия ақпаратты жария етуді немесе құқыққа қарсы пайдалануды болдырмайтын барлық қажетті іс-шараларды жүзеге асырады.</w:t>
      </w:r>
      <w:r>
        <w:br/>
      </w:r>
      <w:r>
        <w:rPr>
          <w:rFonts w:ascii="Times New Roman"/>
          <w:b w:val="false"/>
          <w:i w:val="false"/>
          <w:color w:val="000000"/>
          <w:sz w:val="28"/>
        </w:rPr>
        <w:t>
</w:t>
      </w:r>
      <w:r>
        <w:rPr>
          <w:rFonts w:ascii="Times New Roman"/>
          <w:b w:val="false"/>
          <w:i w:val="false"/>
          <w:color w:val="000000"/>
          <w:sz w:val="28"/>
        </w:rPr>
        <w:t>
      8.2. Тараптар басқа Тараптың алдын ала жазбаша келісімінсіз кімге болса да шарттың, оған қосымшалардың, толықтырулардың мазмұнын ашуға тиіс емес. Құпия ақпарат шартты орындау үшін тартылатын әр Тараптың қызметкерлеріне құпия түрде және шарттық міндеттемелерді орындау үшін қажетті шамада ғана берілуі тиіс.</w:t>
      </w:r>
    </w:p>
    <w:bookmarkEnd w:id="33"/>
    <w:bookmarkStart w:name="z141" w:id="34"/>
    <w:p>
      <w:pPr>
        <w:spacing w:after="0"/>
        <w:ind w:left="0"/>
        <w:jc w:val="left"/>
      </w:pPr>
      <w:r>
        <w:rPr>
          <w:rFonts w:ascii="Times New Roman"/>
          <w:b/>
          <w:i w:val="false"/>
          <w:color w:val="000000"/>
        </w:rPr>
        <w:t xml:space="preserve"> 
9. Ілеспе қызметтер</w:t>
      </w:r>
    </w:p>
    <w:bookmarkEnd w:id="34"/>
    <w:bookmarkStart w:name="z142" w:id="35"/>
    <w:p>
      <w:pPr>
        <w:spacing w:after="0"/>
        <w:ind w:left="0"/>
        <w:jc w:val="both"/>
      </w:pPr>
      <w:r>
        <w:rPr>
          <w:rFonts w:ascii="Times New Roman"/>
          <w:b w:val="false"/>
          <w:i w:val="false"/>
          <w:color w:val="000000"/>
          <w:sz w:val="28"/>
        </w:rPr>
        <w:t>
      9.1. Жалға беруші шартқа сәйкес Қызметтерді беруге, оның ішінде шарт бойынша қызметтерді көрсету үшін қажетті техникалық жәрдемдесуді, консультациялар және басқа да қызметтер көрсетуді қамтамасыз ететін ілеспе қызметтерді беруге кепілдік береді.</w:t>
      </w:r>
    </w:p>
    <w:bookmarkEnd w:id="35"/>
    <w:bookmarkStart w:name="z143" w:id="36"/>
    <w:p>
      <w:pPr>
        <w:spacing w:after="0"/>
        <w:ind w:left="0"/>
        <w:jc w:val="left"/>
      </w:pPr>
      <w:r>
        <w:rPr>
          <w:rFonts w:ascii="Times New Roman"/>
          <w:b/>
          <w:i w:val="false"/>
          <w:color w:val="000000"/>
        </w:rPr>
        <w:t xml:space="preserve"> 
10. Құқықтарды беру</w:t>
      </w:r>
    </w:p>
    <w:bookmarkEnd w:id="36"/>
    <w:bookmarkStart w:name="z144" w:id="37"/>
    <w:p>
      <w:pPr>
        <w:spacing w:after="0"/>
        <w:ind w:left="0"/>
        <w:jc w:val="both"/>
      </w:pPr>
      <w:r>
        <w:rPr>
          <w:rFonts w:ascii="Times New Roman"/>
          <w:b w:val="false"/>
          <w:i w:val="false"/>
          <w:color w:val="000000"/>
          <w:sz w:val="28"/>
        </w:rPr>
        <w:t>
      10.1. Тараптар басқа Тараптың алдын ала жазбаша келісімінсіз кімге болса да шарт бойынша өз құқықтарын толық та, ішінара да бермеуі тиіс.</w:t>
      </w:r>
    </w:p>
    <w:bookmarkEnd w:id="37"/>
    <w:bookmarkStart w:name="z145" w:id="38"/>
    <w:p>
      <w:pPr>
        <w:spacing w:after="0"/>
        <w:ind w:left="0"/>
        <w:jc w:val="left"/>
      </w:pPr>
      <w:r>
        <w:rPr>
          <w:rFonts w:ascii="Times New Roman"/>
          <w:b/>
          <w:i w:val="false"/>
          <w:color w:val="000000"/>
        </w:rPr>
        <w:t xml:space="preserve"> 
11. Еңсерілмес күш (форс-мажор) мән-жайлары</w:t>
      </w:r>
    </w:p>
    <w:bookmarkEnd w:id="38"/>
    <w:bookmarkStart w:name="z146" w:id="39"/>
    <w:p>
      <w:pPr>
        <w:spacing w:after="0"/>
        <w:ind w:left="0"/>
        <w:jc w:val="both"/>
      </w:pPr>
      <w:r>
        <w:rPr>
          <w:rFonts w:ascii="Times New Roman"/>
          <w:b w:val="false"/>
          <w:i w:val="false"/>
          <w:color w:val="000000"/>
          <w:sz w:val="28"/>
        </w:rPr>
        <w:t>
      11.1. Тараптар егер осы шарт бойынша міндеттемелерін орындамау Тараптар осы шартты жасасқаннан кейін туындаған, Тараптар алдын ала болжай алмаған және ақылға қонымды шаралармен тоқтата алмаған жаңсақтық пен немқұрайлыққа қатысты емес еңсерілмес күш мән-жайының (форс-мажор) салдары болып табылатын болса, орындамағаны немесе тиісінше орындамағаны үшін жауапкершіліктен босатылады. Міндеттемелерді орындау мерзімі осындай еңсерілмес күш мән-жайлары орын алған уақытқа тең мерзімге кейінге жылжытылады. Осы шарттың мәтініндегі жоғарыда көрсетілген еңсерілмес күш мән-жайларына мыналар жатады: табиғи зілзалалар, соғыс және әскери іс-қимылдар, жаппай тәртіпсіздіктер, ғарыш аппаратымен болған тосын жағдай, мемлекеттік өкіметтің билік немесе басқару органының осы шартты орындамауға алып келген құқықтық актілері. Еңсерілмес күш мән-жайының (форс-мажор) салдарына сілтеме жасайтын Тарап Қазақстан Республикасының құзыретті органдарының оларды растайтын құжатын беруге міндетті. Мұндай жағдайда Тараптардың бір де бірінің басқа Тараптан шығынның орнын толтыруды талап етуге құқығы болмайды.</w:t>
      </w:r>
      <w:r>
        <w:br/>
      </w:r>
      <w:r>
        <w:rPr>
          <w:rFonts w:ascii="Times New Roman"/>
          <w:b w:val="false"/>
          <w:i w:val="false"/>
          <w:color w:val="000000"/>
          <w:sz w:val="28"/>
        </w:rPr>
        <w:t>
</w:t>
      </w:r>
      <w:r>
        <w:rPr>
          <w:rFonts w:ascii="Times New Roman"/>
          <w:b w:val="false"/>
          <w:i w:val="false"/>
          <w:color w:val="000000"/>
          <w:sz w:val="28"/>
        </w:rPr>
        <w:t>
      11.2. Тараптар еңсерілмес күш мән-жайын болдырмау немесе жұмсарту және оның зардаптарын тез жою үшін қажетті күш-жігерді жұмылдыруға міндетті.</w:t>
      </w:r>
      <w:r>
        <w:br/>
      </w:r>
      <w:r>
        <w:rPr>
          <w:rFonts w:ascii="Times New Roman"/>
          <w:b w:val="false"/>
          <w:i w:val="false"/>
          <w:color w:val="000000"/>
          <w:sz w:val="28"/>
        </w:rPr>
        <w:t>
</w:t>
      </w:r>
      <w:r>
        <w:rPr>
          <w:rFonts w:ascii="Times New Roman"/>
          <w:b w:val="false"/>
          <w:i w:val="false"/>
          <w:color w:val="000000"/>
          <w:sz w:val="28"/>
        </w:rPr>
        <w:t>
      11.3. Егер еңсерілмес күш мән-жайларының зардабы ____ күнтізбелік айдан артық уақыт жалғаса беретін болса, шарт кез келген Тараптың талабы бойынша бұзылатын күнге дейін кем дегенде ____ жұмыс күні бұрын басқа Тарапқа хабарлама жіберу арқылы бұзылуы мүмкін. Мұндай жағдайда Тараптар нақты көрсетілген қызметтер үшін өзара есеп айырысулар жүргізеді.</w:t>
      </w:r>
    </w:p>
    <w:bookmarkEnd w:id="39"/>
    <w:bookmarkStart w:name="z149" w:id="40"/>
    <w:p>
      <w:pPr>
        <w:spacing w:after="0"/>
        <w:ind w:left="0"/>
        <w:jc w:val="left"/>
      </w:pPr>
      <w:r>
        <w:rPr>
          <w:rFonts w:ascii="Times New Roman"/>
          <w:b/>
          <w:i w:val="false"/>
          <w:color w:val="000000"/>
        </w:rPr>
        <w:t xml:space="preserve"> 
12. Дауларды шешу</w:t>
      </w:r>
    </w:p>
    <w:bookmarkEnd w:id="40"/>
    <w:bookmarkStart w:name="z150" w:id="41"/>
    <w:p>
      <w:pPr>
        <w:spacing w:after="0"/>
        <w:ind w:left="0"/>
        <w:jc w:val="both"/>
      </w:pPr>
      <w:r>
        <w:rPr>
          <w:rFonts w:ascii="Times New Roman"/>
          <w:b w:val="false"/>
          <w:i w:val="false"/>
          <w:color w:val="000000"/>
          <w:sz w:val="28"/>
        </w:rPr>
        <w:t>
      12.1. Тараптар келіссөздердің барысында олардың арасындағы шарт бойынша немесе соған байланысты туындаған барлық келіспеушіліктерді немесе дауларды шешуге барлық күшті жұмылдыруы тиіс.</w:t>
      </w:r>
      <w:r>
        <w:br/>
      </w:r>
      <w:r>
        <w:rPr>
          <w:rFonts w:ascii="Times New Roman"/>
          <w:b w:val="false"/>
          <w:i w:val="false"/>
          <w:color w:val="000000"/>
          <w:sz w:val="28"/>
        </w:rPr>
        <w:t>
</w:t>
      </w:r>
      <w:r>
        <w:rPr>
          <w:rFonts w:ascii="Times New Roman"/>
          <w:b w:val="false"/>
          <w:i w:val="false"/>
          <w:color w:val="000000"/>
          <w:sz w:val="28"/>
        </w:rPr>
        <w:t>
      12.2. Егер осындай келіссөздер басталғаннан кейін ____ жұмыс күні ішінде Тараптар шарт бойынша дауды шеше алмаса, дау сотта қаралады.</w:t>
      </w:r>
    </w:p>
    <w:bookmarkEnd w:id="41"/>
    <w:bookmarkStart w:name="z152" w:id="42"/>
    <w:p>
      <w:pPr>
        <w:spacing w:after="0"/>
        <w:ind w:left="0"/>
        <w:jc w:val="left"/>
      </w:pPr>
      <w:r>
        <w:rPr>
          <w:rFonts w:ascii="Times New Roman"/>
          <w:b/>
          <w:i w:val="false"/>
          <w:color w:val="000000"/>
        </w:rPr>
        <w:t xml:space="preserve"> 
13. Тараптардың хабарламалары</w:t>
      </w:r>
    </w:p>
    <w:bookmarkEnd w:id="42"/>
    <w:bookmarkStart w:name="z153" w:id="43"/>
    <w:p>
      <w:pPr>
        <w:spacing w:after="0"/>
        <w:ind w:left="0"/>
        <w:jc w:val="both"/>
      </w:pPr>
      <w:r>
        <w:rPr>
          <w:rFonts w:ascii="Times New Roman"/>
          <w:b w:val="false"/>
          <w:i w:val="false"/>
          <w:color w:val="000000"/>
          <w:sz w:val="28"/>
        </w:rPr>
        <w:t>
      13.1. Бір Тараптың шарттың орындалуына немесе түсіндіру мақсатына бағытталған хабарламалары жазбаша түрде жасалуы және электрондық почта немесе факс арқылы басқа Тараптың шартта көрсетілген мекенжайына жіберілуі тиіс.</w:t>
      </w:r>
      <w:r>
        <w:br/>
      </w:r>
      <w:r>
        <w:rPr>
          <w:rFonts w:ascii="Times New Roman"/>
          <w:b w:val="false"/>
          <w:i w:val="false"/>
          <w:color w:val="000000"/>
          <w:sz w:val="28"/>
        </w:rPr>
        <w:t>
</w:t>
      </w:r>
      <w:r>
        <w:rPr>
          <w:rFonts w:ascii="Times New Roman"/>
          <w:b w:val="false"/>
          <w:i w:val="false"/>
          <w:color w:val="000000"/>
          <w:sz w:val="28"/>
        </w:rPr>
        <w:t>
      13.2. Факс немесе электрондық почта арқылы жіберілген хабарламалар немесе хабарлар факспен немесе электрондық почтамен жіберілгеннен кейін ___ күн ішінде (почта ұйымының түбіртегіндегі күн бойынша) курьерлік немесе тапсырысты почтамен қосымша түрде расталуы тиіс.</w:t>
      </w:r>
      <w:r>
        <w:br/>
      </w:r>
      <w:r>
        <w:rPr>
          <w:rFonts w:ascii="Times New Roman"/>
          <w:b w:val="false"/>
          <w:i w:val="false"/>
          <w:color w:val="000000"/>
          <w:sz w:val="28"/>
        </w:rPr>
        <w:t>
</w:t>
      </w:r>
      <w:r>
        <w:rPr>
          <w:rFonts w:ascii="Times New Roman"/>
          <w:b w:val="false"/>
          <w:i w:val="false"/>
          <w:color w:val="000000"/>
          <w:sz w:val="28"/>
        </w:rPr>
        <w:t>
      13.3. Хабарламалар жеткізілген күннен бастап немесе күшіне енуі көрсетілген күні (егер Хабарламада басқа күн көрсетілмесе) осы күндердің қайсысы кеш келгендігіне қарай күшіне енеді.</w:t>
      </w:r>
      <w:r>
        <w:br/>
      </w:r>
      <w:r>
        <w:rPr>
          <w:rFonts w:ascii="Times New Roman"/>
          <w:b w:val="false"/>
          <w:i w:val="false"/>
          <w:color w:val="000000"/>
          <w:sz w:val="28"/>
        </w:rPr>
        <w:t>
</w:t>
      </w:r>
      <w:r>
        <w:rPr>
          <w:rFonts w:ascii="Times New Roman"/>
          <w:b w:val="false"/>
          <w:i w:val="false"/>
          <w:color w:val="000000"/>
          <w:sz w:val="28"/>
        </w:rPr>
        <w:t>
      13.4. Шартты орындау барысындағы қажетті хабарламалар Тараптардың шартта көрсетілген немесе қажет болғанда жағдайда түзетілген ресми мекенжайларына жіберіледі.</w:t>
      </w:r>
    </w:p>
    <w:bookmarkEnd w:id="43"/>
    <w:bookmarkStart w:name="z157" w:id="44"/>
    <w:p>
      <w:pPr>
        <w:spacing w:after="0"/>
        <w:ind w:left="0"/>
        <w:jc w:val="left"/>
      </w:pPr>
      <w:r>
        <w:rPr>
          <w:rFonts w:ascii="Times New Roman"/>
          <w:b/>
          <w:i w:val="false"/>
          <w:color w:val="000000"/>
        </w:rPr>
        <w:t xml:space="preserve"> 
14. Өзге де жағдайлар</w:t>
      </w:r>
    </w:p>
    <w:bookmarkEnd w:id="44"/>
    <w:bookmarkStart w:name="z158" w:id="45"/>
    <w:p>
      <w:pPr>
        <w:spacing w:after="0"/>
        <w:ind w:left="0"/>
        <w:jc w:val="both"/>
      </w:pPr>
      <w:r>
        <w:rPr>
          <w:rFonts w:ascii="Times New Roman"/>
          <w:b w:val="false"/>
          <w:i w:val="false"/>
          <w:color w:val="000000"/>
          <w:sz w:val="28"/>
        </w:rPr>
        <w:t>
      14.1. Шартқа барлық өзгерістер мен толықтырулар енгізу қосымша келісіммен ресімделеді, оған Тараптардың өкілдері қол қояды және мөрлерімен куәландырады.</w:t>
      </w:r>
      <w:r>
        <w:br/>
      </w:r>
      <w:r>
        <w:rPr>
          <w:rFonts w:ascii="Times New Roman"/>
          <w:b w:val="false"/>
          <w:i w:val="false"/>
          <w:color w:val="000000"/>
          <w:sz w:val="28"/>
        </w:rPr>
        <w:t>
</w:t>
      </w:r>
      <w:r>
        <w:rPr>
          <w:rFonts w:ascii="Times New Roman"/>
          <w:b w:val="false"/>
          <w:i w:val="false"/>
          <w:color w:val="000000"/>
          <w:sz w:val="28"/>
        </w:rPr>
        <w:t>
      Барлық енгізілген өзгерістер мен толықтырулар, сондай-ақ шартқа қосымшалар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14.2. Шартта көрсетілмеген басқа қатынастар Қазақстан Республикасының заңнамасында регламенттеледі.</w:t>
      </w:r>
      <w:r>
        <w:br/>
      </w:r>
      <w:r>
        <w:rPr>
          <w:rFonts w:ascii="Times New Roman"/>
          <w:b w:val="false"/>
          <w:i w:val="false"/>
          <w:color w:val="000000"/>
          <w:sz w:val="28"/>
        </w:rPr>
        <w:t>
</w:t>
      </w:r>
      <w:r>
        <w:rPr>
          <w:rFonts w:ascii="Times New Roman"/>
          <w:b w:val="false"/>
          <w:i w:val="false"/>
          <w:color w:val="000000"/>
          <w:sz w:val="28"/>
        </w:rPr>
        <w:t>
      4.3. Осы шарт мемлекеттік және орыс тілдерінде екі данада, әр Тарап үшін заңды күші бірдей бір-бір дана жасалды.</w:t>
      </w:r>
    </w:p>
    <w:bookmarkEnd w:id="45"/>
    <w:bookmarkStart w:name="z162" w:id="46"/>
    <w:p>
      <w:pPr>
        <w:spacing w:after="0"/>
        <w:ind w:left="0"/>
        <w:jc w:val="left"/>
      </w:pPr>
      <w:r>
        <w:rPr>
          <w:rFonts w:ascii="Times New Roman"/>
          <w:b/>
          <w:i w:val="false"/>
          <w:color w:val="000000"/>
        </w:rPr>
        <w:t xml:space="preserve"> 
15. Тараптардың мекенжайлары мен деректемелері</w:t>
      </w:r>
    </w:p>
    <w:bookmarkEnd w:id="46"/>
    <w:p>
      <w:pPr>
        <w:spacing w:after="0"/>
        <w:ind w:left="0"/>
        <w:jc w:val="both"/>
      </w:pPr>
      <w:r>
        <w:rPr>
          <w:rFonts w:ascii="Times New Roman"/>
          <w:b w:val="false"/>
          <w:i w:val="false"/>
          <w:color w:val="000000"/>
          <w:sz w:val="28"/>
        </w:rPr>
        <w:t>"Жалға беруші"                         "Жалға алушы"</w:t>
      </w:r>
    </w:p>
    <w:p>
      <w:pPr>
        <w:spacing w:after="0"/>
        <w:ind w:left="0"/>
        <w:jc w:val="both"/>
      </w:pPr>
      <w:r>
        <w:rPr>
          <w:rFonts w:ascii="Times New Roman"/>
          <w:b w:val="false"/>
          <w:i w:val="false"/>
          <w:color w:val="000000"/>
          <w:sz w:val="28"/>
        </w:rPr>
        <w:t>М.О.                                    М.О.</w:t>
      </w:r>
    </w:p>
    <w:bookmarkStart w:name="z163" w:id="47"/>
    <w:p>
      <w:pPr>
        <w:spacing w:after="0"/>
        <w:ind w:left="0"/>
        <w:jc w:val="both"/>
      </w:pPr>
      <w:r>
        <w:rPr>
          <w:rFonts w:ascii="Times New Roman"/>
          <w:b w:val="false"/>
          <w:i w:val="false"/>
          <w:color w:val="000000"/>
          <w:sz w:val="28"/>
        </w:rPr>
        <w:t xml:space="preserve">
Ғарыш аппараты транспондерлерін </w:t>
      </w:r>
      <w:r>
        <w:br/>
      </w:r>
      <w:r>
        <w:rPr>
          <w:rFonts w:ascii="Times New Roman"/>
          <w:b w:val="false"/>
          <w:i w:val="false"/>
          <w:color w:val="000000"/>
          <w:sz w:val="28"/>
        </w:rPr>
        <w:t xml:space="preserve">
немесе транспондерлерінің    </w:t>
      </w:r>
      <w:r>
        <w:br/>
      </w:r>
      <w:r>
        <w:rPr>
          <w:rFonts w:ascii="Times New Roman"/>
          <w:b w:val="false"/>
          <w:i w:val="false"/>
          <w:color w:val="000000"/>
          <w:sz w:val="28"/>
        </w:rPr>
        <w:t xml:space="preserve">
сыйымдылығын жалға беру    </w:t>
      </w:r>
      <w:r>
        <w:br/>
      </w:r>
      <w:r>
        <w:rPr>
          <w:rFonts w:ascii="Times New Roman"/>
          <w:b w:val="false"/>
          <w:i w:val="false"/>
          <w:color w:val="000000"/>
          <w:sz w:val="28"/>
        </w:rPr>
        <w:t xml:space="preserve">
бойынша қызметтерді көрсетуге </w:t>
      </w:r>
      <w:r>
        <w:br/>
      </w:r>
      <w:r>
        <w:rPr>
          <w:rFonts w:ascii="Times New Roman"/>
          <w:b w:val="false"/>
          <w:i w:val="false"/>
          <w:color w:val="000000"/>
          <w:sz w:val="28"/>
        </w:rPr>
        <w:t xml:space="preserve">
арналған үлгілік шартына  </w:t>
      </w:r>
      <w:r>
        <w:br/>
      </w:r>
      <w:r>
        <w:rPr>
          <w:rFonts w:ascii="Times New Roman"/>
          <w:b w:val="false"/>
          <w:i w:val="false"/>
          <w:color w:val="000000"/>
          <w:sz w:val="28"/>
        </w:rPr>
        <w:t xml:space="preserve">
1-қосымша         </w:t>
      </w:r>
    </w:p>
    <w:bookmarkEnd w:id="47"/>
    <w:bookmarkStart w:name="z164" w:id="48"/>
    <w:p>
      <w:pPr>
        <w:spacing w:after="0"/>
        <w:ind w:left="0"/>
        <w:jc w:val="left"/>
      </w:pPr>
      <w:r>
        <w:rPr>
          <w:rFonts w:ascii="Times New Roman"/>
          <w:b/>
          <w:i w:val="false"/>
          <w:color w:val="000000"/>
        </w:rPr>
        <w:t xml:space="preserve"> 
Қызметтердің құны</w:t>
      </w:r>
    </w:p>
    <w:bookmarkEnd w:id="48"/>
    <w:p>
      <w:pPr>
        <w:spacing w:after="0"/>
        <w:ind w:left="0"/>
        <w:jc w:val="both"/>
      </w:pPr>
      <w:r>
        <w:rPr>
          <w:rFonts w:ascii="Times New Roman"/>
          <w:b w:val="false"/>
          <w:i w:val="false"/>
          <w:color w:val="000000"/>
          <w:sz w:val="28"/>
        </w:rPr>
        <w:t>      Қызметтердің ай сайынғы құны ғарыш аппараты транспондерінің немесе транспондері сыйымдылығының 1 МГЦ құнына қарай белгіленеді, ҚҚС-ті есептемегенде айына ____________ теңгені құрайды. 1 МГЦ резервте сақтағаны (мәлімделген, бірақ жүктелмеген көлем біртіндеп жүктелген жағдайда) үшін түзету коэффициенті ғарыш аппараты транспондерін немесе транспондер сыйымдылығының 1 МГц құнының _____% құрайды.</w:t>
      </w:r>
      <w:r>
        <w:br/>
      </w:r>
      <w:r>
        <w:rPr>
          <w:rFonts w:ascii="Times New Roman"/>
          <w:b w:val="false"/>
          <w:i w:val="false"/>
          <w:color w:val="000000"/>
          <w:sz w:val="28"/>
        </w:rPr>
        <w:t>
      Cпутниктік байланыстың бір жер станциясының ғарыш аппаратына қолжетімділігінің рәсімін жүргізу құны ҚҚС-ті есептемегенде ________ теңгені құрайды.</w:t>
      </w:r>
    </w:p>
    <w:p>
      <w:pPr>
        <w:spacing w:after="0"/>
        <w:ind w:left="0"/>
        <w:jc w:val="both"/>
      </w:pPr>
      <w:r>
        <w:rPr>
          <w:rFonts w:ascii="Times New Roman"/>
          <w:b w:val="false"/>
          <w:i w:val="false"/>
          <w:color w:val="000000"/>
          <w:sz w:val="28"/>
        </w:rPr>
        <w:t>Жалға берушінің атынан қол қойған:  Жалға алушының атынан қол қойған:</w:t>
      </w:r>
    </w:p>
    <w:p>
      <w:pPr>
        <w:spacing w:after="0"/>
        <w:ind w:left="0"/>
        <w:jc w:val="both"/>
      </w:pPr>
      <w:r>
        <w:rPr>
          <w:rFonts w:ascii="Times New Roman"/>
          <w:b w:val="false"/>
          <w:i w:val="false"/>
          <w:color w:val="000000"/>
          <w:sz w:val="28"/>
        </w:rPr>
        <w:t>Қолы:________________________       Қолы:______________________</w:t>
      </w:r>
    </w:p>
    <w:p>
      <w:pPr>
        <w:spacing w:after="0"/>
        <w:ind w:left="0"/>
        <w:jc w:val="both"/>
      </w:pPr>
      <w:r>
        <w:rPr>
          <w:rFonts w:ascii="Times New Roman"/>
          <w:b w:val="false"/>
          <w:i w:val="false"/>
          <w:color w:val="000000"/>
          <w:sz w:val="28"/>
        </w:rPr>
        <w:t>Күні: "___" _____________ ___ж.     Күні: "___" ___________ ___ж.</w:t>
      </w:r>
    </w:p>
    <w:bookmarkStart w:name="z165" w:id="49"/>
    <w:p>
      <w:pPr>
        <w:spacing w:after="0"/>
        <w:ind w:left="0"/>
        <w:jc w:val="both"/>
      </w:pPr>
      <w:r>
        <w:rPr>
          <w:rFonts w:ascii="Times New Roman"/>
          <w:b w:val="false"/>
          <w:i w:val="false"/>
          <w:color w:val="000000"/>
          <w:sz w:val="28"/>
        </w:rPr>
        <w:t xml:space="preserve">
Ғарыш аппараты транспондерлерін </w:t>
      </w:r>
      <w:r>
        <w:br/>
      </w:r>
      <w:r>
        <w:rPr>
          <w:rFonts w:ascii="Times New Roman"/>
          <w:b w:val="false"/>
          <w:i w:val="false"/>
          <w:color w:val="000000"/>
          <w:sz w:val="28"/>
        </w:rPr>
        <w:t xml:space="preserve">
немесе транспондерлерінің    </w:t>
      </w:r>
      <w:r>
        <w:br/>
      </w:r>
      <w:r>
        <w:rPr>
          <w:rFonts w:ascii="Times New Roman"/>
          <w:b w:val="false"/>
          <w:i w:val="false"/>
          <w:color w:val="000000"/>
          <w:sz w:val="28"/>
        </w:rPr>
        <w:t xml:space="preserve">
сыйымдылығын жалға беру    </w:t>
      </w:r>
      <w:r>
        <w:br/>
      </w:r>
      <w:r>
        <w:rPr>
          <w:rFonts w:ascii="Times New Roman"/>
          <w:b w:val="false"/>
          <w:i w:val="false"/>
          <w:color w:val="000000"/>
          <w:sz w:val="28"/>
        </w:rPr>
        <w:t xml:space="preserve">
бойынша қызметтерді көрсетуге </w:t>
      </w:r>
      <w:r>
        <w:br/>
      </w:r>
      <w:r>
        <w:rPr>
          <w:rFonts w:ascii="Times New Roman"/>
          <w:b w:val="false"/>
          <w:i w:val="false"/>
          <w:color w:val="000000"/>
          <w:sz w:val="28"/>
        </w:rPr>
        <w:t xml:space="preserve">
арналған үлгілік шартына  </w:t>
      </w:r>
      <w:r>
        <w:br/>
      </w:r>
      <w:r>
        <w:rPr>
          <w:rFonts w:ascii="Times New Roman"/>
          <w:b w:val="false"/>
          <w:i w:val="false"/>
          <w:color w:val="000000"/>
          <w:sz w:val="28"/>
        </w:rPr>
        <w:t xml:space="preserve">
2-қосымша         </w:t>
      </w:r>
    </w:p>
    <w:bookmarkEnd w:id="49"/>
    <w:bookmarkStart w:name="z166" w:id="50"/>
    <w:p>
      <w:pPr>
        <w:spacing w:after="0"/>
        <w:ind w:left="0"/>
        <w:jc w:val="left"/>
      </w:pPr>
      <w:r>
        <w:rPr>
          <w:rFonts w:ascii="Times New Roman"/>
          <w:b/>
          <w:i w:val="false"/>
          <w:color w:val="000000"/>
        </w:rPr>
        <w:t xml:space="preserve"> 
Айлар бөлінісіндегі транспондерлерді немесе транспондерлер</w:t>
      </w:r>
      <w:r>
        <w:br/>
      </w:r>
      <w:r>
        <w:rPr>
          <w:rFonts w:ascii="Times New Roman"/>
          <w:b/>
          <w:i w:val="false"/>
          <w:color w:val="000000"/>
        </w:rPr>
        <w:t>
сыйымдылығын жүктеу кестесі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193"/>
        <w:gridCol w:w="2433"/>
        <w:gridCol w:w="3513"/>
        <w:gridCol w:w="33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ай-жыл</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жиілік жолағы, МГц</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диапазоны (қабылдау/тарату), МГц</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Жүктелуіне қарай бір айдағы құны,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 берушінің атынан қол қойған:  Жалға алушының атынан қол қойған:</w:t>
      </w:r>
    </w:p>
    <w:p>
      <w:pPr>
        <w:spacing w:after="0"/>
        <w:ind w:left="0"/>
        <w:jc w:val="both"/>
      </w:pPr>
      <w:r>
        <w:rPr>
          <w:rFonts w:ascii="Times New Roman"/>
          <w:b w:val="false"/>
          <w:i w:val="false"/>
          <w:color w:val="000000"/>
          <w:sz w:val="28"/>
        </w:rPr>
        <w:t>Қолы:________________________       Қолы:______________________</w:t>
      </w:r>
    </w:p>
    <w:p>
      <w:pPr>
        <w:spacing w:after="0"/>
        <w:ind w:left="0"/>
        <w:jc w:val="both"/>
      </w:pPr>
      <w:r>
        <w:rPr>
          <w:rFonts w:ascii="Times New Roman"/>
          <w:b w:val="false"/>
          <w:i w:val="false"/>
          <w:color w:val="000000"/>
          <w:sz w:val="28"/>
        </w:rPr>
        <w:t>Күні: "___" _____________ ___ж.     Күні: "___" ___________ ___ж.</w:t>
      </w:r>
    </w:p>
    <w:bookmarkStart w:name="z167" w:id="51"/>
    <w:p>
      <w:pPr>
        <w:spacing w:after="0"/>
        <w:ind w:left="0"/>
        <w:jc w:val="both"/>
      </w:pPr>
      <w:r>
        <w:rPr>
          <w:rFonts w:ascii="Times New Roman"/>
          <w:b w:val="false"/>
          <w:i w:val="false"/>
          <w:color w:val="000000"/>
          <w:sz w:val="28"/>
        </w:rPr>
        <w:t xml:space="preserve">
Ғарыш аппараты транспондерлерін </w:t>
      </w:r>
      <w:r>
        <w:br/>
      </w:r>
      <w:r>
        <w:rPr>
          <w:rFonts w:ascii="Times New Roman"/>
          <w:b w:val="false"/>
          <w:i w:val="false"/>
          <w:color w:val="000000"/>
          <w:sz w:val="28"/>
        </w:rPr>
        <w:t xml:space="preserve">
немесе транспондерлерінің    </w:t>
      </w:r>
      <w:r>
        <w:br/>
      </w:r>
      <w:r>
        <w:rPr>
          <w:rFonts w:ascii="Times New Roman"/>
          <w:b w:val="false"/>
          <w:i w:val="false"/>
          <w:color w:val="000000"/>
          <w:sz w:val="28"/>
        </w:rPr>
        <w:t xml:space="preserve">
сыйымдылығын жалға беру    </w:t>
      </w:r>
      <w:r>
        <w:br/>
      </w:r>
      <w:r>
        <w:rPr>
          <w:rFonts w:ascii="Times New Roman"/>
          <w:b w:val="false"/>
          <w:i w:val="false"/>
          <w:color w:val="000000"/>
          <w:sz w:val="28"/>
        </w:rPr>
        <w:t xml:space="preserve">
бойынша қызметтерді көрсетуге </w:t>
      </w:r>
      <w:r>
        <w:br/>
      </w:r>
      <w:r>
        <w:rPr>
          <w:rFonts w:ascii="Times New Roman"/>
          <w:b w:val="false"/>
          <w:i w:val="false"/>
          <w:color w:val="000000"/>
          <w:sz w:val="28"/>
        </w:rPr>
        <w:t xml:space="preserve">
арналған үлгілік шартына  </w:t>
      </w:r>
      <w:r>
        <w:br/>
      </w:r>
      <w:r>
        <w:rPr>
          <w:rFonts w:ascii="Times New Roman"/>
          <w:b w:val="false"/>
          <w:i w:val="false"/>
          <w:color w:val="000000"/>
          <w:sz w:val="28"/>
        </w:rPr>
        <w:t xml:space="preserve">
3-қосымша         </w:t>
      </w:r>
    </w:p>
    <w:bookmarkEnd w:id="51"/>
    <w:bookmarkStart w:name="z168" w:id="52"/>
    <w:p>
      <w:pPr>
        <w:spacing w:after="0"/>
        <w:ind w:left="0"/>
        <w:jc w:val="left"/>
      </w:pPr>
      <w:r>
        <w:rPr>
          <w:rFonts w:ascii="Times New Roman"/>
          <w:b/>
          <w:i w:val="false"/>
          <w:color w:val="000000"/>
        </w:rPr>
        <w:t xml:space="preserve"> 
Спутниктік байланыс арналарының ерекшелігі</w:t>
      </w:r>
    </w:p>
    <w:bookmarkEnd w:id="52"/>
    <w:p>
      <w:pPr>
        <w:spacing w:after="0"/>
        <w:ind w:left="0"/>
        <w:jc w:val="both"/>
      </w:pPr>
      <w:r>
        <w:rPr>
          <w:rFonts w:ascii="Times New Roman"/>
          <w:b w:val="false"/>
          <w:i w:val="false"/>
          <w:color w:val="000000"/>
          <w:sz w:val="28"/>
        </w:rPr>
        <w:t>Жасалған күні:</w:t>
      </w:r>
      <w:r>
        <w:br/>
      </w:r>
      <w:r>
        <w:rPr>
          <w:rFonts w:ascii="Times New Roman"/>
          <w:b w:val="false"/>
          <w:i w:val="false"/>
          <w:color w:val="000000"/>
          <w:sz w:val="28"/>
        </w:rPr>
        <w:t>
Ғарыш аппаратының атауы:</w:t>
      </w:r>
      <w:r>
        <w:br/>
      </w:r>
      <w:r>
        <w:rPr>
          <w:rFonts w:ascii="Times New Roman"/>
          <w:b w:val="false"/>
          <w:i w:val="false"/>
          <w:color w:val="000000"/>
          <w:sz w:val="28"/>
        </w:rPr>
        <w:t>
Ғарыш аппаратының геостационарлық орбитада орналасу нүктесі:</w:t>
      </w:r>
      <w:r>
        <w:br/>
      </w:r>
      <w:r>
        <w:rPr>
          <w:rFonts w:ascii="Times New Roman"/>
          <w:b w:val="false"/>
          <w:i w:val="false"/>
          <w:color w:val="000000"/>
          <w:sz w:val="28"/>
        </w:rPr>
        <w:t>
Борттық қайта тарату транспондерінің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8"/>
        <w:gridCol w:w="1380"/>
        <w:gridCol w:w="1340"/>
        <w:gridCol w:w="1462"/>
      </w:tblGrid>
      <w:tr>
        <w:trPr>
          <w:trHeight w:val="30" w:hRule="atLeast"/>
        </w:trPr>
        <w:tc>
          <w:tcPr>
            <w:tcW w:w="8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станцияның белгісі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станциясының белгісі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жылдамдық, кбит/с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арнасының жылдамдығы, кбит/с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Модуляция түрі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Кодтың салыстырмалы жылдамдығы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Кодты қорғау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Шудың спектрлі тығыздығына бит энергиясының ара-қатынасы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Жиіліктердің орналасу жолақтары, МГц</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қайта таратқыштың баламалы изотропты сәуле шығару қуаты, дБВт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 пайдаланатын жиілік жолағының пайызы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Транспондердің пайдаланатын энергетикасының пайызы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желіге орталық жиілік, МГц, поляризация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желіге орталық жиілік, МГц, поляризация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станцияларының баламалы изотропты сәуле шығару қуаты, дБВт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станциясының тарату қуаты, Вт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үйлестіру жағдайларына сәйкестігі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ғарыш аппараты арқылы бір уақытта жұмыс жасайтын арналар саны</w:t>
      </w:r>
    </w:p>
    <w:p>
      <w:pPr>
        <w:spacing w:after="0"/>
        <w:ind w:left="0"/>
        <w:jc w:val="both"/>
      </w:pPr>
      <w:r>
        <w:rPr>
          <w:rFonts w:ascii="Times New Roman"/>
          <w:b w:val="false"/>
          <w:i w:val="false"/>
          <w:color w:val="000000"/>
          <w:sz w:val="28"/>
        </w:rPr>
        <w:t>Жалға берушінің атынан қол қойған:  Жалға алушының атынан қол қойған:</w:t>
      </w:r>
    </w:p>
    <w:p>
      <w:pPr>
        <w:spacing w:after="0"/>
        <w:ind w:left="0"/>
        <w:jc w:val="both"/>
      </w:pPr>
      <w:r>
        <w:rPr>
          <w:rFonts w:ascii="Times New Roman"/>
          <w:b w:val="false"/>
          <w:i w:val="false"/>
          <w:color w:val="000000"/>
          <w:sz w:val="28"/>
        </w:rPr>
        <w:t>Қолы:________________________       Қолы:______________________</w:t>
      </w:r>
    </w:p>
    <w:p>
      <w:pPr>
        <w:spacing w:after="0"/>
        <w:ind w:left="0"/>
        <w:jc w:val="both"/>
      </w:pPr>
      <w:r>
        <w:rPr>
          <w:rFonts w:ascii="Times New Roman"/>
          <w:b w:val="false"/>
          <w:i w:val="false"/>
          <w:color w:val="000000"/>
          <w:sz w:val="28"/>
        </w:rPr>
        <w:t>Күні: "___" _____________ ___ж.     Күні: "___" ___________ ___ж.</w:t>
      </w:r>
    </w:p>
    <w:bookmarkStart w:name="z130" w:id="53"/>
    <w:p>
      <w:pPr>
        <w:spacing w:after="0"/>
        <w:ind w:left="0"/>
        <w:jc w:val="both"/>
      </w:pPr>
      <w:r>
        <w:rPr>
          <w:rFonts w:ascii="Times New Roman"/>
          <w:b w:val="false"/>
          <w:i w:val="false"/>
          <w:color w:val="000000"/>
          <w:sz w:val="28"/>
        </w:rPr>
        <w:t xml:space="preserve">
Жеке және (немесе) заңды     </w:t>
      </w:r>
      <w:r>
        <w:br/>
      </w:r>
      <w:r>
        <w:rPr>
          <w:rFonts w:ascii="Times New Roman"/>
          <w:b w:val="false"/>
          <w:i w:val="false"/>
          <w:color w:val="000000"/>
          <w:sz w:val="28"/>
        </w:rPr>
        <w:t xml:space="preserve">
тұлғаларға ғарыш аппараттары   </w:t>
      </w:r>
      <w:r>
        <w:br/>
      </w:r>
      <w:r>
        <w:rPr>
          <w:rFonts w:ascii="Times New Roman"/>
          <w:b w:val="false"/>
          <w:i w:val="false"/>
          <w:color w:val="000000"/>
          <w:sz w:val="28"/>
        </w:rPr>
        <w:t>
транспондерлерін ұсыну қағидаларына</w:t>
      </w:r>
      <w:r>
        <w:br/>
      </w:r>
      <w:r>
        <w:rPr>
          <w:rFonts w:ascii="Times New Roman"/>
          <w:b w:val="false"/>
          <w:i w:val="false"/>
          <w:color w:val="000000"/>
          <w:sz w:val="28"/>
        </w:rPr>
        <w:t xml:space="preserve">
6-қосымша           </w:t>
      </w:r>
    </w:p>
    <w:bookmarkEnd w:id="53"/>
    <w:bookmarkStart w:name="z170" w:id="54"/>
    <w:p>
      <w:pPr>
        <w:spacing w:after="0"/>
        <w:ind w:left="0"/>
        <w:jc w:val="left"/>
      </w:pPr>
      <w:r>
        <w:rPr>
          <w:rFonts w:ascii="Times New Roman"/>
          <w:b/>
          <w:i w:val="false"/>
          <w:color w:val="000000"/>
        </w:rPr>
        <w:t xml:space="preserve"> 
Ғарыш аппаратына спутниктік байланыстың жер</w:t>
      </w:r>
      <w:r>
        <w:br/>
      </w:r>
      <w:r>
        <w:rPr>
          <w:rFonts w:ascii="Times New Roman"/>
          <w:b/>
          <w:i w:val="false"/>
          <w:color w:val="000000"/>
        </w:rPr>
        <w:t>
станциясына қолжетімділігі</w:t>
      </w:r>
    </w:p>
    <w:bookmarkEnd w:id="5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(ұлттық оператордың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және почталық мекенжайы)</w:t>
      </w:r>
      <w:r>
        <w:br/>
      </w:r>
      <w:r>
        <w:rPr>
          <w:rFonts w:ascii="Times New Roman"/>
          <w:b w:val="false"/>
          <w:i w:val="false"/>
          <w:color w:val="000000"/>
          <w:sz w:val="28"/>
        </w:rPr>
        <w:t>
_____________________________________________________________ ұйымына</w:t>
      </w:r>
      <w:r>
        <w:br/>
      </w:r>
      <w:r>
        <w:rPr>
          <w:rFonts w:ascii="Times New Roman"/>
          <w:b w:val="false"/>
          <w:i w:val="false"/>
          <w:color w:val="000000"/>
          <w:sz w:val="28"/>
        </w:rPr>
        <w:t>
(кәсіпорынның-спутниктік байланыстың жер станциясы иесінің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(спутниктік байланыстың жер станциясының атауы және сәйкестендіру                               нөмірі)</w:t>
      </w:r>
      <w:r>
        <w:br/>
      </w:r>
      <w:r>
        <w:rPr>
          <w:rFonts w:ascii="Times New Roman"/>
          <w:b w:val="false"/>
          <w:i w:val="false"/>
          <w:color w:val="000000"/>
          <w:sz w:val="28"/>
        </w:rPr>
        <w:t>
      спутниктік байланыстың жер станциясын пайдаланумен ғарыш аппаратына қолжетімділікке</w:t>
      </w:r>
      <w:r>
        <w:br/>
      </w:r>
      <w:r>
        <w:rPr>
          <w:rFonts w:ascii="Times New Roman"/>
          <w:b w:val="false"/>
          <w:i w:val="false"/>
          <w:color w:val="000000"/>
          <w:sz w:val="28"/>
        </w:rPr>
        <w:t>
___________________________________________________ ғарыш аппаратының</w:t>
      </w:r>
      <w:r>
        <w:br/>
      </w:r>
      <w:r>
        <w:rPr>
          <w:rFonts w:ascii="Times New Roman"/>
          <w:b w:val="false"/>
          <w:i w:val="false"/>
          <w:color w:val="000000"/>
          <w:sz w:val="28"/>
        </w:rPr>
        <w:t>
№ ______ транспондерінде</w:t>
      </w:r>
      <w:r>
        <w:br/>
      </w:r>
      <w:r>
        <w:rPr>
          <w:rFonts w:ascii="Times New Roman"/>
          <w:b w:val="false"/>
          <w:i w:val="false"/>
          <w:color w:val="000000"/>
          <w:sz w:val="28"/>
        </w:rPr>
        <w:t>
__________ бастап "__" ________ ж. № _______ шарт мерзімі аяқталғанға дейінгі кезеңде рұқсат етеді.</w:t>
      </w:r>
    </w:p>
    <w:p>
      <w:pPr>
        <w:spacing w:after="0"/>
        <w:ind w:left="0"/>
        <w:jc w:val="both"/>
      </w:pPr>
      <w:r>
        <w:rPr>
          <w:rFonts w:ascii="Times New Roman"/>
          <w:b w:val="false"/>
          <w:i w:val="false"/>
          <w:color w:val="000000"/>
          <w:sz w:val="28"/>
        </w:rPr>
        <w:t>      Басшы 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Қолы _________________________</w:t>
      </w:r>
      <w:r>
        <w:br/>
      </w:r>
      <w:r>
        <w:rPr>
          <w:rFonts w:ascii="Times New Roman"/>
          <w:b w:val="false"/>
          <w:i w:val="false"/>
          <w:color w:val="000000"/>
          <w:sz w:val="28"/>
        </w:rPr>
        <w:t>
      Күні _________________________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