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71ef" w14:textId="37e7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26 сәуірдегі № 520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Ауыл шаруашылығы министрлігінің Шаруашылық басқармасы» республикалық мемлекеттік қазыналық кәсіпорны жарғылық капиталына мемлекет жүз пайыз қатысатын «Ғимараттарға және көлікке қызмет көрсету дирекциясы» жауапкершілігі шектеулі серіктестігіне (бұдан әрі - серіктестік) қайта құру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2012.10.10 </w:t>
      </w:r>
      <w:r>
        <w:rPr>
          <w:rFonts w:ascii="Times New Roman"/>
          <w:b w:val="false"/>
          <w:i w:val="false"/>
          <w:color w:val="000000"/>
          <w:sz w:val="28"/>
        </w:rPr>
        <w:t>№ 1286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Ауыл шаруашылығы министрлігімен бірлесіп,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ғимараттарға қызмет көрсетуді жүзеге асыру, автокөлік және шаруашылық қызмет көрсету қызметін негізгі мәні етіп айқындай отырып, серіктестіктің жарғысын бекітсін;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Қазақстан Республикасының әділет органдарында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Ауыл шаруашылығы министрлігіне Серіктестіктің мемлекеттік үлесіне иелік ету және оны пайдалану құқығын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қаулыны іске асыру жөніндегі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 мен толықтырулар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 мынадай мазмұндағы реттік нөмірі 21-151-жолмен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«21-151. «Шаруашылық басқармасы» жауапкершілігі шектеулі серіктестігі 100 %».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«Павлодар облысы»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265-6-жол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Ауыл шаруашылығы министрлігіне»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205-7 және 205-13-жолдар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205-32-жолмен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«205-32. «Шаруашылық басқармасы» жауапкершілігі шектеулі серіктестігі 100 %».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Ауыл шаруашылығы министрлігінің кейбір мәселелері» туралы Қазақстан Республикасы Үкіметінің 2005 жылғы 6 сәуірдегі № 310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14, 168-құжат):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Ауыл шаруашылығы министрлігінің қарамағындағы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Республикалық мемлекеттік кәсіпорындар»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Акционерлік қоғамдар»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62, 66, 66-1-жолдар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Жауапкершілігі шектеулі серіктестіктер» деген бөлімде: мынадай мазмұндағы реттік нөмірі 104-жолмен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«104. «Шаруашылық басқармасы» жауапкершілігі шектеулі серіктестігі».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