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3b25" w14:textId="c0d3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шешімдеріне өзгерістер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27 сәуірдегі № 535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шешімдеріне мынадай өзгерістер мен толықтырулар енгізілсiн: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«Сауда саясатын дамыту орталығы» акционерлік қоғамын құрудың кейбір мәселелері туралы» Қазақстан Республикасы Үкіметінің 2006 жылғы 30 маусымдағы № 616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23, 244-құжат):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«арттыру.» деген сөз «арттыру;»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«6) сауда саласында зерттеулер жүргізу.»;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Экономика және бюджеттік жоспарлау министрлігінің «Экономикалық зерттеулер институты» шаруашылық жүргізу құқығындағы республикалық мемлекеттік кәсіпорнын қайта ұйымдастыру туралы» Қазақстан Республикасы Үкіметінің 2007 жылғы 26 қаңтардағы № 61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2, 26-құжат):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«(құпия).» деген сөз «(құпия);»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мемлекеттік басқару және жергілікті өзін-өзі басқару.»;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«Концессия мәселелері жөнінде мамандандырылған ұйым құру туралы» Қазақстан Республикасы Үкіметінің 2008 жылғы 17 шілдедегі № 693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33, 343-құжат):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тармақшадағы «мониторингілеуді жүргізу болып табылатын концессия мәселелері жөнінде мамандандырылған ұйым болып белгіленсін.» деген сөздер «монинторингілеуді;»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14)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«14) мемлекеттік-жеке меншік әріптестік және бюджеттік инвестициялар саласында зерттеулер жүргізу болып табылатын концессия мәселелері жөніндегі мамандандырылған ұйым болып белгіленсін.».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           К. Мәсiмов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