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b3ff" w14:textId="dacb3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Атом энергиясын пайдалану объектілерінде жұмыс істейтін персоналға қойылатын біліктілік талаптарын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14 мамырдағы № 609 Қаулысы. Күші жойылды - Қазақстан Республикасы Үкіметінің 2015 жылғы 10 тамыздағы № 628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10.08.2015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"Халықтың радиациялық қауіпсіздігі туралы" Қазақстан Республикасының 1998 жылғы 23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атом энергиясын пайдалану объектілерінде жұмыс істейтін персоналға қойылатын біліктілік </w:t>
      </w:r>
      <w:r>
        <w:rPr>
          <w:rFonts w:ascii="Times New Roman"/>
          <w:b w:val="false"/>
          <w:i w:val="false"/>
          <w:color w:val="000000"/>
          <w:sz w:val="28"/>
        </w:rPr>
        <w:t>талаптары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жиырма бір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14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609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Атом энергиясын пайдалану объектілерінде жұмыс істейтін</w:t>
      </w:r>
      <w:r>
        <w:br/>
      </w:r>
      <w:r>
        <w:rPr>
          <w:rFonts w:ascii="Times New Roman"/>
          <w:b/>
          <w:i w:val="false"/>
          <w:color w:val="000000"/>
        </w:rPr>
        <w:t>
персоналға қойылатын біліктілік талаптары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атом энергиясын пайдалану объектілерінде жұмыс істейтін персоналға қойылатын біліктілік талаптары "Халықтың радиациялық қауіпсіздігі туралы" Қазақстан Республикасының 1998 жылғы 23 сәуірдегі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Қазақстан Республикасында атом энергиясын пайдалану объектілерінде жұмыс істейтін персоналға қойылатын біліктілік талаптарын анықтайды.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Біліктілік талаптар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Атом энергиясын пайдалану объектілерінде жұмыс істейтін персонал үш негізгі санатқа бөлінеді: мамандар, техниктер және жұмысшылар.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Мамандар санаты жоғары буын басшылары; аға басшылар (бөлімдер мен секторлардың бастықтары); кіші буын басшылары (аға операторлар, техникалық қызмет көрсету және техникалық қолдау топтарының бастықтары (және олардың орынбасарлары) сияқты басшы лауазымдардағы персоналдан; атом энергиясын пайдалану объектілерін пайдаланумен байланысты қызметпен айналысатын инженерлік және (немесе) ғылыми персоналдан тұрады.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Техниктер санаты бақылау-өлшеу құралдарының техниктерінен, радиациялық бақылау техниктерінен, химиялық зертхана техниктерінен, техник-механиктерден, техник-электриктерден және электрондық аппаратура техниктерінен, сондай-ақ атом энергиясын пайдалану объектілерін пайдаланумен байланысты қызметпен тікелей айналысатын өзге де мамандандырылған персоналдан тұрады.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Жұмысшылар санаты дәнекерлеушілерден, слесарьлардан, механиктерден, электриктерден, шахтерлерден, механизмдердің операторларынан және басқа атом энергиясын пайдалану объектіде жұмыс істейтін басқа да білікті жұмысшылар персоналдан тұрады.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2.1. Мамандарға қойылатын біліктілік талаптары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Атом энергиясын пайдалану объектілерінде жұмыс істейтін мамандар мынадай біліктілік талаптарына сәйкес және: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инженерлік немесе тиісті пәндер саласында (физика, ядролық ғылым және техника) тиісті дипломмен расталған жоғары техникалық білімі;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еңбек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атом энергиясын пайдалану объектілерінде құжат түрінде расталған кемінде бес жыл жұмыс стажы;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тиісті лауазымның қызметтік міндеттеріне сәйкес дайындығын және біліктілігін растайтын сертификаттар мен куәліктер;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жұмыс рұқсатына медициналық қарсы көрсетілімдердің жоқтығын растайтын құжаттар (</w:t>
      </w:r>
      <w:r>
        <w:rPr>
          <w:rFonts w:ascii="Times New Roman"/>
          <w:b w:val="false"/>
          <w:i w:val="false"/>
          <w:color w:val="000000"/>
          <w:sz w:val="28"/>
        </w:rPr>
        <w:t>№ 086/У 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медициналық анықтама) болуы тиіс.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2.2. Техниктерге қойылатын біліктілік талаптары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Атом энергиясын пайдалану объектілерінде жұмыс істейтін техниктер мынадай қажетті біліктілік талаптарына сәйкес және: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тиісті дипломмен расталған инженерлік пәндер бойынша жоғары немесе орта арнайы білімі;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еңбек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функционалдық және лауазымдық міндеттерге сәйкес құжат түрінде расталған кемінде екі жыл жұмыс стажы;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техникалық даярлығын және жұмыс істейтін қызмет саласы үшін базалық болып табылатын (физика, химия, математика, термодинамика және т.б.) ғылым мен техника бөлімдерінің білімін растайтын сертификаттар, куәліктер;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ауызша, жазбаша және техникалық ақпаратпен алмастыру дағдылары, сондай-ақ ядролық техника саласындағы және өз қызметі жүзеге асырылатын нақты қондырғының құрылғысы бойынша пайдаланушы ұйым өткізетін емтиханның нәтижелерімен расталған радиациялық қорғау және бақылау, техникалық қауіпсіздік және өртке қарсы қорғау жөніндегі білімі;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жұмыс рұқсатына медициналық қарсы көрсетілімдердің жоқтығын растайтын құжаттар (</w:t>
      </w:r>
      <w:r>
        <w:rPr>
          <w:rFonts w:ascii="Times New Roman"/>
          <w:b w:val="false"/>
          <w:i w:val="false"/>
          <w:color w:val="000000"/>
          <w:sz w:val="28"/>
        </w:rPr>
        <w:t>№ 086/У 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медициналық анықтама);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пайдаланушы ұйым өткізетін емтиханның нәтижелерімен расталған функционалдық міндеттерге сәйкес міндеттерді немесе жұмыстарды орындау үшін алғашқы кәсіби даярлығы болуы тиіс.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2.3. Жұмысшыларға қойылатын біліктілік талаптары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Атом энергиясын пайдалану объектілерінде жұмыс істейтін жұмысшылар мынадай біліктілік талаптарына сәйкес және: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тиісті дипломмен расталған жалпы техникалық пәндер бойынша, физика саласындағы пәндер бойынша жоғары немесе орта арнайы білімі;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мамандығы бойынша кемінде екі жыл жұмыс стажы;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жұмыс рұқсатына медициналық қарсы көрсетілімдердің жоқтығын растайтын құжаттар (</w:t>
      </w:r>
      <w:r>
        <w:rPr>
          <w:rFonts w:ascii="Times New Roman"/>
          <w:b w:val="false"/>
          <w:i w:val="false"/>
          <w:color w:val="000000"/>
          <w:sz w:val="28"/>
        </w:rPr>
        <w:t>№ 086/У 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медициналық анықтама);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пайдаланушы ұйым өткізетін емтиханның нәтижелерімен расталған функционалдық міндеттерге сәйкес міндеттерді немесе жұмыстарды орындау үшін алғашқы кәсіби даярлығы болуы тиіс.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