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f5c3" w14:textId="a3af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мемлекеттiк сатып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15 мамырдағы № 623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Қаржы министрінің 2015 жылғы 23 маусымдағы № 378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13-бабының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Электрондық мемлекеттiк сатып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"Электрондық мемлекеттiк сатып алуды жүргiзу ережесiн бекiту туралы" Қазақстан Республикасы Үкiметiнiң 2010 жылғы 2 сәуiрдегi № 281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2010 ж., № 28, 216-құжат)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15 мамырдағы </w:t>
      </w:r>
      <w:r>
        <w:br/>
      </w:r>
      <w:r>
        <w:rPr>
          <w:rFonts w:ascii="Times New Roman"/>
          <w:b w:val="false"/>
          <w:i w:val="false"/>
          <w:color w:val="000000"/>
          <w:sz w:val="28"/>
        </w:rPr>
        <w:t xml:space="preserve">
№ 623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Электрондық мемлекеттік сатып алуды жүргізу</w:t>
      </w:r>
      <w:r>
        <w:br/>
      </w:r>
      <w:r>
        <w:rPr>
          <w:rFonts w:ascii="Times New Roman"/>
          <w:b/>
          <w:i w:val="false"/>
          <w:color w:val="000000"/>
        </w:rPr>
        <w:t>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14.04. </w:t>
      </w:r>
      <w:r>
        <w:rPr>
          <w:rFonts w:ascii="Times New Roman"/>
          <w:b w:val="false"/>
          <w:i w:val="false"/>
          <w:color w:val="ff0000"/>
          <w:sz w:val="28"/>
        </w:rPr>
        <w:t>№ 353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3"/>
    <w:p>
      <w:pPr>
        <w:spacing w:after="0"/>
        <w:ind w:left="0"/>
        <w:jc w:val="both"/>
      </w:pPr>
      <w:r>
        <w:rPr>
          <w:rFonts w:ascii="Times New Roman"/>
          <w:b w:val="false"/>
          <w:i w:val="false"/>
          <w:color w:val="000000"/>
          <w:sz w:val="28"/>
        </w:rPr>
        <w:t>
      Осы Электрондық мемлекеттік сатып алуды жүргізу қағидалары (бұдан әрі – Қағидалар) «Мемлекеттік сатып алу туралы» 2007 жылғы 21 шілдеде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заңдарына сәйкес әзірленді және электрондық мемлекеттік сатып алуды жүргізу тәртібін айқындайды.</w:t>
      </w:r>
      <w:r>
        <w:br/>
      </w:r>
      <w:r>
        <w:rPr>
          <w:rFonts w:ascii="Times New Roman"/>
          <w:b w:val="false"/>
          <w:i w:val="false"/>
          <w:color w:val="000000"/>
          <w:sz w:val="28"/>
        </w:rPr>
        <w:t>
      Қағидалар мемлекеттік сатып алуды конкурс тәсілімен жүзеге асырудың ерекше және арнайы тәртіптеріне, сондай-ақ Заңда көзделген қорғаныс қажеттіліктерін қамтамасыз ету үшін мемлекеттік сатып алуды жүзеге асырудың ерекше тәртібіне сәйкес жүзеге асырылатын мемлекеттік сатып алуға қолданылмайды.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Қағидаларда мынадай ұғымдар пайдаланылады:</w:t>
      </w:r>
      <w:r>
        <w:br/>
      </w:r>
      <w:r>
        <w:rPr>
          <w:rFonts w:ascii="Times New Roman"/>
          <w:b w:val="false"/>
          <w:i w:val="false"/>
          <w:color w:val="000000"/>
          <w:sz w:val="28"/>
        </w:rPr>
        <w:t>
      1) электрондық мемлекеттік сатып алу саласындағы бірыңғай оператор (бұдан әрі – оператор) – Қазақстан Республикасы Үкіметінің шешімі бойынша </w:t>
      </w:r>
      <w:r>
        <w:rPr>
          <w:rFonts w:ascii="Times New Roman"/>
          <w:b w:val="false"/>
          <w:i w:val="false"/>
          <w:color w:val="000000"/>
          <w:sz w:val="28"/>
        </w:rPr>
        <w:t>құрылатын</w:t>
      </w:r>
      <w:r>
        <w:rPr>
          <w:rFonts w:ascii="Times New Roman"/>
          <w:b w:val="false"/>
          <w:i w:val="false"/>
          <w:color w:val="000000"/>
          <w:sz w:val="28"/>
        </w:rPr>
        <w:t>, акцияларының (қатысу үлестерінің) жалғыз меншік иесі мемлекет немесе ұлттық холдинг болып табылатын, электрондық мемлекеттік сатып алу саласында бірыңғай техникалық саясатты іске асыруды жүзеге асыратын заңды тұлға;</w:t>
      </w:r>
      <w:r>
        <w:br/>
      </w:r>
      <w:r>
        <w:rPr>
          <w:rFonts w:ascii="Times New Roman"/>
          <w:b w:val="false"/>
          <w:i w:val="false"/>
          <w:color w:val="000000"/>
          <w:sz w:val="28"/>
        </w:rPr>
        <w:t>
      2) мемлекеттік сатып алу веб-порталы (бұдан әрі – веб-портал) – электрондық мемлекеттік сатып алудың электрондық қызметтеріне бірыңғай қол жеткізу нүктесін ұсынатын мемлекеттік ақпараттық жүйе;</w:t>
      </w:r>
      <w:r>
        <w:br/>
      </w:r>
      <w:r>
        <w:rPr>
          <w:rFonts w:ascii="Times New Roman"/>
          <w:b w:val="false"/>
          <w:i w:val="false"/>
          <w:color w:val="000000"/>
          <w:sz w:val="28"/>
        </w:rPr>
        <w:t>
      3) мемлекеттік сатып алу веб-порталында тіркелу (бұдан әрі – тіркелу) – мемлекеттік сатып алу жүйесі субъектісінің веб-портал арқылы мемлекеттік сатып алуға қол жеткізуі;</w:t>
      </w:r>
      <w:r>
        <w:br/>
      </w:r>
      <w:r>
        <w:rPr>
          <w:rFonts w:ascii="Times New Roman"/>
          <w:b w:val="false"/>
          <w:i w:val="false"/>
          <w:color w:val="000000"/>
          <w:sz w:val="28"/>
        </w:rPr>
        <w:t>
      4) веб-порталға қатысушы – (бұдан әрі – қатысушы) – тапсырыс беруші, мемлекеттік сатып алуды ұйымдастырушы, веб-порталда тіркеуден өткен әлеуетті өнім беруші;</w:t>
      </w:r>
      <w:r>
        <w:br/>
      </w:r>
      <w:r>
        <w:rPr>
          <w:rFonts w:ascii="Times New Roman"/>
          <w:b w:val="false"/>
          <w:i w:val="false"/>
          <w:color w:val="000000"/>
          <w:sz w:val="28"/>
        </w:rPr>
        <w:t>
      5) веб-порталды пайдаланушы (бұдан әрі – пайдаланушы) – қатысушының лауазымды адамы не қатысушының өкілі;</w:t>
      </w:r>
      <w:r>
        <w:br/>
      </w:r>
      <w:r>
        <w:rPr>
          <w:rFonts w:ascii="Times New Roman"/>
          <w:b w:val="false"/>
          <w:i w:val="false"/>
          <w:color w:val="000000"/>
          <w:sz w:val="28"/>
        </w:rPr>
        <w:t>
      6) веб-порталға қатысу – мемлекеттік сатып алу саласында электрондық қызметтер алу үшін қатысушының атынан пайдаланушының мемлекеттік сатып алу веб-порталын пайдалануы;</w:t>
      </w:r>
      <w:r>
        <w:br/>
      </w:r>
      <w:r>
        <w:rPr>
          <w:rFonts w:ascii="Times New Roman"/>
          <w:b w:val="false"/>
          <w:i w:val="false"/>
          <w:color w:val="000000"/>
          <w:sz w:val="28"/>
        </w:rPr>
        <w:t>
      7) жеке кабинет – пайдаланушының веб-порталдағы автоматтандырылған жұмыс орны;</w:t>
      </w:r>
      <w:r>
        <w:br/>
      </w:r>
      <w:r>
        <w:rPr>
          <w:rFonts w:ascii="Times New Roman"/>
          <w:b w:val="false"/>
          <w:i w:val="false"/>
          <w:color w:val="000000"/>
          <w:sz w:val="28"/>
        </w:rPr>
        <w:t>
      8) электрондық құжат – өзіндегі ақпарат электрондық 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9) шартты жеңілдік –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электрондық конкурстық құжаттамада айтылған өлшемдердің негізінде конкурстық комиссия ұсынатын әлеуетті өнім берушінің конкурстық баға ұсынысын шартты азайтудың пайыздық мәні;</w:t>
      </w:r>
      <w:r>
        <w:br/>
      </w:r>
      <w:r>
        <w:rPr>
          <w:rFonts w:ascii="Times New Roman"/>
          <w:b w:val="false"/>
          <w:i w:val="false"/>
          <w:color w:val="000000"/>
          <w:sz w:val="28"/>
        </w:rPr>
        <w:t>
      10)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r>
        <w:br/>
      </w:r>
      <w:r>
        <w:rPr>
          <w:rFonts w:ascii="Times New Roman"/>
          <w:b w:val="false"/>
          <w:i w:val="false"/>
          <w:color w:val="000000"/>
          <w:sz w:val="28"/>
        </w:rPr>
        <w:t>
      11) веб-порталдағы уәкілетті өкіл – веб-порталға қатысушының пайдаланушысы, оған веб-порталға қатысушының бірінші басшысының тиісті шешімімен веб-порталдағы барлық іс-қимылдарды орындауға, оның ішінде құжаттардың электрондық көшірмелерін растауға құқықтар берілген;</w:t>
      </w:r>
      <w:r>
        <w:br/>
      </w:r>
      <w:r>
        <w:rPr>
          <w:rFonts w:ascii="Times New Roman"/>
          <w:b w:val="false"/>
          <w:i w:val="false"/>
          <w:color w:val="000000"/>
          <w:sz w:val="28"/>
        </w:rPr>
        <w:t>
      12)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13) электрондық шарт – электрондық цифрлық қолтаңба арқылы куәландырылған және веб-порталда жасалатын электрондық цифрлық нысандағы мемлекеттік сатып алу туралы шарт;</w:t>
      </w:r>
      <w:r>
        <w:br/>
      </w:r>
      <w:r>
        <w:rPr>
          <w:rFonts w:ascii="Times New Roman"/>
          <w:b w:val="false"/>
          <w:i w:val="false"/>
          <w:color w:val="000000"/>
          <w:sz w:val="28"/>
        </w:rPr>
        <w:t>
      14) веб-порталды пайдалану – мемлекеттік сатып алу саласындағы қызметті жүзеге асыру, мемлекеттік сатып алуда қатысу, сондай-ақ веб-порталда орналастырылған ақпаратты алу мақсатында Қатысушылар мен Пайдаланушылар веб-порталда орындайтын іс-қимыл.</w:t>
      </w:r>
      <w:r>
        <w:br/>
      </w:r>
      <w:r>
        <w:rPr>
          <w:rFonts w:ascii="Times New Roman"/>
          <w:b w:val="false"/>
          <w:i w:val="false"/>
          <w:color w:val="000000"/>
          <w:sz w:val="28"/>
        </w:rPr>
        <w:t>
</w:t>
      </w:r>
      <w:r>
        <w:rPr>
          <w:rFonts w:ascii="Times New Roman"/>
          <w:b w:val="false"/>
          <w:i w:val="false"/>
          <w:color w:val="000000"/>
          <w:sz w:val="28"/>
        </w:rPr>
        <w:t>
      2. Конкурс, баға ұсыныстарын сұрату, аукцион және бір көзден алу тәсілдерімен электрондық мемлекеттік сатып алу осы Қағидаларда айқындалған тәртіппен жүргізіледі.</w:t>
      </w:r>
      <w:r>
        <w:br/>
      </w:r>
      <w:r>
        <w:rPr>
          <w:rFonts w:ascii="Times New Roman"/>
          <w:b w:val="false"/>
          <w:i w:val="false"/>
          <w:color w:val="000000"/>
          <w:sz w:val="28"/>
        </w:rPr>
        <w:t>
</w:t>
      </w:r>
      <w:r>
        <w:rPr>
          <w:rFonts w:ascii="Times New Roman"/>
          <w:b w:val="false"/>
          <w:i w:val="false"/>
          <w:color w:val="000000"/>
          <w:sz w:val="28"/>
        </w:rPr>
        <w:t>
      3. Мемлекеттік сатып алу веб-порталын пайдалану, сондай-ақ техникалық кідірістер туындаған жағдайдағы оның жұмысы уәкілетті орган белгілеген тәртіптеп жүзеге асырылады.</w:t>
      </w:r>
    </w:p>
    <w:bookmarkEnd w:id="5"/>
    <w:bookmarkStart w:name="z12" w:id="6"/>
    <w:p>
      <w:pPr>
        <w:spacing w:after="0"/>
        <w:ind w:left="0"/>
        <w:jc w:val="left"/>
      </w:pPr>
      <w:r>
        <w:rPr>
          <w:rFonts w:ascii="Times New Roman"/>
          <w:b/>
          <w:i w:val="false"/>
          <w:color w:val="000000"/>
        </w:rPr>
        <w:t xml:space="preserve"> 
2. Конкурс тәсілімен жүзеге асырылатын тауарларды, жұмыстарды,</w:t>
      </w:r>
      <w:r>
        <w:br/>
      </w:r>
      <w:r>
        <w:rPr>
          <w:rFonts w:ascii="Times New Roman"/>
          <w:b/>
          <w:i w:val="false"/>
          <w:color w:val="000000"/>
        </w:rPr>
        <w:t>
көрсетілетін қызметтерді электрондық мемлекеттік сатып алуды</w:t>
      </w:r>
      <w:r>
        <w:br/>
      </w:r>
      <w:r>
        <w:rPr>
          <w:rFonts w:ascii="Times New Roman"/>
          <w:b/>
          <w:i w:val="false"/>
          <w:color w:val="000000"/>
        </w:rPr>
        <w:t>
жүргізу тәртібі</w:t>
      </w:r>
    </w:p>
    <w:bookmarkEnd w:id="6"/>
    <w:bookmarkStart w:name="z13" w:id="7"/>
    <w:p>
      <w:pPr>
        <w:spacing w:after="0"/>
        <w:ind w:left="0"/>
        <w:jc w:val="left"/>
      </w:pPr>
      <w:r>
        <w:rPr>
          <w:rFonts w:ascii="Times New Roman"/>
          <w:b/>
          <w:i w:val="false"/>
          <w:color w:val="000000"/>
        </w:rPr>
        <w:t xml:space="preserve"> 
Конкурс тәсілімен жүзеге асырылатын тауарларды, жұмыстарды,</w:t>
      </w:r>
      <w:r>
        <w:br/>
      </w:r>
      <w:r>
        <w:rPr>
          <w:rFonts w:ascii="Times New Roman"/>
          <w:b/>
          <w:i w:val="false"/>
          <w:color w:val="000000"/>
        </w:rPr>
        <w:t>
көрсетілетін қызметтерді электрондық мемлекеттік сатып алуды</w:t>
      </w:r>
      <w:r>
        <w:br/>
      </w:r>
      <w:r>
        <w:rPr>
          <w:rFonts w:ascii="Times New Roman"/>
          <w:b/>
          <w:i w:val="false"/>
          <w:color w:val="000000"/>
        </w:rPr>
        <w:t>
ұйымдастырушының немесе онымен бір тұлғаны білдіретін тапсырыс</w:t>
      </w:r>
      <w:r>
        <w:br/>
      </w:r>
      <w:r>
        <w:rPr>
          <w:rFonts w:ascii="Times New Roman"/>
          <w:b/>
          <w:i w:val="false"/>
          <w:color w:val="000000"/>
        </w:rPr>
        <w:t>
берушінің ұйымдастыруы және жүргізуі</w:t>
      </w:r>
    </w:p>
    <w:bookmarkEnd w:id="7"/>
    <w:bookmarkStart w:name="z14" w:id="8"/>
    <w:p>
      <w:pPr>
        <w:spacing w:after="0"/>
        <w:ind w:left="0"/>
        <w:jc w:val="both"/>
      </w:pPr>
      <w:r>
        <w:rPr>
          <w:rFonts w:ascii="Times New Roman"/>
          <w:b w:val="false"/>
          <w:i w:val="false"/>
          <w:color w:val="000000"/>
          <w:sz w:val="28"/>
        </w:rPr>
        <w:t>
      4. Конкурс тәсілімен жүзеге асырылатын тауарларды, жұмыстарды, көрсетілетін қызметтерді электрондық мемлекеттік сатып алуды ұйымдастырушының немесе онымен бір тұлғаны білдіретін тапсырыс берушінің ұйымдастыруы және жүргізуі мынадай дәйекті іс-шараларды орындауды көздейді:</w:t>
      </w:r>
      <w:r>
        <w:br/>
      </w:r>
      <w:r>
        <w:rPr>
          <w:rFonts w:ascii="Times New Roman"/>
          <w:b w:val="false"/>
          <w:i w:val="false"/>
          <w:color w:val="000000"/>
          <w:sz w:val="28"/>
        </w:rPr>
        <w:t>
      1) тапсырыс берушi мен ұйымдастырушы бiр тұлғаны білдіретін жағдайларды қоспағанда, тапсырыс беруші етіп ұйымдастырушыны және алдағы уақытта болатын мемлекеттік сатып алуда соңғысының мүдделерін білдіретін тапсырыс берушінің лауазымды адамын айқындау;</w:t>
      </w:r>
      <w:r>
        <w:br/>
      </w:r>
      <w:r>
        <w:rPr>
          <w:rFonts w:ascii="Times New Roman"/>
          <w:b w:val="false"/>
          <w:i w:val="false"/>
          <w:color w:val="000000"/>
          <w:sz w:val="28"/>
        </w:rPr>
        <w:t>
      2) тапсырыс берушi мен ұйымдастырушы бiр тұлғаны білдіретін жағдайларды қоспағанда, тапсырыс берушінің веб-портал арқылы веб-порталдың қатысушысы болып табылатын ұйымдастырушыға шақыру жіберуі;</w:t>
      </w:r>
      <w:r>
        <w:br/>
      </w:r>
      <w:r>
        <w:rPr>
          <w:rFonts w:ascii="Times New Roman"/>
          <w:b w:val="false"/>
          <w:i w:val="false"/>
          <w:color w:val="000000"/>
          <w:sz w:val="28"/>
        </w:rPr>
        <w:t>
      3) тапсырыс берушінің конкурстық құжаттаманы бекітуі;</w:t>
      </w:r>
      <w:r>
        <w:br/>
      </w:r>
      <w:r>
        <w:rPr>
          <w:rFonts w:ascii="Times New Roman"/>
          <w:b w:val="false"/>
          <w:i w:val="false"/>
          <w:color w:val="000000"/>
          <w:sz w:val="28"/>
        </w:rPr>
        <w:t>
      4) конкурстық құжаттаманы веб-порталда қалыптастыру және бекіту;</w:t>
      </w:r>
      <w:r>
        <w:br/>
      </w:r>
      <w:r>
        <w:rPr>
          <w:rFonts w:ascii="Times New Roman"/>
          <w:b w:val="false"/>
          <w:i w:val="false"/>
          <w:color w:val="000000"/>
          <w:sz w:val="28"/>
        </w:rPr>
        <w:t>
      5) қажет болғанда ұйымдастырушы сараптау комиссия тобының құрамын құруы не сарапшыны айқындауы және тапсырыс берушінің бекітуі;</w:t>
      </w:r>
      <w:r>
        <w:br/>
      </w:r>
      <w:r>
        <w:rPr>
          <w:rFonts w:ascii="Times New Roman"/>
          <w:b w:val="false"/>
          <w:i w:val="false"/>
          <w:color w:val="000000"/>
          <w:sz w:val="28"/>
        </w:rPr>
        <w:t>
      6) тапсырыс берушінің веб-порталда конкурстық комиссияны бекітуі және конкурстық комиссияның хатшысын айқындауы;</w:t>
      </w:r>
      <w:r>
        <w:br/>
      </w:r>
      <w:r>
        <w:rPr>
          <w:rFonts w:ascii="Times New Roman"/>
          <w:b w:val="false"/>
          <w:i w:val="false"/>
          <w:color w:val="000000"/>
          <w:sz w:val="28"/>
        </w:rPr>
        <w:t>
      7) ұйымдастырушының веб-порталда конкурстық комиссияның құрамын қалыптастыруы және конкурстық комиссияның хатшысын айқындауы;</w:t>
      </w:r>
      <w:r>
        <w:br/>
      </w:r>
      <w:r>
        <w:rPr>
          <w:rFonts w:ascii="Times New Roman"/>
          <w:b w:val="false"/>
          <w:i w:val="false"/>
          <w:color w:val="000000"/>
          <w:sz w:val="28"/>
        </w:rPr>
        <w:t>
      8) электрондық конкурс (бұдан әрі – конкурс) жүргізілетіні туралы веб-порталда хабарландыру жариялау;</w:t>
      </w:r>
      <w:r>
        <w:br/>
      </w:r>
      <w:r>
        <w:rPr>
          <w:rFonts w:ascii="Times New Roman"/>
          <w:b w:val="false"/>
          <w:i w:val="false"/>
          <w:color w:val="000000"/>
          <w:sz w:val="28"/>
        </w:rPr>
        <w:t>
      9) веб-порталға қатысушы - әлеуетті өнім берушілердің веб-порталда оны алу фактісін автоматты түрде тіркей отырып, конкурстық құжаттаманы алуы;</w:t>
      </w:r>
      <w:r>
        <w:br/>
      </w:r>
      <w:r>
        <w:rPr>
          <w:rFonts w:ascii="Times New Roman"/>
          <w:b w:val="false"/>
          <w:i w:val="false"/>
          <w:color w:val="000000"/>
          <w:sz w:val="28"/>
        </w:rPr>
        <w:t>
      10) осы Қағидалардың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50-тармақтарында</w:t>
      </w:r>
      <w:r>
        <w:rPr>
          <w:rFonts w:ascii="Times New Roman"/>
          <w:b w:val="false"/>
          <w:i w:val="false"/>
          <w:color w:val="000000"/>
          <w:sz w:val="28"/>
        </w:rPr>
        <w:t xml:space="preserve"> көзделген жағдайларда конкурстық құжаттаманы алған әлеуетті өнім берушілерге оның ережелерін веб-портал арқылы түсіндіру;</w:t>
      </w:r>
      <w:r>
        <w:br/>
      </w:r>
      <w:r>
        <w:rPr>
          <w:rFonts w:ascii="Times New Roman"/>
          <w:b w:val="false"/>
          <w:i w:val="false"/>
          <w:color w:val="000000"/>
          <w:sz w:val="28"/>
        </w:rPr>
        <w:t>
      11) веб-порталда электрондық құжат нысанында берілетін конкурсқа қатысуға өтінімдерді автоматты түрде тіркеу;</w:t>
      </w:r>
      <w:r>
        <w:br/>
      </w:r>
      <w:r>
        <w:rPr>
          <w:rFonts w:ascii="Times New Roman"/>
          <w:b w:val="false"/>
          <w:i w:val="false"/>
          <w:color w:val="000000"/>
          <w:sz w:val="28"/>
        </w:rPr>
        <w:t>
      12) өтінімдерді ашу және тиісті ашу хаттамасын веб-порталда жариялау;</w:t>
      </w:r>
      <w:r>
        <w:br/>
      </w:r>
      <w:r>
        <w:rPr>
          <w:rFonts w:ascii="Times New Roman"/>
          <w:b w:val="false"/>
          <w:i w:val="false"/>
          <w:color w:val="000000"/>
          <w:sz w:val="28"/>
        </w:rPr>
        <w:t>
      13) біліктілік талаптарына, конкурстық құжаттама талаптарына сәйкес келетін әлеуетті өнім берушілерді айқындау үшін конкурсқа қатысуға арналған өтінімдерді конкурстық комиссияның веб-портал арқылы қарауы;</w:t>
      </w:r>
      <w:r>
        <w:br/>
      </w:r>
      <w:r>
        <w:rPr>
          <w:rFonts w:ascii="Times New Roman"/>
          <w:b w:val="false"/>
          <w:i w:val="false"/>
          <w:color w:val="000000"/>
          <w:sz w:val="28"/>
        </w:rPr>
        <w:t>
      14) конкурстық комиссияның веб-портал арқылы біліктілік талаптарына және конкурстық құжаттама талаптарына сай келмейтін әлеуетті өнім берушілер тізбесін олардың сай келмеу себептерін және жетіспейтін құжаттар туралы ақпаратты не әлеуетті өнім берушілердің конкурсқа қатысуға арналған өтінімді біліктілік талаптарына және конкурстық құжаттама талаптарына сай келтіруге арналған мәліметтерді көрсете отырып айқындауы. Осы айқындаудың нәтижелерін жариялау веб-порталда конкурсқа қатысуға алдын ала рұқсат берудің тиісті хаттамасында жүзеге асырылады;</w:t>
      </w:r>
      <w:r>
        <w:br/>
      </w:r>
      <w:r>
        <w:rPr>
          <w:rFonts w:ascii="Times New Roman"/>
          <w:b w:val="false"/>
          <w:i w:val="false"/>
          <w:color w:val="000000"/>
          <w:sz w:val="28"/>
        </w:rPr>
        <w:t>
      15) әлеуетті өнім берушілердің электрондық құжат нысанында берген, біліктілік талаптарына және конкурстық құжаттама талаптарына сәйкестендірген конкурсқа қатысуға арналған өтінімдерді веб-порталда автоматты түрде тіркеу;</w:t>
      </w:r>
      <w:r>
        <w:br/>
      </w:r>
      <w:r>
        <w:rPr>
          <w:rFonts w:ascii="Times New Roman"/>
          <w:b w:val="false"/>
          <w:i w:val="false"/>
          <w:color w:val="000000"/>
          <w:sz w:val="28"/>
        </w:rPr>
        <w:t>
      16) конкурстық комиссияның веб-портал арқылы конкурсқа қатысуға жіберілген әлеуетті өнім берушілердің тізбесін және шартты жеңілдіктер мөлшерін айқындауы. Осы айқындаудың нәтижелерін жариялау веб-порталда конкурсқа қатысуға рұқсат беру туралы хаттамада жүзеге асырылады;</w:t>
      </w:r>
      <w:r>
        <w:br/>
      </w:r>
      <w:r>
        <w:rPr>
          <w:rFonts w:ascii="Times New Roman"/>
          <w:b w:val="false"/>
          <w:i w:val="false"/>
          <w:color w:val="000000"/>
          <w:sz w:val="28"/>
        </w:rPr>
        <w:t>
      17) конкурстық комиссияның конкурсқа қатысуға әлеуетті өнім берушілердің берген өтінімдерінде тауарлар, көрсетілетін қызметтердің ең үздік техникалық ерекшелігін (үздік техникалық ерекшеліктер) сарапшы не сараптау комиссиясының (оларды тартқан жағдайда) пікірін ескере отырып айқындауы. Бұл айқындаудың нәтижелерін жариялау конкурсқа қатысуға рұқсат беру туралы тисті хаттамада жүзеге асырылады;</w:t>
      </w:r>
      <w:r>
        <w:br/>
      </w:r>
      <w:r>
        <w:rPr>
          <w:rFonts w:ascii="Times New Roman"/>
          <w:b w:val="false"/>
          <w:i w:val="false"/>
          <w:color w:val="000000"/>
          <w:sz w:val="28"/>
        </w:rPr>
        <w:t>
      18) конкурсқа қатысуға жіберілген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19) веб-порталда конкурсқа қатысушылардың конкурстық баға ұсыныстарын автоматты түрде ашу, бағалау, салыстыру және жеңімпазды айқындау;</w:t>
      </w:r>
      <w:r>
        <w:br/>
      </w:r>
      <w:r>
        <w:rPr>
          <w:rFonts w:ascii="Times New Roman"/>
          <w:b w:val="false"/>
          <w:i w:val="false"/>
          <w:color w:val="000000"/>
          <w:sz w:val="28"/>
        </w:rPr>
        <w:t>
      20) қорытындылар хаттамасын веб-порталда автоматты түрде жариялау;</w:t>
      </w:r>
      <w:r>
        <w:br/>
      </w:r>
      <w:r>
        <w:rPr>
          <w:rFonts w:ascii="Times New Roman"/>
          <w:b w:val="false"/>
          <w:i w:val="false"/>
          <w:color w:val="000000"/>
          <w:sz w:val="28"/>
        </w:rPr>
        <w:t>
      21) ұйымдастырушы жүргізген конкурс қорытындысы бойынша тапсырыс беруші мен конкурстың жеңімпазы арасында мемлекеттік сатып алу туралы шарт жасасу.</w:t>
      </w:r>
      <w:r>
        <w:br/>
      </w:r>
      <w:r>
        <w:rPr>
          <w:rFonts w:ascii="Times New Roman"/>
          <w:b w:val="false"/>
          <w:i w:val="false"/>
          <w:color w:val="000000"/>
          <w:sz w:val="28"/>
        </w:rPr>
        <w:t>
      Осы тармақтың 14) және 15) тармақшаларында көзделген іс-шаралар конкурстық комиссия біліктілік талаптары мен конкурстық құжаттама талаптарына сәйкес келмейтін әлеуетті өнім берушілерді анықтаған жағдайда жүзеге асырылады.</w:t>
      </w:r>
      <w:r>
        <w:br/>
      </w:r>
      <w:r>
        <w:rPr>
          <w:rFonts w:ascii="Times New Roman"/>
          <w:b w:val="false"/>
          <w:i w:val="false"/>
          <w:color w:val="000000"/>
          <w:sz w:val="28"/>
        </w:rPr>
        <w:t>
      Осы тармақтың 17) тармақшасында көзделген іс-шара тауарлар, көрсетілетін қызметтер сатып алынған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 Біртекті болып табылмайтын тауарларды, жұмыстарды, көрсетілетін қызметтерді мемлекеттік сатып алу жөніндегі конкурсты ұйымдастыру кезінде ұйымдастырушы мұндай тауарларды, жұмыстарды, көрсетілетін қызметтерді конкурстық құжаттамада олардың біртекті түрлері бойынша лоттарға бөле отырып, аталған тәсілмен бірыңғай мемлекеттік сатып алуды ұйымдастыра және өткізе алады.</w:t>
      </w:r>
      <w:r>
        <w:br/>
      </w:r>
      <w:r>
        <w:rPr>
          <w:rFonts w:ascii="Times New Roman"/>
          <w:b w:val="false"/>
          <w:i w:val="false"/>
          <w:color w:val="000000"/>
          <w:sz w:val="28"/>
        </w:rPr>
        <w:t>
      Біртекті тауарларды, жұмыстарды, көрсетілетін қызметтерді мемлекеттік сатып алу жөніндегі конкурсты жүзеге асырған кезде ұйымдастырушы конкурстық құжаттамада біртекті тауарларды, жұмыстарды, көрсетілетін қызметтерді жеткізіп беру (орындау, көрсету) орны бойынша лоттарға бөледі.</w:t>
      </w:r>
      <w:r>
        <w:br/>
      </w:r>
      <w:r>
        <w:rPr>
          <w:rFonts w:ascii="Times New Roman"/>
          <w:b w:val="false"/>
          <w:i w:val="false"/>
          <w:color w:val="000000"/>
          <w:sz w:val="28"/>
        </w:rPr>
        <w:t>
      Біртекті тауарлардың, жұмыстардың, көрсетілетін қызметтердің бірнеше түрлерін мемлекеттік сатып алу жөніндегі конкурсты жүзеге асырған кезде ұйымдастырушы конкурстық құжаттамада тауарларды, көрсетілетін жұмыстарды, көрсетілетін қызметтерді олардың біртекті түрлері және (немесе) жеткізіп беру (орындау, көрсету) орны бойынша лоттарға бөледі.</w:t>
      </w:r>
      <w:r>
        <w:br/>
      </w:r>
      <w:r>
        <w:rPr>
          <w:rFonts w:ascii="Times New Roman"/>
          <w:b w:val="false"/>
          <w:i w:val="false"/>
          <w:color w:val="000000"/>
          <w:sz w:val="28"/>
        </w:rPr>
        <w:t>
      Құрылыс бойынша жұмыстарды мемлекеттік сатып алуды жүзеге асырған кезде мемлекеттік сатып алуды ұйымдастырушы конкурстық құжаттамада құрылыспен тығыз байланысты жұмыстарды және құрылыспен байланысты емес тауарларды лоттарға бөлуге міндетті.</w:t>
      </w:r>
    </w:p>
    <w:bookmarkEnd w:id="8"/>
    <w:bookmarkStart w:name="z16" w:id="9"/>
    <w:p>
      <w:pPr>
        <w:spacing w:after="0"/>
        <w:ind w:left="0"/>
        <w:jc w:val="left"/>
      </w:pPr>
      <w:r>
        <w:rPr>
          <w:rFonts w:ascii="Times New Roman"/>
          <w:b/>
          <w:i w:val="false"/>
          <w:color w:val="000000"/>
        </w:rPr>
        <w:t xml:space="preserve"> 
Бірыңғай ұйымдастырушының конкурс тәсілімен жүзеге асырылатын</w:t>
      </w:r>
      <w:r>
        <w:br/>
      </w:r>
      <w:r>
        <w:rPr>
          <w:rFonts w:ascii="Times New Roman"/>
          <w:b/>
          <w:i w:val="false"/>
          <w:color w:val="000000"/>
        </w:rPr>
        <w:t>
тауарларды, жұмыстарды, көрсетілетін қызметтерді электрондық</w:t>
      </w:r>
      <w:r>
        <w:br/>
      </w:r>
      <w:r>
        <w:rPr>
          <w:rFonts w:ascii="Times New Roman"/>
          <w:b/>
          <w:i w:val="false"/>
          <w:color w:val="000000"/>
        </w:rPr>
        <w:t>
мемлекеттік сатып алуды ұйымдастыруы және жүргізуі</w:t>
      </w:r>
    </w:p>
    <w:bookmarkEnd w:id="9"/>
    <w:bookmarkStart w:name="z17" w:id="10"/>
    <w:p>
      <w:pPr>
        <w:spacing w:after="0"/>
        <w:ind w:left="0"/>
        <w:jc w:val="both"/>
      </w:pPr>
      <w:r>
        <w:rPr>
          <w:rFonts w:ascii="Times New Roman"/>
          <w:b w:val="false"/>
          <w:i w:val="false"/>
          <w:color w:val="000000"/>
          <w:sz w:val="28"/>
        </w:rPr>
        <w:t>
      6. Бірыңғай ұйымдастырушы конкурс тәсілімен тауарларды, жұмыстарды, көрсетілетін қызметтерді электрондық мемлекеттік сатып алуды ұйымдастыруды және жүргізуді тапсырыс берушінің мынадай құжаттарды:</w:t>
      </w:r>
      <w:r>
        <w:br/>
      </w:r>
      <w:r>
        <w:rPr>
          <w:rFonts w:ascii="Times New Roman"/>
          <w:b w:val="false"/>
          <w:i w:val="false"/>
          <w:color w:val="000000"/>
          <w:sz w:val="28"/>
        </w:rPr>
        <w:t>
      1)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қол қойған, тапсырыс берушінің конкурс тәсілімен тауарларды, жұмыстарды, көрсетілетін қызметтерді электрондық мемлекеттік сатып алуға арналған өтінімін;</w:t>
      </w:r>
      <w:r>
        <w:br/>
      </w:r>
      <w:r>
        <w:rPr>
          <w:rFonts w:ascii="Times New Roman"/>
          <w:b w:val="false"/>
          <w:i w:val="false"/>
          <w:color w:val="000000"/>
          <w:sz w:val="28"/>
        </w:rPr>
        <w:t>
      2)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бекіткен техникалық ерекшелікті. Қазақстан Республикасының заңнамасында көзделген жағдайларда, техникалық ерекшелік тиісті уәкілетті органмен келісілуі тиіс;</w:t>
      </w:r>
      <w:r>
        <w:br/>
      </w:r>
      <w:r>
        <w:rPr>
          <w:rFonts w:ascii="Times New Roman"/>
          <w:b w:val="false"/>
          <w:i w:val="false"/>
          <w:color w:val="000000"/>
          <w:sz w:val="28"/>
        </w:rPr>
        <w:t>
      3)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бекіткен сараптау комиссиясы құрамын немесе сарапшыны айқындау туралы шешімді;</w:t>
      </w:r>
      <w:r>
        <w:br/>
      </w:r>
      <w:r>
        <w:rPr>
          <w:rFonts w:ascii="Times New Roman"/>
          <w:b w:val="false"/>
          <w:i w:val="false"/>
          <w:color w:val="000000"/>
          <w:sz w:val="28"/>
        </w:rPr>
        <w:t>
      4) конкурстық құжаттаманың ажыратылмас бөлігі болып табылатын,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бекіткен мемлекеттік сатып алу туралы шарттың жобасын қамтитын тапсырманы ұсынуы негізінде жүзеге асырады.</w:t>
      </w:r>
      <w:r>
        <w:br/>
      </w:r>
      <w:r>
        <w:rPr>
          <w:rFonts w:ascii="Times New Roman"/>
          <w:b w:val="false"/>
          <w:i w:val="false"/>
          <w:color w:val="000000"/>
          <w:sz w:val="28"/>
        </w:rPr>
        <w:t>
</w:t>
      </w:r>
      <w:r>
        <w:rPr>
          <w:rFonts w:ascii="Times New Roman"/>
          <w:b w:val="false"/>
          <w:i w:val="false"/>
          <w:color w:val="000000"/>
          <w:sz w:val="28"/>
        </w:rPr>
        <w:t>
      7. Құрылыс бойынша жұмыстарды мемлекеттік сатып алуды жүзеге асыру кезінде тапсырыс беруші бірыңғай ұйымдастырушыға конкурстық құжаттамада құрылыспен тығыз байланысты жұмыстарды және құрылыспен байланысты емес тауарларды лоттарға міндетті түрде бөлу туралы ақпаратты қамтитын тапсырманы жолдайды.</w:t>
      </w:r>
      <w:r>
        <w:br/>
      </w:r>
      <w:r>
        <w:rPr>
          <w:rFonts w:ascii="Times New Roman"/>
          <w:b w:val="false"/>
          <w:i w:val="false"/>
          <w:color w:val="000000"/>
          <w:sz w:val="28"/>
        </w:rPr>
        <w:t>
      8. Конкурс тәсілімен жүзеге асырылатын тауарларды, жұмыстарды, көрсетілетін қызметтерді электрондық мемлекеттік сатып алуды ұйымдастыру және жүргізу веб-порталда мынадай дәйекті кезеңдерді орындауды көздейді:</w:t>
      </w:r>
      <w:r>
        <w:br/>
      </w:r>
      <w:r>
        <w:rPr>
          <w:rFonts w:ascii="Times New Roman"/>
          <w:b w:val="false"/>
          <w:i w:val="false"/>
          <w:color w:val="000000"/>
          <w:sz w:val="28"/>
        </w:rPr>
        <w:t>
      1) бірыңғай ұйымдастырушының тапсырыс беруші бекіткен техникалық ерекшелікті, мемлекеттік сатып алу туралы шарттың жобасын, сараптау комиссиясының құрамын не сарапшыны қамтитын конкурстық құжаттаманы бекітуі және оны веб-портал арқылы қалыптастыруы;</w:t>
      </w:r>
      <w:r>
        <w:br/>
      </w:r>
      <w:r>
        <w:rPr>
          <w:rFonts w:ascii="Times New Roman"/>
          <w:b w:val="false"/>
          <w:i w:val="false"/>
          <w:color w:val="000000"/>
          <w:sz w:val="28"/>
        </w:rPr>
        <w:t>
      2) бірыңғай ұйымдастырушының веб-портал арқылы веб-порталды пайдаланушылардың арасынан конкурстық комиссияның құрамын қалыптастыруы және бекітуі және конкурстық комиссияның хатшысын айқындауы;</w:t>
      </w:r>
      <w:r>
        <w:br/>
      </w:r>
      <w:r>
        <w:rPr>
          <w:rFonts w:ascii="Times New Roman"/>
          <w:b w:val="false"/>
          <w:i w:val="false"/>
          <w:color w:val="000000"/>
          <w:sz w:val="28"/>
        </w:rPr>
        <w:t>
      3) веб-порталда конкурс өткізу туралы хабарландыру жариялау;</w:t>
      </w:r>
      <w:r>
        <w:br/>
      </w:r>
      <w:r>
        <w:rPr>
          <w:rFonts w:ascii="Times New Roman"/>
          <w:b w:val="false"/>
          <w:i w:val="false"/>
          <w:color w:val="000000"/>
          <w:sz w:val="28"/>
        </w:rPr>
        <w:t>
      4) веб-порталға қатысушы - әлеуетті өнім берушілердің веб-порталда оны алу фактісін автоматты түрде тіркей отырып, конкурстық құжаттаманы алуы;</w:t>
      </w:r>
      <w:r>
        <w:br/>
      </w:r>
      <w:r>
        <w:rPr>
          <w:rFonts w:ascii="Times New Roman"/>
          <w:b w:val="false"/>
          <w:i w:val="false"/>
          <w:color w:val="000000"/>
          <w:sz w:val="28"/>
        </w:rPr>
        <w:t>
      5) осы Қағидалардың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55-тармақтарында</w:t>
      </w:r>
      <w:r>
        <w:rPr>
          <w:rFonts w:ascii="Times New Roman"/>
          <w:b w:val="false"/>
          <w:i w:val="false"/>
          <w:color w:val="000000"/>
          <w:sz w:val="28"/>
        </w:rPr>
        <w:t xml:space="preserve"> көзделген жағдайларда, бірыңғай ұйымдастырушының веб-портал арқылы конкурстық құжаттаманы алған әлеуетті өнім берушілерге оның ережелерін түсіндіруі;</w:t>
      </w:r>
      <w:r>
        <w:br/>
      </w:r>
      <w:r>
        <w:rPr>
          <w:rFonts w:ascii="Times New Roman"/>
          <w:b w:val="false"/>
          <w:i w:val="false"/>
          <w:color w:val="000000"/>
          <w:sz w:val="28"/>
        </w:rPr>
        <w:t>
      6) веб-порталда электрондық құжат нысанында берілетін конкурсқа қатысуға өтінімдерді автоматты түрде тіркеу;</w:t>
      </w:r>
      <w:r>
        <w:br/>
      </w:r>
      <w:r>
        <w:rPr>
          <w:rFonts w:ascii="Times New Roman"/>
          <w:b w:val="false"/>
          <w:i w:val="false"/>
          <w:color w:val="000000"/>
          <w:sz w:val="28"/>
        </w:rPr>
        <w:t>
      7) өтінімдерді ашу және тиісті ашу хаттамасын веб-порталда жариялау;</w:t>
      </w:r>
      <w:r>
        <w:br/>
      </w:r>
      <w:r>
        <w:rPr>
          <w:rFonts w:ascii="Times New Roman"/>
          <w:b w:val="false"/>
          <w:i w:val="false"/>
          <w:color w:val="000000"/>
          <w:sz w:val="28"/>
        </w:rPr>
        <w:t>
      8) конкурстық комиссияның біліктілік талаптарына, конкурстық құжаттама талаптарына сәйкес келетін әлеуетті өнім берушілерді анықтау үшін конкурсқа қатысуға өтінімдерді және шартты жеңілдіктер мөлшерін қарауы;</w:t>
      </w:r>
      <w:r>
        <w:br/>
      </w:r>
      <w:r>
        <w:rPr>
          <w:rFonts w:ascii="Times New Roman"/>
          <w:b w:val="false"/>
          <w:i w:val="false"/>
          <w:color w:val="000000"/>
          <w:sz w:val="28"/>
        </w:rPr>
        <w:t>
      9) конкурстық комиссияның біліктілік талаптарына және конкурстық құжаттама талаптарына сай келмейтін әлеуетті өнім берушілер тізбесін олардың сай келмеу себептерін және жетіспейтін құжаттар туралы ақпаратты немесе әлеуетті өнім берушілердің конкурсқа қатысуға арналған өтінімді біліктілік талаптарына және конкурстық құжаттама талаптарына сай келтіруге арналған мәліметтерді көрсете отырып айқындауы. Осы айқындаудың нәтижелерін жариялау веб-порталда конкурсқа қатысуға алдын ала рұқсат берудің тиісті хаттамасында жүзеге асырылады;</w:t>
      </w:r>
      <w:r>
        <w:br/>
      </w:r>
      <w:r>
        <w:rPr>
          <w:rFonts w:ascii="Times New Roman"/>
          <w:b w:val="false"/>
          <w:i w:val="false"/>
          <w:color w:val="000000"/>
          <w:sz w:val="28"/>
        </w:rPr>
        <w:t>
      10) әлеуетті өнім берушілердің электрондық құжат нысанында берген, біліктілік талаптарына және конкурстық құжаттама талаптарына сәйкестендірген конкурсқа қатысуға арналған өтінімдерді веб-порталда автоматты түрде тіркеу;</w:t>
      </w:r>
      <w:r>
        <w:br/>
      </w:r>
      <w:r>
        <w:rPr>
          <w:rFonts w:ascii="Times New Roman"/>
          <w:b w:val="false"/>
          <w:i w:val="false"/>
          <w:color w:val="000000"/>
          <w:sz w:val="28"/>
        </w:rPr>
        <w:t>
      11) конкурстық комиссияның веб-портал арқылы конкурсқа қатысуға жіберілген әлеуетті өнім берушілердің тізбесін және шартты жеңілдік мөлшерін айқындауы. Осы айқындаудың нәтижелерін жариялау веб-порталда конкурсқа қатысуға рұқсат беру туралы хаттамада жүзеге асырылады;</w:t>
      </w:r>
      <w:r>
        <w:br/>
      </w:r>
      <w:r>
        <w:rPr>
          <w:rFonts w:ascii="Times New Roman"/>
          <w:b w:val="false"/>
          <w:i w:val="false"/>
          <w:color w:val="000000"/>
          <w:sz w:val="28"/>
        </w:rPr>
        <w:t>
      12) конкурсқа қатысуға әлеуетті өнім берушілердің берген өтінімдерінде тауарлар, қызметтердің ең үздік техникалық ерекшелігі (үздік техникалық ерекшеліктер) болған кезде сарапшы немесе сараптау комиссиясының пікірін ескере отырып конкурстық комиссиямен анықтау. Бұл айқындаудың нәтижелерін жариялау конкурсқа қатысуға рұқсат беру туралы хаттамада жүзеге асырылады;</w:t>
      </w:r>
      <w:r>
        <w:br/>
      </w:r>
      <w:r>
        <w:rPr>
          <w:rFonts w:ascii="Times New Roman"/>
          <w:b w:val="false"/>
          <w:i w:val="false"/>
          <w:color w:val="000000"/>
          <w:sz w:val="28"/>
        </w:rPr>
        <w:t>
      13) конкурсқа қатысуға жіберілген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14) конкурсқа қатысушылардың конкурстық баға ұсыныстарын автоматты түрде ашу, бағалау, салыстыру және жеңімпазды анықтау;</w:t>
      </w:r>
      <w:r>
        <w:br/>
      </w:r>
      <w:r>
        <w:rPr>
          <w:rFonts w:ascii="Times New Roman"/>
          <w:b w:val="false"/>
          <w:i w:val="false"/>
          <w:color w:val="000000"/>
          <w:sz w:val="28"/>
        </w:rPr>
        <w:t>
      15) қорытындылар хаттамасын веб-порталда автоматты түрде жариялау;</w:t>
      </w:r>
      <w:r>
        <w:br/>
      </w:r>
      <w:r>
        <w:rPr>
          <w:rFonts w:ascii="Times New Roman"/>
          <w:b w:val="false"/>
          <w:i w:val="false"/>
          <w:color w:val="000000"/>
          <w:sz w:val="28"/>
        </w:rPr>
        <w:t>
      16) конкурс қорытындысы бойынша тапсырыс беруші мен конкурстың жеңімпазы арасында мемлекеттік сатып алу туралы шарт жасасу.</w:t>
      </w:r>
      <w:r>
        <w:br/>
      </w:r>
      <w:r>
        <w:rPr>
          <w:rFonts w:ascii="Times New Roman"/>
          <w:b w:val="false"/>
          <w:i w:val="false"/>
          <w:color w:val="000000"/>
          <w:sz w:val="28"/>
        </w:rPr>
        <w:t>
      Осы тармақтың 9) және 10) тармақшаларында көзделген іс-шаралар конкурстық комиссия біліктілік талаптары мен конкурстық құжаттама талаптарына сәйкес келмейтін әлеуетті өнім берушілерді анықтаған жағдайда жүзеге асырылады.</w:t>
      </w:r>
      <w:r>
        <w:br/>
      </w:r>
      <w:r>
        <w:rPr>
          <w:rFonts w:ascii="Times New Roman"/>
          <w:b w:val="false"/>
          <w:i w:val="false"/>
          <w:color w:val="000000"/>
          <w:sz w:val="28"/>
        </w:rPr>
        <w:t>
      Осы тармақтың 12) тармақшасында көзделген іс-шара тауарлар, көрсетілетін қызметтер сатып алынған жағдайда жүзеге асырылады.</w:t>
      </w:r>
      <w:r>
        <w:br/>
      </w:r>
      <w:r>
        <w:rPr>
          <w:rFonts w:ascii="Times New Roman"/>
          <w:b w:val="false"/>
          <w:i w:val="false"/>
          <w:color w:val="000000"/>
          <w:sz w:val="28"/>
        </w:rPr>
        <w:t>
</w:t>
      </w:r>
      <w:r>
        <w:rPr>
          <w:rFonts w:ascii="Times New Roman"/>
          <w:b w:val="false"/>
          <w:i w:val="false"/>
          <w:color w:val="000000"/>
          <w:sz w:val="28"/>
        </w:rPr>
        <w:t>
      9. Біртекті болып табылмайтын тауарларды, жұмыстарды, көрсетілетін қызметтерді мемлекеттік сатып алу жөніндегі конкурсты ұйымдастыру кезінде бірыңғай ұйымдастырушы мұндай тауарларды, жұмыстарды, көрсетілетін қызметтерді конкурстық құжаттамада олардың біртекті түрлері бойынша лоттарға бөле отырып, аталған тәсілмен бірыңғай мемлекеттік сатып алуды ұйымдастыра және өткізе алады.</w:t>
      </w:r>
      <w:r>
        <w:br/>
      </w:r>
      <w:r>
        <w:rPr>
          <w:rFonts w:ascii="Times New Roman"/>
          <w:b w:val="false"/>
          <w:i w:val="false"/>
          <w:color w:val="000000"/>
          <w:sz w:val="28"/>
        </w:rPr>
        <w:t>
      Біртекті тауарларды, жұмыстарды, көрсетілетін қызметтерді мемлекеттік сатып алу жөніндегі конкурсты жүзеге асырған кезде бірыңғай ұйымдастырушы конкурстық құжаттамада біртекті тауарларды, жұмыстарды, көрсетілетін қызметтерді жеткізіп беру (орындау, көрсету) орны бойынша лоттарға бөледі.</w:t>
      </w:r>
      <w:r>
        <w:br/>
      </w:r>
      <w:r>
        <w:rPr>
          <w:rFonts w:ascii="Times New Roman"/>
          <w:b w:val="false"/>
          <w:i w:val="false"/>
          <w:color w:val="000000"/>
          <w:sz w:val="28"/>
        </w:rPr>
        <w:t>
      Біртекті тауарлардың, жұмыстардың, көрсетілетін қызметтердің бірнеше түрлерін мемлекеттік сатып алу жөніндегі конкурсты жүзеге асырған кезде бірыңғай ұйымдастырушы конкурстық құжаттамада тауарларды, жұмыстарды, көрсетілетін қызметтерді олардың біртекті түрлері және (немесе) жеткізіп беру (орындау, көрсету) орны бойынша лоттарға бөледі.</w:t>
      </w:r>
    </w:p>
    <w:bookmarkEnd w:id="10"/>
    <w:bookmarkStart w:name="z20" w:id="11"/>
    <w:p>
      <w:pPr>
        <w:spacing w:after="0"/>
        <w:ind w:left="0"/>
        <w:jc w:val="left"/>
      </w:pPr>
      <w:r>
        <w:rPr>
          <w:rFonts w:ascii="Times New Roman"/>
          <w:b/>
          <w:i w:val="false"/>
          <w:color w:val="000000"/>
        </w:rPr>
        <w:t xml:space="preserve"> 
Ұйымдастырушы немесе онымен бір тұлғаны білдіретін тапсырыс</w:t>
      </w:r>
      <w:r>
        <w:br/>
      </w:r>
      <w:r>
        <w:rPr>
          <w:rFonts w:ascii="Times New Roman"/>
          <w:b/>
          <w:i w:val="false"/>
          <w:color w:val="000000"/>
        </w:rPr>
        <w:t>
беруші конкурс тәсілімен электрондық мемлекеттік сатып алуды</w:t>
      </w:r>
      <w:r>
        <w:br/>
      </w:r>
      <w:r>
        <w:rPr>
          <w:rFonts w:ascii="Times New Roman"/>
          <w:b/>
          <w:i w:val="false"/>
          <w:color w:val="000000"/>
        </w:rPr>
        <w:t>
ұйымдастырған және жүргізген жағдайда, конкурстық құжаттаманы</w:t>
      </w:r>
      <w:r>
        <w:br/>
      </w:r>
      <w:r>
        <w:rPr>
          <w:rFonts w:ascii="Times New Roman"/>
          <w:b/>
          <w:i w:val="false"/>
          <w:color w:val="000000"/>
        </w:rPr>
        <w:t>
веб-портал арқылы қалыптастыру және бекіту</w:t>
      </w:r>
    </w:p>
    <w:bookmarkEnd w:id="11"/>
    <w:bookmarkStart w:name="z21" w:id="12"/>
    <w:p>
      <w:pPr>
        <w:spacing w:after="0"/>
        <w:ind w:left="0"/>
        <w:jc w:val="both"/>
      </w:pPr>
      <w:r>
        <w:rPr>
          <w:rFonts w:ascii="Times New Roman"/>
          <w:b w:val="false"/>
          <w:i w:val="false"/>
          <w:color w:val="000000"/>
          <w:sz w:val="28"/>
        </w:rPr>
        <w:t>
      10. Ұйымдастырушы конкурсты өткізу шарттары мен тәртібін айқындау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 және тапсырыс беруші мен ұйымдастырушы бір тұлға болатын жағдайларды қоспағанда, оны тапсырыс берушімен келіседі.</w:t>
      </w:r>
      <w:r>
        <w:br/>
      </w:r>
      <w:r>
        <w:rPr>
          <w:rFonts w:ascii="Times New Roman"/>
          <w:b w:val="false"/>
          <w:i w:val="false"/>
          <w:color w:val="000000"/>
          <w:sz w:val="28"/>
        </w:rPr>
        <w:t>
</w:t>
      </w:r>
      <w:r>
        <w:rPr>
          <w:rFonts w:ascii="Times New Roman"/>
          <w:b w:val="false"/>
          <w:i w:val="false"/>
          <w:color w:val="000000"/>
          <w:sz w:val="28"/>
        </w:rPr>
        <w:t>
      11. Ұйымдастырушы қалыптастырған конкурстық құжаттаманы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бекітеді.</w:t>
      </w:r>
    </w:p>
    <w:bookmarkEnd w:id="12"/>
    <w:bookmarkStart w:name="z23" w:id="13"/>
    <w:p>
      <w:pPr>
        <w:spacing w:after="0"/>
        <w:ind w:left="0"/>
        <w:jc w:val="left"/>
      </w:pPr>
      <w:r>
        <w:rPr>
          <w:rFonts w:ascii="Times New Roman"/>
          <w:b/>
          <w:i w:val="false"/>
          <w:color w:val="000000"/>
        </w:rPr>
        <w:t xml:space="preserve"> 
Бірыңғай ұйымдастырушы конкурс тәсілімен электрондық</w:t>
      </w:r>
      <w:r>
        <w:br/>
      </w:r>
      <w:r>
        <w:rPr>
          <w:rFonts w:ascii="Times New Roman"/>
          <w:b/>
          <w:i w:val="false"/>
          <w:color w:val="000000"/>
        </w:rPr>
        <w:t>
мемлекеттік сатып алуды ұйымдастырған және жүргізген жағдайда,</w:t>
      </w:r>
      <w:r>
        <w:br/>
      </w:r>
      <w:r>
        <w:rPr>
          <w:rFonts w:ascii="Times New Roman"/>
          <w:b/>
          <w:i w:val="false"/>
          <w:color w:val="000000"/>
        </w:rPr>
        <w:t>
веб-портал арқылы конкурстық құжаттаманы қалыптастыру және</w:t>
      </w:r>
      <w:r>
        <w:br/>
      </w:r>
      <w:r>
        <w:rPr>
          <w:rFonts w:ascii="Times New Roman"/>
          <w:b/>
          <w:i w:val="false"/>
          <w:color w:val="000000"/>
        </w:rPr>
        <w:t>
бекіту</w:t>
      </w:r>
    </w:p>
    <w:bookmarkEnd w:id="13"/>
    <w:bookmarkStart w:name="z24" w:id="14"/>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12-тармақ алғашқы ресми жарияланған күнінен кейін күнтізбелік он күн өткен соң қолданысқа енгізіледі және 01.01.2015 дейін ҚР Үкіметінің 14.04.2014 </w:t>
      </w:r>
      <w:r>
        <w:rPr>
          <w:rFonts w:ascii="Times New Roman"/>
          <w:b w:val="false"/>
          <w:i w:val="false"/>
          <w:color w:val="000000"/>
          <w:sz w:val="28"/>
        </w:rPr>
        <w:t>№ 353</w:t>
      </w:r>
      <w:r>
        <w:rPr>
          <w:rFonts w:ascii="Times New Roman"/>
          <w:b w:val="false"/>
          <w:i w:val="false"/>
          <w:color w:val="ff0000"/>
          <w:sz w:val="28"/>
        </w:rPr>
        <w:t xml:space="preserve"> қаулысына сәйкес қолданыста болады.</w:t>
      </w:r>
      <w:r>
        <w:br/>
      </w:r>
      <w:r>
        <w:rPr>
          <w:rFonts w:ascii="Times New Roman"/>
          <w:b w:val="false"/>
          <w:i w:val="false"/>
          <w:color w:val="000000"/>
          <w:sz w:val="28"/>
        </w:rPr>
        <w:t>
      12.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 бірыңғай ұйымдастырушы айқындаған ұйымдастырушы әзірлеген конкурстық құжаттаманы тапсырыс берушілердің бірінші басшылары не тапсырыс берушілердің бірінші басшыларының міндетін атқаратын адамдар бекітеді.</w:t>
      </w:r>
      <w:r>
        <w:br/>
      </w:r>
      <w:r>
        <w:rPr>
          <w:rFonts w:ascii="Times New Roman"/>
          <w:b w:val="false"/>
          <w:i w:val="false"/>
          <w:color w:val="000000"/>
          <w:sz w:val="28"/>
        </w:rPr>
        <w:t>
</w:t>
      </w:r>
      <w:r>
        <w:rPr>
          <w:rFonts w:ascii="Times New Roman"/>
          <w:b w:val="false"/>
          <w:i w:val="false"/>
          <w:color w:val="000000"/>
          <w:sz w:val="28"/>
        </w:rPr>
        <w:t>
      13. Конкурсқа қатысуға рұқсат берілген әлеуетті өнім берушілер ұсынған конкурстық баға ұсыныстарын электрондық құжаттар нысанында веб-порталда автоматты түрде тіркеу;</w:t>
      </w:r>
      <w:r>
        <w:br/>
      </w:r>
      <w:r>
        <w:rPr>
          <w:rFonts w:ascii="Times New Roman"/>
          <w:b w:val="false"/>
          <w:i w:val="false"/>
          <w:color w:val="000000"/>
          <w:sz w:val="28"/>
        </w:rPr>
        <w:t>
</w:t>
      </w:r>
      <w:r>
        <w:rPr>
          <w:rFonts w:ascii="Times New Roman"/>
          <w:b w:val="false"/>
          <w:i w:val="false"/>
          <w:color w:val="000000"/>
          <w:sz w:val="28"/>
        </w:rPr>
        <w:t>
      14. Бірыңғай ұйымдастырушы конкурсты өткізу шарттары мен тәртібін айқындау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w:t>
      </w:r>
      <w:r>
        <w:br/>
      </w:r>
      <w:r>
        <w:rPr>
          <w:rFonts w:ascii="Times New Roman"/>
          <w:b w:val="false"/>
          <w:i w:val="false"/>
          <w:color w:val="000000"/>
          <w:sz w:val="28"/>
        </w:rPr>
        <w:t>
</w:t>
      </w:r>
      <w:r>
        <w:rPr>
          <w:rFonts w:ascii="Times New Roman"/>
          <w:b w:val="false"/>
          <w:i w:val="false"/>
          <w:color w:val="000000"/>
          <w:sz w:val="28"/>
        </w:rPr>
        <w:t>
      15. Бірыңғай ұйымдастырушы әзірлеген конкурстық құжаттаманы тапсырыс берушінің бірінші басшысы не бірыңғай ұйымдастырушының бірінші басшысының міндетін атқаратын адам бекітеді.</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15-тармақтың екінші бөлігі алғашқы ресми жарияланған күнінен кейін күнтізбелік он күн өткен соң қолданысқа енгізіледі және 01.01.2015 дейін ҚР Үкіметінің 14.04.2014 </w:t>
      </w:r>
      <w:r>
        <w:rPr>
          <w:rFonts w:ascii="Times New Roman"/>
          <w:b w:val="false"/>
          <w:i w:val="false"/>
          <w:color w:val="000000"/>
          <w:sz w:val="28"/>
        </w:rPr>
        <w:t>№ 353</w:t>
      </w:r>
      <w:r>
        <w:rPr>
          <w:rFonts w:ascii="Times New Roman"/>
          <w:b w:val="false"/>
          <w:i w:val="false"/>
          <w:color w:val="ff0000"/>
          <w:sz w:val="28"/>
        </w:rPr>
        <w:t xml:space="preserve"> қаулысына сәйкес қолданыста болады.</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 бірыңғай ұйымдастырушы айқындаған ұйымдастырушы әзірлеген конкурстық құжаттама осы Қағидалардың 12-тармағына сәйкес бекітіледі.</w:t>
      </w:r>
      <w:r>
        <w:br/>
      </w:r>
      <w:r>
        <w:rPr>
          <w:rFonts w:ascii="Times New Roman"/>
          <w:b w:val="false"/>
          <w:i w:val="false"/>
          <w:color w:val="000000"/>
          <w:sz w:val="28"/>
        </w:rPr>
        <w:t>
</w:t>
      </w:r>
      <w:r>
        <w:rPr>
          <w:rFonts w:ascii="Times New Roman"/>
          <w:b w:val="false"/>
          <w:i w:val="false"/>
          <w:color w:val="000000"/>
          <w:sz w:val="28"/>
        </w:rPr>
        <w:t>
      16. Бірыңғай ұйымдастырушы әірлеген және бекіткен конкурстық құжаттама мыналарды:</w:t>
      </w:r>
      <w:r>
        <w:br/>
      </w:r>
      <w:r>
        <w:rPr>
          <w:rFonts w:ascii="Times New Roman"/>
          <w:b w:val="false"/>
          <w:i w:val="false"/>
          <w:color w:val="000000"/>
          <w:sz w:val="28"/>
        </w:rPr>
        <w:t>
      1)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сәйкес тапсырыс беруші бекіткен, ал Қазақстан Республикасының заңнамасында көзделген жағдайларда тапсырыс беруші тиісті уәкілетті органмен келіскен техникалық ерекшелікті;</w:t>
      </w:r>
      <w:r>
        <w:br/>
      </w:r>
      <w:r>
        <w:rPr>
          <w:rFonts w:ascii="Times New Roman"/>
          <w:b w:val="false"/>
          <w:i w:val="false"/>
          <w:color w:val="000000"/>
          <w:sz w:val="28"/>
        </w:rPr>
        <w:t>
      2) осы Қағидалардың 7-тармағының 3) тармақшасына сәйкес тапсырыс беруші бекіткен конкурсқа қатысуға арналған өтінімде әлеуетті өнім берушілер ұсынған тауарлардың, көрсетілетін қызметтердің үздік техникалық ерекшелігін (үздік техникалық ерекшеліктерін) айқындау үшін сараптау комиссиясы немесе сарапшыны;</w:t>
      </w:r>
      <w:r>
        <w:br/>
      </w:r>
      <w:r>
        <w:rPr>
          <w:rFonts w:ascii="Times New Roman"/>
          <w:b w:val="false"/>
          <w:i w:val="false"/>
          <w:color w:val="000000"/>
          <w:sz w:val="28"/>
        </w:rPr>
        <w:t>
      3) осы Қағидалардың 7-тармағының 4) тармақшасына сәйкес тапсырыс беруші бекіткен, конкурстық құжаттаманың ажыратылмас бөлігі болып табылатын мемлекеттік сатып алу туралы шарттың жобасын қамтуы қажет.</w:t>
      </w:r>
    </w:p>
    <w:bookmarkEnd w:id="14"/>
    <w:bookmarkStart w:name="z29" w:id="15"/>
    <w:p>
      <w:pPr>
        <w:spacing w:after="0"/>
        <w:ind w:left="0"/>
        <w:jc w:val="left"/>
      </w:pPr>
      <w:r>
        <w:rPr>
          <w:rFonts w:ascii="Times New Roman"/>
          <w:b/>
          <w:i w:val="false"/>
          <w:color w:val="000000"/>
        </w:rPr>
        <w:t xml:space="preserve"> 
Ұйымдастырушы мен онымен бір тұлғаны білдіретін тапсырыс беруші</w:t>
      </w:r>
      <w:r>
        <w:br/>
      </w:r>
      <w:r>
        <w:rPr>
          <w:rFonts w:ascii="Times New Roman"/>
          <w:b/>
          <w:i w:val="false"/>
          <w:color w:val="000000"/>
        </w:rPr>
        <w:t>
конкурс тәсілімен электрондық мемлекеттік сатып алуды</w:t>
      </w:r>
      <w:r>
        <w:br/>
      </w:r>
      <w:r>
        <w:rPr>
          <w:rFonts w:ascii="Times New Roman"/>
          <w:b/>
          <w:i w:val="false"/>
          <w:color w:val="000000"/>
        </w:rPr>
        <w:t>
ұйымдастырған және жүргізген жағдайда конкурстық комиссияның</w:t>
      </w:r>
      <w:r>
        <w:br/>
      </w:r>
      <w:r>
        <w:rPr>
          <w:rFonts w:ascii="Times New Roman"/>
          <w:b/>
          <w:i w:val="false"/>
          <w:color w:val="000000"/>
        </w:rPr>
        <w:t>
құрамын, сараптау комиссиясын не сарапшыны бекіту</w:t>
      </w:r>
    </w:p>
    <w:bookmarkEnd w:id="15"/>
    <w:bookmarkStart w:name="z30" w:id="16"/>
    <w:p>
      <w:pPr>
        <w:spacing w:after="0"/>
        <w:ind w:left="0"/>
        <w:jc w:val="both"/>
      </w:pPr>
      <w:r>
        <w:rPr>
          <w:rFonts w:ascii="Times New Roman"/>
          <w:b w:val="false"/>
          <w:i w:val="false"/>
          <w:color w:val="000000"/>
          <w:sz w:val="28"/>
        </w:rPr>
        <w:t>
      17. Конкурс өткізу рәсімдерін орындау үшін ұйымдастырушы әрбір конкурсқа жеке конкурстық комиссия құрып, бекітеді және конкурстық комиссияның хатшысын айқындайды.</w:t>
      </w:r>
      <w:r>
        <w:br/>
      </w:r>
      <w:r>
        <w:rPr>
          <w:rFonts w:ascii="Times New Roman"/>
          <w:b w:val="false"/>
          <w:i w:val="false"/>
          <w:color w:val="000000"/>
          <w:sz w:val="28"/>
        </w:rPr>
        <w:t>
      Конкурстық комиссия құру және конкурстық комиссия хатшысын айқындау туралы шешімге ұйымдастырушының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ұйымдастырушының бірінші басшысының міндетін атқаратын адам қол қояды.</w:t>
      </w:r>
      <w:r>
        <w:br/>
      </w:r>
      <w:r>
        <w:rPr>
          <w:rFonts w:ascii="Times New Roman"/>
          <w:b w:val="false"/>
          <w:i w:val="false"/>
          <w:color w:val="000000"/>
          <w:sz w:val="28"/>
        </w:rPr>
        <w:t>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атынан ұйымдастырушы болып әрекет еткен жағдайда конкурстық комиссия құру және конкурстық комиссия хатшысын айқындау туралы шешімге ұйымдастырушының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бірінші басшысының міндетін атқаратын адам қол қояды.</w:t>
      </w:r>
      <w:r>
        <w:br/>
      </w:r>
      <w:r>
        <w:rPr>
          <w:rFonts w:ascii="Times New Roman"/>
          <w:b w:val="false"/>
          <w:i w:val="false"/>
          <w:color w:val="000000"/>
          <w:sz w:val="28"/>
        </w:rPr>
        <w:t>
      Жұмыстарды мемлекеттік сатып алуды жүзеге асырған кезде ұйымдастырушы, ал егер ұйымдастырушы ретінде тапсырыс берушінің өзі тікелей, не өзінің құрылымдық бөлімшесі атынан әрекет еткен жағдайда, тапсырыс беруші қажеттілігіне қарай конкурстық комиссияның құрамына тиісті қызмет саласындағы уәкілетті органмен келісім бойынша оның веб-порталда тіркелген қызметкерлерінің қатарынан оның өкілдерін енгізе алады.</w:t>
      </w:r>
      <w:r>
        <w:br/>
      </w: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ұйымдастырушы, ал егер ұйымдастырушы ретінде тапсырыс берушінің өзі тікелей, не өзінің құрылымдық бөлімшесі атынан әрекет еткен жағдайда, тапсырыс беруші конкурстық құжаттаманы әзірлеу кезеңінде қажеттілігіне қарай сараптау комиссиясын құрады не сарапшыны тартады.</w:t>
      </w:r>
      <w:r>
        <w:br/>
      </w:r>
      <w:r>
        <w:rPr>
          <w:rFonts w:ascii="Times New Roman"/>
          <w:b w:val="false"/>
          <w:i w:val="false"/>
          <w:color w:val="000000"/>
          <w:sz w:val="28"/>
        </w:rPr>
        <w:t>
</w:t>
      </w:r>
      <w:r>
        <w:rPr>
          <w:rFonts w:ascii="Times New Roman"/>
          <w:b w:val="false"/>
          <w:i w:val="false"/>
          <w:color w:val="000000"/>
          <w:sz w:val="28"/>
        </w:rPr>
        <w:t>
      18. Конкурстық комиссияның мүшелері конкурстық комиссияның төрағасы, төрағасының орынбасары және басқа да мүшелері болып табылады. Төраға болмаған уақытта оның функцияларын төрағаның орынбасары орындайды. Конкурстық комиссия мүшелерінің жалпы саны тақ санды құрауы және кемінде үш адам болуы тиіс.</w:t>
      </w:r>
      <w:r>
        <w:br/>
      </w:r>
      <w:r>
        <w:rPr>
          <w:rFonts w:ascii="Times New Roman"/>
          <w:b w:val="false"/>
          <w:i w:val="false"/>
          <w:color w:val="000000"/>
          <w:sz w:val="28"/>
        </w:rPr>
        <w:t>
      Егер тапсырыс берушінің өзі тікелей ұйымдастырушы болып әрекет еткен жағдайда бірінші басшының орынбасарынан төмен емес лауазымды адам конкурстық комиссияның төрағасы болып айқындалады.</w:t>
      </w:r>
      <w:r>
        <w:br/>
      </w:r>
      <w:r>
        <w:rPr>
          <w:rFonts w:ascii="Times New Roman"/>
          <w:b w:val="false"/>
          <w:i w:val="false"/>
          <w:color w:val="000000"/>
          <w:sz w:val="28"/>
        </w:rPr>
        <w:t>
      Егер тапсырыс беруші мемлекеттік сатып алуды ұйымдастыру және өткізу рәсімін орындауға жауапты құрылымдық бөлімшесінің атынан ұйымдастырушы болып әрекет еткен жағдайда, тапсырыс берушінің осы құрылымдық бөлімшесінің бірінші басшысынан төмен емес лауазымды адам конкурстық комиссияның төрағасы болып айқындалады.</w:t>
      </w:r>
      <w:r>
        <w:br/>
      </w:r>
      <w:r>
        <w:rPr>
          <w:rFonts w:ascii="Times New Roman"/>
          <w:b w:val="false"/>
          <w:i w:val="false"/>
          <w:color w:val="000000"/>
          <w:sz w:val="28"/>
        </w:rPr>
        <w:t>
      Бюджеттік инвестициялық жобалардың іске асырылуын көздейтін бюджеттік даму бағдарламаларының шеңберінде конкурс жүргізілген кезде, конкурстық комиссияның төрағасы болып тапсырыс берушінің бірінші басшысы айқындалады.</w:t>
      </w:r>
      <w:r>
        <w:br/>
      </w:r>
      <w:r>
        <w:rPr>
          <w:rFonts w:ascii="Times New Roman"/>
          <w:b w:val="false"/>
          <w:i w:val="false"/>
          <w:color w:val="000000"/>
          <w:sz w:val="28"/>
        </w:rPr>
        <w:t>
      Жергілікті бюджеттен қаржыландырылатын жергілікті атқарушы орган бюджеттік инвестициялық жобалардың іске асырылуын көздейтін бюджеттік даму бағдарламаларының шеңберінде конкурс жүргізген кезінде конкурстық комиссияның төрағасы болып Қазақстан Республикасының тиісті әкімшілік-аумақтық бірлігінің әкімі айқындалады.</w:t>
      </w:r>
      <w:r>
        <w:br/>
      </w:r>
      <w:r>
        <w:rPr>
          <w:rFonts w:ascii="Times New Roman"/>
          <w:b w:val="false"/>
          <w:i w:val="false"/>
          <w:color w:val="000000"/>
          <w:sz w:val="28"/>
        </w:rPr>
        <w:t>
</w:t>
      </w:r>
      <w:r>
        <w:rPr>
          <w:rFonts w:ascii="Times New Roman"/>
          <w:b w:val="false"/>
          <w:i w:val="false"/>
          <w:color w:val="000000"/>
          <w:sz w:val="28"/>
        </w:rPr>
        <w:t>
      19. Конкурстық комиссияның төрағасы:</w:t>
      </w:r>
      <w:r>
        <w:br/>
      </w:r>
      <w:r>
        <w:rPr>
          <w:rFonts w:ascii="Times New Roman"/>
          <w:b w:val="false"/>
          <w:i w:val="false"/>
          <w:color w:val="000000"/>
          <w:sz w:val="28"/>
        </w:rPr>
        <w:t>
      1) конкурстық комиссияның қызметіне басшылық етеді;</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20. Конкурстық комиссия оны құру туралы шешім күшіне енген күннен бастап әрекет етеді және тауарларды, жұмыстарды, көрсетілетін қызметтерді мемлекеттік сатып алу туралы шарт жасасқан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21.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22.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Конкурстық комиссияның хатшысы ұйымдастырушының мемлекеттік сатып алуды ұйымдастыруға және өткізуге жауапты құрылымдық бөлімшесінің лауазымды адамдарының арасынан анықталады.</w:t>
      </w:r>
      <w:r>
        <w:br/>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1) веб-порталда конкурстық құжаттаманы қалыптастырады;</w:t>
      </w:r>
      <w:r>
        <w:br/>
      </w:r>
      <w:r>
        <w:rPr>
          <w:rFonts w:ascii="Times New Roman"/>
          <w:b w:val="false"/>
          <w:i w:val="false"/>
          <w:color w:val="000000"/>
          <w:sz w:val="28"/>
        </w:rPr>
        <w:t>
      2) веб-порталда конкурс өткізілетіні туралы хабарландыруды, конкурсқа қатысу өтінімдерін ашу хаттамасын, бар болған жағдайда конкурсқа қатысуға алдын ала рұқсат беру туралы хаттаманы, конкурсқа қатысуға рұқсат беру туралы хаттаманы, сондай-ақ болған кезде басқа да құжаттарды веб-порталда жариялайды;</w:t>
      </w:r>
      <w:r>
        <w:br/>
      </w:r>
      <w:r>
        <w:rPr>
          <w:rFonts w:ascii="Times New Roman"/>
          <w:b w:val="false"/>
          <w:i w:val="false"/>
          <w:color w:val="000000"/>
          <w:sz w:val="28"/>
        </w:rPr>
        <w:t>
      3) веб-порталда сараптау комиссиясының немесе сарапшының қорытындысын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23. Ұйымдастырушы не онымен бір тұлғаны білдіретін тапсырыс беруші жұмыстарды мемлекеттік сатып алу бойынша конкурсты ұйымдастыру және жүргізу кезінде Заңның </w:t>
      </w:r>
      <w:r>
        <w:rPr>
          <w:rFonts w:ascii="Times New Roman"/>
          <w:b w:val="false"/>
          <w:i w:val="false"/>
          <w:color w:val="000000"/>
          <w:sz w:val="28"/>
        </w:rPr>
        <w:t>25-бабының</w:t>
      </w:r>
      <w:r>
        <w:rPr>
          <w:rFonts w:ascii="Times New Roman"/>
          <w:b w:val="false"/>
          <w:i w:val="false"/>
          <w:color w:val="000000"/>
          <w:sz w:val="28"/>
        </w:rPr>
        <w:t xml:space="preserve"> 3-тармағына сәйкес конкурстық құжаттаманың ажыратылмас бөлігі болып табылатын техникалық ерекшелікке әлеуетті өнім берушілер ұсынған жұмыстардың сәйкестігіне қатысты сараптамалық қорытынды дайындау үшін сараптау комиссиясын не сарапшыны бекітуге құқылы.</w:t>
      </w:r>
      <w:r>
        <w:br/>
      </w:r>
      <w:r>
        <w:rPr>
          <w:rFonts w:ascii="Times New Roman"/>
          <w:b w:val="false"/>
          <w:i w:val="false"/>
          <w:color w:val="000000"/>
          <w:sz w:val="28"/>
        </w:rPr>
        <w:t>
      Жұмыстарды мемлекеттік сатып алу бойынша конкурсты ұйымдастырған және жүргізген кезде, онда конкурстық құжаттама конкурстық құжаттаманың ажыратылмас бөлігі болып табылатын техникалық ерекшеліктің орнына белгіленген тәртіппен бекітілген жобалық-сметалық құжаттамадан тұрады, сараптау комиссиясы не сарапшы бекітілмейді.</w:t>
      </w:r>
      <w:r>
        <w:br/>
      </w:r>
      <w:r>
        <w:rPr>
          <w:rFonts w:ascii="Times New Roman"/>
          <w:b w:val="false"/>
          <w:i w:val="false"/>
          <w:color w:val="000000"/>
          <w:sz w:val="28"/>
        </w:rPr>
        <w:t>
</w:t>
      </w:r>
      <w:r>
        <w:rPr>
          <w:rFonts w:ascii="Times New Roman"/>
          <w:b w:val="false"/>
          <w:i w:val="false"/>
          <w:color w:val="000000"/>
          <w:sz w:val="28"/>
        </w:rPr>
        <w:t>
      24. Ұйымдастырушы не онымен бір тұлғаны білдіретін тапсырыс беруші жұмыстарды мемлекеттік сатып алу бойынша конкурсты ұйымдастыру және жүргізу кезінде Заңның 25-1-бабының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сараптау комиссиясын не сарапшыны бекітуге құқылы.</w:t>
      </w:r>
      <w:r>
        <w:br/>
      </w:r>
      <w:r>
        <w:rPr>
          <w:rFonts w:ascii="Times New Roman"/>
          <w:b w:val="false"/>
          <w:i w:val="false"/>
          <w:color w:val="000000"/>
          <w:sz w:val="28"/>
        </w:rPr>
        <w:t>
</w:t>
      </w:r>
      <w:r>
        <w:rPr>
          <w:rFonts w:ascii="Times New Roman"/>
          <w:b w:val="false"/>
          <w:i w:val="false"/>
          <w:color w:val="000000"/>
          <w:sz w:val="28"/>
        </w:rPr>
        <w:t>
      25. Сараптау комиссиясын құру туралы шешімге ұйымдастырушының не онымен бір тұлғаны білдіретін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ұйымдастырушының не онымен бір тұлғаны білдіретін тапсырыс берушінің бірінші басшысының міндетін атқарушы тұлға қол қояды.</w:t>
      </w:r>
      <w:r>
        <w:br/>
      </w:r>
      <w:r>
        <w:rPr>
          <w:rFonts w:ascii="Times New Roman"/>
          <w:b w:val="false"/>
          <w:i w:val="false"/>
          <w:color w:val="000000"/>
          <w:sz w:val="28"/>
        </w:rPr>
        <w:t>
</w:t>
      </w:r>
      <w:r>
        <w:rPr>
          <w:rFonts w:ascii="Times New Roman"/>
          <w:b w:val="false"/>
          <w:i w:val="false"/>
          <w:color w:val="000000"/>
          <w:sz w:val="28"/>
        </w:rPr>
        <w:t>
      26. Сараптау комиссиясының мүшелері төраға, төрағаның орынбасары және сараптау комиссиясының басқа да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r>
        <w:br/>
      </w:r>
      <w:r>
        <w:rPr>
          <w:rFonts w:ascii="Times New Roman"/>
          <w:b w:val="false"/>
          <w:i w:val="false"/>
          <w:color w:val="000000"/>
          <w:sz w:val="28"/>
        </w:rPr>
        <w:t>
</w:t>
      </w:r>
      <w:r>
        <w:rPr>
          <w:rFonts w:ascii="Times New Roman"/>
          <w:b w:val="false"/>
          <w:i w:val="false"/>
          <w:color w:val="000000"/>
          <w:sz w:val="28"/>
        </w:rPr>
        <w:t>
      27.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сарапшы қол қояды, сараптау комиссиясын құрмай-ақ сарапшыны айқындалған жағдайда ол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рұқсат беру туралы хаттамаға қоса беріледі.</w:t>
      </w:r>
      <w:r>
        <w:br/>
      </w:r>
      <w:r>
        <w:rPr>
          <w:rFonts w:ascii="Times New Roman"/>
          <w:b w:val="false"/>
          <w:i w:val="false"/>
          <w:color w:val="000000"/>
          <w:sz w:val="28"/>
        </w:rPr>
        <w:t>
</w:t>
      </w:r>
      <w:r>
        <w:rPr>
          <w:rFonts w:ascii="Times New Roman"/>
          <w:b w:val="false"/>
          <w:i w:val="false"/>
          <w:color w:val="000000"/>
          <w:sz w:val="28"/>
        </w:rPr>
        <w:t>
      28. Жұмыстарды мемлекеттік сатып алу бойынша конкурсты ұйымдастырған және жүргізген кезде сараптау комиссиясы не сарапшы әлеуетті өнім берушілер ұсынған жұмыстардың конкурстық құжаттама талаптарына сәйкестігі мәніне сараптамалық қорытынды береді және конкурстық комиссия шешім қабылдаған кезде дауыс беру құқығы болмайды.</w:t>
      </w:r>
      <w:r>
        <w:br/>
      </w:r>
      <w:r>
        <w:rPr>
          <w:rFonts w:ascii="Times New Roman"/>
          <w:b w:val="false"/>
          <w:i w:val="false"/>
          <w:color w:val="000000"/>
          <w:sz w:val="28"/>
        </w:rPr>
        <w:t>
      Сараптау комиссиясының әлеуетті өнім берушілер ұсынатын жұмыстардың конкурстық құжаттама талаптарына сәйкестігі мәніне айқындауы ашық дауыс берумен жүзеге асырылады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Конкурстық құжаттамасы конкурстық құжаттаманың ажыратылмас бөлігі болып табылатын техникалық ерекшеліктің орнына белгіленген тәртіпте бекітілген жобалық-сметалық құжаттамадан тұратын жұмыстарды мемлекеттік сатып алу бойынша конкурсты ұйымдастырған және жүргізген кезде, әлеуетті өнім берушілер ұсынған жұмыстардың конкурстық құжаттама талаптарына сәйкестігі мәніне сараптамалық қорытынды берілмейді.</w:t>
      </w:r>
      <w:r>
        <w:br/>
      </w:r>
      <w:r>
        <w:rPr>
          <w:rFonts w:ascii="Times New Roman"/>
          <w:b w:val="false"/>
          <w:i w:val="false"/>
          <w:color w:val="000000"/>
          <w:sz w:val="28"/>
        </w:rPr>
        <w:t>
</w:t>
      </w:r>
      <w:r>
        <w:rPr>
          <w:rFonts w:ascii="Times New Roman"/>
          <w:b w:val="false"/>
          <w:i w:val="false"/>
          <w:color w:val="000000"/>
          <w:sz w:val="28"/>
        </w:rPr>
        <w:t>
      29. Тауарларды, көрсетілетін қызметтерді мемлекеттік сатып алу бойынша конкурсты ұйымдастырған және жүргізген кезде сараптау комиссиясы не сарапшы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айқындайды және конкурстық комиссия шешім қабылдаған кезде дауыс беруге құқықтары болмайды.</w:t>
      </w:r>
      <w:r>
        <w:br/>
      </w:r>
      <w:r>
        <w:rPr>
          <w:rFonts w:ascii="Times New Roman"/>
          <w:b w:val="false"/>
          <w:i w:val="false"/>
          <w:color w:val="000000"/>
          <w:sz w:val="28"/>
        </w:rPr>
        <w:t>
      Сараптау комиссиясының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айқындауы ашық дауыс берумен қабылданады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30. Конкурс жүргізу басталғанға дейін конкурстық комиссияның мүшелері, конкурстық комиссияның хатшысы, сондай-ақ сараптау комиссиясы не сарапшы бекітілген конкурстық құжаттамамен және олардың қосымшаларымен танысады.</w:t>
      </w:r>
    </w:p>
    <w:bookmarkEnd w:id="16"/>
    <w:bookmarkStart w:name="z44" w:id="17"/>
    <w:p>
      <w:pPr>
        <w:spacing w:after="0"/>
        <w:ind w:left="0"/>
        <w:jc w:val="left"/>
      </w:pPr>
      <w:r>
        <w:rPr>
          <w:rFonts w:ascii="Times New Roman"/>
          <w:b/>
          <w:i w:val="false"/>
          <w:color w:val="000000"/>
        </w:rPr>
        <w:t xml:space="preserve"> 
Бірыңғай ұйымдастырушы конкурс тәсілімен электрондық</w:t>
      </w:r>
      <w:r>
        <w:br/>
      </w:r>
      <w:r>
        <w:rPr>
          <w:rFonts w:ascii="Times New Roman"/>
          <w:b/>
          <w:i w:val="false"/>
          <w:color w:val="000000"/>
        </w:rPr>
        <w:t>
мемлекеттік сатып алуды ұйымдастырған және жүргізген жағдайда</w:t>
      </w:r>
      <w:r>
        <w:br/>
      </w:r>
      <w:r>
        <w:rPr>
          <w:rFonts w:ascii="Times New Roman"/>
          <w:b/>
          <w:i w:val="false"/>
          <w:color w:val="000000"/>
        </w:rPr>
        <w:t>
конкурстық комиссияның құрамын, сараптау комиссиясын не</w:t>
      </w:r>
      <w:r>
        <w:br/>
      </w:r>
      <w:r>
        <w:rPr>
          <w:rFonts w:ascii="Times New Roman"/>
          <w:b/>
          <w:i w:val="false"/>
          <w:color w:val="000000"/>
        </w:rPr>
        <w:t>
сарапшыны бекіту</w:t>
      </w:r>
    </w:p>
    <w:bookmarkEnd w:id="17"/>
    <w:bookmarkStart w:name="z45" w:id="18"/>
    <w:p>
      <w:pPr>
        <w:spacing w:after="0"/>
        <w:ind w:left="0"/>
        <w:jc w:val="both"/>
      </w:pPr>
      <w:r>
        <w:rPr>
          <w:rFonts w:ascii="Times New Roman"/>
          <w:b w:val="false"/>
          <w:i w:val="false"/>
          <w:color w:val="000000"/>
          <w:sz w:val="28"/>
        </w:rPr>
        <w:t>
      31. Конкурс өткізу рәсімдерін орындау үшін бірыңғай ұйымдастырушы әрбір конкурсқа жеке конкурстық комиссия құрады және бекітеді және конкурстық комиссияның хатшысын айқындайды.</w:t>
      </w:r>
      <w:r>
        <w:br/>
      </w:r>
      <w:r>
        <w:rPr>
          <w:rFonts w:ascii="Times New Roman"/>
          <w:b w:val="false"/>
          <w:i w:val="false"/>
          <w:color w:val="000000"/>
          <w:sz w:val="28"/>
        </w:rPr>
        <w:t>
      Конкурстық комиссия құру және конкурстық комиссия хатшысын айқындау туралы шешімге бірыңғай ұйымдастырушының бірінші басшысы не бірінші басшысының міндетін атқаратын адам қол қояды.</w:t>
      </w:r>
      <w:r>
        <w:br/>
      </w:r>
      <w:r>
        <w:rPr>
          <w:rFonts w:ascii="Times New Roman"/>
          <w:b w:val="false"/>
          <w:i w:val="false"/>
          <w:color w:val="000000"/>
          <w:sz w:val="28"/>
        </w:rPr>
        <w:t>
</w:t>
      </w:r>
      <w:r>
        <w:rPr>
          <w:rFonts w:ascii="Times New Roman"/>
          <w:b w:val="false"/>
          <w:i w:val="false"/>
          <w:color w:val="000000"/>
          <w:sz w:val="28"/>
        </w:rPr>
        <w:t>
      32. Конкурстық комиссияның мүшелері конкурстық комиссияның төрағасы, төрағасының орынбасары және басқа да мүшелері болып табылады. Төраға болмаған уақытта оның функцияларын төрағаның орынбасары орындайды. Конкурстық комиссия мүшелерінің жалпы саны тақ санды құрауы және кемінде бес адам болуы тиіс.</w:t>
      </w:r>
      <w:r>
        <w:br/>
      </w:r>
      <w:r>
        <w:rPr>
          <w:rFonts w:ascii="Times New Roman"/>
          <w:b w:val="false"/>
          <w:i w:val="false"/>
          <w:color w:val="000000"/>
          <w:sz w:val="28"/>
        </w:rPr>
        <w:t>
      Заңның 7-бабы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белгіленген бірыңғай ұйымдастырушы конкурс ұйымдастырған және жүргізген кезде конкурстық комиссияның төрағасы тапсырыс берушінің бірінші басшысын айқындайды.</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белгіленген бірыңғай ұйымдастырушы конкурс ұйымдастырған және жүргізген кезде конкурстық комиссияның төрағасы тиісті облыстың, республикалық маңызы бар қаланың және астананың әкімін айқындайды.</w:t>
      </w:r>
      <w:r>
        <w:br/>
      </w:r>
      <w:r>
        <w:rPr>
          <w:rFonts w:ascii="Times New Roman"/>
          <w:b w:val="false"/>
          <w:i w:val="false"/>
          <w:color w:val="000000"/>
          <w:sz w:val="28"/>
        </w:rPr>
        <w:t>
      Тапсырыс беруші конкурстық комиссияның құрамына өз қызметкерлерін ұсынуға құқылы.</w:t>
      </w:r>
      <w:r>
        <w:br/>
      </w:r>
      <w:r>
        <w:rPr>
          <w:rFonts w:ascii="Times New Roman"/>
          <w:b w:val="false"/>
          <w:i w:val="false"/>
          <w:color w:val="000000"/>
          <w:sz w:val="28"/>
        </w:rPr>
        <w:t>
</w:t>
      </w:r>
      <w:r>
        <w:rPr>
          <w:rFonts w:ascii="Times New Roman"/>
          <w:b w:val="false"/>
          <w:i w:val="false"/>
          <w:color w:val="000000"/>
          <w:sz w:val="28"/>
        </w:rPr>
        <w:t>
      33. Конкурстық комиссияның төрағасы:</w:t>
      </w:r>
      <w:r>
        <w:br/>
      </w:r>
      <w:r>
        <w:rPr>
          <w:rFonts w:ascii="Times New Roman"/>
          <w:b w:val="false"/>
          <w:i w:val="false"/>
          <w:color w:val="000000"/>
          <w:sz w:val="28"/>
        </w:rPr>
        <w:t>
      1) конкурстық комиссияның қызметіне басшылық етеді;</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34. Конкурстық комиссия оны құру туралы шешім күшіне енген күннен бастап әрекет етеді және тауарларды, жұмыстарды, көрсетілетін қызметтерді мемлекеттік сатып алу туралы шарт жасасқан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35.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36.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Конкурстық комиссияның хатшысы бірыңғай ұйымдастырушының лауазымды адамдарының арасынан анықталады.</w:t>
      </w:r>
      <w:r>
        <w:br/>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1) веб-порталда конкурстық құжаттаманы қалыптастырады;</w:t>
      </w:r>
      <w:r>
        <w:br/>
      </w:r>
      <w:r>
        <w:rPr>
          <w:rFonts w:ascii="Times New Roman"/>
          <w:b w:val="false"/>
          <w:i w:val="false"/>
          <w:color w:val="000000"/>
          <w:sz w:val="28"/>
        </w:rPr>
        <w:t>
      2) веб-порталда конкурс өткізілетіні туралы хабарландыруды, конкурсқа қатысу өтінімдерін ашу хаттамасын, бар болған жағдайда конкурсқа қатысуға алдын ала рұқсат беру туралы хаттаманы, конкурсқа қатысуға рұқсат беру туралы хаттаманы, сондай-ақ болған кезде басқа да құжаттарды веб-порталда жариялайды;</w:t>
      </w:r>
      <w:r>
        <w:br/>
      </w:r>
      <w:r>
        <w:rPr>
          <w:rFonts w:ascii="Times New Roman"/>
          <w:b w:val="false"/>
          <w:i w:val="false"/>
          <w:color w:val="000000"/>
          <w:sz w:val="28"/>
        </w:rPr>
        <w:t>
      3) веб-порталда сараптау комиссиясының немесе сарапшының қорытындысын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37. Жұмыстарды мемлекеттік сатып алу бойынша конкурсты ұйымдастырған және жүргізген кезде тапсырыс беруші Заңның 25-бабының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әлеуетті өнім берушілер ұсынған жұмыстардың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r>
        <w:br/>
      </w:r>
      <w:r>
        <w:rPr>
          <w:rFonts w:ascii="Times New Roman"/>
          <w:b w:val="false"/>
          <w:i w:val="false"/>
          <w:color w:val="000000"/>
          <w:sz w:val="28"/>
        </w:rPr>
        <w:t>
      Жұмыстарды мемлекеттік сатып алу бойынша конкурсты ұйымдастырған және жүргізген кезде, онда конкурстық құжаттама конкурстық құжаттаманың ажыратылмас бөлігі болып табылатын техникалық ерекшеліктің орнына белгіленген тәртіпте бекітілген жобалық-сметалық құжаттамадан тұрады, сараптау комиссиясы не сарапшы бекітілмейді.</w:t>
      </w:r>
      <w:r>
        <w:br/>
      </w:r>
      <w:r>
        <w:rPr>
          <w:rFonts w:ascii="Times New Roman"/>
          <w:b w:val="false"/>
          <w:i w:val="false"/>
          <w:color w:val="000000"/>
          <w:sz w:val="28"/>
        </w:rPr>
        <w:t>
</w:t>
      </w:r>
      <w:r>
        <w:rPr>
          <w:rFonts w:ascii="Times New Roman"/>
          <w:b w:val="false"/>
          <w:i w:val="false"/>
          <w:color w:val="000000"/>
          <w:sz w:val="28"/>
        </w:rPr>
        <w:t>
      38. Тауарларды, көрсетілетін қызметтерді мемлекеттік сатып алу бойынша конкурсты ұйымдастырған және жүргізген кезде тапсырыс беруші Заңның 25-1-бабының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айқындау үшін сараптау комиссиясын не сарапшыны бекітеді.</w:t>
      </w:r>
      <w:r>
        <w:br/>
      </w:r>
      <w:r>
        <w:rPr>
          <w:rFonts w:ascii="Times New Roman"/>
          <w:b w:val="false"/>
          <w:i w:val="false"/>
          <w:color w:val="000000"/>
          <w:sz w:val="28"/>
        </w:rPr>
        <w:t>
</w:t>
      </w:r>
      <w:r>
        <w:rPr>
          <w:rFonts w:ascii="Times New Roman"/>
          <w:b w:val="false"/>
          <w:i w:val="false"/>
          <w:color w:val="000000"/>
          <w:sz w:val="28"/>
        </w:rPr>
        <w:t>
      39. Сараптау комиссиясын құру туралы шешімді тапсырыс берушінің бірінші басшысы не жауапты хатшысы немесе Қазақстан Республикасының Президенті айқындайтын жауапты хатшының өкілеттігін жүзеге асыратын өзге лауазымды адам не тапсырыс берушінің ұйымдастырушының бірінші басшысының міндетін атқаратын адам қабылдайды.</w:t>
      </w:r>
      <w:r>
        <w:br/>
      </w:r>
      <w:r>
        <w:rPr>
          <w:rFonts w:ascii="Times New Roman"/>
          <w:b w:val="false"/>
          <w:i w:val="false"/>
          <w:color w:val="000000"/>
          <w:sz w:val="28"/>
        </w:rPr>
        <w:t>
</w:t>
      </w:r>
      <w:r>
        <w:rPr>
          <w:rFonts w:ascii="Times New Roman"/>
          <w:b w:val="false"/>
          <w:i w:val="false"/>
          <w:color w:val="000000"/>
          <w:sz w:val="28"/>
        </w:rPr>
        <w:t>
      40. Сараптау комиссиясының мүшелері, оның ішінде төраға, төрағаның орынбасары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r>
        <w:br/>
      </w:r>
      <w:r>
        <w:rPr>
          <w:rFonts w:ascii="Times New Roman"/>
          <w:b w:val="false"/>
          <w:i w:val="false"/>
          <w:color w:val="000000"/>
          <w:sz w:val="28"/>
        </w:rPr>
        <w:t>
</w:t>
      </w:r>
      <w:r>
        <w:rPr>
          <w:rFonts w:ascii="Times New Roman"/>
          <w:b w:val="false"/>
          <w:i w:val="false"/>
          <w:color w:val="000000"/>
          <w:sz w:val="28"/>
        </w:rPr>
        <w:t>
      41. Конкурстық комиссия сараптау комиссиясының не сарапшының қорытындысын, егер ол конкурстық құжаттамамен көзделген талаптар шегінде құрылған жағдайда ғана міндетті түрде ескереді. Сараптамалық қорытындыға сараптау комиссиясының мүшелері не сарапшы қол қояды, сараптау комиссиясын құрмай-ақ сарапшыны анықтаған жағдайда ол конкурстық комиссия хатшысының электрондық цифрлық қолтаңбаларымен расталған құжаттың электрондық көшірмесі нысанында веб-порталдағы конкурсқа қатысуға рұқсат беру туралы хаттамаға қоса беріледі.</w:t>
      </w:r>
      <w:r>
        <w:br/>
      </w:r>
      <w:r>
        <w:rPr>
          <w:rFonts w:ascii="Times New Roman"/>
          <w:b w:val="false"/>
          <w:i w:val="false"/>
          <w:color w:val="000000"/>
          <w:sz w:val="28"/>
        </w:rPr>
        <w:t>
</w:t>
      </w:r>
      <w:r>
        <w:rPr>
          <w:rFonts w:ascii="Times New Roman"/>
          <w:b w:val="false"/>
          <w:i w:val="false"/>
          <w:color w:val="000000"/>
          <w:sz w:val="28"/>
        </w:rPr>
        <w:t>
      42. Жұмыстарды мемлекеттік сатып алу бойынша конкурсты ұйымдастырған және жүргізген кезде сараптау комиссиясы не сарапшы әлеуетті өнім берушілер ұсынған жұмыстардың конкурстық құжаттама талаптарына сәйкестігі мәніне сараптамалық қорытынды береді және конкурстық комиссия шешім қабылдаған кезде дауыс беру құқығы болмайды.</w:t>
      </w:r>
      <w:r>
        <w:br/>
      </w:r>
      <w:r>
        <w:rPr>
          <w:rFonts w:ascii="Times New Roman"/>
          <w:b w:val="false"/>
          <w:i w:val="false"/>
          <w:color w:val="000000"/>
          <w:sz w:val="28"/>
        </w:rPr>
        <w:t>
      Сараптау комиссиясының әлеуетті өнім берушілер ұсынатын жұмыстардың конкурстық құжаттама талаптарына сәйкестігі мәніне анықтауы ашық дауыс берумен жүзеге асырылады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Конкурстық құжаттамасы конкурстық құжаттаманың ажыратылмас бөлігі болып табылатын техникалық ерекшеліктің орнына белгіленген тәртіпте бекітілген жобалық-сметалық құжаттамадан тұратын жұмыстарды мемлекеттік сатып алу бойынша конкурсты ұйымдастырған және жүргізген кезде, әлеуетті өнім берушілер ұсынған жұмыстардың конкурстық құжаттама талаптарына сәйкестігі мәніне сараптамалық қорытынды берілмейді.</w:t>
      </w:r>
      <w:r>
        <w:br/>
      </w:r>
      <w:r>
        <w:rPr>
          <w:rFonts w:ascii="Times New Roman"/>
          <w:b w:val="false"/>
          <w:i w:val="false"/>
          <w:color w:val="000000"/>
          <w:sz w:val="28"/>
        </w:rPr>
        <w:t>
</w:t>
      </w:r>
      <w:r>
        <w:rPr>
          <w:rFonts w:ascii="Times New Roman"/>
          <w:b w:val="false"/>
          <w:i w:val="false"/>
          <w:color w:val="000000"/>
          <w:sz w:val="28"/>
        </w:rPr>
        <w:t>
      43. Тауарларды, көрсетілетін қызметтерді мемлекеттік сатып алу бойынша конкурсты ұйымдастырған және жүргізген кезде сараптау комиссиясы не сарапшы әлеуетті өнім берушілердің конкурсқа қатысуға арналған өтінімде ұсынған тауарлардың, қызметтердің үздік техникалық ерекшелігін (үздік техникалық ерекшеліктерін) айқындайды және конкурстық комиссия шешім қабылдаған кезде дауыс беруге құқықтары болмайды.</w:t>
      </w:r>
      <w:r>
        <w:br/>
      </w:r>
      <w:r>
        <w:rPr>
          <w:rFonts w:ascii="Times New Roman"/>
          <w:b w:val="false"/>
          <w:i w:val="false"/>
          <w:color w:val="000000"/>
          <w:sz w:val="28"/>
        </w:rPr>
        <w:t>
      Сараптау комиссиясының әлеуетті өнім берушілердің конкурсқа қатысуға арналған өтінімде ұсынған тауарлардың, көрсетілетін қызметтердің үздік техникалық ерекшелігін (үздік техникалық ерекшеліктерін) айқындауы ашық дауыс берумен қабылданады және егер сараптау комиссиясы мүшелерінің жалпы санының көпшілігі дауыс берсе, қабылданды деп есептеледі.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Сараптау комиссиясының шешімімен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r>
        <w:br/>
      </w:r>
      <w:r>
        <w:rPr>
          <w:rFonts w:ascii="Times New Roman"/>
          <w:b w:val="false"/>
          <w:i w:val="false"/>
          <w:color w:val="000000"/>
          <w:sz w:val="28"/>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44. Конкурс жүргізу басталғанға дейін конкурстық комиссияның мүшелері, конкурстық комиссияның хатшысы, сондай-ақ сараптау комиссиясы не сарапшы бекітілген конкурстық құжаттамамен және олардың қосымшаларымен танысады.</w:t>
      </w:r>
    </w:p>
    <w:bookmarkEnd w:id="18"/>
    <w:bookmarkStart w:name="z59" w:id="19"/>
    <w:p>
      <w:pPr>
        <w:spacing w:after="0"/>
        <w:ind w:left="0"/>
        <w:jc w:val="left"/>
      </w:pPr>
      <w:r>
        <w:rPr>
          <w:rFonts w:ascii="Times New Roman"/>
          <w:b/>
          <w:i w:val="false"/>
          <w:color w:val="000000"/>
        </w:rPr>
        <w:t xml:space="preserve"> 
Конкурс жүргізілетіні туралы хабарлама</w:t>
      </w:r>
    </w:p>
    <w:bookmarkEnd w:id="19"/>
    <w:bookmarkStart w:name="z60" w:id="20"/>
    <w:p>
      <w:pPr>
        <w:spacing w:after="0"/>
        <w:ind w:left="0"/>
        <w:jc w:val="both"/>
      </w:pPr>
      <w:r>
        <w:rPr>
          <w:rFonts w:ascii="Times New Roman"/>
          <w:b w:val="false"/>
          <w:i w:val="false"/>
          <w:color w:val="000000"/>
          <w:sz w:val="28"/>
        </w:rPr>
        <w:t>
      45. Ұйымдастырушы, бірыңғай ұйымдастырушы конкурстық құжаттама бекітілген күннен бастап үш жұмыс күнінен кешіктірмей, бірақ әлеуетті өнім берушілер конкурсқа қатысуға өтінімдер беретін соңғы күнге дейін күнтізбелік жиырма күннен кешіктірмей, ал конкурсты қайтадан жүзеге асырған жағдайда ұйымдастырушы конкурстық құжаттама бекітілген күннен бастап үш жұмыс күнінен кешіктірмей, бірақ конкурсқа қатысуға өтінімдер берудің соңғы күніне дейін кемінде күнтізбелік он күннен кешіктірмей жүргізілетін конкурс туралы хабарландыруды, сондай-ақ бекітілген конкурстық құжаттаманы веб-порталда жариялайды.</w:t>
      </w:r>
    </w:p>
    <w:bookmarkEnd w:id="20"/>
    <w:bookmarkStart w:name="z61" w:id="21"/>
    <w:p>
      <w:pPr>
        <w:spacing w:after="0"/>
        <w:ind w:left="0"/>
        <w:jc w:val="left"/>
      </w:pPr>
      <w:r>
        <w:rPr>
          <w:rFonts w:ascii="Times New Roman"/>
          <w:b/>
          <w:i w:val="false"/>
          <w:color w:val="000000"/>
        </w:rPr>
        <w:t xml:space="preserve"> 
Әлеуетті өнім берушілерге конкурстық құжаттаманы ұсыну</w:t>
      </w:r>
    </w:p>
    <w:bookmarkEnd w:id="21"/>
    <w:bookmarkStart w:name="z62" w:id="22"/>
    <w:p>
      <w:pPr>
        <w:spacing w:after="0"/>
        <w:ind w:left="0"/>
        <w:jc w:val="both"/>
      </w:pPr>
      <w:r>
        <w:rPr>
          <w:rFonts w:ascii="Times New Roman"/>
          <w:b w:val="false"/>
          <w:i w:val="false"/>
          <w:color w:val="000000"/>
          <w:sz w:val="28"/>
        </w:rPr>
        <w:t>
      46. Конкурс өткізу туралы хабарландыру жарияланған күннен бастап барлық ниет білдірушілерге конкурстық құжаттаманы веб-порталдан тегін алу мүмкіндігі беріледі.</w:t>
      </w:r>
      <w:r>
        <w:br/>
      </w:r>
      <w:r>
        <w:rPr>
          <w:rFonts w:ascii="Times New Roman"/>
          <w:b w:val="false"/>
          <w:i w:val="false"/>
          <w:color w:val="000000"/>
          <w:sz w:val="28"/>
        </w:rPr>
        <w:t>
</w:t>
      </w:r>
      <w:r>
        <w:rPr>
          <w:rFonts w:ascii="Times New Roman"/>
          <w:b w:val="false"/>
          <w:i w:val="false"/>
          <w:color w:val="000000"/>
          <w:sz w:val="28"/>
        </w:rPr>
        <w:t>
      47. Веб-портал қатысушысы әлеуетті өнім берушілерге конкурстық құжаттаманы беру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48. Веб-порталда конкурс өткізу туралы хабарлау сәтіне дейін конкурстық құжаттаманы беруге жол берілмейді.</w:t>
      </w:r>
    </w:p>
    <w:bookmarkEnd w:id="22"/>
    <w:bookmarkStart w:name="z65" w:id="23"/>
    <w:p>
      <w:pPr>
        <w:spacing w:after="0"/>
        <w:ind w:left="0"/>
        <w:jc w:val="left"/>
      </w:pPr>
      <w:r>
        <w:rPr>
          <w:rFonts w:ascii="Times New Roman"/>
          <w:b/>
          <w:i w:val="false"/>
          <w:color w:val="000000"/>
        </w:rPr>
        <w:t xml:space="preserve"> 
Ұйымдастырушының және онымен бір тұлғаны білдіретін тапсырыс</w:t>
      </w:r>
      <w:r>
        <w:br/>
      </w:r>
      <w:r>
        <w:rPr>
          <w:rFonts w:ascii="Times New Roman"/>
          <w:b/>
          <w:i w:val="false"/>
          <w:color w:val="000000"/>
        </w:rPr>
        <w:t>
берушінің конкурстық құжаттама ережелерін түсіндіруі</w:t>
      </w:r>
    </w:p>
    <w:bookmarkEnd w:id="23"/>
    <w:bookmarkStart w:name="z66" w:id="24"/>
    <w:p>
      <w:pPr>
        <w:spacing w:after="0"/>
        <w:ind w:left="0"/>
        <w:jc w:val="both"/>
      </w:pPr>
      <w:r>
        <w:rPr>
          <w:rFonts w:ascii="Times New Roman"/>
          <w:b w:val="false"/>
          <w:i w:val="false"/>
          <w:color w:val="000000"/>
          <w:sz w:val="28"/>
        </w:rPr>
        <w:t>
      49. Веб-портал қатысушысы - әлеуетті өнім беруші қажет болған кезде веб-порталды пайдалана отырып, бірақ конкурсқа қатысуға өтінімдер берудің соңғы мерзімі өткенге дейінгі күнтізбелік бес күннен кешіктірмей конкурстық құжаттама ережелерін түсіндіру туралы ұйымдастырушыға сұрау салу жібереді.</w:t>
      </w:r>
      <w:r>
        <w:br/>
      </w:r>
      <w:r>
        <w:rPr>
          <w:rFonts w:ascii="Times New Roman"/>
          <w:b w:val="false"/>
          <w:i w:val="false"/>
          <w:color w:val="000000"/>
          <w:sz w:val="28"/>
        </w:rPr>
        <w:t>
      Ұйымдастырушы сұрауды алған күннен бастап екі жұмыс күні ішінде конкурстық құжаттаманы алған веб-портал қатысушысы болып табылатын әлеуетті өнім берушілерді автоматты түрде хабардар ете отырып, конкурстық құжаттама ережелерін түсіндіру мәтінін веб-порталда жариялайды.</w:t>
      </w:r>
      <w:r>
        <w:br/>
      </w:r>
      <w:r>
        <w:rPr>
          <w:rFonts w:ascii="Times New Roman"/>
          <w:b w:val="false"/>
          <w:i w:val="false"/>
          <w:color w:val="000000"/>
          <w:sz w:val="28"/>
        </w:rPr>
        <w:t>
</w:t>
      </w:r>
      <w:r>
        <w:rPr>
          <w:rFonts w:ascii="Times New Roman"/>
          <w:b w:val="false"/>
          <w:i w:val="false"/>
          <w:color w:val="000000"/>
          <w:sz w:val="28"/>
        </w:rPr>
        <w:t>
      50. Ұйымдастырушы қажет болған кезде конкурсқа қатысуға өтінім берудің соңғы күні өткенге дейінгі күнтізбелік үш күннен кешіктірмей жеке бастамасы бойынша немесе веб-портал қатысушысы - әлеуетті өнім берушілердің сауалына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тәртіппен бекітіледі.</w:t>
      </w:r>
      <w:r>
        <w:br/>
      </w:r>
      <w:r>
        <w:rPr>
          <w:rFonts w:ascii="Times New Roman"/>
          <w:b w:val="false"/>
          <w:i w:val="false"/>
          <w:color w:val="000000"/>
          <w:sz w:val="28"/>
        </w:rPr>
        <w:t>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веб-портал қатысушысы -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Мұндай жағдайда, конкурсқа қатысуға өтінімдер берудің соңғы мерзімі кемінде он бес күнтізбелік күнге ұзартылады.</w:t>
      </w:r>
    </w:p>
    <w:bookmarkEnd w:id="24"/>
    <w:bookmarkStart w:name="z68" w:id="25"/>
    <w:p>
      <w:pPr>
        <w:spacing w:after="0"/>
        <w:ind w:left="0"/>
        <w:jc w:val="left"/>
      </w:pPr>
      <w:r>
        <w:rPr>
          <w:rFonts w:ascii="Times New Roman"/>
          <w:b/>
          <w:i w:val="false"/>
          <w:color w:val="000000"/>
        </w:rPr>
        <w:t xml:space="preserve"> 
Бірыңғай ұйымдастырушының конкурстық құжаттама ережелерін түсіндіруі</w:t>
      </w:r>
    </w:p>
    <w:bookmarkEnd w:id="25"/>
    <w:bookmarkStart w:name="z69" w:id="26"/>
    <w:p>
      <w:pPr>
        <w:spacing w:after="0"/>
        <w:ind w:left="0"/>
        <w:jc w:val="both"/>
      </w:pPr>
      <w:r>
        <w:rPr>
          <w:rFonts w:ascii="Times New Roman"/>
          <w:b w:val="false"/>
          <w:i w:val="false"/>
          <w:color w:val="000000"/>
          <w:sz w:val="28"/>
        </w:rPr>
        <w:t>
      51. Веб-портал қатысушысы - әлеуетті өнім беруші қажет болған кезде веб-порталды пайдалана отырып, бірақ конкурсқа қатысуға өтінімдер берудің соңғы мерзімі өткенге дейінгі күнтізбелік бес күннен кешіктірмей конкурстық құжаттама ережелерін түсіндіру туралы бірыңғай ұйымдастырушыға сұрау салу жібереді.</w:t>
      </w:r>
      <w:r>
        <w:br/>
      </w:r>
      <w:r>
        <w:rPr>
          <w:rFonts w:ascii="Times New Roman"/>
          <w:b w:val="false"/>
          <w:i w:val="false"/>
          <w:color w:val="000000"/>
          <w:sz w:val="28"/>
        </w:rPr>
        <w:t>
      Бірыңғай ұйымдастырушы сұрауды алған күннен бастап екі жұмыс күні ішінде конкурстық құжаттаманы алған веб-портал қатысушысы болып табылатын әлеуетті өнім берушілерді автоматты түрде хабардар ете отырып, конкурстық құжаттама ережелерін түсіндіру мәтінін веб-порталда жариялайды.</w:t>
      </w:r>
      <w:r>
        <w:br/>
      </w:r>
      <w:r>
        <w:rPr>
          <w:rFonts w:ascii="Times New Roman"/>
          <w:b w:val="false"/>
          <w:i w:val="false"/>
          <w:color w:val="000000"/>
          <w:sz w:val="28"/>
        </w:rPr>
        <w:t>
</w:t>
      </w:r>
      <w:r>
        <w:rPr>
          <w:rFonts w:ascii="Times New Roman"/>
          <w:b w:val="false"/>
          <w:i w:val="false"/>
          <w:color w:val="000000"/>
          <w:sz w:val="28"/>
        </w:rPr>
        <w:t>
      52. Веб-портал қатысушысы - әлеуетті өнім беруші конкурстық құжаттаманың ажыратылмас бөлігі болып табылатын мемлекеттік сатып алу туралы шарттың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r>
        <w:br/>
      </w:r>
      <w:r>
        <w:rPr>
          <w:rFonts w:ascii="Times New Roman"/>
          <w:b w:val="false"/>
          <w:i w:val="false"/>
          <w:color w:val="000000"/>
          <w:sz w:val="28"/>
        </w:rPr>
        <w:t>
      Тапсырыс беруші бірыңғай ұйымдастырушыдан веб-портал қатысушысы - әлеуетті өнім берушінің сұрауын алған күннен бастап бір жұмыс күні ішінде веб-порталды пайдалана отырып оған жауап беруге міндетті.</w:t>
      </w:r>
      <w:r>
        <w:br/>
      </w:r>
      <w:r>
        <w:rPr>
          <w:rFonts w:ascii="Times New Roman"/>
          <w:b w:val="false"/>
          <w:i w:val="false"/>
          <w:color w:val="000000"/>
          <w:sz w:val="28"/>
        </w:rPr>
        <w:t>
      Бірыңғай ұйымдастырушы, веб-портал қатысушысы - әлеуетті өнім берушінің сұрауына жауап келіп түскен күні конкурстық құжаттаманы алған веб-портал қатысушысы – әлеуетті өнім берушілерге автоматты түрде хабарлай отырып, конкурстық құжаттаманың ажыратылмас бөлігі болып табылатын мемлекеттік сатып алу туралы шарттың жобасын және техникалық ерекшелік ережелерін түсіндіру мәтінін жариялауға міндетті.</w:t>
      </w:r>
      <w:r>
        <w:br/>
      </w:r>
      <w:r>
        <w:rPr>
          <w:rFonts w:ascii="Times New Roman"/>
          <w:b w:val="false"/>
          <w:i w:val="false"/>
          <w:color w:val="000000"/>
          <w:sz w:val="28"/>
        </w:rPr>
        <w:t>
</w:t>
      </w:r>
      <w:r>
        <w:rPr>
          <w:rFonts w:ascii="Times New Roman"/>
          <w:b w:val="false"/>
          <w:i w:val="false"/>
          <w:color w:val="000000"/>
          <w:sz w:val="28"/>
        </w:rPr>
        <w:t>
      53. Бірыңғай ұйымдастырушы қажет болған кезде конкурсқа қатысуға өтінім берудің соңғы күні өткенге дейінгі күнтізбелік үш күннен кешіктірмей жеке бастамасы бойынша немесе веб-портал қатысушысы - әлеуетті өнім берушілердің сауалына жауап ретінде,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толықтыруларды қоспағанда, конкурстық құжаттамаға өзгерістер және (немесе) толықтырулар енгізеді.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толықтыруларды қоспағанда, конкурстық құжаттамаға өзгерістер және (немесе) толықтырулар енгізуді бірыңғай ұйымдастырушы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тәртіппен бекітеді.</w:t>
      </w:r>
      <w:r>
        <w:br/>
      </w:r>
      <w:r>
        <w:rPr>
          <w:rFonts w:ascii="Times New Roman"/>
          <w:b w:val="false"/>
          <w:i w:val="false"/>
          <w:color w:val="000000"/>
          <w:sz w:val="28"/>
        </w:rPr>
        <w:t>
      Тапсырыс беруші қажет болған кезде конкурсқа қатысуға өтінімдер берудің соңғы күні өткенге дейінгі күнтізбелік бес күннен кешіктірмей бірыңғай ұйымдастырушыға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 енгізу туралы бекітілген шешімді жолдайды.</w:t>
      </w:r>
      <w:r>
        <w:br/>
      </w:r>
      <w:r>
        <w:rPr>
          <w:rFonts w:ascii="Times New Roman"/>
          <w:b w:val="false"/>
          <w:i w:val="false"/>
          <w:color w:val="000000"/>
          <w:sz w:val="28"/>
        </w:rPr>
        <w:t>
      Бірыңғай ұйымдастырушы, тапсырыс беруші бекіткен шешім негізінде, конкурсқа қатысуға өтінімдер берудің соңғы күні өткенге дейінгі күнтізбелік үш күннен кешіктірмей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толықтыруларды енгізеді.</w:t>
      </w:r>
      <w:r>
        <w:br/>
      </w:r>
      <w:r>
        <w:rPr>
          <w:rFonts w:ascii="Times New Roman"/>
          <w:b w:val="false"/>
          <w:i w:val="false"/>
          <w:color w:val="000000"/>
          <w:sz w:val="28"/>
        </w:rPr>
        <w:t>
</w:t>
      </w:r>
      <w:r>
        <w:rPr>
          <w:rFonts w:ascii="Times New Roman"/>
          <w:b w:val="false"/>
          <w:i w:val="false"/>
          <w:color w:val="000000"/>
          <w:sz w:val="28"/>
        </w:rPr>
        <w:t>
      54. Бірыңғай ұйымдастырушы конкурстық құжаттамаға өзгерістер және (немесе) толықтырулар енгізу туралы шешім қабылданған күннен бастап конкурстық құжаттаманы алған веб-порталға қатысушы -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w:t>
      </w:r>
      <w:r>
        <w:rPr>
          <w:rFonts w:ascii="Times New Roman"/>
          <w:b w:val="false"/>
          <w:i w:val="false"/>
          <w:color w:val="000000"/>
          <w:sz w:val="28"/>
        </w:rPr>
        <w:t>
      55. Бірыңғай ұйымдастырушы, тапсырыс берушіден конкурстық құжаттаманың ажыратылмас бөлігі болып табылатын мемлекеттік сатып алу туралы шарттың жобасына және техникалық ерекшелікке өзгерістер және (немесе) толықтырулар енгізу туралы бекітілген шешім алған күні, конкурстық құжаттаманы алған веб-порталға қатысушы -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жариялайды.</w:t>
      </w:r>
      <w:r>
        <w:br/>
      </w:r>
      <w:r>
        <w:rPr>
          <w:rFonts w:ascii="Times New Roman"/>
          <w:b w:val="false"/>
          <w:i w:val="false"/>
          <w:color w:val="000000"/>
          <w:sz w:val="28"/>
        </w:rPr>
        <w:t>
      Осы Қағидалардың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55-тармақтарымен</w:t>
      </w:r>
      <w:r>
        <w:rPr>
          <w:rFonts w:ascii="Times New Roman"/>
          <w:b w:val="false"/>
          <w:i w:val="false"/>
          <w:color w:val="000000"/>
          <w:sz w:val="28"/>
        </w:rPr>
        <w:t xml:space="preserve"> көзделген жағдайларда, конкурсқа қатысуға өтінімдер берудің соңғы мерзімі кемінде күнтізбелік он бес күнге ұзартылады.</w:t>
      </w:r>
    </w:p>
    <w:bookmarkEnd w:id="26"/>
    <w:bookmarkStart w:name="z74" w:id="27"/>
    <w:p>
      <w:pPr>
        <w:spacing w:after="0"/>
        <w:ind w:left="0"/>
        <w:jc w:val="left"/>
      </w:pPr>
      <w:r>
        <w:rPr>
          <w:rFonts w:ascii="Times New Roman"/>
          <w:b/>
          <w:i w:val="false"/>
          <w:color w:val="000000"/>
        </w:rPr>
        <w:t xml:space="preserve"> 
Конкурсқа қатысуға өтінімдердің мазмұны және оларды беру</w:t>
      </w:r>
    </w:p>
    <w:bookmarkEnd w:id="27"/>
    <w:bookmarkStart w:name="z75" w:id="28"/>
    <w:p>
      <w:pPr>
        <w:spacing w:after="0"/>
        <w:ind w:left="0"/>
        <w:jc w:val="both"/>
      </w:pPr>
      <w:r>
        <w:rPr>
          <w:rFonts w:ascii="Times New Roman"/>
          <w:b w:val="false"/>
          <w:i w:val="false"/>
          <w:color w:val="000000"/>
          <w:sz w:val="28"/>
        </w:rPr>
        <w:t>
      56. Конкурсқа қатысуға өтінім электрондық құжат нысанында беріледі және конкурсқа қатысуға үміткер әлеуетті өнім берушінің конкурстық құжаттамада көзделген талаптар мен шарттарға сәйкес тауарды жеткізуді (жұмысты орындауды, қызмет көрсетуді) жүзеге асыруға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57.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электрондық нысанында санамаланған құжаттарды қамтуы тиіс.</w:t>
      </w:r>
      <w:r>
        <w:br/>
      </w:r>
      <w:r>
        <w:rPr>
          <w:rFonts w:ascii="Times New Roman"/>
          <w:b w:val="false"/>
          <w:i w:val="false"/>
          <w:color w:val="000000"/>
          <w:sz w:val="28"/>
        </w:rPr>
        <w:t>
</w:t>
      </w:r>
      <w:r>
        <w:rPr>
          <w:rFonts w:ascii="Times New Roman"/>
          <w:b w:val="false"/>
          <w:i w:val="false"/>
          <w:color w:val="000000"/>
          <w:sz w:val="28"/>
        </w:rPr>
        <w:t>
      58. Әлеуетті өнім берушілер конкурсқа қатысуға алдын ала рұқсат беру туралы хаттама веб-порталда жарияланған күннен бастап үш жұмыс күні ішінде конкурсқа қатысуға ұсынылған өтінімдерді біліктілік талаптарына және конкурстық құжаттама талаптарына сәйкестендіруге құқылы.</w:t>
      </w:r>
      <w:r>
        <w:br/>
      </w:r>
      <w:r>
        <w:rPr>
          <w:rFonts w:ascii="Times New Roman"/>
          <w:b w:val="false"/>
          <w:i w:val="false"/>
          <w:color w:val="000000"/>
          <w:sz w:val="28"/>
        </w:rPr>
        <w:t>
</w:t>
      </w:r>
      <w:r>
        <w:rPr>
          <w:rFonts w:ascii="Times New Roman"/>
          <w:b w:val="false"/>
          <w:i w:val="false"/>
          <w:color w:val="000000"/>
          <w:sz w:val="28"/>
        </w:rPr>
        <w:t>
      59. Әлеуетті өнім берушінің конкурстық құжаттаманың электрондық нысанына сәйкес талап етілетін, веб-порталды пайдалана отырып, мемлекеттік ақпараттық жүйелерге және (немесе) мемлекеттік дерекқорға өтініш беру арқылы, не электрондық нысанды толтыру көмегімен алынатын жекелеген құжаттарды беруіне жол беріледі.</w:t>
      </w:r>
      <w:r>
        <w:br/>
      </w:r>
      <w:r>
        <w:rPr>
          <w:rFonts w:ascii="Times New Roman"/>
          <w:b w:val="false"/>
          <w:i w:val="false"/>
          <w:color w:val="000000"/>
          <w:sz w:val="28"/>
        </w:rPr>
        <w:t>
</w:t>
      </w:r>
      <w:r>
        <w:rPr>
          <w:rFonts w:ascii="Times New Roman"/>
          <w:b w:val="false"/>
          <w:i w:val="false"/>
          <w:color w:val="000000"/>
          <w:sz w:val="28"/>
        </w:rPr>
        <w:t>
      60. Конкурсқа қатысуға өтінімді әлеуетті өнім беруші ұйымдастырушыға, бірыңғай ұйымдастырушыға,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көзделген жағдайды қоспағанда, оларды электрондық құжат нысанында берудің соңғы мерзімі өткенге дейін береді.</w:t>
      </w:r>
      <w:r>
        <w:br/>
      </w:r>
      <w:r>
        <w:rPr>
          <w:rFonts w:ascii="Times New Roman"/>
          <w:b w:val="false"/>
          <w:i w:val="false"/>
          <w:color w:val="000000"/>
          <w:sz w:val="28"/>
        </w:rPr>
        <w:t>
</w:t>
      </w:r>
      <w:r>
        <w:rPr>
          <w:rFonts w:ascii="Times New Roman"/>
          <w:b w:val="false"/>
          <w:i w:val="false"/>
          <w:color w:val="000000"/>
          <w:sz w:val="28"/>
        </w:rPr>
        <w:t>
      61. Конкурсқа қатысуға берілген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62. Әлеуетті өнім беруші конкурсқа қатысуға бір ғана өтінім беруге құқылы.</w:t>
      </w:r>
      <w:r>
        <w:br/>
      </w:r>
      <w:r>
        <w:rPr>
          <w:rFonts w:ascii="Times New Roman"/>
          <w:b w:val="false"/>
          <w:i w:val="false"/>
          <w:color w:val="000000"/>
          <w:sz w:val="28"/>
        </w:rPr>
        <w:t>
</w:t>
      </w:r>
      <w:r>
        <w:rPr>
          <w:rFonts w:ascii="Times New Roman"/>
          <w:b w:val="false"/>
          <w:i w:val="false"/>
          <w:color w:val="000000"/>
          <w:sz w:val="28"/>
        </w:rPr>
        <w:t>
      63. Әлеуетті өнім берушінің конкурсқа қатысуға берген өтінімі мынадай жағдайларда веб-порталдан автоматты түрде жойылады:</w:t>
      </w:r>
      <w:r>
        <w:br/>
      </w:r>
      <w:r>
        <w:rPr>
          <w:rFonts w:ascii="Times New Roman"/>
          <w:b w:val="false"/>
          <w:i w:val="false"/>
          <w:color w:val="000000"/>
          <w:sz w:val="28"/>
        </w:rPr>
        <w:t>
      1) әлеуетті өнім беруші бұдан бұрын осы конкурсқа қатысуға өтінім берген болса;</w:t>
      </w:r>
      <w:r>
        <w:br/>
      </w:r>
      <w:r>
        <w:rPr>
          <w:rFonts w:ascii="Times New Roman"/>
          <w:b w:val="false"/>
          <w:i w:val="false"/>
          <w:color w:val="000000"/>
          <w:sz w:val="28"/>
        </w:rPr>
        <w:t>
      2) конкурсқа қатысуға берілген өтінім осы конкурсқа қатысуға өтінімдерді қабылдаудың соңғы мерзімі аяқталғаннан кейін түскен болса;</w:t>
      </w:r>
      <w:r>
        <w:br/>
      </w:r>
      <w:r>
        <w:rPr>
          <w:rFonts w:ascii="Times New Roman"/>
          <w:b w:val="false"/>
          <w:i w:val="false"/>
          <w:color w:val="000000"/>
          <w:sz w:val="28"/>
        </w:rPr>
        <w:t>
      3)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веб-порталдың автоматты түрде бас тартуына жатады.</w:t>
      </w:r>
      <w:r>
        <w:br/>
      </w:r>
      <w:r>
        <w:rPr>
          <w:rFonts w:ascii="Times New Roman"/>
          <w:b w:val="false"/>
          <w:i w:val="false"/>
          <w:color w:val="000000"/>
          <w:sz w:val="28"/>
        </w:rPr>
        <w:t xml:space="preserve">
      Тауарларды, жұмыстар мен көрсетілетін қызметтерді мемлекеттік сатып алу жөніндегі конкурсқа қатысу үшін әлеуетті өнім беруші ұсынатын конкурстық өтінімнің қолданылу мерзімі конкурстық өтінімдер ашылған күннен бастап кемінде күнтізбелік отыз бес күн болуы тиіс. </w:t>
      </w:r>
      <w:r>
        <w:br/>
      </w:r>
      <w:r>
        <w:rPr>
          <w:rFonts w:ascii="Times New Roman"/>
          <w:b w:val="false"/>
          <w:i w:val="false"/>
          <w:color w:val="000000"/>
          <w:sz w:val="28"/>
        </w:rPr>
        <w:t>
</w:t>
      </w:r>
      <w:r>
        <w:rPr>
          <w:rFonts w:ascii="Times New Roman"/>
          <w:b w:val="false"/>
          <w:i w:val="false"/>
          <w:color w:val="000000"/>
          <w:sz w:val="28"/>
        </w:rPr>
        <w:t>
      64. Әлеуетті өнім берушілер берген конкурсқа қатысу өтінімдері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65.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r>
        <w:br/>
      </w:r>
      <w:r>
        <w:rPr>
          <w:rFonts w:ascii="Times New Roman"/>
          <w:b w:val="false"/>
          <w:i w:val="false"/>
          <w:color w:val="000000"/>
          <w:sz w:val="28"/>
        </w:rPr>
        <w:t>
</w:t>
      </w:r>
      <w:r>
        <w:rPr>
          <w:rFonts w:ascii="Times New Roman"/>
          <w:b w:val="false"/>
          <w:i w:val="false"/>
          <w:color w:val="000000"/>
          <w:sz w:val="28"/>
        </w:rPr>
        <w:t>
      66. Конкурсқа қатысуға өтінімдер берудің соңғы мерзімі аяқталғаннан кейін оған өзгерістер енгізуге жол берілмейді.</w:t>
      </w:r>
    </w:p>
    <w:bookmarkEnd w:id="28"/>
    <w:bookmarkStart w:name="z86" w:id="29"/>
    <w:p>
      <w:pPr>
        <w:spacing w:after="0"/>
        <w:ind w:left="0"/>
        <w:jc w:val="left"/>
      </w:pPr>
      <w:r>
        <w:rPr>
          <w:rFonts w:ascii="Times New Roman"/>
          <w:b/>
          <w:i w:val="false"/>
          <w:color w:val="000000"/>
        </w:rPr>
        <w:t xml:space="preserve"> 
Конкурсқа қатысуға арналған өтінімдi қамтамасыз ету</w:t>
      </w:r>
    </w:p>
    <w:bookmarkEnd w:id="29"/>
    <w:bookmarkStart w:name="z87" w:id="30"/>
    <w:p>
      <w:pPr>
        <w:spacing w:after="0"/>
        <w:ind w:left="0"/>
        <w:jc w:val="both"/>
      </w:pPr>
      <w:r>
        <w:rPr>
          <w:rFonts w:ascii="Times New Roman"/>
          <w:b w:val="false"/>
          <w:i w:val="false"/>
          <w:color w:val="000000"/>
          <w:sz w:val="28"/>
        </w:rPr>
        <w:t>
      67. Конкурсқа қатысуға өтінімді қамтамасыз етуді әлеуетті өнім беруші Заңның </w:t>
      </w:r>
      <w:r>
        <w:rPr>
          <w:rFonts w:ascii="Times New Roman"/>
          <w:b w:val="false"/>
          <w:i w:val="false"/>
          <w:color w:val="000000"/>
          <w:sz w:val="28"/>
        </w:rPr>
        <w:t>23-1-бабына</w:t>
      </w:r>
      <w:r>
        <w:rPr>
          <w:rFonts w:ascii="Times New Roman"/>
          <w:b w:val="false"/>
          <w:i w:val="false"/>
          <w:color w:val="000000"/>
          <w:sz w:val="28"/>
        </w:rPr>
        <w:t> сәйкес енгізеді.</w:t>
      </w:r>
      <w:r>
        <w:br/>
      </w:r>
      <w:r>
        <w:rPr>
          <w:rFonts w:ascii="Times New Roman"/>
          <w:b w:val="false"/>
          <w:i w:val="false"/>
          <w:color w:val="000000"/>
          <w:sz w:val="28"/>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r>
        <w:br/>
      </w:r>
      <w:r>
        <w:rPr>
          <w:rFonts w:ascii="Times New Roman"/>
          <w:b w:val="false"/>
          <w:i w:val="false"/>
          <w:color w:val="000000"/>
          <w:sz w:val="28"/>
        </w:rPr>
        <w:t>
</w:t>
      </w:r>
      <w:r>
        <w:rPr>
          <w:rFonts w:ascii="Times New Roman"/>
          <w:b w:val="false"/>
          <w:i w:val="false"/>
          <w:color w:val="000000"/>
          <w:sz w:val="28"/>
        </w:rPr>
        <w:t>
      68. Әлеуетті өнім беруші конкурсқа қатысуға өтінімді қамтамасыз етуді банк кепілдігі түрінде қағаз тасуышта енгізген жағдайда, оның түпнұсқасы ұйымдастырушыға, бірыңғай ұйымдастырушыға конкурсқа қатысуға өтінім ұсынудың соңғы мерзіміне дейін конкурстық құжаттаманың электрондық нысанының </w:t>
      </w:r>
      <w:r>
        <w:rPr>
          <w:rFonts w:ascii="Times New Roman"/>
          <w:b w:val="false"/>
          <w:i w:val="false"/>
          <w:color w:val="000000"/>
          <w:sz w:val="28"/>
        </w:rPr>
        <w:t>6-қосымшасына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69. Егер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w:t>
      </w:r>
      <w:r>
        <w:rPr>
          <w:rFonts w:ascii="Times New Roman"/>
          <w:b w:val="false"/>
          <w:i w:val="false"/>
          <w:color w:val="000000"/>
          <w:sz w:val="28"/>
        </w:rPr>
        <w:t>бюджет заңнамасында</w:t>
      </w:r>
      <w:r>
        <w:rPr>
          <w:rFonts w:ascii="Times New Roman"/>
          <w:b w:val="false"/>
          <w:i w:val="false"/>
          <w:color w:val="000000"/>
          <w:sz w:val="28"/>
        </w:rPr>
        <w:t xml:space="preserve"> көзделген шотқа енгізілетін кепілдендірілген ақшалай жарна түрінде конкурсқа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конкурстық құжаттамада көрсетілген банктік шотқа конкурсқа қатысуға өтінім берудің соңғы күні мен мерзіміне дейін енгізілуі тиіс.</w:t>
      </w:r>
      <w:r>
        <w:br/>
      </w:r>
      <w:r>
        <w:rPr>
          <w:rFonts w:ascii="Times New Roman"/>
          <w:b w:val="false"/>
          <w:i w:val="false"/>
          <w:color w:val="000000"/>
          <w:sz w:val="28"/>
        </w:rPr>
        <w:t>
</w:t>
      </w:r>
      <w:r>
        <w:rPr>
          <w:rFonts w:ascii="Times New Roman"/>
          <w:b w:val="false"/>
          <w:i w:val="false"/>
          <w:color w:val="000000"/>
          <w:sz w:val="28"/>
        </w:rPr>
        <w:t>
      70. Әлеуетті өнім беруші конкурсқа қатысуды қамтамасыз етуді енгізген жағдайда осы Қағидалардың </w:t>
      </w:r>
      <w:r>
        <w:rPr>
          <w:rFonts w:ascii="Times New Roman"/>
          <w:b w:val="false"/>
          <w:i w:val="false"/>
          <w:color w:val="000000"/>
          <w:sz w:val="28"/>
        </w:rPr>
        <w:t>68-тармағына</w:t>
      </w:r>
      <w:r>
        <w:rPr>
          <w:rFonts w:ascii="Times New Roman"/>
          <w:b w:val="false"/>
          <w:i w:val="false"/>
          <w:color w:val="000000"/>
          <w:sz w:val="28"/>
        </w:rPr>
        <w:t xml:space="preserve"> сәйкес ұйымдастырушы, бірыңғай ұйымдастырушы конкурсқа қатысуға осындай қамтамасыз етуді алған фактіні банктік кепілдіктерді тіркеу журналына тіркейді.</w:t>
      </w:r>
      <w:r>
        <w:br/>
      </w:r>
      <w:r>
        <w:rPr>
          <w:rFonts w:ascii="Times New Roman"/>
          <w:b w:val="false"/>
          <w:i w:val="false"/>
          <w:color w:val="000000"/>
          <w:sz w:val="28"/>
        </w:rPr>
        <w:t>
      Ұйымдастырушы, бірыңғай ұйымдастырушы банктік кепілдіктерді тіркеу журналында мынадай мәліметтерді көрсетеді:</w:t>
      </w:r>
      <w:r>
        <w:br/>
      </w:r>
      <w:r>
        <w:rPr>
          <w:rFonts w:ascii="Times New Roman"/>
          <w:b w:val="false"/>
          <w:i w:val="false"/>
          <w:color w:val="000000"/>
          <w:sz w:val="28"/>
        </w:rPr>
        <w:t>
      1) тауарларды, жұмыстарды, көрсетілетін қызметтерді мемлекеттік сатып алудың атауы мен өткізілетін мерзімі;</w:t>
      </w:r>
      <w:r>
        <w:br/>
      </w:r>
      <w:r>
        <w:rPr>
          <w:rFonts w:ascii="Times New Roman"/>
          <w:b w:val="false"/>
          <w:i w:val="false"/>
          <w:color w:val="000000"/>
          <w:sz w:val="28"/>
        </w:rPr>
        <w:t>
      2) әлеуетті өнім берушінің уәкілетті өкілінің тегі, аты-жөні;</w:t>
      </w:r>
      <w:r>
        <w:br/>
      </w:r>
      <w:r>
        <w:rPr>
          <w:rFonts w:ascii="Times New Roman"/>
          <w:b w:val="false"/>
          <w:i w:val="false"/>
          <w:color w:val="000000"/>
          <w:sz w:val="28"/>
        </w:rPr>
        <w:t>
      3) банктік кепілдікті тіркеу күні мен уақыты.</w:t>
      </w:r>
      <w:r>
        <w:br/>
      </w:r>
      <w:r>
        <w:rPr>
          <w:rFonts w:ascii="Times New Roman"/>
          <w:b w:val="false"/>
          <w:i w:val="false"/>
          <w:color w:val="000000"/>
          <w:sz w:val="28"/>
        </w:rPr>
        <w:t>
      Банктік кепілдіктерді тіркеу журналы тігіледі, беттері нөмірленеді және конкурстық комиссияның хатшысы әрбір бетіне бұрыштама қояды. Банктік кепілдіктерді тіркеу журналының соңғы беті ұйымдастырушының, бірыңғай ұйымдастырушының мөрімен бекітіледі.</w:t>
      </w:r>
      <w:r>
        <w:br/>
      </w:r>
      <w:r>
        <w:rPr>
          <w:rFonts w:ascii="Times New Roman"/>
          <w:b w:val="false"/>
          <w:i w:val="false"/>
          <w:color w:val="000000"/>
          <w:sz w:val="28"/>
        </w:rPr>
        <w:t>
      Бір қаржы жылы ішінде тауарларды, жұмыстарды, көрсетілетін қызметтерді конкурс тәсілімен барлық мемлекеттік сатып алу бойынша банктік кепілдіктерді тіркеудің бірыңғай журналын жүргізуге жол беріледі.</w:t>
      </w:r>
    </w:p>
    <w:bookmarkEnd w:id="30"/>
    <w:bookmarkStart w:name="z91" w:id="31"/>
    <w:p>
      <w:pPr>
        <w:spacing w:after="0"/>
        <w:ind w:left="0"/>
        <w:jc w:val="left"/>
      </w:pPr>
      <w:r>
        <w:rPr>
          <w:rFonts w:ascii="Times New Roman"/>
          <w:b/>
          <w:i w:val="false"/>
          <w:color w:val="000000"/>
        </w:rPr>
        <w:t xml:space="preserve"> 
Тауарларды, жұмыстарды, көрсетілетін қызметтерді конкурс</w:t>
      </w:r>
      <w:r>
        <w:br/>
      </w:r>
      <w:r>
        <w:rPr>
          <w:rFonts w:ascii="Times New Roman"/>
          <w:b/>
          <w:i w:val="false"/>
          <w:color w:val="000000"/>
        </w:rPr>
        <w:t>
тәсілімен мемлекеттік сатып алуды жүргізу</w:t>
      </w:r>
    </w:p>
    <w:bookmarkEnd w:id="31"/>
    <w:bookmarkStart w:name="z92" w:id="32"/>
    <w:p>
      <w:pPr>
        <w:spacing w:after="0"/>
        <w:ind w:left="0"/>
        <w:jc w:val="left"/>
      </w:pPr>
      <w:r>
        <w:rPr>
          <w:rFonts w:ascii="Times New Roman"/>
          <w:b/>
          <w:i w:val="false"/>
          <w:color w:val="000000"/>
        </w:rPr>
        <w:t xml:space="preserve"> 
Конкурсқа қатысуға өтінімдерді ашу</w:t>
      </w:r>
    </w:p>
    <w:bookmarkEnd w:id="32"/>
    <w:bookmarkStart w:name="z93" w:id="33"/>
    <w:p>
      <w:pPr>
        <w:spacing w:after="0"/>
        <w:ind w:left="0"/>
        <w:jc w:val="both"/>
      </w:pPr>
      <w:r>
        <w:rPr>
          <w:rFonts w:ascii="Times New Roman"/>
          <w:b w:val="false"/>
          <w:i w:val="false"/>
          <w:color w:val="000000"/>
          <w:sz w:val="28"/>
        </w:rPr>
        <w:t>
      71. Конкурсқа қатысуға өтінімдерді ашуды хатшы веб-портал арқылы жүргізеді.</w:t>
      </w:r>
      <w:r>
        <w:br/>
      </w:r>
      <w:r>
        <w:rPr>
          <w:rFonts w:ascii="Times New Roman"/>
          <w:b w:val="false"/>
          <w:i w:val="false"/>
          <w:color w:val="000000"/>
          <w:sz w:val="28"/>
        </w:rPr>
        <w:t>
      Конкурсқа қатысуға өтінімдерді ашуға қолжетімділікті веб-портал конкурстық құжаттамада ұйымдастырушы, бірыңғай ұйымдастырушы көрсеткен өтінімдерді берудің соңғы күні мен уақыты басталғаннан конкурстық комиссия хатшысына автоматты түрде береді.</w:t>
      </w:r>
      <w:r>
        <w:br/>
      </w:r>
      <w:r>
        <w:rPr>
          <w:rFonts w:ascii="Times New Roman"/>
          <w:b w:val="false"/>
          <w:i w:val="false"/>
          <w:color w:val="000000"/>
          <w:sz w:val="28"/>
        </w:rPr>
        <w:t>
</w:t>
      </w:r>
      <w:r>
        <w:rPr>
          <w:rFonts w:ascii="Times New Roman"/>
          <w:b w:val="false"/>
          <w:i w:val="false"/>
          <w:color w:val="000000"/>
          <w:sz w:val="28"/>
        </w:rPr>
        <w:t>
      72. Конкурсқа қатысуға өтінімдер осы Қағидаларға сәйкес ашылады және қаралады. Егер конкурсқа (лотқа) қатысуға бір ғана өтінім конкурсқа (лотқа) берілген болса, онда мұндай өтінім де осы Қағидаларға сәйкес ашылады және қаралады.</w:t>
      </w:r>
      <w:r>
        <w:br/>
      </w:r>
      <w:r>
        <w:rPr>
          <w:rFonts w:ascii="Times New Roman"/>
          <w:b w:val="false"/>
          <w:i w:val="false"/>
          <w:color w:val="000000"/>
          <w:sz w:val="28"/>
        </w:rPr>
        <w:t>
</w:t>
      </w:r>
      <w:r>
        <w:rPr>
          <w:rFonts w:ascii="Times New Roman"/>
          <w:b w:val="false"/>
          <w:i w:val="false"/>
          <w:color w:val="000000"/>
          <w:sz w:val="28"/>
        </w:rPr>
        <w:t>
      73. Конкурсқа қатысу өтінімдерді ашу хаттамасын хатшы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ашылған күні жариялайды. Бұл ретте конурсқа қатысуға өтінім берген конкурстық комиссия мүшелеріне, әлеуетті өнім берушілерге веб-портал хабарламаларды автоматты түрде жібереді.</w:t>
      </w:r>
    </w:p>
    <w:bookmarkEnd w:id="33"/>
    <w:bookmarkStart w:name="z96" w:id="34"/>
    <w:p>
      <w:pPr>
        <w:spacing w:after="0"/>
        <w:ind w:left="0"/>
        <w:jc w:val="left"/>
      </w:pPr>
      <w:r>
        <w:rPr>
          <w:rFonts w:ascii="Times New Roman"/>
          <w:b/>
          <w:i w:val="false"/>
          <w:color w:val="000000"/>
        </w:rPr>
        <w:t xml:space="preserve"> 
Конкурсқа қатысуға өтінімдердi қарау, конкурсқа қатысуға рұқсат беру</w:t>
      </w:r>
    </w:p>
    <w:bookmarkEnd w:id="34"/>
    <w:bookmarkStart w:name="z97" w:id="35"/>
    <w:p>
      <w:pPr>
        <w:spacing w:after="0"/>
        <w:ind w:left="0"/>
        <w:jc w:val="both"/>
      </w:pPr>
      <w:r>
        <w:rPr>
          <w:rFonts w:ascii="Times New Roman"/>
          <w:b w:val="false"/>
          <w:i w:val="false"/>
          <w:color w:val="000000"/>
          <w:sz w:val="28"/>
        </w:rPr>
        <w:t>
      74.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веб-порталды пайдалана отырып, конкурсқа қатысуға өтінімдерді қарайды және әлеуетті өнім берушілерді конкурсқа қатысуға рұқсат беру туралы шешім қабылдайды (конкурсқа қатысушы деп таниды).</w:t>
      </w:r>
      <w:r>
        <w:br/>
      </w:r>
      <w:r>
        <w:rPr>
          <w:rFonts w:ascii="Times New Roman"/>
          <w:b w:val="false"/>
          <w:i w:val="false"/>
          <w:color w:val="000000"/>
          <w:sz w:val="28"/>
        </w:rPr>
        <w:t>
</w:t>
      </w:r>
      <w:r>
        <w:rPr>
          <w:rFonts w:ascii="Times New Roman"/>
          <w:b w:val="false"/>
          <w:i w:val="false"/>
          <w:color w:val="000000"/>
          <w:sz w:val="28"/>
        </w:rPr>
        <w:t>
      75. Конкурсқа қатысуға өтінімдерді ашқан күннен бастап бір жұмыс күнінен кешіктірмей конкурстық комиссияның хатшысы, оларды тартқан жағдайда, сараптау комиссиясына не сарапшыға әлеуетті өнім берушілер ұсынатын жұмыстардың техникалық ерекшеліктерін олардың конкурстық құжаттама талаптарына сәйкестігін анықтау мақсатында ұсынады, орнатылған тәртіпте бекітілген жобалау-сметалық құжаттаманы қамтыған техникалық ерекшелік орнына конкурстық құжаттама бар мемлекеттік сатып алуды өткізуді есептемегенде.</w:t>
      </w:r>
      <w:r>
        <w:br/>
      </w:r>
      <w:r>
        <w:rPr>
          <w:rFonts w:ascii="Times New Roman"/>
          <w:b w:val="false"/>
          <w:i w:val="false"/>
          <w:color w:val="000000"/>
          <w:sz w:val="28"/>
        </w:rPr>
        <w:t>
</w:t>
      </w:r>
      <w:r>
        <w:rPr>
          <w:rFonts w:ascii="Times New Roman"/>
          <w:b w:val="false"/>
          <w:i w:val="false"/>
          <w:color w:val="000000"/>
          <w:sz w:val="28"/>
        </w:rPr>
        <w:t>
      76. Конкурсқа қатысуға өтінімдерді ашқан күннен бастап бір жұмыс күнінен кешіктірмей конкурстық комиссияның хатшысы, оларды тартқан жағдайда, сараптау комиссиясына не сарапшыға әлеуетті өнім берушілер ұсынатын тауарлардың, қызметтердің техникалық ерекшеліктерін үздік техникалық ерекшелікті (үздік техникалық ерекшеліктерді) анықтау мақсатында ұсынады.</w:t>
      </w:r>
      <w:r>
        <w:br/>
      </w:r>
      <w:r>
        <w:rPr>
          <w:rFonts w:ascii="Times New Roman"/>
          <w:b w:val="false"/>
          <w:i w:val="false"/>
          <w:color w:val="000000"/>
          <w:sz w:val="28"/>
        </w:rPr>
        <w:t>
</w:t>
      </w:r>
      <w:r>
        <w:rPr>
          <w:rFonts w:ascii="Times New Roman"/>
          <w:b w:val="false"/>
          <w:i w:val="false"/>
          <w:color w:val="000000"/>
          <w:sz w:val="28"/>
        </w:rPr>
        <w:t>
      77. Конкурстық комиссияның конкурсқа қатысуға өтінімдерді қарастыру нәтижелері бойынша мынадай:</w:t>
      </w:r>
      <w:r>
        <w:br/>
      </w:r>
      <w:r>
        <w:rPr>
          <w:rFonts w:ascii="Times New Roman"/>
          <w:b w:val="false"/>
          <w:i w:val="false"/>
          <w:color w:val="000000"/>
          <w:sz w:val="28"/>
        </w:rPr>
        <w:t>
      1) осы Қағидалардың 78-тармағында көрсетілген жағдайда конкурсқа қатысуға алдын ала рұқсат беру;</w:t>
      </w:r>
      <w:r>
        <w:br/>
      </w:r>
      <w:r>
        <w:rPr>
          <w:rFonts w:ascii="Times New Roman"/>
          <w:b w:val="false"/>
          <w:i w:val="false"/>
          <w:color w:val="000000"/>
          <w:sz w:val="28"/>
        </w:rPr>
        <w:t>
      2) конкурсқа қатысуға рұқсат беру хаттамалары ресімделеді.</w:t>
      </w:r>
      <w:r>
        <w:br/>
      </w:r>
      <w:r>
        <w:rPr>
          <w:rFonts w:ascii="Times New Roman"/>
          <w:b w:val="false"/>
          <w:i w:val="false"/>
          <w:color w:val="000000"/>
          <w:sz w:val="28"/>
        </w:rPr>
        <w:t>
</w:t>
      </w:r>
      <w:r>
        <w:rPr>
          <w:rFonts w:ascii="Times New Roman"/>
          <w:b w:val="false"/>
          <w:i w:val="false"/>
          <w:color w:val="000000"/>
          <w:sz w:val="28"/>
        </w:rPr>
        <w:t>
      78. Конкурсқа қатысуға алдын ала рұқсат беру хаттамасы конкурстық комиссия біліктілік талаптарына және конкурстық құжаттама талаптарына сәйкес келмейтін әлеуетті өнім берушілерді анықтаған жағдайда ресімделеді.</w:t>
      </w:r>
      <w:r>
        <w:br/>
      </w:r>
      <w:r>
        <w:rPr>
          <w:rFonts w:ascii="Times New Roman"/>
          <w:b w:val="false"/>
          <w:i w:val="false"/>
          <w:color w:val="000000"/>
          <w:sz w:val="28"/>
        </w:rPr>
        <w:t>
</w:t>
      </w:r>
      <w:r>
        <w:rPr>
          <w:rFonts w:ascii="Times New Roman"/>
          <w:b w:val="false"/>
          <w:i w:val="false"/>
          <w:color w:val="000000"/>
          <w:sz w:val="28"/>
        </w:rPr>
        <w:t>
      79. Конкурсқа қатысуға алдын ала рұқсат беру хаттамасы мынадай ақпаратты қамтуы тиіс:</w:t>
      </w:r>
      <w:r>
        <w:br/>
      </w:r>
      <w:r>
        <w:rPr>
          <w:rFonts w:ascii="Times New Roman"/>
          <w:b w:val="false"/>
          <w:i w:val="false"/>
          <w:color w:val="000000"/>
          <w:sz w:val="28"/>
        </w:rPr>
        <w:t>
      1) біліктілік талаптарына және конкурстық құжаттама талаптарына сәйкес келмейтін әлеуетті өнім берушілердің тізбесі;</w:t>
      </w:r>
      <w:r>
        <w:br/>
      </w:r>
      <w:r>
        <w:rPr>
          <w:rFonts w:ascii="Times New Roman"/>
          <w:b w:val="false"/>
          <w:i w:val="false"/>
          <w:color w:val="000000"/>
          <w:sz w:val="28"/>
        </w:rPr>
        <w:t>
      2) конкурсқа қатысуға өтінімді біліктілік талаптарына және конкурстық құжаттама талаптарына сәйкестендіру үшін веб-порталдың көмегімен әлеуетті өнім беруші біліктілік талаптарына және конкурстық құжаттама талаптарына сәйкестендіруі және ұсынуы қажет құжаттардың тізбесі.</w:t>
      </w:r>
      <w:r>
        <w:br/>
      </w:r>
      <w:r>
        <w:rPr>
          <w:rFonts w:ascii="Times New Roman"/>
          <w:b w:val="false"/>
          <w:i w:val="false"/>
          <w:color w:val="000000"/>
          <w:sz w:val="28"/>
        </w:rPr>
        <w:t>
</w:t>
      </w:r>
      <w:r>
        <w:rPr>
          <w:rFonts w:ascii="Times New Roman"/>
          <w:b w:val="false"/>
          <w:i w:val="false"/>
          <w:color w:val="000000"/>
          <w:sz w:val="28"/>
        </w:rPr>
        <w:t>
      80.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күнтізбелік он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конкурсқа қатысуға алдын ала рұқсат беру туралы шешім қабылданған күні веб-порталда жариялайды.</w:t>
      </w:r>
      <w:r>
        <w:br/>
      </w:r>
      <w:r>
        <w:rPr>
          <w:rFonts w:ascii="Times New Roman"/>
          <w:b w:val="false"/>
          <w:i w:val="false"/>
          <w:color w:val="000000"/>
          <w:sz w:val="28"/>
        </w:rPr>
        <w:t>
</w:t>
      </w:r>
      <w:r>
        <w:rPr>
          <w:rFonts w:ascii="Times New Roman"/>
          <w:b w:val="false"/>
          <w:i w:val="false"/>
          <w:color w:val="000000"/>
          <w:sz w:val="28"/>
        </w:rPr>
        <w:t>
      81. Конкурсқа қатысуға алдын ала рұқсат беру туралы хаттамаға веб-порталда конкурстық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82. Конкурстық комиссияның шешімімен келіспеген жағдайда осы конкурстық комиссияның кез келген мүшесінің ерекше пікір айтуға құқығы бар, ол конкурсқа қатысуға алдын ала рұқсат беру туралы хаттамаға қоса беріледі және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83. Конкурсқа қатысуға алдын ала рұқсат беру хаттамасы әлеуетті өнім берушілер біліктілік талаптарына және конкурстық құжаттама талаптарына сәйкес келген жағдайда ресімделмейді.</w:t>
      </w:r>
      <w:r>
        <w:br/>
      </w:r>
      <w:r>
        <w:rPr>
          <w:rFonts w:ascii="Times New Roman"/>
          <w:b w:val="false"/>
          <w:i w:val="false"/>
          <w:color w:val="000000"/>
          <w:sz w:val="28"/>
        </w:rPr>
        <w:t>
</w:t>
      </w:r>
      <w:r>
        <w:rPr>
          <w:rFonts w:ascii="Times New Roman"/>
          <w:b w:val="false"/>
          <w:i w:val="false"/>
          <w:color w:val="000000"/>
          <w:sz w:val="28"/>
        </w:rPr>
        <w:t>
      84. Осы Қағидалардың </w:t>
      </w:r>
      <w:r>
        <w:rPr>
          <w:rFonts w:ascii="Times New Roman"/>
          <w:b w:val="false"/>
          <w:i w:val="false"/>
          <w:color w:val="000000"/>
          <w:sz w:val="28"/>
        </w:rPr>
        <w:t>58-тармағында</w:t>
      </w:r>
      <w:r>
        <w:rPr>
          <w:rFonts w:ascii="Times New Roman"/>
          <w:b w:val="false"/>
          <w:i w:val="false"/>
          <w:color w:val="000000"/>
          <w:sz w:val="28"/>
        </w:rPr>
        <w:t xml:space="preserve"> белгіленген мерзім өткеннен кейін, конкурстық комиссияның хатшысы веб-порталдың көмегімен біліктілік талаптарына және конкурстық құжаттама талаптарына сәйкестендірілген конкурсқа қатысуға өтінімдерді қайта қарау рәсіміне бастама жасайды.</w:t>
      </w:r>
      <w:r>
        <w:br/>
      </w:r>
      <w:r>
        <w:rPr>
          <w:rFonts w:ascii="Times New Roman"/>
          <w:b w:val="false"/>
          <w:i w:val="false"/>
          <w:color w:val="000000"/>
          <w:sz w:val="28"/>
        </w:rPr>
        <w:t>
</w:t>
      </w:r>
      <w:r>
        <w:rPr>
          <w:rFonts w:ascii="Times New Roman"/>
          <w:b w:val="false"/>
          <w:i w:val="false"/>
          <w:color w:val="000000"/>
          <w:sz w:val="28"/>
        </w:rPr>
        <w:t>
      85. Конкурстық комиссия:</w:t>
      </w:r>
      <w:r>
        <w:br/>
      </w:r>
      <w:r>
        <w:rPr>
          <w:rFonts w:ascii="Times New Roman"/>
          <w:b w:val="false"/>
          <w:i w:val="false"/>
          <w:color w:val="000000"/>
          <w:sz w:val="28"/>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r>
        <w:br/>
      </w:r>
      <w:r>
        <w:rPr>
          <w:rFonts w:ascii="Times New Roman"/>
          <w:b w:val="false"/>
          <w:i w:val="false"/>
          <w:color w:val="000000"/>
          <w:sz w:val="28"/>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r>
        <w:br/>
      </w:r>
      <w:r>
        <w:rPr>
          <w:rFonts w:ascii="Times New Roman"/>
          <w:b w:val="false"/>
          <w:i w:val="false"/>
          <w:color w:val="000000"/>
          <w:sz w:val="28"/>
        </w:rPr>
        <w:t>
      3) конкурсқа қатысуға өтінім берген әлеуетті өнім берушілерден біліктілік талаптарына және конкурстық құжаттама талаптарына сәйкестендірілген конкурсқа қатысуға арналған өтінімдерді қарастыруды, бағалауды және салыстыруды жеңілдету үшін олардың өтінімдеріне байланысты материалдар мен түсіндірулерді жазбаша нысанда және (немесе) электрондық құжат нысанында сұратады;</w:t>
      </w:r>
      <w:r>
        <w:br/>
      </w:r>
      <w:r>
        <w:rPr>
          <w:rFonts w:ascii="Times New Roman"/>
          <w:b w:val="false"/>
          <w:i w:val="false"/>
          <w:color w:val="000000"/>
          <w:sz w:val="28"/>
        </w:rPr>
        <w:t>
      4) біліктілік талаптарына және конкурстық құжаттама талаптарына сәйкестендірілген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сұратып алады.</w:t>
      </w:r>
      <w:r>
        <w:br/>
      </w:r>
      <w:r>
        <w:rPr>
          <w:rFonts w:ascii="Times New Roman"/>
          <w:b w:val="false"/>
          <w:i w:val="false"/>
          <w:color w:val="000000"/>
          <w:sz w:val="28"/>
        </w:rPr>
        <w:t>
      Конкурстық комиссияның сұрауларына және конкурсқа қатысуға арналған өтінімді конкурстық құжаттаманың талаптарына сәйкес келтіруге байланысты өзге де іс-әрекеттеріне жол берілмейді.</w:t>
      </w:r>
      <w:r>
        <w:br/>
      </w:r>
      <w:r>
        <w:rPr>
          <w:rFonts w:ascii="Times New Roman"/>
          <w:b w:val="false"/>
          <w:i w:val="false"/>
          <w:color w:val="000000"/>
          <w:sz w:val="28"/>
        </w:rPr>
        <w:t>
      Конкурсқа қатысуға арналған өтінімді жетіспейтін құжаттармен толықтыруға, конкурсқа қатысуға арналған өтінімде берілген құжаттарды ауыстыруға, ресімделген құжаттарды тиісінше түзету жолымен сәйкес келтіруге бағытталған конкурстық комиссияның іс-әрекеттері конкурсқа қатысуға өтінімдерді осы Қағидалардың 58-тармағында көзделген біліктілік талаптарына және конкурстық құжаттама талаптарына сәйкестендіру мерзімі өткеннен кейін конкурсқа қатысуға өтінімді конкурстық құжаттаманың талаптарына сәйкес келтіру деп түсіндіріледі;</w:t>
      </w:r>
      <w:r>
        <w:br/>
      </w:r>
      <w:r>
        <w:rPr>
          <w:rFonts w:ascii="Times New Roman"/>
          <w:b w:val="false"/>
          <w:i w:val="false"/>
          <w:color w:val="000000"/>
          <w:sz w:val="28"/>
        </w:rPr>
        <w:t>
      5) біліктілік және өзге конкурстық құжаттама талаптарына сәйкес келетін әлеуетті өнім берушілерді айқындайды және конкурсқа қатысушы деп таниды.</w:t>
      </w:r>
      <w:r>
        <w:br/>
      </w:r>
      <w:r>
        <w:rPr>
          <w:rFonts w:ascii="Times New Roman"/>
          <w:b w:val="false"/>
          <w:i w:val="false"/>
          <w:color w:val="000000"/>
          <w:sz w:val="28"/>
        </w:rPr>
        <w:t>
      6) тауарлар, көрсетілетін қызметтер бойынша үздік техникалық ерекшелікті (үздік техникалық ерекшеліктерді) анықтайды.</w:t>
      </w:r>
      <w:r>
        <w:br/>
      </w:r>
      <w:r>
        <w:rPr>
          <w:rFonts w:ascii="Times New Roman"/>
          <w:b w:val="false"/>
          <w:i w:val="false"/>
          <w:color w:val="000000"/>
          <w:sz w:val="28"/>
        </w:rPr>
        <w:t>
</w:t>
      </w:r>
      <w:r>
        <w:rPr>
          <w:rFonts w:ascii="Times New Roman"/>
          <w:b w:val="false"/>
          <w:i w:val="false"/>
          <w:color w:val="000000"/>
          <w:sz w:val="28"/>
        </w:rPr>
        <w:t>
      86. Конкурстық комиссияның біліктілік талаптарына және конкурстық құжаттама талаптарына сәйкестендірілген конкурсқа қатысуға өтінімдерді қайта қараған кезде мынадай әлеуетті өнім берушілерді өткізбеуге (конкурсқа қатысушылар деп танымауға) жол берілмейді:</w:t>
      </w:r>
      <w:r>
        <w:br/>
      </w:r>
      <w:r>
        <w:rPr>
          <w:rFonts w:ascii="Times New Roman"/>
          <w:b w:val="false"/>
          <w:i w:val="false"/>
          <w:color w:val="000000"/>
          <w:sz w:val="28"/>
        </w:rPr>
        <w:t>
      конкурсқа қатысуға алдын ала рұқсат беру хаттамасында бар, біліктілік талаптарына және конкурстық құжаттама талаптарына сай келмейтін әлеуетті өнім берушілер тізбесіне кірмегендер;</w:t>
      </w:r>
      <w:r>
        <w:br/>
      </w:r>
      <w:r>
        <w:rPr>
          <w:rFonts w:ascii="Times New Roman"/>
          <w:b w:val="false"/>
          <w:i w:val="false"/>
          <w:color w:val="000000"/>
          <w:sz w:val="28"/>
        </w:rPr>
        <w:t>
      конкурсқа қатысуға алдын ала рұқсат беру хаттамасының құжаттар тізбесінде жоқ, өтінімді біліктілік талаптарына және конкурстық құжаттама талаптарына сәйкестендіру үшін веб-портал арқылы құжаттар тапсырмағандар.</w:t>
      </w:r>
      <w:r>
        <w:br/>
      </w:r>
      <w:r>
        <w:rPr>
          <w:rFonts w:ascii="Times New Roman"/>
          <w:b w:val="false"/>
          <w:i w:val="false"/>
          <w:color w:val="000000"/>
          <w:sz w:val="28"/>
        </w:rPr>
        <w:t>
</w:t>
      </w:r>
      <w:r>
        <w:rPr>
          <w:rFonts w:ascii="Times New Roman"/>
          <w:b w:val="false"/>
          <w:i w:val="false"/>
          <w:color w:val="000000"/>
          <w:sz w:val="28"/>
        </w:rPr>
        <w:t>
      87. Біліктілік талаптарына және конкурстық құжаттама талаптарына сәйкестендірілген конкурсқа қатысуға өтінімдерді қайта қарау нәтижелері бойынша әлеуетті өнім берушілердің біліктілік талаптарына және конкурстық құжаттама талаптарына сәйкестендірілген конкурсқа қатысуға өтінімдерді қайта ұсынудың соңғы күнінен бастап күнтізбелік бес күн ішінде конкурсқа қатысуға рұқсат беру туралы хаттама ресімделеді.</w:t>
      </w:r>
      <w:r>
        <w:br/>
      </w:r>
      <w:r>
        <w:rPr>
          <w:rFonts w:ascii="Times New Roman"/>
          <w:b w:val="false"/>
          <w:i w:val="false"/>
          <w:color w:val="000000"/>
          <w:sz w:val="28"/>
        </w:rPr>
        <w:t>
</w:t>
      </w:r>
      <w:r>
        <w:rPr>
          <w:rFonts w:ascii="Times New Roman"/>
          <w:b w:val="false"/>
          <w:i w:val="false"/>
          <w:color w:val="000000"/>
          <w:sz w:val="28"/>
        </w:rPr>
        <w:t>
      88. Конкурсқа қатысуға рұқсат беру туралы хаттамаға құжаттың электрондық көшірмесі нысанында үздік техникалық ерекшелікті (үздік техникалық ерекшеліктерді) айқындау туралы сараптамалық қорытынды не жұмыстардың сәйкестігі туралы сараптамалық қорытынды, болған жағдайда, сараптау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89. Конкурсқа қатысуға рұқсат беру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конкурсқа қатысуға рұқсат беру туралы шешім қабылданған күні веб-порталда жариялайды.</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конкурсқа қатысуға рұқсат беру туралы хаттамаға қоса беріледі және құжаттың электрондық көшірмесі нысанында веб-порталда жарияланады.</w:t>
      </w:r>
      <w:r>
        <w:br/>
      </w:r>
      <w:r>
        <w:rPr>
          <w:rFonts w:ascii="Times New Roman"/>
          <w:b w:val="false"/>
          <w:i w:val="false"/>
          <w:color w:val="000000"/>
          <w:sz w:val="28"/>
        </w:rPr>
        <w:t>
      Конкурстық комиссияның тиісті конкурсқа қатысуға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90. Конкурстық комиссия мынадай:</w:t>
      </w:r>
      <w:r>
        <w:br/>
      </w:r>
      <w:r>
        <w:rPr>
          <w:rFonts w:ascii="Times New Roman"/>
          <w:b w:val="false"/>
          <w:i w:val="false"/>
          <w:color w:val="000000"/>
          <w:sz w:val="28"/>
        </w:rPr>
        <w:t>
      1) банктік кепілдік түрінде ұсынылған конкурсқа қатысуға өтінімді қамтамасыз етудің қолданылу мерзімі жеткіліксіз болған;</w:t>
      </w:r>
      <w:r>
        <w:br/>
      </w:r>
      <w:r>
        <w:rPr>
          <w:rFonts w:ascii="Times New Roman"/>
          <w:b w:val="false"/>
          <w:i w:val="false"/>
          <w:color w:val="000000"/>
          <w:sz w:val="28"/>
        </w:rPr>
        <w:t>
      2) конкурстық комиссияға:</w:t>
      </w:r>
      <w:r>
        <w:br/>
      </w:r>
      <w:r>
        <w:rPr>
          <w:rFonts w:ascii="Times New Roman"/>
          <w:b w:val="false"/>
          <w:i w:val="false"/>
          <w:color w:val="000000"/>
          <w:sz w:val="28"/>
        </w:rPr>
        <w:t>
      конкурсқа қатысуға өтінімнің қамтамасыз етуін берген тұлғаны;</w:t>
      </w:r>
      <w:r>
        <w:br/>
      </w:r>
      <w:r>
        <w:rPr>
          <w:rFonts w:ascii="Times New Roman"/>
          <w:b w:val="false"/>
          <w:i w:val="false"/>
          <w:color w:val="000000"/>
          <w:sz w:val="28"/>
        </w:rPr>
        <w:t>
      оған қатысу үшін банктік кепілдік түрінде ұсынылған конкурсқа қатысуға өтінімді қамтамасыз ету енгізілетін тауарларды, жұмыстарды, көрсетілетін қызметтерді конкурс тәсілімен жүзеге асырылатын мемлекеттік сатып алудың атауын;</w:t>
      </w:r>
      <w:r>
        <w:br/>
      </w:r>
      <w:r>
        <w:rPr>
          <w:rFonts w:ascii="Times New Roman"/>
          <w:b w:val="false"/>
          <w:i w:val="false"/>
          <w:color w:val="000000"/>
          <w:sz w:val="28"/>
        </w:rPr>
        <w:t>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r>
        <w:br/>
      </w:r>
      <w:r>
        <w:rPr>
          <w:rFonts w:ascii="Times New Roman"/>
          <w:b w:val="false"/>
          <w:i w:val="false"/>
          <w:color w:val="000000"/>
          <w:sz w:val="28"/>
        </w:rPr>
        <w:t>
      конкурсқа қатысуға өтінімді қамтамасыз ету берілген тұлғаны;</w:t>
      </w:r>
      <w:r>
        <w:br/>
      </w:r>
      <w:r>
        <w:rPr>
          <w:rFonts w:ascii="Times New Roman"/>
          <w:b w:val="false"/>
          <w:i w:val="false"/>
          <w:color w:val="000000"/>
          <w:sz w:val="28"/>
        </w:rPr>
        <w:t>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r>
        <w:br/>
      </w:r>
      <w:r>
        <w:rPr>
          <w:rFonts w:ascii="Times New Roman"/>
          <w:b w:val="false"/>
          <w:i w:val="false"/>
          <w:color w:val="000000"/>
          <w:sz w:val="28"/>
        </w:rPr>
        <w:t>
      3) конкурсқа (лотқа) бөлінген соманың кемінде бір пайызы мөлшерінде конкурстық өтінімді қамтамасыз етуді енгізген жағдайда енгізілген конкурсқа қатысуға өтінімді қамтамасыз етуді конкурстық құжаттама талаптарына сәйкес емес деп таниды.</w:t>
      </w:r>
      <w:r>
        <w:br/>
      </w:r>
      <w:r>
        <w:rPr>
          <w:rFonts w:ascii="Times New Roman"/>
          <w:b w:val="false"/>
          <w:i w:val="false"/>
          <w:color w:val="000000"/>
          <w:sz w:val="28"/>
        </w:rPr>
        <w:t>
      Конкурстың барлық лоттарына өтінімдер толық берілмеген жағдайда, лоттардан тұратын конкурсқа бөлінген жалпы сомаға конкурсқа қатысуға өтінімді қамтамасыз етуді енгізуге жол беріледі.</w:t>
      </w:r>
      <w:r>
        <w:br/>
      </w:r>
      <w:r>
        <w:rPr>
          <w:rFonts w:ascii="Times New Roman"/>
          <w:b w:val="false"/>
          <w:i w:val="false"/>
          <w:color w:val="000000"/>
          <w:sz w:val="28"/>
        </w:rPr>
        <w:t>
</w:t>
      </w:r>
      <w:r>
        <w:rPr>
          <w:rFonts w:ascii="Times New Roman"/>
          <w:b w:val="false"/>
          <w:i w:val="false"/>
          <w:color w:val="000000"/>
          <w:sz w:val="28"/>
        </w:rPr>
        <w:t>
      91. Конкурстық комиссия конкурсқа қатысуға алдын ала рұқсат беру хаттамасында енгізілген конкурстық құжаттаманың талаптарына сәйкес келмейтін конкурсқа қатысуға өтінімді қамтамасыз етуді тану себебін көрсетеді.</w:t>
      </w:r>
      <w:r>
        <w:br/>
      </w:r>
      <w:r>
        <w:rPr>
          <w:rFonts w:ascii="Times New Roman"/>
          <w:b w:val="false"/>
          <w:i w:val="false"/>
          <w:color w:val="000000"/>
          <w:sz w:val="28"/>
        </w:rPr>
        <w:t>
      Әлеуетті өнім беруші Заңда белгіленген мерзімдерде веб-порталдың көмегімен конкурстық құжаттама талаптарына сәйкестікке  келтірілген конкурсқа қатысуға өтінімді қамтамасыз етуді ұсынады.</w:t>
      </w:r>
      <w:r>
        <w:br/>
      </w:r>
      <w:r>
        <w:rPr>
          <w:rFonts w:ascii="Times New Roman"/>
          <w:b w:val="false"/>
          <w:i w:val="false"/>
          <w:color w:val="000000"/>
          <w:sz w:val="28"/>
        </w:rPr>
        <w:t>
      Конкурсқа (лотқа) бөлінген сомадан кем дегенде бір пайыз мөлшерінде конкурсқа қатысуға өтінімді қамтамасыз етуді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Заңның 23-1-бабының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түрлердің бірінде конкурсқа қатысуға өтінімді қосымша қамтамасыз етуді енгізуге құқылы.</w:t>
      </w:r>
      <w:r>
        <w:br/>
      </w:r>
      <w:r>
        <w:rPr>
          <w:rFonts w:ascii="Times New Roman"/>
          <w:b w:val="false"/>
          <w:i w:val="false"/>
          <w:color w:val="000000"/>
          <w:sz w:val="28"/>
        </w:rPr>
        <w:t>
</w:t>
      </w:r>
      <w:r>
        <w:rPr>
          <w:rFonts w:ascii="Times New Roman"/>
          <w:b w:val="false"/>
          <w:i w:val="false"/>
          <w:color w:val="000000"/>
          <w:sz w:val="28"/>
        </w:rPr>
        <w:t>
      92. Заңды тұлға болып табылатын (конкурсқа қатысушы болып танылған) әлеуетті өнім беруші егер:</w:t>
      </w:r>
      <w:r>
        <w:br/>
      </w:r>
      <w:r>
        <w:rPr>
          <w:rFonts w:ascii="Times New Roman"/>
          <w:b w:val="false"/>
          <w:i w:val="false"/>
          <w:color w:val="000000"/>
          <w:sz w:val="28"/>
        </w:rPr>
        <w:t>
      1) ол және (немесе) оның қосалқы мердігері не бірлесіп орындаушысы мынадай:</w:t>
      </w:r>
      <w:r>
        <w:br/>
      </w: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лицензиялардың және (немесе) патенттердің, куәліктердің, сертификаттардың, басқа да құжаттардың электрондық көшірмелерін бермеу;</w:t>
      </w:r>
      <w:r>
        <w:br/>
      </w:r>
      <w:r>
        <w:rPr>
          <w:rFonts w:ascii="Times New Roman"/>
          <w:b w:val="false"/>
          <w:i w:val="false"/>
          <w:color w:val="000000"/>
          <w:sz w:val="28"/>
        </w:rPr>
        <w:t>
      конкурс жарияланған күннен кейін берілген, белгіленген тәртіпте қол қойылған және мөрмен расталған бағалы қағаздарды ұстаушылар тізілімінен үзіндінің электрондық көшірмесін бермеуі;</w:t>
      </w:r>
      <w:r>
        <w:br/>
      </w:r>
      <w:r>
        <w:rPr>
          <w:rFonts w:ascii="Times New Roman"/>
          <w:b w:val="false"/>
          <w:i w:val="false"/>
          <w:color w:val="000000"/>
          <w:sz w:val="28"/>
        </w:rPr>
        <w:t xml:space="preserve">
      әлеуетті өнім беруші өз қызметін Үлгілік жарғының негізінде жүзеге асыруын қоспағанда, мемлекеттік және (немесе) орыс тіл(дер)іне аудармасымен заңнамада белгіленген тәртіппен бекітілген жарғының не сауда-саттық тіркелімінен заңдастырылған үзінді көшірменің электрондық көшірмесін бермеу; </w:t>
      </w:r>
      <w:r>
        <w:br/>
      </w:r>
      <w:r>
        <w:rPr>
          <w:rFonts w:ascii="Times New Roman"/>
          <w:b w:val="false"/>
          <w:i w:val="false"/>
          <w:color w:val="000000"/>
          <w:sz w:val="28"/>
        </w:rPr>
        <w:t>
      конкурсты жариялау күнінен кейін берілген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салық берешегінің және міндетті зейнетақы жарналары, міндетті кәсіби зейнетақы жарналары мен әлеуметтік аударымдар бойынша берешегінің жоқ екендігі туралы (төлеу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ұзартылған жағдайларды қоспағанда) не конкурсқа қатысуға өтінімдерді ашу күнінің алдындағы кем дегенде бір ай бұрын берілген бір теңгеден кем салық берешегінің және міндетті зейнетақы жарналары, міндетті кәсіби зейнетақы жарналары бойынша берешегінің болуы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бір теңге және одан көп мөлшерде салық берешегі және міндетті зейнетақы жарналары, міндетті кәсіби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 иелену бөлігінде арнайы біліктілік талаптарына сәйкес келмеуі. Сонымен қоса,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ажыратылмас бөлігі болып табылатын техникалық ерекшелікте көрсетілуі мүмкін. Әлеуетті өнім берушінің қаржылық ресурстарды иеленуі банктің (банктердің), салық органының анықтамасымен расталады;</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банкроттық не тарату рәсіміне жатса;</w:t>
      </w:r>
      <w:r>
        <w:br/>
      </w:r>
      <w:r>
        <w:rPr>
          <w:rFonts w:ascii="Times New Roman"/>
          <w:b w:val="false"/>
          <w:i w:val="false"/>
          <w:color w:val="000000"/>
          <w:sz w:val="28"/>
        </w:rPr>
        <w:t>
      2) оның конкурсқа қатысуға өтінімі мынадай:</w:t>
      </w:r>
      <w:r>
        <w:br/>
      </w:r>
      <w:r>
        <w:rPr>
          <w:rFonts w:ascii="Times New Roman"/>
          <w:b w:val="false"/>
          <w:i w:val="false"/>
          <w:color w:val="000000"/>
          <w:sz w:val="28"/>
        </w:rPr>
        <w:t xml:space="preserve">
      техникалық ерекшелігін бермеу, конкурстық құжаттама техникалық ерекшелік орнына орнатылған тәртіпте бекітілген жобалау-сметалық құжаттаманы қамтыған жағдайларды есепке алмағанда; </w:t>
      </w:r>
      <w:r>
        <w:br/>
      </w:r>
      <w:r>
        <w:rPr>
          <w:rFonts w:ascii="Times New Roman"/>
          <w:b w:val="false"/>
          <w:i w:val="false"/>
          <w:color w:val="000000"/>
          <w:sz w:val="28"/>
        </w:rPr>
        <w:t>
      конкурста сатып алу мәні болып табылатын жұмыстарды, сондай-ақ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 негіздемелері бойынша конкурстық құжаттама талаптарына сәйкес келмейді деп айқындалса;</w:t>
      </w:r>
      <w:r>
        <w:br/>
      </w:r>
      <w:r>
        <w:rPr>
          <w:rFonts w:ascii="Times New Roman"/>
          <w:b w:val="false"/>
          <w:i w:val="false"/>
          <w:color w:val="000000"/>
          <w:sz w:val="28"/>
        </w:rPr>
        <w:t>
      3)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конкурсқа қатысуға рұқсат берілмейді.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қабылдамауына жатады.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r>
        <w:br/>
      </w:r>
      <w:r>
        <w:rPr>
          <w:rFonts w:ascii="Times New Roman"/>
          <w:b w:val="false"/>
          <w:i w:val="false"/>
          <w:color w:val="000000"/>
          <w:sz w:val="28"/>
        </w:rPr>
        <w:t>
</w:t>
      </w:r>
      <w:r>
        <w:rPr>
          <w:rFonts w:ascii="Times New Roman"/>
          <w:b w:val="false"/>
          <w:i w:val="false"/>
          <w:color w:val="000000"/>
          <w:sz w:val="28"/>
        </w:rPr>
        <w:t>
      93. Жеке тұлға болып табылатын (конкурсқа қатысушы болып танылған), кәсіпкерлік қызметті жүзеге асыратын әлеуетті өнім беруші егер:</w:t>
      </w:r>
      <w:r>
        <w:br/>
      </w:r>
      <w:r>
        <w:rPr>
          <w:rFonts w:ascii="Times New Roman"/>
          <w:b w:val="false"/>
          <w:i w:val="false"/>
          <w:color w:val="000000"/>
          <w:sz w:val="28"/>
        </w:rPr>
        <w:t>
      1) ол және (немесе) оның қосалқы мердігері не бірлесіп орындаушысы мынадай:</w:t>
      </w:r>
      <w:r>
        <w:br/>
      </w: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лицензиялардың не электрондық құжат түріндегі лицензиялардың және (немесе) патенттердің, куәліктердің, сертификаттардың, басқа да құжаттардың электрондық көшірмелерін бермеу;</w:t>
      </w:r>
      <w:r>
        <w:br/>
      </w:r>
      <w:r>
        <w:rPr>
          <w:rFonts w:ascii="Times New Roman"/>
          <w:b w:val="false"/>
          <w:i w:val="false"/>
          <w:color w:val="000000"/>
          <w:sz w:val="28"/>
        </w:rPr>
        <w:t>
      конкурсты жариялау күнінен кейін берілген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w:t>
      </w:r>
      <w:r>
        <w:rPr>
          <w:rFonts w:ascii="Times New Roman"/>
          <w:b w:val="false"/>
          <w:i w:val="false"/>
          <w:color w:val="000000"/>
          <w:sz w:val="28"/>
        </w:rPr>
        <w:t>есепке алу шоттарының</w:t>
      </w:r>
      <w:r>
        <w:rPr>
          <w:rFonts w:ascii="Times New Roman"/>
          <w:b w:val="false"/>
          <w:i w:val="false"/>
          <w:color w:val="000000"/>
          <w:sz w:val="28"/>
        </w:rPr>
        <w:t xml:space="preserve">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конкурсты жариялау күнінен кейін берілген тиісті салық органының салық берешегінің және міндетті зейнетақы жарналары, міндетті кәсіби зейнетақы жарналары мен әлеуметтік аударымдар бойынша берешегінің жоқ екендігі туралы (төлеу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ұзартылған жағдайларды қоспағанда) не конкурсқа қатысуға өтінімдердің ашу күнінің алдындағы бір ай бұрын бір теңгеден кем салық берешегінің және міндетті зейнетақы жарналары, міндетті кәсіби зейнетақы жарналары бойынша берешегінің болуы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бір теңге және одан көп мөлшерде салық берешегі және міндетті зейнетақы жарналары, міндетті кәсіби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конкурстық құжаттаманың электрондық нысанына 4, 5 және 6-қосымшаларға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 иелену бөлігінде арнайы біліктілік талаптарына сәйкес келмеуі. Сонымен қоса,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ажыратылмас бөлігі болып табылатын техникалық ерекшелікте көрсетілуі мүмкін. Әлеуетті өнім берушінің қаржылық ресурстарды иеленуі банктің (банктердің), салық органының анықтамасымен расталады;</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банкроттық не тарату рәсіміне жатса;</w:t>
      </w:r>
      <w:r>
        <w:br/>
      </w:r>
      <w:r>
        <w:rPr>
          <w:rFonts w:ascii="Times New Roman"/>
          <w:b w:val="false"/>
          <w:i w:val="false"/>
          <w:color w:val="000000"/>
          <w:sz w:val="28"/>
        </w:rPr>
        <w:t>
      2) оның конкурсқа қатысуға өтінімі мынадай:</w:t>
      </w:r>
      <w:r>
        <w:br/>
      </w:r>
      <w:r>
        <w:rPr>
          <w:rFonts w:ascii="Times New Roman"/>
          <w:b w:val="false"/>
          <w:i w:val="false"/>
          <w:color w:val="000000"/>
          <w:sz w:val="28"/>
        </w:rPr>
        <w:t>
      техникалық ерекшелігін бермеу конкурстық құжаттама техникалық ерекшелік орнына орнатылған тәртіпте бекітілген жобалау-сметалық құжаттаманы қамтыған жағдайларды есепке алмағанда;</w:t>
      </w:r>
      <w:r>
        <w:br/>
      </w:r>
      <w:r>
        <w:rPr>
          <w:rFonts w:ascii="Times New Roman"/>
          <w:b w:val="false"/>
          <w:i w:val="false"/>
          <w:color w:val="000000"/>
          <w:sz w:val="28"/>
        </w:rPr>
        <w:t>
      конкурста сатып алу мәні болып табылатын жұмыстарды, сондай-ақ конкурстық құжаттаманың электрондық нысанына 8-қосымшаға сәйкес әлеуетті өнім беруші қосалқы мердігерлерге (бірлесіп орындаушыларға) беретін жұмыстар мен көрсетілетін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 негіздемелері бойынша конкурстық құжаттама талаптарына сәйкес келмейді деп айқындалса;</w:t>
      </w:r>
      <w:r>
        <w:br/>
      </w:r>
      <w:r>
        <w:rPr>
          <w:rFonts w:ascii="Times New Roman"/>
          <w:b w:val="false"/>
          <w:i w:val="false"/>
          <w:color w:val="000000"/>
          <w:sz w:val="28"/>
        </w:rPr>
        <w:t>
      3) Заңның 6-бабының талаптарын бұзса, конкурсқа қатысуға рұқсат берілмейді. Заңның 6-бабы 1-тармағының 3), 3-1), 3-2) және 4)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қабылдауына жатады. Заңның 6-бабы 1-тармағының 5), 5-1), 6) және 7)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қарайды.</w:t>
      </w:r>
      <w:r>
        <w:br/>
      </w:r>
      <w:r>
        <w:rPr>
          <w:rFonts w:ascii="Times New Roman"/>
          <w:b w:val="false"/>
          <w:i w:val="false"/>
          <w:color w:val="000000"/>
          <w:sz w:val="28"/>
        </w:rPr>
        <w:t>
</w:t>
      </w:r>
      <w:r>
        <w:rPr>
          <w:rFonts w:ascii="Times New Roman"/>
          <w:b w:val="false"/>
          <w:i w:val="false"/>
          <w:color w:val="000000"/>
          <w:sz w:val="28"/>
        </w:rPr>
        <w:t>
      94.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r>
        <w:br/>
      </w:r>
      <w:r>
        <w:rPr>
          <w:rFonts w:ascii="Times New Roman"/>
          <w:b w:val="false"/>
          <w:i w:val="false"/>
          <w:color w:val="000000"/>
          <w:sz w:val="28"/>
        </w:rPr>
        <w:t>
      1) жұмыстарды мемлекеттік сатып алған кезде өз құзыретінің шегінде әлеуетті өнім берушілер ұсынатын жұмыстардың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r>
        <w:br/>
      </w:r>
      <w:r>
        <w:rPr>
          <w:rFonts w:ascii="Times New Roman"/>
          <w:b w:val="false"/>
          <w:i w:val="false"/>
          <w:color w:val="000000"/>
          <w:sz w:val="28"/>
        </w:rPr>
        <w:t>
      2) әлеуетті өнім берушілер ұсынатын жұмыстардың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ұсынады;</w:t>
      </w:r>
      <w:r>
        <w:br/>
      </w:r>
      <w:r>
        <w:rPr>
          <w:rFonts w:ascii="Times New Roman"/>
          <w:b w:val="false"/>
          <w:i w:val="false"/>
          <w:color w:val="000000"/>
          <w:sz w:val="28"/>
        </w:rPr>
        <w:t>
      3) тауарларды, қызметтерді мемлекеттік сатып алған кезде, өз құзыреті шегінде үздік техникалық ерекшелікті (үздік техникалық ерекшеліктерді) айқындау үшін әлеуетті өнім берушілер ұсынған құжаттардың толықтығы мәніне қарастырады және зерделейді;</w:t>
      </w:r>
      <w:r>
        <w:br/>
      </w:r>
      <w:r>
        <w:rPr>
          <w:rFonts w:ascii="Times New Roman"/>
          <w:b w:val="false"/>
          <w:i w:val="false"/>
          <w:color w:val="000000"/>
          <w:sz w:val="28"/>
        </w:rPr>
        <w:t>
      4) үздік техникалық ерекшелікті (үздік техникалық ерекшеліктерді) айқындау туралы сараптамалық қорытынды ресімдейді, қол қояды және конкурстық комиссияның хатшысына ұсынады.</w:t>
      </w:r>
      <w:r>
        <w:br/>
      </w:r>
      <w:r>
        <w:rPr>
          <w:rFonts w:ascii="Times New Roman"/>
          <w:b w:val="false"/>
          <w:i w:val="false"/>
          <w:color w:val="000000"/>
          <w:sz w:val="28"/>
        </w:rPr>
        <w:t>
</w:t>
      </w:r>
      <w:r>
        <w:rPr>
          <w:rFonts w:ascii="Times New Roman"/>
          <w:b w:val="false"/>
          <w:i w:val="false"/>
          <w:color w:val="000000"/>
          <w:sz w:val="28"/>
        </w:rPr>
        <w:t>
      95. Сараптамалық қорытындыға сарапшы ерекше пікірін білдіретін жағдайларды қоспағанда, барлық сарапшылар қол қояды және әр бетіне бұрыштама соғады.</w:t>
      </w:r>
      <w:r>
        <w:br/>
      </w:r>
      <w:r>
        <w:rPr>
          <w:rFonts w:ascii="Times New Roman"/>
          <w:b w:val="false"/>
          <w:i w:val="false"/>
          <w:color w:val="000000"/>
          <w:sz w:val="28"/>
        </w:rPr>
        <w:t>
</w:t>
      </w:r>
      <w:r>
        <w:rPr>
          <w:rFonts w:ascii="Times New Roman"/>
          <w:b w:val="false"/>
          <w:i w:val="false"/>
          <w:color w:val="000000"/>
          <w:sz w:val="28"/>
        </w:rPr>
        <w:t>
      96. Сараптамалық қорытындыны алғаннан кейін конкурстық комиссияның хатшысы сараптамалық қорытындыны веб-порталда жариялайды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r>
        <w:br/>
      </w:r>
      <w:r>
        <w:rPr>
          <w:rFonts w:ascii="Times New Roman"/>
          <w:b w:val="false"/>
          <w:i w:val="false"/>
          <w:color w:val="000000"/>
          <w:sz w:val="28"/>
        </w:rPr>
        <w:t>
</w:t>
      </w:r>
      <w:r>
        <w:rPr>
          <w:rFonts w:ascii="Times New Roman"/>
          <w:b w:val="false"/>
          <w:i w:val="false"/>
          <w:color w:val="000000"/>
          <w:sz w:val="28"/>
        </w:rPr>
        <w:t>
      97. Конкурстық комиссия конкурсқа қатысуға рұқсат беру хаттамасын ресімдеу кезінде, конкурсқа қатысуға бір өтінім берілген жағдайларды қоспағанда,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r>
        <w:br/>
      </w:r>
      <w:r>
        <w:rPr>
          <w:rFonts w:ascii="Times New Roman"/>
          <w:b w:val="false"/>
          <w:i w:val="false"/>
          <w:color w:val="000000"/>
          <w:sz w:val="28"/>
        </w:rPr>
        <w:t>
</w:t>
      </w:r>
      <w:r>
        <w:rPr>
          <w:rFonts w:ascii="Times New Roman"/>
          <w:b w:val="false"/>
          <w:i w:val="false"/>
          <w:color w:val="000000"/>
          <w:sz w:val="28"/>
        </w:rPr>
        <w:t>
      98. Жұмыстарды мемлекеттік сатып алуды жүргізген кезде, конкурсқа қатысуға бір өтінім берілген жағдайларды қоспағанда, конкурстық комиссия конкурсқа қатысуға берілген өтінімдердің барлығын бағалау және салыстыру кезінде Заңның 17-бабының 4-тармағына сәйкес конкурстық құжаттамада көзделген критерийлерді ескереді және оларды конкурсқа қатысуға өтінімдердің барлығына тең мөлшерде қолданады.</w:t>
      </w:r>
      <w:r>
        <w:br/>
      </w:r>
      <w:r>
        <w:rPr>
          <w:rFonts w:ascii="Times New Roman"/>
          <w:b w:val="false"/>
          <w:i w:val="false"/>
          <w:color w:val="000000"/>
          <w:sz w:val="28"/>
        </w:rPr>
        <w:t>
      Конкурстық комиссия шартты бағаны есептеу үшін электрондық конкурсқа қатысуға ұсынылған өтінімдердің барлығын бағалайды және салыстырады және конкурстық құжаттамада мемлекеттік сатып алуды ұйымдастырушы (мемлекеттік сатып алуды бірыңғай ұйымдастырушы) айқындаған шартты бағаны есептеу әдістемесі бойынша Заңның 17-бабының 4-тармағында көзделген критерийлердің әрқайсысының салыстырмалы мәнін есептейді.</w:t>
      </w:r>
      <w:r>
        <w:br/>
      </w:r>
      <w:r>
        <w:rPr>
          <w:rFonts w:ascii="Times New Roman"/>
          <w:b w:val="false"/>
          <w:i w:val="false"/>
          <w:color w:val="000000"/>
          <w:sz w:val="28"/>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мемлекеттік сатып алу туралы шартқа енгізіледі.</w:t>
      </w:r>
      <w:r>
        <w:br/>
      </w:r>
      <w:r>
        <w:rPr>
          <w:rFonts w:ascii="Times New Roman"/>
          <w:b w:val="false"/>
          <w:i w:val="false"/>
          <w:color w:val="000000"/>
          <w:sz w:val="28"/>
        </w:rPr>
        <w:t>
</w:t>
      </w:r>
      <w:r>
        <w:rPr>
          <w:rFonts w:ascii="Times New Roman"/>
          <w:b w:val="false"/>
          <w:i w:val="false"/>
          <w:color w:val="000000"/>
          <w:sz w:val="28"/>
        </w:rPr>
        <w:t>
      99. Егер неғұрлым үздік функционалдық және басқа сипаттамалары бар тауарлар ұсынылса, сондай-ақ неғұрлым үздік технологиялық шешімдер және (немесе) жұмыстар үздік материалдардан жасалса, әлеуетті өнім берушінің техникалық ерекшелігінің конкурстық құжаттамада көрсетілген техникалық ерекшелікке сәйкес келмеуіне жол беріледі.</w:t>
      </w:r>
      <w:r>
        <w:br/>
      </w:r>
      <w:r>
        <w:rPr>
          <w:rFonts w:ascii="Times New Roman"/>
          <w:b w:val="false"/>
          <w:i w:val="false"/>
          <w:color w:val="000000"/>
          <w:sz w:val="28"/>
        </w:rPr>
        <w:t>
</w:t>
      </w:r>
      <w:r>
        <w:rPr>
          <w:rFonts w:ascii="Times New Roman"/>
          <w:b w:val="false"/>
          <w:i w:val="false"/>
          <w:color w:val="000000"/>
          <w:sz w:val="28"/>
        </w:rPr>
        <w:t>
      100. Тауарларды, жұмыстарды, көрсетілетін қызметтерді мемлекеттік сатып алу жөніндегі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жұмыс тәжірибесін қарайды.</w:t>
      </w:r>
      <w:r>
        <w:br/>
      </w:r>
      <w:r>
        <w:rPr>
          <w:rFonts w:ascii="Times New Roman"/>
          <w:b w:val="false"/>
          <w:i w:val="false"/>
          <w:color w:val="000000"/>
          <w:sz w:val="28"/>
        </w:rPr>
        <w:t>
</w:t>
      </w:r>
      <w:r>
        <w:rPr>
          <w:rFonts w:ascii="Times New Roman"/>
          <w:b w:val="false"/>
          <w:i w:val="false"/>
          <w:color w:val="000000"/>
          <w:sz w:val="28"/>
        </w:rPr>
        <w:t>
      101. Жұмыстарды орындау сапасының менеджментінің сертификатталған жүйесін әлеуетті өнім беруші ұлттық стандарттардың талаптарына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102. Жұмыстарды орындау кезінде қоршаған орта басқармасының сапа менеджментінің сертификатталған жүйесін әлеуетті өнім беруші ұлттық стандарттардың талаптарына сәйкес ұлттық стандарттардың талаптарына және (немесе) Қазақстан Республикасының техникалық реттеу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экологиялық таза өнім стандартына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103. Жергілікті мазмұнның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104. Жұмыстардың отандық өнім берушісі мәртебесінің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105. Жұмыстардың әлеуетті өнім берушісі – Келісім Тараптары мемлекеттерінің резиденті критерийі Келісім Тарапы мемлекетінің резиденті болып табылмайтын шетелдік әлеуетті өнім берушілер осындай конкурста қатысқан кезде мемлекеттік органдар, мемлекеттік мекемелер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106. Түзеу мекемелерінің мемлекеттік кәсіпорны болып табылатын жұмыстардың әлеуетті өнім берушісі критерийі – Қазақстан Республикасының Үкіметі </w:t>
      </w:r>
      <w:r>
        <w:rPr>
          <w:rFonts w:ascii="Times New Roman"/>
          <w:b w:val="false"/>
          <w:i w:val="false"/>
          <w:color w:val="000000"/>
          <w:sz w:val="28"/>
        </w:rPr>
        <w:t>айқындаған</w:t>
      </w:r>
      <w:r>
        <w:rPr>
          <w:rFonts w:ascii="Times New Roman"/>
          <w:b w:val="false"/>
          <w:i w:val="false"/>
          <w:color w:val="000000"/>
          <w:sz w:val="28"/>
        </w:rPr>
        <w:t xml:space="preserve"> және Қазақстан Республикасының Үкіметі белгілеген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107. Тауарларды, қызметтерді мемлекеттік сатып алуды жүргізген кезде конкурстық комиссия барлық ұсынылған конкурсқа қатысуға өтінімдерді бағалау және салыстыру кезінде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құжаттамада ұсынылған критерийлерді ескереді және оларды, конкурсқа қатысуға бір өтінім берілген жағдайларды қоспағанда, барлық конкурсқа қатысуға өтінімдерге тең мөлшерде қолданады.</w:t>
      </w:r>
      <w:r>
        <w:br/>
      </w:r>
      <w:r>
        <w:rPr>
          <w:rFonts w:ascii="Times New Roman"/>
          <w:b w:val="false"/>
          <w:i w:val="false"/>
          <w:color w:val="000000"/>
          <w:sz w:val="28"/>
        </w:rPr>
        <w:t>
      Конкурстық комиссия шартты бағаны есептеу үшін электрондық конкурсқа қатысуға ұсынылған өтінімдердің барлығын бағалайды және салыстырады және конкурстық құжаттамада мемлекеттік сатып алуды ұйымдастырушы (мемлекеттік сатып алуды бірыңғай ұйымдастырушы) айқындаған шартты бағаны есептеу әдістемесі бойынша Заңның 17-бабының 4-тармағында көзделген критерийлердің әрқайсысының салыстырмалы мәнін есептейді.</w:t>
      </w:r>
      <w:r>
        <w:br/>
      </w:r>
      <w:r>
        <w:rPr>
          <w:rFonts w:ascii="Times New Roman"/>
          <w:b w:val="false"/>
          <w:i w:val="false"/>
          <w:color w:val="000000"/>
          <w:sz w:val="28"/>
        </w:rPr>
        <w:t>
      Әлеуетті өнім беруші осы критерийлерді растайтын құжаттарды ұсынбаған жағдайда, конкурстық комиссия мұндай әлеуетті өнім берушіге тиісті шартты жеңілдікті қолданбайды. Шартты жеңілдіктер қолдану үшін әлеуетті өнім беруші ұсынған талаптар мемлекеттік сатып алу туралы шартқа енгізіледі.</w:t>
      </w:r>
      <w:r>
        <w:br/>
      </w:r>
      <w:r>
        <w:rPr>
          <w:rFonts w:ascii="Times New Roman"/>
          <w:b w:val="false"/>
          <w:i w:val="false"/>
          <w:color w:val="000000"/>
          <w:sz w:val="28"/>
        </w:rPr>
        <w:t>
</w:t>
      </w:r>
      <w:r>
        <w:rPr>
          <w:rFonts w:ascii="Times New Roman"/>
          <w:b w:val="false"/>
          <w:i w:val="false"/>
          <w:color w:val="000000"/>
          <w:sz w:val="28"/>
        </w:rPr>
        <w:t>
      108. Тауарларды, көрсетілетін қызметтерді мемлекеттік сатып алу бойынша конкурсқа қатысатын әлеуетті өнім берушінің тауарды жеткізу, қызметтерді көрсету бойынша тәжірибесінің болуы мәселесін қарау кезінде конкурстық комиссия осы конкурста сатып алынатын тауарды жеткізу, қызметтерді көрсету нарығындағы жұмыс тәжірибесін ғана қарайды.</w:t>
      </w:r>
      <w:r>
        <w:br/>
      </w:r>
      <w:r>
        <w:rPr>
          <w:rFonts w:ascii="Times New Roman"/>
          <w:b w:val="false"/>
          <w:i w:val="false"/>
          <w:color w:val="000000"/>
          <w:sz w:val="28"/>
        </w:rPr>
        <w:t>
</w:t>
      </w:r>
      <w:r>
        <w:rPr>
          <w:rFonts w:ascii="Times New Roman"/>
          <w:b w:val="false"/>
          <w:i w:val="false"/>
          <w:color w:val="000000"/>
          <w:sz w:val="28"/>
        </w:rPr>
        <w:t>
      109. Техникалық реттеу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ұсынылатын тауарларды еркін сертификаттау жүргізілгенін растайтын құжаттың болуы конкурсқа қатысушының конкурстық баға ұсынысына әсер етеді.</w:t>
      </w:r>
      <w:r>
        <w:br/>
      </w:r>
      <w:r>
        <w:rPr>
          <w:rFonts w:ascii="Times New Roman"/>
          <w:b w:val="false"/>
          <w:i w:val="false"/>
          <w:color w:val="000000"/>
          <w:sz w:val="28"/>
        </w:rPr>
        <w:t>
</w:t>
      </w:r>
      <w:r>
        <w:rPr>
          <w:rFonts w:ascii="Times New Roman"/>
          <w:b w:val="false"/>
          <w:i w:val="false"/>
          <w:color w:val="000000"/>
          <w:sz w:val="28"/>
        </w:rPr>
        <w:t>
      110. Тауарды жасаудың, қызметтерді орындаудың сертификатталған сапа менеджменті жүйесін әлеуетті өнім беруші ұлттық стандарттардың талаптарына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111. Тауарды жасау, қызметтерді орындау кезінде қоршаған орта басқармасының сапа менеджментінің сертификатталған жүйесін әлеуетті өнім беруші ұлттық стандарттардың талаптарына сәйкес ұлттық стандарттардың талаптарына және (немесе) Қазақстан Республикасының техникалық реттеу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экологиялық таза өнім стандартына сәйкес берілген құжатпен растайды.</w:t>
      </w:r>
      <w:r>
        <w:br/>
      </w:r>
      <w:r>
        <w:rPr>
          <w:rFonts w:ascii="Times New Roman"/>
          <w:b w:val="false"/>
          <w:i w:val="false"/>
          <w:color w:val="000000"/>
          <w:sz w:val="28"/>
        </w:rPr>
        <w:t>
</w:t>
      </w:r>
      <w:r>
        <w:rPr>
          <w:rFonts w:ascii="Times New Roman"/>
          <w:b w:val="false"/>
          <w:i w:val="false"/>
          <w:color w:val="000000"/>
          <w:sz w:val="28"/>
        </w:rPr>
        <w:t>
      112. Жергілікті мазмұнның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113. Жұмыстардың отандық өнім берушісі мәртебесінің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114. Тауарлардың отандық өндірушісі мәртебесінің болуы критерийі мемлекеттік кәсіпорындар, дауыс беретін акцияларының (жарғылық капиталдағы қатысу үлестерінің) елу және одан көп пайызы мемлекетке тиесілі заңды тұлғалар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115. Жұмыстардың әлеуетті өнім берушісі – Келісім Тараптары мемлекеттерінің резиденті критерийі Келісім Тарапы мемлекетінің резиденті болып табылмайтын шетелдік әлеуетті өнім берушілер осындай конкурста қатысқан кезде мемлекеттік органдар, мемлекеттік мекемелер жүзеге асыратын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116. Түзеу мекемелерінің мемлекеттік кәсіпорны болып табылатын жұмыстардың әлеуетті өнім берушісі критерийі – Қазақстан Республикасының Үкіметі </w:t>
      </w:r>
      <w:r>
        <w:rPr>
          <w:rFonts w:ascii="Times New Roman"/>
          <w:b w:val="false"/>
          <w:i w:val="false"/>
          <w:color w:val="000000"/>
          <w:sz w:val="28"/>
        </w:rPr>
        <w:t>айқындаған</w:t>
      </w:r>
      <w:r>
        <w:rPr>
          <w:rFonts w:ascii="Times New Roman"/>
          <w:b w:val="false"/>
          <w:i w:val="false"/>
          <w:color w:val="000000"/>
          <w:sz w:val="28"/>
        </w:rPr>
        <w:t xml:space="preserve"> және Қазақстан Республикасының Үкіметі белгілеген жұмыстарды мемлекеттік сатып алуда қатысатын әлеуетті өнім берушінің конкурсқа қатысуға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117. Тауарларды мемлекеттік сатып алуды жүргізген кезде сараптау комиссиясы не сарапшы функционалдық, техникалық, сапалық және пайдалану сипаттамаларын бағалау негізінде үздік техникалық ерекшелікті (үздік техникалық ерекшеліктерді) айқындайды.</w:t>
      </w:r>
      <w:r>
        <w:br/>
      </w:r>
      <w:r>
        <w:rPr>
          <w:rFonts w:ascii="Times New Roman"/>
          <w:b w:val="false"/>
          <w:i w:val="false"/>
          <w:color w:val="000000"/>
          <w:sz w:val="28"/>
        </w:rPr>
        <w:t>
      Көрсетілетін қызметтерді мемлекеттік сатып алуды жүргізген кезде сараптау комиссиясы не сарапшы техникалық және сапалық сипаттамаларын бағалау негізінде үздік техникалық ерекшелікті (үздік техникалық ерекшеліктерді) айқындайды.</w:t>
      </w:r>
      <w:r>
        <w:br/>
      </w:r>
      <w:r>
        <w:rPr>
          <w:rFonts w:ascii="Times New Roman"/>
          <w:b w:val="false"/>
          <w:i w:val="false"/>
          <w:color w:val="000000"/>
          <w:sz w:val="28"/>
        </w:rPr>
        <w:t>
</w:t>
      </w:r>
      <w:r>
        <w:rPr>
          <w:rFonts w:ascii="Times New Roman"/>
          <w:b w:val="false"/>
          <w:i w:val="false"/>
          <w:color w:val="000000"/>
          <w:sz w:val="28"/>
        </w:rPr>
        <w:t>
      118. Сараптау комиссиясы не сарапшы үздік техникалық ерекшелікті (үздік техникалық ерекшеліктерді) анықтаған кезде тауарлардың функционалдық сипаттамаларын конкурстық құжаттаманың техникалық ерекшелігінде көрсетілген функционалдық сипаттамаларды сипаттай отырып арақатынаста әлеуетті өнім берушілер конкурсқа қатысуға өтінімде ұсынып отырған тауардың техникалық ерекшелікте көрсетілген мүмкіндіктерінің шегіне қол жеткізу не арттыру мәніне бағалайды. Әлеуетті өнім берушілер конкурсқа қатысуға өтінімде ұсынған техникалық ерекшеліктегі тауардың функционалдық сипаттамалары конкурстық құжаттаманың техникалық ерекшелігінде белгіленген тауарлардың мүмкіндіктер шегіне қол жеткізген не арттырған жағдайда, сараптау комиссиясы не сарапшы әр мүмкіндікке бір пайыз белгілейді. Бұл ретте жалпы жиынтық сома бес пайыздан аспауы тиіс.</w:t>
      </w:r>
      <w:r>
        <w:br/>
      </w:r>
      <w:r>
        <w:rPr>
          <w:rFonts w:ascii="Times New Roman"/>
          <w:b w:val="false"/>
          <w:i w:val="false"/>
          <w:color w:val="000000"/>
          <w:sz w:val="28"/>
        </w:rPr>
        <w:t>
</w:t>
      </w:r>
      <w:r>
        <w:rPr>
          <w:rFonts w:ascii="Times New Roman"/>
          <w:b w:val="false"/>
          <w:i w:val="false"/>
          <w:color w:val="000000"/>
          <w:sz w:val="28"/>
        </w:rPr>
        <w:t>
      119. Сараптау комиссиясы не сарапшы үздік техникалық ерекшелікті (үздік техникалық ерекшеліктерді) анықтаған кезде тауарлардың, қызметтердің техникалық ерекшелікларын конкурстық құжаттаманың техникалық ерекшелігінде көрсетілген параметрлерге арақатынаста әлеуетті өнім берушілер конкурсқа қатысуға өтінімде ұсынып отырған тауарлардың, қызметтердің параметрлерге қол жеткізу не арттыру мәніне бағалайды. Әлеуетті өнім берушілер конкурсқа қатысуға өтінімде ұсынған техникалық ерекшеліктегі тауарлардың, қызметтердің техникалық ерекшеліклары конкурстық құжаттаманың техникалық ерекшелігінде белгіленген тауарлардың, қызметтердің параметрлер шегіне қол жеткізген не параметрлерден асқан жағдайда, сараптау комиссиясы не сарапшы әрбір қол жеткізілген не артық параметр үшін бір пайыз белгілейді. Бұл ретте жалпы жиынтық сома бес пайыздан аспауы тиіс.</w:t>
      </w:r>
      <w:r>
        <w:br/>
      </w:r>
      <w:r>
        <w:rPr>
          <w:rFonts w:ascii="Times New Roman"/>
          <w:b w:val="false"/>
          <w:i w:val="false"/>
          <w:color w:val="000000"/>
          <w:sz w:val="28"/>
        </w:rPr>
        <w:t>
</w:t>
      </w:r>
      <w:r>
        <w:rPr>
          <w:rFonts w:ascii="Times New Roman"/>
          <w:b w:val="false"/>
          <w:i w:val="false"/>
          <w:color w:val="000000"/>
          <w:sz w:val="28"/>
        </w:rPr>
        <w:t>
      120. Сараптау комиссиясы не сарапшы үздік техникалық ерекшелікті (үздік техникалық ерекшеліктерді) анықтаған кезде тауарлардың, қызметтердің сапалық сипаттамаларын сипаттамалардың тауарлардың, қызметтердің талаптары мен мақсатына жиынтық сәйкестігі мәніне бағалайды. Егер әлеуетті өнім берушілер конкурсқа қатысуға өтінімде ұсынып отырған тауарлардың, қызметтердің сапалық сипаттамалары конкурстық құжаттаманың техникалық ерекшелігінде көрсетілген тауардың, қызметтің талабына және мақсатына сай келетін немесе асатын жағдайларда, сараптау комиссиясы не сарапшы осы сипаттамаға бес пайыз белгілейді.</w:t>
      </w:r>
      <w:r>
        <w:br/>
      </w:r>
      <w:r>
        <w:rPr>
          <w:rFonts w:ascii="Times New Roman"/>
          <w:b w:val="false"/>
          <w:i w:val="false"/>
          <w:color w:val="000000"/>
          <w:sz w:val="28"/>
        </w:rPr>
        <w:t>
</w:t>
      </w:r>
      <w:r>
        <w:rPr>
          <w:rFonts w:ascii="Times New Roman"/>
          <w:b w:val="false"/>
          <w:i w:val="false"/>
          <w:color w:val="000000"/>
          <w:sz w:val="28"/>
        </w:rPr>
        <w:t>
      121. Сараптау комиссиясы не сарапшы үздік техникалық ерекшелікті (үздік техникалық ерекшеліктерді) анықтаған кезде тауарлардың, пайдаланушылық сипаттамаларын конкурстық құжаттаманың техникалық ерекшелігінде көрсетілген шарттармен арақатынаста әлеуетті өнім берушілер конкурсқа қатысуға өтінімде ұсынып отырған техникалық ерекшелікда көрсетілген тауарды тасымалдау, сақтау, техникалық қызмет көрсету және жөндеу шарттарына сай болу немесе асу мәніне бағалайды. Егер әлеуетті өнім берушілер конкурсқа қатысуға өтінімде ұсынып отырған тауарды тасымалдау, сақтау, техникалық қызмет көрсету және жөндеу шарттары конкурстық құжаттаманың техникалық ерекшелігінде белгіленген шарттарға қол жеткізген немесе асқан жағдайда, сараптау комиссиясы не сарапшы әрбір қол жеткізілген не асқан шарт үшін бір пайыз белгілейді. Бұл ретте жалпы жиынтық сома бес пайыздан аспауы тиіс.</w:t>
      </w:r>
      <w:r>
        <w:br/>
      </w:r>
      <w:r>
        <w:rPr>
          <w:rFonts w:ascii="Times New Roman"/>
          <w:b w:val="false"/>
          <w:i w:val="false"/>
          <w:color w:val="000000"/>
          <w:sz w:val="28"/>
        </w:rPr>
        <w:t>
</w:t>
      </w:r>
      <w:r>
        <w:rPr>
          <w:rFonts w:ascii="Times New Roman"/>
          <w:b w:val="false"/>
          <w:i w:val="false"/>
          <w:color w:val="000000"/>
          <w:sz w:val="28"/>
        </w:rPr>
        <w:t>
      122. Егер конкурсқа қатысуға өтінімде ұсынылған конкурсқа қатысуға өтінімнің маңызын қозғамай түзетуге болатын грамматикалық немесе арифметикалық қателіктер болса, ол конкурстық құжаттама талаптарына сай деп танылады.</w:t>
      </w:r>
      <w:r>
        <w:br/>
      </w:r>
      <w:r>
        <w:rPr>
          <w:rFonts w:ascii="Times New Roman"/>
          <w:b w:val="false"/>
          <w:i w:val="false"/>
          <w:color w:val="000000"/>
          <w:sz w:val="28"/>
        </w:rPr>
        <w:t>
</w:t>
      </w:r>
      <w:r>
        <w:rPr>
          <w:rFonts w:ascii="Times New Roman"/>
          <w:b w:val="false"/>
          <w:i w:val="false"/>
          <w:color w:val="000000"/>
          <w:sz w:val="28"/>
        </w:rPr>
        <w:t xml:space="preserve">
      123. Конкурсқа қатысуға үміткер әлеуетті өнім беруші Заңның </w:t>
      </w:r>
      <w:r>
        <w:br/>
      </w:r>
      <w:r>
        <w:rPr>
          <w:rFonts w:ascii="Times New Roman"/>
          <w:b w:val="false"/>
          <w:i w:val="false"/>
          <w:color w:val="000000"/>
          <w:sz w:val="28"/>
        </w:rPr>
        <w:t>
25-бабының </w:t>
      </w:r>
      <w:r>
        <w:rPr>
          <w:rFonts w:ascii="Times New Roman"/>
          <w:b w:val="false"/>
          <w:i w:val="false"/>
          <w:color w:val="000000"/>
          <w:sz w:val="28"/>
        </w:rPr>
        <w:t>7-тармағында</w:t>
      </w:r>
      <w:r>
        <w:rPr>
          <w:rFonts w:ascii="Times New Roman"/>
          <w:b w:val="false"/>
          <w:i w:val="false"/>
          <w:color w:val="000000"/>
          <w:sz w:val="28"/>
        </w:rPr>
        <w:t xml:space="preserve"> және 25-1-бабының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негіздемелер бойынша конкурсқа қатысуға (конкурс қатысушысы деп танылмайды) жіберілмейді.</w:t>
      </w:r>
      <w:r>
        <w:br/>
      </w:r>
      <w:r>
        <w:rPr>
          <w:rFonts w:ascii="Times New Roman"/>
          <w:b w:val="false"/>
          <w:i w:val="false"/>
          <w:color w:val="000000"/>
          <w:sz w:val="28"/>
        </w:rPr>
        <w:t>
</w:t>
      </w:r>
      <w:r>
        <w:rPr>
          <w:rFonts w:ascii="Times New Roman"/>
          <w:b w:val="false"/>
          <w:i w:val="false"/>
          <w:color w:val="000000"/>
          <w:sz w:val="28"/>
        </w:rPr>
        <w:t>
      124. Әлеуетті өнім берушілердің конкурстық өтінімдерін олар ұсынып отырған жұмыстардың жұмыстарды мемлекеттік сатып алуды жүргізген кезде және үздік техникалық ерекшелікті (үздік техникалық ерекшеліктерді) айқындау үшін тауарларды, көрсетілетін қызметтерді мемлекеттік сатып алу кезінде конкурстық құжаттаманың талаптарына сәйкестігін қарауды, егер Заңның </w:t>
      </w:r>
      <w:r>
        <w:rPr>
          <w:rFonts w:ascii="Times New Roman"/>
          <w:b w:val="false"/>
          <w:i w:val="false"/>
          <w:color w:val="000000"/>
          <w:sz w:val="28"/>
        </w:rPr>
        <w:t>7-1-бабына</w:t>
      </w:r>
      <w:r>
        <w:rPr>
          <w:rFonts w:ascii="Times New Roman"/>
          <w:b w:val="false"/>
          <w:i w:val="false"/>
          <w:color w:val="000000"/>
          <w:sz w:val="28"/>
        </w:rPr>
        <w:t xml:space="preserve"> сәйкес бірыңғай ұйымдастырушы мемлекеттік сатып алуды ұйымдастырған және жүргізген жағдайларды қоспағанда, сараптау комиссиясы не сарапшы белгіленбеген болса, конкурстық комиссия жүзеге асырады.</w:t>
      </w:r>
    </w:p>
    <w:bookmarkEnd w:id="35"/>
    <w:bookmarkStart w:name="z148" w:id="36"/>
    <w:p>
      <w:pPr>
        <w:spacing w:after="0"/>
        <w:ind w:left="0"/>
        <w:jc w:val="left"/>
      </w:pPr>
      <w:r>
        <w:rPr>
          <w:rFonts w:ascii="Times New Roman"/>
          <w:b/>
          <w:i w:val="false"/>
          <w:color w:val="000000"/>
        </w:rPr>
        <w:t xml:space="preserve"> 
Конкурстық баға ұсыныстарын бағалау және салыстыру</w:t>
      </w:r>
    </w:p>
    <w:bookmarkEnd w:id="36"/>
    <w:bookmarkStart w:name="z149" w:id="37"/>
    <w:p>
      <w:pPr>
        <w:spacing w:after="0"/>
        <w:ind w:left="0"/>
        <w:jc w:val="both"/>
      </w:pPr>
      <w:r>
        <w:rPr>
          <w:rFonts w:ascii="Times New Roman"/>
          <w:b w:val="false"/>
          <w:i w:val="false"/>
          <w:color w:val="000000"/>
          <w:sz w:val="28"/>
        </w:rPr>
        <w:t>
      125. Жұмыстар бойынша конкурсқа қатысуға рұқсат берілген әлеуетті өнім беруші (конкурсқа қатысушы) конкурстық құжаттаманың электрондық нысанына </w:t>
      </w:r>
      <w:r>
        <w:rPr>
          <w:rFonts w:ascii="Times New Roman"/>
          <w:b w:val="false"/>
          <w:i w:val="false"/>
          <w:color w:val="000000"/>
          <w:sz w:val="28"/>
        </w:rPr>
        <w:t>10-қосымшаға</w:t>
      </w:r>
      <w:r>
        <w:rPr>
          <w:rFonts w:ascii="Times New Roman"/>
          <w:b w:val="false"/>
          <w:i w:val="false"/>
          <w:color w:val="000000"/>
          <w:sz w:val="28"/>
        </w:rPr>
        <w:t xml:space="preserve"> сәйкес конкурстық баға ұсынысын веб-порталға конкурсқа қатысуға рұқсат беру туралы хаттама жарияланған сәттен бастап үш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126. Тауарлар, қызметтер бойынша конкурсқа қатысуға рұқсат берілген әлеуетті өнім беруші (конкурсқа қатысушы) конкурстық құжаттаманың электрондық нысанына 10-қосымшаға сәйкес үздік техникалық ерекшелікке конкурстық баға ұсынысын веб-порталға конкурсқа қатысуға рұқсат беру туралы хаттама жарияланған сәттен бастап үш жұмыс күнінен кешіктірмей береді.</w:t>
      </w:r>
      <w:r>
        <w:br/>
      </w:r>
      <w:r>
        <w:rPr>
          <w:rFonts w:ascii="Times New Roman"/>
          <w:b w:val="false"/>
          <w:i w:val="false"/>
          <w:color w:val="000000"/>
          <w:sz w:val="28"/>
        </w:rPr>
        <w:t>
      Егер бірнеше үздік техникалық ерекшеліктер анықталған жағдайда, тауарлар, қызметтер бойынша конкурсқа қатысуға рұқсат берілген әлеуетті өнім беруші (конкурсқа қатысушы) конкурстық құжаттаманың электрондық нысанына 10-қосымшаға сәйкес осындай техникалық ерекшеліктердің біреуіне конкурстық баға ұсынысын веб-порталға береді.</w:t>
      </w:r>
      <w:r>
        <w:br/>
      </w:r>
      <w:r>
        <w:rPr>
          <w:rFonts w:ascii="Times New Roman"/>
          <w:b w:val="false"/>
          <w:i w:val="false"/>
          <w:color w:val="000000"/>
          <w:sz w:val="28"/>
        </w:rPr>
        <w:t>
</w:t>
      </w:r>
      <w:r>
        <w:rPr>
          <w:rFonts w:ascii="Times New Roman"/>
          <w:b w:val="false"/>
          <w:i w:val="false"/>
          <w:color w:val="000000"/>
          <w:sz w:val="28"/>
        </w:rPr>
        <w:t>
      127. Егер тауарлардың, қызметтердің үздік техникалық ерекшелігі анықталмаған жағдайда, конкурсқа қатысуға рұқсат берілген әлеуетті өнім беруші (конкурсқа қатысушы) конкурстық құжаттаманың ажыратылмас бөлігі болып табылатын техникалық ерекшелікке конкурстық баға ұсынысын береді.</w:t>
      </w:r>
      <w:r>
        <w:br/>
      </w:r>
      <w:r>
        <w:rPr>
          <w:rFonts w:ascii="Times New Roman"/>
          <w:b w:val="false"/>
          <w:i w:val="false"/>
          <w:color w:val="000000"/>
          <w:sz w:val="28"/>
        </w:rPr>
        <w:t>
</w:t>
      </w:r>
      <w:r>
        <w:rPr>
          <w:rFonts w:ascii="Times New Roman"/>
          <w:b w:val="false"/>
          <w:i w:val="false"/>
          <w:color w:val="000000"/>
          <w:sz w:val="28"/>
        </w:rPr>
        <w:t>
      128. Техникалық ерекшелігі үздік деп танылмаған, конкурсқа қатысуға рұқсат берілген әлеуетті өнім берушінің (конкурсқа қатысушының) Заңның </w:t>
      </w:r>
      <w:r>
        <w:rPr>
          <w:rFonts w:ascii="Times New Roman"/>
          <w:b w:val="false"/>
          <w:i w:val="false"/>
          <w:color w:val="000000"/>
          <w:sz w:val="28"/>
        </w:rPr>
        <w:t>25-1-бабына</w:t>
      </w:r>
      <w:r>
        <w:rPr>
          <w:rFonts w:ascii="Times New Roman"/>
          <w:b w:val="false"/>
          <w:i w:val="false"/>
          <w:color w:val="000000"/>
          <w:sz w:val="28"/>
        </w:rPr>
        <w:t xml:space="preserve"> сәйкес осы Қағидалардың 127-тармағында көзделген жағдайларды қоспағанда, конкурстық баға ұсынысын беруге құқығы жоқ.</w:t>
      </w:r>
      <w:r>
        <w:br/>
      </w:r>
      <w:r>
        <w:rPr>
          <w:rFonts w:ascii="Times New Roman"/>
          <w:b w:val="false"/>
          <w:i w:val="false"/>
          <w:color w:val="000000"/>
          <w:sz w:val="28"/>
        </w:rPr>
        <w:t>
</w:t>
      </w:r>
      <w:r>
        <w:rPr>
          <w:rFonts w:ascii="Times New Roman"/>
          <w:b w:val="false"/>
          <w:i w:val="false"/>
          <w:color w:val="000000"/>
          <w:sz w:val="28"/>
        </w:rPr>
        <w:t>
      129. Веб-портал конкурстық баға ұсынысын берген әлеуетті өнім берушіге тиісті хабарлама жібергеннен кейін конкурстық баға ұсынысы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130. Әлеуетті өнім берушілер берген конкурстық баға ұсыныстары туралы мәліметтер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131. Әлеуетті өнім берушінің конкурстық баға ұсынысы мынадай жағдайларда:</w:t>
      </w:r>
      <w:r>
        <w:br/>
      </w:r>
      <w:r>
        <w:rPr>
          <w:rFonts w:ascii="Times New Roman"/>
          <w:b w:val="false"/>
          <w:i w:val="false"/>
          <w:color w:val="000000"/>
          <w:sz w:val="28"/>
        </w:rPr>
        <w:t>
      1) конкурстық баға ұсынысының бағасы демпингтік болса;</w:t>
      </w:r>
      <w:r>
        <w:br/>
      </w:r>
      <w:r>
        <w:rPr>
          <w:rFonts w:ascii="Times New Roman"/>
          <w:b w:val="false"/>
          <w:i w:val="false"/>
          <w:color w:val="000000"/>
          <w:sz w:val="28"/>
        </w:rPr>
        <w:t>
      2) ол осы тауарларды, жұмыстарды, көрсетілетін қызметтерді сатып алу үшін бөлінген сомадан асып түссе;</w:t>
      </w:r>
      <w:r>
        <w:br/>
      </w:r>
      <w:r>
        <w:rPr>
          <w:rFonts w:ascii="Times New Roman"/>
          <w:b w:val="false"/>
          <w:i w:val="false"/>
          <w:color w:val="000000"/>
          <w:sz w:val="28"/>
        </w:rPr>
        <w:t>
      3) конкурс қатысушысы бұдан бұрын осы конкурс бойынша баға ұсынысын берсе;</w:t>
      </w:r>
      <w:r>
        <w:br/>
      </w:r>
      <w:r>
        <w:rPr>
          <w:rFonts w:ascii="Times New Roman"/>
          <w:b w:val="false"/>
          <w:i w:val="false"/>
          <w:color w:val="000000"/>
          <w:sz w:val="28"/>
        </w:rPr>
        <w:t>
      4) конкурстық баға ұсынысы осы Қағидалардың 125 және 126-тармақтарында белгіленген мерзімнен кеш түссе, веб-портал әлеуетті өнім берушінің конкурстық баға ұсынысын автоматты түрде кері қайтарады.</w:t>
      </w:r>
      <w:r>
        <w:br/>
      </w:r>
      <w:r>
        <w:rPr>
          <w:rFonts w:ascii="Times New Roman"/>
          <w:b w:val="false"/>
          <w:i w:val="false"/>
          <w:color w:val="000000"/>
          <w:sz w:val="28"/>
        </w:rPr>
        <w:t>
</w:t>
      </w:r>
      <w:r>
        <w:rPr>
          <w:rFonts w:ascii="Times New Roman"/>
          <w:b w:val="false"/>
          <w:i w:val="false"/>
          <w:color w:val="000000"/>
          <w:sz w:val="28"/>
        </w:rPr>
        <w:t>
      132. Конкурсқа қатысуға жіберу туралы хаттамада белгіленген күні және уақытта веб-портал конкурсқа қатысушылардың конкурстық баға ұсыныстарын автоматты түрде бағалау мен салыстыруды жүргізеді:</w:t>
      </w:r>
      <w:r>
        <w:br/>
      </w:r>
      <w:r>
        <w:rPr>
          <w:rFonts w:ascii="Times New Roman"/>
          <w:b w:val="false"/>
          <w:i w:val="false"/>
          <w:color w:val="000000"/>
          <w:sz w:val="28"/>
        </w:rPr>
        <w:t>
      осы Қағидаларға сәйкес анықталатын демпингтік баға есептеледі және конкурсқа қатысушының демпингтік болып табылатын баға ұсынысы қабылданбайды;</w:t>
      </w:r>
      <w:r>
        <w:br/>
      </w:r>
      <w:r>
        <w:rPr>
          <w:rFonts w:ascii="Times New Roman"/>
          <w:b w:val="false"/>
          <w:i w:val="false"/>
          <w:color w:val="000000"/>
          <w:sz w:val="28"/>
        </w:rPr>
        <w:t>
      егер демпингтік бағасы бар конкурстық баға ұсыныстары қабылданбағаннан кейін конкурсқа қатысушылардың екі және одан асатын конкурстық баға ұсыныстары конкурсқа қатысқан жағдайда, оларға конкурсқа қатысуға жіберу туралы хаттамада көрсетілген шартты жеңілдіктерді қолдану арқылы конкурсқа қатысушылардың шартты бағалары анықталады;</w:t>
      </w:r>
      <w:r>
        <w:br/>
      </w:r>
      <w:r>
        <w:rPr>
          <w:rFonts w:ascii="Times New Roman"/>
          <w:b w:val="false"/>
          <w:i w:val="false"/>
          <w:color w:val="000000"/>
          <w:sz w:val="28"/>
        </w:rPr>
        <w:t>
      конкурсқа қатысушылардың шартты бағалары салыстырылады, неғұрлым аз шартты баға негізінде конкурс жеңімпазы анықталады;</w:t>
      </w:r>
      <w:r>
        <w:br/>
      </w:r>
      <w:r>
        <w:rPr>
          <w:rFonts w:ascii="Times New Roman"/>
          <w:b w:val="false"/>
          <w:i w:val="false"/>
          <w:color w:val="000000"/>
          <w:sz w:val="28"/>
        </w:rPr>
        <w:t>
      конкурстық баға ұсыныстарының шартты бағасы тең болған кезде конкурстың мәні болып табылатын сатып алынатын тауарлар, жұмыстар, көрсетілетін қызметтер нарығында жұмыс тәжірибесі мол әлеуетті өнім беруші жеңімпаз деп танылады. Шартты бағасы тең бірнеше әлеуетті өнім берушілердің жұмыс тәжірибесі тең болған кезде конкурстық бағалық ұсыныстары басқа әлеуетті өнім берушілерден ерте келіп түскен әлеуетті өнім беруші жеңімпаз деп танылады.</w:t>
      </w:r>
      <w:r>
        <w:br/>
      </w:r>
      <w:r>
        <w:rPr>
          <w:rFonts w:ascii="Times New Roman"/>
          <w:b w:val="false"/>
          <w:i w:val="false"/>
          <w:color w:val="000000"/>
          <w:sz w:val="28"/>
        </w:rPr>
        <w:t>
</w:t>
      </w:r>
      <w:r>
        <w:rPr>
          <w:rFonts w:ascii="Times New Roman"/>
          <w:b w:val="false"/>
          <w:i w:val="false"/>
          <w:color w:val="000000"/>
          <w:sz w:val="28"/>
        </w:rPr>
        <w:t>
      133. Конкурс қорытындысы туралы хаттама веб-порталда автоматты түрде тіркелген конкурстық комиссияның барлық мүшелеріне және барлық әлеуетті өнім берушілерге электрондық пошта арқылы автоматты түрде хабардар ете отырып, веб-портал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автоматты түрде қалыптастырылады және жарияланады.</w:t>
      </w:r>
    </w:p>
    <w:bookmarkEnd w:id="37"/>
    <w:bookmarkStart w:name="z158" w:id="38"/>
    <w:p>
      <w:pPr>
        <w:spacing w:after="0"/>
        <w:ind w:left="0"/>
        <w:jc w:val="left"/>
      </w:pPr>
      <w:r>
        <w:rPr>
          <w:rFonts w:ascii="Times New Roman"/>
          <w:b/>
          <w:i w:val="false"/>
          <w:color w:val="000000"/>
        </w:rPr>
        <w:t xml:space="preserve"> 
Конкурсқа қатысуға өтінімнің демпингтік бағасын айқындау тәртібі</w:t>
      </w:r>
    </w:p>
    <w:bookmarkEnd w:id="38"/>
    <w:bookmarkStart w:name="z159" w:id="39"/>
    <w:p>
      <w:pPr>
        <w:spacing w:after="0"/>
        <w:ind w:left="0"/>
        <w:jc w:val="both"/>
      </w:pPr>
      <w:r>
        <w:rPr>
          <w:rFonts w:ascii="Times New Roman"/>
          <w:b w:val="false"/>
          <w:i w:val="false"/>
          <w:color w:val="000000"/>
          <w:sz w:val="28"/>
        </w:rPr>
        <w:t>
      134. Егер әлеуеттi өнiм берушiнiң жұмыстарға арналған конкурсқа қатысу өтiнiмiнiң бағасы техникалық-экономикалық негiздемеде (жобалау-сметалық құжаттаманы даярлау үшiн) және Қазақстан Республикасының сәулет, қала құрылысы және құрылыс қызметi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мемлекеттiк сараптамадан немесе Қазақстан Республикасының автомобиль жолдары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ведомстволық сараптамадан өткен және белгiленген тәртiппен бекiтiлген жобалау-сметалық құжаттамада көрсетiлген бағадан бес пайыздан астам төмен болған жағдайда, ол демпингтiк болып танылады.</w:t>
      </w:r>
      <w:r>
        <w:br/>
      </w:r>
      <w:r>
        <w:rPr>
          <w:rFonts w:ascii="Times New Roman"/>
          <w:b w:val="false"/>
          <w:i w:val="false"/>
          <w:color w:val="000000"/>
          <w:sz w:val="28"/>
        </w:rPr>
        <w:t>
      Егер әлеуеттi өнiм берушiнiң техникалық-экономикалық негiздемені және жобалау-сметалық (үлгілік жобалау-сметалық) құжаттаманы әзірлеу бойынша конкурсқа қатысу өтiнiмiнiң бағасы Қазақстан Республикасының сәулет, қала құрылысы және құрылыс қызметi туралы заңнамасына сәйкес сәулет, қала құрылысы және құрылыс қызметi саласындағы уәкілетті орган бекіткен мемлекеттік нормативтерге сәйкес тапсырыс беруші есептеген бағадан бес пайыздан астам төмен болған жағдайда, ол демпингтiк болып танылады.</w:t>
      </w:r>
      <w:r>
        <w:br/>
      </w:r>
      <w:r>
        <w:rPr>
          <w:rFonts w:ascii="Times New Roman"/>
          <w:b w:val="false"/>
          <w:i w:val="false"/>
          <w:color w:val="000000"/>
          <w:sz w:val="28"/>
        </w:rPr>
        <w:t>
</w:t>
      </w:r>
      <w:r>
        <w:rPr>
          <w:rFonts w:ascii="Times New Roman"/>
          <w:b w:val="false"/>
          <w:i w:val="false"/>
          <w:color w:val="000000"/>
          <w:sz w:val="28"/>
        </w:rPr>
        <w:t>
      135. Егер әлеуеттi өнiм берушiнiң консультациялық қызметтерге арналған конкурсқа қатысу өтiнiмiнiң бағасы конкурсқа қатысушылардың қабылданған конкурстық баға ұсыныстарының орташа арифметикалық бағасынан жетпiс пайыздан астам төмен болған жағдайда, ол демпингтiк деп танылады.</w:t>
      </w:r>
    </w:p>
    <w:bookmarkEnd w:id="39"/>
    <w:bookmarkStart w:name="z161" w:id="40"/>
    <w:p>
      <w:pPr>
        <w:spacing w:after="0"/>
        <w:ind w:left="0"/>
        <w:jc w:val="left"/>
      </w:pPr>
      <w:r>
        <w:rPr>
          <w:rFonts w:ascii="Times New Roman"/>
          <w:b/>
          <w:i w:val="false"/>
          <w:color w:val="000000"/>
        </w:rPr>
        <w:t xml:space="preserve"> 
Конкурсты өтпеді деп тануға негiздемелер</w:t>
      </w:r>
    </w:p>
    <w:bookmarkEnd w:id="40"/>
    <w:bookmarkStart w:name="z162" w:id="41"/>
    <w:p>
      <w:pPr>
        <w:spacing w:after="0"/>
        <w:ind w:left="0"/>
        <w:jc w:val="both"/>
      </w:pPr>
      <w:r>
        <w:rPr>
          <w:rFonts w:ascii="Times New Roman"/>
          <w:b w:val="false"/>
          <w:i w:val="false"/>
          <w:color w:val="000000"/>
          <w:sz w:val="28"/>
        </w:rPr>
        <w:t>
      136. Конкурс мынадай жағдайларда:</w:t>
      </w:r>
      <w:r>
        <w:br/>
      </w:r>
      <w:r>
        <w:rPr>
          <w:rFonts w:ascii="Times New Roman"/>
          <w:b w:val="false"/>
          <w:i w:val="false"/>
          <w:color w:val="000000"/>
          <w:sz w:val="28"/>
        </w:rPr>
        <w:t>
      1) конкурсқа қатысуға берiлген өтiнiмдер болмағанда;</w:t>
      </w:r>
      <w:r>
        <w:br/>
      </w:r>
      <w:r>
        <w:rPr>
          <w:rFonts w:ascii="Times New Roman"/>
          <w:b w:val="false"/>
          <w:i w:val="false"/>
          <w:color w:val="000000"/>
          <w:sz w:val="28"/>
        </w:rPr>
        <w:t>
      2) конкурсқа қатысуға екеуден кем өтiнiм берiлгенде;</w:t>
      </w:r>
      <w:r>
        <w:br/>
      </w:r>
      <w:r>
        <w:rPr>
          <w:rFonts w:ascii="Times New Roman"/>
          <w:b w:val="false"/>
          <w:i w:val="false"/>
          <w:color w:val="000000"/>
          <w:sz w:val="28"/>
        </w:rPr>
        <w:t>
      3) конкурсқа қатысуға бiрде-бiр әлеуеттi өнiм берушi жiберiлмесе;</w:t>
      </w:r>
      <w:r>
        <w:br/>
      </w:r>
      <w:r>
        <w:rPr>
          <w:rFonts w:ascii="Times New Roman"/>
          <w:b w:val="false"/>
          <w:i w:val="false"/>
          <w:color w:val="000000"/>
          <w:sz w:val="28"/>
        </w:rPr>
        <w:t>
      4) конкурсқа қатысуға бiр әлеуеттi өнiм берушi жiберiлсе;</w:t>
      </w:r>
      <w:r>
        <w:br/>
      </w:r>
      <w:r>
        <w:rPr>
          <w:rFonts w:ascii="Times New Roman"/>
          <w:b w:val="false"/>
          <w:i w:val="false"/>
          <w:color w:val="000000"/>
          <w:sz w:val="28"/>
        </w:rPr>
        <w:t>
      5) конкурсқа қатысушылардың ұсынған конкурстық баға ұсыныстары болмағанда;</w:t>
      </w:r>
      <w:r>
        <w:br/>
      </w:r>
      <w:r>
        <w:rPr>
          <w:rFonts w:ascii="Times New Roman"/>
          <w:b w:val="false"/>
          <w:i w:val="false"/>
          <w:color w:val="000000"/>
          <w:sz w:val="28"/>
        </w:rPr>
        <w:t>
      6) конкурсқа қатысушылардың конкурстық баға ұсыныстары екеуден аз ұсынылса;</w:t>
      </w:r>
      <w:r>
        <w:br/>
      </w:r>
      <w:r>
        <w:rPr>
          <w:rFonts w:ascii="Times New Roman"/>
          <w:b w:val="false"/>
          <w:i w:val="false"/>
          <w:color w:val="000000"/>
          <w:sz w:val="28"/>
        </w:rPr>
        <w:t>
      7) Заңның 26-1-бабының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конкурсқа қатысушылардың конкурстық баға ұсыныстары кері қайтарылғаннан кейін бағалауға және салыстыруға жататын конкурстық баға ұсыныстары екеуден кем болса;</w:t>
      </w:r>
      <w:r>
        <w:br/>
      </w:r>
      <w:r>
        <w:rPr>
          <w:rFonts w:ascii="Times New Roman"/>
          <w:b w:val="false"/>
          <w:i w:val="false"/>
          <w:color w:val="000000"/>
          <w:sz w:val="28"/>
        </w:rPr>
        <w:t>
      8) конкурстың жеңiмпазы мемлекеттiк сатып алу туралы шарт жасасудан жалтарса конкурс өтпедi деп танылады.</w:t>
      </w:r>
    </w:p>
    <w:bookmarkEnd w:id="41"/>
    <w:bookmarkStart w:name="z163" w:id="42"/>
    <w:p>
      <w:pPr>
        <w:spacing w:after="0"/>
        <w:ind w:left="0"/>
        <w:jc w:val="left"/>
      </w:pPr>
      <w:r>
        <w:rPr>
          <w:rFonts w:ascii="Times New Roman"/>
          <w:b/>
          <w:i w:val="false"/>
          <w:color w:val="000000"/>
        </w:rPr>
        <w:t xml:space="preserve"> 
3. Баға ұсыныстарына сұрау салу тәсiлiмен жүзеге асырылатын</w:t>
      </w:r>
      <w:r>
        <w:br/>
      </w:r>
      <w:r>
        <w:rPr>
          <w:rFonts w:ascii="Times New Roman"/>
          <w:b/>
          <w:i w:val="false"/>
          <w:color w:val="000000"/>
        </w:rPr>
        <w:t>
тауарларды, жұмыстарды, көрсетілетін қызметтердi электрондық</w:t>
      </w:r>
      <w:r>
        <w:br/>
      </w:r>
      <w:r>
        <w:rPr>
          <w:rFonts w:ascii="Times New Roman"/>
          <w:b/>
          <w:i w:val="false"/>
          <w:color w:val="000000"/>
        </w:rPr>
        <w:t>
мемлекеттiк сатып алуды ұйымдастыру және жүргізу</w:t>
      </w:r>
    </w:p>
    <w:bookmarkEnd w:id="42"/>
    <w:bookmarkStart w:name="z164" w:id="43"/>
    <w:p>
      <w:pPr>
        <w:spacing w:after="0"/>
        <w:ind w:left="0"/>
        <w:jc w:val="left"/>
      </w:pPr>
      <w:r>
        <w:rPr>
          <w:rFonts w:ascii="Times New Roman"/>
          <w:b/>
          <w:i w:val="false"/>
          <w:color w:val="000000"/>
        </w:rPr>
        <w:t xml:space="preserve"> 
Баға ұсыныстарына сұрау салу тәсiлiмен жүзеге асырылатын</w:t>
      </w:r>
      <w:r>
        <w:br/>
      </w:r>
      <w:r>
        <w:rPr>
          <w:rFonts w:ascii="Times New Roman"/>
          <w:b/>
          <w:i w:val="false"/>
          <w:color w:val="000000"/>
        </w:rPr>
        <w:t>
тауарларды, жұмыстарды, көрсетілетін қызметтердi электрондық</w:t>
      </w:r>
      <w:r>
        <w:br/>
      </w:r>
      <w:r>
        <w:rPr>
          <w:rFonts w:ascii="Times New Roman"/>
          <w:b/>
          <w:i w:val="false"/>
          <w:color w:val="000000"/>
        </w:rPr>
        <w:t>
мемлекеттiк сатып алуды ұйымдастыру және жүргізу туралы</w:t>
      </w:r>
      <w:r>
        <w:br/>
      </w:r>
      <w:r>
        <w:rPr>
          <w:rFonts w:ascii="Times New Roman"/>
          <w:b/>
          <w:i w:val="false"/>
          <w:color w:val="000000"/>
        </w:rPr>
        <w:t>
хабарлау</w:t>
      </w:r>
    </w:p>
    <w:bookmarkEnd w:id="43"/>
    <w:bookmarkStart w:name="z165" w:id="44"/>
    <w:p>
      <w:pPr>
        <w:spacing w:after="0"/>
        <w:ind w:left="0"/>
        <w:jc w:val="both"/>
      </w:pPr>
      <w:r>
        <w:rPr>
          <w:rFonts w:ascii="Times New Roman"/>
          <w:b w:val="false"/>
          <w:i w:val="false"/>
          <w:color w:val="000000"/>
          <w:sz w:val="28"/>
        </w:rPr>
        <w:t>
      137. Ұйымдастырушы баға ұсыныстарын беру мерзiмi аяқталғанға дейiн бес жұмыс күнiнен кешiктiрмей, веб-порталда баға ұсыныстарына сұрау салу тәсiлiмен өткiзiлетiн электрондық мемлекеттiк сатып алу туралы мәлiметтердi, сондай-ақ мемлекеттiк сатып алу туралы шарттың жобасын жариялайды.</w:t>
      </w:r>
    </w:p>
    <w:bookmarkEnd w:id="44"/>
    <w:bookmarkStart w:name="z166" w:id="45"/>
    <w:p>
      <w:pPr>
        <w:spacing w:after="0"/>
        <w:ind w:left="0"/>
        <w:jc w:val="left"/>
      </w:pPr>
      <w:r>
        <w:rPr>
          <w:rFonts w:ascii="Times New Roman"/>
          <w:b/>
          <w:i w:val="false"/>
          <w:color w:val="000000"/>
        </w:rPr>
        <w:t xml:space="preserve"> 
Әлеуеттi өнiм берушiлердiң баға ұсыныстарын ұсынуы</w:t>
      </w:r>
    </w:p>
    <w:bookmarkEnd w:id="45"/>
    <w:bookmarkStart w:name="z167" w:id="46"/>
    <w:p>
      <w:pPr>
        <w:spacing w:after="0"/>
        <w:ind w:left="0"/>
        <w:jc w:val="both"/>
      </w:pPr>
      <w:r>
        <w:rPr>
          <w:rFonts w:ascii="Times New Roman"/>
          <w:b w:val="false"/>
          <w:i w:val="false"/>
          <w:color w:val="000000"/>
          <w:sz w:val="28"/>
        </w:rPr>
        <w:t>
      138. Әрбiр әлеуеттi өнiм берушi бiр ғана баға ұсынысын бередi, ол мемлекеттiк сатып алу туралы шарттың жобасында көзделген елеулі талаптарды сақтай отырып, оның тауарды жеткізу, жұмысты орындау, қызметті көрсетуді жүзеге асыруға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139. Әлеуеттi өнiм берушiнiң баға ұсынысында тауарларды жеткiзуге, жұмыстарды орындауға, қызметтердi көрсетуге байланысты барлық шығыстар кіреді.</w:t>
      </w:r>
      <w:r>
        <w:br/>
      </w:r>
      <w:r>
        <w:rPr>
          <w:rFonts w:ascii="Times New Roman"/>
          <w:b w:val="false"/>
          <w:i w:val="false"/>
          <w:color w:val="000000"/>
          <w:sz w:val="28"/>
        </w:rPr>
        <w:t>
</w:t>
      </w:r>
      <w:r>
        <w:rPr>
          <w:rFonts w:ascii="Times New Roman"/>
          <w:b w:val="false"/>
          <w:i w:val="false"/>
          <w:color w:val="000000"/>
          <w:sz w:val="28"/>
        </w:rPr>
        <w:t>
      140. Әлеуеттi өнiм берушi баға ұсынысын ұйымдастырушыға веб-порталды пайдалана отырып, ұйымдастырушының электрондық хабарландыруда көрсеткен баға ұсыныстарын беру мерзiмi аяқталғанға дейiн ұсынады.</w:t>
      </w:r>
      <w:r>
        <w:br/>
      </w:r>
      <w:r>
        <w:rPr>
          <w:rFonts w:ascii="Times New Roman"/>
          <w:b w:val="false"/>
          <w:i w:val="false"/>
          <w:color w:val="000000"/>
          <w:sz w:val="28"/>
        </w:rPr>
        <w:t>
</w:t>
      </w:r>
      <w:r>
        <w:rPr>
          <w:rFonts w:ascii="Times New Roman"/>
          <w:b w:val="false"/>
          <w:i w:val="false"/>
          <w:color w:val="000000"/>
          <w:sz w:val="28"/>
        </w:rPr>
        <w:t>
      141. Баға ұсыныстарын берген әлеуетті өнiм берушiге веб-портал тиiстi хабарламаны автоматты түрде жiбергеннен кейiн баға ұсынысы қабылданды деп саналады.</w:t>
      </w:r>
      <w:r>
        <w:br/>
      </w:r>
      <w:r>
        <w:rPr>
          <w:rFonts w:ascii="Times New Roman"/>
          <w:b w:val="false"/>
          <w:i w:val="false"/>
          <w:color w:val="000000"/>
          <w:sz w:val="28"/>
        </w:rPr>
        <w:t>
</w:t>
      </w:r>
      <w:r>
        <w:rPr>
          <w:rFonts w:ascii="Times New Roman"/>
          <w:b w:val="false"/>
          <w:i w:val="false"/>
          <w:color w:val="000000"/>
          <w:sz w:val="28"/>
        </w:rPr>
        <w:t>
      142. Әлеуеттi өнiм берушiлер баға ұсыныстарын беру мерзімі біткенге дейін қажет болса берілген баға ұсынысын кері қайтарып алады және оларға өзгерiстер енгiзеді.</w:t>
      </w:r>
      <w:r>
        <w:br/>
      </w:r>
      <w:r>
        <w:rPr>
          <w:rFonts w:ascii="Times New Roman"/>
          <w:b w:val="false"/>
          <w:i w:val="false"/>
          <w:color w:val="000000"/>
          <w:sz w:val="28"/>
        </w:rPr>
        <w:t>
</w:t>
      </w:r>
      <w:r>
        <w:rPr>
          <w:rFonts w:ascii="Times New Roman"/>
          <w:b w:val="false"/>
          <w:i w:val="false"/>
          <w:color w:val="000000"/>
          <w:sz w:val="28"/>
        </w:rPr>
        <w:t>
      143. Мынадай жағдайларда:</w:t>
      </w:r>
      <w:r>
        <w:br/>
      </w:r>
      <w:r>
        <w:rPr>
          <w:rFonts w:ascii="Times New Roman"/>
          <w:b w:val="false"/>
          <w:i w:val="false"/>
          <w:color w:val="000000"/>
          <w:sz w:val="28"/>
        </w:rPr>
        <w:t>
      1) егер осы тауарларды (жұмыстарды, көрсетілетін қызметтерді) сатып алу үшiн бөлiнген сомадан артық болса;</w:t>
      </w:r>
      <w:r>
        <w:br/>
      </w:r>
      <w:r>
        <w:rPr>
          <w:rFonts w:ascii="Times New Roman"/>
          <w:b w:val="false"/>
          <w:i w:val="false"/>
          <w:color w:val="000000"/>
          <w:sz w:val="28"/>
        </w:rPr>
        <w:t>
      2) егер әлеуеттi өнiм берушi бұрын осы лотқа баға ұсынысын берсе;</w:t>
      </w:r>
      <w:r>
        <w:br/>
      </w:r>
      <w:r>
        <w:rPr>
          <w:rFonts w:ascii="Times New Roman"/>
          <w:b w:val="false"/>
          <w:i w:val="false"/>
          <w:color w:val="000000"/>
          <w:sz w:val="28"/>
        </w:rPr>
        <w:t>
      3) Заңның 6-бабы 1-тармағының 3), 3-1), 3-2) және 4) тармақшаларында көзделген жағдайларда веб-порталдың әлеуеттi өнiм берушiнiң баға ұсынысынан автоматты түрде бас тартуына жатады.</w:t>
      </w:r>
      <w:r>
        <w:br/>
      </w:r>
      <w:r>
        <w:rPr>
          <w:rFonts w:ascii="Times New Roman"/>
          <w:b w:val="false"/>
          <w:i w:val="false"/>
          <w:color w:val="000000"/>
          <w:sz w:val="28"/>
        </w:rPr>
        <w:t>
</w:t>
      </w:r>
      <w:r>
        <w:rPr>
          <w:rFonts w:ascii="Times New Roman"/>
          <w:b w:val="false"/>
          <w:i w:val="false"/>
          <w:color w:val="000000"/>
          <w:sz w:val="28"/>
        </w:rPr>
        <w:t>
      144. Егер баға ұсыныстарын беру мерзімі ішінде әлеуетті өнім берушілердің баға ұсынысы екеуден аз берілген болса, веб-портал мұндай мемлекеттік сатып алуды автоматты түрде өтпеді деп таниды және ұйымдастырушы баға ұсыныстарын сұрату тәсілімен электрондық мемлекеттік сатып алуды қайтадан жүзеге асырады.</w:t>
      </w:r>
    </w:p>
    <w:bookmarkEnd w:id="46"/>
    <w:bookmarkStart w:name="z174" w:id="47"/>
    <w:p>
      <w:pPr>
        <w:spacing w:after="0"/>
        <w:ind w:left="0"/>
        <w:jc w:val="left"/>
      </w:pPr>
      <w:r>
        <w:rPr>
          <w:rFonts w:ascii="Times New Roman"/>
          <w:b/>
          <w:i w:val="false"/>
          <w:color w:val="000000"/>
        </w:rPr>
        <w:t xml:space="preserve"> 
Баға ұсыныстарын салыстыру және баға ұсыныстарына сұрау салу</w:t>
      </w:r>
      <w:r>
        <w:br/>
      </w:r>
      <w:r>
        <w:rPr>
          <w:rFonts w:ascii="Times New Roman"/>
          <w:b/>
          <w:i w:val="false"/>
          <w:color w:val="000000"/>
        </w:rPr>
        <w:t>
тәсiлiмен электрондық мемлекеттiк сатып алу қорытындыларын</w:t>
      </w:r>
      <w:r>
        <w:br/>
      </w:r>
      <w:r>
        <w:rPr>
          <w:rFonts w:ascii="Times New Roman"/>
          <w:b/>
          <w:i w:val="false"/>
          <w:color w:val="000000"/>
        </w:rPr>
        <w:t>
шығару</w:t>
      </w:r>
    </w:p>
    <w:bookmarkEnd w:id="47"/>
    <w:bookmarkStart w:name="z175" w:id="48"/>
    <w:p>
      <w:pPr>
        <w:spacing w:after="0"/>
        <w:ind w:left="0"/>
        <w:jc w:val="both"/>
      </w:pPr>
      <w:r>
        <w:rPr>
          <w:rFonts w:ascii="Times New Roman"/>
          <w:b w:val="false"/>
          <w:i w:val="false"/>
          <w:color w:val="000000"/>
          <w:sz w:val="28"/>
        </w:rPr>
        <w:t>
      145. Баға ұсыныстарын ұсыну мерзімі аяқталғаннан кейін веб-порталда баға ұсыныстарын сұрату тәсілімен электрондық мемлекеттік сатып алу қорытындыларын автоматты түрде ашу және шығару жүргізіледі.</w:t>
      </w:r>
      <w:r>
        <w:br/>
      </w:r>
      <w:r>
        <w:rPr>
          <w:rFonts w:ascii="Times New Roman"/>
          <w:b w:val="false"/>
          <w:i w:val="false"/>
          <w:color w:val="000000"/>
          <w:sz w:val="28"/>
        </w:rPr>
        <w:t>
</w:t>
      </w:r>
      <w:r>
        <w:rPr>
          <w:rFonts w:ascii="Times New Roman"/>
          <w:b w:val="false"/>
          <w:i w:val="false"/>
          <w:color w:val="000000"/>
          <w:sz w:val="28"/>
        </w:rPr>
        <w:t>
      146. Баға ұсыныстарын сұрату тәсілімен электрондық мемлекеттік сатып алу жеңімпазы деп ең төмен баға ұсынысын берген әлеуетті өнім беруші танылады.</w:t>
      </w:r>
      <w:r>
        <w:br/>
      </w:r>
      <w:r>
        <w:rPr>
          <w:rFonts w:ascii="Times New Roman"/>
          <w:b w:val="false"/>
          <w:i w:val="false"/>
          <w:color w:val="000000"/>
          <w:sz w:val="28"/>
        </w:rPr>
        <w:t>
</w:t>
      </w:r>
      <w:r>
        <w:rPr>
          <w:rFonts w:ascii="Times New Roman"/>
          <w:b w:val="false"/>
          <w:i w:val="false"/>
          <w:color w:val="000000"/>
          <w:sz w:val="28"/>
        </w:rPr>
        <w:t>
      147. Бірнеше әлеуетті өнім беруші ең төмен баға ұсынысын берген жағдайда, өзінің баға ұсынысы басқа әлеуетті өнім берушілердің баға ұсыныстарынан бұрын түскен әлеуетті өнім беруші жеңімпаз деп танылады. Баға ұсыныстарын салыстыруды веб-порталда автоматты түрде жүргізіледі.</w:t>
      </w:r>
      <w:r>
        <w:br/>
      </w:r>
      <w:r>
        <w:rPr>
          <w:rFonts w:ascii="Times New Roman"/>
          <w:b w:val="false"/>
          <w:i w:val="false"/>
          <w:color w:val="000000"/>
          <w:sz w:val="28"/>
        </w:rPr>
        <w:t>
</w:t>
      </w:r>
      <w:r>
        <w:rPr>
          <w:rFonts w:ascii="Times New Roman"/>
          <w:b w:val="false"/>
          <w:i w:val="false"/>
          <w:color w:val="000000"/>
          <w:sz w:val="28"/>
        </w:rPr>
        <w:t>
      148. Егер осы Қағидалардың </w:t>
      </w:r>
      <w:r>
        <w:rPr>
          <w:rFonts w:ascii="Times New Roman"/>
          <w:b w:val="false"/>
          <w:i w:val="false"/>
          <w:color w:val="000000"/>
          <w:sz w:val="28"/>
        </w:rPr>
        <w:t>143-тармағында</w:t>
      </w:r>
      <w:r>
        <w:rPr>
          <w:rFonts w:ascii="Times New Roman"/>
          <w:b w:val="false"/>
          <w:i w:val="false"/>
          <w:color w:val="000000"/>
          <w:sz w:val="28"/>
        </w:rPr>
        <w:t xml:space="preserve"> көзделген негіздер бойынша баға ұсыныстарын веб-портал автоматты түрде қайтарғаннан кейін әлеуетті өнім берушілердің баға ұсынысы екеуден аз қалған болса, онда мұндай мемлекеттік сатып алу өтпеді деп танылады және ұйымдастырушы баға ұсыныстарын сұрату тәсілімен электрондық мемлекеттік сатып алуды қайтадан жүзеге асырады.</w:t>
      </w:r>
      <w:r>
        <w:br/>
      </w:r>
      <w:r>
        <w:rPr>
          <w:rFonts w:ascii="Times New Roman"/>
          <w:b w:val="false"/>
          <w:i w:val="false"/>
          <w:color w:val="000000"/>
          <w:sz w:val="28"/>
        </w:rPr>
        <w:t>
</w:t>
      </w:r>
      <w:r>
        <w:rPr>
          <w:rFonts w:ascii="Times New Roman"/>
          <w:b w:val="false"/>
          <w:i w:val="false"/>
          <w:color w:val="000000"/>
          <w:sz w:val="28"/>
        </w:rPr>
        <w:t>
      149. Баға ұсыныстарына сұрату тәсiлiмен мемлекеттiк сатып алудың қорытындылары шыққаннан кейін веб-портал оларды автоматты түрде жариялайды.</w:t>
      </w:r>
      <w:r>
        <w:br/>
      </w:r>
      <w:r>
        <w:rPr>
          <w:rFonts w:ascii="Times New Roman"/>
          <w:b w:val="false"/>
          <w:i w:val="false"/>
          <w:color w:val="000000"/>
          <w:sz w:val="28"/>
        </w:rPr>
        <w:t>
</w:t>
      </w:r>
      <w:r>
        <w:rPr>
          <w:rFonts w:ascii="Times New Roman"/>
          <w:b w:val="false"/>
          <w:i w:val="false"/>
          <w:color w:val="000000"/>
          <w:sz w:val="28"/>
        </w:rPr>
        <w:t>
      150. Баға ұсыныстарына сұрату тәсiлiмен электрондық мемлекеттiк сатып алудың жарияланған қорытындыларында баға ұсыныстарына сұрату тәсiлiмен электрондық мемлекеттiк сатып алудағы жеңiмпаз туралы, сондай-ақ жеңiмпаз ұсынғандай бағаны ұсынған әлеуеттi өнiм берушi туралы не баға ұсынысы жеңiмпаз ұсынған бағадан кейiн ең төменгi баға болып табылатын әлеуеттi өнiм берушi туралы мәлiметтер қамтылады.</w:t>
      </w:r>
    </w:p>
    <w:bookmarkEnd w:id="48"/>
    <w:bookmarkStart w:name="z181" w:id="49"/>
    <w:p>
      <w:pPr>
        <w:spacing w:after="0"/>
        <w:ind w:left="0"/>
        <w:jc w:val="left"/>
      </w:pPr>
      <w:r>
        <w:rPr>
          <w:rFonts w:ascii="Times New Roman"/>
          <w:b/>
          <w:i w:val="false"/>
          <w:color w:val="000000"/>
        </w:rPr>
        <w:t xml:space="preserve"> 
4. Бiр көзден алу тәсілімен электрондық мемлекеттiк сатып</w:t>
      </w:r>
      <w:r>
        <w:br/>
      </w:r>
      <w:r>
        <w:rPr>
          <w:rFonts w:ascii="Times New Roman"/>
          <w:b/>
          <w:i w:val="false"/>
          <w:color w:val="000000"/>
        </w:rPr>
        <w:t>
алуды өткiзу</w:t>
      </w:r>
    </w:p>
    <w:bookmarkEnd w:id="49"/>
    <w:bookmarkStart w:name="z182" w:id="50"/>
    <w:p>
      <w:pPr>
        <w:spacing w:after="0"/>
        <w:ind w:left="0"/>
        <w:jc w:val="both"/>
      </w:pPr>
      <w:r>
        <w:rPr>
          <w:rFonts w:ascii="Times New Roman"/>
          <w:b w:val="false"/>
          <w:i w:val="false"/>
          <w:color w:val="000000"/>
          <w:sz w:val="28"/>
        </w:rPr>
        <w:t>
      151. Бір көзден алу тәсілімен электрондық мемлекеттік сатып алуды жүргізу мен ұйымдастыру веб-порталда мынадай жүйелі шаралардың орындалуын қарастырады:</w:t>
      </w:r>
      <w:r>
        <w:br/>
      </w:r>
      <w:r>
        <w:rPr>
          <w:rFonts w:ascii="Times New Roman"/>
          <w:b w:val="false"/>
          <w:i w:val="false"/>
          <w:color w:val="000000"/>
          <w:sz w:val="28"/>
        </w:rPr>
        <w:t>
      1) мемлекеттік сатып алудың осы әдісін қолдану негіздемесімен бір көзден алу тәсілімен электрондық мемлекеттік сатып алуды жүргізу туралы тапсырыс берушінің шешім қабылдауы;</w:t>
      </w:r>
      <w:r>
        <w:br/>
      </w:r>
      <w:r>
        <w:rPr>
          <w:rFonts w:ascii="Times New Roman"/>
          <w:b w:val="false"/>
          <w:i w:val="false"/>
          <w:color w:val="000000"/>
          <w:sz w:val="28"/>
        </w:rPr>
        <w:t>
      2) бір көзден алу тәсілімен электрондық мемлекеттік сатып алуды жүргізу мен ұйымдастыру үшін ұйымдастырушыны тапсырыс берушінің анықтауы;</w:t>
      </w:r>
      <w:r>
        <w:br/>
      </w:r>
      <w:r>
        <w:rPr>
          <w:rFonts w:ascii="Times New Roman"/>
          <w:b w:val="false"/>
          <w:i w:val="false"/>
          <w:color w:val="000000"/>
          <w:sz w:val="28"/>
        </w:rPr>
        <w:t>
      3) тауарларды жеткізу, жұмыстарлы орындау, қызметтерді көрсету мерзімдері, орындары мен шарттарын, төлеу мерзімі мен шарттарын анықтаумен сатып алынатын тауарлар, жұмыстар, көрсетілетін қызметтердің техникалық ерекшеліктерін ұйымдастырушысы әзірлемесі Заңның </w:t>
      </w:r>
      <w:r>
        <w:rPr>
          <w:rFonts w:ascii="Times New Roman"/>
          <w:b w:val="false"/>
          <w:i w:val="false"/>
          <w:color w:val="000000"/>
          <w:sz w:val="28"/>
        </w:rPr>
        <w:t>32-бабының</w:t>
      </w:r>
      <w:r>
        <w:rPr>
          <w:rFonts w:ascii="Times New Roman"/>
          <w:b w:val="false"/>
          <w:i w:val="false"/>
          <w:color w:val="000000"/>
          <w:sz w:val="28"/>
        </w:rPr>
        <w:t xml:space="preserve"> 1) және 3) тармақтарында көзделген жағдайда бір көзден алу тәсілімен мемлекеттік сатып алуды жүзеге асырған кезде;</w:t>
      </w:r>
      <w:r>
        <w:br/>
      </w:r>
      <w:r>
        <w:rPr>
          <w:rFonts w:ascii="Times New Roman"/>
          <w:b w:val="false"/>
          <w:i w:val="false"/>
          <w:color w:val="000000"/>
          <w:sz w:val="28"/>
        </w:rPr>
        <w:t>
      4) Ұйымдастырушының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мәліметті қамтитын бір көзден электрондық мемлекеттік сатып алу әдісімен қатысу туралы шақыруды веб-портал арқылы әлеуетті өнім берушіге жіберуі;</w:t>
      </w:r>
      <w:r>
        <w:br/>
      </w:r>
      <w:r>
        <w:rPr>
          <w:rFonts w:ascii="Times New Roman"/>
          <w:b w:val="false"/>
          <w:i w:val="false"/>
          <w:color w:val="000000"/>
          <w:sz w:val="28"/>
        </w:rPr>
        <w:t>
      5) электрондық мемлекеттік сатып алулар бір көзден сатып алу арқылы электрондық мемлекеттік сатып алуға қатысуға оларға ұсынылатын баға негіздемесі, Заңның 32-бабы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жүзеге асырылған жағдайларды есепке алмағанда, ұйымдастырушының веб-портал арқылы өнім берушінің біліктілік талаптарға сәйкестігін растайтын құжаттарын қарастыру;</w:t>
      </w:r>
      <w:r>
        <w:br/>
      </w:r>
      <w:r>
        <w:rPr>
          <w:rFonts w:ascii="Times New Roman"/>
          <w:b w:val="false"/>
          <w:i w:val="false"/>
          <w:color w:val="000000"/>
          <w:sz w:val="28"/>
        </w:rPr>
        <w:t>
      6) веб порталда бір көзден сатып алу әдісімен электрондық мемлекеттік сатып алу туралы хаттаманың жариялануы.</w:t>
      </w:r>
      <w:r>
        <w:br/>
      </w:r>
      <w:r>
        <w:rPr>
          <w:rFonts w:ascii="Times New Roman"/>
          <w:b w:val="false"/>
          <w:i w:val="false"/>
          <w:color w:val="000000"/>
          <w:sz w:val="28"/>
        </w:rPr>
        <w:t>
</w:t>
      </w:r>
      <w:r>
        <w:rPr>
          <w:rFonts w:ascii="Times New Roman"/>
          <w:b w:val="false"/>
          <w:i w:val="false"/>
          <w:color w:val="000000"/>
          <w:sz w:val="28"/>
        </w:rPr>
        <w:t>
      152. Заңның 32-бабының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жағдайларда бір көзден сатып алу әдісімен электрондық мемлекеттік сатып алуды жүзеге асыру кезінде, ұйымдастырушының сатып алынатын тауарлар, жұмыстар мен қызметтердің әзірленуі және тапсырыс берушінің олардың техникалық ерекшеліктерін бекітуі талап етілмейді. Бұл жағдайда өтілмеген деп танылған аукцион немесе конкурстың аукциондық немесе конкурстық құжаттамасының электрондық нысанында көзделген оларды төлеудің шарттары мен қызметтерді көрсету, жұмыстарды орындау, тауарды жеткізудің мерзімі мен орны, және де шарттары, сатып алынатын тауарлар, жұмыстардың техникалық ерекшелігі қолданылады.</w:t>
      </w:r>
      <w:r>
        <w:br/>
      </w:r>
      <w:r>
        <w:rPr>
          <w:rFonts w:ascii="Times New Roman"/>
          <w:b w:val="false"/>
          <w:i w:val="false"/>
          <w:color w:val="000000"/>
          <w:sz w:val="28"/>
        </w:rPr>
        <w:t>
</w:t>
      </w:r>
      <w:r>
        <w:rPr>
          <w:rFonts w:ascii="Times New Roman"/>
          <w:b w:val="false"/>
          <w:i w:val="false"/>
          <w:color w:val="000000"/>
          <w:sz w:val="28"/>
        </w:rPr>
        <w:t>
      153. Ұйымдастырушы, тапсырыс берушінің бiр көзден алу тәсiлiмен электрондық мемлекеттiк сатып алуды жүзеге асыруы туралы шешім қабылдаған күнінен бастап үш жұмыс күнi iшiнде веб-порталда тіркелген әлеуеттi өнiм берушiге веб-портал арқылы бір көзден алу тәсілімен электрондық мемлекеттік сатып алуға қатысу туралы шақыру жібереді, сондай-ақ шақыруды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веб-порталда электрондық құжат түрінде орналастырады.</w:t>
      </w:r>
      <w:r>
        <w:br/>
      </w:r>
      <w:r>
        <w:rPr>
          <w:rFonts w:ascii="Times New Roman"/>
          <w:b w:val="false"/>
          <w:i w:val="false"/>
          <w:color w:val="000000"/>
          <w:sz w:val="28"/>
        </w:rPr>
        <w:t>
      Бiр көзден алу (лоттар) тәсiлiмен электрондық мемлекеттік сатып алу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веб-порталда ресімделеді.</w:t>
      </w:r>
      <w:r>
        <w:br/>
      </w:r>
      <w:r>
        <w:rPr>
          <w:rFonts w:ascii="Times New Roman"/>
          <w:b w:val="false"/>
          <w:i w:val="false"/>
          <w:color w:val="000000"/>
          <w:sz w:val="28"/>
        </w:rPr>
        <w:t>
      Заңның </w:t>
      </w:r>
      <w:r>
        <w:rPr>
          <w:rFonts w:ascii="Times New Roman"/>
          <w:b w:val="false"/>
          <w:i w:val="false"/>
          <w:color w:val="000000"/>
          <w:sz w:val="28"/>
        </w:rPr>
        <w:t>32-бабының</w:t>
      </w:r>
      <w:r>
        <w:rPr>
          <w:rFonts w:ascii="Times New Roman"/>
          <w:b w:val="false"/>
          <w:i w:val="false"/>
          <w:color w:val="000000"/>
          <w:sz w:val="28"/>
        </w:rPr>
        <w:t xml:space="preserve"> 2) және 5) тармақтарында көзделген жағдайларда бір көзден алу тәсілімен электрондық мемлекеттік сатып алуды жүргізу кезінде,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шақыруда қамтылған мәліметтер, өтпеген деп танылған аукцион немесе конкурстың аукциондық немесе конкурстық құжаттамасының электрондық нысанының шарттарына сәйкес болуға тиіс. Сонымен бірге, өтпеген деп танылған аукцион немесе конкурстың аукциондық немесе конкурстық құжаттамасының электрондық нысанында көзделген мерзімдердің тауарларды жеткізу, жұмыстарды орындау, қызметтерді көрсету мерзімдерінен асуына жол беріледі, бірақ он бес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154. Аукционға қатысуға ұсынылған өтінімдер мен конкурсқа қатысуға ұсынылған өтінімдер болмаған жағдайларда, ұйымдастырушы тапсырыс беруші айқындаған әлеуетті өнім берушіге бір көзден алу тәсілімен электрондық мемлекеттік сатып алуға қатысуға шақыру жібереді.</w:t>
      </w:r>
      <w:r>
        <w:br/>
      </w:r>
      <w:r>
        <w:rPr>
          <w:rFonts w:ascii="Times New Roman"/>
          <w:b w:val="false"/>
          <w:i w:val="false"/>
          <w:color w:val="000000"/>
          <w:sz w:val="28"/>
        </w:rPr>
        <w:t>
      Бірыңғай ұйымдастырушымен мемлекеттік сатып алуды ұйымдастыру және өткізу кезінде аукционға қатысуға ұсынылған өтінімдер мен конкурсқа қатысуға ұсынылған өтінімдер болмаған жағдайларда ұйымдастырушы әлеуетті өнім берушіні айқындайды және оған бір көзден алу тәсілімен электрондық мемлекеттік сатып алуға қатысуға шақыру жібереді.</w:t>
      </w:r>
      <w:r>
        <w:br/>
      </w:r>
      <w:r>
        <w:rPr>
          <w:rFonts w:ascii="Times New Roman"/>
          <w:b w:val="false"/>
          <w:i w:val="false"/>
          <w:color w:val="000000"/>
          <w:sz w:val="28"/>
        </w:rPr>
        <w:t>
</w:t>
      </w:r>
      <w:r>
        <w:rPr>
          <w:rFonts w:ascii="Times New Roman"/>
          <w:b w:val="false"/>
          <w:i w:val="false"/>
          <w:color w:val="000000"/>
          <w:sz w:val="28"/>
        </w:rPr>
        <w:t>
      155. Заңның </w:t>
      </w:r>
      <w:r>
        <w:rPr>
          <w:rFonts w:ascii="Times New Roman"/>
          <w:b w:val="false"/>
          <w:i w:val="false"/>
          <w:color w:val="000000"/>
          <w:sz w:val="28"/>
        </w:rPr>
        <w:t>35-9-бабының</w:t>
      </w:r>
      <w:r>
        <w:rPr>
          <w:rFonts w:ascii="Times New Roman"/>
          <w:b w:val="false"/>
          <w:i w:val="false"/>
          <w:color w:val="000000"/>
          <w:sz w:val="28"/>
        </w:rPr>
        <w:t xml:space="preserve"> 1-тармақшасында және Заңның 16-бабы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жағдайларда ұйымдастырушы аукцион немесе конкурсқа қатысқан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Мемлекеттік сатып алуды бірыңғай ұйымдастырушы өткізетін және ұйымдастыратын кезде тапсырыс беруші Заңның 16-бабы 4-тармағының 2) тармақшасында және Заңның 35-9-бабы 1-тармағының 1) тармақшасында көзделген жағдайларда аукционға немесе конкурсқа қатысқан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156. Заңның 16-бабы 4-тармағының 3) тармақшасында көзделген жағдайда, ұйымдастырушы Заңның 6-бабының талаптарын бұзған тұлғаны есептемегенде, конкурсқа қатысуға жіберу туралы хаттамаға сәйкес анағұрлым көп шартты жеңілдігі бар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көзделген жағдайда, бірыңғай ұйымдастырушы мемлекеттік сатып алуды өткізген және ұйымдастырған жағдайда тапсырыс беруші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 тұлғаны есептемегенде, конкурсқа қатысуға жіберу туралы хаттамаға сәйкес анағұрлым көп шартты жеңілдігі бар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157. Заңның 16-бабы 4-тармағының 6) тармақшасында көзделген жағдайларда, ұйымдастырушы конкурсқа қатысуға жіберілген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көзделген жағдайларда бірыңғай ұйымдастырушы мемлекеттік сатып алуды ұйымдастыру және жүргізу кезінде тапсырыс беруші, конкурсқа жіберілген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158. Заңның 16-бабы 4-тармағының 6) тармақшасында көзделген жағдайларда, ұйымдастырушы конкурстық баға ұсынысы жалғыз болған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көзделген жағдайларда бірыңғай ұйымдастырушымен мемлекеттік сатып алуды өткізу және ұйымдастыру кезінде тапсырыс беруші, конкурстық баға ұсынысы жалғыз болған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159. Заңның 16-бабы 4-тармағының 7) тармақшасында көзделген жағдайларда ұйымдастырушы, конкурстық баға ұсынысы жалғыз бас тартылмаған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16-бабы 4-тармағының 7) тармақшасында көзделген жағдайларда бірыңғай ұйымдастырушымен мемлекеттік сатып алуды өткізу және ұйымдастыру кезінде тапсырыс беруші, конкурстық баға ұсынысы жалғыз бас тартылмаған конкурс қатысушысына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160. Заңның 35-6-бабының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ұйымдастырушы аукционның қатысушысы деп танылған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35-6-бабының 10-тармағында көзделген жағдайларда тапсырыс беруші бірыңғай ұйымдастырушы мемлекеттік сатып алуды өткізу және ұйымдастыру кезінде аукционның қатысушысы деп танылған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161. Заңның 35-7-бабының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жағдайларда ұйымдастырушы аукционның қатысушылары деп танылған әлеуетті өнім берушілер арасынан айқындалған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Заңның 35-7-бабының 9-тармағында көзделген жағдайларда тапсырыс беруші бірыңғай ұйымдастырушы мемлекеттік сатып алуды өткізу және ұйымдастыру кезінде, аукционның қатысушылары деп танылған әлеуетті өнім берушілер арасынан әлеуетті өнім берушіні анықтайды және оған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162. Заңның 35-8-бабының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ұйымдастырушы баға туралы ұсынысы ең аз болып келетін әлеуетті өнім берушіге бір көзден сатып алу әдісімен электрондық мемлекеттік сатып алуларға қатысу туралы шақыру жібереді.</w:t>
      </w:r>
      <w:r>
        <w:br/>
      </w:r>
      <w:r>
        <w:rPr>
          <w:rFonts w:ascii="Times New Roman"/>
          <w:b w:val="false"/>
          <w:i w:val="false"/>
          <w:color w:val="000000"/>
          <w:sz w:val="28"/>
        </w:rPr>
        <w:t>
      Заңның 35-8-бабының 6-тармағында көзделген жағдайларда тапсырыс беруші бірыңғай ұйымдастырушы мемлекеттік сатып алуды өткізу және ұйымдастыру кезінде, баға туралы ұсынысы ең аз болып табылатын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163. Заңның 32-бабының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жағдайларда ұйымдастырушы егер бірде бір әлеуетті өнім беруші баға ұсыныстарын сұрату әдісімен мемлекеттік сатып алуға қатыспаған жағдайда, тапсырыс берушінің анықтаған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Екі әлеуетті өнім берушіден кем емес баға ұсыныстарын сұрату тәсілімен мемлекеттік сатып алуға қатысуды қабылдау кезінде ұйымдастырушы баға ұсыныстарын сұрату тәсілімен мемлекеттік сатып алуға қатысқан әлеуетті өнім берушіге бір көзден алу тәсілімен электрондық мемлекеттік сатып алуға қатысу туралы шақыру жібереді.</w:t>
      </w:r>
      <w:r>
        <w:br/>
      </w:r>
      <w:r>
        <w:rPr>
          <w:rFonts w:ascii="Times New Roman"/>
          <w:b w:val="false"/>
          <w:i w:val="false"/>
          <w:color w:val="000000"/>
          <w:sz w:val="28"/>
        </w:rPr>
        <w:t>
</w:t>
      </w:r>
      <w:r>
        <w:rPr>
          <w:rFonts w:ascii="Times New Roman"/>
          <w:b w:val="false"/>
          <w:i w:val="false"/>
          <w:color w:val="000000"/>
          <w:sz w:val="28"/>
        </w:rPr>
        <w:t>
      164. Шақыру жіберілген әлеуетті жабдықтаушы, ұйымдастырушымен белгіленген мерзімде, ал бірыңғай ұйымдастырушымен аукцион немесе конкурстық әдіспен мемлекеттік сатып алуды өткізу және ұйымдастыру жағдайларында, қызметтерді көрсету, жұмыстарды орындау, тауарларды жеткізу турады ұсынысты қабылдауға құқылы, немесе веб-портал арқылы бас тарта алады.</w:t>
      </w:r>
      <w:r>
        <w:br/>
      </w:r>
      <w:r>
        <w:rPr>
          <w:rFonts w:ascii="Times New Roman"/>
          <w:b w:val="false"/>
          <w:i w:val="false"/>
          <w:color w:val="000000"/>
          <w:sz w:val="28"/>
        </w:rPr>
        <w:t>
</w:t>
      </w:r>
      <w:r>
        <w:rPr>
          <w:rFonts w:ascii="Times New Roman"/>
          <w:b w:val="false"/>
          <w:i w:val="false"/>
          <w:color w:val="000000"/>
          <w:sz w:val="28"/>
        </w:rPr>
        <w:t>
      165. Тауарларды жеткізу, жұмыстарды орындау, қызметтерді көрсету туралы ұсыныстарды қабылдаған жағдайда, әлеуетті өнім беруші ұйымдастырушыға электронды құжатты веб-порталға жіберу арқылы сұратылған ақпаратты ұсынады.</w:t>
      </w:r>
      <w:r>
        <w:br/>
      </w:r>
      <w:r>
        <w:rPr>
          <w:rFonts w:ascii="Times New Roman"/>
          <w:b w:val="false"/>
          <w:i w:val="false"/>
          <w:color w:val="000000"/>
          <w:sz w:val="28"/>
        </w:rPr>
        <w:t>
      Әлеуетті өнім беруші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бір көзден сатып алу арқылы электрондық мемлекеттік сатып алуға қатысу туралы келісімді алады.</w:t>
      </w:r>
      <w:r>
        <w:br/>
      </w:r>
      <w:r>
        <w:rPr>
          <w:rFonts w:ascii="Times New Roman"/>
          <w:b w:val="false"/>
          <w:i w:val="false"/>
          <w:color w:val="000000"/>
          <w:sz w:val="28"/>
        </w:rPr>
        <w:t>
      Сонымен бірге бір көзден сатып алу арқылы электрондық мемлекеттік сатып алулар бойынша әлеуетті өнім берушінің баға ұсынысын әлеуетті өнім беруші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ресімдейді.</w:t>
      </w:r>
      <w:r>
        <w:br/>
      </w:r>
      <w:r>
        <w:rPr>
          <w:rFonts w:ascii="Times New Roman"/>
          <w:b w:val="false"/>
          <w:i w:val="false"/>
          <w:color w:val="000000"/>
          <w:sz w:val="28"/>
        </w:rPr>
        <w:t>
</w:t>
      </w:r>
      <w:r>
        <w:rPr>
          <w:rFonts w:ascii="Times New Roman"/>
          <w:b w:val="false"/>
          <w:i w:val="false"/>
          <w:color w:val="000000"/>
          <w:sz w:val="28"/>
        </w:rPr>
        <w:t>
      166. Үздік материалдар ішінен жұмыстарды орындау және (немесе) анағұрлым жақсы технологиялық шешімдер ұсынылған кезде, ждәне де анағұрлым функционалды және басқа ерекшеліктері бар тауарлар, жұмыстар мен қызметтер ұсынылса, ұйымдастырушымен ұсынылған техникалық ерекшелікке әлеуетті өнім берушінің техникалық ерекшелігінің сәйкессіздігіне жол беріледі.</w:t>
      </w:r>
      <w:r>
        <w:br/>
      </w:r>
      <w:r>
        <w:rPr>
          <w:rFonts w:ascii="Times New Roman"/>
          <w:b w:val="false"/>
          <w:i w:val="false"/>
          <w:color w:val="000000"/>
          <w:sz w:val="28"/>
        </w:rPr>
        <w:t>
</w:t>
      </w:r>
      <w:r>
        <w:rPr>
          <w:rFonts w:ascii="Times New Roman"/>
          <w:b w:val="false"/>
          <w:i w:val="false"/>
          <w:color w:val="000000"/>
          <w:sz w:val="28"/>
        </w:rPr>
        <w:t>
      167. Ұйымдастырушы әлеуетті өнім берушінің сұратылған ақпаратты ұсынған күннен бастап үш жұмыс күні ішінде веб-порталда бір көзден сатып алу әдісімен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электрондық мемлекеттік сатып алу нәтижелері туралы хаттаманы қалыптастарады және жариялайды.</w:t>
      </w:r>
      <w:r>
        <w:br/>
      </w:r>
      <w:r>
        <w:rPr>
          <w:rFonts w:ascii="Times New Roman"/>
          <w:b w:val="false"/>
          <w:i w:val="false"/>
          <w:color w:val="000000"/>
          <w:sz w:val="28"/>
        </w:rPr>
        <w:t>
      Бір көзден сатып алу әдісімен электрондық мемлекеттік сатып алу нәтижелері туралы хаттамаға сараптамалық қорытынды, егер болса сарапшының (сараптау комиссиясының мүшесі) ерекше пікірі қосылады.</w:t>
      </w:r>
      <w:r>
        <w:br/>
      </w:r>
      <w:r>
        <w:rPr>
          <w:rFonts w:ascii="Times New Roman"/>
          <w:b w:val="false"/>
          <w:i w:val="false"/>
          <w:color w:val="000000"/>
          <w:sz w:val="28"/>
        </w:rPr>
        <w:t>
</w:t>
      </w:r>
      <w:r>
        <w:rPr>
          <w:rFonts w:ascii="Times New Roman"/>
          <w:b w:val="false"/>
          <w:i w:val="false"/>
          <w:color w:val="000000"/>
          <w:sz w:val="28"/>
        </w:rPr>
        <w:t>
      168. Бір көзден сатып алу әдісімен электрондық мемлекеттік сатып алулар мына жағдайларда:</w:t>
      </w:r>
      <w:r>
        <w:br/>
      </w:r>
      <w:r>
        <w:rPr>
          <w:rFonts w:ascii="Times New Roman"/>
          <w:b w:val="false"/>
          <w:i w:val="false"/>
          <w:color w:val="000000"/>
          <w:sz w:val="28"/>
        </w:rPr>
        <w:t>
      1) егер әлеуетті өнім беруші, электрондық мемлекеттік сатып алулар Заңның 32-бабы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жүзеге асырылған жағдайларды есепке алмағанда, біліктілік талаптарға сәйкес келмесе;</w:t>
      </w:r>
      <w:r>
        <w:br/>
      </w:r>
      <w:r>
        <w:rPr>
          <w:rFonts w:ascii="Times New Roman"/>
          <w:b w:val="false"/>
          <w:i w:val="false"/>
          <w:color w:val="000000"/>
          <w:sz w:val="28"/>
        </w:rPr>
        <w:t>
      2) егер әлеуетті өнім беруші бір көзден сатып алу әдісімен электрондық мемлекеттік сатып алуға қатысудан бас тартса өтпеді деп танылады.</w:t>
      </w:r>
      <w:r>
        <w:br/>
      </w:r>
      <w:r>
        <w:rPr>
          <w:rFonts w:ascii="Times New Roman"/>
          <w:b w:val="false"/>
          <w:i w:val="false"/>
          <w:color w:val="000000"/>
          <w:sz w:val="28"/>
        </w:rPr>
        <w:t>
      Егер бір көзден алу тәсілімен электрондық мемлекеттік сатып алу Қағидалардың осы тармағының негізінде өткізілмеді деп танылған жағдайда, мемлекеттік сатып алу Заңда көзделген тәсілдермен жүзеге асырылады.</w:t>
      </w:r>
    </w:p>
    <w:bookmarkEnd w:id="50"/>
    <w:bookmarkStart w:name="z200" w:id="51"/>
    <w:p>
      <w:pPr>
        <w:spacing w:after="0"/>
        <w:ind w:left="0"/>
        <w:jc w:val="left"/>
      </w:pPr>
      <w:r>
        <w:rPr>
          <w:rFonts w:ascii="Times New Roman"/>
          <w:b/>
          <w:i w:val="false"/>
          <w:color w:val="000000"/>
        </w:rPr>
        <w:t xml:space="preserve"> 
5. Аукцион тәсілімен жүзеге асырылатын тауарларды, жұмыстарды,</w:t>
      </w:r>
      <w:r>
        <w:br/>
      </w:r>
      <w:r>
        <w:rPr>
          <w:rFonts w:ascii="Times New Roman"/>
          <w:b/>
          <w:i w:val="false"/>
          <w:color w:val="000000"/>
        </w:rPr>
        <w:t>
көрсетілетін қызметтерді электрондық мемлекеттiк сатып алуды</w:t>
      </w:r>
      <w:r>
        <w:br/>
      </w:r>
      <w:r>
        <w:rPr>
          <w:rFonts w:ascii="Times New Roman"/>
          <w:b/>
          <w:i w:val="false"/>
          <w:color w:val="000000"/>
        </w:rPr>
        <w:t>
ұйымдастыру және жүргізу</w:t>
      </w:r>
    </w:p>
    <w:bookmarkEnd w:id="51"/>
    <w:bookmarkStart w:name="z201" w:id="52"/>
    <w:p>
      <w:pPr>
        <w:spacing w:after="0"/>
        <w:ind w:left="0"/>
        <w:jc w:val="left"/>
      </w:pPr>
      <w:r>
        <w:rPr>
          <w:rFonts w:ascii="Times New Roman"/>
          <w:b/>
          <w:i w:val="false"/>
          <w:color w:val="000000"/>
        </w:rPr>
        <w:t xml:space="preserve"> 
Аукцион тәсілімен жүзеге асырылатын ұйымдастырушы мен тапсырыс</w:t>
      </w:r>
      <w:r>
        <w:br/>
      </w:r>
      <w:r>
        <w:rPr>
          <w:rFonts w:ascii="Times New Roman"/>
          <w:b/>
          <w:i w:val="false"/>
          <w:color w:val="000000"/>
        </w:rPr>
        <w:t>
берушімен бір тұлға атынан шығатын, тауарларды, жұмыстарды,</w:t>
      </w:r>
      <w:r>
        <w:br/>
      </w:r>
      <w:r>
        <w:rPr>
          <w:rFonts w:ascii="Times New Roman"/>
          <w:b/>
          <w:i w:val="false"/>
          <w:color w:val="000000"/>
        </w:rPr>
        <w:t>
көрсетілетін қызметтерді электрондық мемлекеттiк сатып алуды</w:t>
      </w:r>
      <w:r>
        <w:br/>
      </w:r>
      <w:r>
        <w:rPr>
          <w:rFonts w:ascii="Times New Roman"/>
          <w:b/>
          <w:i w:val="false"/>
          <w:color w:val="000000"/>
        </w:rPr>
        <w:t>
ұйымдастыру және жүргізу</w:t>
      </w:r>
    </w:p>
    <w:bookmarkEnd w:id="52"/>
    <w:bookmarkStart w:name="z202" w:id="53"/>
    <w:p>
      <w:pPr>
        <w:spacing w:after="0"/>
        <w:ind w:left="0"/>
        <w:jc w:val="both"/>
      </w:pPr>
      <w:r>
        <w:rPr>
          <w:rFonts w:ascii="Times New Roman"/>
          <w:b w:val="false"/>
          <w:i w:val="false"/>
          <w:color w:val="000000"/>
          <w:sz w:val="28"/>
        </w:rPr>
        <w:t>
      169. Аукцион тәсілімен жүзеге асырылатын тауарларды, жұмыстарды, көрсетілетін қызметтерді электрондық мемлекеттiк сатып алуды ұйымдастыру және жүргізу веб-порталда мынадай дәйекті іс-шаралардың орындалуын көздейді:</w:t>
      </w:r>
      <w:r>
        <w:br/>
      </w:r>
      <w:r>
        <w:rPr>
          <w:rFonts w:ascii="Times New Roman"/>
          <w:b w:val="false"/>
          <w:i w:val="false"/>
          <w:color w:val="000000"/>
          <w:sz w:val="28"/>
        </w:rPr>
        <w:t>
      1) осы Қағидалардың 3-тармағының 1), 2) және 3) тармақшаларында көзделген жағдайларды қоспағанда, тапсырыс берушінің ұйымдастырушыны, тапсырыс берушінің уәкілетті өкілін айқындауы;</w:t>
      </w:r>
      <w:r>
        <w:br/>
      </w:r>
      <w:r>
        <w:rPr>
          <w:rFonts w:ascii="Times New Roman"/>
          <w:b w:val="false"/>
          <w:i w:val="false"/>
          <w:color w:val="000000"/>
          <w:sz w:val="28"/>
        </w:rPr>
        <w:t>
      2) тапсырыс берушi мен ұйымдастырушы бiр тұлғаны білдіретін жағдайды, сондай-ақ осы Қағидалардың 3-тармағы 2) және 3) тармақшаларында көзделген жағдайларды қоспағанда, тапсырыс берушінің веб-портал арқылы веб-портал қатысушысы болып табылатын ұйымдастырушыға шақыру жіберуі;</w:t>
      </w:r>
      <w:r>
        <w:br/>
      </w:r>
      <w:r>
        <w:rPr>
          <w:rFonts w:ascii="Times New Roman"/>
          <w:b w:val="false"/>
          <w:i w:val="false"/>
          <w:color w:val="000000"/>
          <w:sz w:val="28"/>
        </w:rPr>
        <w:t>
      3) ұйымдастырушының аукциондық құжаттаманы қалыптастыруы, сондай-ақ қажет болғанда ұйымдастырушы сараптау комиссия тобының құрамын құруы не сарапшыны айқындауы және тапсырыс берушінің бекітуі;</w:t>
      </w:r>
      <w:r>
        <w:br/>
      </w:r>
      <w:r>
        <w:rPr>
          <w:rFonts w:ascii="Times New Roman"/>
          <w:b w:val="false"/>
          <w:i w:val="false"/>
          <w:color w:val="000000"/>
          <w:sz w:val="28"/>
        </w:rPr>
        <w:t>
      4) тапсырыс берушінің веб-портал арқылы аукциондық құжаттаманы бекітуі;</w:t>
      </w:r>
      <w:r>
        <w:br/>
      </w:r>
      <w:r>
        <w:rPr>
          <w:rFonts w:ascii="Times New Roman"/>
          <w:b w:val="false"/>
          <w:i w:val="false"/>
          <w:color w:val="000000"/>
          <w:sz w:val="28"/>
        </w:rPr>
        <w:t>
      5) ұйымдастырушының аукциондық комиссияның құрамын қалыптастыруы және веб-порталды пайдаланушылардың арасынан конкурстық аукциондық хатшысын айқындауы;</w:t>
      </w:r>
      <w:r>
        <w:br/>
      </w:r>
      <w:r>
        <w:rPr>
          <w:rFonts w:ascii="Times New Roman"/>
          <w:b w:val="false"/>
          <w:i w:val="false"/>
          <w:color w:val="000000"/>
          <w:sz w:val="28"/>
        </w:rPr>
        <w:t>
      6) ұйымдастырушының веб-порталда аукцион өткізілетіні туралы хабарландыру жариялауы;</w:t>
      </w:r>
      <w:r>
        <w:br/>
      </w:r>
      <w:r>
        <w:rPr>
          <w:rFonts w:ascii="Times New Roman"/>
          <w:b w:val="false"/>
          <w:i w:val="false"/>
          <w:color w:val="000000"/>
          <w:sz w:val="28"/>
        </w:rPr>
        <w:t>
      7) веб-порталға қатысушы – әлеуетті өнім берушілердің оны алу фактісін веб-порталда автоматты түрде тіркей отырып, аукциондық құжаттаманы алуы;</w:t>
      </w:r>
      <w:r>
        <w:br/>
      </w:r>
      <w:r>
        <w:rPr>
          <w:rFonts w:ascii="Times New Roman"/>
          <w:b w:val="false"/>
          <w:i w:val="false"/>
          <w:color w:val="000000"/>
          <w:sz w:val="28"/>
        </w:rPr>
        <w:t>
      8) ұйымдастырушының, осы Қағидалардың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206-тармақтарында</w:t>
      </w:r>
      <w:r>
        <w:rPr>
          <w:rFonts w:ascii="Times New Roman"/>
          <w:b w:val="false"/>
          <w:i w:val="false"/>
          <w:color w:val="000000"/>
          <w:sz w:val="28"/>
        </w:rPr>
        <w:t xml:space="preserve"> көзделген жағдайларда, оны алған әлеуетті өнім берушілерге аукциондық құжаттаманың ережелерін веб-портал арқылы түсіндіруі;</w:t>
      </w:r>
      <w:r>
        <w:br/>
      </w:r>
      <w:r>
        <w:rPr>
          <w:rFonts w:ascii="Times New Roman"/>
          <w:b w:val="false"/>
          <w:i w:val="false"/>
          <w:color w:val="000000"/>
          <w:sz w:val="28"/>
        </w:rPr>
        <w:t>
      9) электрондық құжат нысанында берілетін аукционға қатысу өтiнiмдердің бірінші және екінші бөліктерін веб-порталда автоматты түрде тіркеу;</w:t>
      </w:r>
      <w:r>
        <w:br/>
      </w:r>
      <w:r>
        <w:rPr>
          <w:rFonts w:ascii="Times New Roman"/>
          <w:b w:val="false"/>
          <w:i w:val="false"/>
          <w:color w:val="000000"/>
          <w:sz w:val="28"/>
        </w:rPr>
        <w:t>
      10) өтінімнің бірінші бөлігіндегі өтінімді қамтамасыз етудің құпиялылығын сақтамастан веб-портал арқылы ашу;</w:t>
      </w:r>
      <w:r>
        <w:br/>
      </w:r>
      <w:r>
        <w:rPr>
          <w:rFonts w:ascii="Times New Roman"/>
          <w:b w:val="false"/>
          <w:i w:val="false"/>
          <w:color w:val="000000"/>
          <w:sz w:val="28"/>
        </w:rPr>
        <w:t>
      11) аукциондық комиссияның аукциондық құжаттама талаптарына сай әлеуеттi өнiм берушiлердi анықтау, ал жұмыстарды, көрсетілетін қызметтерді мемлекеттiк сатып алған жағдайда, оларды аукционға қатысушы деп тану үшін өтінімді қамтамасыз етуді қарауы;</w:t>
      </w:r>
      <w:r>
        <w:br/>
      </w:r>
      <w:r>
        <w:rPr>
          <w:rFonts w:ascii="Times New Roman"/>
          <w:b w:val="false"/>
          <w:i w:val="false"/>
          <w:color w:val="000000"/>
          <w:sz w:val="28"/>
        </w:rPr>
        <w:t>
      12) тауарды, жұмыстарды, көрсетілетін қызметтерді мемлекеттік сатып алу жағдайларын қоспағанда, өтiнiмiнің бірінші бөлігінде қамтылған тауарлардың техникалық ерекшеліктерінің құпиялылығын сақтай отырып, веб-портал арқылы ашу;</w:t>
      </w:r>
      <w:r>
        <w:br/>
      </w:r>
      <w:r>
        <w:rPr>
          <w:rFonts w:ascii="Times New Roman"/>
          <w:b w:val="false"/>
          <w:i w:val="false"/>
          <w:color w:val="000000"/>
          <w:sz w:val="28"/>
        </w:rPr>
        <w:t>
      13) аукциондық құжаттаманың талаптарына сәйкес келетін әлеуетті өнім берушілерді анықтау үшін тауарлардың техникалық ерекшелігін сараптау комиссиясының немесе сарапшының (егер болса) пікірін ескере отырып, аукциондық комиссияның веб-портал арқылы қарауы, және оларды аукцион қатысушысы деп тануы;</w:t>
      </w:r>
      <w:r>
        <w:br/>
      </w:r>
      <w:r>
        <w:rPr>
          <w:rFonts w:ascii="Times New Roman"/>
          <w:b w:val="false"/>
          <w:i w:val="false"/>
          <w:color w:val="000000"/>
          <w:sz w:val="28"/>
        </w:rPr>
        <w:t>
      14) вукционға қатысуға рұқсат беру туралы хаттаманы қалыптастыру және веб-порталда жариялау;</w:t>
      </w:r>
      <w:r>
        <w:br/>
      </w:r>
      <w:r>
        <w:rPr>
          <w:rFonts w:ascii="Times New Roman"/>
          <w:b w:val="false"/>
          <w:i w:val="false"/>
          <w:color w:val="000000"/>
          <w:sz w:val="28"/>
        </w:rPr>
        <w:t>
      15) веб-портал арқылы аукцион өткізу;</w:t>
      </w:r>
      <w:r>
        <w:br/>
      </w:r>
      <w:r>
        <w:rPr>
          <w:rFonts w:ascii="Times New Roman"/>
          <w:b w:val="false"/>
          <w:i w:val="false"/>
          <w:color w:val="000000"/>
          <w:sz w:val="28"/>
        </w:rPr>
        <w:t>
      16) аукционға қатысу өтiнiмдерінің екінші бөлігінің құпиялылығын сақтай отырып, веб-портал арқылы аукциондық комиссияның қарауы;</w:t>
      </w:r>
      <w:r>
        <w:br/>
      </w:r>
      <w:r>
        <w:rPr>
          <w:rFonts w:ascii="Times New Roman"/>
          <w:b w:val="false"/>
          <w:i w:val="false"/>
          <w:color w:val="000000"/>
          <w:sz w:val="28"/>
        </w:rPr>
        <w:t>
      17) аукциондық құжаттамамен бекітілген біліктілік талаптарға сәйкес аукционға қатысуға әлеуетті өнім берушілермен өтінімді келтіру үшін жетіспейтін мәліметтер немесе құжаттар туралы ақпарат пен сәйкессіздік себебін көрсете отырып аукциондық құжаттаманың талаптары мен біліктілік талаптарына сәйкес келмейтін әлеуетті өнім берушілер тізімін аукциондық комиссияның веб-портал арқылы анықтауы. Бұл анықтаманың нәтижелерін жариялау аукционға қатысуға өтінімдердің екінші бөліктерін қараудың тиісті хаттамасында веб-порталда жүзеге асырылады;</w:t>
      </w:r>
      <w:r>
        <w:br/>
      </w:r>
      <w:r>
        <w:rPr>
          <w:rFonts w:ascii="Times New Roman"/>
          <w:b w:val="false"/>
          <w:i w:val="false"/>
          <w:color w:val="000000"/>
          <w:sz w:val="28"/>
        </w:rPr>
        <w:t>
      18) әлеуетті өнім берушілер электрондық құжат нысанда беретін, аукциондық құжаттамада белгіленген біліктілік талаптарына сәйкес келтірілген аукционға қатысуға өтінімдерді веб-порталда автоматты түрде тіркеу;</w:t>
      </w:r>
      <w:r>
        <w:br/>
      </w:r>
      <w:r>
        <w:rPr>
          <w:rFonts w:ascii="Times New Roman"/>
          <w:b w:val="false"/>
          <w:i w:val="false"/>
          <w:color w:val="000000"/>
          <w:sz w:val="28"/>
        </w:rPr>
        <w:t>
      19) аукциондық комиссияның мемлекеттік сатып алулар туралы келісімшартты жасауға аукционның жеңімпазын анықтауы;</w:t>
      </w:r>
      <w:r>
        <w:br/>
      </w:r>
      <w:r>
        <w:rPr>
          <w:rFonts w:ascii="Times New Roman"/>
          <w:b w:val="false"/>
          <w:i w:val="false"/>
          <w:color w:val="000000"/>
          <w:sz w:val="28"/>
        </w:rPr>
        <w:t>
      20) веб-порталда қорытынды хаттамаларының қалыптастырылуы және жариялануы;</w:t>
      </w:r>
      <w:r>
        <w:br/>
      </w:r>
      <w:r>
        <w:rPr>
          <w:rFonts w:ascii="Times New Roman"/>
          <w:b w:val="false"/>
          <w:i w:val="false"/>
          <w:color w:val="000000"/>
          <w:sz w:val="28"/>
        </w:rPr>
        <w:t>
      21) тапсырыс беруші мен жеңімпаз арасында мемлекеттік сатып алу туралы шарт жасасу.</w:t>
      </w:r>
      <w:r>
        <w:br/>
      </w:r>
      <w:r>
        <w:rPr>
          <w:rFonts w:ascii="Times New Roman"/>
          <w:b w:val="false"/>
          <w:i w:val="false"/>
          <w:color w:val="000000"/>
          <w:sz w:val="28"/>
        </w:rPr>
        <w:t>
      Аукцион бір лотқа өткізіледі, бұл ретте Қазақстан Республикасының Үкіметі бекіткен тізбе бойынша құндық мәндегі жылдық көлемі тиісті қаржы жылына арналған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белгіленген төрт мың еселенген айлық есептік көрсеткіш мөлшерінен асатын тауарлар, жұмыстар, көрсетілетін қызметтер аукционның мәні болып табылады.</w:t>
      </w:r>
      <w:r>
        <w:br/>
      </w:r>
      <w:r>
        <w:rPr>
          <w:rFonts w:ascii="Times New Roman"/>
          <w:b w:val="false"/>
          <w:i w:val="false"/>
          <w:color w:val="000000"/>
          <w:sz w:val="28"/>
        </w:rPr>
        <w:t>
      Егер тауарды (жұмысты, көрсетілетін қызметті) жеткізудің (орындау, көрсету) бірнеше орындары болса, лотта тауарды (жұмысты, көрсетілетін қызметті) жеткізудің (орындау, көрсету) бірнеше орындарын көрсетуге болады.</w:t>
      </w:r>
    </w:p>
    <w:bookmarkEnd w:id="53"/>
    <w:bookmarkStart w:name="z203" w:id="54"/>
    <w:p>
      <w:pPr>
        <w:spacing w:after="0"/>
        <w:ind w:left="0"/>
        <w:jc w:val="left"/>
      </w:pPr>
      <w:r>
        <w:rPr>
          <w:rFonts w:ascii="Times New Roman"/>
          <w:b/>
          <w:i w:val="false"/>
          <w:color w:val="000000"/>
        </w:rPr>
        <w:t xml:space="preserve"> 
Аукцион тәсілімен жүзеге асырылатын бірыңғай ұйымдастырушымен</w:t>
      </w:r>
      <w:r>
        <w:br/>
      </w:r>
      <w:r>
        <w:rPr>
          <w:rFonts w:ascii="Times New Roman"/>
          <w:b/>
          <w:i w:val="false"/>
          <w:color w:val="000000"/>
        </w:rPr>
        <w:t>
тауарлар, жұмыстар, көрсетілетін қызметтерді электрондық</w:t>
      </w:r>
      <w:r>
        <w:br/>
      </w:r>
      <w:r>
        <w:rPr>
          <w:rFonts w:ascii="Times New Roman"/>
          <w:b/>
          <w:i w:val="false"/>
          <w:color w:val="000000"/>
        </w:rPr>
        <w:t>
мемлекеттік сатып алуды жүргізу және ұйымдастыру</w:t>
      </w:r>
    </w:p>
    <w:bookmarkEnd w:id="54"/>
    <w:bookmarkStart w:name="z204" w:id="55"/>
    <w:p>
      <w:pPr>
        <w:spacing w:after="0"/>
        <w:ind w:left="0"/>
        <w:jc w:val="both"/>
      </w:pPr>
      <w:r>
        <w:rPr>
          <w:rFonts w:ascii="Times New Roman"/>
          <w:b w:val="false"/>
          <w:i w:val="false"/>
          <w:color w:val="000000"/>
          <w:sz w:val="28"/>
        </w:rPr>
        <w:t>
      170. Аукцион тәсілімен жүзеге асырылатын бірыңғай ұйымдастырушымен тауарлар, жұмыстар, көрсетілетін қызметтерді электрондық мемлекеттік сатып алуды жүргізу және ұйымдастыру мынадай құжаттарды:</w:t>
      </w:r>
      <w:r>
        <w:br/>
      </w:r>
      <w:r>
        <w:rPr>
          <w:rFonts w:ascii="Times New Roman"/>
          <w:b w:val="false"/>
          <w:i w:val="false"/>
          <w:color w:val="000000"/>
          <w:sz w:val="28"/>
        </w:rPr>
        <w:t>
      1)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бекiткен аукцион тәсілімен тауарлар, жұмыстар, көрсетілетін қызметтерді электрондық мемлекеттік сатып алуды жүргізуге тапсырыс берушінің өтінімін;</w:t>
      </w:r>
      <w:r>
        <w:br/>
      </w:r>
      <w:r>
        <w:rPr>
          <w:rFonts w:ascii="Times New Roman"/>
          <w:b w:val="false"/>
          <w:i w:val="false"/>
          <w:color w:val="000000"/>
          <w:sz w:val="28"/>
        </w:rPr>
        <w:t>
      2)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бекiткен техникалық ерекшелікті. Қазақстан Республикасының заңнамасында көзделген жағдайларда техникалық ерекшелік тиісті өкілетті органмен келісілген болуы тиіс;</w:t>
      </w:r>
      <w:r>
        <w:br/>
      </w:r>
      <w:r>
        <w:rPr>
          <w:rFonts w:ascii="Times New Roman"/>
          <w:b w:val="false"/>
          <w:i w:val="false"/>
          <w:color w:val="000000"/>
          <w:sz w:val="28"/>
        </w:rPr>
        <w:t>
      3) Тапсырыс берушінің бірінші басшысының міндеттерін орындайтын тұлға немесе тапсырыс берушінің Қазақстан Республикасы Президенті айқындайтын жауапты хатшының міндеттерін атқаратын лауазымды тұлға немесе бірінші басшы немесе жауапты хатшы әлеуетті өнім беруші ұсынатын тауардың сәйкестігін анықтау үшін сараптау комиссиясы немесе сарапшы бекіткен конкурстық құжаттаманың ажырамас бөлігі болып табылатын техникалық ерекшелік, сараптау комиссиясының құрамы немесе Сарапшыны айқындау туралы шешімді;</w:t>
      </w:r>
      <w:r>
        <w:br/>
      </w:r>
      <w:r>
        <w:rPr>
          <w:rFonts w:ascii="Times New Roman"/>
          <w:b w:val="false"/>
          <w:i w:val="false"/>
          <w:color w:val="000000"/>
          <w:sz w:val="28"/>
        </w:rPr>
        <w:t>
      4) Тапсырыс берушінің бірінші басшысының міндеттерін орындайтын тұлға немесе тапсырыс берушінің Қазақстан Республикасы Президенті айқындайтын жауапты хатшының міндеттерін атқаратын лауазымды тұлға немесе бірінші басшы немесе жауапты хатшы бекіткен конкурстық құжаттаманың ажырамас бөлігі болып табылатын мемлекеттік сатып алу туралы шарт жобасын қамтитын тапсырманы ұсыну негізінде жүзеге асырылады.</w:t>
      </w:r>
      <w:r>
        <w:br/>
      </w:r>
      <w:r>
        <w:rPr>
          <w:rFonts w:ascii="Times New Roman"/>
          <w:b w:val="false"/>
          <w:i w:val="false"/>
          <w:color w:val="000000"/>
          <w:sz w:val="28"/>
        </w:rPr>
        <w:t>
</w:t>
      </w:r>
      <w:r>
        <w:rPr>
          <w:rFonts w:ascii="Times New Roman"/>
          <w:b w:val="false"/>
          <w:i w:val="false"/>
          <w:color w:val="000000"/>
          <w:sz w:val="28"/>
        </w:rPr>
        <w:t>
      171. Аукцион тәсілімен жүзеге асырылатын тауарларды, жұмыстарды, көрсетілетін қызметтерді электрондық мемлекеттiк сатып алуды ұйымдастыру және жүргізу веб-порталда мынадай дәйекті іс-шаралардың орындалуын көздейді:</w:t>
      </w:r>
      <w:r>
        <w:br/>
      </w:r>
      <w:r>
        <w:rPr>
          <w:rFonts w:ascii="Times New Roman"/>
          <w:b w:val="false"/>
          <w:i w:val="false"/>
          <w:color w:val="000000"/>
          <w:sz w:val="28"/>
        </w:rPr>
        <w:t>
      1) тапсырыс берушінің веб-портал қатысушысы болып табылатын бірыңғай ұйымдастырушыға веб-портал арқылы шақыру жіберуі;</w:t>
      </w:r>
      <w:r>
        <w:br/>
      </w:r>
      <w:r>
        <w:rPr>
          <w:rFonts w:ascii="Times New Roman"/>
          <w:b w:val="false"/>
          <w:i w:val="false"/>
          <w:color w:val="000000"/>
          <w:sz w:val="28"/>
        </w:rPr>
        <w:t>
      2) бірыңғай ұйымдастырушының тапсырыс беруші бекіткен техникалық ерекшелікті қамтыған аукцион құжаттамасын, мемлекеттік сатып алу туралы шарт жобасын, сараптау комиссия құрамын немесе сарапшыны бекіту және веб-портал арқылы қалыптастыру;</w:t>
      </w:r>
      <w:r>
        <w:br/>
      </w:r>
      <w:r>
        <w:rPr>
          <w:rFonts w:ascii="Times New Roman"/>
          <w:b w:val="false"/>
          <w:i w:val="false"/>
          <w:color w:val="000000"/>
          <w:sz w:val="28"/>
        </w:rPr>
        <w:t>
      3) бірыңғай ұйымдастырушының аукцион комиссиясының құрамын веб-портал арқылы қалыптастыру және бекіту және веб-портал пайдаланушылары ішінен аукциондық комиссия хатшысын айқындау;</w:t>
      </w:r>
      <w:r>
        <w:br/>
      </w:r>
      <w:r>
        <w:rPr>
          <w:rFonts w:ascii="Times New Roman"/>
          <w:b w:val="false"/>
          <w:i w:val="false"/>
          <w:color w:val="000000"/>
          <w:sz w:val="28"/>
        </w:rPr>
        <w:t>
      4) бірыңғай ұйымдастырушының веб-порталда аукцион өткізілетіні туралы хабарландыру жариялауы;</w:t>
      </w:r>
      <w:r>
        <w:br/>
      </w:r>
      <w:r>
        <w:rPr>
          <w:rFonts w:ascii="Times New Roman"/>
          <w:b w:val="false"/>
          <w:i w:val="false"/>
          <w:color w:val="000000"/>
          <w:sz w:val="28"/>
        </w:rPr>
        <w:t>
      5) веб-порталға қатысушы – әлеуетті өнім берушілердің оны алу фактісін веб-порталда автоматты түрде тіркей отырып, аукциондық құжаттаманы алуы;</w:t>
      </w:r>
      <w:r>
        <w:br/>
      </w:r>
      <w:r>
        <w:rPr>
          <w:rFonts w:ascii="Times New Roman"/>
          <w:b w:val="false"/>
          <w:i w:val="false"/>
          <w:color w:val="000000"/>
          <w:sz w:val="28"/>
        </w:rPr>
        <w:t>
      6) ұйымдастырушының, осы Қағидалардың 207, 208, 209, 210 және 211-тармақтарында көзделген жағдайларда, оны алған әлеуетті өнім берушілерге аукциондық құжаттаманың ережелерін веб-портал арқылы түсіндіруі;</w:t>
      </w:r>
      <w:r>
        <w:br/>
      </w:r>
      <w:r>
        <w:rPr>
          <w:rFonts w:ascii="Times New Roman"/>
          <w:b w:val="false"/>
          <w:i w:val="false"/>
          <w:color w:val="000000"/>
          <w:sz w:val="28"/>
        </w:rPr>
        <w:t>
      7) электрондық құжат нысанында берілетін аукционға қатысу өтiнiмдердің бірінші және екінші бөліктерін веб-порталда автоматты түрде тіркеу;</w:t>
      </w:r>
      <w:r>
        <w:br/>
      </w:r>
      <w:r>
        <w:rPr>
          <w:rFonts w:ascii="Times New Roman"/>
          <w:b w:val="false"/>
          <w:i w:val="false"/>
          <w:color w:val="000000"/>
          <w:sz w:val="28"/>
        </w:rPr>
        <w:t>
      8) өтінімнің бірінші бөлімінде қамтылған өтінімді қамтамасыө етудің құпиялылығын сақтамасытан веб портал арқылы ашу;</w:t>
      </w:r>
      <w:r>
        <w:br/>
      </w:r>
      <w:r>
        <w:rPr>
          <w:rFonts w:ascii="Times New Roman"/>
          <w:b w:val="false"/>
          <w:i w:val="false"/>
          <w:color w:val="000000"/>
          <w:sz w:val="28"/>
        </w:rPr>
        <w:t>
      9) аукциондық комиссияның аукциондық құжаттама талаптарына сай әлеуеттi өнiм берушiлердi анықтау, ал жұмыстарды, көрсетілетін қызметтерді мемлекеттiк сатып алған жағдайда, оларды аукционға қатысушы деп тану үшін өтінімді қамтамасыз етуді қарауы;</w:t>
      </w:r>
      <w:r>
        <w:br/>
      </w:r>
      <w:r>
        <w:rPr>
          <w:rFonts w:ascii="Times New Roman"/>
          <w:b w:val="false"/>
          <w:i w:val="false"/>
          <w:color w:val="000000"/>
          <w:sz w:val="28"/>
        </w:rPr>
        <w:t>
      10) тауарды, жұмыстарды, көрсетілетін қызметтердi мемлекеттік сатып алу жағдайларын қоспағанда, өтiнiмiнің бірінші бөлігінде қамтылған тауарлардың техникалық ерекшеліктерінің құпиялылығын сақтай отырып, веб-портал арқылы ашу;</w:t>
      </w:r>
      <w:r>
        <w:br/>
      </w:r>
      <w:r>
        <w:rPr>
          <w:rFonts w:ascii="Times New Roman"/>
          <w:b w:val="false"/>
          <w:i w:val="false"/>
          <w:color w:val="000000"/>
          <w:sz w:val="28"/>
        </w:rPr>
        <w:t>
      11) сараптау тобының не сарапшының аукциондық құжаттама талаптарына сәйкес келетін әлеуетті өнім берушілердi айқындау және оларды аукционға қатысушы деп тануы үшін тауарлардың техникалық ерекшелігін қарауы;</w:t>
      </w:r>
      <w:r>
        <w:br/>
      </w:r>
      <w:r>
        <w:rPr>
          <w:rFonts w:ascii="Times New Roman"/>
          <w:b w:val="false"/>
          <w:i w:val="false"/>
          <w:color w:val="000000"/>
          <w:sz w:val="28"/>
        </w:rPr>
        <w:t>
      12) аукционға қатысу рұқсат беру хаттамасын қалыптастыру және жариялау;</w:t>
      </w:r>
      <w:r>
        <w:br/>
      </w:r>
      <w:r>
        <w:rPr>
          <w:rFonts w:ascii="Times New Roman"/>
          <w:b w:val="false"/>
          <w:i w:val="false"/>
          <w:color w:val="000000"/>
          <w:sz w:val="28"/>
        </w:rPr>
        <w:t>
      13) веб-портал арқылы аукцион өткізу;</w:t>
      </w:r>
      <w:r>
        <w:br/>
      </w:r>
      <w:r>
        <w:rPr>
          <w:rFonts w:ascii="Times New Roman"/>
          <w:b w:val="false"/>
          <w:i w:val="false"/>
          <w:color w:val="000000"/>
          <w:sz w:val="28"/>
        </w:rPr>
        <w:t>
      14) веб-портал арқылы аукционға қатысу өтiнiмдерінің екінші бөлігінің құпиялылығын сақтай отырып, аукциондық комиссияның қарауы;</w:t>
      </w:r>
      <w:r>
        <w:br/>
      </w:r>
      <w:r>
        <w:rPr>
          <w:rFonts w:ascii="Times New Roman"/>
          <w:b w:val="false"/>
          <w:i w:val="false"/>
          <w:color w:val="000000"/>
          <w:sz w:val="28"/>
        </w:rPr>
        <w:t>
      15) аукциондық құжаттамамен бекітілген біліктілік талаптарға сәйкес аукционға қатысуға әлеуетті өнім берушілермен өтінімді келтіру үшін жетіспейтін мәліметтер немесе құжаттар туралы ақпарат пен сәйкессіздік себебін көрсете отырып аукциондық құжаттаманың талаптары мен біліктілік талаптарына сәйкес келмейтін әлеуетті өнім берушілер тізімін аукциондық комиссияның анықтауы. Бұл анықтаманың нәтижелерін жариялау аукционға қатысуға өтінімдердің екінші бөліктерін қараудың тиісті хаттамасында веб-порталда жүзеге асырылады;</w:t>
      </w:r>
      <w:r>
        <w:br/>
      </w:r>
      <w:r>
        <w:rPr>
          <w:rFonts w:ascii="Times New Roman"/>
          <w:b w:val="false"/>
          <w:i w:val="false"/>
          <w:color w:val="000000"/>
          <w:sz w:val="28"/>
        </w:rPr>
        <w:t>
      16) әлеуетті өнім берушілер электрондық құжат нысанда беретін, аукциондық құжаттамада белгіленген біліктілік талаптарына сәйкес келтірілген аукционға қатысуға өтінімдерді веб-порталда автоматты түрде тіркеу;</w:t>
      </w:r>
      <w:r>
        <w:br/>
      </w:r>
      <w:r>
        <w:rPr>
          <w:rFonts w:ascii="Times New Roman"/>
          <w:b w:val="false"/>
          <w:i w:val="false"/>
          <w:color w:val="000000"/>
          <w:sz w:val="28"/>
        </w:rPr>
        <w:t>
      17) аукциондық комиссияның аукцион жеңімпазын және мемлекеттік сатып алу туралы шарт жасасуға үміткерлерді айқындауы;</w:t>
      </w:r>
      <w:r>
        <w:br/>
      </w:r>
      <w:r>
        <w:rPr>
          <w:rFonts w:ascii="Times New Roman"/>
          <w:b w:val="false"/>
          <w:i w:val="false"/>
          <w:color w:val="000000"/>
          <w:sz w:val="28"/>
        </w:rPr>
        <w:t>
      18) веб-порталда қорытындылар хаттамасын қалыптастыру және жариялау;</w:t>
      </w:r>
      <w:r>
        <w:br/>
      </w:r>
      <w:r>
        <w:rPr>
          <w:rFonts w:ascii="Times New Roman"/>
          <w:b w:val="false"/>
          <w:i w:val="false"/>
          <w:color w:val="000000"/>
          <w:sz w:val="28"/>
        </w:rPr>
        <w:t>
      20) тапсырыс беруші мен аукцион жеңімпазы арасында мемлекеттік сатып алу туралы шарт жасасу.</w:t>
      </w:r>
      <w:r>
        <w:br/>
      </w:r>
      <w:r>
        <w:rPr>
          <w:rFonts w:ascii="Times New Roman"/>
          <w:b w:val="false"/>
          <w:i w:val="false"/>
          <w:color w:val="000000"/>
          <w:sz w:val="28"/>
        </w:rPr>
        <w:t>
      Аукцион бір лотқа өткізіледі, бұл ретте Қазақстан Республикасының Үкіметі бекіткен тізбе бойынша құндық мәндегі жылдық көлемі тиісті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төрт мың еселенген айлық есептік көрсеткіш мөлшерінен асатын тауарлар, жұмыстар, көрсетілетін қызметтер аукционның мәні болып табылады.</w:t>
      </w:r>
      <w:r>
        <w:br/>
      </w:r>
      <w:r>
        <w:rPr>
          <w:rFonts w:ascii="Times New Roman"/>
          <w:b w:val="false"/>
          <w:i w:val="false"/>
          <w:color w:val="000000"/>
          <w:sz w:val="28"/>
        </w:rPr>
        <w:t>
      Егер тауарды (жұмысты, көрсетілетін қызметті) жеткізудің (орындау, көрсету) бірнеше орындары болса, лотта тауарды (жұмысты, көрсетілетін қызметті) жеткізудің (орындау, көрсету) бірнеше орындарын көрсетуге болады.</w:t>
      </w:r>
    </w:p>
    <w:bookmarkEnd w:id="55"/>
    <w:bookmarkStart w:name="z206" w:id="56"/>
    <w:p>
      <w:pPr>
        <w:spacing w:after="0"/>
        <w:ind w:left="0"/>
        <w:jc w:val="left"/>
      </w:pPr>
      <w:r>
        <w:rPr>
          <w:rFonts w:ascii="Times New Roman"/>
          <w:b/>
          <w:i w:val="false"/>
          <w:color w:val="000000"/>
        </w:rPr>
        <w:t xml:space="preserve"> 
Бір тұлғаны білдіретін ұйымдастырушы мен тапсырыс беруші</w:t>
      </w:r>
      <w:r>
        <w:br/>
      </w:r>
      <w:r>
        <w:rPr>
          <w:rFonts w:ascii="Times New Roman"/>
          <w:b/>
          <w:i w:val="false"/>
          <w:color w:val="000000"/>
        </w:rPr>
        <w:t>
аукцион тәсілімен электрондық мемлекеттік сатып алуды</w:t>
      </w:r>
      <w:r>
        <w:br/>
      </w:r>
      <w:r>
        <w:rPr>
          <w:rFonts w:ascii="Times New Roman"/>
          <w:b/>
          <w:i w:val="false"/>
          <w:color w:val="000000"/>
        </w:rPr>
        <w:t>
ұйымдастырған және жүргізген жағдайда веб-портал арқылы</w:t>
      </w:r>
      <w:r>
        <w:br/>
      </w:r>
      <w:r>
        <w:rPr>
          <w:rFonts w:ascii="Times New Roman"/>
          <w:b/>
          <w:i w:val="false"/>
          <w:color w:val="000000"/>
        </w:rPr>
        <w:t>
аукциондық құжаттаманы қалыптастыру және бекіту</w:t>
      </w:r>
    </w:p>
    <w:bookmarkEnd w:id="56"/>
    <w:bookmarkStart w:name="z207" w:id="57"/>
    <w:p>
      <w:pPr>
        <w:spacing w:after="0"/>
        <w:ind w:left="0"/>
        <w:jc w:val="both"/>
      </w:pPr>
      <w:r>
        <w:rPr>
          <w:rFonts w:ascii="Times New Roman"/>
          <w:b w:val="false"/>
          <w:i w:val="false"/>
          <w:color w:val="000000"/>
          <w:sz w:val="28"/>
        </w:rPr>
        <w:t>
      172. Ұйымдастырушы аукцион өткiзу шарттары мен тәртiбiн айқындау үшiн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 және тапсырыс берушi мен ұйымдастырушы бір тұлға болатын жағдайларды қоспағанда, оны тапсырыс берушiмен келiседi.</w:t>
      </w:r>
      <w:r>
        <w:br/>
      </w:r>
      <w:r>
        <w:rPr>
          <w:rFonts w:ascii="Times New Roman"/>
          <w:b w:val="false"/>
          <w:i w:val="false"/>
          <w:color w:val="000000"/>
          <w:sz w:val="28"/>
        </w:rPr>
        <w:t>
</w:t>
      </w:r>
      <w:r>
        <w:rPr>
          <w:rFonts w:ascii="Times New Roman"/>
          <w:b w:val="false"/>
          <w:i w:val="false"/>
          <w:color w:val="000000"/>
          <w:sz w:val="28"/>
        </w:rPr>
        <w:t>
      173. Ұйымдастырушы қалыптастырған аукциондық құжаттаманы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174-тармақ алғашқы ресми жарияланған күнінен кейін күнтізбелік он күн өткен соң қолданысқа енгізіледі және 01.01.2015 дейін ҚР Үкіметінің 14.04.2014 </w:t>
      </w:r>
      <w:r>
        <w:rPr>
          <w:rFonts w:ascii="Times New Roman"/>
          <w:b w:val="false"/>
          <w:i w:val="false"/>
          <w:color w:val="000000"/>
          <w:sz w:val="28"/>
        </w:rPr>
        <w:t>№ 353</w:t>
      </w:r>
      <w:r>
        <w:rPr>
          <w:rFonts w:ascii="Times New Roman"/>
          <w:b w:val="false"/>
          <w:i w:val="false"/>
          <w:color w:val="ff0000"/>
          <w:sz w:val="28"/>
        </w:rPr>
        <w:t xml:space="preserve"> қаулысына сәйкес қолданыста болады.</w:t>
      </w:r>
      <w:r>
        <w:br/>
      </w:r>
      <w:r>
        <w:rPr>
          <w:rFonts w:ascii="Times New Roman"/>
          <w:b w:val="false"/>
          <w:i w:val="false"/>
          <w:color w:val="000000"/>
          <w:sz w:val="28"/>
        </w:rPr>
        <w:t>
      174.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алудың бірыңғай ұйымдастырушысы белгілеген ұйымдастырушы қалыптастырған аукциондық құжаттаманы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бекiтедi.</w:t>
      </w:r>
      <w:r>
        <w:br/>
      </w:r>
      <w:r>
        <w:rPr>
          <w:rFonts w:ascii="Times New Roman"/>
          <w:b w:val="false"/>
          <w:i w:val="false"/>
          <w:color w:val="000000"/>
          <w:sz w:val="28"/>
        </w:rPr>
        <w:t>
</w:t>
      </w:r>
      <w:r>
        <w:rPr>
          <w:rFonts w:ascii="Times New Roman"/>
          <w:b w:val="false"/>
          <w:i w:val="false"/>
          <w:color w:val="000000"/>
          <w:sz w:val="28"/>
        </w:rPr>
        <w:t>
      175. Заңның 7-бабы 5-тармағының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мемлекеттік сатып алудың бірыңғай ұйымдастырушысы белгілеген ұйымдастырушы қалыптастырған аукциондық құжаттаманы тапсырыс берушiнiң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бекiтедi.</w:t>
      </w:r>
    </w:p>
    <w:bookmarkEnd w:id="57"/>
    <w:bookmarkStart w:name="z211" w:id="58"/>
    <w:p>
      <w:pPr>
        <w:spacing w:after="0"/>
        <w:ind w:left="0"/>
        <w:jc w:val="left"/>
      </w:pPr>
      <w:r>
        <w:rPr>
          <w:rFonts w:ascii="Times New Roman"/>
          <w:b/>
          <w:i w:val="false"/>
          <w:color w:val="000000"/>
        </w:rPr>
        <w:t xml:space="preserve"> 
Бірыңғай ұйымдастырушы аукцион тәсілімен электрондық</w:t>
      </w:r>
      <w:r>
        <w:br/>
      </w:r>
      <w:r>
        <w:rPr>
          <w:rFonts w:ascii="Times New Roman"/>
          <w:b/>
          <w:i w:val="false"/>
          <w:color w:val="000000"/>
        </w:rPr>
        <w:t>
мемлекеттік сатып алуды ұйымдастыру және жүргізу жағдайында</w:t>
      </w:r>
      <w:r>
        <w:br/>
      </w:r>
      <w:r>
        <w:rPr>
          <w:rFonts w:ascii="Times New Roman"/>
          <w:b/>
          <w:i w:val="false"/>
          <w:color w:val="000000"/>
        </w:rPr>
        <w:t>
веб-портал арқылы аукционды құжаттаманы қалыптастыру және</w:t>
      </w:r>
      <w:r>
        <w:br/>
      </w:r>
      <w:r>
        <w:rPr>
          <w:rFonts w:ascii="Times New Roman"/>
          <w:b/>
          <w:i w:val="false"/>
          <w:color w:val="000000"/>
        </w:rPr>
        <w:t>
бекіту</w:t>
      </w:r>
    </w:p>
    <w:bookmarkEnd w:id="58"/>
    <w:bookmarkStart w:name="z212" w:id="59"/>
    <w:p>
      <w:pPr>
        <w:spacing w:after="0"/>
        <w:ind w:left="0"/>
        <w:jc w:val="both"/>
      </w:pPr>
      <w:r>
        <w:rPr>
          <w:rFonts w:ascii="Times New Roman"/>
          <w:b w:val="false"/>
          <w:i w:val="false"/>
          <w:color w:val="000000"/>
          <w:sz w:val="28"/>
        </w:rPr>
        <w:t>
      176. Бірыңғай ұйымдастырушы аукционды өткiзу шарттары мен тәртiбiн айқындау үшiн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веб-порталда мемлекеттік және орыс тілдерінде конкурстық құжаттаманың электрондық нысанын қалыптастырады.</w:t>
      </w:r>
      <w:r>
        <w:br/>
      </w:r>
      <w:r>
        <w:rPr>
          <w:rFonts w:ascii="Times New Roman"/>
          <w:b w:val="false"/>
          <w:i w:val="false"/>
          <w:color w:val="000000"/>
          <w:sz w:val="28"/>
        </w:rPr>
        <w:t>
</w:t>
      </w:r>
      <w:r>
        <w:rPr>
          <w:rFonts w:ascii="Times New Roman"/>
          <w:b w:val="false"/>
          <w:i w:val="false"/>
          <w:color w:val="000000"/>
          <w:sz w:val="28"/>
        </w:rPr>
        <w:t>
      177. Бірыңғай ұйымдастырушы қалыптастырған аукциондық құжаттаманы бірінші басшы немесе бірыңғай ұйымдастырушының бірінші басшысының міндеттерін орындаушы тұлға бекітеді.</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177-тармақтың екінші бөлігі алғашқы ресми жарияланған күнінен кейін күнтізбелік он күн өткен соң қолданысқа енгізіледі және 01.01.2015 дейін ҚР Үкіметінің 14.04.2014 </w:t>
      </w:r>
      <w:r>
        <w:rPr>
          <w:rFonts w:ascii="Times New Roman"/>
          <w:b w:val="false"/>
          <w:i w:val="false"/>
          <w:color w:val="000000"/>
          <w:sz w:val="28"/>
        </w:rPr>
        <w:t>№ 353</w:t>
      </w:r>
      <w:r>
        <w:rPr>
          <w:rFonts w:ascii="Times New Roman"/>
          <w:b w:val="false"/>
          <w:i w:val="false"/>
          <w:color w:val="ff0000"/>
          <w:sz w:val="28"/>
        </w:rPr>
        <w:t xml:space="preserve"> қаулысына сәйкес қолданыста болады.</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сатып алуды бірыңғай ұйымдастырушы қалыптастырған аукциондық құжаттама осы Қағидалардың </w:t>
      </w:r>
      <w:r>
        <w:rPr>
          <w:rFonts w:ascii="Times New Roman"/>
          <w:b w:val="false"/>
          <w:i w:val="false"/>
          <w:color w:val="000000"/>
          <w:sz w:val="28"/>
        </w:rPr>
        <w:t>174-тармағына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178. Бірыңғай ұйымдастырушы қалыптастырған және бекіткен аукциондық құжаттама мыналарды:</w:t>
      </w:r>
      <w:r>
        <w:br/>
      </w:r>
      <w:r>
        <w:rPr>
          <w:rFonts w:ascii="Times New Roman"/>
          <w:b w:val="false"/>
          <w:i w:val="false"/>
          <w:color w:val="000000"/>
          <w:sz w:val="28"/>
        </w:rPr>
        <w:t>
      1) тапсырыс беруші осы Қағидалардың </w:t>
      </w:r>
      <w:r>
        <w:rPr>
          <w:rFonts w:ascii="Times New Roman"/>
          <w:b w:val="false"/>
          <w:i w:val="false"/>
          <w:color w:val="000000"/>
          <w:sz w:val="28"/>
        </w:rPr>
        <w:t>170-тармағының</w:t>
      </w:r>
      <w:r>
        <w:rPr>
          <w:rFonts w:ascii="Times New Roman"/>
          <w:b w:val="false"/>
          <w:i w:val="false"/>
          <w:color w:val="000000"/>
          <w:sz w:val="28"/>
        </w:rPr>
        <w:t xml:space="preserve"> 2) тармақшасына сәйкес бекіткен, ал Қазақстан Республикасының заңнамасында көзделген жағдайларда тиісті өкілетті органмен келісілген техникалық ерекшелікті;</w:t>
      </w:r>
      <w:r>
        <w:br/>
      </w:r>
      <w:r>
        <w:rPr>
          <w:rFonts w:ascii="Times New Roman"/>
          <w:b w:val="false"/>
          <w:i w:val="false"/>
          <w:color w:val="000000"/>
          <w:sz w:val="28"/>
        </w:rPr>
        <w:t>
      2) тапсырыс беруші осы Қағидалардың 170-тармағының 3) тармақшасына сәйкес бекіткен, сараптау комиссиясын не сарапшыны;</w:t>
      </w:r>
      <w:r>
        <w:br/>
      </w:r>
      <w:r>
        <w:rPr>
          <w:rFonts w:ascii="Times New Roman"/>
          <w:b w:val="false"/>
          <w:i w:val="false"/>
          <w:color w:val="000000"/>
          <w:sz w:val="28"/>
        </w:rPr>
        <w:t>
      3) тапсырыс беруші осы Қағидалардың 170-тармағының 4) тармақшасына сәйкес бекіткен, конкурстық құжаттаманың ажырамас бөлігі болып табылатын, мемлекеттік сатып алулар туралы шарттың жобасын қамтуы тиіс.</w:t>
      </w:r>
    </w:p>
    <w:bookmarkEnd w:id="59"/>
    <w:bookmarkStart w:name="z215" w:id="60"/>
    <w:p>
      <w:pPr>
        <w:spacing w:after="0"/>
        <w:ind w:left="0"/>
        <w:jc w:val="left"/>
      </w:pPr>
      <w:r>
        <w:rPr>
          <w:rFonts w:ascii="Times New Roman"/>
          <w:b/>
          <w:i w:val="false"/>
          <w:color w:val="000000"/>
        </w:rPr>
        <w:t xml:space="preserve"> 
Ұйымдастырушы немесе онымен бір тұлғаны білдіретін тапсырыс</w:t>
      </w:r>
      <w:r>
        <w:br/>
      </w:r>
      <w:r>
        <w:rPr>
          <w:rFonts w:ascii="Times New Roman"/>
          <w:b/>
          <w:i w:val="false"/>
          <w:color w:val="000000"/>
        </w:rPr>
        <w:t>
беруші аукцион тәсілімен электрондық мемлекеттік сатып алуды</w:t>
      </w:r>
      <w:r>
        <w:br/>
      </w:r>
      <w:r>
        <w:rPr>
          <w:rFonts w:ascii="Times New Roman"/>
          <w:b/>
          <w:i w:val="false"/>
          <w:color w:val="000000"/>
        </w:rPr>
        <w:t>
ұйымдастырған және жүргізген жағдайда сараптау комиссиясын</w:t>
      </w:r>
      <w:r>
        <w:br/>
      </w:r>
      <w:r>
        <w:rPr>
          <w:rFonts w:ascii="Times New Roman"/>
          <w:b/>
          <w:i w:val="false"/>
          <w:color w:val="000000"/>
        </w:rPr>
        <w:t>
құрамын не сарапшыны аукциондық комиссияның бекітуі</w:t>
      </w:r>
    </w:p>
    <w:bookmarkEnd w:id="60"/>
    <w:bookmarkStart w:name="z216" w:id="61"/>
    <w:p>
      <w:pPr>
        <w:spacing w:after="0"/>
        <w:ind w:left="0"/>
        <w:jc w:val="both"/>
      </w:pPr>
      <w:r>
        <w:rPr>
          <w:rFonts w:ascii="Times New Roman"/>
          <w:b w:val="false"/>
          <w:i w:val="false"/>
          <w:color w:val="000000"/>
          <w:sz w:val="28"/>
        </w:rPr>
        <w:t>
      179. Аукциондық конкурс өткiзу рәсiмдерiн орындау үшiн ұйымдастырушы әрбiр конкурсқа жеке аукциондық комиссия құрады және конкурстық комиссияның хатшысын айқындайды.</w:t>
      </w:r>
      <w:r>
        <w:br/>
      </w:r>
      <w:r>
        <w:rPr>
          <w:rFonts w:ascii="Times New Roman"/>
          <w:b w:val="false"/>
          <w:i w:val="false"/>
          <w:color w:val="000000"/>
          <w:sz w:val="28"/>
        </w:rPr>
        <w:t>
      Аукциондық комиссия құру және аукциондық комиссия хатшысын айқындау туралы шешiмге ұйымдастырушының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қол қояды.</w:t>
      </w:r>
      <w:r>
        <w:br/>
      </w:r>
      <w:r>
        <w:rPr>
          <w:rFonts w:ascii="Times New Roman"/>
          <w:b w:val="false"/>
          <w:i w:val="false"/>
          <w:color w:val="000000"/>
          <w:sz w:val="28"/>
        </w:rPr>
        <w:t>
      Егер тапсырыс берушiнiң өзi тiкелей немесе мемлекеттiк сатып алуды ұйымдастыру және өткiзу рәсiмдерiн орындауға жауапты өзiнiң құрылымдық бөлiмшесi атынан ұйымдастырушы болып әрекет еткен жағдайда аукциондық комиссия құру және аукциондық комиссия хатшысын айқындау туралы шешiмге ұйымдастырушының бiрiншi басшысы не жауапты хатшысы немесе Қазақстан Республикасының Президенті айқындайтын жауапты хатшының өкiлеттiгiн жүзеге асыратын өзге лауазымды адам не оның мiндетiн атқаратын адам қол қояды.</w:t>
      </w:r>
      <w:r>
        <w:br/>
      </w:r>
      <w:r>
        <w:rPr>
          <w:rFonts w:ascii="Times New Roman"/>
          <w:b w:val="false"/>
          <w:i w:val="false"/>
          <w:color w:val="000000"/>
          <w:sz w:val="28"/>
        </w:rPr>
        <w:t>
      Жұмыстарды мемлекеттiк сатып алуды жүзеге асырған кезде ұйымдастырушы, ал егер тапсырыс беруші тікелей өзі не өзінің құрылымдық бөлімшесінің атынан ұйымдастырушыны білдірген жағдайда, тапсырыс беруші, қажет болған кезде тиiстi қызмет саласындағы уәкiлеттi органмен келiсiм бойынша оның веб-порталда тiркелген қызметкерлерiнiң қатарынан оның өкiлдерiн аукциондық комиссияның құрамына енгiзеді.</w:t>
      </w:r>
      <w:r>
        <w:br/>
      </w:r>
      <w:r>
        <w:rPr>
          <w:rFonts w:ascii="Times New Roman"/>
          <w:b w:val="false"/>
          <w:i w:val="false"/>
          <w:color w:val="000000"/>
          <w:sz w:val="28"/>
        </w:rPr>
        <w:t>
      Сатып алынатын тауарлардың, жұмыстардың, қызметтердiң техникалық тапсырмасын және (немесе) техникалық ерекшелiгiн әзiрлеу үшiн ұйымдастырушы, ал егер тапсырыс беруші тікелей өзі не өзінің құрылымдық бөлімшесінің атынан ұйымдастырушыны білдірген жағдайда, тапсырыс беруші қажет болған кезде аукциондық құжаттаманы әзiрлеу кезеңiнде сараптау комиссиясын құрады не сарапшы тартады.</w:t>
      </w:r>
      <w:r>
        <w:br/>
      </w:r>
      <w:r>
        <w:rPr>
          <w:rFonts w:ascii="Times New Roman"/>
          <w:b w:val="false"/>
          <w:i w:val="false"/>
          <w:color w:val="000000"/>
          <w:sz w:val="28"/>
        </w:rPr>
        <w:t>
</w:t>
      </w:r>
      <w:r>
        <w:rPr>
          <w:rFonts w:ascii="Times New Roman"/>
          <w:b w:val="false"/>
          <w:i w:val="false"/>
          <w:color w:val="000000"/>
          <w:sz w:val="28"/>
        </w:rPr>
        <w:t>
      180. Аукциондық комиссияның мүшелері аукциондық комиссияның төрағасы, төрағаның орынбасары және аукциондық комиссияның басқа да мүшелерi болып табылады. Төраға болмаған уақытта оның функцияларын төрағаның орынбасары орындайды. Конкурстық комиссия мүшелерiнiң жалпы саны тақ санды құрауы және кемiнде үш адам болуы тиiс.</w:t>
      </w:r>
      <w:r>
        <w:br/>
      </w:r>
      <w:r>
        <w:rPr>
          <w:rFonts w:ascii="Times New Roman"/>
          <w:b w:val="false"/>
          <w:i w:val="false"/>
          <w:color w:val="000000"/>
          <w:sz w:val="28"/>
        </w:rPr>
        <w:t>
      Егер тапсырыс берушінің тікелей өзі ұйымдастырушы болған жағдайда аукциондық комиссияның төрағасы болып бірінші басшының орынбасарынан төмен емес лауазымды адам айқындалады. Егер тапсырыс беруші мемлекеттік сатып алуды ұйымдастыру және өткізу рәсімін орындау үшін жауапты құрылымдық бөлімшесінің атынан ұйымдастырушыны білдірген жағдайда аукциондық комиссияның төрағасы болып тапсырыс берушінің осы құрылымдық бөлімшесінің бірінші басшысынан төмен емес лауазымды адам айқындалады.</w:t>
      </w:r>
      <w:r>
        <w:br/>
      </w:r>
      <w:r>
        <w:rPr>
          <w:rFonts w:ascii="Times New Roman"/>
          <w:b w:val="false"/>
          <w:i w:val="false"/>
          <w:color w:val="000000"/>
          <w:sz w:val="28"/>
        </w:rPr>
        <w:t>
      Бюджеттік инвестициялық жобалардың іске асырылуын көздейтін бюджеттік даму бағдарламаларының шеңберінде аукцион өткізілген кезде, аукциондық комиссияның төрағасы болып тапсырыс берушінің бірінші басшысы айқындалады.</w:t>
      </w:r>
      <w:r>
        <w:br/>
      </w:r>
      <w:r>
        <w:rPr>
          <w:rFonts w:ascii="Times New Roman"/>
          <w:b w:val="false"/>
          <w:i w:val="false"/>
          <w:color w:val="000000"/>
          <w:sz w:val="28"/>
        </w:rPr>
        <w:t>
      Жергілікті бюджеттен қаржыландырылатын жергілікті атқарушы орган бюджеттік инвестициялық жобалардың іске асырылуын көздейтін бюджеттік даму бағдарламаларының шеңберінде аукцион өткізген кезінде аукциондық комиссияның төрағасы болып Қазақстан Республикасының тиісті әкімшілік-аумақтық бірлігінің әкімі айқындалады.</w:t>
      </w:r>
      <w:r>
        <w:br/>
      </w:r>
      <w:r>
        <w:rPr>
          <w:rFonts w:ascii="Times New Roman"/>
          <w:b w:val="false"/>
          <w:i w:val="false"/>
          <w:color w:val="000000"/>
          <w:sz w:val="28"/>
        </w:rPr>
        <w:t>
</w:t>
      </w:r>
      <w:r>
        <w:rPr>
          <w:rFonts w:ascii="Times New Roman"/>
          <w:b w:val="false"/>
          <w:i w:val="false"/>
          <w:color w:val="000000"/>
          <w:sz w:val="28"/>
        </w:rPr>
        <w:t>
      181. Аукциондық комиссияның төрағасы:</w:t>
      </w:r>
      <w:r>
        <w:br/>
      </w:r>
      <w:r>
        <w:rPr>
          <w:rFonts w:ascii="Times New Roman"/>
          <w:b w:val="false"/>
          <w:i w:val="false"/>
          <w:color w:val="000000"/>
          <w:sz w:val="28"/>
        </w:rPr>
        <w:t xml:space="preserve">
      1) аукциондық комиссияның қызметіне басшылық етеді; </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182. Аукциондық комиссия оны құру туралы шешім күшіне енген күннен бастап жұмыс істейді және өз қызметін тауарларды, жұмыстарды, қызметтерді мемлекеттік сатып алу туралы шарт жасалған күннен бастап тоқтатады.</w:t>
      </w:r>
      <w:r>
        <w:br/>
      </w:r>
      <w:r>
        <w:rPr>
          <w:rFonts w:ascii="Times New Roman"/>
          <w:b w:val="false"/>
          <w:i w:val="false"/>
          <w:color w:val="000000"/>
          <w:sz w:val="28"/>
        </w:rPr>
        <w:t>
</w:t>
      </w:r>
      <w:r>
        <w:rPr>
          <w:rFonts w:ascii="Times New Roman"/>
          <w:b w:val="false"/>
          <w:i w:val="false"/>
          <w:color w:val="000000"/>
          <w:sz w:val="28"/>
        </w:rPr>
        <w:t>
      183. Аукциондық комиссияның шешімі веб-порталды пайдалана отырып дауыс берумен қабылданады және ол, егер аукциондық комиссия мүшелерінің жалпы санынан көпшілігі ол үшін дауыс берген болса қабылданған болып есептеледі. Дауыстар тең болған жағдайда аукциондық комиссияның төрағасы немесе ол болмаған жағдайда, төраға орынбасары дауыс берген шешім қабылданған болып есептеледі.</w:t>
      </w:r>
      <w:r>
        <w:br/>
      </w:r>
      <w:r>
        <w:rPr>
          <w:rFonts w:ascii="Times New Roman"/>
          <w:b w:val="false"/>
          <w:i w:val="false"/>
          <w:color w:val="000000"/>
          <w:sz w:val="28"/>
        </w:rPr>
        <w:t>
      Аукциондық комиссия шешімімен келіспеген жағдайында, аталған аукциондық комиссияның кез келген мүшесі, құжаттың электрондық көшірмесі түрінде веб-порталда жарияланатын айрықша пікірге құқығы бар.</w:t>
      </w:r>
      <w:r>
        <w:br/>
      </w:r>
      <w:r>
        <w:rPr>
          <w:rFonts w:ascii="Times New Roman"/>
          <w:b w:val="false"/>
          <w:i w:val="false"/>
          <w:color w:val="000000"/>
          <w:sz w:val="28"/>
        </w:rPr>
        <w:t>
      Аукциондық комиссияның қандай да бір мүшесінің қолы болмаған жағдайда, аукциондық комиссия хатшысы веб-порталдағы аукциондық комиссияның тиісті хаттамаларында қол қойылмау себебін қамтитын құжатты жариялайды.</w:t>
      </w:r>
      <w:r>
        <w:br/>
      </w:r>
      <w:r>
        <w:rPr>
          <w:rFonts w:ascii="Times New Roman"/>
          <w:b w:val="false"/>
          <w:i w:val="false"/>
          <w:color w:val="000000"/>
          <w:sz w:val="28"/>
        </w:rPr>
        <w:t>
</w:t>
      </w:r>
      <w:r>
        <w:rPr>
          <w:rFonts w:ascii="Times New Roman"/>
          <w:b w:val="false"/>
          <w:i w:val="false"/>
          <w:color w:val="000000"/>
          <w:sz w:val="28"/>
        </w:rPr>
        <w:t>
      184. Аукциондық комиссияның ұйымдастыру қызметiн аукциондық комиссияның хатшысы қамтамасыз етедi. Аукциондық комиссия хатшысы аукциондық комиссияның мүшесі болып табылмайды және аукциондық комиссия шешiмдер қабылдаған кезде дауыс беру құқығы болмайды.</w:t>
      </w:r>
      <w:r>
        <w:br/>
      </w:r>
      <w:r>
        <w:rPr>
          <w:rFonts w:ascii="Times New Roman"/>
          <w:b w:val="false"/>
          <w:i w:val="false"/>
          <w:color w:val="000000"/>
          <w:sz w:val="28"/>
        </w:rPr>
        <w:t>
      Аукциондық комиссияның хатшысы ұйымдастырушының мемлекеттiк сатып алуды ұйымдастыруға және өткiзуге жауапты құрылымдық бөлiмшесiнiң лауазымды адамдарының арасынан анықталады.</w:t>
      </w:r>
      <w:r>
        <w:br/>
      </w:r>
      <w:r>
        <w:rPr>
          <w:rFonts w:ascii="Times New Roman"/>
          <w:b w:val="false"/>
          <w:i w:val="false"/>
          <w:color w:val="000000"/>
          <w:sz w:val="28"/>
        </w:rPr>
        <w:t>
      Аукциондық комиссияның хатшысы:</w:t>
      </w:r>
      <w:r>
        <w:br/>
      </w:r>
      <w:r>
        <w:rPr>
          <w:rFonts w:ascii="Times New Roman"/>
          <w:b w:val="false"/>
          <w:i w:val="false"/>
          <w:color w:val="000000"/>
          <w:sz w:val="28"/>
        </w:rPr>
        <w:t xml:space="preserve">
      1) веб-порталда аукциондық құжаттаманы қалыптастырады; </w:t>
      </w:r>
      <w:r>
        <w:br/>
      </w:r>
      <w:r>
        <w:rPr>
          <w:rFonts w:ascii="Times New Roman"/>
          <w:b w:val="false"/>
          <w:i w:val="false"/>
          <w:color w:val="000000"/>
          <w:sz w:val="28"/>
        </w:rPr>
        <w:t>
      2) веб-порталда аукцион өткiзілетіні туралы хабарландыруды, аукционға қатысуға рұқсат берілгені туралы хаттаманы, аукционның өткiзілу хаттамасын, болған жағдайда аукционға қатысуға өтінімдердің екінші бөліктерін қарау хаттамасын, аукционның қорытындылары туралы хаттаманы, сондай-ақ болған жағдайда басқа да құжаттарды веб-порталда жариялайды;</w:t>
      </w:r>
      <w:r>
        <w:br/>
      </w:r>
      <w:r>
        <w:rPr>
          <w:rFonts w:ascii="Times New Roman"/>
          <w:b w:val="false"/>
          <w:i w:val="false"/>
          <w:color w:val="000000"/>
          <w:sz w:val="28"/>
        </w:rPr>
        <w:t>
      3) веб-порталда сараптау комиссиясының не сарапшының қорытындысын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184. Ұйымдастырушыда әлеуеттi өнiм берушiлер ұсынатын тауарлардың, жұмыстардың, қызметтердiң аукциондық құжаттама талаптарына сәйкестiгiн анықтау үшiн тиiстi бейiндегi мамандар болмаған жағдайда ұйымдастырушы тараптардың уағдаластығы бойынша мемлекеттiк қызметшiлердi өтеусiз негiзде, ал басқа сарапшыларды ақылы негiзге де, өтеусiз негiзде де сарапшылар ретiнде тартады.</w:t>
      </w:r>
      <w:r>
        <w:br/>
      </w:r>
      <w:r>
        <w:rPr>
          <w:rFonts w:ascii="Times New Roman"/>
          <w:b w:val="false"/>
          <w:i w:val="false"/>
          <w:color w:val="000000"/>
          <w:sz w:val="28"/>
        </w:rPr>
        <w:t>
      Қызметiнiң бейiнi мемлекеттiк сатып алу мәнiне сәйкес келуi қандай да бiр тұлғаны сарапшы ретiнде тарту үшiн мiндеттi шарт болып табылады.</w:t>
      </w:r>
      <w:r>
        <w:br/>
      </w:r>
      <w:r>
        <w:rPr>
          <w:rFonts w:ascii="Times New Roman"/>
          <w:b w:val="false"/>
          <w:i w:val="false"/>
          <w:color w:val="000000"/>
          <w:sz w:val="28"/>
        </w:rPr>
        <w:t>
      Ақылы негiзде сарапшыны таңдауды ұйымдастырушы Заңға сәйкес жүзеге асырады.</w:t>
      </w:r>
      <w:r>
        <w:br/>
      </w:r>
      <w:r>
        <w:rPr>
          <w:rFonts w:ascii="Times New Roman"/>
          <w:b w:val="false"/>
          <w:i w:val="false"/>
          <w:color w:val="000000"/>
          <w:sz w:val="28"/>
        </w:rPr>
        <w:t>
      Сарапшылардың аукциондық комиссия шешiмдер қабылдаған кезде дауыс беру құқығы болмайды.</w:t>
      </w:r>
      <w:r>
        <w:br/>
      </w:r>
      <w:r>
        <w:rPr>
          <w:rFonts w:ascii="Times New Roman"/>
          <w:b w:val="false"/>
          <w:i w:val="false"/>
          <w:color w:val="000000"/>
          <w:sz w:val="28"/>
        </w:rPr>
        <w:t>
</w:t>
      </w:r>
      <w:r>
        <w:rPr>
          <w:rFonts w:ascii="Times New Roman"/>
          <w:b w:val="false"/>
          <w:i w:val="false"/>
          <w:color w:val="000000"/>
          <w:sz w:val="28"/>
        </w:rPr>
        <w:t>
      186. Бiрнеше сарапшыны тартқан жағдайда ұйымдастырушы тартылған сарапшылардың арасынан сараптау комиссиясын құрады және олардың арасында сараптау комиссиясының төрағасын айқындайды.</w:t>
      </w:r>
      <w:r>
        <w:br/>
      </w:r>
      <w:r>
        <w:rPr>
          <w:rFonts w:ascii="Times New Roman"/>
          <w:b w:val="false"/>
          <w:i w:val="false"/>
          <w:color w:val="000000"/>
          <w:sz w:val="28"/>
        </w:rPr>
        <w:t>
      Сараптау комиссиясының мүшелері, оның ішінде төраға, төраға орынбасары және басқа да мүшелері болып табылады. Төраға болмаған кезде оның функцияларын төрағаның орынбасары орындайды. Сараптау комиссия мүшелерінің жалпы саны тақ санды құрауы және кемінде үш адам болуы тиіс.</w:t>
      </w:r>
      <w:r>
        <w:br/>
      </w:r>
      <w:r>
        <w:rPr>
          <w:rFonts w:ascii="Times New Roman"/>
          <w:b w:val="false"/>
          <w:i w:val="false"/>
          <w:color w:val="000000"/>
          <w:sz w:val="28"/>
        </w:rPr>
        <w:t>
</w:t>
      </w:r>
      <w:r>
        <w:rPr>
          <w:rFonts w:ascii="Times New Roman"/>
          <w:b w:val="false"/>
          <w:i w:val="false"/>
          <w:color w:val="000000"/>
          <w:sz w:val="28"/>
        </w:rPr>
        <w:t>
      187. Сараптау комиссия құру туралы шешімге ұйымдастырушының не онымен бір тұлға ретінде болатын тапсырыс берушінің бiрiншi басшысы не жауапты хатшысы немесе Қазақстан Республикасының Президентi айқындайтын жауапты хатшының өкiлеттiгiн жүзеге асыратын өзге де лауазымды адам не ұйымдастырушының не онымен бір тұлға ретінде болатын тапсырыс берушінің бiрiншi басшысының мiндетiн атқаратын адам қол қояды.</w:t>
      </w:r>
      <w:r>
        <w:br/>
      </w:r>
      <w:r>
        <w:rPr>
          <w:rFonts w:ascii="Times New Roman"/>
          <w:b w:val="false"/>
          <w:i w:val="false"/>
          <w:color w:val="000000"/>
          <w:sz w:val="28"/>
        </w:rPr>
        <w:t>
</w:t>
      </w:r>
      <w:r>
        <w:rPr>
          <w:rFonts w:ascii="Times New Roman"/>
          <w:b w:val="false"/>
          <w:i w:val="false"/>
          <w:color w:val="000000"/>
          <w:sz w:val="28"/>
        </w:rPr>
        <w:t>
      188. Сараптау комиссиясы не сарапшы әлеуетті өнім берушілер ұсынған тауарлар аукциондық құжаттаманың талаптарына сәйкестігі тұрғысынан сараптамалық қорытынды береді.</w:t>
      </w:r>
      <w:r>
        <w:br/>
      </w:r>
      <w:r>
        <w:rPr>
          <w:rFonts w:ascii="Times New Roman"/>
          <w:b w:val="false"/>
          <w:i w:val="false"/>
          <w:color w:val="000000"/>
          <w:sz w:val="28"/>
        </w:rPr>
        <w:t>
      Сараптау комиссия немесе сарапшының қорытындысы аукциондық комиссиясымен тек аукциондық құжаттамамен көзделген талаптар шектерінде құрылған жағдайында ғана есепке алынады. Сараптамалық қорытындыға сараптау комиссия мүшелерімен немесе сарапшымен қол қойылады және аукциондық комиссия хатшысының электрондық қол қоюымен расталған құжаттың электрондық көшірмесі түрінде аукционға қатысу рұқсаты туралы хаттамасына қоса беріледі.</w:t>
      </w:r>
      <w:r>
        <w:br/>
      </w:r>
      <w:r>
        <w:rPr>
          <w:rFonts w:ascii="Times New Roman"/>
          <w:b w:val="false"/>
          <w:i w:val="false"/>
          <w:color w:val="000000"/>
          <w:sz w:val="28"/>
        </w:rPr>
        <w:t>
      Сараптау комиссия шешімімен келіспеген жағдайында берілген сараптау комиссиясының кез келген мүшесі сараптау комиссия қорытындысына қоса берілетін, ерекше пікірге құқылы болады және ол веб-порталда құжаттың электрондық көшірмесі түрінде жарияланады.</w:t>
      </w:r>
      <w:r>
        <w:br/>
      </w:r>
      <w:r>
        <w:rPr>
          <w:rFonts w:ascii="Times New Roman"/>
          <w:b w:val="false"/>
          <w:i w:val="false"/>
          <w:color w:val="000000"/>
          <w:sz w:val="28"/>
        </w:rPr>
        <w:t>
      Сараптамалық қорытындыға сәйкес хаттамаларында сараптау комиссиясының қандай да бір мүшесінің қолы қойылмаған жағдайында конкурстық комиссия хатшысымен веб-порталда қол қойылмау себебі көрсетілген құжат жарияланады.</w:t>
      </w:r>
      <w:r>
        <w:br/>
      </w:r>
      <w:r>
        <w:rPr>
          <w:rFonts w:ascii="Times New Roman"/>
          <w:b w:val="false"/>
          <w:i w:val="false"/>
          <w:color w:val="000000"/>
          <w:sz w:val="28"/>
        </w:rPr>
        <w:t>
</w:t>
      </w:r>
      <w:r>
        <w:rPr>
          <w:rFonts w:ascii="Times New Roman"/>
          <w:b w:val="false"/>
          <w:i w:val="false"/>
          <w:color w:val="000000"/>
          <w:sz w:val="28"/>
        </w:rPr>
        <w:t>
      189. Аукционды өткізу басталмас бұрын аукциондық комиссия мүшелері, аукциондық комиссия хатшысы, сонымен қатар сараптау комиссия немесе сарапшы бекітілген аукциондық құжаттамасымен және оның қосымшаларымен танысып шығады.</w:t>
      </w:r>
    </w:p>
    <w:bookmarkEnd w:id="61"/>
    <w:bookmarkStart w:name="z227" w:id="62"/>
    <w:p>
      <w:pPr>
        <w:spacing w:after="0"/>
        <w:ind w:left="0"/>
        <w:jc w:val="left"/>
      </w:pPr>
      <w:r>
        <w:rPr>
          <w:rFonts w:ascii="Times New Roman"/>
          <w:b/>
          <w:i w:val="false"/>
          <w:color w:val="000000"/>
        </w:rPr>
        <w:t xml:space="preserve"> 
Бірыңғай ұйымдастырушы электрондық мемлекеттік сатып алуды</w:t>
      </w:r>
      <w:r>
        <w:br/>
      </w:r>
      <w:r>
        <w:rPr>
          <w:rFonts w:ascii="Times New Roman"/>
          <w:b/>
          <w:i w:val="false"/>
          <w:color w:val="000000"/>
        </w:rPr>
        <w:t>
аукцион тәсілімен ұйымдастырған және жүргізген жағдайда</w:t>
      </w:r>
      <w:r>
        <w:br/>
      </w:r>
      <w:r>
        <w:rPr>
          <w:rFonts w:ascii="Times New Roman"/>
          <w:b/>
          <w:i w:val="false"/>
          <w:color w:val="000000"/>
        </w:rPr>
        <w:t>
аукциондық комиссияның, сараптау комиссияның құрамын не</w:t>
      </w:r>
      <w:r>
        <w:br/>
      </w:r>
      <w:r>
        <w:rPr>
          <w:rFonts w:ascii="Times New Roman"/>
          <w:b/>
          <w:i w:val="false"/>
          <w:color w:val="000000"/>
        </w:rPr>
        <w:t>
сарапшыны бекіту</w:t>
      </w:r>
    </w:p>
    <w:bookmarkEnd w:id="62"/>
    <w:bookmarkStart w:name="z228" w:id="63"/>
    <w:p>
      <w:pPr>
        <w:spacing w:after="0"/>
        <w:ind w:left="0"/>
        <w:jc w:val="both"/>
      </w:pPr>
      <w:r>
        <w:rPr>
          <w:rFonts w:ascii="Times New Roman"/>
          <w:b w:val="false"/>
          <w:i w:val="false"/>
          <w:color w:val="000000"/>
          <w:sz w:val="28"/>
        </w:rPr>
        <w:t>
      190. Аукционды өткізу рәсімдерін орындау үшін бірыңғай ұйымдастырушысы әр аукционға бөлек аукциондық комиссияны құрайды және аукциондық комиссия айқындайды.</w:t>
      </w:r>
      <w:r>
        <w:br/>
      </w:r>
      <w:r>
        <w:rPr>
          <w:rFonts w:ascii="Times New Roman"/>
          <w:b w:val="false"/>
          <w:i w:val="false"/>
          <w:color w:val="000000"/>
          <w:sz w:val="28"/>
        </w:rPr>
        <w:t xml:space="preserve">
      Аукциондық комиссияны құру және аукциондық комиссия хатшысын айқындау туралы шешімге бірыңғай ұйымдастырушының бірінші басшысы немесе бірінші басшысының міндеттерін атқарушы тұлға қол қояды. </w:t>
      </w:r>
      <w:r>
        <w:br/>
      </w:r>
      <w:r>
        <w:rPr>
          <w:rFonts w:ascii="Times New Roman"/>
          <w:b w:val="false"/>
          <w:i w:val="false"/>
          <w:color w:val="000000"/>
          <w:sz w:val="28"/>
        </w:rPr>
        <w:t>
</w:t>
      </w:r>
      <w:r>
        <w:rPr>
          <w:rFonts w:ascii="Times New Roman"/>
          <w:b w:val="false"/>
          <w:i w:val="false"/>
          <w:color w:val="000000"/>
          <w:sz w:val="28"/>
        </w:rPr>
        <w:t>
      191. Аукциондық комиссия мүшелері ретінде аукциондық комиссияның төрағасы, төрағасының орынбасары және басқа мүшелері болып табылады. Төраға жоқтығында оның міндеттерін төрағаның орынбасары атқарады. аукциондық комиссия мүшелерінің жалпы саны тақ санды құрауы, бес адамнан кем болмауы тиіс.</w:t>
      </w:r>
      <w:r>
        <w:br/>
      </w:r>
      <w:r>
        <w:rPr>
          <w:rFonts w:ascii="Times New Roman"/>
          <w:b w:val="false"/>
          <w:i w:val="false"/>
          <w:color w:val="000000"/>
          <w:sz w:val="28"/>
        </w:rPr>
        <w:t>
      Заңның 7-бабы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анықталған бірыңғай ұйымдастырушы аукционды ұйымдастырғанда және өткізгенде аукциондық комиссияның төрағасы тапсырыс берушінің бірінші басшысы анықталады.</w:t>
      </w:r>
      <w:r>
        <w:br/>
      </w:r>
      <w:r>
        <w:rPr>
          <w:rFonts w:ascii="Times New Roman"/>
          <w:b w:val="false"/>
          <w:i w:val="false"/>
          <w:color w:val="000000"/>
          <w:sz w:val="28"/>
        </w:rPr>
        <w:t>
      Заңның 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анықталған бірыңғай ұйымдастырушы аукционды ұйымдастырғанда және өткізгенде аукциондық комиссияның төрағасы тиісті облыстың, республикалық маңызды қаланың және астананың әкімі айқындалады.</w:t>
      </w:r>
      <w:r>
        <w:br/>
      </w:r>
      <w:r>
        <w:rPr>
          <w:rFonts w:ascii="Times New Roman"/>
          <w:b w:val="false"/>
          <w:i w:val="false"/>
          <w:color w:val="000000"/>
          <w:sz w:val="28"/>
        </w:rPr>
        <w:t>
      Тапсырыс беруші аукциондық комиссияның құрамына өз қызметкерлерін ұсынуға құқылы.</w:t>
      </w:r>
      <w:r>
        <w:br/>
      </w:r>
      <w:r>
        <w:rPr>
          <w:rFonts w:ascii="Times New Roman"/>
          <w:b w:val="false"/>
          <w:i w:val="false"/>
          <w:color w:val="000000"/>
          <w:sz w:val="28"/>
        </w:rPr>
        <w:t>
</w:t>
      </w:r>
      <w:r>
        <w:rPr>
          <w:rFonts w:ascii="Times New Roman"/>
          <w:b w:val="false"/>
          <w:i w:val="false"/>
          <w:color w:val="000000"/>
          <w:sz w:val="28"/>
        </w:rPr>
        <w:t>
      192. Аукциондық комиссияның төрағасы:</w:t>
      </w:r>
      <w:r>
        <w:br/>
      </w:r>
      <w:r>
        <w:rPr>
          <w:rFonts w:ascii="Times New Roman"/>
          <w:b w:val="false"/>
          <w:i w:val="false"/>
          <w:color w:val="000000"/>
          <w:sz w:val="28"/>
        </w:rPr>
        <w:t>
      1) аукциондық комиссия қызметіне басшылық етеді;</w:t>
      </w:r>
      <w:r>
        <w:br/>
      </w:r>
      <w:r>
        <w:rPr>
          <w:rFonts w:ascii="Times New Roman"/>
          <w:b w:val="false"/>
          <w:i w:val="false"/>
          <w:color w:val="000000"/>
          <w:sz w:val="28"/>
        </w:rPr>
        <w:t>
      2)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193. Аукциондық комиссия құрылуы туралы шешім күшіне енген күннен бастап әрекет етеді және тауарлар, жұмыстар, көрсетілетін қызметтерді мемлекеттік сатып алу туралы шартты жасағаннан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194. Аукциондық комиссия шешімі веб-порталды пайдалана отырып, дауыс берумен қабылданады және ол қабылданған болып табылады, егер аукциондық комиссия мүшелері жалпы санының көпшілігі оған дауыс беретін болса. Дауыстар тең болған жағдайда аукциондық комиссия төрағасы немесе ол болмағанда, төраға орынбасары дауыс берген шешім қабылданған деп есептеледі.</w:t>
      </w:r>
      <w:r>
        <w:br/>
      </w:r>
      <w:r>
        <w:rPr>
          <w:rFonts w:ascii="Times New Roman"/>
          <w:b w:val="false"/>
          <w:i w:val="false"/>
          <w:color w:val="000000"/>
          <w:sz w:val="28"/>
        </w:rPr>
        <w:t>
      Аукциондық комиссия шешімімен келіспеген жағдайында, берілген аукциондық комиссиясының кез келген мүшесі ерекше пікірге құқылы болады және ол веб-порталда құжаттың электрондық көшірмесі түрінде жарияланады.</w:t>
      </w:r>
      <w:r>
        <w:br/>
      </w:r>
      <w:r>
        <w:rPr>
          <w:rFonts w:ascii="Times New Roman"/>
          <w:b w:val="false"/>
          <w:i w:val="false"/>
          <w:color w:val="000000"/>
          <w:sz w:val="28"/>
        </w:rPr>
        <w:t>
      Аукциондық комиссияның сәйкес хаттамаларында аукциондық комиссиясының қандай да бір мүшесінің қолы қойылмаған жағдайында аукциондық комиссия хатшысымен веб-порталда қол қойылмау себебі көрсетілген құжат жарияланады.</w:t>
      </w:r>
      <w:r>
        <w:br/>
      </w:r>
      <w:r>
        <w:rPr>
          <w:rFonts w:ascii="Times New Roman"/>
          <w:b w:val="false"/>
          <w:i w:val="false"/>
          <w:color w:val="000000"/>
          <w:sz w:val="28"/>
        </w:rPr>
        <w:t>
</w:t>
      </w:r>
      <w:r>
        <w:rPr>
          <w:rFonts w:ascii="Times New Roman"/>
          <w:b w:val="false"/>
          <w:i w:val="false"/>
          <w:color w:val="000000"/>
          <w:sz w:val="28"/>
        </w:rPr>
        <w:t>
      195. Аукциондық комиссияның ұйымдастырушылық қызметі аукциондық комиссия хатшысымен қамтамасыз етіледі. Аукциондық комиссия хатшысы аукциондық комиссия мүшесі болып табылмайды және аукциондық комиссия шешім қабылдағанда дауыс құқығына ие болмайды.</w:t>
      </w:r>
      <w:r>
        <w:br/>
      </w:r>
      <w:r>
        <w:rPr>
          <w:rFonts w:ascii="Times New Roman"/>
          <w:b w:val="false"/>
          <w:i w:val="false"/>
          <w:color w:val="000000"/>
          <w:sz w:val="28"/>
        </w:rPr>
        <w:t>
      Аукциондық комиссия хатшысы мемлекеттік сатып алуды ұйымдастыру мен өткізуге жауапты ұйымдастырушының құрылымдық бөлімшесінің лауазымды тұлғалар санынан анықталынады.</w:t>
      </w:r>
      <w:r>
        <w:br/>
      </w:r>
      <w:r>
        <w:rPr>
          <w:rFonts w:ascii="Times New Roman"/>
          <w:b w:val="false"/>
          <w:i w:val="false"/>
          <w:color w:val="000000"/>
          <w:sz w:val="28"/>
        </w:rPr>
        <w:t>
      Аукциондық комиссия хатшысы:</w:t>
      </w:r>
      <w:r>
        <w:br/>
      </w:r>
      <w:r>
        <w:rPr>
          <w:rFonts w:ascii="Times New Roman"/>
          <w:b w:val="false"/>
          <w:i w:val="false"/>
          <w:color w:val="000000"/>
          <w:sz w:val="28"/>
        </w:rPr>
        <w:t>
      1) веб-порталда аукциондық құжаттаманы қалыптастырады;</w:t>
      </w:r>
      <w:r>
        <w:br/>
      </w:r>
      <w:r>
        <w:rPr>
          <w:rFonts w:ascii="Times New Roman"/>
          <w:b w:val="false"/>
          <w:i w:val="false"/>
          <w:color w:val="000000"/>
          <w:sz w:val="28"/>
        </w:rPr>
        <w:t>
      2) веб-порталда аукционды өткізу туралы хабарландыруды, аукционға қатысуға рұқсат хаттамасын, аукционды өткізу хаттамасын, аукционға, бар болса, қатысуға өтінімдердің екінші бөліктерін қарау хаттамасын, аукцион қорытындылары туралы хаттамасын, сонымен қатар веб-порталына басқа, бар болса, құжаттарды жариялайды;</w:t>
      </w:r>
      <w:r>
        <w:br/>
      </w:r>
      <w:r>
        <w:rPr>
          <w:rFonts w:ascii="Times New Roman"/>
          <w:b w:val="false"/>
          <w:i w:val="false"/>
          <w:color w:val="000000"/>
          <w:sz w:val="28"/>
        </w:rPr>
        <w:t>
      3) веб-порталда сараптама комиссиясының немесе сарапшының нәтижесін жариялайды;</w:t>
      </w:r>
      <w:r>
        <w:br/>
      </w:r>
      <w:r>
        <w:rPr>
          <w:rFonts w:ascii="Times New Roman"/>
          <w:b w:val="false"/>
          <w:i w:val="false"/>
          <w:color w:val="000000"/>
          <w:sz w:val="28"/>
        </w:rPr>
        <w:t>
      4)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196. Ұйымдастырушыда әлеуетті өнім берушілермен ұсынылатын тауарлардың аукциондық хаттама талаптарына сәйкестігін анықтау үшін сәйкес бейінді маман болмаған жағдайында, ұйымдастырушы қажеті болса, сарапшылар ретінде мемлекеттік қызметкерлерді ақысыз негізінде, ал басқа сарапшыларды ақылы, ақысыз негізінде де екі тараптың уағдаластығы бойынша тартады.</w:t>
      </w:r>
      <w:r>
        <w:br/>
      </w:r>
      <w:r>
        <w:rPr>
          <w:rFonts w:ascii="Times New Roman"/>
          <w:b w:val="false"/>
          <w:i w:val="false"/>
          <w:color w:val="000000"/>
          <w:sz w:val="28"/>
        </w:rPr>
        <w:t>
      Сарапшы ретінде қандай да бір тұлғаны тарту үшін міндетті шарт оның қызмет бейінінің мемлекеттік сатып алу мәніне сәйкестігі болып табылады.</w:t>
      </w:r>
      <w:r>
        <w:br/>
      </w:r>
      <w:r>
        <w:rPr>
          <w:rFonts w:ascii="Times New Roman"/>
          <w:b w:val="false"/>
          <w:i w:val="false"/>
          <w:color w:val="000000"/>
          <w:sz w:val="28"/>
        </w:rPr>
        <w:t>
      Сарапшыны ақылы негізінде таңдауды ұйымдастырушы Заңға сәйкес жүзеге асырады.</w:t>
      </w:r>
      <w:r>
        <w:br/>
      </w:r>
      <w:r>
        <w:rPr>
          <w:rFonts w:ascii="Times New Roman"/>
          <w:b w:val="false"/>
          <w:i w:val="false"/>
          <w:color w:val="000000"/>
          <w:sz w:val="28"/>
        </w:rPr>
        <w:t>
      Сарапшылар аукциондық комиссия шешім қабылдағанда, дауыс беру құқығына ие болмайды.</w:t>
      </w:r>
      <w:r>
        <w:br/>
      </w:r>
      <w:r>
        <w:rPr>
          <w:rFonts w:ascii="Times New Roman"/>
          <w:b w:val="false"/>
          <w:i w:val="false"/>
          <w:color w:val="000000"/>
          <w:sz w:val="28"/>
        </w:rPr>
        <w:t>
</w:t>
      </w:r>
      <w:r>
        <w:rPr>
          <w:rFonts w:ascii="Times New Roman"/>
          <w:b w:val="false"/>
          <w:i w:val="false"/>
          <w:color w:val="000000"/>
          <w:sz w:val="28"/>
        </w:rPr>
        <w:t>
      197. Бірнеше сарапшы тартылған кезде ұйымдастырушы тартылған сарапшылардың арасынан сараптау комиссияны құрайды және олардың арасынан сараптау комиссия төрағасын айқындайды.</w:t>
      </w:r>
      <w:r>
        <w:br/>
      </w:r>
      <w:r>
        <w:rPr>
          <w:rFonts w:ascii="Times New Roman"/>
          <w:b w:val="false"/>
          <w:i w:val="false"/>
          <w:color w:val="000000"/>
          <w:sz w:val="28"/>
        </w:rPr>
        <w:t>
      Сараптау комиссия мүшелері төраға, төраға орынбасары және сараптау комиссиясының басқа мүшелері болып табылады. Төраға болмаған кезде оның қызметтерін төраға орынбасары орындайды. Сараптау комиссия мүшелерінің жалпы саны тақ санды құрауы және кемінде үш адам болуға тиіс.</w:t>
      </w:r>
      <w:r>
        <w:br/>
      </w:r>
      <w:r>
        <w:rPr>
          <w:rFonts w:ascii="Times New Roman"/>
          <w:b w:val="false"/>
          <w:i w:val="false"/>
          <w:color w:val="000000"/>
          <w:sz w:val="28"/>
        </w:rPr>
        <w:t>
</w:t>
      </w:r>
      <w:r>
        <w:rPr>
          <w:rFonts w:ascii="Times New Roman"/>
          <w:b w:val="false"/>
          <w:i w:val="false"/>
          <w:color w:val="000000"/>
          <w:sz w:val="28"/>
        </w:rPr>
        <w:t xml:space="preserve">
      198. Сараптау комиссия құру туралы шешіміне бірінші басшымен немесе жауапты хатшымен не болмаса, Қазақстан Республикасының Президенті айқындайтын тапсырыс берушінің жауапты хатшысының өкілеттіктерін жүзеге асыратын лауазымды басқа тұлға немесе тапсырыс берушінің бірінші басшысының міндетін атқарушы тұлға қол қояды. </w:t>
      </w:r>
      <w:r>
        <w:br/>
      </w:r>
      <w:r>
        <w:rPr>
          <w:rFonts w:ascii="Times New Roman"/>
          <w:b w:val="false"/>
          <w:i w:val="false"/>
          <w:color w:val="000000"/>
          <w:sz w:val="28"/>
        </w:rPr>
        <w:t>
</w:t>
      </w:r>
      <w:r>
        <w:rPr>
          <w:rFonts w:ascii="Times New Roman"/>
          <w:b w:val="false"/>
          <w:i w:val="false"/>
          <w:color w:val="000000"/>
          <w:sz w:val="28"/>
        </w:rPr>
        <w:t xml:space="preserve">
      199. Сараптау комиссия немесе сарапшы әлеуетті өнім беруші ұсынатын тауарлардың аукциондық құжаттама талаптарына сәйкестілігі бойынша сараптамалық қорытынды береді. </w:t>
      </w:r>
      <w:r>
        <w:br/>
      </w:r>
      <w:r>
        <w:rPr>
          <w:rFonts w:ascii="Times New Roman"/>
          <w:b w:val="false"/>
          <w:i w:val="false"/>
          <w:color w:val="000000"/>
          <w:sz w:val="28"/>
        </w:rPr>
        <w:t xml:space="preserve">
      Сараптау комиссия немесе сарапшының қорытындысы аукциондық комиссиясымен тек аукциондық құжаттамамен көзделген талаптар шектерінде құрылған жағдайында ғана есепке алынады. Сараптамалық қорытындыға сараптау комиссия мүшелерімен немесе сарапшымен қол қойылады және аукциондық комиссия хатшысының электрондық қол қоюымен расталған құжаттың электрондық көшірмесі түрінде аукционға қатысу рұқсаты туралы хаттамасына қоса беріледі. </w:t>
      </w:r>
      <w:r>
        <w:br/>
      </w:r>
      <w:r>
        <w:rPr>
          <w:rFonts w:ascii="Times New Roman"/>
          <w:b w:val="false"/>
          <w:i w:val="false"/>
          <w:color w:val="000000"/>
          <w:sz w:val="28"/>
        </w:rPr>
        <w:t>
      Сараптау комиссия шешімімен келіспеген жағдайында берілген сараптау комиссиясының кез келген мүшесі сараптау комиссия қорытындысына қоса берілетін, ерекше пікірге құқылы болады және ол веб-порталда құжаттың электрондық көшірмесі түрінде жарияланады.</w:t>
      </w:r>
      <w:r>
        <w:br/>
      </w:r>
      <w:r>
        <w:rPr>
          <w:rFonts w:ascii="Times New Roman"/>
          <w:b w:val="false"/>
          <w:i w:val="false"/>
          <w:color w:val="000000"/>
          <w:sz w:val="28"/>
        </w:rPr>
        <w:t>
      Сараптамалық қорытындыға сәйкес хаттамаларында сараптау комиссиясының қандай да бір мүшесінің қолы қойылмаған жағдайында конкурстық комиссия хатшысымен веб-порталда қол қойылмау себебі көрсетілген құжат жарияланады.</w:t>
      </w:r>
      <w:r>
        <w:br/>
      </w:r>
      <w:r>
        <w:rPr>
          <w:rFonts w:ascii="Times New Roman"/>
          <w:b w:val="false"/>
          <w:i w:val="false"/>
          <w:color w:val="000000"/>
          <w:sz w:val="28"/>
        </w:rPr>
        <w:t>
</w:t>
      </w:r>
      <w:r>
        <w:rPr>
          <w:rFonts w:ascii="Times New Roman"/>
          <w:b w:val="false"/>
          <w:i w:val="false"/>
          <w:color w:val="000000"/>
          <w:sz w:val="28"/>
        </w:rPr>
        <w:t>
      200. Аукционды өткізу басталмас бұрын аукциондық комиссия мүшелері, аукциондық комиссия хатшысы, сонымен қатар сараптау комиссия немесе сарапшы бекітілген аукциондық құжаттамасымен және оның қосымшаларымен танысып шығады.</w:t>
      </w:r>
    </w:p>
    <w:bookmarkEnd w:id="63"/>
    <w:bookmarkStart w:name="z239" w:id="64"/>
    <w:p>
      <w:pPr>
        <w:spacing w:after="0"/>
        <w:ind w:left="0"/>
        <w:jc w:val="left"/>
      </w:pPr>
      <w:r>
        <w:rPr>
          <w:rFonts w:ascii="Times New Roman"/>
          <w:b/>
          <w:i w:val="false"/>
          <w:color w:val="000000"/>
        </w:rPr>
        <w:t xml:space="preserve"> 
Аукционның өткізілуі туралы хабарлама</w:t>
      </w:r>
    </w:p>
    <w:bookmarkEnd w:id="64"/>
    <w:bookmarkStart w:name="z240" w:id="65"/>
    <w:p>
      <w:pPr>
        <w:spacing w:after="0"/>
        <w:ind w:left="0"/>
        <w:jc w:val="both"/>
      </w:pPr>
      <w:r>
        <w:rPr>
          <w:rFonts w:ascii="Times New Roman"/>
          <w:b w:val="false"/>
          <w:i w:val="false"/>
          <w:color w:val="000000"/>
          <w:sz w:val="28"/>
        </w:rPr>
        <w:t>
      201. Ұйымдастырушы, бірыңғай ұйымдастырушы аукциондық құжаттама бекітілгеннен кейін үш жұмыс күнінен кешіктірмей, әлеуетті өнім берушілердің аукционға қатысуға өтінімдерін ұсынуының соңғы күніне дейін жиырма төрт күнтізбелік күннен кем емес уақыт қалған мерзімде веб-порталда өткізілетін аукцион туралы хабарландыруды, сонымен қатар бекітілген аукциондық құжаттаманы жариялайды.</w:t>
      </w:r>
      <w:r>
        <w:br/>
      </w:r>
      <w:r>
        <w:rPr>
          <w:rFonts w:ascii="Times New Roman"/>
          <w:b w:val="false"/>
          <w:i w:val="false"/>
          <w:color w:val="000000"/>
          <w:sz w:val="28"/>
        </w:rPr>
        <w:t>
      Егер аукцион тәсілімен өткізілетін мемлекеттік сатып алу мәні болып табылатын тауарды, жұмыстарды, көрсетілетін қызметтерді сатып алуға бөлінген сома, тиісті қаржылық жылға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бекітілген айлық есептік көрсеткіштің жиырма мың еселік мөлшерінен артық болмаса, ұйымдастырушы, бірыңғай ұйымдастырушы өткізілетін аукцион туралы хабарландыруды веб-порталда, әлеуетті өнім берушілердің аукционға қатысуға өтінімдерін ұсынуының соңғы күніне дейін жеті күнтізбелік күннен кем емес мерзім қалғанда жариялайды.</w:t>
      </w:r>
    </w:p>
    <w:bookmarkEnd w:id="65"/>
    <w:bookmarkStart w:name="z241" w:id="66"/>
    <w:p>
      <w:pPr>
        <w:spacing w:after="0"/>
        <w:ind w:left="0"/>
        <w:jc w:val="left"/>
      </w:pPr>
      <w:r>
        <w:rPr>
          <w:rFonts w:ascii="Times New Roman"/>
          <w:b/>
          <w:i w:val="false"/>
          <w:color w:val="000000"/>
        </w:rPr>
        <w:t xml:space="preserve"> 
Әлеуетті өнім берушілерге аукциондық құжаттаманы ұсыну</w:t>
      </w:r>
    </w:p>
    <w:bookmarkEnd w:id="66"/>
    <w:bookmarkStart w:name="z242" w:id="67"/>
    <w:p>
      <w:pPr>
        <w:spacing w:after="0"/>
        <w:ind w:left="0"/>
        <w:jc w:val="both"/>
      </w:pPr>
      <w:r>
        <w:rPr>
          <w:rFonts w:ascii="Times New Roman"/>
          <w:b w:val="false"/>
          <w:i w:val="false"/>
          <w:color w:val="000000"/>
          <w:sz w:val="28"/>
        </w:rPr>
        <w:t>
      202. Аукционды өткізу туралы хабарламаны жариялаған күннен бастап барлық талап білдірушілерге аукциондық құжаттаманы веб-порталдан тегін алу мүмкіндігі ұсынылады.</w:t>
      </w:r>
      <w:r>
        <w:br/>
      </w:r>
      <w:r>
        <w:rPr>
          <w:rFonts w:ascii="Times New Roman"/>
          <w:b w:val="false"/>
          <w:i w:val="false"/>
          <w:color w:val="000000"/>
          <w:sz w:val="28"/>
        </w:rPr>
        <w:t>
</w:t>
      </w:r>
      <w:r>
        <w:rPr>
          <w:rFonts w:ascii="Times New Roman"/>
          <w:b w:val="false"/>
          <w:i w:val="false"/>
          <w:color w:val="000000"/>
          <w:sz w:val="28"/>
        </w:rPr>
        <w:t>
      203. Аукциондық құжаттаманы әлеуетті өнім берушілерге - веб-портал қатысушыларына ұсыну веб-порталда автоматты түрде тіркеледі.</w:t>
      </w:r>
      <w:r>
        <w:br/>
      </w:r>
      <w:r>
        <w:rPr>
          <w:rFonts w:ascii="Times New Roman"/>
          <w:b w:val="false"/>
          <w:i w:val="false"/>
          <w:color w:val="000000"/>
          <w:sz w:val="28"/>
        </w:rPr>
        <w:t>
</w:t>
      </w:r>
      <w:r>
        <w:rPr>
          <w:rFonts w:ascii="Times New Roman"/>
          <w:b w:val="false"/>
          <w:i w:val="false"/>
          <w:color w:val="000000"/>
          <w:sz w:val="28"/>
        </w:rPr>
        <w:t>
      204. Аукциондық құжаттаманы веб-порталда аукционды өткізу туралы хабарлаған сәтке дейін ұсынуға жол берілмейді.</w:t>
      </w:r>
    </w:p>
    <w:bookmarkEnd w:id="67"/>
    <w:bookmarkStart w:name="z245" w:id="68"/>
    <w:p>
      <w:pPr>
        <w:spacing w:after="0"/>
        <w:ind w:left="0"/>
        <w:jc w:val="left"/>
      </w:pPr>
      <w:r>
        <w:rPr>
          <w:rFonts w:ascii="Times New Roman"/>
          <w:b/>
          <w:i w:val="false"/>
          <w:color w:val="000000"/>
        </w:rPr>
        <w:t xml:space="preserve"> 
Ұйымдастырушының немесе онымен бір тұлғаны білдіретін тапсырыс</w:t>
      </w:r>
      <w:r>
        <w:br/>
      </w:r>
      <w:r>
        <w:rPr>
          <w:rFonts w:ascii="Times New Roman"/>
          <w:b/>
          <w:i w:val="false"/>
          <w:color w:val="000000"/>
        </w:rPr>
        <w:t>
берушінің аукциондық құжаттама ережелерін түсіндіруі</w:t>
      </w:r>
    </w:p>
    <w:bookmarkEnd w:id="68"/>
    <w:bookmarkStart w:name="z246" w:id="69"/>
    <w:p>
      <w:pPr>
        <w:spacing w:after="0"/>
        <w:ind w:left="0"/>
        <w:jc w:val="both"/>
      </w:pPr>
      <w:r>
        <w:rPr>
          <w:rFonts w:ascii="Times New Roman"/>
          <w:b w:val="false"/>
          <w:i w:val="false"/>
          <w:color w:val="000000"/>
          <w:sz w:val="28"/>
        </w:rPr>
        <w:t>
      205. Әлеуетті өнім беруші - веб-портал қатысушысы қажет болған жағдайда ұйымдастырушыға аукционға қатысу туралы өтінімдерді ұсынудың соңғы мерзімінің аяқталуынан алты күнтізбелік күн бұрын, аукциондық құжаттама ережелерін түсіндіру туралы сауал жібере алады.</w:t>
      </w:r>
      <w:r>
        <w:br/>
      </w:r>
      <w:r>
        <w:rPr>
          <w:rFonts w:ascii="Times New Roman"/>
          <w:b w:val="false"/>
          <w:i w:val="false"/>
          <w:color w:val="000000"/>
          <w:sz w:val="28"/>
        </w:rPr>
        <w:t>
      Ұйымдастырушы сауалды алған күннен бастап бір күнтізбелік күн ішінде аукциондық құжаттама ережелері түсіндірмесі мәтінін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w:t>
      </w:r>
      <w:r>
        <w:rPr>
          <w:rFonts w:ascii="Times New Roman"/>
          <w:b w:val="false"/>
          <w:i w:val="false"/>
          <w:color w:val="000000"/>
          <w:sz w:val="28"/>
        </w:rPr>
        <w:t>
      206. Ұйымдастырушы қажет болған жағдайда, аукционға қатысуға өтінімдерді ұсынудың соңғы мерзімінің аяқталуына дейін бес күнтізбелік күн қалған мерзімде өз бастамасымен немесе әлеуетті өнім берушілер - веб-портал қатысушылары сауалдарына жауап ретінде аукциондық құжаттамаға өзгерістер және (немесе) толықтырулар енгізеді. Бірақ, аукцион тәсілімен өткізілетін мемлекеттік сатып алулар мәніне өзгерістер енгізуге жол берілмейді. Аукциондық құжаттамаға өзгерістер және (немесе) толықтырулар енгізу осы Қағидалардың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174</w:t>
      </w:r>
      <w:r>
        <w:rPr>
          <w:rFonts w:ascii="Times New Roman"/>
          <w:b w:val="false"/>
          <w:i w:val="false"/>
          <w:color w:val="000000"/>
          <w:sz w:val="28"/>
        </w:rPr>
        <w:t xml:space="preserve"> және </w:t>
      </w:r>
      <w:r>
        <w:rPr>
          <w:rFonts w:ascii="Times New Roman"/>
          <w:b w:val="false"/>
          <w:i w:val="false"/>
          <w:color w:val="000000"/>
          <w:sz w:val="28"/>
        </w:rPr>
        <w:t>175-тармақтарында</w:t>
      </w:r>
      <w:r>
        <w:rPr>
          <w:rFonts w:ascii="Times New Roman"/>
          <w:b w:val="false"/>
          <w:i w:val="false"/>
          <w:color w:val="000000"/>
          <w:sz w:val="28"/>
        </w:rPr>
        <w:t xml:space="preserve"> белгіленген тәртіппен бекітіледі.</w:t>
      </w:r>
      <w:r>
        <w:br/>
      </w:r>
      <w:r>
        <w:rPr>
          <w:rFonts w:ascii="Times New Roman"/>
          <w:b w:val="false"/>
          <w:i w:val="false"/>
          <w:color w:val="000000"/>
          <w:sz w:val="28"/>
        </w:rPr>
        <w:t>
      Ұйымдастырушы аукциондық құжаттамаға өзгерістер және (немесе) толықтырулар енгізу туралы шешім қабылдағаннан кейін бір жұмыс күні ішінде, енгізілген өзгерістер және (немесе) толықтыруларды көрсете отырып нақтыланған аукциондық құжаттаманы, аукциондық құжаттаманы алған әлеуетті өнім берушілерге - веб-портал қатысушыларына автоматты түрде хабардар ете отырып, веб-порталда жариялайды.</w:t>
      </w:r>
      <w:r>
        <w:br/>
      </w:r>
      <w:r>
        <w:rPr>
          <w:rFonts w:ascii="Times New Roman"/>
          <w:b w:val="false"/>
          <w:i w:val="false"/>
          <w:color w:val="000000"/>
          <w:sz w:val="28"/>
        </w:rPr>
        <w:t>
      Мұндай жағдайда, аукционға қатысуға өтінімдерді ұсынудың соңғы мерзімі кемінде жеті күнтізбелік күндік мерзімге ұзартылады.</w:t>
      </w:r>
    </w:p>
    <w:bookmarkEnd w:id="69"/>
    <w:bookmarkStart w:name="z248" w:id="70"/>
    <w:p>
      <w:pPr>
        <w:spacing w:after="0"/>
        <w:ind w:left="0"/>
        <w:jc w:val="left"/>
      </w:pPr>
      <w:r>
        <w:rPr>
          <w:rFonts w:ascii="Times New Roman"/>
          <w:b/>
          <w:i w:val="false"/>
          <w:color w:val="000000"/>
        </w:rPr>
        <w:t xml:space="preserve"> 
Бірыңғай ұйымдастырушының аукциондық құжаттама ережелерін түсіндіруі</w:t>
      </w:r>
    </w:p>
    <w:bookmarkEnd w:id="70"/>
    <w:bookmarkStart w:name="z249" w:id="71"/>
    <w:p>
      <w:pPr>
        <w:spacing w:after="0"/>
        <w:ind w:left="0"/>
        <w:jc w:val="both"/>
      </w:pPr>
      <w:r>
        <w:rPr>
          <w:rFonts w:ascii="Times New Roman"/>
          <w:b w:val="false"/>
          <w:i w:val="false"/>
          <w:color w:val="000000"/>
          <w:sz w:val="28"/>
        </w:rPr>
        <w:t>
      207. Әлеуетті өнім беруші - веб-портал қатысушысы қажет болған жағдайда ұйымдастырушыға аукционға қатысу туралы өтінімдерді ұсынудың соңғы мерзімінің аяқталуынан алты күнтізбелік күн бұрын, аукциондық құжаттама ережелерін түсіндіру туралы сауал жібере алады.</w:t>
      </w:r>
      <w:r>
        <w:br/>
      </w:r>
      <w:r>
        <w:rPr>
          <w:rFonts w:ascii="Times New Roman"/>
          <w:b w:val="false"/>
          <w:i w:val="false"/>
          <w:color w:val="000000"/>
          <w:sz w:val="28"/>
        </w:rPr>
        <w:t>
      Ұйымдастырушы сауалды алған күннен бастап бір күнтізбелік күн ішінде аукциондық құжаттама ережелері түсіндірмесі мәтінін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w:t>
      </w:r>
      <w:r>
        <w:rPr>
          <w:rFonts w:ascii="Times New Roman"/>
          <w:b w:val="false"/>
          <w:i w:val="false"/>
          <w:color w:val="000000"/>
          <w:sz w:val="28"/>
        </w:rPr>
        <w:t>
      208. Әлеуетті өнім беруші - веб-портал қатысушысы аукциондық құжатнаманың ажырамас бөлігі болып табылатын мемлекеттік сатып алулар туралы шарт жобасы және техникалық ерекшелік ережелерін түсіндіру туралы сауал жіберген жағдайда, бірыңғай ұйымдастырушы мұндай сауал түскен күні оны веб-порталды пайдалана отырып тапсырыс берушіге жібереді.</w:t>
      </w:r>
      <w:r>
        <w:br/>
      </w:r>
      <w:r>
        <w:rPr>
          <w:rFonts w:ascii="Times New Roman"/>
          <w:b w:val="false"/>
          <w:i w:val="false"/>
          <w:color w:val="000000"/>
          <w:sz w:val="28"/>
        </w:rPr>
        <w:t>
      Тапсырыс беруші әлеуетті өнім беруші - веб-портал қатысушысы сауалын бірыңғай ұйымдастырушыдан алғаннан кейін бір жұмыс күні ішінде, оған веб-порталды пайдалана отырып жауап беруге міндетті.</w:t>
      </w:r>
      <w:r>
        <w:br/>
      </w:r>
      <w:r>
        <w:rPr>
          <w:rFonts w:ascii="Times New Roman"/>
          <w:b w:val="false"/>
          <w:i w:val="false"/>
          <w:color w:val="000000"/>
          <w:sz w:val="28"/>
        </w:rPr>
        <w:t>
      Бірыңғай ұйымдастырушы - әлеуетті өнім беруші - веб-портал қатысушысы сауалына жауап түскен күні аукциондық құжатнаманың ажырамас бөлігі болып табылатын мемлекеттік сатып алулар туралы шарт жобасы және техникалық ерекшелік ережелерін түсіндірмесі мәтінін, аукциондық құжаттаманы алған әлеуетті өнім берушілерге - веб-портал қатысушыларына автоматты түрде хабардар ете отырып жариялауға міндетті.</w:t>
      </w:r>
      <w:r>
        <w:br/>
      </w:r>
      <w:r>
        <w:rPr>
          <w:rFonts w:ascii="Times New Roman"/>
          <w:b w:val="false"/>
          <w:i w:val="false"/>
          <w:color w:val="000000"/>
          <w:sz w:val="28"/>
        </w:rPr>
        <w:t>
</w:t>
      </w:r>
      <w:r>
        <w:rPr>
          <w:rFonts w:ascii="Times New Roman"/>
          <w:b w:val="false"/>
          <w:i w:val="false"/>
          <w:color w:val="000000"/>
          <w:sz w:val="28"/>
        </w:rPr>
        <w:t>
      209. Бірыңғай ұйымдастырушы қажет болған жағдайда, аукционға қатысуға өтінімдерді ұсынудың соңғы мерзімінің аяқталуына дейін бес күнтізбелік күн қалған мерзімде өз бастамасымен немесе әлеуетті өнім берушілер - веб-портал қатысушылары сауалдарына жауап ретінде,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толықтырулардан бөлек, аукциондық құжаттамаға өзгерістер және (немесе) толықтырулар енгізеді. Аукциондық құжаттамаға өзгерістер және (немесе) толықтырулар енгізу,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толықтырулардан бөлек, осы Қағидалардың 177-тармағында белгіленген тәртіпте бекітіледі. Бұл ретте, аукцион тәсілімен өткізілетін мемлекеттік сатып алулар мәніне өзгерістер енгізуге жол берілмейді.</w:t>
      </w:r>
      <w:r>
        <w:br/>
      </w:r>
      <w:r>
        <w:rPr>
          <w:rFonts w:ascii="Times New Roman"/>
          <w:b w:val="false"/>
          <w:i w:val="false"/>
          <w:color w:val="000000"/>
          <w:sz w:val="28"/>
        </w:rPr>
        <w:t>
      Тапсырыс беруші аукционға қатысуға өтінімдерді ұсынудың соңғы мерзімінің аяқталуына дейін алты күнтізбелік күн қалған мерзімде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 енгізу туралы бекітілген шешімді жібереді</w:t>
      </w:r>
      <w:r>
        <w:br/>
      </w:r>
      <w:r>
        <w:rPr>
          <w:rFonts w:ascii="Times New Roman"/>
          <w:b w:val="false"/>
          <w:i w:val="false"/>
          <w:color w:val="000000"/>
          <w:sz w:val="28"/>
        </w:rPr>
        <w:t>
      Бірыңғай ұйымдастырушы тапсырыс беруші бекіткен шешім негізінде, аукционға қатысуға өтінімдерді ұсынудың соңғы мерзімінің аяқталуына дейін бес күнтізбелік күн қалған мерзімде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 енгізеді.</w:t>
      </w:r>
      <w:r>
        <w:br/>
      </w:r>
      <w:r>
        <w:rPr>
          <w:rFonts w:ascii="Times New Roman"/>
          <w:b w:val="false"/>
          <w:i w:val="false"/>
          <w:color w:val="000000"/>
          <w:sz w:val="28"/>
        </w:rPr>
        <w:t>
</w:t>
      </w:r>
      <w:r>
        <w:rPr>
          <w:rFonts w:ascii="Times New Roman"/>
          <w:b w:val="false"/>
          <w:i w:val="false"/>
          <w:color w:val="000000"/>
          <w:sz w:val="28"/>
        </w:rPr>
        <w:t>
      210. Бірыңғай ұйымдастырушы аукциондық құжатнамаға өзгерістер және (немесе) толықтырулар енгізу туралы шешімді қабылдаған күннен бастап бір жұмыс күні ішінде анықталған аукциондық құжаттаманы енгізілген өзгерістер және (немесе) толықтыруларды көрсете отырып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w:t>
      </w:r>
      <w:r>
        <w:rPr>
          <w:rFonts w:ascii="Times New Roman"/>
          <w:b w:val="false"/>
          <w:i w:val="false"/>
          <w:color w:val="000000"/>
          <w:sz w:val="28"/>
        </w:rPr>
        <w:t>
      211. Бірыңғай ұйымдастырушы тапсырыс берушіден аукциондық құжатнаманың ажырамас бөлігі болып табылатын мемлекеттік сатып алулар туралы шарт жобасы және техникалық ерекшелік ережелеріне өзгерістер және (немесе) толықтырулар енгізу туралы шешімді алған күні, анықталған аукциондық құжаттаманы енгізілген өзгерістер және (немесе) толықтыруларды көрсете отырып веб-порталда, аукциондық құжаттаманы алған әлеуетті өнім берушілерге - веб-портал қатысушыларына автоматты түрде хабардар ете отырып жариялайды.</w:t>
      </w:r>
      <w:r>
        <w:br/>
      </w:r>
      <w:r>
        <w:rPr>
          <w:rFonts w:ascii="Times New Roman"/>
          <w:b w:val="false"/>
          <w:i w:val="false"/>
          <w:color w:val="000000"/>
          <w:sz w:val="28"/>
        </w:rPr>
        <w:t>
      Осы Қағидалардың 210 және 211-тармақтарында көзделген жағдайларда, аукционға қатысуға өтінімдерді ұсынудың соңғы мерзімі кемінде жеті күнтізбелік күндік мерзімге ұзартылады.</w:t>
      </w:r>
    </w:p>
    <w:bookmarkEnd w:id="71"/>
    <w:bookmarkStart w:name="z254" w:id="72"/>
    <w:p>
      <w:pPr>
        <w:spacing w:after="0"/>
        <w:ind w:left="0"/>
        <w:jc w:val="left"/>
      </w:pPr>
      <w:r>
        <w:rPr>
          <w:rFonts w:ascii="Times New Roman"/>
          <w:b/>
          <w:i w:val="false"/>
          <w:color w:val="000000"/>
        </w:rPr>
        <w:t xml:space="preserve"> 
Аукциона қатысуға өтінімдері мазмұны және оларды ұсыну</w:t>
      </w:r>
    </w:p>
    <w:bookmarkEnd w:id="72"/>
    <w:bookmarkStart w:name="z255" w:id="73"/>
    <w:p>
      <w:pPr>
        <w:spacing w:after="0"/>
        <w:ind w:left="0"/>
        <w:jc w:val="both"/>
      </w:pPr>
      <w:r>
        <w:rPr>
          <w:rFonts w:ascii="Times New Roman"/>
          <w:b w:val="false"/>
          <w:i w:val="false"/>
          <w:color w:val="000000"/>
          <w:sz w:val="28"/>
        </w:rPr>
        <w:t>
      212. Аукционға қатысуға өтінім электронды құжат түрінде беріледі және аукционға қатысуға талаптанушы әлеуетті өнім берушінің, тауарды аукциондық құжатнамада көзделген талаптарға және шарттарға сәйкес жеткізуін (жұмысты орындауын, қызметтерді көрсетуін) жүзеге асыруға келісімін білдіру үлгісі болып табылады.</w:t>
      </w:r>
      <w:r>
        <w:br/>
      </w:r>
      <w:r>
        <w:rPr>
          <w:rFonts w:ascii="Times New Roman"/>
          <w:b w:val="false"/>
          <w:i w:val="false"/>
          <w:color w:val="000000"/>
          <w:sz w:val="28"/>
        </w:rPr>
        <w:t>
</w:t>
      </w:r>
      <w:r>
        <w:rPr>
          <w:rFonts w:ascii="Times New Roman"/>
          <w:b w:val="false"/>
          <w:i w:val="false"/>
          <w:color w:val="000000"/>
          <w:sz w:val="28"/>
        </w:rPr>
        <w:t>
      213. Ұйымдастырушыға, бірыңғай ұйымдастырушыға аукционға қатысуға талап білдіруші әлеуетті өнім берушінің өтінімі электрондық құжат түрінде мемлекеттік сатып алулар веб-порталында жасалынады және аукциондық құжатнамада санамаланған электронды құжаттар және (немесе) электронды құжаттар көшірмесінен тұратын екі бөліктен тұрады.</w:t>
      </w:r>
      <w:r>
        <w:br/>
      </w:r>
      <w:r>
        <w:rPr>
          <w:rFonts w:ascii="Times New Roman"/>
          <w:b w:val="false"/>
          <w:i w:val="false"/>
          <w:color w:val="000000"/>
          <w:sz w:val="28"/>
        </w:rPr>
        <w:t>
</w:t>
      </w:r>
      <w:r>
        <w:rPr>
          <w:rFonts w:ascii="Times New Roman"/>
          <w:b w:val="false"/>
          <w:i w:val="false"/>
          <w:color w:val="000000"/>
          <w:sz w:val="28"/>
        </w:rPr>
        <w:t>
      214. Әлеуетті өнім берушілер аукционға қатысуға өтінімдерінің екінші бөлігін веб-порталда қарау хаттамасын жариялаған күннен бастап үш жұмыс күні ішінде, берілген аукционға қатысуға өтінімдерін аукциондық құжатнамада белгіленген біліктілік талаптарына сәйкестендіруге құқылы.</w:t>
      </w:r>
      <w:r>
        <w:br/>
      </w:r>
      <w:r>
        <w:rPr>
          <w:rFonts w:ascii="Times New Roman"/>
          <w:b w:val="false"/>
          <w:i w:val="false"/>
          <w:color w:val="000000"/>
          <w:sz w:val="28"/>
        </w:rPr>
        <w:t>
</w:t>
      </w:r>
      <w:r>
        <w:rPr>
          <w:rFonts w:ascii="Times New Roman"/>
          <w:b w:val="false"/>
          <w:i w:val="false"/>
          <w:color w:val="000000"/>
          <w:sz w:val="28"/>
        </w:rPr>
        <w:t>
      215. Әлеуетті өнім берушінің мемлекеттік ақпараттық жүйелерге және (немесе) мемлекеттік деректер базасына жүгіну арқылы, немесе веб-порталды пайдалана отырып электронда үлгіні толтыру арқылы алынатын аукциондық құжатнаманың электрондық үлгісіне сәйкес талап етілетін жекелеген құжаттарды ұсынуына жол беріледі.</w:t>
      </w:r>
      <w:r>
        <w:br/>
      </w:r>
      <w:r>
        <w:rPr>
          <w:rFonts w:ascii="Times New Roman"/>
          <w:b w:val="false"/>
          <w:i w:val="false"/>
          <w:color w:val="000000"/>
          <w:sz w:val="28"/>
        </w:rPr>
        <w:t>
</w:t>
      </w:r>
      <w:r>
        <w:rPr>
          <w:rFonts w:ascii="Times New Roman"/>
          <w:b w:val="false"/>
          <w:i w:val="false"/>
          <w:color w:val="000000"/>
          <w:sz w:val="28"/>
        </w:rPr>
        <w:t>
      216. Әлеуетті өнім беруші аукционға қатысуға өтінімін ұйымдастырушыға, оларды электронды құжат үлгісінде ұсынудың соңғы мерзімі шыққанша ұсына алады.</w:t>
      </w:r>
      <w:r>
        <w:br/>
      </w:r>
      <w:r>
        <w:rPr>
          <w:rFonts w:ascii="Times New Roman"/>
          <w:b w:val="false"/>
          <w:i w:val="false"/>
          <w:color w:val="000000"/>
          <w:sz w:val="28"/>
        </w:rPr>
        <w:t>
</w:t>
      </w:r>
      <w:r>
        <w:rPr>
          <w:rFonts w:ascii="Times New Roman"/>
          <w:b w:val="false"/>
          <w:i w:val="false"/>
          <w:color w:val="000000"/>
          <w:sz w:val="28"/>
        </w:rPr>
        <w:t>
      217. Аукциона қатысуға өтінімі веб-порталдың аукционға қатысуға өтінім берген өнім берушіге тиісті хабарламаны автоматты түрде жіберген сәтінен қабылданды деп саналады.</w:t>
      </w:r>
      <w:r>
        <w:br/>
      </w:r>
      <w:r>
        <w:rPr>
          <w:rFonts w:ascii="Times New Roman"/>
          <w:b w:val="false"/>
          <w:i w:val="false"/>
          <w:color w:val="000000"/>
          <w:sz w:val="28"/>
        </w:rPr>
        <w:t>
</w:t>
      </w:r>
      <w:r>
        <w:rPr>
          <w:rFonts w:ascii="Times New Roman"/>
          <w:b w:val="false"/>
          <w:i w:val="false"/>
          <w:color w:val="000000"/>
          <w:sz w:val="28"/>
        </w:rPr>
        <w:t>
      218. Әлеуетті өнім беруші аукционға қатысу үшін тек бір ғана өтінім береді.</w:t>
      </w:r>
      <w:r>
        <w:br/>
      </w:r>
      <w:r>
        <w:rPr>
          <w:rFonts w:ascii="Times New Roman"/>
          <w:b w:val="false"/>
          <w:i w:val="false"/>
          <w:color w:val="000000"/>
          <w:sz w:val="28"/>
        </w:rPr>
        <w:t>
</w:t>
      </w:r>
      <w:r>
        <w:rPr>
          <w:rFonts w:ascii="Times New Roman"/>
          <w:b w:val="false"/>
          <w:i w:val="false"/>
          <w:color w:val="000000"/>
          <w:sz w:val="28"/>
        </w:rPr>
        <w:t>
      219. Әлеуетті өнім берушінің аукционға қатысуға берген өтінімін веб-портал мынадай жағдайларда:</w:t>
      </w:r>
      <w:r>
        <w:br/>
      </w:r>
      <w:r>
        <w:rPr>
          <w:rFonts w:ascii="Times New Roman"/>
          <w:b w:val="false"/>
          <w:i w:val="false"/>
          <w:color w:val="000000"/>
          <w:sz w:val="28"/>
        </w:rPr>
        <w:t>
      1) егер әлеуетті өнім беруші аталмыш аукционға қатысуға бұған дейін өтінім берген жағдайда;</w:t>
      </w:r>
      <w:r>
        <w:br/>
      </w:r>
      <w:r>
        <w:rPr>
          <w:rFonts w:ascii="Times New Roman"/>
          <w:b w:val="false"/>
          <w:i w:val="false"/>
          <w:color w:val="000000"/>
          <w:sz w:val="28"/>
        </w:rPr>
        <w:t>
      2) аукционға қатысуға арналған өтінім веб-порталға аукционға қатысу үшін өтінімдерді қабылдаудың соңғы мерзімі аяқталғаннан кейін түскен жағдайда;</w:t>
      </w:r>
      <w:r>
        <w:br/>
      </w:r>
      <w:r>
        <w:rPr>
          <w:rFonts w:ascii="Times New Roman"/>
          <w:b w:val="false"/>
          <w:i w:val="false"/>
          <w:color w:val="000000"/>
          <w:sz w:val="28"/>
        </w:rPr>
        <w:t>
      3)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автоматты түрде кері қайтарады.</w:t>
      </w:r>
      <w:r>
        <w:br/>
      </w:r>
      <w:r>
        <w:rPr>
          <w:rFonts w:ascii="Times New Roman"/>
          <w:b w:val="false"/>
          <w:i w:val="false"/>
          <w:color w:val="000000"/>
          <w:sz w:val="28"/>
        </w:rPr>
        <w:t>
      Әлеуетті өнім берушінің тауарларды, жұмыстарды және қызметтерді мемлекеттік сатып алу бойынша аукционға қатысуы үшін ұсынатын аукциондық өтінімінің қолданылу мерзімі, аукциондық өтінімдерді ашу күнінен отыз бес күнтізбелік күннен кем болмауы тиіс.</w:t>
      </w:r>
      <w:r>
        <w:br/>
      </w:r>
      <w:r>
        <w:rPr>
          <w:rFonts w:ascii="Times New Roman"/>
          <w:b w:val="false"/>
          <w:i w:val="false"/>
          <w:color w:val="000000"/>
          <w:sz w:val="28"/>
        </w:rPr>
        <w:t>
</w:t>
      </w:r>
      <w:r>
        <w:rPr>
          <w:rFonts w:ascii="Times New Roman"/>
          <w:b w:val="false"/>
          <w:i w:val="false"/>
          <w:color w:val="000000"/>
          <w:sz w:val="28"/>
        </w:rPr>
        <w:t>
      220. Әлеуетті өнім берушілердің аукционға қатысуға берген өтінімдері автоматты түрде веб-порталда тіркеледі.</w:t>
      </w:r>
      <w:r>
        <w:br/>
      </w:r>
      <w:r>
        <w:rPr>
          <w:rFonts w:ascii="Times New Roman"/>
          <w:b w:val="false"/>
          <w:i w:val="false"/>
          <w:color w:val="000000"/>
          <w:sz w:val="28"/>
        </w:rPr>
        <w:t>
</w:t>
      </w:r>
      <w:r>
        <w:rPr>
          <w:rFonts w:ascii="Times New Roman"/>
          <w:b w:val="false"/>
          <w:i w:val="false"/>
          <w:color w:val="000000"/>
          <w:sz w:val="28"/>
        </w:rPr>
        <w:t>
      221. Әлеуетті өнім беруші қажет болған жағдайда, қатысу өтінімдерін ұсынудың соңғы мерзімі біткенге дейін кез келген уақытта, өзінің аукционға қатысу үшін берген өтінімін, өзінің аукциона қатысуға өтінімі кепілдігін қайтару құқығын жоғалтпай өзгерте немесе кері қайтара алады.</w:t>
      </w:r>
      <w:r>
        <w:br/>
      </w:r>
      <w:r>
        <w:rPr>
          <w:rFonts w:ascii="Times New Roman"/>
          <w:b w:val="false"/>
          <w:i w:val="false"/>
          <w:color w:val="000000"/>
          <w:sz w:val="28"/>
        </w:rPr>
        <w:t>
</w:t>
      </w:r>
      <w:r>
        <w:rPr>
          <w:rFonts w:ascii="Times New Roman"/>
          <w:b w:val="false"/>
          <w:i w:val="false"/>
          <w:color w:val="000000"/>
          <w:sz w:val="28"/>
        </w:rPr>
        <w:t>
      222. Аукциона қатысуға өтініміне оларды ұсынудың соңғы мерзімі өткеннен кейін өзгерістер енгізуге жол берілмейді.</w:t>
      </w:r>
    </w:p>
    <w:bookmarkEnd w:id="73"/>
    <w:bookmarkStart w:name="z266" w:id="74"/>
    <w:p>
      <w:pPr>
        <w:spacing w:after="0"/>
        <w:ind w:left="0"/>
        <w:jc w:val="left"/>
      </w:pPr>
      <w:r>
        <w:rPr>
          <w:rFonts w:ascii="Times New Roman"/>
          <w:b/>
          <w:i w:val="false"/>
          <w:color w:val="000000"/>
        </w:rPr>
        <w:t xml:space="preserve"> 
Аукционға қатысуға өтінімді қамтамасыз ету</w:t>
      </w:r>
    </w:p>
    <w:bookmarkEnd w:id="74"/>
    <w:bookmarkStart w:name="z267" w:id="75"/>
    <w:p>
      <w:pPr>
        <w:spacing w:after="0"/>
        <w:ind w:left="0"/>
        <w:jc w:val="both"/>
      </w:pPr>
      <w:r>
        <w:rPr>
          <w:rFonts w:ascii="Times New Roman"/>
          <w:b w:val="false"/>
          <w:i w:val="false"/>
          <w:color w:val="000000"/>
          <w:sz w:val="28"/>
        </w:rPr>
        <w:t>
      223. Аукционға қатысуға өтінімді қамтамасыз ету Заңның </w:t>
      </w:r>
      <w:r>
        <w:rPr>
          <w:rFonts w:ascii="Times New Roman"/>
          <w:b w:val="false"/>
          <w:i w:val="false"/>
          <w:color w:val="000000"/>
          <w:sz w:val="28"/>
        </w:rPr>
        <w:t>35-5-бабына</w:t>
      </w:r>
      <w:r>
        <w:rPr>
          <w:rFonts w:ascii="Times New Roman"/>
          <w:b w:val="false"/>
          <w:i w:val="false"/>
          <w:color w:val="000000"/>
          <w:sz w:val="28"/>
        </w:rPr>
        <w:t xml:space="preserve"> сәйкес әлеуетті өнімді беруші енгізіледі.</w:t>
      </w:r>
      <w:r>
        <w:br/>
      </w:r>
      <w:r>
        <w:rPr>
          <w:rFonts w:ascii="Times New Roman"/>
          <w:b w:val="false"/>
          <w:i w:val="false"/>
          <w:color w:val="000000"/>
          <w:sz w:val="28"/>
        </w:rPr>
        <w:t>
</w:t>
      </w:r>
      <w:r>
        <w:rPr>
          <w:rFonts w:ascii="Times New Roman"/>
          <w:b w:val="false"/>
          <w:i w:val="false"/>
          <w:color w:val="000000"/>
          <w:sz w:val="28"/>
        </w:rPr>
        <w:t>
      224. Егер әлеуетті өнім беруші аукционға қатысуға өтінімді қамтамасыз етуді банк кепілі ретінде енгізген жағдайда, оның түпнұсқасы ұйымдастырушыға, бірыңғай ұйымдастырушыға аукциондық құжаттаманың электрондық нысанына </w:t>
      </w:r>
      <w:r>
        <w:rPr>
          <w:rFonts w:ascii="Times New Roman"/>
          <w:b w:val="false"/>
          <w:i w:val="false"/>
          <w:color w:val="000000"/>
          <w:sz w:val="28"/>
        </w:rPr>
        <w:t>7-қосымшаға</w:t>
      </w:r>
      <w:r>
        <w:rPr>
          <w:rFonts w:ascii="Times New Roman"/>
          <w:b w:val="false"/>
          <w:i w:val="false"/>
          <w:color w:val="000000"/>
          <w:sz w:val="28"/>
        </w:rPr>
        <w:t xml:space="preserve"> сәйкес аукционға қатысуға өтінімді берудің соңғы мерзіміне дейін беріледі.</w:t>
      </w:r>
      <w:r>
        <w:br/>
      </w:r>
      <w:r>
        <w:rPr>
          <w:rFonts w:ascii="Times New Roman"/>
          <w:b w:val="false"/>
          <w:i w:val="false"/>
          <w:color w:val="000000"/>
          <w:sz w:val="28"/>
        </w:rPr>
        <w:t>
</w:t>
      </w:r>
      <w:r>
        <w:rPr>
          <w:rFonts w:ascii="Times New Roman"/>
          <w:b w:val="false"/>
          <w:i w:val="false"/>
          <w:color w:val="000000"/>
          <w:sz w:val="28"/>
        </w:rPr>
        <w:t>
      225. Егер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w:t>
      </w:r>
      <w:r>
        <w:rPr>
          <w:rFonts w:ascii="Times New Roman"/>
          <w:b w:val="false"/>
          <w:i w:val="false"/>
          <w:color w:val="000000"/>
          <w:sz w:val="28"/>
        </w:rPr>
        <w:t>бюджет заңнамасында</w:t>
      </w:r>
      <w:r>
        <w:rPr>
          <w:rFonts w:ascii="Times New Roman"/>
          <w:b w:val="false"/>
          <w:i w:val="false"/>
          <w:color w:val="000000"/>
          <w:sz w:val="28"/>
        </w:rPr>
        <w:t xml:space="preserve"> көзделген шотқа енгізілетін кепілдендірілген ақшалай жарна түрінде аукционға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w:t>
      </w:r>
      <w:r>
        <w:br/>
      </w:r>
      <w:r>
        <w:rPr>
          <w:rFonts w:ascii="Times New Roman"/>
          <w:b w:val="false"/>
          <w:i w:val="false"/>
          <w:color w:val="000000"/>
          <w:sz w:val="28"/>
        </w:rPr>
        <w:t>
</w:t>
      </w:r>
      <w:r>
        <w:rPr>
          <w:rFonts w:ascii="Times New Roman"/>
          <w:b w:val="false"/>
          <w:i w:val="false"/>
          <w:color w:val="000000"/>
          <w:sz w:val="28"/>
        </w:rPr>
        <w:t>
      226 Әлеуетті өнім беруші аукционға қатысуды қамтамасыз етуді енгізген жағдайда осы Қағидалардың 224-тармағына сәйкес ұйымдастырушы, бірыңғай ұйымдастырушы аукционға қатысуға осындай қамтамасыз етуді алған фактіні банктік кепілдіктерді тіркеу журналына тіркейді.</w:t>
      </w:r>
      <w:r>
        <w:br/>
      </w:r>
      <w:r>
        <w:rPr>
          <w:rFonts w:ascii="Times New Roman"/>
          <w:b w:val="false"/>
          <w:i w:val="false"/>
          <w:color w:val="000000"/>
          <w:sz w:val="28"/>
        </w:rPr>
        <w:t>
      Ұйымдастырушы, бірыңғай ұйымдастырушы банктік кепілдіктерді тіркеу журналында мынадай мәліметтерді көрсетеді:</w:t>
      </w:r>
      <w:r>
        <w:br/>
      </w:r>
      <w:r>
        <w:rPr>
          <w:rFonts w:ascii="Times New Roman"/>
          <w:b w:val="false"/>
          <w:i w:val="false"/>
          <w:color w:val="000000"/>
          <w:sz w:val="28"/>
        </w:rPr>
        <w:t>
      1) тауарларды, жұмыстарды, көрсетілетін қызметтерді мемлекеттік сатып алудың атауы мен өткізілетін мерзімі;</w:t>
      </w:r>
      <w:r>
        <w:br/>
      </w:r>
      <w:r>
        <w:rPr>
          <w:rFonts w:ascii="Times New Roman"/>
          <w:b w:val="false"/>
          <w:i w:val="false"/>
          <w:color w:val="000000"/>
          <w:sz w:val="28"/>
        </w:rPr>
        <w:t>
      2) әлеуетті өнім берушінің уәкілетті өкілінің тегі, аты-жөні;</w:t>
      </w:r>
      <w:r>
        <w:br/>
      </w:r>
      <w:r>
        <w:rPr>
          <w:rFonts w:ascii="Times New Roman"/>
          <w:b w:val="false"/>
          <w:i w:val="false"/>
          <w:color w:val="000000"/>
          <w:sz w:val="28"/>
        </w:rPr>
        <w:t>
      3) банктік кепілдікті тіркеу күні мен уақыты.</w:t>
      </w:r>
      <w:r>
        <w:br/>
      </w:r>
      <w:r>
        <w:rPr>
          <w:rFonts w:ascii="Times New Roman"/>
          <w:b w:val="false"/>
          <w:i w:val="false"/>
          <w:color w:val="000000"/>
          <w:sz w:val="28"/>
        </w:rPr>
        <w:t>
      Банктік кепілдіктерді тіркеу журналы тігіледі, беттері нөмірленеді және конкурстық комиссияның хатшысы әрбір бетіне бұрыштама қояды. Банктік кепілдіктерді тіркеу журналының соңғы беті ұйымдастырушының, бірыңғай ұйымдастырушының мөрімен бекітіледі.</w:t>
      </w:r>
      <w:r>
        <w:br/>
      </w:r>
      <w:r>
        <w:rPr>
          <w:rFonts w:ascii="Times New Roman"/>
          <w:b w:val="false"/>
          <w:i w:val="false"/>
          <w:color w:val="000000"/>
          <w:sz w:val="28"/>
        </w:rPr>
        <w:t>
      Бір қаржы жылы ішінде тауарларды, жұмыстарды, көрсетілетін қызметтерді аукцион тәсілімен барлық мемлекеттік сатып алу бойынша банктік кепілдіктерді тіркеудің бірыңғай журналын жүргізуге жол беріледі.</w:t>
      </w:r>
    </w:p>
    <w:bookmarkEnd w:id="75"/>
    <w:bookmarkStart w:name="z271" w:id="76"/>
    <w:p>
      <w:pPr>
        <w:spacing w:after="0"/>
        <w:ind w:left="0"/>
        <w:jc w:val="left"/>
      </w:pPr>
      <w:r>
        <w:rPr>
          <w:rFonts w:ascii="Times New Roman"/>
          <w:b/>
          <w:i w:val="false"/>
          <w:color w:val="000000"/>
        </w:rPr>
        <w:t xml:space="preserve"> 
Тауарларды, жұмыстарды, көрсетілетін қызметтерді аукцион</w:t>
      </w:r>
      <w:r>
        <w:br/>
      </w:r>
      <w:r>
        <w:rPr>
          <w:rFonts w:ascii="Times New Roman"/>
          <w:b/>
          <w:i w:val="false"/>
          <w:color w:val="000000"/>
        </w:rPr>
        <w:t>
тәсілімен мемлекеттік сатып алуды өткізу</w:t>
      </w:r>
    </w:p>
    <w:bookmarkEnd w:id="76"/>
    <w:bookmarkStart w:name="z272" w:id="77"/>
    <w:p>
      <w:pPr>
        <w:spacing w:after="0"/>
        <w:ind w:left="0"/>
        <w:jc w:val="left"/>
      </w:pPr>
      <w:r>
        <w:rPr>
          <w:rFonts w:ascii="Times New Roman"/>
          <w:b/>
          <w:i w:val="false"/>
          <w:color w:val="000000"/>
        </w:rPr>
        <w:t xml:space="preserve"> 
Аукционға қатысуға өтінімдердің бірінші бөлігін ашу және қарау,</w:t>
      </w:r>
      <w:r>
        <w:br/>
      </w:r>
      <w:r>
        <w:rPr>
          <w:rFonts w:ascii="Times New Roman"/>
          <w:b/>
          <w:i w:val="false"/>
          <w:color w:val="000000"/>
        </w:rPr>
        <w:t>
аукционға қатысуға рұқсат беру</w:t>
      </w:r>
    </w:p>
    <w:bookmarkEnd w:id="77"/>
    <w:bookmarkStart w:name="z273" w:id="78"/>
    <w:p>
      <w:pPr>
        <w:spacing w:after="0"/>
        <w:ind w:left="0"/>
        <w:jc w:val="both"/>
      </w:pPr>
      <w:r>
        <w:rPr>
          <w:rFonts w:ascii="Times New Roman"/>
          <w:b w:val="false"/>
          <w:i w:val="false"/>
          <w:color w:val="000000"/>
          <w:sz w:val="28"/>
        </w:rPr>
        <w:t>
      227. Аукциондық құжаттамада ұйымдастырушы, бірыңғай ұйымдастырушы көрсеткен өтінімдерді табыс етудің соңғы мерзімінің күні мен уақыты келген сәттен бастап, құпиялықты сақтамастан, аукциондық комиссияның хатшысына аукциондық құжаттаманың сәйкестігіне өтінімді қамтамасыз етуді қарастыру және анықтау бойынша аукционда қатысуға өтінімдерінің бірінші бөлігін ашуға мемлекеттік сатып алу веб-порталы автоматты түрде рұқсат береді.</w:t>
      </w:r>
      <w:r>
        <w:br/>
      </w:r>
      <w:r>
        <w:rPr>
          <w:rFonts w:ascii="Times New Roman"/>
          <w:b w:val="false"/>
          <w:i w:val="false"/>
          <w:color w:val="000000"/>
          <w:sz w:val="28"/>
        </w:rPr>
        <w:t>
</w:t>
      </w:r>
      <w:r>
        <w:rPr>
          <w:rFonts w:ascii="Times New Roman"/>
          <w:b w:val="false"/>
          <w:i w:val="false"/>
          <w:color w:val="000000"/>
          <w:sz w:val="28"/>
        </w:rPr>
        <w:t>
      228. Аукциондық комиссия мынадай:</w:t>
      </w:r>
      <w:r>
        <w:br/>
      </w:r>
      <w:r>
        <w:rPr>
          <w:rFonts w:ascii="Times New Roman"/>
          <w:b w:val="false"/>
          <w:i w:val="false"/>
          <w:color w:val="000000"/>
          <w:sz w:val="28"/>
        </w:rPr>
        <w:t>
      1) аукционға қатысуға өтінімді банктік кепілдік түрінде ұсынылған қамтамасыз етудің қолданылу мерзімі жеткіліксіз болған;</w:t>
      </w:r>
      <w:r>
        <w:br/>
      </w:r>
      <w:r>
        <w:rPr>
          <w:rFonts w:ascii="Times New Roman"/>
          <w:b w:val="false"/>
          <w:i w:val="false"/>
          <w:color w:val="000000"/>
          <w:sz w:val="28"/>
        </w:rPr>
        <w:t>
      2) аукциондық комиссияға:</w:t>
      </w:r>
      <w:r>
        <w:br/>
      </w:r>
      <w:r>
        <w:rPr>
          <w:rFonts w:ascii="Times New Roman"/>
          <w:b w:val="false"/>
          <w:i w:val="false"/>
          <w:color w:val="000000"/>
          <w:sz w:val="28"/>
        </w:rPr>
        <w:t>
      аукционға қатысуға өтінімді қамтамасыз етуді берген тұлғаны;</w:t>
      </w:r>
      <w:r>
        <w:br/>
      </w:r>
      <w:r>
        <w:rPr>
          <w:rFonts w:ascii="Times New Roman"/>
          <w:b w:val="false"/>
          <w:i w:val="false"/>
          <w:color w:val="000000"/>
          <w:sz w:val="28"/>
        </w:rPr>
        <w:t>
      оған қатысу үшін банктік кепілдік түрінде ұсынылған өтінімді қамтамасыз ету енгізілетін тауарлар, жұмыстар, көрсетілетін қызметтерді аукцион тәсілімен мемлекеттік сатып алудың атауы;</w:t>
      </w:r>
      <w:r>
        <w:br/>
      </w:r>
      <w:r>
        <w:rPr>
          <w:rFonts w:ascii="Times New Roman"/>
          <w:b w:val="false"/>
          <w:i w:val="false"/>
          <w:color w:val="000000"/>
          <w:sz w:val="28"/>
        </w:rPr>
        <w:t>
      банктік кепілдік түрінде ұсынылған аукционға қатысуға өтінімді қамтамасыз етудің қолданылу мерзімін және (немесе) сомасын, сондай-ақ оны беру шартын;</w:t>
      </w:r>
      <w:r>
        <w:br/>
      </w:r>
      <w:r>
        <w:rPr>
          <w:rFonts w:ascii="Times New Roman"/>
          <w:b w:val="false"/>
          <w:i w:val="false"/>
          <w:color w:val="000000"/>
          <w:sz w:val="28"/>
        </w:rPr>
        <w:t>
      аукционға қатысуға өтінімді қамтамасыз ету берілген тұлғаны;</w:t>
      </w:r>
      <w:r>
        <w:br/>
      </w:r>
      <w:r>
        <w:rPr>
          <w:rFonts w:ascii="Times New Roman"/>
          <w:b w:val="false"/>
          <w:i w:val="false"/>
          <w:color w:val="000000"/>
          <w:sz w:val="28"/>
        </w:rPr>
        <w:t>
      пайдасына аукционға қатысуға өтінімді қамтамасыз ету енгізілетін тұлғаны анықтауға мүмкіндік бермейтін мәліметтердің жоқтығынан көрінетін аукционға қатысуға өтінімді қамтамасыз ету тиісінше ресімделмеген;</w:t>
      </w:r>
      <w:r>
        <w:br/>
      </w:r>
      <w:r>
        <w:rPr>
          <w:rFonts w:ascii="Times New Roman"/>
          <w:b w:val="false"/>
          <w:i w:val="false"/>
          <w:color w:val="000000"/>
          <w:sz w:val="28"/>
        </w:rPr>
        <w:t>
      3) аукциондық өтінімді қамтамасыз етуді аукционға бөлінген соманың бір пайызынан кем мөлшерде енгізген жағдайда өтінімнің бірінші бөлігінде қамтылған өтінімді қамтамасыз етуді аукциондық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229. Аукциондық комиссия конкурсқа қатысу туралы өтінімнің бірінші бөлігінде қамтылған өтінімді қамтамасыз етудің аукциондық құжаттамаға сәйкестігі туралы шешім қабылдау қорытындылары бойынша аукциондық комиссияның хатшысына құпиялылық сақтай отырып, мемлекеттік сатып алу веб-порталы өтінімнің бірінші бөлігінде қамтылған тауарлардың техникалық ерекшеліктерін ашуға рұқсатты автоматты түрде береді.</w:t>
      </w:r>
      <w:r>
        <w:br/>
      </w:r>
      <w:r>
        <w:rPr>
          <w:rFonts w:ascii="Times New Roman"/>
          <w:b w:val="false"/>
          <w:i w:val="false"/>
          <w:color w:val="000000"/>
          <w:sz w:val="28"/>
        </w:rPr>
        <w:t>
</w:t>
      </w:r>
      <w:r>
        <w:rPr>
          <w:rFonts w:ascii="Times New Roman"/>
          <w:b w:val="false"/>
          <w:i w:val="false"/>
          <w:color w:val="000000"/>
          <w:sz w:val="28"/>
        </w:rPr>
        <w:t>
      230. Аукционға қатысуға өтінімдерді ашқан күннен бастап бір жұмыс күнінен кешіктірмей аукциондық комиссияның хатшысы оларды тартқан жағдайда сарапшыға немесе сараптау комиссиясына осы Қағидалардың 229-тармағында көрсетілген әлеуетті өнім берушілер ұсынатын тауарлардың аукциондық құжаттама талаптарына сәйкестігін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231. Сарапшы не сараптау комиссиясы аукцион комиссиясының төрағасы белгілеген мерзімде, бірақ аукциона қатысуға өтінімдерді қарау мерзімінен кешіктірмей:</w:t>
      </w:r>
      <w:r>
        <w:br/>
      </w:r>
      <w:r>
        <w:rPr>
          <w:rFonts w:ascii="Times New Roman"/>
          <w:b w:val="false"/>
          <w:i w:val="false"/>
          <w:color w:val="000000"/>
          <w:sz w:val="28"/>
        </w:rPr>
        <w:t>
      1) өз құзыретінің шегінде әлеуетті өнім берушілер ұсынатын тауарлардың аукциондық құжаттама талаптарына сәйкестігін растау үшін олар берген құжаттардың толықтығы тұрғысынан қарайды және зерделейді;</w:t>
      </w:r>
      <w:r>
        <w:br/>
      </w:r>
      <w:r>
        <w:rPr>
          <w:rFonts w:ascii="Times New Roman"/>
          <w:b w:val="false"/>
          <w:i w:val="false"/>
          <w:color w:val="000000"/>
          <w:sz w:val="28"/>
        </w:rPr>
        <w:t>
      2) әлеуетті өнім берушілер ұсынатын тауарлардың аукциондық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аукциондық комиссия хатшысына береді.</w:t>
      </w:r>
      <w:r>
        <w:br/>
      </w:r>
      <w:r>
        <w:rPr>
          <w:rFonts w:ascii="Times New Roman"/>
          <w:b w:val="false"/>
          <w:i w:val="false"/>
          <w:color w:val="000000"/>
          <w:sz w:val="28"/>
        </w:rPr>
        <w:t>
</w:t>
      </w:r>
      <w:r>
        <w:rPr>
          <w:rFonts w:ascii="Times New Roman"/>
          <w:b w:val="false"/>
          <w:i w:val="false"/>
          <w:color w:val="000000"/>
          <w:sz w:val="28"/>
        </w:rPr>
        <w:t>
      232. Сарапшының қорытындысына сарапшы ерекше пікірін білдіретін жағдайларды қоспағанда, барлық сарапшылар қол қояды және әр бетіне бұрыштама соғады.</w:t>
      </w:r>
      <w:r>
        <w:br/>
      </w:r>
      <w:r>
        <w:rPr>
          <w:rFonts w:ascii="Times New Roman"/>
          <w:b w:val="false"/>
          <w:i w:val="false"/>
          <w:color w:val="000000"/>
          <w:sz w:val="28"/>
        </w:rPr>
        <w:t>
</w:t>
      </w:r>
      <w:r>
        <w:rPr>
          <w:rFonts w:ascii="Times New Roman"/>
          <w:b w:val="false"/>
          <w:i w:val="false"/>
          <w:color w:val="000000"/>
          <w:sz w:val="28"/>
        </w:rPr>
        <w:t>
      233. Сарапшының қорытындысын алғаннан кейін аукциондық комиссия хатшысы хабарламаларды аукциондық комиссия төрағасына және мүшелеріне автоматты түрде тарата отырып, веб-порталда сарапшының қорытындысын жариялайды.</w:t>
      </w:r>
      <w:r>
        <w:br/>
      </w:r>
      <w:r>
        <w:rPr>
          <w:rFonts w:ascii="Times New Roman"/>
          <w:b w:val="false"/>
          <w:i w:val="false"/>
          <w:color w:val="000000"/>
          <w:sz w:val="28"/>
        </w:rPr>
        <w:t>
      Аукциондық комиссия сарапшының қорытындысын ескере отырып, өтінімнің бірінші бөлігінде қамтылған тауарлардың техникалық ерекшеліктерін қарайды.</w:t>
      </w:r>
      <w:r>
        <w:br/>
      </w:r>
      <w:r>
        <w:rPr>
          <w:rFonts w:ascii="Times New Roman"/>
          <w:b w:val="false"/>
          <w:i w:val="false"/>
          <w:color w:val="000000"/>
          <w:sz w:val="28"/>
        </w:rPr>
        <w:t>
</w:t>
      </w:r>
      <w:r>
        <w:rPr>
          <w:rFonts w:ascii="Times New Roman"/>
          <w:b w:val="false"/>
          <w:i w:val="false"/>
          <w:color w:val="000000"/>
          <w:sz w:val="28"/>
        </w:rPr>
        <w:t>
      234. Аукциондық комиссия аукциона қатысуға өтінімдерінің бірінші бөлігін, егер онда ұсынылған өтінімдердің бірінші бөлігінің мәнін қозғамайтын грамматикалық немесе арифметикалық қателер бар болса да, оны аукциондық құжаттаманың талаптарына сай келеді деп қарайды.</w:t>
      </w:r>
      <w:r>
        <w:br/>
      </w:r>
      <w:r>
        <w:rPr>
          <w:rFonts w:ascii="Times New Roman"/>
          <w:b w:val="false"/>
          <w:i w:val="false"/>
          <w:color w:val="000000"/>
          <w:sz w:val="28"/>
        </w:rPr>
        <w:t>
</w:t>
      </w:r>
      <w:r>
        <w:rPr>
          <w:rFonts w:ascii="Times New Roman"/>
          <w:b w:val="false"/>
          <w:i w:val="false"/>
          <w:color w:val="000000"/>
          <w:sz w:val="28"/>
        </w:rPr>
        <w:t>
      235. Аукциондық комиссия осы Қағидалардың 228-бабында белгіленген жағдайларда, сондай-ақ:</w:t>
      </w:r>
      <w:r>
        <w:br/>
      </w:r>
      <w:r>
        <w:rPr>
          <w:rFonts w:ascii="Times New Roman"/>
          <w:b w:val="false"/>
          <w:i w:val="false"/>
          <w:color w:val="000000"/>
          <w:sz w:val="28"/>
        </w:rPr>
        <w:t>
      1) егер аукцион мәні тауар болып табылатын болса, техникалық ерекшеліктердің ұсынылмауы;</w:t>
      </w:r>
      <w:r>
        <w:br/>
      </w:r>
      <w:r>
        <w:rPr>
          <w:rFonts w:ascii="Times New Roman"/>
          <w:b w:val="false"/>
          <w:i w:val="false"/>
          <w:color w:val="000000"/>
          <w:sz w:val="28"/>
        </w:rPr>
        <w:t>
      2) әлеуетті өнім берушінің неғұрлым үздік техникалық, сапалық және пайдалану сипаттамалары бар техникалық ерекшелікті беру жағдайларын қоспағанда, аукциондық құжаттаманың техникалық ерекшелігінде белгіленген талаптарға сәйкес келмейтін техникалық ерекшелікті беруі жағдайларында, өтінімнің бірінші бөлігін аукциондық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236. Аукциондық комиссия бірінші кезекте аукционға қатысу туралы өтінімдерді қарайды және аукционға қатысу туралы өтінім берілген күннен бастап жеті күнтізбелік күннен кешіктірмей аукционға қатысуға әлеуетті өнім берушілерді жіберу туралы (аукцион қатысушылары ретінде таниды) шешім қабылдайды.</w:t>
      </w:r>
      <w:r>
        <w:br/>
      </w:r>
      <w:r>
        <w:rPr>
          <w:rFonts w:ascii="Times New Roman"/>
          <w:b w:val="false"/>
          <w:i w:val="false"/>
          <w:color w:val="000000"/>
          <w:sz w:val="28"/>
        </w:rPr>
        <w:t>
</w:t>
      </w:r>
      <w:r>
        <w:rPr>
          <w:rFonts w:ascii="Times New Roman"/>
          <w:b w:val="false"/>
          <w:i w:val="false"/>
          <w:color w:val="000000"/>
          <w:sz w:val="28"/>
        </w:rPr>
        <w:t>
      237. Аукционға қатысуға рұқсат беру туралы хаттамаға веб-порталда аукциондық комиссияның барлық мүшелері қол қояды және хатшы оны веб-порталда автоматты түрде тіркелген барлық әлеуетті өнім берушілерді электрондық почтамен автоматты түрде хабардар ете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веб-порталда рұқсат беру туралы шешім қабылданған күні жариялайды.</w:t>
      </w:r>
      <w:r>
        <w:br/>
      </w:r>
      <w:r>
        <w:rPr>
          <w:rFonts w:ascii="Times New Roman"/>
          <w:b w:val="false"/>
          <w:i w:val="false"/>
          <w:color w:val="000000"/>
          <w:sz w:val="28"/>
        </w:rPr>
        <w:t>
      Аукционға қатысуға рұқсат беру туралы хаттамаға олар болған кезде сарапшаның қорытындысы, аукциондық комиссия мүшесінің ерекше пікірі, сарапшының немесе сараптау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238. Аукционға қатысуға бір өтінім ұсынылған жағдайда осы Қағидаларға сәйкес, аукционға қатысуға өтінімнің екі бөлігі де ашылады және қаралады.</w:t>
      </w:r>
    </w:p>
    <w:bookmarkEnd w:id="78"/>
    <w:bookmarkStart w:name="z285" w:id="79"/>
    <w:p>
      <w:pPr>
        <w:spacing w:after="0"/>
        <w:ind w:left="0"/>
        <w:jc w:val="left"/>
      </w:pPr>
      <w:r>
        <w:rPr>
          <w:rFonts w:ascii="Times New Roman"/>
          <w:b/>
          <w:i w:val="false"/>
          <w:color w:val="000000"/>
        </w:rPr>
        <w:t xml:space="preserve"> 
Аукционды өткізу</w:t>
      </w:r>
    </w:p>
    <w:bookmarkEnd w:id="79"/>
    <w:bookmarkStart w:name="z286" w:id="80"/>
    <w:p>
      <w:pPr>
        <w:spacing w:after="0"/>
        <w:ind w:left="0"/>
        <w:jc w:val="both"/>
      </w:pPr>
      <w:r>
        <w:rPr>
          <w:rFonts w:ascii="Times New Roman"/>
          <w:b w:val="false"/>
          <w:i w:val="false"/>
          <w:color w:val="000000"/>
          <w:sz w:val="28"/>
        </w:rPr>
        <w:t>
      239. Аукцион мемлекеттік сатып алу веб-порталында, аукцион тәсілімен мемлекеттік сатып алудың жүзеге асырылатыны туралы хабарламада көрсетілген күні және мерзімде өткізіледі.</w:t>
      </w:r>
      <w:r>
        <w:br/>
      </w:r>
      <w:r>
        <w:rPr>
          <w:rFonts w:ascii="Times New Roman"/>
          <w:b w:val="false"/>
          <w:i w:val="false"/>
          <w:color w:val="000000"/>
          <w:sz w:val="28"/>
        </w:rPr>
        <w:t>
      Аукционды өткізу күні аукционға қатысуға өтінімдерді қарау мерзімі аяқталатын күннен бастап екі жұмыс күні өткеннен кейінгі мынадай жұмыс күні болып табылады.</w:t>
      </w:r>
      <w:r>
        <w:br/>
      </w:r>
      <w:r>
        <w:rPr>
          <w:rFonts w:ascii="Times New Roman"/>
          <w:b w:val="false"/>
          <w:i w:val="false"/>
          <w:color w:val="000000"/>
          <w:sz w:val="28"/>
        </w:rPr>
        <w:t>
      Аукцион басталатын уақыт жұмыс уақытында белгіленеді және Астана уақыты бойынша сағат 18-00-ден кеш болуы мүмкін емес.</w:t>
      </w:r>
      <w:r>
        <w:br/>
      </w:r>
      <w:r>
        <w:rPr>
          <w:rFonts w:ascii="Times New Roman"/>
          <w:b w:val="false"/>
          <w:i w:val="false"/>
          <w:color w:val="000000"/>
          <w:sz w:val="28"/>
        </w:rPr>
        <w:t>
</w:t>
      </w:r>
      <w:r>
        <w:rPr>
          <w:rFonts w:ascii="Times New Roman"/>
          <w:b w:val="false"/>
          <w:i w:val="false"/>
          <w:color w:val="000000"/>
          <w:sz w:val="28"/>
        </w:rPr>
        <w:t>
      240. Аукционда аукционға қатысушылар деп танылған әлеуетті өнім берушілер қатысады.</w:t>
      </w:r>
      <w:r>
        <w:br/>
      </w:r>
      <w:r>
        <w:rPr>
          <w:rFonts w:ascii="Times New Roman"/>
          <w:b w:val="false"/>
          <w:i w:val="false"/>
          <w:color w:val="000000"/>
          <w:sz w:val="28"/>
        </w:rPr>
        <w:t>
</w:t>
      </w:r>
      <w:r>
        <w:rPr>
          <w:rFonts w:ascii="Times New Roman"/>
          <w:b w:val="false"/>
          <w:i w:val="false"/>
          <w:color w:val="000000"/>
          <w:sz w:val="28"/>
        </w:rPr>
        <w:t>
      241. Аукцион өткізілетін аукционның мәні болып табылатын тауарды, жұмысты, қызметті сатып алу үшін бөлінген сомадан бастап баға туралы ағымдағы ұсынысты аукцион адымына төмендету жолымен жүргізіледі.</w:t>
      </w:r>
      <w:r>
        <w:br/>
      </w:r>
      <w:r>
        <w:rPr>
          <w:rFonts w:ascii="Times New Roman"/>
          <w:b w:val="false"/>
          <w:i w:val="false"/>
          <w:color w:val="000000"/>
          <w:sz w:val="28"/>
        </w:rPr>
        <w:t>
      Аукцион адымы өткізілетін аукционның мәні болып табылатын тауарды, жұмысты, қызметті сатып алу үшін бөлінген соманың жарты (0,5) пайызынан бес пайызына дейінгі құрайды.</w:t>
      </w:r>
      <w:r>
        <w:br/>
      </w:r>
      <w:r>
        <w:rPr>
          <w:rFonts w:ascii="Times New Roman"/>
          <w:b w:val="false"/>
          <w:i w:val="false"/>
          <w:color w:val="000000"/>
          <w:sz w:val="28"/>
        </w:rPr>
        <w:t>
</w:t>
      </w:r>
      <w:r>
        <w:rPr>
          <w:rFonts w:ascii="Times New Roman"/>
          <w:b w:val="false"/>
          <w:i w:val="false"/>
          <w:color w:val="000000"/>
          <w:sz w:val="28"/>
        </w:rPr>
        <w:t>
      242. Аукционды өткізу кезінде аукционға қатысушылар өткізілетін аукционның мәні болып табылатын тауардың, жұмыстың, көрсетілетін қызметтің бағасы туралы ұсыныстар береді, ол баға туралы ағымдағы ең төменгі ұсынысты аукцион адымы шегіндегі шамаға төмендетуді көздейді.</w:t>
      </w:r>
      <w:r>
        <w:br/>
      </w:r>
      <w:r>
        <w:rPr>
          <w:rFonts w:ascii="Times New Roman"/>
          <w:b w:val="false"/>
          <w:i w:val="false"/>
          <w:color w:val="000000"/>
          <w:sz w:val="28"/>
        </w:rPr>
        <w:t>
</w:t>
      </w:r>
      <w:r>
        <w:rPr>
          <w:rFonts w:ascii="Times New Roman"/>
          <w:b w:val="false"/>
          <w:i w:val="false"/>
          <w:color w:val="000000"/>
          <w:sz w:val="28"/>
        </w:rPr>
        <w:t>
      243. Аукционды өткізу кезінде аукционның кез келген қатысушысы ағымдағы ең төмен ұсыныс болмауы шартымен, аукцион адымына қарамастан, өткізілетін аукционның мәні болып табылатын тауарды, жұмысты, қызметті сатып алу үшін бөлінген сомадан төмендетілген, өткізілетін аукционның мәні болып табылатын тауардың, жұмыстың, көрсетілетін қызметтің бағасы туралы ұсыныс беруге құқылы.</w:t>
      </w:r>
      <w:r>
        <w:br/>
      </w:r>
      <w:r>
        <w:rPr>
          <w:rFonts w:ascii="Times New Roman"/>
          <w:b w:val="false"/>
          <w:i w:val="false"/>
          <w:color w:val="000000"/>
          <w:sz w:val="28"/>
        </w:rPr>
        <w:t>
</w:t>
      </w:r>
      <w:r>
        <w:rPr>
          <w:rFonts w:ascii="Times New Roman"/>
          <w:b w:val="false"/>
          <w:i w:val="false"/>
          <w:color w:val="000000"/>
          <w:sz w:val="28"/>
        </w:rPr>
        <w:t>
      244. Егер аукционның осы қатысушысы өткізілетін аукционның мәні болып табылатын тауардың, жұмыстың, көрсетілетін қызметтің бағасы туралы ағымдағы ең төмен ұсынысты берген болса, аукционға қатысушының аукционның мәні болып табылатын тауардың, жұмыстың, көрсетілетін қызметтің бағасы туралы осындай ұсыныстан төмен болатын, өткізілетін аукционның мәні болып табылатын тауардың, жұмыстың, көрсетілетін қызметтің бағасы туралы ұсыныс беруге құқығы жоқ.</w:t>
      </w:r>
      <w:r>
        <w:br/>
      </w:r>
      <w:r>
        <w:rPr>
          <w:rFonts w:ascii="Times New Roman"/>
          <w:b w:val="false"/>
          <w:i w:val="false"/>
          <w:color w:val="000000"/>
          <w:sz w:val="28"/>
        </w:rPr>
        <w:t>
</w:t>
      </w:r>
      <w:r>
        <w:rPr>
          <w:rFonts w:ascii="Times New Roman"/>
          <w:b w:val="false"/>
          <w:i w:val="false"/>
          <w:color w:val="000000"/>
          <w:sz w:val="28"/>
        </w:rPr>
        <w:t>
      245. Аукционға қатысушылардың өткізілетін аукционның мәні болып табылатын тауардың, жұмыстың, көрсетілетін қызметтің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жұмыстың, көрсетілетін қызметтің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жұмыстың, көрсетілетін қызметтің неғұрлым төмен бағасы туралы бір де бір ұсыныс келіп түспесе, аукцион аяқталады.</w:t>
      </w:r>
      <w:r>
        <w:br/>
      </w:r>
      <w:r>
        <w:rPr>
          <w:rFonts w:ascii="Times New Roman"/>
          <w:b w:val="false"/>
          <w:i w:val="false"/>
          <w:color w:val="000000"/>
          <w:sz w:val="28"/>
        </w:rPr>
        <w:t>
</w:t>
      </w:r>
      <w:r>
        <w:rPr>
          <w:rFonts w:ascii="Times New Roman"/>
          <w:b w:val="false"/>
          <w:i w:val="false"/>
          <w:color w:val="000000"/>
          <w:sz w:val="28"/>
        </w:rPr>
        <w:t>
      246. Егер өткізілетін аукционның мәні болып табылатын тауардың, жұмыстың, көрсетілетін қызметтің аукционның басқа бір қатысушысы ұсынған бағасына тең бағасы ұсынылса, аукционның мәні болып табылатын тауардың, жұмыстың, көрсетілетін қызметтің бағасы туралы басқа ұсыныстарға қарағанда бұрынырақ келіп түскен ұсыныс үздік болып танылады.</w:t>
      </w:r>
      <w:r>
        <w:br/>
      </w:r>
      <w:r>
        <w:rPr>
          <w:rFonts w:ascii="Times New Roman"/>
          <w:b w:val="false"/>
          <w:i w:val="false"/>
          <w:color w:val="000000"/>
          <w:sz w:val="28"/>
        </w:rPr>
        <w:t>
</w:t>
      </w:r>
      <w:r>
        <w:rPr>
          <w:rFonts w:ascii="Times New Roman"/>
          <w:b w:val="false"/>
          <w:i w:val="false"/>
          <w:color w:val="000000"/>
          <w:sz w:val="28"/>
        </w:rPr>
        <w:t>
      247. Егер аукционды өткізу басталғаннан кейінгі отыз минут ішінде аукционға қатысушылардың бір де біреуі өткізілетін аукционның мәні болып табылатын тауардың, жұмыстың, көрсетілетін қызметтің бағасы туралы ұсыныс бермеген болса, осы Қағидалардың 242-тармағына сәйкес аукцион өтпеді деп танылады.</w:t>
      </w:r>
      <w:r>
        <w:br/>
      </w:r>
      <w:r>
        <w:rPr>
          <w:rFonts w:ascii="Times New Roman"/>
          <w:b w:val="false"/>
          <w:i w:val="false"/>
          <w:color w:val="000000"/>
          <w:sz w:val="28"/>
        </w:rPr>
        <w:t>
</w:t>
      </w:r>
      <w:r>
        <w:rPr>
          <w:rFonts w:ascii="Times New Roman"/>
          <w:b w:val="false"/>
          <w:i w:val="false"/>
          <w:color w:val="000000"/>
          <w:sz w:val="28"/>
        </w:rPr>
        <w:t>
      248. Аукционды өткізудің нәтижелері туралы хаттама аукционды өткізу аяқталған күні автоматты түрде қалыптастырылады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сатып алу веб-порталында орналастырылады.</w:t>
      </w:r>
    </w:p>
    <w:bookmarkEnd w:id="80"/>
    <w:bookmarkStart w:name="z296" w:id="81"/>
    <w:p>
      <w:pPr>
        <w:spacing w:after="0"/>
        <w:ind w:left="0"/>
        <w:jc w:val="left"/>
      </w:pPr>
      <w:r>
        <w:rPr>
          <w:rFonts w:ascii="Times New Roman"/>
          <w:b/>
          <w:i w:val="false"/>
          <w:color w:val="000000"/>
        </w:rPr>
        <w:t xml:space="preserve"> 
Аукционға қатысуға арналған өтінімдердің екінші</w:t>
      </w:r>
      <w:r>
        <w:br/>
      </w:r>
      <w:r>
        <w:rPr>
          <w:rFonts w:ascii="Times New Roman"/>
          <w:b/>
          <w:i w:val="false"/>
          <w:color w:val="000000"/>
        </w:rPr>
        <w:t>
бөлігін қарау және аукцион жеңімпазын айқындау</w:t>
      </w:r>
    </w:p>
    <w:bookmarkEnd w:id="81"/>
    <w:bookmarkStart w:name="z297" w:id="82"/>
    <w:p>
      <w:pPr>
        <w:spacing w:after="0"/>
        <w:ind w:left="0"/>
        <w:jc w:val="both"/>
      </w:pPr>
      <w:r>
        <w:rPr>
          <w:rFonts w:ascii="Times New Roman"/>
          <w:b w:val="false"/>
          <w:i w:val="false"/>
          <w:color w:val="000000"/>
          <w:sz w:val="28"/>
        </w:rPr>
        <w:t>
      249. Аукциондық комиссияға аукционға қатысушылар деп танылған әлеуетті өнім берушілердің аукционға қатысуға өтінімдерінің екінші бөлігін қарауға рұқсатты, осы Қағидалардың 247-тармағында көзделген жағдайды қоспағанда, мемлекеттік сатып алу веб-порталы аукцион аяқталған және аукцион қорытындылары туралы хаттама орналастырылған күні автоматты түрде береді.</w:t>
      </w:r>
      <w:r>
        <w:br/>
      </w:r>
      <w:r>
        <w:rPr>
          <w:rFonts w:ascii="Times New Roman"/>
          <w:b w:val="false"/>
          <w:i w:val="false"/>
          <w:color w:val="000000"/>
          <w:sz w:val="28"/>
        </w:rPr>
        <w:t>
</w:t>
      </w:r>
      <w:r>
        <w:rPr>
          <w:rFonts w:ascii="Times New Roman"/>
          <w:b w:val="false"/>
          <w:i w:val="false"/>
          <w:color w:val="000000"/>
          <w:sz w:val="28"/>
        </w:rPr>
        <w:t>
      250. Аукциондық комиссия аукционға қатысуға өтінімдердің екінші бөлігін қарайды және аукционға қатысушылар деп танылған әлеуетті өнім берушілердің аукциондық құжаттамада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251. Аукциондық комиссия аукционға қатысуға өтінімдердің екінші бөлігін қарау нәтижелері бойынша:</w:t>
      </w:r>
      <w:r>
        <w:br/>
      </w:r>
      <w:r>
        <w:rPr>
          <w:rFonts w:ascii="Times New Roman"/>
          <w:b w:val="false"/>
          <w:i w:val="false"/>
          <w:color w:val="000000"/>
          <w:sz w:val="28"/>
        </w:rPr>
        <w:t>
      1) аукционға қатысуға өтінімдердің екінші бөлігін қарау;</w:t>
      </w:r>
      <w:r>
        <w:br/>
      </w:r>
      <w:r>
        <w:rPr>
          <w:rFonts w:ascii="Times New Roman"/>
          <w:b w:val="false"/>
          <w:i w:val="false"/>
          <w:color w:val="000000"/>
          <w:sz w:val="28"/>
        </w:rPr>
        <w:t>
      2) аукцион нәтижелері туралы хаттамаларды ресімдейді.</w:t>
      </w:r>
      <w:r>
        <w:br/>
      </w:r>
      <w:r>
        <w:rPr>
          <w:rFonts w:ascii="Times New Roman"/>
          <w:b w:val="false"/>
          <w:i w:val="false"/>
          <w:color w:val="000000"/>
          <w:sz w:val="28"/>
        </w:rPr>
        <w:t>
</w:t>
      </w:r>
      <w:r>
        <w:rPr>
          <w:rFonts w:ascii="Times New Roman"/>
          <w:b w:val="false"/>
          <w:i w:val="false"/>
          <w:color w:val="000000"/>
          <w:sz w:val="28"/>
        </w:rPr>
        <w:t>
      252. Аукциондық комиссия аукциондық құжаттамада белгіленген біліктілік талаптарына сәйкес келмейтін әлеуеттік өнім берушілерді айқындаған жағдайда, аукционға қатысуға өтінімдердің екінші бөлігін қарау хаттамасын ресімдейді.</w:t>
      </w:r>
      <w:r>
        <w:br/>
      </w:r>
      <w:r>
        <w:rPr>
          <w:rFonts w:ascii="Times New Roman"/>
          <w:b w:val="false"/>
          <w:i w:val="false"/>
          <w:color w:val="000000"/>
          <w:sz w:val="28"/>
        </w:rPr>
        <w:t>
</w:t>
      </w:r>
      <w:r>
        <w:rPr>
          <w:rFonts w:ascii="Times New Roman"/>
          <w:b w:val="false"/>
          <w:i w:val="false"/>
          <w:color w:val="000000"/>
          <w:sz w:val="28"/>
        </w:rPr>
        <w:t>
      253. Аукционға қатысуға өтінімдердің екінші бөлігін қарау хаттамасы мынадай ақпаратты:</w:t>
      </w:r>
      <w:r>
        <w:br/>
      </w:r>
      <w:r>
        <w:rPr>
          <w:rFonts w:ascii="Times New Roman"/>
          <w:b w:val="false"/>
          <w:i w:val="false"/>
          <w:color w:val="000000"/>
          <w:sz w:val="28"/>
        </w:rPr>
        <w:t>
      1) аукциондық құжаттамада белгіленген біліктілік талаптарына сәйкес келмейтін әлеуеттік өнім берушілердің тізімін;</w:t>
      </w:r>
      <w:r>
        <w:br/>
      </w:r>
      <w:r>
        <w:rPr>
          <w:rFonts w:ascii="Times New Roman"/>
          <w:b w:val="false"/>
          <w:i w:val="false"/>
          <w:color w:val="000000"/>
          <w:sz w:val="28"/>
        </w:rPr>
        <w:t>
      2) аукциондық құжаттамада белгіленген біліктілік талаптарына сәйкес келтіру үшін веб-порталдың көмегімен әлеуетті өнім беруші аукциондық құжаттамада белгіленген біліктілік талаптарына сәйкестендіруі және ұсынуы қажет құжаттардың тізбесін қамтуы тиіс.</w:t>
      </w:r>
      <w:r>
        <w:br/>
      </w:r>
      <w:r>
        <w:rPr>
          <w:rFonts w:ascii="Times New Roman"/>
          <w:b w:val="false"/>
          <w:i w:val="false"/>
          <w:color w:val="000000"/>
          <w:sz w:val="28"/>
        </w:rPr>
        <w:t>
</w:t>
      </w:r>
      <w:r>
        <w:rPr>
          <w:rFonts w:ascii="Times New Roman"/>
          <w:b w:val="false"/>
          <w:i w:val="false"/>
          <w:color w:val="000000"/>
          <w:sz w:val="28"/>
        </w:rPr>
        <w:t>
      254. Аукциондық комиссия веб-порталда автоматты түрде тіркелген аукционға қатысушылар болып танылған барлық әлеуетті өнім берушілерді электрондық почтамен автоматты түрде хабардар ете отырып, аукционды өткізу нәтижелері туралы хаттаманы жарияған күннен бастап күнтізбелік жеті күн мерзімде аукционға қатысушылар деп танылған әлеуетті өнім берушілердің аукциондық құжаттамада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255. Аукционға қатысуға өтінімдердің екінші бөлігін қарау хаттамасына веб-порталда аукциондық комиссияның барлық мүшелері қол қояды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аукциондық комссиясының хатшысы веб-порталда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аукционға қатысуға өтінімдердің екінші бөлігін қарау туралы хаттамаға қоса тіркеледі және құжаттың электрондық көшірмесі нысанында веб-порталда жарияланады.</w:t>
      </w:r>
      <w:r>
        <w:br/>
      </w:r>
      <w:r>
        <w:rPr>
          <w:rFonts w:ascii="Times New Roman"/>
          <w:b w:val="false"/>
          <w:i w:val="false"/>
          <w:color w:val="000000"/>
          <w:sz w:val="28"/>
        </w:rPr>
        <w:t>
      Аукциондық комиссияның аукционға қатысуға өтінімдердің екінші бөлігін қара тиісті хаттамаларында аукциондық комиссияның қандай да бір мүшесінің қолы болмаған жағдайда аукциондық комссиясының хатшысы қолдың болмау себебін қамтитын құжатты немесе ақпаратты веб-порталда жариялайды.</w:t>
      </w:r>
      <w:r>
        <w:br/>
      </w:r>
      <w:r>
        <w:rPr>
          <w:rFonts w:ascii="Times New Roman"/>
          <w:b w:val="false"/>
          <w:i w:val="false"/>
          <w:color w:val="000000"/>
          <w:sz w:val="28"/>
        </w:rPr>
        <w:t>
</w:t>
      </w:r>
      <w:r>
        <w:rPr>
          <w:rFonts w:ascii="Times New Roman"/>
          <w:b w:val="false"/>
          <w:i w:val="false"/>
          <w:color w:val="000000"/>
          <w:sz w:val="28"/>
        </w:rPr>
        <w:t>
      256. Әлеуеттік өнім берушілердің аукциондық құжаттамада белгіленген біліктілік талаптарына сәйкес болған жағдайда, аукционға қатысуға өтінімдердің екінші бөлігін қарау хаттамасы ресімделмейді.</w:t>
      </w:r>
      <w:r>
        <w:br/>
      </w:r>
      <w:r>
        <w:rPr>
          <w:rFonts w:ascii="Times New Roman"/>
          <w:b w:val="false"/>
          <w:i w:val="false"/>
          <w:color w:val="000000"/>
          <w:sz w:val="28"/>
        </w:rPr>
        <w:t>
</w:t>
      </w:r>
      <w:r>
        <w:rPr>
          <w:rFonts w:ascii="Times New Roman"/>
          <w:b w:val="false"/>
          <w:i w:val="false"/>
          <w:color w:val="000000"/>
          <w:sz w:val="28"/>
        </w:rPr>
        <w:t>
      257. Осы Қағидалардың 214-тармағында белгіленген мерзімнен кейін аукциондық комиссиясының хатшысы веб-портал арқылы аукциондық құжаттамада белгіленген біліктілік талаптарға сәйкес келтірілген аукционға қатысуға өтінімдердің екінші бөліктерін қайта қарау рәсімін бастамалайды.</w:t>
      </w:r>
      <w:r>
        <w:br/>
      </w:r>
      <w:r>
        <w:rPr>
          <w:rFonts w:ascii="Times New Roman"/>
          <w:b w:val="false"/>
          <w:i w:val="false"/>
          <w:color w:val="000000"/>
          <w:sz w:val="28"/>
        </w:rPr>
        <w:t>
</w:t>
      </w:r>
      <w:r>
        <w:rPr>
          <w:rFonts w:ascii="Times New Roman"/>
          <w:b w:val="false"/>
          <w:i w:val="false"/>
          <w:color w:val="000000"/>
          <w:sz w:val="28"/>
        </w:rPr>
        <w:t>
      258. Аукциондық комиссия:</w:t>
      </w:r>
      <w:r>
        <w:br/>
      </w:r>
      <w:r>
        <w:rPr>
          <w:rFonts w:ascii="Times New Roman"/>
          <w:b w:val="false"/>
          <w:i w:val="false"/>
          <w:color w:val="000000"/>
          <w:sz w:val="28"/>
        </w:rPr>
        <w:t>
      1) аукционға қатысуға өтінімдердің екінші бөліктерін қарау хаттамасының тізбесінде белгіленген әлеуетті өнім берушілердің аукционға қатысуға өтінімдердің екінші бөліктерін оларды аукционға қатысуға өтінімдердің екінші бөліктерін қарау хаттамасында белгіленген құжаттар тізбесі бойынша аукциондық құжаттамамен белгіленген біліктілік талаптарына сәйкес келтіру толықтығын қарайды;</w:t>
      </w:r>
      <w:r>
        <w:br/>
      </w:r>
      <w:r>
        <w:rPr>
          <w:rFonts w:ascii="Times New Roman"/>
          <w:b w:val="false"/>
          <w:i w:val="false"/>
          <w:color w:val="000000"/>
          <w:sz w:val="28"/>
        </w:rPr>
        <w:t>
      2) аукционға қатысуға өтінімдердің екінші бөлігін қарау хаттамасында көрсетілген құжаттардың толық тізбесін бермеген және аукциондық құжаттамада белгіленген біліктілік талаптарына сәйкестендірмеген әлеуетті өнім берушілерді айқындайды;</w:t>
      </w:r>
      <w:r>
        <w:br/>
      </w:r>
      <w:r>
        <w:rPr>
          <w:rFonts w:ascii="Times New Roman"/>
          <w:b w:val="false"/>
          <w:i w:val="false"/>
          <w:color w:val="000000"/>
          <w:sz w:val="28"/>
        </w:rPr>
        <w:t>
      3) аукционға қатысуға өтінім берген әлеуетті өнім берушілерден аукционға қатысуға өтінімдерді қарауды жеңілдету үшін, аукциондық құжаттамамен белгіленген біліктілік талаптарына сәйкес келтірілген, олардың аукционға қатысуға өтінімдеріне байланысты материалдар мен түсіндірулерді жазбаша нысанда және (немесе) электрондық құжат нысанында сұратады;</w:t>
      </w:r>
      <w:r>
        <w:br/>
      </w:r>
      <w:r>
        <w:rPr>
          <w:rFonts w:ascii="Times New Roman"/>
          <w:b w:val="false"/>
          <w:i w:val="false"/>
          <w:color w:val="000000"/>
          <w:sz w:val="28"/>
        </w:rPr>
        <w:t>
      4) аукциондық құжаттамада белгіленген талаптарға сәйкес аукционға қатысуға өтінімдердің екінші бөліктерін келтіруге байланысты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сұратып алады.</w:t>
      </w:r>
      <w:r>
        <w:br/>
      </w:r>
      <w:r>
        <w:rPr>
          <w:rFonts w:ascii="Times New Roman"/>
          <w:b w:val="false"/>
          <w:i w:val="false"/>
          <w:color w:val="000000"/>
          <w:sz w:val="28"/>
        </w:rPr>
        <w:t>
      Аукциондық комиссияның сұрауларына және аукционға қатысуға өтінімдердің екінші бөліктерін аукциондық құжаттаманың талаптарына сәйкес келтіруге байланысты өзге де іс-әрекеттеріне жол берілмейді.</w:t>
      </w:r>
      <w:r>
        <w:br/>
      </w:r>
      <w:r>
        <w:rPr>
          <w:rFonts w:ascii="Times New Roman"/>
          <w:b w:val="false"/>
          <w:i w:val="false"/>
          <w:color w:val="000000"/>
          <w:sz w:val="28"/>
        </w:rPr>
        <w:t>
      Аукционға қатысуға өтінімдердің екінші бөлігін жетіспейтін құжаттармен толықтыруға, аукционға қатысуға өтінімдердің екінші бөліктерінде берілген құжаттарды ауыстыруға, ресімделген құжаттарды тиісінше түзету жолымен сәйкес келтіруге бағытталған аукциондық комиссияның іс-әрекеттері аукционға қатысуға өтінімнің екінші бөліктерін осы Қағидалардың 214-тармағында белгіленген аукциондық құжаттаманың талаптарына сәйкес келтіру деп түсіндіріледі;</w:t>
      </w:r>
      <w:r>
        <w:br/>
      </w:r>
      <w:r>
        <w:rPr>
          <w:rFonts w:ascii="Times New Roman"/>
          <w:b w:val="false"/>
          <w:i w:val="false"/>
          <w:color w:val="000000"/>
          <w:sz w:val="28"/>
        </w:rPr>
        <w:t>
      5) аукциондық құжаттамада белгіленген біліктілік талаптарына сәйкес келетін әлеуетті өнім берушілерді айқындайды және аукционның нәтижелерін келтіреді.</w:t>
      </w:r>
      <w:r>
        <w:br/>
      </w:r>
      <w:r>
        <w:rPr>
          <w:rFonts w:ascii="Times New Roman"/>
          <w:b w:val="false"/>
          <w:i w:val="false"/>
          <w:color w:val="000000"/>
          <w:sz w:val="28"/>
        </w:rPr>
        <w:t>
      Әлеуетті өнім берушілердің жалпы біліктілік талаптарына олардың банкроттық рәсіміне қатысы болмауы бөлігінде сәйкес келуін нақтылау мақсатында аукциондық комиссия банкроттық немесе жою рәсімдердің жүргізілуін бақылауды жүзеге асыратын уәкілетті органның интернет-ресурсында орналастырылған ақпаратты қарайды.</w:t>
      </w:r>
      <w:r>
        <w:br/>
      </w:r>
      <w:r>
        <w:rPr>
          <w:rFonts w:ascii="Times New Roman"/>
          <w:b w:val="false"/>
          <w:i w:val="false"/>
          <w:color w:val="000000"/>
          <w:sz w:val="28"/>
        </w:rPr>
        <w:t>
</w:t>
      </w:r>
      <w:r>
        <w:rPr>
          <w:rFonts w:ascii="Times New Roman"/>
          <w:b w:val="false"/>
          <w:i w:val="false"/>
          <w:color w:val="000000"/>
          <w:sz w:val="28"/>
        </w:rPr>
        <w:t>
      259. Аукциондық құжаттамада белгіленген біліктілік талаптарына сәйкес келтірілген, аукционға қатысуға өтінімдердің екінші бөлігін қайта қарау нәтижелері бойынша аукциондық комиссия:</w:t>
      </w:r>
      <w:r>
        <w:br/>
      </w:r>
      <w:r>
        <w:rPr>
          <w:rFonts w:ascii="Times New Roman"/>
          <w:b w:val="false"/>
          <w:i w:val="false"/>
          <w:color w:val="000000"/>
          <w:sz w:val="28"/>
        </w:rPr>
        <w:t>
      аукционға қатысушылар деп танылған және аукциондық құжаттамада баға туралы ең төмен ұсыныс бойынша белгіленген біліктілік талаптарына сәйкес келетін әлеуетті өнім берушілер қатарынан аукцион жеңімпазын айқындайды;</w:t>
      </w:r>
      <w:r>
        <w:br/>
      </w:r>
      <w:r>
        <w:rPr>
          <w:rFonts w:ascii="Times New Roman"/>
          <w:b w:val="false"/>
          <w:i w:val="false"/>
          <w:color w:val="000000"/>
          <w:sz w:val="28"/>
        </w:rPr>
        <w:t>
      аукционға қатысушылар деп танылған және аукциондық құжаттамада белгіленген біліктілік талаптары болған кезде, оларға сәйкес келетін әлеуетті өнім берушілер қатарынан мемлекеттік сатып алу туралы шарт жасасуға үміткерлерді айқындайды;</w:t>
      </w:r>
      <w:r>
        <w:br/>
      </w:r>
      <w:r>
        <w:rPr>
          <w:rFonts w:ascii="Times New Roman"/>
          <w:b w:val="false"/>
          <w:i w:val="false"/>
          <w:color w:val="000000"/>
          <w:sz w:val="28"/>
        </w:rPr>
        <w:t>
      аукционға қатысушы деп танылған және баға туралы ұсыныс берген бір де бір әлеуетті өнім беруші аукциондық құжаттамада белгіленген біліктілік талаптарына сәйкес келмесе, аукцион тәсілімен мемлекеттiк сатып алу өтпеді деп танылады;</w:t>
      </w:r>
      <w:r>
        <w:br/>
      </w:r>
      <w:r>
        <w:rPr>
          <w:rFonts w:ascii="Times New Roman"/>
          <w:b w:val="false"/>
          <w:i w:val="false"/>
          <w:color w:val="000000"/>
          <w:sz w:val="28"/>
        </w:rPr>
        <w:t>
      аукцион қорытындылары туралы хаттаманы рәсімдейді.</w:t>
      </w:r>
      <w:r>
        <w:br/>
      </w:r>
      <w:r>
        <w:rPr>
          <w:rFonts w:ascii="Times New Roman"/>
          <w:b w:val="false"/>
          <w:i w:val="false"/>
          <w:color w:val="000000"/>
          <w:sz w:val="28"/>
        </w:rPr>
        <w:t>
</w:t>
      </w:r>
      <w:r>
        <w:rPr>
          <w:rFonts w:ascii="Times New Roman"/>
          <w:b w:val="false"/>
          <w:i w:val="false"/>
          <w:color w:val="000000"/>
          <w:sz w:val="28"/>
        </w:rPr>
        <w:t>
      260. Заңды тұлға болып табылатын аукционға қатысушы:</w:t>
      </w:r>
      <w:r>
        <w:br/>
      </w:r>
      <w:r>
        <w:rPr>
          <w:rFonts w:ascii="Times New Roman"/>
          <w:b w:val="false"/>
          <w:i w:val="false"/>
          <w:color w:val="000000"/>
          <w:sz w:val="28"/>
        </w:rPr>
        <w:t>
      1) ол және (немесе) оның қосалқы мердігері немесе бірлесіп орындаушысы мынадай:</w:t>
      </w:r>
      <w:r>
        <w:br/>
      </w:r>
      <w:r>
        <w:rPr>
          <w:rFonts w:ascii="Times New Roman"/>
          <w:b w:val="false"/>
          <w:i w:val="false"/>
          <w:color w:val="000000"/>
          <w:sz w:val="28"/>
        </w:rPr>
        <w:t>
      әлеуетті өнім берушінің сатып алынатын тауарларды, жұмыстарды, көрсетілетін қызметтерді өндіруге, қайта өңдеуге, жеткізуге және өткізуге құқығын растайтын лицензиялардың және (немесе) патенттердің, куәліктердің, сертификаттардың, дипломдардың, басқа да құжаттардың электрондық көшірмелерін бермеу;</w:t>
      </w:r>
      <w:r>
        <w:br/>
      </w:r>
      <w:r>
        <w:rPr>
          <w:rFonts w:ascii="Times New Roman"/>
          <w:b w:val="false"/>
          <w:i w:val="false"/>
          <w:color w:val="000000"/>
          <w:sz w:val="28"/>
        </w:rPr>
        <w:t>
      аукцион хабары күнінен кейін берілген акцияларды ұстаушылардың тізілімінен үзіндінің электрондық көшірмесін бермеу;</w:t>
      </w:r>
      <w:r>
        <w:br/>
      </w:r>
      <w:r>
        <w:rPr>
          <w:rFonts w:ascii="Times New Roman"/>
          <w:b w:val="false"/>
          <w:i w:val="false"/>
          <w:color w:val="000000"/>
          <w:sz w:val="28"/>
        </w:rPr>
        <w:t>
      аукцион хабары күнінен кешіктірілмей берілген аукциондық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шоттарының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астамға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үш айдан астам салық берешегінің және міндетті зейнетақы жарналары мен әлеуметтік аударымдар бойынша берешегінің жоқ екендігі туралы (төлеу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ұзартылған жағдайларды қоспағанда) не аукцион жарияланған күннен кейін берілген бір теңгеден кем салық берешегінің және міндетті зейнетақы жарналары бойынша берешегінің бар екендігі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үш айдан астам бір теңге және одан көп мөлшерде салық берешегі және міндетті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аукциондық құжаттаманың электрондық нысанына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ресурстарына ие болуы бөлігінде, біліктілік талаптарына сәйкес болмауы. Бұл ретте,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ерекшеліктерде көрсетілуі мүмкін. Әлеуетті өнім берушінің қаржылық ресурстарға иелігі банктің (банктердің), салық органының анықтамасымен расталады;</w:t>
      </w:r>
      <w:r>
        <w:br/>
      </w:r>
      <w:r>
        <w:rPr>
          <w:rFonts w:ascii="Times New Roman"/>
          <w:b w:val="false"/>
          <w:i w:val="false"/>
          <w:color w:val="000000"/>
          <w:sz w:val="28"/>
        </w:rPr>
        <w:t>
      аукционның сатып алу мәні болып табылатын жұмыстарды, сондай-ақ аукциондық құжаттаманың электрондық нысанына 8-қосымшаға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r>
        <w:br/>
      </w: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беруі;</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2)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 жағдайларда аукционға қатысуға өтінімнің екінші бөлігін қарау кезінде кері қайтарылады. Заңның 6-бабы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мемлекеттік сатып алуға қатысуға байланысты шектеулер бойынша әлеуетті өнім берушінің аукционға қатысуға өтінімін веб-портал автоматты түрде қайтарады. Заңның 6-бабының талаптарын бұзған жағдайларда аукционға қатысуға өтінімнің екінші бөлігін қарау кезінде кері қайтарылады.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белгіленген мемлекеттік сатып алуға қатысуға байланысты шектеулер бойынша аукциондық комиссия тиісті өкілетті органдарының интернет-ресурстарында ақпаратты қарайды.</w:t>
      </w:r>
      <w:r>
        <w:br/>
      </w:r>
      <w:r>
        <w:rPr>
          <w:rFonts w:ascii="Times New Roman"/>
          <w:b w:val="false"/>
          <w:i w:val="false"/>
          <w:color w:val="000000"/>
          <w:sz w:val="28"/>
        </w:rPr>
        <w:t>
</w:t>
      </w:r>
      <w:r>
        <w:rPr>
          <w:rFonts w:ascii="Times New Roman"/>
          <w:b w:val="false"/>
          <w:i w:val="false"/>
          <w:color w:val="000000"/>
          <w:sz w:val="28"/>
        </w:rPr>
        <w:t>
      261. Жеке тұлға болып табылатын, кәсіпкерлік қызметті жүзеге асыратын әлеуетті өнім беруші, егер:</w:t>
      </w:r>
      <w:r>
        <w:br/>
      </w:r>
      <w:r>
        <w:rPr>
          <w:rFonts w:ascii="Times New Roman"/>
          <w:b w:val="false"/>
          <w:i w:val="false"/>
          <w:color w:val="000000"/>
          <w:sz w:val="28"/>
        </w:rPr>
        <w:t>
      1) ол және (немесе) оның қосалқы мердігері немесе бірлесіп орындаушысы мынадай:</w:t>
      </w:r>
      <w:r>
        <w:br/>
      </w:r>
      <w:r>
        <w:rPr>
          <w:rFonts w:ascii="Times New Roman"/>
          <w:b w:val="false"/>
          <w:i w:val="false"/>
          <w:color w:val="000000"/>
          <w:sz w:val="28"/>
        </w:rPr>
        <w:t>
      әлеуетті өнім берушінің сатып алынатын тауарларды, жұмыстарды, көрсетілетін қызметтерді өндіруге, қайта өңдеуге, жеткізуге және өткізуге құқығын растайтын лицензиялардың және (немесе) патенттердің, куәліктердің, сертификаттардың, дипломдардың, басқа да құжаттардың электрондық көшірмелерін бермеу;</w:t>
      </w:r>
      <w:r>
        <w:br/>
      </w:r>
      <w:r>
        <w:rPr>
          <w:rFonts w:ascii="Times New Roman"/>
          <w:b w:val="false"/>
          <w:i w:val="false"/>
          <w:color w:val="000000"/>
          <w:sz w:val="28"/>
        </w:rPr>
        <w:t>
      аукцион хабары күнінен кешіктірілмей берілген аукциондық құжаттаманың электрондық нысанына 8-қосымшаға сәйкес Қазақстан Республикасы Ұлттық Банкі Басқармасының қаулысымен бекітілген Екінші деңгейдегі банктер мен ипотекалық компанияларда бухгалтерлік </w:t>
      </w:r>
      <w:r>
        <w:rPr>
          <w:rFonts w:ascii="Times New Roman"/>
          <w:b w:val="false"/>
          <w:i w:val="false"/>
          <w:color w:val="000000"/>
          <w:sz w:val="28"/>
        </w:rPr>
        <w:t>есепке алу шоттарының</w:t>
      </w:r>
      <w:r>
        <w:rPr>
          <w:rFonts w:ascii="Times New Roman"/>
          <w:b w:val="false"/>
          <w:i w:val="false"/>
          <w:color w:val="000000"/>
          <w:sz w:val="28"/>
        </w:rPr>
        <w:t xml:space="preserve"> үлгілік жоспарына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көрсетілетін банктің немесе банк филиалының қол қойылған және мөр басылған анықтамасының электрондық көшірмесін бермеу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бермеу);</w:t>
      </w:r>
      <w:r>
        <w:br/>
      </w: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r>
        <w:br/>
      </w:r>
      <w:r>
        <w:rPr>
          <w:rFonts w:ascii="Times New Roman"/>
          <w:b w:val="false"/>
          <w:i w:val="false"/>
          <w:color w:val="000000"/>
          <w:sz w:val="28"/>
        </w:rPr>
        <w:t>
      тиісті салық органының үш айдан астам салық берешегінің және міндетті зейнетақы жарналары мен әлеуметтік аударымдар бойынша берешегінің жоқ екендігі туралы (төлеу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ұзартылған жағдайларды қоспағанда) не аукцион жарияланған күннен кейін берілген бір теңгеден кем салық берешегінің және міндетті зейнетақы жарналары бойынша берешегінің бар екендігі туралы белгіленген нысандағы анықтамасының электрондық көшірмесін бермеу;</w:t>
      </w:r>
      <w:r>
        <w:br/>
      </w:r>
      <w:r>
        <w:rPr>
          <w:rFonts w:ascii="Times New Roman"/>
          <w:b w:val="false"/>
          <w:i w:val="false"/>
          <w:color w:val="000000"/>
          <w:sz w:val="28"/>
        </w:rPr>
        <w:t>
      тиісті салық органының анықтамасында үш айдан астам бір теңге және одан көп мөлшерде салық берешегі және міндетті зейнетақы жарналары мен әлеуметтік аударымдар бойынша берешегі туралы (төлеу мерзімі Қазақстан Республикасының заңнамасына сәйкес ұзартылған жағдайларды қоспағанда) мәліметтердің болуы;</w:t>
      </w:r>
      <w:r>
        <w:br/>
      </w:r>
      <w:r>
        <w:rPr>
          <w:rFonts w:ascii="Times New Roman"/>
          <w:b w:val="false"/>
          <w:i w:val="false"/>
          <w:color w:val="000000"/>
          <w:sz w:val="28"/>
        </w:rPr>
        <w:t>
      аукциондық құжаттаманың электрондық нысанына 4, 5 және 6-қосымшаларға сәйкес біліктілігі туралы мәліметтерді бермеу;</w:t>
      </w:r>
      <w:r>
        <w:br/>
      </w:r>
      <w:r>
        <w:rPr>
          <w:rFonts w:ascii="Times New Roman"/>
          <w:b w:val="false"/>
          <w:i w:val="false"/>
          <w:color w:val="000000"/>
          <w:sz w:val="28"/>
        </w:rPr>
        <w:t>
      әлеуетті өнім берушінің, конкурстық құжаттамада көрсетілген мемлекеттік сатып алу туралы шарт бойынша міндеттемелерді орындау үшін жеткілікті материалдық, қаржылық және еңбек ресурстарына ие болуы бөлігінде, біліктілік талаптарына сәйкес болмауы. Бұл ретте, тапсырыс берушіге мемлекеттік сатып алу туралы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ерекшеліктерде көрсетілуі мүмкін. Әлеуетті өнім берушінің қаржылық ресурстарға иелігі банктің (банктердің), салық органының анықтамасымен расталады;</w:t>
      </w:r>
      <w:r>
        <w:br/>
      </w:r>
      <w:r>
        <w:rPr>
          <w:rFonts w:ascii="Times New Roman"/>
          <w:b w:val="false"/>
          <w:i w:val="false"/>
          <w:color w:val="000000"/>
          <w:sz w:val="28"/>
        </w:rPr>
        <w:t>
      біліктілік талаптары бойынша дұрыс ақпараттың берілмеу фактісінің анықталуы;</w:t>
      </w:r>
      <w:r>
        <w:br/>
      </w:r>
      <w:r>
        <w:rPr>
          <w:rFonts w:ascii="Times New Roman"/>
          <w:b w:val="false"/>
          <w:i w:val="false"/>
          <w:color w:val="000000"/>
          <w:sz w:val="28"/>
        </w:rPr>
        <w:t>
      2) Заңның 6-бабының талаптарын бұзған болса. Заңның 6-бабы 1-тармағының 3), 3-1), 3-2) және 4) тармақшаларында белгіленген мемлекеттік сатып алуға қатысуға байланысты шектеулер бойынша әлеуетті өнім берушінің аукционға қатысуға өтінімін веб-портал автоматты түрде қайтарады. Заңның 6-бабының талаптарын бұзған жағдайларда аукционға қатысуға өтінімнің екінші бөлігін қарау кезінде кері қайтарылады. Заңның 6-бабы 1-тармағының 5), 5-1), 6) және 7) тармақшаларында белгіленген мемлекеттік сатып алуға қатысуға байланысты шектеулер бойынша аукциондық комиссия тиісті өкілетті органдарының интернет-ресурстарында ақпаратты қарайды.</w:t>
      </w:r>
      <w:r>
        <w:br/>
      </w:r>
      <w:r>
        <w:rPr>
          <w:rFonts w:ascii="Times New Roman"/>
          <w:b w:val="false"/>
          <w:i w:val="false"/>
          <w:color w:val="000000"/>
          <w:sz w:val="28"/>
        </w:rPr>
        <w:t>
</w:t>
      </w:r>
      <w:r>
        <w:rPr>
          <w:rFonts w:ascii="Times New Roman"/>
          <w:b w:val="false"/>
          <w:i w:val="false"/>
          <w:color w:val="000000"/>
          <w:sz w:val="28"/>
        </w:rPr>
        <w:t>
      262. Аукциондық комиссиясының аукционға қатысуға өтінімдердің екінші бөлігін қайта қараған кезде, аукциондық құжаттамада белгіленген біліктілік талаптарына сәйкес келтіруге байланысты:</w:t>
      </w:r>
      <w:r>
        <w:br/>
      </w:r>
      <w:r>
        <w:rPr>
          <w:rFonts w:ascii="Times New Roman"/>
          <w:b w:val="false"/>
          <w:i w:val="false"/>
          <w:color w:val="000000"/>
          <w:sz w:val="28"/>
        </w:rPr>
        <w:t>
      аукционға қатысуға өтінімдердің екінші бөлігін қарау хаттамасында қамтылған аукциондық құжаттамамен белгіленген біліктілік талаптарға сәйкес келмейтін әлеуетті өнім берушілер тізіліміне кірмеген;</w:t>
      </w:r>
      <w:r>
        <w:br/>
      </w:r>
      <w:r>
        <w:rPr>
          <w:rFonts w:ascii="Times New Roman"/>
          <w:b w:val="false"/>
          <w:i w:val="false"/>
          <w:color w:val="000000"/>
          <w:sz w:val="28"/>
        </w:rPr>
        <w:t>
      өтінімді аукционға қатысуға өтінімдердің екінші бөлігін қарау хаттамасында қамтылған аукциондық құжаттамамен белгіленген біліктілік талаптарға сәйкес келтіру үшін веб-портал арқылы құжаттарды ұсынбаған әлеуетті өнім берушілерді қайтаруға жол берілмейді.</w:t>
      </w:r>
      <w:r>
        <w:br/>
      </w:r>
      <w:r>
        <w:rPr>
          <w:rFonts w:ascii="Times New Roman"/>
          <w:b w:val="false"/>
          <w:i w:val="false"/>
          <w:color w:val="000000"/>
          <w:sz w:val="28"/>
        </w:rPr>
        <w:t>
</w:t>
      </w:r>
      <w:r>
        <w:rPr>
          <w:rFonts w:ascii="Times New Roman"/>
          <w:b w:val="false"/>
          <w:i w:val="false"/>
          <w:color w:val="000000"/>
          <w:sz w:val="28"/>
        </w:rPr>
        <w:t>
      263. Аукциондық комиссияның аукционға қатысу өтінімінің екінші бөлігін аукциондық құжаттама талаптарына сәйкес келтіруге байланысты сұрау салу жіберуіне және өзге де іс-қимылдарына жол берілмейді.</w:t>
      </w:r>
      <w:r>
        <w:br/>
      </w:r>
      <w:r>
        <w:rPr>
          <w:rFonts w:ascii="Times New Roman"/>
          <w:b w:val="false"/>
          <w:i w:val="false"/>
          <w:color w:val="000000"/>
          <w:sz w:val="28"/>
        </w:rPr>
        <w:t>
</w:t>
      </w:r>
      <w:r>
        <w:rPr>
          <w:rFonts w:ascii="Times New Roman"/>
          <w:b w:val="false"/>
          <w:i w:val="false"/>
          <w:color w:val="000000"/>
          <w:sz w:val="28"/>
        </w:rPr>
        <w:t>
      264. Аукциондық комиссия аукционға қатысуға өтінімдердің екінші бөлігін, егер онда ұсынылған өтінімдердің екінші бөлігінің мәнін қозғамайтын грамматикалық немесе арифметикалық қателер болса, аукциондық құжаттаманың талаптарына сәйкес деп танылады.</w:t>
      </w:r>
      <w:r>
        <w:br/>
      </w:r>
      <w:r>
        <w:rPr>
          <w:rFonts w:ascii="Times New Roman"/>
          <w:b w:val="false"/>
          <w:i w:val="false"/>
          <w:color w:val="000000"/>
          <w:sz w:val="28"/>
        </w:rPr>
        <w:t>
</w:t>
      </w:r>
      <w:r>
        <w:rPr>
          <w:rFonts w:ascii="Times New Roman"/>
          <w:b w:val="false"/>
          <w:i w:val="false"/>
          <w:color w:val="000000"/>
          <w:sz w:val="28"/>
        </w:rPr>
        <w:t>
      265. Аукционға қатысуға өтінімдердің екінші бөлігін қарау нәтижелері бойынша аукциондық комиссия аукционға қатысушылар деп танылған және аукциондық құжаттамада баға туралы ең төмен ұсыныс бойынша белгіленген біліктілік талаптарына сәйкес келетін әлеуетті өнім берушілер қатарынан аукцион жеңімпазын айқындайды және аукционға қатысушылар деп танылған және аукциондық құжаттамада белгіленген біліктілік талаптары болған кезде, оларға сәйкес келетін әлеуетті өнім берушілер қатарынан мемлекеттік сатып алу туралы шарт жасасуға үміткерлерді айқындайды не Заңның 35-8-бабының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аукционды өтпеді деп таниды.</w:t>
      </w:r>
      <w:r>
        <w:br/>
      </w:r>
      <w:r>
        <w:rPr>
          <w:rFonts w:ascii="Times New Roman"/>
          <w:b w:val="false"/>
          <w:i w:val="false"/>
          <w:color w:val="000000"/>
          <w:sz w:val="28"/>
        </w:rPr>
        <w:t>
</w:t>
      </w:r>
      <w:r>
        <w:rPr>
          <w:rFonts w:ascii="Times New Roman"/>
          <w:b w:val="false"/>
          <w:i w:val="false"/>
          <w:color w:val="000000"/>
          <w:sz w:val="28"/>
        </w:rPr>
        <w:t>
      266. Егер аукционға қатысуға өтінімдердің екінші бөлігін қарау нәтижелері бойынша аукциондық комиссия аукциондық құжаттамада белгіленген біліктілік талаптарына бір ғана әлеуетті өнім берушіні таныған жағдайда, мұндай әлеуетті өнім беруші аукционның жеңімпазы болып танылады.</w:t>
      </w:r>
      <w:r>
        <w:br/>
      </w:r>
      <w:r>
        <w:rPr>
          <w:rFonts w:ascii="Times New Roman"/>
          <w:b w:val="false"/>
          <w:i w:val="false"/>
          <w:color w:val="000000"/>
          <w:sz w:val="28"/>
        </w:rPr>
        <w:t>
</w:t>
      </w:r>
      <w:r>
        <w:rPr>
          <w:rFonts w:ascii="Times New Roman"/>
          <w:b w:val="false"/>
          <w:i w:val="false"/>
          <w:color w:val="000000"/>
          <w:sz w:val="28"/>
        </w:rPr>
        <w:t>
      267. Аукциондық құжаттамада белгіленген біліктілік талаптарына сәйкес келтірілген аукционға қатысуға өтінімдердің екінші бөлігін қайтадан қарауды, аукционға қатысуға өтінімдердің екінші бөлігін қайтадан қарау рәсімі туралы аукциондық комиссия хатшысы веб-портал арқылы бастамашылық еткен күннен бастап бес жұмыс күні ішінде аукциондық комиссия жүзеге асырады.</w:t>
      </w:r>
      <w:r>
        <w:br/>
      </w:r>
      <w:r>
        <w:rPr>
          <w:rFonts w:ascii="Times New Roman"/>
          <w:b w:val="false"/>
          <w:i w:val="false"/>
          <w:color w:val="000000"/>
          <w:sz w:val="28"/>
        </w:rPr>
        <w:t>
      Аукционға қатысуға өтінімдердің екінші бөлігін қайтадан қарау нәтижелері аукцион қорытындылары туралы хаттамада ресімделеді.</w:t>
      </w:r>
      <w:r>
        <w:br/>
      </w:r>
      <w:r>
        <w:rPr>
          <w:rFonts w:ascii="Times New Roman"/>
          <w:b w:val="false"/>
          <w:i w:val="false"/>
          <w:color w:val="000000"/>
          <w:sz w:val="28"/>
        </w:rPr>
        <w:t>
      Аукционның қорытындылары туралы хаттамаға аукциондық комиссияның барлық мүшелері қол қояды және конкурстық комиссияның хатшысы веб-порталда аукционның қорытындылары туралы шешімді қабылдаған күні электрондық почта арқылы веб-порталда автоматты түрде тіркелген, аукциондық құжаттамада белгіленген біліктілік талаптарға сәйкес келетін жне баға туралы ұсынысты берген аукционның барлық қатысушыларын автоматты түрде хабардар ете отырып, осы Қағидаларға 8-қосымшаға сәйкес нысан бойынша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 қорытындылары туралы хаттамаға қоса тіркеледі және құжаттың электрондық көшірмесі нысанында веб-порталда жарияланады.</w:t>
      </w:r>
      <w:r>
        <w:br/>
      </w:r>
      <w:r>
        <w:rPr>
          <w:rFonts w:ascii="Times New Roman"/>
          <w:b w:val="false"/>
          <w:i w:val="false"/>
          <w:color w:val="000000"/>
          <w:sz w:val="28"/>
        </w:rPr>
        <w:t>
      Аукцион қорытындылары туралы тиісті хаттамада аукциондық комиссияның қандай да бір мүшесінің қолы болмаған жағдайда аукциондық комссиясының хатшысы қолдың болмау себебін қамтитын құжатты немесе ақпаратты веб-порталда жариялайды.</w:t>
      </w:r>
    </w:p>
    <w:bookmarkEnd w:id="82"/>
    <w:bookmarkStart w:name="z316" w:id="83"/>
    <w:p>
      <w:pPr>
        <w:spacing w:after="0"/>
        <w:ind w:left="0"/>
        <w:jc w:val="left"/>
      </w:pPr>
      <w:r>
        <w:rPr>
          <w:rFonts w:ascii="Times New Roman"/>
          <w:b/>
          <w:i w:val="false"/>
          <w:color w:val="000000"/>
        </w:rPr>
        <w:t xml:space="preserve"> 
Аукционды өтпеді деп тану негіздері</w:t>
      </w:r>
    </w:p>
    <w:bookmarkEnd w:id="83"/>
    <w:bookmarkStart w:name="z317" w:id="84"/>
    <w:p>
      <w:pPr>
        <w:spacing w:after="0"/>
        <w:ind w:left="0"/>
        <w:jc w:val="both"/>
      </w:pPr>
      <w:r>
        <w:rPr>
          <w:rFonts w:ascii="Times New Roman"/>
          <w:b w:val="false"/>
          <w:i w:val="false"/>
          <w:color w:val="000000"/>
          <w:sz w:val="28"/>
        </w:rPr>
        <w:t>
      268. Аукцион:</w:t>
      </w:r>
      <w:r>
        <w:br/>
      </w:r>
      <w:r>
        <w:rPr>
          <w:rFonts w:ascii="Times New Roman"/>
          <w:b w:val="false"/>
          <w:i w:val="false"/>
          <w:color w:val="000000"/>
          <w:sz w:val="28"/>
        </w:rPr>
        <w:t>
      1) егер аукцион тәсілімен мемлекеттік сатып алуға қатысуға екеуден аз өтінім берілген жағдайда;</w:t>
      </w:r>
      <w:r>
        <w:br/>
      </w:r>
      <w:r>
        <w:rPr>
          <w:rFonts w:ascii="Times New Roman"/>
          <w:b w:val="false"/>
          <w:i w:val="false"/>
          <w:color w:val="000000"/>
          <w:sz w:val="28"/>
        </w:rPr>
        <w:t>
      2) Заңның 35-6-бабының </w:t>
      </w:r>
      <w:r>
        <w:rPr>
          <w:rFonts w:ascii="Times New Roman"/>
          <w:b w:val="false"/>
          <w:i w:val="false"/>
          <w:color w:val="000000"/>
          <w:sz w:val="28"/>
        </w:rPr>
        <w:t>10-тармағында</w:t>
      </w:r>
      <w:r>
        <w:rPr>
          <w:rFonts w:ascii="Times New Roman"/>
          <w:b w:val="false"/>
          <w:i w:val="false"/>
          <w:color w:val="000000"/>
          <w:sz w:val="28"/>
        </w:rPr>
        <w:t>, 35-7-бабының </w:t>
      </w:r>
      <w:r>
        <w:rPr>
          <w:rFonts w:ascii="Times New Roman"/>
          <w:b w:val="false"/>
          <w:i w:val="false"/>
          <w:color w:val="000000"/>
          <w:sz w:val="28"/>
        </w:rPr>
        <w:t>9-тармағында</w:t>
      </w:r>
      <w:r>
        <w:rPr>
          <w:rFonts w:ascii="Times New Roman"/>
          <w:b w:val="false"/>
          <w:i w:val="false"/>
          <w:color w:val="000000"/>
          <w:sz w:val="28"/>
        </w:rPr>
        <w:t xml:space="preserve"> және 35-8-бабының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w:t>
      </w:r>
      <w:r>
        <w:br/>
      </w:r>
      <w:r>
        <w:rPr>
          <w:rFonts w:ascii="Times New Roman"/>
          <w:b w:val="false"/>
          <w:i w:val="false"/>
          <w:color w:val="000000"/>
          <w:sz w:val="28"/>
        </w:rPr>
        <w:t>
      3) аукцион жеңімпазы мемлекеттік сатып алу туралы шарт жасасудан жалтарса және тапсырыс беруші Заңның 35-8-бабының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құқықты пайдаланбаған жағдайларда;</w:t>
      </w:r>
      <w:r>
        <w:br/>
      </w:r>
      <w:r>
        <w:rPr>
          <w:rFonts w:ascii="Times New Roman"/>
          <w:b w:val="false"/>
          <w:i w:val="false"/>
          <w:color w:val="000000"/>
          <w:sz w:val="28"/>
        </w:rPr>
        <w:t>
      4) Заңның 35-8-бабының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сатып алу туралы шартты жасасуға үміткермен мемлекеттік сатып алу туралы шарт жасалмаған жағдайда өтпеді деп танылады.</w:t>
      </w:r>
    </w:p>
    <w:bookmarkEnd w:id="84"/>
    <w:bookmarkStart w:name="z318" w:id="85"/>
    <w:p>
      <w:pPr>
        <w:spacing w:after="0"/>
        <w:ind w:left="0"/>
        <w:jc w:val="left"/>
      </w:pPr>
      <w:r>
        <w:rPr>
          <w:rFonts w:ascii="Times New Roman"/>
          <w:b/>
          <w:i w:val="false"/>
          <w:color w:val="000000"/>
        </w:rPr>
        <w:t xml:space="preserve"> 
6. Заңды тұлғалардың уақытша бірлестіктерінің (консорциумның)</w:t>
      </w:r>
      <w:r>
        <w:br/>
      </w:r>
      <w:r>
        <w:rPr>
          <w:rFonts w:ascii="Times New Roman"/>
          <w:b/>
          <w:i w:val="false"/>
          <w:color w:val="000000"/>
        </w:rPr>
        <w:t>
мемлекеттік сатып алуға қатысудың ерекше шарттары</w:t>
      </w:r>
    </w:p>
    <w:bookmarkEnd w:id="85"/>
    <w:bookmarkStart w:name="z319" w:id="86"/>
    <w:p>
      <w:pPr>
        <w:spacing w:after="0"/>
        <w:ind w:left="0"/>
        <w:jc w:val="both"/>
      </w:pPr>
      <w:r>
        <w:rPr>
          <w:rFonts w:ascii="Times New Roman"/>
          <w:b w:val="false"/>
          <w:i w:val="false"/>
          <w:color w:val="000000"/>
          <w:sz w:val="28"/>
        </w:rPr>
        <w:t>
      269. Заңды тұлғалардың уақытша бірлестіктерінің (консорциум) электрондық мемлекеььік сатып алуға қатысу жағдайында, осы консорциумның қатысушылары болып табылатын заңды тұлғалар, өз біліктілік талаптарын растау үшін осы Қағидаларымен белгіленген құжаттардан басқа мынадай құжаттардың электрондық көшірмелерін, немесе электрондық құжаттарды:</w:t>
      </w:r>
      <w:r>
        <w:br/>
      </w:r>
      <w:r>
        <w:rPr>
          <w:rFonts w:ascii="Times New Roman"/>
          <w:b w:val="false"/>
          <w:i w:val="false"/>
          <w:color w:val="000000"/>
          <w:sz w:val="28"/>
        </w:rPr>
        <w:t>
      1) заңды тұлалардың мүшелері арасында жасалған бірлесе шаруашылық қызмет туралы шартты (консорциялық келісім );</w:t>
      </w:r>
      <w:r>
        <w:br/>
      </w:r>
      <w:r>
        <w:rPr>
          <w:rFonts w:ascii="Times New Roman"/>
          <w:b w:val="false"/>
          <w:i w:val="false"/>
          <w:color w:val="000000"/>
          <w:sz w:val="28"/>
        </w:rPr>
        <w:t>
      2) бірлесе шаруашылық қызметі туралы шартымен белгіленген тауарларды ұсынуға, жұмыстарды атқаруға, қызмет көрсетуге құқығын беру лицензиясын ұсынуы тиіс.</w:t>
      </w:r>
      <w:r>
        <w:br/>
      </w:r>
      <w:r>
        <w:rPr>
          <w:rFonts w:ascii="Times New Roman"/>
          <w:b w:val="false"/>
          <w:i w:val="false"/>
          <w:color w:val="000000"/>
          <w:sz w:val="28"/>
        </w:rPr>
        <w:t>
      Консорциум конкурсқа қатысқан жағдайда конкурстық баға ұсынысына әсер ететін критерийлерін есептеу консорциялық келісімді жасаған сәттен бастап қолданылады.</w:t>
      </w:r>
    </w:p>
    <w:bookmarkEnd w:id="86"/>
    <w:bookmarkStart w:name="z320" w:id="87"/>
    <w:p>
      <w:pPr>
        <w:spacing w:after="0"/>
        <w:ind w:left="0"/>
        <w:jc w:val="left"/>
      </w:pPr>
      <w:r>
        <w:rPr>
          <w:rFonts w:ascii="Times New Roman"/>
          <w:b/>
          <w:i w:val="false"/>
          <w:color w:val="000000"/>
        </w:rPr>
        <w:t xml:space="preserve"> 
7. Мемлекеттік сатып алу туралы шарт</w:t>
      </w:r>
    </w:p>
    <w:bookmarkEnd w:id="87"/>
    <w:bookmarkStart w:name="z321" w:id="88"/>
    <w:p>
      <w:pPr>
        <w:spacing w:after="0"/>
        <w:ind w:left="0"/>
        <w:jc w:val="left"/>
      </w:pPr>
      <w:r>
        <w:rPr>
          <w:rFonts w:ascii="Times New Roman"/>
          <w:b/>
          <w:i w:val="false"/>
          <w:color w:val="000000"/>
        </w:rPr>
        <w:t xml:space="preserve"> 
Тауарларды, жұмыстарды, көрсетілетін қызметтерді</w:t>
      </w:r>
      <w:r>
        <w:br/>
      </w:r>
      <w:r>
        <w:rPr>
          <w:rFonts w:ascii="Times New Roman"/>
          <w:b/>
          <w:i w:val="false"/>
          <w:color w:val="000000"/>
        </w:rPr>
        <w:t>
мемлекеттік сатып алу туралы шарт жасасу</w:t>
      </w:r>
    </w:p>
    <w:bookmarkEnd w:id="88"/>
    <w:bookmarkStart w:name="z322" w:id="89"/>
    <w:p>
      <w:pPr>
        <w:spacing w:after="0"/>
        <w:ind w:left="0"/>
        <w:jc w:val="both"/>
      </w:pPr>
      <w:r>
        <w:rPr>
          <w:rFonts w:ascii="Times New Roman"/>
          <w:b w:val="false"/>
          <w:i w:val="false"/>
          <w:color w:val="000000"/>
          <w:sz w:val="28"/>
        </w:rPr>
        <w:t>
      270. Тапсырыс беруші веб-портал арқылы мемлекеттік сатып алу туралы шартты жасаудың екі мынадай нысанының бірін таңдайды:</w:t>
      </w:r>
      <w:r>
        <w:br/>
      </w:r>
      <w:r>
        <w:rPr>
          <w:rFonts w:ascii="Times New Roman"/>
          <w:b w:val="false"/>
          <w:i w:val="false"/>
          <w:color w:val="000000"/>
          <w:sz w:val="28"/>
        </w:rPr>
        <w:t>
      1) қағаз тасығышта;</w:t>
      </w:r>
      <w:r>
        <w:br/>
      </w:r>
      <w:r>
        <w:rPr>
          <w:rFonts w:ascii="Times New Roman"/>
          <w:b w:val="false"/>
          <w:i w:val="false"/>
          <w:color w:val="000000"/>
          <w:sz w:val="28"/>
        </w:rPr>
        <w:t>
      2) электрондық шарт нысанында.</w:t>
      </w:r>
      <w:r>
        <w:br/>
      </w:r>
      <w:r>
        <w:rPr>
          <w:rFonts w:ascii="Times New Roman"/>
          <w:b w:val="false"/>
          <w:i w:val="false"/>
          <w:color w:val="000000"/>
          <w:sz w:val="28"/>
        </w:rPr>
        <w:t>
</w:t>
      </w:r>
      <w:r>
        <w:rPr>
          <w:rFonts w:ascii="Times New Roman"/>
          <w:b w:val="false"/>
          <w:i w:val="false"/>
          <w:color w:val="000000"/>
          <w:sz w:val="28"/>
        </w:rPr>
        <w:t>
      271. Мемлекеттеік сатып алу туралы шартты қағаз құжатында жасаған жағдайда, тапсырыс беруші мемлекеттік сатып алу нәтижелері туралы хаттамаға қол қойған күннен бастап бес жұмыс күн ішінде, осы Қағидаларға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21-қосымшаларына</w:t>
      </w:r>
      <w:r>
        <w:rPr>
          <w:rFonts w:ascii="Times New Roman"/>
          <w:b w:val="false"/>
          <w:i w:val="false"/>
          <w:color w:val="000000"/>
          <w:sz w:val="28"/>
        </w:rPr>
        <w:t xml:space="preserve"> сәйкес үлгі шартқа сәйкес жасалған мемлекеттік сатып алу туралы шарт жобасының екі данасын өнім берушіге жібереді, оған тапсырыс беруші қол қояды және тапсырыс берушінің уәкілетті өкілі тағайындалмаған жағдайды қоспағанда, тапсырыс берушінің уәкілетті өкілі әр парағына қол қояды.</w:t>
      </w:r>
      <w:r>
        <w:br/>
      </w:r>
      <w:r>
        <w:rPr>
          <w:rFonts w:ascii="Times New Roman"/>
          <w:b w:val="false"/>
          <w:i w:val="false"/>
          <w:color w:val="000000"/>
          <w:sz w:val="28"/>
        </w:rPr>
        <w:t>
</w:t>
      </w:r>
      <w:r>
        <w:rPr>
          <w:rFonts w:ascii="Times New Roman"/>
          <w:b w:val="false"/>
          <w:i w:val="false"/>
          <w:color w:val="000000"/>
          <w:sz w:val="28"/>
        </w:rPr>
        <w:t>
      272. Тапсырыс беруші мемлекеттік сатып алудың қорытындылары туралы хаттамаға қол қойылған күннен бастап бір жұмыс күн бойы веб-портал арқылы электрондық шартты рәсімдеу үшін өнім берушінің деректемелерін және шартқа қол қоятын тұлға туралы мәліметтерді жібереді.</w:t>
      </w:r>
      <w:r>
        <w:br/>
      </w:r>
      <w:r>
        <w:rPr>
          <w:rFonts w:ascii="Times New Roman"/>
          <w:b w:val="false"/>
          <w:i w:val="false"/>
          <w:color w:val="000000"/>
          <w:sz w:val="28"/>
        </w:rPr>
        <w:t>
      Өнім беруші веб-порталда тиісті сұранысты алған сәттен үш жұмыс күні ішінде шартқа қол қоятын тұлға туралы мәліметтерді және өнім берушінің деректемелерін толтырады және растайды.</w:t>
      </w:r>
      <w:r>
        <w:br/>
      </w:r>
      <w:r>
        <w:rPr>
          <w:rFonts w:ascii="Times New Roman"/>
          <w:b w:val="false"/>
          <w:i w:val="false"/>
          <w:color w:val="000000"/>
          <w:sz w:val="28"/>
        </w:rPr>
        <w:t>
      Егер өнім беруші шартқа қол қоятын тұлға туралы мәліметтерді және өнімді жеткізушінің шартты жасаудан бас тартатын тұлға шарт жасаудан бас тартқан болып танылады.</w:t>
      </w:r>
      <w:r>
        <w:br/>
      </w:r>
      <w:r>
        <w:rPr>
          <w:rFonts w:ascii="Times New Roman"/>
          <w:b w:val="false"/>
          <w:i w:val="false"/>
          <w:color w:val="000000"/>
          <w:sz w:val="28"/>
        </w:rPr>
        <w:t>
      Тапсырыс беруші шартқа қол қоятын тұлға туралы мәліметтерді және өнім берушінің деректемелерін растаған күннен бастап бір күннен кейін веб-портал арқылы осы Қағидаларға 19, 20 және 21-қосымшаларға сәйкес үлгі шартқа сәйкес жасалған электрондық шарттың жобасын құрайды, электрондық сандық қол қояды және өнім берушіге қол қоюға жібереді.</w:t>
      </w:r>
      <w:r>
        <w:br/>
      </w:r>
      <w:r>
        <w:rPr>
          <w:rFonts w:ascii="Times New Roman"/>
          <w:b w:val="false"/>
          <w:i w:val="false"/>
          <w:color w:val="000000"/>
          <w:sz w:val="28"/>
        </w:rPr>
        <w:t>
      Өнім беруші электрондық шартқа веб-портал арқылы, Заңда белгіленген мерзімде электрондық сандық қол қояды.</w:t>
      </w:r>
      <w:r>
        <w:br/>
      </w:r>
      <w:r>
        <w:rPr>
          <w:rFonts w:ascii="Times New Roman"/>
          <w:b w:val="false"/>
          <w:i w:val="false"/>
          <w:color w:val="000000"/>
          <w:sz w:val="28"/>
        </w:rPr>
        <w:t>
</w:t>
      </w:r>
      <w:r>
        <w:rPr>
          <w:rFonts w:ascii="Times New Roman"/>
          <w:b w:val="false"/>
          <w:i w:val="false"/>
          <w:color w:val="000000"/>
          <w:sz w:val="28"/>
        </w:rPr>
        <w:t>
      273.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274. Мемлекеттік сатып алу туралы шарттың орындалуын қамтамасыз етуді өнім беруші мемлекеттік сатып алу туралы онымен жасалған шарт бойынша өз міндеттемелерін уақтылы,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275. Шарттың орындалуын қамтамасыз ету мөлшерін, мемлекеттік сатып алу туралы шартта аванс төленуі көзделген жағдайды қоспағанда, мемлекеттік сатып алуды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Мемлекеттік сатып алу туралы шартта аванс төленуі көзделген жағдайда шарттың орындалуын қамтамасыз етуді мемлекеттік сатып алуды ұйымдастырушы авансқа тең мөлшерде белгілейді, ол кемінде үш пайыз болуы тиіс.</w:t>
      </w:r>
      <w:r>
        <w:br/>
      </w:r>
      <w:r>
        <w:rPr>
          <w:rFonts w:ascii="Times New Roman"/>
          <w:b w:val="false"/>
          <w:i w:val="false"/>
          <w:color w:val="000000"/>
          <w:sz w:val="28"/>
        </w:rPr>
        <w:t>
</w:t>
      </w:r>
      <w:r>
        <w:rPr>
          <w:rFonts w:ascii="Times New Roman"/>
          <w:b w:val="false"/>
          <w:i w:val="false"/>
          <w:color w:val="000000"/>
          <w:sz w:val="28"/>
        </w:rPr>
        <w:t>
      276.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w:t>
      </w:r>
      <w:r>
        <w:br/>
      </w:r>
      <w:r>
        <w:rPr>
          <w:rFonts w:ascii="Times New Roman"/>
          <w:b w:val="false"/>
          <w:i w:val="false"/>
          <w:color w:val="000000"/>
          <w:sz w:val="28"/>
        </w:rPr>
        <w:t>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қағаз тасымалдауышта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277.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278.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279.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мемлекеттiк сатып алу туралы шарт бойынша қабылдаған мiндеттемелерiн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аффилиирленген заңды тұлғалардың кірісіне тұрақсыздық төлемін төлеу фактісін орнатқан күнінен бес жұмыс күн ішінде мемлекеттiк сатып алу туралы шарттың енгізілген қамтамасыз етуін қайтарады.</w:t>
      </w:r>
      <w:r>
        <w:br/>
      </w:r>
      <w:r>
        <w:rPr>
          <w:rFonts w:ascii="Times New Roman"/>
          <w:b w:val="false"/>
          <w:i w:val="false"/>
          <w:color w:val="000000"/>
          <w:sz w:val="28"/>
        </w:rPr>
        <w:t>
</w:t>
      </w:r>
      <w:r>
        <w:rPr>
          <w:rFonts w:ascii="Times New Roman"/>
          <w:b w:val="false"/>
          <w:i w:val="false"/>
          <w:color w:val="000000"/>
          <w:sz w:val="28"/>
        </w:rPr>
        <w:t>
      280. Егер мемлекеттік сатып алу туралы шарт тауарларды, жұмыстарды, көрсетілетін қызметтерді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281. Тауарларды мемлекеттік сатып алу жөніндегі конкурстың тауарда жергілікті қамтудың болғаны үшін өз конкурстық өтінімінде шартты азайтуы бар жеңімпазы мемлекеттік сатып алу туралы шарт жасасу кезінде тапсырыс берушіге жеткізілетін тауардың бүкіл партиясына СТ-КZ нысанындағы тауардың шығуы туралы сертификатты ұсынады.</w:t>
      </w:r>
      <w:r>
        <w:br/>
      </w:r>
      <w:r>
        <w:rPr>
          <w:rFonts w:ascii="Times New Roman"/>
          <w:b w:val="false"/>
          <w:i w:val="false"/>
          <w:color w:val="000000"/>
          <w:sz w:val="28"/>
        </w:rPr>
        <w:t>
</w:t>
      </w:r>
      <w:r>
        <w:rPr>
          <w:rFonts w:ascii="Times New Roman"/>
          <w:b w:val="false"/>
          <w:i w:val="false"/>
          <w:color w:val="000000"/>
          <w:sz w:val="28"/>
        </w:rPr>
        <w:t>
      282. Мемлекеттік сатып алу туралы шарт Қазақстан Республикасы </w:t>
      </w:r>
      <w:r>
        <w:rPr>
          <w:rFonts w:ascii="Times New Roman"/>
          <w:b w:val="false"/>
          <w:i w:val="false"/>
          <w:color w:val="000000"/>
          <w:sz w:val="28"/>
        </w:rPr>
        <w:t>салық заңнамасының</w:t>
      </w:r>
      <w:r>
        <w:rPr>
          <w:rFonts w:ascii="Times New Roman"/>
          <w:b w:val="false"/>
          <w:i w:val="false"/>
          <w:color w:val="000000"/>
          <w:sz w:val="28"/>
        </w:rPr>
        <w:t>, Кеден одағы </w:t>
      </w:r>
      <w:r>
        <w:rPr>
          <w:rFonts w:ascii="Times New Roman"/>
          <w:b w:val="false"/>
          <w:i w:val="false"/>
          <w:color w:val="000000"/>
          <w:sz w:val="28"/>
        </w:rPr>
        <w:t>кеден заңнамасының</w:t>
      </w:r>
      <w:r>
        <w:rPr>
          <w:rFonts w:ascii="Times New Roman"/>
          <w:b w:val="false"/>
          <w:i w:val="false"/>
          <w:color w:val="000000"/>
          <w:sz w:val="28"/>
        </w:rPr>
        <w:t xml:space="preserve"> және (немесе) Қазақстан Республикасы </w:t>
      </w:r>
      <w:r>
        <w:rPr>
          <w:rFonts w:ascii="Times New Roman"/>
          <w:b w:val="false"/>
          <w:i w:val="false"/>
          <w:color w:val="000000"/>
          <w:sz w:val="28"/>
        </w:rPr>
        <w:t>кеден заңнамасының</w:t>
      </w:r>
      <w:r>
        <w:rPr>
          <w:rFonts w:ascii="Times New Roman"/>
          <w:b w:val="false"/>
          <w:i w:val="false"/>
          <w:color w:val="000000"/>
          <w:sz w:val="28"/>
        </w:rPr>
        <w:t xml:space="preserve">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283. Конкурс тәсілімен мемлекеттік сатып алу жеңімпазымен жасасқан мемлекеттік сатып алу туралы шартта жеңімпаз болып табылған өнім берушінің баға ұсыныстарын берген конкурстық комиссиямен анықталған үздік техникалық ерекшелік қамтылуы тиіс.</w:t>
      </w:r>
    </w:p>
    <w:bookmarkEnd w:id="89"/>
    <w:bookmarkStart w:name="z336" w:id="90"/>
    <w:p>
      <w:pPr>
        <w:spacing w:after="0"/>
        <w:ind w:left="0"/>
        <w:jc w:val="left"/>
      </w:pPr>
      <w:r>
        <w:rPr>
          <w:rFonts w:ascii="Times New Roman"/>
          <w:b/>
          <w:i w:val="false"/>
          <w:color w:val="000000"/>
        </w:rPr>
        <w:t xml:space="preserve"> 
Тауарларды, жұмыстарды, көрсетілетін қызметтерді</w:t>
      </w:r>
      <w:r>
        <w:br/>
      </w:r>
      <w:r>
        <w:rPr>
          <w:rFonts w:ascii="Times New Roman"/>
          <w:b/>
          <w:i w:val="false"/>
          <w:color w:val="000000"/>
        </w:rPr>
        <w:t>
мемлекеттік сатып алу туралы шарттың орындалуы</w:t>
      </w:r>
    </w:p>
    <w:bookmarkEnd w:id="90"/>
    <w:bookmarkStart w:name="z337" w:id="91"/>
    <w:p>
      <w:pPr>
        <w:spacing w:after="0"/>
        <w:ind w:left="0"/>
        <w:jc w:val="both"/>
      </w:pPr>
      <w:r>
        <w:rPr>
          <w:rFonts w:ascii="Times New Roman"/>
          <w:b w:val="false"/>
          <w:i w:val="false"/>
          <w:color w:val="000000"/>
          <w:sz w:val="28"/>
        </w:rPr>
        <w:t>
      284. Мемлекеттік сатып алу туралы шартты орындау кезінде тауарлардың (жұмыстардың,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r>
        <w:br/>
      </w:r>
      <w:r>
        <w:rPr>
          <w:rFonts w:ascii="Times New Roman"/>
          <w:b w:val="false"/>
          <w:i w:val="false"/>
          <w:color w:val="000000"/>
          <w:sz w:val="28"/>
        </w:rPr>
        <w:t>
</w:t>
      </w:r>
      <w:r>
        <w:rPr>
          <w:rFonts w:ascii="Times New Roman"/>
          <w:b w:val="false"/>
          <w:i w:val="false"/>
          <w:color w:val="000000"/>
          <w:sz w:val="28"/>
        </w:rPr>
        <w:t>
      285. Тапсырыс беруші мен өнім беруші көрсетілген шарт бойынша қабылдаған міндеттемелерін толық орындаған жағдайда мемлекеттік сатып алу туралы шарт орындалды деп есептеледі.</w:t>
      </w:r>
    </w:p>
    <w:bookmarkEnd w:id="91"/>
    <w:bookmarkStart w:name="z339" w:id="92"/>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1-қосымша        </w:t>
      </w:r>
    </w:p>
    <w:bookmarkEnd w:id="92"/>
    <w:p>
      <w:pPr>
        <w:spacing w:after="0"/>
        <w:ind w:left="0"/>
        <w:jc w:val="both"/>
      </w:pPr>
      <w:r>
        <w:rPr>
          <w:rFonts w:ascii="Times New Roman"/>
          <w:b w:val="false"/>
          <w:i w:val="false"/>
          <w:color w:val="000000"/>
          <w:sz w:val="28"/>
        </w:rPr>
        <w:t>Бекітемін: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(тапсырыс берушінің (бірыңғай ұйымдастырушының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құжаттаманы бекіткен адамның Т.А.Ә.көрсетіледі)</w:t>
      </w:r>
    </w:p>
    <w:p>
      <w:pPr>
        <w:spacing w:after="0"/>
        <w:ind w:left="0"/>
        <w:jc w:val="both"/>
      </w:pPr>
      <w:r>
        <w:rPr>
          <w:rFonts w:ascii="Times New Roman"/>
          <w:b w:val="false"/>
          <w:i w:val="false"/>
          <w:color w:val="000000"/>
          <w:sz w:val="28"/>
        </w:rPr>
        <w:t>№ шешім _________________ Күні ______ Уақыты ______</w:t>
      </w:r>
    </w:p>
    <w:p>
      <w:pPr>
        <w:spacing w:after="0"/>
        <w:ind w:left="0"/>
        <w:jc w:val="left"/>
      </w:pPr>
      <w:r>
        <w:rPr>
          <w:rFonts w:ascii="Times New Roman"/>
          <w:b/>
          <w:i w:val="false"/>
          <w:color w:val="000000"/>
        </w:rPr>
        <w:t xml:space="preserve"> КОНКУРСТЫҚ ҚҰЖАТТАМАНЫҢ</w:t>
      </w:r>
      <w:r>
        <w:br/>
      </w:r>
      <w:r>
        <w:rPr>
          <w:rFonts w:ascii="Times New Roman"/>
          <w:b/>
          <w:i w:val="false"/>
          <w:color w:val="000000"/>
        </w:rPr>
        <w:t>
ЭЛЕКТРОНДЫҚ НЫСАНЫ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(сатып алу мәнінің түрі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(электрондық конкурстың атауы көрсетіледі)</w:t>
      </w:r>
    </w:p>
    <w:p>
      <w:pPr>
        <w:spacing w:after="0"/>
        <w:ind w:left="0"/>
        <w:jc w:val="both"/>
      </w:pPr>
      <w:r>
        <w:rPr>
          <w:rFonts w:ascii="Times New Roman"/>
          <w:b w:val="false"/>
          <w:i w:val="false"/>
          <w:color w:val="000000"/>
          <w:sz w:val="28"/>
        </w:rPr>
        <w:t>Тапсырыс берушi _____________________________________________________</w:t>
      </w:r>
      <w:r>
        <w:br/>
      </w:r>
      <w:r>
        <w:rPr>
          <w:rFonts w:ascii="Times New Roman"/>
          <w:b w:val="false"/>
          <w:i w:val="false"/>
          <w:color w:val="000000"/>
          <w:sz w:val="28"/>
        </w:rPr>
        <w:t>
                  (атауы, орналасқан жері, БСН, банктік деректемелері</w:t>
      </w:r>
      <w:r>
        <w:br/>
      </w:r>
      <w:r>
        <w:rPr>
          <w:rFonts w:ascii="Times New Roman"/>
          <w:b w:val="false"/>
          <w:i w:val="false"/>
          <w:color w:val="000000"/>
          <w:sz w:val="28"/>
        </w:rPr>
        <w:t>
                                 көрсетіледі)</w:t>
      </w:r>
      <w:r>
        <w:br/>
      </w:r>
      <w:r>
        <w:rPr>
          <w:rFonts w:ascii="Times New Roman"/>
          <w:b w:val="false"/>
          <w:i w:val="false"/>
          <w:color w:val="000000"/>
          <w:sz w:val="28"/>
        </w:rPr>
        <w:t>
Тапсырыс берушінің өкілi ____________________________________________</w:t>
      </w:r>
      <w:r>
        <w:br/>
      </w:r>
      <w:r>
        <w:rPr>
          <w:rFonts w:ascii="Times New Roman"/>
          <w:b w:val="false"/>
          <w:i w:val="false"/>
          <w:color w:val="000000"/>
          <w:sz w:val="28"/>
        </w:rPr>
        <w:t>
                          (аты-жөні, ЖСН, лауазымы, телефоны, е-mail</w:t>
      </w:r>
      <w:r>
        <w:br/>
      </w: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Ұйымдастырушы (бірыңғай</w:t>
      </w:r>
      <w:r>
        <w:br/>
      </w:r>
      <w:r>
        <w:rPr>
          <w:rFonts w:ascii="Times New Roman"/>
          <w:b w:val="false"/>
          <w:i w:val="false"/>
          <w:color w:val="000000"/>
          <w:sz w:val="28"/>
        </w:rPr>
        <w:t>
ұйымдастырушы) ______________________________________________________</w:t>
      </w:r>
      <w:r>
        <w:br/>
      </w:r>
      <w:r>
        <w:rPr>
          <w:rFonts w:ascii="Times New Roman"/>
          <w:b w:val="false"/>
          <w:i w:val="false"/>
          <w:color w:val="000000"/>
          <w:sz w:val="28"/>
        </w:rPr>
        <w:t>
                 (атауы, орналасқан жері, БСН, банктік деректемелері</w:t>
      </w:r>
      <w:r>
        <w:br/>
      </w:r>
      <w:r>
        <w:rPr>
          <w:rFonts w:ascii="Times New Roman"/>
          <w:b w:val="false"/>
          <w:i w:val="false"/>
          <w:color w:val="000000"/>
          <w:sz w:val="28"/>
        </w:rPr>
        <w:t>
                                    көрсетіледі)</w:t>
      </w:r>
      <w:r>
        <w:br/>
      </w:r>
      <w:r>
        <w:rPr>
          <w:rFonts w:ascii="Times New Roman"/>
          <w:b w:val="false"/>
          <w:i w:val="false"/>
          <w:color w:val="000000"/>
          <w:sz w:val="28"/>
        </w:rPr>
        <w:t>
Ұйымдастырушының (бірыңғай</w:t>
      </w:r>
      <w:r>
        <w:br/>
      </w:r>
      <w:r>
        <w:rPr>
          <w:rFonts w:ascii="Times New Roman"/>
          <w:b w:val="false"/>
          <w:i w:val="false"/>
          <w:color w:val="000000"/>
          <w:sz w:val="28"/>
        </w:rPr>
        <w:t>
ұйымдастырушының) өкілi _____________________________________________</w:t>
      </w:r>
      <w:r>
        <w:br/>
      </w:r>
      <w:r>
        <w:rPr>
          <w:rFonts w:ascii="Times New Roman"/>
          <w:b w:val="false"/>
          <w:i w:val="false"/>
          <w:color w:val="000000"/>
          <w:sz w:val="28"/>
        </w:rPr>
        <w:t>
                        (аты-жөні, ЖСН, лауазымы, телефоны, е-mail</w:t>
      </w:r>
      <w:r>
        <w:br/>
      </w: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Конкурстық комиссияның хатшысы ______________________________________</w:t>
      </w:r>
      <w:r>
        <w:br/>
      </w:r>
      <w:r>
        <w:rPr>
          <w:rFonts w:ascii="Times New Roman"/>
          <w:b w:val="false"/>
          <w:i w:val="false"/>
          <w:color w:val="000000"/>
          <w:sz w:val="28"/>
        </w:rPr>
        <w:t>
                              (аты-жөні, лауазымы, телефоны, е-mail</w:t>
      </w:r>
      <w:r>
        <w:br/>
      </w:r>
      <w:r>
        <w:rPr>
          <w:rFonts w:ascii="Times New Roman"/>
          <w:b w:val="false"/>
          <w:i w:val="false"/>
          <w:color w:val="000000"/>
          <w:sz w:val="28"/>
        </w:rPr>
        <w:t>
                                           көрсетіледі)</w:t>
      </w:r>
    </w:p>
    <w:bookmarkStart w:name="z340" w:id="93"/>
    <w:p>
      <w:pPr>
        <w:spacing w:after="0"/>
        <w:ind w:left="0"/>
        <w:jc w:val="left"/>
      </w:pPr>
      <w:r>
        <w:rPr>
          <w:rFonts w:ascii="Times New Roman"/>
          <w:b/>
          <w:i w:val="false"/>
          <w:color w:val="000000"/>
        </w:rPr>
        <w:t xml:space="preserve"> 
1. Жалпы ережелер</w:t>
      </w:r>
    </w:p>
    <w:bookmarkEnd w:id="93"/>
    <w:bookmarkStart w:name="z341" w:id="94"/>
    <w:p>
      <w:pPr>
        <w:spacing w:after="0"/>
        <w:ind w:left="0"/>
        <w:jc w:val="both"/>
      </w:pPr>
      <w:r>
        <w:rPr>
          <w:rFonts w:ascii="Times New Roman"/>
          <w:b w:val="false"/>
          <w:i w:val="false"/>
          <w:color w:val="000000"/>
          <w:sz w:val="28"/>
        </w:rPr>
        <w:t>
      1. Электрондық конкурс қоса берілген лоттардың тізбесіне сәйкес өнім берушіні(лерді) таңдау мақсатында өткізіледі.</w:t>
      </w:r>
      <w:r>
        <w:br/>
      </w:r>
      <w:r>
        <w:rPr>
          <w:rFonts w:ascii="Times New Roman"/>
          <w:b w:val="false"/>
          <w:i w:val="false"/>
          <w:color w:val="000000"/>
          <w:sz w:val="28"/>
        </w:rPr>
        <w:t>
</w:t>
      </w:r>
      <w:r>
        <w:rPr>
          <w:rFonts w:ascii="Times New Roman"/>
          <w:b w:val="false"/>
          <w:i w:val="false"/>
          <w:color w:val="000000"/>
          <w:sz w:val="28"/>
        </w:rPr>
        <w:t>
      2. Осы конкурстық құжаттама (бұдан әрі – КҚ) мыналарды:</w:t>
      </w:r>
      <w:r>
        <w:br/>
      </w:r>
      <w:r>
        <w:rPr>
          <w:rFonts w:ascii="Times New Roman"/>
          <w:b w:val="false"/>
          <w:i w:val="false"/>
          <w:color w:val="000000"/>
          <w:sz w:val="28"/>
        </w:rPr>
        <w:t>
      1) осы КҚ-ға </w:t>
      </w:r>
      <w:r>
        <w:rPr>
          <w:rFonts w:ascii="Times New Roman"/>
          <w:b w:val="false"/>
          <w:i w:val="false"/>
          <w:color w:val="000000"/>
          <w:sz w:val="28"/>
        </w:rPr>
        <w:t>1-қосымшаға</w:t>
      </w:r>
      <w:r>
        <w:rPr>
          <w:rFonts w:ascii="Times New Roman"/>
          <w:b w:val="false"/>
          <w:i w:val="false"/>
          <w:color w:val="000000"/>
          <w:sz w:val="28"/>
        </w:rPr>
        <w:t xml:space="preserve"> сәйкес лоттардың тізбесін;</w:t>
      </w:r>
      <w:r>
        <w:br/>
      </w:r>
      <w:r>
        <w:rPr>
          <w:rFonts w:ascii="Times New Roman"/>
          <w:b w:val="false"/>
          <w:i w:val="false"/>
          <w:color w:val="000000"/>
          <w:sz w:val="28"/>
        </w:rPr>
        <w:t>
      2) осы КҚ-ға </w:t>
      </w:r>
      <w:r>
        <w:rPr>
          <w:rFonts w:ascii="Times New Roman"/>
          <w:b w:val="false"/>
          <w:i w:val="false"/>
          <w:color w:val="000000"/>
          <w:sz w:val="28"/>
        </w:rPr>
        <w:t>2-қосымшаға</w:t>
      </w:r>
      <w:r>
        <w:rPr>
          <w:rFonts w:ascii="Times New Roman"/>
          <w:b w:val="false"/>
          <w:i w:val="false"/>
          <w:color w:val="000000"/>
          <w:sz w:val="28"/>
        </w:rPr>
        <w:t xml:space="preserve"> сәйкес ұлттық стандарт немесе ол болған кезде Қазақстан Республикасының комммерциялық емес өндіруші ұйымдары бекіткен үкіметтік емес стандартты көрсете отырып, сатып алынатын тауарлардың, жұмыстардың, көрсетілетін қызметтердің сипаты және талап етілетін функционалдық, техникалық, сапалық және пайдалану сипаттамасы;</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сатып алынатын тауарлардың, жұмыстардың, көрсетілетін қызметтердің сипаты және талап етілетін функционалдық, техникалық, сапалық және пайдалану сипаттамасының орнына КҚ-ға жобалау-сметалық құжаттама қоса тіркеледі;</w:t>
      </w:r>
      <w:r>
        <w:br/>
      </w:r>
      <w:r>
        <w:rPr>
          <w:rFonts w:ascii="Times New Roman"/>
          <w:b w:val="false"/>
          <w:i w:val="false"/>
          <w:color w:val="000000"/>
          <w:sz w:val="28"/>
        </w:rPr>
        <w:t>
      3) осы КҚ-ға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конкурсқа қатысуға келісім;</w:t>
      </w:r>
      <w:r>
        <w:br/>
      </w:r>
      <w:r>
        <w:rPr>
          <w:rFonts w:ascii="Times New Roman"/>
          <w:b w:val="false"/>
          <w:i w:val="false"/>
          <w:color w:val="000000"/>
          <w:sz w:val="28"/>
        </w:rPr>
        <w:t>
      4) осы КҚ-ға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тауарларды жеткізу (жұмыстарды орындау, қызметтер көрсету) үшін әлеуетті өнім берушінің біліктілігі туралы мәліметтерді;</w:t>
      </w:r>
      <w:r>
        <w:br/>
      </w:r>
      <w:r>
        <w:rPr>
          <w:rFonts w:ascii="Times New Roman"/>
          <w:b w:val="false"/>
          <w:i w:val="false"/>
          <w:color w:val="000000"/>
          <w:sz w:val="28"/>
        </w:rPr>
        <w:t>
      5)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міндетті критерийлердің тізбесін қамтиды;</w:t>
      </w:r>
      <w:r>
        <w:br/>
      </w:r>
      <w:r>
        <w:rPr>
          <w:rFonts w:ascii="Times New Roman"/>
          <w:b w:val="false"/>
          <w:i w:val="false"/>
          <w:color w:val="000000"/>
          <w:sz w:val="28"/>
        </w:rPr>
        <w:t>
      6) тауарлар (жұмыстар, қызметтер) бойынша осы конкурс үшін бөлінген сома ______ теңгені құрайды.</w:t>
      </w:r>
      <w:r>
        <w:br/>
      </w:r>
      <w:r>
        <w:rPr>
          <w:rFonts w:ascii="Times New Roman"/>
          <w:b w:val="false"/>
          <w:i w:val="false"/>
          <w:color w:val="000000"/>
          <w:sz w:val="28"/>
        </w:rPr>
        <w:t>
      Осы конкурс үшін бөлінген сома лоттар бөлінісінде мынаны құрайды: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6942"/>
        <w:gridCol w:w="5667"/>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атауы)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____ жұмыстың __ көрсетілетін қызметтің атауы}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____ бөлінген ___ сома}</w:t>
            </w:r>
          </w:p>
        </w:tc>
      </w:tr>
    </w:tbl>
    <w:bookmarkStart w:name="z343" w:id="95"/>
    <w:p>
      <w:pPr>
        <w:spacing w:after="0"/>
        <w:ind w:left="0"/>
        <w:jc w:val="both"/>
      </w:pPr>
      <w:r>
        <w:rPr>
          <w:rFonts w:ascii="Times New Roman"/>
          <w:b w:val="false"/>
          <w:i w:val="false"/>
          <w:color w:val="000000"/>
          <w:sz w:val="28"/>
        </w:rPr>
        <w:t>
      3. Электрондық конкурсқа қатысуға ниет білдірген әлеуетті өнім беруші конкурсқа қатысуға өтініммен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r>
        <w:br/>
      </w:r>
      <w:r>
        <w:rPr>
          <w:rFonts w:ascii="Times New Roman"/>
          <w:b w:val="false"/>
          <w:i w:val="false"/>
          <w:color w:val="000000"/>
          <w:sz w:val="28"/>
        </w:rPr>
        <w:t>
      1) мынадай банктік шотқа орналастырылатын ақшаның кепілдік берілген ақшалай жарнасын ___________________________________________</w:t>
      </w:r>
      <w:r>
        <w:br/>
      </w:r>
      <w:r>
        <w:rPr>
          <w:rFonts w:ascii="Times New Roman"/>
          <w:b w:val="false"/>
          <w:i w:val="false"/>
          <w:color w:val="000000"/>
          <w:sz w:val="28"/>
        </w:rPr>
        <w:t>
                        (ұйымдастырушының (бірыңғай ұйымдастырушының)</w:t>
      </w:r>
      <w:r>
        <w:br/>
      </w:r>
      <w:r>
        <w:rPr>
          <w:rFonts w:ascii="Times New Roman"/>
          <w:b w:val="false"/>
          <w:i w:val="false"/>
          <w:color w:val="000000"/>
          <w:sz w:val="28"/>
        </w:rPr>
        <w:t>
                              банктік шотының толық деректемелері);</w:t>
      </w:r>
      <w:r>
        <w:br/>
      </w:r>
      <w:r>
        <w:rPr>
          <w:rFonts w:ascii="Times New Roman"/>
          <w:b w:val="false"/>
          <w:i w:val="false"/>
          <w:color w:val="000000"/>
          <w:sz w:val="28"/>
        </w:rPr>
        <w:t>
      2) осы КҚ-ға </w:t>
      </w:r>
      <w:r>
        <w:rPr>
          <w:rFonts w:ascii="Times New Roman"/>
          <w:b w:val="false"/>
          <w:i w:val="false"/>
          <w:color w:val="000000"/>
          <w:sz w:val="28"/>
        </w:rPr>
        <w:t>7-қосымшаға</w:t>
      </w:r>
      <w:r>
        <w:rPr>
          <w:rFonts w:ascii="Times New Roman"/>
          <w:b w:val="false"/>
          <w:i w:val="false"/>
          <w:color w:val="000000"/>
          <w:sz w:val="28"/>
        </w:rPr>
        <w:t xml:space="preserve"> сәйкесқағаз жеткізгіште банктік кепілдік.</w:t>
      </w:r>
      <w:r>
        <w:br/>
      </w:r>
      <w:r>
        <w:rPr>
          <w:rFonts w:ascii="Times New Roman"/>
          <w:b w:val="false"/>
          <w:i w:val="false"/>
          <w:color w:val="000000"/>
          <w:sz w:val="28"/>
        </w:rPr>
        <w:t>
      Электрондық конкурсқа қатысу өтінімді қамтамасыз етудің қолданылу мерзімі конкурсқа қатысуға өтінімнің өзінің мерзімінен кем болмауға тиіс.</w:t>
      </w:r>
    </w:p>
    <w:bookmarkEnd w:id="95"/>
    <w:bookmarkStart w:name="z344" w:id="96"/>
    <w:p>
      <w:pPr>
        <w:spacing w:after="0"/>
        <w:ind w:left="0"/>
        <w:jc w:val="left"/>
      </w:pPr>
      <w:r>
        <w:rPr>
          <w:rFonts w:ascii="Times New Roman"/>
          <w:b/>
          <w:i w:val="false"/>
          <w:color w:val="000000"/>
        </w:rPr>
        <w:t xml:space="preserve"> 
2. Ұйымдастырушының КҚ ережелерін әлеуетті өнім беруші –</w:t>
      </w:r>
      <w:r>
        <w:br/>
      </w:r>
      <w:r>
        <w:rPr>
          <w:rFonts w:ascii="Times New Roman"/>
          <w:b/>
          <w:i w:val="false"/>
          <w:color w:val="000000"/>
        </w:rPr>
        <w:t>
веб-портал қатысушыларына түсіндіруі</w:t>
      </w:r>
    </w:p>
    <w:bookmarkEnd w:id="96"/>
    <w:bookmarkStart w:name="z345" w:id="97"/>
    <w:p>
      <w:pPr>
        <w:spacing w:after="0"/>
        <w:ind w:left="0"/>
        <w:jc w:val="both"/>
      </w:pPr>
      <w:r>
        <w:rPr>
          <w:rFonts w:ascii="Times New Roman"/>
          <w:b w:val="false"/>
          <w:i w:val="false"/>
          <w:color w:val="000000"/>
          <w:sz w:val="28"/>
        </w:rPr>
        <w:t>
      4. Әлеуетті өнім беруші – веб-портал қатысушысы ұйымдастырушыға КҚ ережелерінің түсініктемесін веб-портал арқылы электрондық сұрау салуды жолдау қажет болғанда сұратады (сұратуды қабылдау уақытының аяқталуы мен мерзімі көрсетіледі).</w:t>
      </w:r>
      <w:r>
        <w:br/>
      </w:r>
      <w:r>
        <w:rPr>
          <w:rFonts w:ascii="Times New Roman"/>
          <w:b w:val="false"/>
          <w:i w:val="false"/>
          <w:color w:val="000000"/>
          <w:sz w:val="28"/>
        </w:rPr>
        <w:t>
</w:t>
      </w:r>
      <w:r>
        <w:rPr>
          <w:rFonts w:ascii="Times New Roman"/>
          <w:b w:val="false"/>
          <w:i w:val="false"/>
          <w:color w:val="000000"/>
          <w:sz w:val="28"/>
        </w:rPr>
        <w:t>
      5. Ұйымдастырушы сұрау салуды алған күннен бастап екі жұмыс күні ішінде КҚ ереже түсініктемесінің мәтінін КҚ алған веб-портал қатысушы-әлеуетті өнім берушілерді автоматты түрде хабардар ете отырып, веб-порталға жариялайды.</w:t>
      </w:r>
      <w:r>
        <w:br/>
      </w:r>
      <w:r>
        <w:rPr>
          <w:rFonts w:ascii="Times New Roman"/>
          <w:b w:val="false"/>
          <w:i w:val="false"/>
          <w:color w:val="000000"/>
          <w:sz w:val="28"/>
        </w:rPr>
        <w:t>
</w:t>
      </w:r>
      <w:r>
        <w:rPr>
          <w:rFonts w:ascii="Times New Roman"/>
          <w:b w:val="false"/>
          <w:i w:val="false"/>
          <w:color w:val="000000"/>
          <w:sz w:val="28"/>
        </w:rPr>
        <w:t>
      6. Ұйымдастырушы өзінің бастамасы немесе әлеуетті өнім берушінің сұратымына жауап түрінде КҚ-ға өзгерістер мен (я болмаса) толықтыруларды дер кезінде енгізеді (КҚ өзгерістерінің соңғы мерзімі көрсетіледі). КҚ өзгерістері бекітілген КҚ тәртібімен ресімделінеді. Енгізілетін өзгерістердің міндетті күші болады және КҚ өзгерістері бекітілген күннен бастап, веб-порталға бір жұмыс күні ішінде КҚ алған веб-портал қатысушы-әлеуетті өнім берушілер үшін автоматты түрде хабарлама жарияланады. Әлеуетті өнім берушілердің электрондық конкурсқа қатысуға өтінімдідегі өзгерістерді ескерген жағдайда электрондық конкурсқа қатысуға өтінімді ұсынудың түпкілікті мерзімі он бес күнтізбелік күнге дейін ұзартылады.</w:t>
      </w:r>
    </w:p>
    <w:bookmarkEnd w:id="97"/>
    <w:bookmarkStart w:name="z348" w:id="98"/>
    <w:p>
      <w:pPr>
        <w:spacing w:after="0"/>
        <w:ind w:left="0"/>
        <w:jc w:val="left"/>
      </w:pPr>
      <w:r>
        <w:rPr>
          <w:rFonts w:ascii="Times New Roman"/>
          <w:b/>
          <w:i w:val="false"/>
          <w:color w:val="000000"/>
        </w:rPr>
        <w:t xml:space="preserve"> 
3. Электрондық конкурсқа қатысуға өтінімді ресімдеуге қойылатын</w:t>
      </w:r>
      <w:r>
        <w:br/>
      </w:r>
      <w:r>
        <w:rPr>
          <w:rFonts w:ascii="Times New Roman"/>
          <w:b/>
          <w:i w:val="false"/>
          <w:color w:val="000000"/>
        </w:rPr>
        <w:t>
талаптар мен әлеуетті өнім берушілердің электрондық конкурсқа</w:t>
      </w:r>
      <w:r>
        <w:br/>
      </w:r>
      <w:r>
        <w:rPr>
          <w:rFonts w:ascii="Times New Roman"/>
          <w:b/>
          <w:i w:val="false"/>
          <w:color w:val="000000"/>
        </w:rPr>
        <w:t>
қатысуға өтінімді ұсынуы</w:t>
      </w:r>
    </w:p>
    <w:bookmarkEnd w:id="98"/>
    <w:bookmarkStart w:name="z349" w:id="99"/>
    <w:p>
      <w:pPr>
        <w:spacing w:after="0"/>
        <w:ind w:left="0"/>
        <w:jc w:val="left"/>
      </w:pPr>
      <w:r>
        <w:rPr>
          <w:rFonts w:ascii="Times New Roman"/>
          <w:b/>
          <w:i w:val="false"/>
          <w:color w:val="000000"/>
        </w:rPr>
        <w:t xml:space="preserve"> 
Электрондық конкурсқа қатысуға өтінім</w:t>
      </w:r>
    </w:p>
    <w:bookmarkEnd w:id="99"/>
    <w:bookmarkStart w:name="z350" w:id="100"/>
    <w:p>
      <w:pPr>
        <w:spacing w:after="0"/>
        <w:ind w:left="0"/>
        <w:jc w:val="both"/>
      </w:pPr>
      <w:r>
        <w:rPr>
          <w:rFonts w:ascii="Times New Roman"/>
          <w:b w:val="false"/>
          <w:i w:val="false"/>
          <w:color w:val="000000"/>
          <w:sz w:val="28"/>
        </w:rPr>
        <w:t>
      7. Электрондық конкурсқа қатысу өтінімі әлеуетті өнім берушінің тауарлар жеткізуді осы КҚ-да көзделген шарттар мен талаптарға сәйкес (жұмыстарды, көрсетілетін қызметтерді орындау) жүзеге асыру үшін электрондық конкурсқа қатысуға үмітті әлеуетті өнім берушінің келісім беру нысаны болып табылады.</w:t>
      </w:r>
      <w:r>
        <w:br/>
      </w:r>
      <w:r>
        <w:rPr>
          <w:rFonts w:ascii="Times New Roman"/>
          <w:b w:val="false"/>
          <w:i w:val="false"/>
          <w:color w:val="000000"/>
          <w:sz w:val="28"/>
        </w:rPr>
        <w:t>
</w:t>
      </w:r>
      <w:r>
        <w:rPr>
          <w:rFonts w:ascii="Times New Roman"/>
          <w:b w:val="false"/>
          <w:i w:val="false"/>
          <w:color w:val="000000"/>
          <w:sz w:val="28"/>
        </w:rPr>
        <w:t>
      8. Осы КҚ-ға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 электрондық конкурсқа қатысу жөніндегі келісімді өтінімді қалыптастыруға дейін қабылдайды.</w:t>
      </w:r>
      <w:r>
        <w:br/>
      </w:r>
      <w:r>
        <w:rPr>
          <w:rFonts w:ascii="Times New Roman"/>
          <w:b w:val="false"/>
          <w:i w:val="false"/>
          <w:color w:val="000000"/>
          <w:sz w:val="28"/>
        </w:rPr>
        <w:t>
      Электрондық конкурсқа қатысу туралы келісімде, техникалық ерекшеліктің орнына осы жобалау-сметалық құжаттаманы қамтитын КҚ электрондық конкурсқа қатысу кезінде әлеуетті өнім берушінің жұмыстарды белгіленген тәртіппен бекітілген жобалау-сметалық құжаттамаға сәйкес орындауға келісетіні туралы шарт та көзделеді.</w:t>
      </w:r>
      <w:r>
        <w:br/>
      </w:r>
      <w:r>
        <w:rPr>
          <w:rFonts w:ascii="Times New Roman"/>
          <w:b w:val="false"/>
          <w:i w:val="false"/>
          <w:color w:val="000000"/>
          <w:sz w:val="28"/>
        </w:rPr>
        <w:t>
</w:t>
      </w:r>
      <w:r>
        <w:rPr>
          <w:rFonts w:ascii="Times New Roman"/>
          <w:b w:val="false"/>
          <w:i w:val="false"/>
          <w:color w:val="000000"/>
          <w:sz w:val="28"/>
        </w:rPr>
        <w:t>
      9. Электрондық конкурсқа қатысуға ниет білдірген әлеуетті өнім берушінің ұйымдастырушыға ұсынатын электрондық конкурсқа қатысуға өтінімінде:</w:t>
      </w:r>
      <w:r>
        <w:br/>
      </w:r>
      <w:r>
        <w:rPr>
          <w:rFonts w:ascii="Times New Roman"/>
          <w:b w:val="false"/>
          <w:i w:val="false"/>
          <w:color w:val="000000"/>
          <w:sz w:val="28"/>
        </w:rPr>
        <w:t>
      1) электрондық санды қолтаңба арқылы куәландырылған құжаттардың электрондық көшірмесі немесе әлеуетті өнім берушінің жалпы біліктілік талаптарын растайтын электрондық құжаттары:</w:t>
      </w:r>
      <w:r>
        <w:br/>
      </w:r>
      <w:r>
        <w:rPr>
          <w:rFonts w:ascii="Times New Roman"/>
          <w:b w:val="false"/>
          <w:i w:val="false"/>
          <w:color w:val="000000"/>
          <w:sz w:val="28"/>
        </w:rPr>
        <w:t>
      лицензиялар мен (немесе) патенттер, куәліктер, сертификаттар және әлеуетті өнім берушінің тауарларды сатып алуды жүзеге асыру, жеткізу, қайта өңдеу, өндіру құқығын растайтын басқа да құжаттар;</w:t>
      </w:r>
      <w:r>
        <w:br/>
      </w:r>
      <w:r>
        <w:rPr>
          <w:rFonts w:ascii="Times New Roman"/>
          <w:b w:val="false"/>
          <w:i w:val="false"/>
          <w:color w:val="000000"/>
          <w:sz w:val="28"/>
        </w:rPr>
        <w:t>
      белгіленген тәртіп бойынша конкурсты хабарландыру мерзімінен бұрын мөр арқылы расталған бағалы қағаздарды ұстаушылар тізілімінің көшірмесі;</w:t>
      </w:r>
      <w:r>
        <w:br/>
      </w:r>
      <w:r>
        <w:rPr>
          <w:rFonts w:ascii="Times New Roman"/>
          <w:b w:val="false"/>
          <w:i w:val="false"/>
          <w:color w:val="000000"/>
          <w:sz w:val="28"/>
        </w:rPr>
        <w:t xml:space="preserve">
      төлеу қабілеттілігін растайтын құжаттар: </w:t>
      </w:r>
      <w:r>
        <w:br/>
      </w:r>
      <w:r>
        <w:rPr>
          <w:rFonts w:ascii="Times New Roman"/>
          <w:b w:val="false"/>
          <w:i w:val="false"/>
          <w:color w:val="000000"/>
          <w:sz w:val="28"/>
        </w:rPr>
        <w:t>
      әлеуетті өнім берушіге қызмет көрсететін банк немесе банк филиалының алдындағы әлеуетті өнім берушінің барлық міндеттемелер бойынша осы КҚ-ға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Банк Басқармасының қаулысы арқылы бекітілген ипотекалық компаниялар мен екінші деңгейлі банк филиалдары немесе банк алдында анықтама алу мерзіміне дейінгі үш айға созылып, мерзімі өткен қарызының жоқтығы туралы қол қойылып, мөр басылған анықтамасы (ал егер әлеуетті өнім беруші бір немесе бірнеше екінші деңгейлі банктің, шетел банкісінің клиенті болған жағдайда, әрқайсысынан осы анықтама ұсынылады). Анықтама конкурсты хабарлау мерзімінен бұрын берілуі керек;</w:t>
      </w:r>
      <w:r>
        <w:br/>
      </w:r>
      <w:r>
        <w:rPr>
          <w:rFonts w:ascii="Times New Roman"/>
          <w:b w:val="false"/>
          <w:i w:val="false"/>
          <w:color w:val="000000"/>
          <w:sz w:val="28"/>
        </w:rPr>
        <w:t>
      салықтық берешектері мен міндетті зейнетақы жарналары бойынша берешектері, әлеуметтік аударымдары мен міндетті кәсіби зейнетақы жарналары бойынша берешектері жоқтығы туралы (төлеу мерзімі Қазақстан Республикасының заңнамасына сәйкес ұзартылған жағдайды қоспағанда) немесе салықтық берешектері мен міндетті зейнетақы жарналары бойынша берешектері, әлеуметтік аударымдары мен міндетті кәсіби зейнетақы жарналары бойынша берешектері бір теңгені құрайтындығы туралы сәйкес салық органдарының анықтамасы;</w:t>
      </w:r>
      <w:r>
        <w:br/>
      </w:r>
      <w:r>
        <w:rPr>
          <w:rFonts w:ascii="Times New Roman"/>
          <w:b w:val="false"/>
          <w:i w:val="false"/>
          <w:color w:val="000000"/>
          <w:sz w:val="28"/>
        </w:rPr>
        <w:t>
      Әлеуетті өнім беруші өзінің төлеу қабілеттілігін Қазақстан Республикасының бір немесе бірнеше банк-резиденттерін қағаз тасымалдауышында банк кепілдігі түріндегі келісімшартын орындауды қамтамасыз етуді ұсыну туралы жалпы біліктілік талаптарына сәйкес растайды. Әлеуетті өнім беруші мемлекеттік сатып алу туралы келісімшартты мемлекеттік сатып алу туралы келісімшарт міндеттемелердің түпнұсқасы электрондық конкурсқа қатысудың түпкілікті өтініміне дейін ұсынылатын, қағаз жеткізгіште банк кепілдігі түріндегі КҚ-да белгіленген мерзімде орындалуын қамтамасыз етуді ұсынады.</w:t>
      </w:r>
      <w:r>
        <w:br/>
      </w:r>
      <w:r>
        <w:rPr>
          <w:rFonts w:ascii="Times New Roman"/>
          <w:b w:val="false"/>
          <w:i w:val="false"/>
          <w:color w:val="000000"/>
          <w:sz w:val="28"/>
        </w:rPr>
        <w:t>
      Әлеуетті өнім беруші өзінің және тартылатын (қосалқы мердігерлердің, бірлесіп орындаушы) жалпы біліктілік талаптарға сәйкестігін мынадай электрондық құжаттардың:</w:t>
      </w:r>
      <w:r>
        <w:br/>
      </w:r>
      <w:r>
        <w:rPr>
          <w:rFonts w:ascii="Times New Roman"/>
          <w:b w:val="false"/>
          <w:i w:val="false"/>
          <w:color w:val="000000"/>
          <w:sz w:val="28"/>
        </w:rPr>
        <w:t>
      а) халықаралық рейтинг ұйымының әлеуетті өнім берушіге (қосалқы мердігерге, бірлесіп орындаушыға) берген рейтингісін растайтын құжаттың;</w:t>
      </w:r>
      <w:r>
        <w:br/>
      </w:r>
      <w:r>
        <w:rPr>
          <w:rFonts w:ascii="Times New Roman"/>
          <w:b w:val="false"/>
          <w:i w:val="false"/>
          <w:color w:val="000000"/>
          <w:sz w:val="28"/>
        </w:rPr>
        <w:t>
      б) қор биржасының әлеуетті өнім берушіні (қосалқы мердігерлерді, бірлесіп орындаушы) биржаның ресми листингіне қосу туралы көшірмесінің;</w:t>
      </w:r>
      <w:r>
        <w:br/>
      </w:r>
      <w:r>
        <w:rPr>
          <w:rFonts w:ascii="Times New Roman"/>
          <w:b w:val="false"/>
          <w:i w:val="false"/>
          <w:color w:val="000000"/>
          <w:sz w:val="28"/>
        </w:rPr>
        <w:t>
      2) әлеуетті өнім берушінің арнайы біліктілік талаптарына сәйкестігін растайтын құжаттардың:</w:t>
      </w:r>
      <w:r>
        <w:br/>
      </w:r>
      <w:r>
        <w:rPr>
          <w:rFonts w:ascii="Times New Roman"/>
          <w:b w:val="false"/>
          <w:i w:val="false"/>
          <w:color w:val="000000"/>
          <w:sz w:val="28"/>
        </w:rPr>
        <w:t>
      осы КҚ-ға 4, 5 және 6-қосымшаларға сәйкес, мемлекеттік сатып алу процесіне қатысу үшін біліктілігі туралы мәліметтердің;</w:t>
      </w:r>
      <w:r>
        <w:br/>
      </w:r>
      <w:r>
        <w:rPr>
          <w:rFonts w:ascii="Times New Roman"/>
          <w:b w:val="false"/>
          <w:i w:val="false"/>
          <w:color w:val="000000"/>
          <w:sz w:val="28"/>
        </w:rPr>
        <w:t>
      осы КҚ-ға </w:t>
      </w:r>
      <w:r>
        <w:rPr>
          <w:rFonts w:ascii="Times New Roman"/>
          <w:b w:val="false"/>
          <w:i w:val="false"/>
          <w:color w:val="000000"/>
          <w:sz w:val="28"/>
        </w:rPr>
        <w:t>9-қосымшаға</w:t>
      </w:r>
      <w:r>
        <w:rPr>
          <w:rFonts w:ascii="Times New Roman"/>
          <w:b w:val="false"/>
          <w:i w:val="false"/>
          <w:color w:val="000000"/>
          <w:sz w:val="28"/>
        </w:rPr>
        <w:t xml:space="preserve"> сәйкес электрондық конкурста сатып алу мәні болып табылатын жұмыстарды орындау жөніндегі қосалқы мердігерлер (қызмет көрсету кезінде бірлесіп орындаушылар) туралы мәліметтер мен әлеуетті өнім берушінің қосалқы мердігерлерге (бірлесіп орындаушыларға) жұмыстардың, көрсетілетін қызметтердің (құрылыс құнының) көлемінің жиынтықтағанда үштен екісінен астамын қосалқы мердігерлікке (бірлесіп орындауға) беруге тыйым салу шартының көшірмесін ұсыну арқылы растайды.</w:t>
      </w:r>
      <w:r>
        <w:br/>
      </w:r>
      <w:r>
        <w:rPr>
          <w:rFonts w:ascii="Times New Roman"/>
          <w:b w:val="false"/>
          <w:i w:val="false"/>
          <w:color w:val="000000"/>
          <w:sz w:val="28"/>
        </w:rPr>
        <w:t>
      Егер әлеуетті өнім беруші көрсетілетін қызмет немесе жұмыстардың қосалқы мердігерлерін (бірлесіп орындаушы) тартуды қарастыратын жағдайда, онда әлеуетті өнім беруші ұйымдастырушыға тартылатын қосалқы мердігерлердің жалпы және арнайы біліктілік талаптарына сәйкестігін растайтын құжаттардың электрондық көшірмесін ұсынады;</w:t>
      </w:r>
      <w:r>
        <w:br/>
      </w:r>
      <w:r>
        <w:rPr>
          <w:rFonts w:ascii="Times New Roman"/>
          <w:b w:val="false"/>
          <w:i w:val="false"/>
          <w:color w:val="000000"/>
          <w:sz w:val="28"/>
        </w:rPr>
        <w:t>
      3) Қазақстан Республикасының коммерциялық емес ұйымдары, нормативтік-техникалық құжаттамасы арқылы бекітілген ұлттық немесе үкіметтік емес стандарттарды және тауар белгілерін, қызмет көрсеті белгілері мен фирмалық атауын, фирмалық атауын, патенттерді, пайдалы үлгілер мен өнеркәсіптік үлгілерін және тауардың шыққан жерінің атауы, өндіруші атауы мен тауар, жұмыс, көрсетілетін қызметтердің жеке әлеуетті өнім берушіге тиістілігін анықтайтын басқа да сипаттамалары көрсетілген сатып алатын тауарлардың, жұмыс, көрсетілетін қызметтердің қызметтік, техникалық және пайдалану сипаттамасы бар техникалық ерекшелігі;</w:t>
      </w:r>
      <w:r>
        <w:br/>
      </w:r>
      <w:r>
        <w:rPr>
          <w:rFonts w:ascii="Times New Roman"/>
          <w:b w:val="false"/>
          <w:i w:val="false"/>
          <w:color w:val="000000"/>
          <w:sz w:val="28"/>
        </w:rPr>
        <w:t>
      4) электрондық конкурсқа қатысуға өтінімді Заңда белгіленген түрде қамтамасыз ету:</w:t>
      </w:r>
      <w:r>
        <w:br/>
      </w:r>
      <w:r>
        <w:rPr>
          <w:rFonts w:ascii="Times New Roman"/>
          <w:b w:val="false"/>
          <w:i w:val="false"/>
          <w:color w:val="000000"/>
          <w:sz w:val="28"/>
        </w:rPr>
        <w:t>
      осы КҚ-ға </w:t>
      </w:r>
      <w:r>
        <w:rPr>
          <w:rFonts w:ascii="Times New Roman"/>
          <w:b w:val="false"/>
          <w:i w:val="false"/>
          <w:color w:val="000000"/>
          <w:sz w:val="28"/>
        </w:rPr>
        <w:t>7-қосымшаға</w:t>
      </w:r>
      <w:r>
        <w:rPr>
          <w:rFonts w:ascii="Times New Roman"/>
          <w:b w:val="false"/>
          <w:i w:val="false"/>
          <w:color w:val="000000"/>
          <w:sz w:val="28"/>
        </w:rPr>
        <w:t xml:space="preserve"> сәйкес қағаз жеткізгіште банк кепілдігінің түпнұсқасы ұйымдастырушыға электрондық конкурсқа қатысуға өтінімді ұсынудың соңғы мерзіміне дейін беріледі;</w:t>
      </w:r>
      <w:r>
        <w:br/>
      </w:r>
      <w:r>
        <w:rPr>
          <w:rFonts w:ascii="Times New Roman"/>
          <w:b w:val="false"/>
          <w:i w:val="false"/>
          <w:color w:val="000000"/>
          <w:sz w:val="28"/>
        </w:rPr>
        <w:t>
      ұйымдастырушының банк шотындағы кепілдендірілген ақша жарнасын растайтын төлем құжатының электрондық көшірмесі.</w:t>
      </w:r>
      <w:r>
        <w:br/>
      </w:r>
      <w:r>
        <w:rPr>
          <w:rFonts w:ascii="Times New Roman"/>
          <w:b w:val="false"/>
          <w:i w:val="false"/>
          <w:color w:val="000000"/>
          <w:sz w:val="28"/>
        </w:rPr>
        <w:t>
      Конкурстық өтінімнің қолданылу мерзімі конкурстық өтінімдер ашылған күннен бастап ___________ күнтізбелік күнді құрауы тиіс.</w:t>
      </w:r>
    </w:p>
    <w:bookmarkEnd w:id="100"/>
    <w:bookmarkStart w:name="z353" w:id="101"/>
    <w:p>
      <w:pPr>
        <w:spacing w:after="0"/>
        <w:ind w:left="0"/>
        <w:jc w:val="left"/>
      </w:pPr>
      <w:r>
        <w:rPr>
          <w:rFonts w:ascii="Times New Roman"/>
          <w:b/>
          <w:i w:val="false"/>
          <w:color w:val="000000"/>
        </w:rPr>
        <w:t xml:space="preserve"> 
Электрондық конкурсқа қатысуға өтінімді ресімдеу талаптары</w:t>
      </w:r>
    </w:p>
    <w:bookmarkEnd w:id="101"/>
    <w:bookmarkStart w:name="z354" w:id="102"/>
    <w:p>
      <w:pPr>
        <w:spacing w:after="0"/>
        <w:ind w:left="0"/>
        <w:jc w:val="both"/>
      </w:pPr>
      <w:r>
        <w:rPr>
          <w:rFonts w:ascii="Times New Roman"/>
          <w:b w:val="false"/>
          <w:i w:val="false"/>
          <w:color w:val="000000"/>
          <w:sz w:val="28"/>
        </w:rPr>
        <w:t>
      10. Әлеуетті өнім беруші ұйымдастырушыға электрондық конкурсқа қатысу туралы өтінімін электрондық құжат түрінде ұсынады.</w:t>
      </w:r>
      <w:r>
        <w:br/>
      </w:r>
      <w:r>
        <w:rPr>
          <w:rFonts w:ascii="Times New Roman"/>
          <w:b w:val="false"/>
          <w:i w:val="false"/>
          <w:color w:val="000000"/>
          <w:sz w:val="28"/>
        </w:rPr>
        <w:t>
</w:t>
      </w:r>
      <w:r>
        <w:rPr>
          <w:rFonts w:ascii="Times New Roman"/>
          <w:b w:val="false"/>
          <w:i w:val="false"/>
          <w:color w:val="000000"/>
          <w:sz w:val="28"/>
        </w:rPr>
        <w:t xml:space="preserve">
      11. Электрондық конкурсқа қатысуға өтінімдегі электрондық құжат көшірмелері анық әрі айқын болуы тиіс. </w:t>
      </w:r>
      <w:r>
        <w:br/>
      </w:r>
      <w:r>
        <w:rPr>
          <w:rFonts w:ascii="Times New Roman"/>
          <w:b w:val="false"/>
          <w:i w:val="false"/>
          <w:color w:val="000000"/>
          <w:sz w:val="28"/>
        </w:rPr>
        <w:t>
</w:t>
      </w:r>
      <w:r>
        <w:rPr>
          <w:rFonts w:ascii="Times New Roman"/>
          <w:b w:val="false"/>
          <w:i w:val="false"/>
          <w:color w:val="000000"/>
          <w:sz w:val="28"/>
        </w:rPr>
        <w:t>
      12. Әлеуетті өнім беруші дайындаған электрондық конкурсқа қатысу өтінімімен қатар, электрондық конкурсқа қатысуға өтінімге қатысты құжаттар мен хат-хабардың барлығын осы КҚ жасалған тілде ұсынады. Ал егер басқа тілде жасалған жағдайда, оның нақты аудармасы тіркеледі (нотариалдық расталған).</w:t>
      </w:r>
    </w:p>
    <w:bookmarkEnd w:id="102"/>
    <w:bookmarkStart w:name="z357" w:id="103"/>
    <w:p>
      <w:pPr>
        <w:spacing w:after="0"/>
        <w:ind w:left="0"/>
        <w:jc w:val="left"/>
      </w:pPr>
      <w:r>
        <w:rPr>
          <w:rFonts w:ascii="Times New Roman"/>
          <w:b/>
          <w:i w:val="false"/>
          <w:color w:val="000000"/>
        </w:rPr>
        <w:t xml:space="preserve"> 
Электрондық конкурсқа қатысуға өтінімді ұсыну тәртібі</w:t>
      </w:r>
    </w:p>
    <w:bookmarkEnd w:id="103"/>
    <w:bookmarkStart w:name="z358" w:id="104"/>
    <w:p>
      <w:pPr>
        <w:spacing w:after="0"/>
        <w:ind w:left="0"/>
        <w:jc w:val="both"/>
      </w:pPr>
      <w:r>
        <w:rPr>
          <w:rFonts w:ascii="Times New Roman"/>
          <w:b w:val="false"/>
          <w:i w:val="false"/>
          <w:color w:val="000000"/>
          <w:sz w:val="28"/>
        </w:rPr>
        <w:t>
      13. Әлеуетті өнім беруші ұйымдастырушыға электрондық конкурсқа қатысуға өтінімін электрондық құжат үлгісіндегі веб-порталын пайдалана отырып ұсынады.</w:t>
      </w:r>
      <w:r>
        <w:br/>
      </w:r>
      <w:r>
        <w:rPr>
          <w:rFonts w:ascii="Times New Roman"/>
          <w:b w:val="false"/>
          <w:i w:val="false"/>
          <w:color w:val="000000"/>
          <w:sz w:val="28"/>
        </w:rPr>
        <w:t>
</w:t>
      </w:r>
      <w:r>
        <w:rPr>
          <w:rFonts w:ascii="Times New Roman"/>
          <w:b w:val="false"/>
          <w:i w:val="false"/>
          <w:color w:val="000000"/>
          <w:sz w:val="28"/>
        </w:rPr>
        <w:t xml:space="preserve">
      14. Әлеуетті өнім беруші ұсынатын электрондық конкурсқа қатысу жөніндегі өтінім автоматты түрде веб-порталға тіркеледі. </w:t>
      </w:r>
      <w:r>
        <w:br/>
      </w:r>
      <w:r>
        <w:rPr>
          <w:rFonts w:ascii="Times New Roman"/>
          <w:b w:val="false"/>
          <w:i w:val="false"/>
          <w:color w:val="000000"/>
          <w:sz w:val="28"/>
        </w:rPr>
        <w:t>
</w:t>
      </w:r>
      <w:r>
        <w:rPr>
          <w:rFonts w:ascii="Times New Roman"/>
          <w:b w:val="false"/>
          <w:i w:val="false"/>
          <w:color w:val="000000"/>
          <w:sz w:val="28"/>
        </w:rPr>
        <w:t>
      15. Электрондық конкурсқа қатысу жөніндегі өтінімді берген өнім берушіге веб-портал арқылы автоматты түрде хабарлама жіберілген жағдайда ғана электрондық конкурсқа қатысу жөніндегі өтінім қабылданады.</w:t>
      </w:r>
      <w:r>
        <w:br/>
      </w:r>
      <w:r>
        <w:rPr>
          <w:rFonts w:ascii="Times New Roman"/>
          <w:b w:val="false"/>
          <w:i w:val="false"/>
          <w:color w:val="000000"/>
          <w:sz w:val="28"/>
        </w:rPr>
        <w:t>
</w:t>
      </w:r>
      <w:r>
        <w:rPr>
          <w:rFonts w:ascii="Times New Roman"/>
          <w:b w:val="false"/>
          <w:i w:val="false"/>
          <w:color w:val="000000"/>
          <w:sz w:val="28"/>
        </w:rPr>
        <w:t>
      16. Мынадай жағжайларда әлеуетті өнім берушінің электрондық конкурсқа қатысуға өтінімі қабылданбайды:</w:t>
      </w:r>
      <w:r>
        <w:br/>
      </w:r>
      <w:r>
        <w:rPr>
          <w:rFonts w:ascii="Times New Roman"/>
          <w:b w:val="false"/>
          <w:i w:val="false"/>
          <w:color w:val="000000"/>
          <w:sz w:val="28"/>
        </w:rPr>
        <w:t>
      1) егер осы әлеуетті өнім беруші бұрын аталмыш электрондық конкурсқа қатысу жөнінде өтінім білдірген жағдайда;</w:t>
      </w:r>
      <w:r>
        <w:br/>
      </w:r>
      <w:r>
        <w:rPr>
          <w:rFonts w:ascii="Times New Roman"/>
          <w:b w:val="false"/>
          <w:i w:val="false"/>
          <w:color w:val="000000"/>
          <w:sz w:val="28"/>
        </w:rPr>
        <w:t>
      2) веб-порталға электрондық конкурсқа қатысу жөніндегі өтінімнің электрондық конкурсқа қатысу туралы өтінімдерді қабылдаудың түпкілікті мерзімінен кейін түскен жағдайында;</w:t>
      </w:r>
      <w:r>
        <w:br/>
      </w:r>
      <w:r>
        <w:rPr>
          <w:rFonts w:ascii="Times New Roman"/>
          <w:b w:val="false"/>
          <w:i w:val="false"/>
          <w:color w:val="000000"/>
          <w:sz w:val="28"/>
        </w:rPr>
        <w:t>
      3) Заңның 6-бабының 1-тармағының 3), 3-1), 3-2) және 4) тармақшаларында көзделген шарттар.</w:t>
      </w:r>
    </w:p>
    <w:bookmarkEnd w:id="104"/>
    <w:bookmarkStart w:name="z362" w:id="105"/>
    <w:p>
      <w:pPr>
        <w:spacing w:after="0"/>
        <w:ind w:left="0"/>
        <w:jc w:val="left"/>
      </w:pPr>
      <w:r>
        <w:rPr>
          <w:rFonts w:ascii="Times New Roman"/>
          <w:b/>
          <w:i w:val="false"/>
          <w:color w:val="000000"/>
        </w:rPr>
        <w:t xml:space="preserve"> 
Электрондық конкурсқа қатысуға өтінімді өзгерту және</w:t>
      </w:r>
      <w:r>
        <w:br/>
      </w:r>
      <w:r>
        <w:rPr>
          <w:rFonts w:ascii="Times New Roman"/>
          <w:b/>
          <w:i w:val="false"/>
          <w:color w:val="000000"/>
        </w:rPr>
        <w:t>
оларды кері қайтарып алу</w:t>
      </w:r>
    </w:p>
    <w:bookmarkEnd w:id="105"/>
    <w:bookmarkStart w:name="z363" w:id="106"/>
    <w:p>
      <w:pPr>
        <w:spacing w:after="0"/>
        <w:ind w:left="0"/>
        <w:jc w:val="both"/>
      </w:pPr>
      <w:r>
        <w:rPr>
          <w:rFonts w:ascii="Times New Roman"/>
          <w:b w:val="false"/>
          <w:i w:val="false"/>
          <w:color w:val="000000"/>
          <w:sz w:val="28"/>
        </w:rPr>
        <w:t>
      17. Әлеуетті өнім беруші өзінің электрондық конкурсқа қатысуға өтінімін веб-порталды пайдалана отырып кез келген уақытта электрондық конкурсқа қатысу жөніндегі өтінімдерді ұсынудың түпкілікті мерзімі аяқталғанға шейін, өзінің электрондық конкурсқа қатысуға өтінімді қамтамасыз етуді қайтару құқығын жоғалтпастан өзгерте алады немесе оны қайтара алады.</w:t>
      </w:r>
      <w:r>
        <w:br/>
      </w:r>
      <w:r>
        <w:rPr>
          <w:rFonts w:ascii="Times New Roman"/>
          <w:b w:val="false"/>
          <w:i w:val="false"/>
          <w:color w:val="000000"/>
          <w:sz w:val="28"/>
        </w:rPr>
        <w:t>
</w:t>
      </w:r>
      <w:r>
        <w:rPr>
          <w:rFonts w:ascii="Times New Roman"/>
          <w:b w:val="false"/>
          <w:i w:val="false"/>
          <w:color w:val="000000"/>
          <w:sz w:val="28"/>
        </w:rPr>
        <w:t xml:space="preserve">
      18. Электрондық конкурсқа қатысу жөніндегі өтінімдерді электрондық конкурсқа қатысуға өтінімдердіің түпкілікті мерзімдерінен кейін өзгертуге және (немесе) толықтыруға болмайды. </w:t>
      </w:r>
      <w:r>
        <w:br/>
      </w:r>
      <w:r>
        <w:rPr>
          <w:rFonts w:ascii="Times New Roman"/>
          <w:b w:val="false"/>
          <w:i w:val="false"/>
          <w:color w:val="000000"/>
          <w:sz w:val="28"/>
        </w:rPr>
        <w:t>
</w:t>
      </w:r>
      <w:r>
        <w:rPr>
          <w:rFonts w:ascii="Times New Roman"/>
          <w:b w:val="false"/>
          <w:i w:val="false"/>
          <w:color w:val="000000"/>
          <w:sz w:val="28"/>
        </w:rPr>
        <w:t>
      19. Ұйымдастырушы электрондық конкурсқа қатысу жөніндегі өтінімдердің әрекет ету мерзімдеріне дейін әлеуетті өнім берушілердің электрондық конкурсқа қатысу жөніндегі өтінімдерінің әрекет ету мерзімдерін КҚ-да бекітілген он күнтізбелік күннен кешіктірмей нақты кезеңге ұзарту туралы сұратады. Әлеуетті өнім беруші өзінің электрондық конкурсқа қатысуға өтінімін қайтара отырып, оның әрекет ету мерзімін ұзартудан бас тартуға құқығы бар.</w:t>
      </w:r>
      <w:r>
        <w:br/>
      </w:r>
      <w:r>
        <w:rPr>
          <w:rFonts w:ascii="Times New Roman"/>
          <w:b w:val="false"/>
          <w:i w:val="false"/>
          <w:color w:val="000000"/>
          <w:sz w:val="28"/>
        </w:rPr>
        <w:t>
</w:t>
      </w:r>
      <w:r>
        <w:rPr>
          <w:rFonts w:ascii="Times New Roman"/>
          <w:b w:val="false"/>
          <w:i w:val="false"/>
          <w:color w:val="000000"/>
          <w:sz w:val="28"/>
        </w:rPr>
        <w:t>
      20. Әлеуетті өнім беруші электрондық конкурсқа қатысуға байланысты барлық шығындарды өтейді. Тапсырыс беруші, ұйымдастырушы, конкурстық комиссия, сараптамалық комиссия (сарапшы) электрондық конкурс қорытындысынан тыс шығындарды өтеуге міндетті емес.</w:t>
      </w:r>
    </w:p>
    <w:bookmarkEnd w:id="106"/>
    <w:bookmarkStart w:name="z367" w:id="107"/>
    <w:p>
      <w:pPr>
        <w:spacing w:after="0"/>
        <w:ind w:left="0"/>
        <w:jc w:val="left"/>
      </w:pPr>
      <w:r>
        <w:rPr>
          <w:rFonts w:ascii="Times New Roman"/>
          <w:b/>
          <w:i w:val="false"/>
          <w:color w:val="000000"/>
        </w:rPr>
        <w:t xml:space="preserve"> 
4. Конкурстық комиссияның электрондық конкурсқа</w:t>
      </w:r>
      <w:r>
        <w:br/>
      </w:r>
      <w:r>
        <w:rPr>
          <w:rFonts w:ascii="Times New Roman"/>
          <w:b/>
          <w:i w:val="false"/>
          <w:color w:val="000000"/>
        </w:rPr>
        <w:t>
қатысуға өтінімдер салынған конверттерді ашуы</w:t>
      </w:r>
    </w:p>
    <w:bookmarkEnd w:id="107"/>
    <w:bookmarkStart w:name="z368" w:id="108"/>
    <w:p>
      <w:pPr>
        <w:spacing w:after="0"/>
        <w:ind w:left="0"/>
        <w:jc w:val="both"/>
      </w:pPr>
      <w:r>
        <w:rPr>
          <w:rFonts w:ascii="Times New Roman"/>
          <w:b w:val="false"/>
          <w:i w:val="false"/>
          <w:color w:val="000000"/>
          <w:sz w:val="28"/>
        </w:rPr>
        <w:t>
      21. (Өтінімдерді ашу уақыты мен мерзімі көрсетіледі) веб-портал арқылы электрондық конкурсқа қатысу өтінімдері автоматты түрде ашылады. Ал егер электрондық конкурсқа (лотқа) тек бір ғана электрондық конкурсқа қатысу жөніндегі өтінім беріәлген жағдайда да аталмыш электрондық конкурсқа қатысу жөніндегі өтінім де ашылады.</w:t>
      </w:r>
      <w:r>
        <w:br/>
      </w:r>
      <w:r>
        <w:rPr>
          <w:rFonts w:ascii="Times New Roman"/>
          <w:b w:val="false"/>
          <w:i w:val="false"/>
          <w:color w:val="000000"/>
          <w:sz w:val="28"/>
        </w:rPr>
        <w:t>
</w:t>
      </w:r>
      <w:r>
        <w:rPr>
          <w:rFonts w:ascii="Times New Roman"/>
          <w:b w:val="false"/>
          <w:i w:val="false"/>
          <w:color w:val="000000"/>
          <w:sz w:val="28"/>
        </w:rPr>
        <w:t>
      22. Конкурстық комиссия хатшысы электрондық конкурсқа қатысу жөніндегі өтінімдерді ашу хаттамасы ашылған күні веб-порталға жариялайды. Сонымен қатар, веб-портал конкурстық комиссия мүшелері мен веб-порталда автоматты түрде тіркелген әлеуетті өнім берушілерге хабарлама жібереді.</w:t>
      </w:r>
    </w:p>
    <w:bookmarkEnd w:id="108"/>
    <w:bookmarkStart w:name="z370" w:id="109"/>
    <w:p>
      <w:pPr>
        <w:spacing w:after="0"/>
        <w:ind w:left="0"/>
        <w:jc w:val="left"/>
      </w:pPr>
      <w:r>
        <w:rPr>
          <w:rFonts w:ascii="Times New Roman"/>
          <w:b/>
          <w:i w:val="false"/>
          <w:color w:val="000000"/>
        </w:rPr>
        <w:t xml:space="preserve"> 
5. Конкурстық комиссияның электрондық конкурсқа қатысу</w:t>
      </w:r>
      <w:r>
        <w:br/>
      </w:r>
      <w:r>
        <w:rPr>
          <w:rFonts w:ascii="Times New Roman"/>
          <w:b/>
          <w:i w:val="false"/>
          <w:color w:val="000000"/>
        </w:rPr>
        <w:t>
жөніндегі өтінімдердің конкурстық құжаттама талаптарға</w:t>
      </w:r>
      <w:r>
        <w:br/>
      </w:r>
      <w:r>
        <w:rPr>
          <w:rFonts w:ascii="Times New Roman"/>
          <w:b/>
          <w:i w:val="false"/>
          <w:color w:val="000000"/>
        </w:rPr>
        <w:t>
сәйкестігін қарастыру және әлеуетті өнім берушілерге</w:t>
      </w:r>
      <w:r>
        <w:br/>
      </w:r>
      <w:r>
        <w:rPr>
          <w:rFonts w:ascii="Times New Roman"/>
          <w:b/>
          <w:i w:val="false"/>
          <w:color w:val="000000"/>
        </w:rPr>
        <w:t>
электрондық конкурсқа қатысуына рұқсат беру</w:t>
      </w:r>
    </w:p>
    <w:bookmarkEnd w:id="109"/>
    <w:bookmarkStart w:name="z371" w:id="110"/>
    <w:p>
      <w:pPr>
        <w:spacing w:after="0"/>
        <w:ind w:left="0"/>
        <w:jc w:val="both"/>
      </w:pPr>
      <w:r>
        <w:rPr>
          <w:rFonts w:ascii="Times New Roman"/>
          <w:b w:val="false"/>
          <w:i w:val="false"/>
          <w:color w:val="000000"/>
          <w:sz w:val="28"/>
        </w:rPr>
        <w:t>
      23. Конкурстық комиссияның электрондық конкурсқа қатысу жөніндегі өтінімдерді қарастыра отырып, КҚ талаптары мен біліктілік талаптарына сәйкес әлеуетті өнім берушілерді анықтау және оларды элеткрондық конкурстың қатысушылары деп танылады.</w:t>
      </w:r>
      <w:r>
        <w:br/>
      </w:r>
      <w:r>
        <w:rPr>
          <w:rFonts w:ascii="Times New Roman"/>
          <w:b w:val="false"/>
          <w:i w:val="false"/>
          <w:color w:val="000000"/>
          <w:sz w:val="28"/>
        </w:rPr>
        <w:t>
</w:t>
      </w:r>
      <w:r>
        <w:rPr>
          <w:rFonts w:ascii="Times New Roman"/>
          <w:b w:val="false"/>
          <w:i w:val="false"/>
          <w:color w:val="000000"/>
          <w:sz w:val="28"/>
        </w:rPr>
        <w:t xml:space="preserve">
      24. Конкурстық комиссияның электрондық конкурсқа қатысуға өтінімдерді қарастыру барысында ресімдейтіні: </w:t>
      </w:r>
      <w:r>
        <w:br/>
      </w:r>
      <w:r>
        <w:rPr>
          <w:rFonts w:ascii="Times New Roman"/>
          <w:b w:val="false"/>
          <w:i w:val="false"/>
          <w:color w:val="000000"/>
          <w:sz w:val="28"/>
        </w:rPr>
        <w:t>
      1) осы КҚ-ның 25-тармағында көрсетілген жағдайда конкурсқа қатысуға алдын ала рұқсат беру хаттамасы;</w:t>
      </w:r>
      <w:r>
        <w:br/>
      </w:r>
      <w:r>
        <w:rPr>
          <w:rFonts w:ascii="Times New Roman"/>
          <w:b w:val="false"/>
          <w:i w:val="false"/>
          <w:color w:val="000000"/>
          <w:sz w:val="28"/>
        </w:rPr>
        <w:t>
      2) конкурсқа қатысуға рұқсат беру хаттамасы.</w:t>
      </w:r>
      <w:r>
        <w:br/>
      </w:r>
      <w:r>
        <w:rPr>
          <w:rFonts w:ascii="Times New Roman"/>
          <w:b w:val="false"/>
          <w:i w:val="false"/>
          <w:color w:val="000000"/>
          <w:sz w:val="28"/>
        </w:rPr>
        <w:t>
</w:t>
      </w:r>
      <w:r>
        <w:rPr>
          <w:rFonts w:ascii="Times New Roman"/>
          <w:b w:val="false"/>
          <w:i w:val="false"/>
          <w:color w:val="000000"/>
          <w:sz w:val="28"/>
        </w:rPr>
        <w:t>
      25. Конкурстық комиссия конкурсқа қатысуға алдын ала рұқсат беру хаттамасын конкурстық құжаттама талаптары мен біліктілік талаптарына сәйкес емес әлеуетті өнім берушілерді анықтаған жағдайда ресімдейді.</w:t>
      </w:r>
      <w:r>
        <w:br/>
      </w:r>
      <w:r>
        <w:rPr>
          <w:rFonts w:ascii="Times New Roman"/>
          <w:b w:val="false"/>
          <w:i w:val="false"/>
          <w:color w:val="000000"/>
          <w:sz w:val="28"/>
        </w:rPr>
        <w:t>
</w:t>
      </w:r>
      <w:r>
        <w:rPr>
          <w:rFonts w:ascii="Times New Roman"/>
          <w:b w:val="false"/>
          <w:i w:val="false"/>
          <w:color w:val="000000"/>
          <w:sz w:val="28"/>
        </w:rPr>
        <w:t>
      26. Конкурсқа қатысуға алдын ала рұқсат беру хаттамасы мынадай ақпараттарды:</w:t>
      </w:r>
      <w:r>
        <w:br/>
      </w:r>
      <w:r>
        <w:rPr>
          <w:rFonts w:ascii="Times New Roman"/>
          <w:b w:val="false"/>
          <w:i w:val="false"/>
          <w:color w:val="000000"/>
          <w:sz w:val="28"/>
        </w:rPr>
        <w:t xml:space="preserve">
      1) конкурстық құжаттама талаптары мен біліктілік талаптарына сәйкес емес әлеуетті өнім берушілердің тізбесін; </w:t>
      </w:r>
      <w:r>
        <w:br/>
      </w:r>
      <w:r>
        <w:rPr>
          <w:rFonts w:ascii="Times New Roman"/>
          <w:b w:val="false"/>
          <w:i w:val="false"/>
          <w:color w:val="000000"/>
          <w:sz w:val="28"/>
        </w:rPr>
        <w:t>
      2) конкурсқа қатысуға өтінімді біліктілік талаптарына және конкурстық құжаттама талаптарына сәйкестендіру үшін веб-порталдың көмегімен әлеуетті өнім беруші біліктілік талаптарына және конкурстық құжаттама талаптарына сәйкестендіруі және ұсынуы қажет құжаттардың тізбесін;</w:t>
      </w:r>
      <w:r>
        <w:br/>
      </w:r>
      <w:r>
        <w:rPr>
          <w:rFonts w:ascii="Times New Roman"/>
          <w:b w:val="false"/>
          <w:i w:val="false"/>
          <w:color w:val="000000"/>
          <w:sz w:val="28"/>
        </w:rPr>
        <w:t>
      3) электрондық конкурсқа қатысуға өтінімдердің конкурстық құжаттама талаптары мен біліктілік талаптарына сәйкес келтірілген конкурсқа қатысуға алдын ала рұқсат беру хаттамасында көрсетілген ұсыныс мерзімін қамтуы тиіс.</w:t>
      </w:r>
      <w:r>
        <w:br/>
      </w:r>
      <w:r>
        <w:rPr>
          <w:rFonts w:ascii="Times New Roman"/>
          <w:b w:val="false"/>
          <w:i w:val="false"/>
          <w:color w:val="000000"/>
          <w:sz w:val="28"/>
        </w:rPr>
        <w:t>
</w:t>
      </w:r>
      <w:r>
        <w:rPr>
          <w:rFonts w:ascii="Times New Roman"/>
          <w:b w:val="false"/>
          <w:i w:val="false"/>
          <w:color w:val="000000"/>
          <w:sz w:val="28"/>
        </w:rPr>
        <w:t>
      27. Конкурсқа қатысуға өтінімдерді ашқан күннен бастап, он күн ішінде әлеуетті өнім берушілердің конкурсқа қатысуына алдын ала рұқсат беру туралы конкурстық комиссияның шешімі қабылданады да, конкурсқа қатысуға алдын ала рұқсат беру туралы шешім қабылданған күні конкурстық комиссия хатшысы веб-порталға осы Қағидаларға 4 және 5-қосымшаларға сәйкес автоматты түрде электрондық пошта арқылы тіркелген барлық әлеуетті өнім берушілерге хабарлама жариялайды.</w:t>
      </w:r>
      <w:r>
        <w:br/>
      </w:r>
      <w:r>
        <w:rPr>
          <w:rFonts w:ascii="Times New Roman"/>
          <w:b w:val="false"/>
          <w:i w:val="false"/>
          <w:color w:val="000000"/>
          <w:sz w:val="28"/>
        </w:rPr>
        <w:t>
</w:t>
      </w:r>
      <w:r>
        <w:rPr>
          <w:rFonts w:ascii="Times New Roman"/>
          <w:b w:val="false"/>
          <w:i w:val="false"/>
          <w:color w:val="000000"/>
          <w:sz w:val="28"/>
        </w:rPr>
        <w:t>
      28. Электрондық конкурсқа қатысуға өтінімді қайта қарау кезінде конкурстық комиссия:</w:t>
      </w:r>
      <w:r>
        <w:br/>
      </w:r>
      <w:r>
        <w:rPr>
          <w:rFonts w:ascii="Times New Roman"/>
          <w:b w:val="false"/>
          <w:i w:val="false"/>
          <w:color w:val="000000"/>
          <w:sz w:val="28"/>
        </w:rPr>
        <w:t>
      1) конкурсқа қатысуға алдын ала рұқсат беру хаттамасының тізімінде көрсетілген әлеуетті өнім берушілердің конкурсқа қатысуға өтінімдердіің конкурсқа қатысуға алдын ала рұқсат беру хаттамасында көрсетілген құжаттардың тізімі бойынша конкурстық құжаттама талаптары мен біліктілік талаптарымен толық сәйкестендіру мақсатында қарастырады;</w:t>
      </w:r>
      <w:r>
        <w:br/>
      </w:r>
      <w:r>
        <w:rPr>
          <w:rFonts w:ascii="Times New Roman"/>
          <w:b w:val="false"/>
          <w:i w:val="false"/>
          <w:color w:val="000000"/>
          <w:sz w:val="28"/>
        </w:rPr>
        <w:t>
      2) конкурсқа қатысуға алдын ала рұқсат беру хаттамасында көрсетілген толық емес құжаттарды ұсынған және біліктілік талаптарына және конкурстық құжаттама талаптарына сәйкестендірмеген әлеуетті өнім берушілерді анықтайды;</w:t>
      </w:r>
      <w:r>
        <w:br/>
      </w:r>
      <w:r>
        <w:rPr>
          <w:rFonts w:ascii="Times New Roman"/>
          <w:b w:val="false"/>
          <w:i w:val="false"/>
          <w:color w:val="000000"/>
          <w:sz w:val="28"/>
        </w:rPr>
        <w:t>
      3) әлеуетті өнім берушілерден конкурстық құжаттама талаптары мен біліктілік талаптарына сәйкес келген конкурсқа қатысуға өтінімдерді, қарастыру, бағалау, салыстыру шараларын жеңілдететін өтінімдерге байланысты түсініктемелер мен материалдарды жазбаша немесе электрондық құжат түрінде сұратады;</w:t>
      </w:r>
      <w:r>
        <w:br/>
      </w:r>
      <w:r>
        <w:rPr>
          <w:rFonts w:ascii="Times New Roman"/>
          <w:b w:val="false"/>
          <w:i w:val="false"/>
          <w:color w:val="000000"/>
          <w:sz w:val="28"/>
        </w:rPr>
        <w:t>
      4) біліктілік талаптары мен конкурстық құжаттама талаптарына сәйкес келтірілген конкурсқа қатысуға өтінімдерде қамтылған мәліметтерді нақтылау мақсатында мемлекеттік органдардың тиісті заңды немесе жеке тұлғаларынан қажетті ақпараттарды жазбаша және (немесе) электрондық құжат нысанында сұратады.</w:t>
      </w:r>
      <w:r>
        <w:br/>
      </w:r>
      <w:r>
        <w:rPr>
          <w:rFonts w:ascii="Times New Roman"/>
          <w:b w:val="false"/>
          <w:i w:val="false"/>
          <w:color w:val="000000"/>
          <w:sz w:val="28"/>
        </w:rPr>
        <w:t>
      Конкурсқа қатысуға өтінімдерді конкурстық құжаттама талаптарына сәйкестендіруге байланысты сұратулар мен конкурстық комиссияның басқа да әрекеттері бағытталмайды.</w:t>
      </w:r>
      <w:r>
        <w:br/>
      </w:r>
      <w:r>
        <w:rPr>
          <w:rFonts w:ascii="Times New Roman"/>
          <w:b w:val="false"/>
          <w:i w:val="false"/>
          <w:color w:val="000000"/>
          <w:sz w:val="28"/>
        </w:rPr>
        <w:t>
      Конкурстық комиссияның конкурсқа қатысуға өтінімдерді Конкурсқа қатысуға өтінімді қажетті құжаттармен толықтыру, алмастыру, ресімделген құжаттарды конкурсқа қатысуға өтінімді конкурстық құжаттама талаптары мен біліктілік талаптарына сәйкестендіру мерзімі аяқталған соң түзету арқылы сәйкестендіру шаралары конкурстық құжаттама талаптарына қарай сәйкестендіру деп түсіндіріледі;</w:t>
      </w:r>
      <w:r>
        <w:br/>
      </w:r>
      <w:r>
        <w:rPr>
          <w:rFonts w:ascii="Times New Roman"/>
          <w:b w:val="false"/>
          <w:i w:val="false"/>
          <w:color w:val="000000"/>
          <w:sz w:val="28"/>
        </w:rPr>
        <w:t>
      5) конкурстық құжаттама талаптары мен біліктілік талаптарына сәйкес әлеуетті өнім берушілерді анықтап, электрондық конкурстың қатысушысы деп танылады;</w:t>
      </w:r>
      <w:r>
        <w:br/>
      </w:r>
      <w:r>
        <w:rPr>
          <w:rFonts w:ascii="Times New Roman"/>
          <w:b w:val="false"/>
          <w:i w:val="false"/>
          <w:color w:val="000000"/>
          <w:sz w:val="28"/>
        </w:rPr>
        <w:t>
      6) тауарлар, қызметтер бойынша үздік техникалық ерекшелікті (үздік техникалық ерекшеліктерді) анықтайды.</w:t>
      </w:r>
      <w:r>
        <w:br/>
      </w:r>
      <w:r>
        <w:rPr>
          <w:rFonts w:ascii="Times New Roman"/>
          <w:b w:val="false"/>
          <w:i w:val="false"/>
          <w:color w:val="000000"/>
          <w:sz w:val="28"/>
        </w:rPr>
        <w:t>
      Конкурстық комиссия олардың жойылу немесе банкроттық шараларына қатысы жоқтығын анықтау тұрғысында әлеуетті өнім берушілердің жалпы біліктілік талаптарына сәйкестігін нақтылау мақсатында жойылу немесе банкроттық шаралардың жүргізілуін бақылайтын уәкілетті органдардың интернет-ресурстарындағы ақпараттарды қарастырады.</w:t>
      </w:r>
      <w:r>
        <w:br/>
      </w:r>
      <w:r>
        <w:rPr>
          <w:rFonts w:ascii="Times New Roman"/>
          <w:b w:val="false"/>
          <w:i w:val="false"/>
          <w:color w:val="000000"/>
          <w:sz w:val="28"/>
        </w:rPr>
        <w:t>
      Конкурстық комиссия КҚ талаптарына жауапты тұлға ретінде электрондық конкурсқа қатысуға өтінімде грамматикалық және арифметикалық қателері болған жағдайда электрондық конкурсқа қатысуға өтінімінде ұсынылатын мәнін жоғалтпай түзетуді қарастырады.</w:t>
      </w:r>
      <w:r>
        <w:br/>
      </w:r>
      <w:r>
        <w:rPr>
          <w:rFonts w:ascii="Times New Roman"/>
          <w:b w:val="false"/>
          <w:i w:val="false"/>
          <w:color w:val="000000"/>
          <w:sz w:val="28"/>
        </w:rPr>
        <w:t>
</w:t>
      </w:r>
      <w:r>
        <w:rPr>
          <w:rFonts w:ascii="Times New Roman"/>
          <w:b w:val="false"/>
          <w:i w:val="false"/>
          <w:color w:val="000000"/>
          <w:sz w:val="28"/>
        </w:rPr>
        <w:t>
      29. Конкурстық комиссия әлеуетті өнім берушіні мынадай жағдайларда:</w:t>
      </w:r>
      <w:r>
        <w:br/>
      </w:r>
      <w:r>
        <w:rPr>
          <w:rFonts w:ascii="Times New Roman"/>
          <w:b w:val="false"/>
          <w:i w:val="false"/>
          <w:color w:val="000000"/>
          <w:sz w:val="28"/>
        </w:rPr>
        <w:t>
      1) әлеуетті өнім беруші мен қосалқы мердігердің (бірлесіп орындаушы) жұмыс немесе көрсетілетін қызметтердің біліктілік талаптарына сәйкестігін растайтын құжатты (құжаттарды) ұсынбаған жағдайда;</w:t>
      </w:r>
      <w:r>
        <w:br/>
      </w:r>
      <w:r>
        <w:rPr>
          <w:rFonts w:ascii="Times New Roman"/>
          <w:b w:val="false"/>
          <w:i w:val="false"/>
          <w:color w:val="000000"/>
          <w:sz w:val="28"/>
        </w:rPr>
        <w:t>
      2) әлеуетті өнім беруші мен қосалқы мердігердің (бірлесіп орындаушының) біліктілік талаптарына сәйкестігін растайтын құжаттардағы ақпараттардың негізіндегі біліктілік талаптарына сәйкессіздігі анықталған жағдайда;</w:t>
      </w:r>
      <w:r>
        <w:br/>
      </w:r>
      <w:r>
        <w:rPr>
          <w:rFonts w:ascii="Times New Roman"/>
          <w:b w:val="false"/>
          <w:i w:val="false"/>
          <w:color w:val="000000"/>
          <w:sz w:val="28"/>
        </w:rPr>
        <w:t>
      3) біліктілік талаптары жөнінде дәйексіз ақпарат ұсынған жағдайда біліктілік талаптарына сәйкес келмейді деп таниды.</w:t>
      </w:r>
      <w:r>
        <w:br/>
      </w:r>
      <w:r>
        <w:rPr>
          <w:rFonts w:ascii="Times New Roman"/>
          <w:b w:val="false"/>
          <w:i w:val="false"/>
          <w:color w:val="000000"/>
          <w:sz w:val="28"/>
        </w:rPr>
        <w:t>
      Заңның 9-бабының </w:t>
      </w:r>
      <w:r>
        <w:rPr>
          <w:rFonts w:ascii="Times New Roman"/>
          <w:b w:val="false"/>
          <w:i w:val="false"/>
          <w:color w:val="000000"/>
          <w:sz w:val="28"/>
        </w:rPr>
        <w:t>1-тармағында</w:t>
      </w:r>
      <w:r>
        <w:rPr>
          <w:rFonts w:ascii="Times New Roman"/>
          <w:b w:val="false"/>
          <w:i w:val="false"/>
          <w:color w:val="000000"/>
          <w:sz w:val="28"/>
        </w:rPr>
        <w:t xml:space="preserve"> және осы Қағидалардың 92 және 93-тармақтарында көзделмеген негіздер бойынша әлеуетті өнім берушіні біліктілік талаптарына сәйкес келмейді деп тануға жол берілмейді.</w:t>
      </w:r>
      <w:r>
        <w:br/>
      </w:r>
      <w:r>
        <w:rPr>
          <w:rFonts w:ascii="Times New Roman"/>
          <w:b w:val="false"/>
          <w:i w:val="false"/>
          <w:color w:val="000000"/>
          <w:sz w:val="28"/>
        </w:rPr>
        <w:t>
      Конкурстық комиссия электрондық конкурсқа қатысуға өтінімдіе соманың бір пайызы және одан көп мөлшерде қамтамасыз етуді енгізген жағдайда, электрондық конкурсқа қатысуға өтінімді қамтамасыз етуді осы КҚ талаптарына сәйкес деп таниды.</w:t>
      </w:r>
      <w:r>
        <w:br/>
      </w:r>
      <w:r>
        <w:rPr>
          <w:rFonts w:ascii="Times New Roman"/>
          <w:b w:val="false"/>
          <w:i w:val="false"/>
          <w:color w:val="000000"/>
          <w:sz w:val="28"/>
        </w:rPr>
        <w:t>
</w:t>
      </w:r>
      <w:r>
        <w:rPr>
          <w:rFonts w:ascii="Times New Roman"/>
          <w:b w:val="false"/>
          <w:i w:val="false"/>
          <w:color w:val="000000"/>
          <w:sz w:val="28"/>
        </w:rPr>
        <w:t>
      30. Конкурстық комиссия мынадай жағдайда конкурсқа қатысуға өтінімді қамтамасыз етуді конкурстық құжаттама талаптарына сәйкес келмейді деп таниды:</w:t>
      </w:r>
      <w:r>
        <w:br/>
      </w:r>
      <w:r>
        <w:rPr>
          <w:rFonts w:ascii="Times New Roman"/>
          <w:b w:val="false"/>
          <w:i w:val="false"/>
          <w:color w:val="000000"/>
          <w:sz w:val="28"/>
        </w:rPr>
        <w:t xml:space="preserve">
      1) банктік кепілдік түрінде ұсынылған өтінімнің қамтамасыз ету мерзімінің жеткіліксіздігі; </w:t>
      </w:r>
      <w:r>
        <w:br/>
      </w:r>
      <w:r>
        <w:rPr>
          <w:rFonts w:ascii="Times New Roman"/>
          <w:b w:val="false"/>
          <w:i w:val="false"/>
          <w:color w:val="000000"/>
          <w:sz w:val="28"/>
        </w:rPr>
        <w:t>
      2) конкурстық комиссияның анықтауына мүмкіндік бермейтін мәліметтердің жоқтығы көрсетілген өтінімдердің тиімсіз ресімделуі:</w:t>
      </w:r>
      <w:r>
        <w:br/>
      </w:r>
      <w:r>
        <w:rPr>
          <w:rFonts w:ascii="Times New Roman"/>
          <w:b w:val="false"/>
          <w:i w:val="false"/>
          <w:color w:val="000000"/>
          <w:sz w:val="28"/>
        </w:rPr>
        <w:t>
      конкурсқа қатысуға өтінімді қамтамасыз етуді берген тұлға;</w:t>
      </w:r>
      <w:r>
        <w:br/>
      </w:r>
      <w:r>
        <w:rPr>
          <w:rFonts w:ascii="Times New Roman"/>
          <w:b w:val="false"/>
          <w:i w:val="false"/>
          <w:color w:val="000000"/>
          <w:sz w:val="28"/>
        </w:rPr>
        <w:t xml:space="preserve">
      конкурсқа банктік кепілдік түрінде қатысу өтінімін қамтамасыз ету үшін конкурс тәсілі арқылы жүзеге асатын жұмыс, көрсетілетін қызметтердің, тауарлардың мемлекеттік сатып алу атауы; </w:t>
      </w:r>
      <w:r>
        <w:br/>
      </w:r>
      <w:r>
        <w:rPr>
          <w:rFonts w:ascii="Times New Roman"/>
          <w:b w:val="false"/>
          <w:i w:val="false"/>
          <w:color w:val="000000"/>
          <w:sz w:val="28"/>
        </w:rPr>
        <w:t xml:space="preserve">
      банктік кепілдік түрінде және (немесе) конкурсқа қатысуға өтінімді қамтамасыз ету сомасы ұсынылған ұсыныс шарттары мен конкурсқа қатысуға өтінімді қамтамасыз етудің әрекет ету мерзімі; </w:t>
      </w:r>
      <w:r>
        <w:br/>
      </w:r>
      <w:r>
        <w:rPr>
          <w:rFonts w:ascii="Times New Roman"/>
          <w:b w:val="false"/>
          <w:i w:val="false"/>
          <w:color w:val="000000"/>
          <w:sz w:val="28"/>
        </w:rPr>
        <w:t xml:space="preserve">
      конкурсқа қатысуға өтінімді қамтамасыз ету берілген тұлға; </w:t>
      </w:r>
      <w:r>
        <w:br/>
      </w:r>
      <w:r>
        <w:rPr>
          <w:rFonts w:ascii="Times New Roman"/>
          <w:b w:val="false"/>
          <w:i w:val="false"/>
          <w:color w:val="000000"/>
          <w:sz w:val="28"/>
        </w:rPr>
        <w:t>
      конкурсқа қатысуға өтінімді қамтамасыз ету пайдасына енгізген тұлға;</w:t>
      </w:r>
      <w:r>
        <w:br/>
      </w:r>
      <w:r>
        <w:rPr>
          <w:rFonts w:ascii="Times New Roman"/>
          <w:b w:val="false"/>
          <w:i w:val="false"/>
          <w:color w:val="000000"/>
          <w:sz w:val="28"/>
        </w:rPr>
        <w:t>
      3) конкурсқа қатысуға өтінімді қамтамасыз етуге конкурсқа бөлінген соманың бір пайызынан кем емес мөлшерде енгізу.</w:t>
      </w:r>
      <w:r>
        <w:br/>
      </w:r>
      <w:r>
        <w:rPr>
          <w:rFonts w:ascii="Times New Roman"/>
          <w:b w:val="false"/>
          <w:i w:val="false"/>
          <w:color w:val="000000"/>
          <w:sz w:val="28"/>
        </w:rPr>
        <w:t>
      Конкурсқа қатысу жөніндегі өтінімді қамтамасыз етуге өтінімді конкурстың кейбір лоттарына ғана ұсыну кезіндегі лоттардан тұратын конкурсқа бөлінген жалпы соманы енгізуге болады.</w:t>
      </w:r>
      <w:r>
        <w:br/>
      </w:r>
      <w:r>
        <w:rPr>
          <w:rFonts w:ascii="Times New Roman"/>
          <w:b w:val="false"/>
          <w:i w:val="false"/>
          <w:color w:val="000000"/>
          <w:sz w:val="28"/>
        </w:rPr>
        <w:t>
      Басқа негіздемелер бойынша электрондық конкурсқа қатысуға өтінімдіің КҚ талаптарына сәйкессіздігі танылмайды.</w:t>
      </w:r>
      <w:r>
        <w:br/>
      </w:r>
      <w:r>
        <w:rPr>
          <w:rFonts w:ascii="Times New Roman"/>
          <w:b w:val="false"/>
          <w:i w:val="false"/>
          <w:color w:val="000000"/>
          <w:sz w:val="28"/>
        </w:rPr>
        <w:t>
</w:t>
      </w:r>
      <w:r>
        <w:rPr>
          <w:rFonts w:ascii="Times New Roman"/>
          <w:b w:val="false"/>
          <w:i w:val="false"/>
          <w:color w:val="000000"/>
          <w:sz w:val="28"/>
        </w:rPr>
        <w:t>
      31. Электрондық конкурсқа қатысуға үміткер әлеуетті өнім беруші, егер:</w:t>
      </w:r>
      <w:r>
        <w:br/>
      </w:r>
      <w:r>
        <w:rPr>
          <w:rFonts w:ascii="Times New Roman"/>
          <w:b w:val="false"/>
          <w:i w:val="false"/>
          <w:color w:val="000000"/>
          <w:sz w:val="28"/>
        </w:rPr>
        <w:t xml:space="preserve">
      1) өзі мен (немесе) оның қосалқы мердігері не бірлесіп орындаушысы біліктілік талаптарына сәйкес келмейді деп айқындалған; </w:t>
      </w:r>
      <w:r>
        <w:br/>
      </w:r>
      <w:r>
        <w:rPr>
          <w:rFonts w:ascii="Times New Roman"/>
          <w:b w:val="false"/>
          <w:i w:val="false"/>
          <w:color w:val="000000"/>
          <w:sz w:val="28"/>
        </w:rPr>
        <w:t>
      2) ол Заңның 6-бабының талаптарын бұзған;</w:t>
      </w:r>
      <w:r>
        <w:br/>
      </w:r>
      <w:r>
        <w:rPr>
          <w:rFonts w:ascii="Times New Roman"/>
          <w:b w:val="false"/>
          <w:i w:val="false"/>
          <w:color w:val="000000"/>
          <w:sz w:val="28"/>
        </w:rPr>
        <w:t>
      3) оның конкурсқа қатысуға өтінімі КҚ талаптарына сәйкес болмаған, оның ішінде ол КҚ мен Қағидалардың талаптарына сәйкес электрондық конкурсқа қатысуға өтінімді қамтамасыз етуді ұсынбаған болса электрондық конкурсқа жіберілмейді (электрондық конкурстың қатысушысы деп танылмайды).</w:t>
      </w:r>
      <w:r>
        <w:br/>
      </w:r>
      <w:r>
        <w:rPr>
          <w:rFonts w:ascii="Times New Roman"/>
          <w:b w:val="false"/>
          <w:i w:val="false"/>
          <w:color w:val="000000"/>
          <w:sz w:val="28"/>
        </w:rPr>
        <w:t>
</w:t>
      </w:r>
      <w:r>
        <w:rPr>
          <w:rFonts w:ascii="Times New Roman"/>
          <w:b w:val="false"/>
          <w:i w:val="false"/>
          <w:color w:val="000000"/>
          <w:sz w:val="28"/>
        </w:rPr>
        <w:t>
      32. Конкурстық комиссия шартты бағаны есептеу үшін электрондық конкурсқа қатысуға ұсынылған өтінімдердің барлығын бағалайды және салыстырады және КҚ-да мемлекеттік сатып алуды ұйымдастырушы (мемлекеттік сатып алуды бірыңғай ұйымдастырушы) айқындаған шартты бағаны есептеу әдістемесі бойынша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КҚ-да айтылған критерийлердің әрқайсысының салыстырмалы мәнін есептейді.</w:t>
      </w:r>
      <w:r>
        <w:br/>
      </w:r>
      <w:r>
        <w:rPr>
          <w:rFonts w:ascii="Times New Roman"/>
          <w:b w:val="false"/>
          <w:i w:val="false"/>
          <w:color w:val="000000"/>
          <w:sz w:val="28"/>
        </w:rPr>
        <w:t>
      Конкурстық комиссия, КҚ-да мемлекеттік сатып алуды ұйымдастырушы (мемлекеттік сатып алуды бірыңғай ұйымдастырушы) айқындаған шартты бағаны есептеу әдістемесі бойынша электрондық конкурсқа қатысуға өтінімдердің барлығына тең мөлшерде, конкурста қатысуға бір конкурстық өтінім ұсынылған жағдайларды қоспағанда, критерийлердің әрқайсысының салыстырмалы мәнін қолданады.</w:t>
      </w:r>
      <w:r>
        <w:br/>
      </w:r>
      <w:r>
        <w:rPr>
          <w:rFonts w:ascii="Times New Roman"/>
          <w:b w:val="false"/>
          <w:i w:val="false"/>
          <w:color w:val="000000"/>
          <w:sz w:val="28"/>
        </w:rPr>
        <w:t xml:space="preserve">
      Егер әлеуетті өнім беруші аталмыш өлшемдерді растайтын құжаттарды ұсынбаған жағдайда, конкурстық комиссия мұндай әлеуетті өнім берушіге сәйкес шартты жеңілдіктерді қолданбайды. </w:t>
      </w:r>
      <w:r>
        <w:br/>
      </w:r>
      <w:r>
        <w:rPr>
          <w:rFonts w:ascii="Times New Roman"/>
          <w:b w:val="false"/>
          <w:i w:val="false"/>
          <w:color w:val="000000"/>
          <w:sz w:val="28"/>
        </w:rPr>
        <w:t xml:space="preserve">
      Шартты жеңілдіктерді алудың өлшемдерін растайтын, құжаттарда көзделген әлеуетті өнім беруші ұсынған шарттары мемлекеттік сатып алу туралы шартқа енгізілетін болады. </w:t>
      </w:r>
      <w:r>
        <w:br/>
      </w:r>
      <w:r>
        <w:rPr>
          <w:rFonts w:ascii="Times New Roman"/>
          <w:b w:val="false"/>
          <w:i w:val="false"/>
          <w:color w:val="000000"/>
          <w:sz w:val="28"/>
        </w:rPr>
        <w:t>
</w:t>
      </w:r>
      <w:r>
        <w:rPr>
          <w:rFonts w:ascii="Times New Roman"/>
          <w:b w:val="false"/>
          <w:i w:val="false"/>
          <w:color w:val="000000"/>
          <w:sz w:val="28"/>
        </w:rPr>
        <w:t>
      33. Сараптау комиссиясының не сарапшы конкурсқа қатысуға өтінімдерді қарастыру мерзімінен кешіктірмей, конкурстық комиссия Төрағасы белгілеген мерзімде қарастыратыны:</w:t>
      </w:r>
      <w:r>
        <w:br/>
      </w:r>
      <w:r>
        <w:rPr>
          <w:rFonts w:ascii="Times New Roman"/>
          <w:b w:val="false"/>
          <w:i w:val="false"/>
          <w:color w:val="000000"/>
          <w:sz w:val="28"/>
        </w:rPr>
        <w:t xml:space="preserve">
      1) өзінің құзыреті шегінде әлеуетті өнім беруші ұсынатын жұмыстардың конкурстық құжаттама талаптарына сәйкестігін растайтын құжаттардың толықтығын тексереді; </w:t>
      </w:r>
      <w:r>
        <w:br/>
      </w:r>
      <w:r>
        <w:rPr>
          <w:rFonts w:ascii="Times New Roman"/>
          <w:b w:val="false"/>
          <w:i w:val="false"/>
          <w:color w:val="000000"/>
          <w:sz w:val="28"/>
        </w:rPr>
        <w:t>
      2) конкурстық құжаттаманың ажырамас бөлігі болып табылатын, әлеуетті өнім берушілер ұсынатын жұмыстардың техникалық ерекшелігінің сәйкестігін немесе сәйкессіздігі туралы сараптамалық қорытындысын ресімдеп, қол қояды да, конкурстық комиссия хатшысына ұсынады;</w:t>
      </w:r>
      <w:r>
        <w:br/>
      </w:r>
      <w:r>
        <w:rPr>
          <w:rFonts w:ascii="Times New Roman"/>
          <w:b w:val="false"/>
          <w:i w:val="false"/>
          <w:color w:val="000000"/>
          <w:sz w:val="28"/>
        </w:rPr>
        <w:t>
      3) өзінің құзыреттілігі шегінде, әлеуетті өнім берушілердің таңдаулы техникалық ерекшеліктерін анықтау мақсатында ұсынатын құжаттардың толықтығын тауарлар мен көрсетілетін қызметтерді мемлекеттік сатып алу барысында зерттейді;</w:t>
      </w:r>
      <w:r>
        <w:br/>
      </w:r>
      <w:r>
        <w:rPr>
          <w:rFonts w:ascii="Times New Roman"/>
          <w:b w:val="false"/>
          <w:i w:val="false"/>
          <w:color w:val="000000"/>
          <w:sz w:val="28"/>
        </w:rPr>
        <w:t>
      4) таңдаулы техникалық ерекшелікті анықтау туралы сараптама қорытындысына қол қойып, ресімдейді де конкурстық комиссия хатшысына ұсынады.</w:t>
      </w:r>
      <w:r>
        <w:br/>
      </w:r>
      <w:r>
        <w:rPr>
          <w:rFonts w:ascii="Times New Roman"/>
          <w:b w:val="false"/>
          <w:i w:val="false"/>
          <w:color w:val="000000"/>
          <w:sz w:val="28"/>
        </w:rPr>
        <w:t>
</w:t>
      </w:r>
      <w:r>
        <w:rPr>
          <w:rFonts w:ascii="Times New Roman"/>
          <w:b w:val="false"/>
          <w:i w:val="false"/>
          <w:color w:val="000000"/>
          <w:sz w:val="28"/>
        </w:rPr>
        <w:t>
      34. Конкурсқа қатысуға рұқсат туралы хаттамаға веб-порталда конкурстық комиссияның барлық мүшелері қол қояды және конкурстық комиссия хатшысы конкурсқа қатысуға рұқсат туралы шешім қабылданған күні конкурсқа қатысуға өтінім берген барлық әлеуетті өнім берушілердің электондық пошталары арқылы автоматты түрде хабарлай отырып, осы Қағидаларға 6 және 7-қосымшаларға сәйкес веб-порталда жарияланады.</w:t>
      </w:r>
    </w:p>
    <w:bookmarkEnd w:id="110"/>
    <w:bookmarkStart w:name="z383" w:id="111"/>
    <w:p>
      <w:pPr>
        <w:spacing w:after="0"/>
        <w:ind w:left="0"/>
        <w:jc w:val="left"/>
      </w:pPr>
      <w:r>
        <w:rPr>
          <w:rFonts w:ascii="Times New Roman"/>
          <w:b/>
          <w:i w:val="false"/>
          <w:color w:val="000000"/>
        </w:rPr>
        <w:t xml:space="preserve"> 
6. Электрондық конкурсқа қатысуға жіберілген әлеуетті өнім</w:t>
      </w:r>
      <w:r>
        <w:br/>
      </w:r>
      <w:r>
        <w:rPr>
          <w:rFonts w:ascii="Times New Roman"/>
          <w:b/>
          <w:i w:val="false"/>
          <w:color w:val="000000"/>
        </w:rPr>
        <w:t>
берушілердің конкурстық баға ұсынымдарын ресімдеуі</w:t>
      </w:r>
    </w:p>
    <w:bookmarkEnd w:id="111"/>
    <w:bookmarkStart w:name="z384" w:id="112"/>
    <w:p>
      <w:pPr>
        <w:spacing w:after="0"/>
        <w:ind w:left="0"/>
        <w:jc w:val="both"/>
      </w:pPr>
      <w:r>
        <w:rPr>
          <w:rFonts w:ascii="Times New Roman"/>
          <w:b w:val="false"/>
          <w:i w:val="false"/>
          <w:color w:val="000000"/>
          <w:sz w:val="28"/>
        </w:rPr>
        <w:t>
      35. Электрондық конкурсқа қатысуға жіберілген әлеуетті өнім берушілер (электрондық конкурс қатысушылары) осы КҚ-ға </w:t>
      </w:r>
      <w:r>
        <w:rPr>
          <w:rFonts w:ascii="Times New Roman"/>
          <w:b w:val="false"/>
          <w:i w:val="false"/>
          <w:color w:val="000000"/>
          <w:sz w:val="28"/>
        </w:rPr>
        <w:t>10-қосымшаға</w:t>
      </w:r>
      <w:r>
        <w:rPr>
          <w:rFonts w:ascii="Times New Roman"/>
          <w:b w:val="false"/>
          <w:i w:val="false"/>
          <w:color w:val="000000"/>
          <w:sz w:val="28"/>
        </w:rPr>
        <w:t xml:space="preserve"> сәйкес веб-порталды пайдалана отырып электрондық құжат түрінде конкурстық баға ұсынымын (бұдан әрі – КБҰ) береді.</w:t>
      </w:r>
      <w:r>
        <w:br/>
      </w:r>
      <w:r>
        <w:rPr>
          <w:rFonts w:ascii="Times New Roman"/>
          <w:b w:val="false"/>
          <w:i w:val="false"/>
          <w:color w:val="000000"/>
          <w:sz w:val="28"/>
        </w:rPr>
        <w:t>
</w:t>
      </w:r>
      <w:r>
        <w:rPr>
          <w:rFonts w:ascii="Times New Roman"/>
          <w:b w:val="false"/>
          <w:i w:val="false"/>
          <w:color w:val="000000"/>
          <w:sz w:val="28"/>
        </w:rPr>
        <w:t>
      36. Тауарларды немесе қызметтерді мемлекеттік сатып алу бойынша электрондық конкурсқа қатысу кезінде электрондық конкурсқа қатысуға жіберілген әлеуетті өнім берушілер (электрондық конкурс қатысушылары) конкурсқа қатысуға алдын ала рұқсаттың хаттамасында көрсетілген ең үздік техникалық ерекшеліктерден біреуіне немесе ең үздік техникалық ерекшелікке ҚБҰ береді.</w:t>
      </w:r>
      <w:r>
        <w:br/>
      </w:r>
      <w:r>
        <w:rPr>
          <w:rFonts w:ascii="Times New Roman"/>
          <w:b w:val="false"/>
          <w:i w:val="false"/>
          <w:color w:val="000000"/>
          <w:sz w:val="28"/>
        </w:rPr>
        <w:t>
      Конкурсқа қатысуға алдын-ала қолжетімділіктің хаттамасы болмаған жағдайда электрондық конкурсқа жіберілген әлеуетті өнім берушілер (электрондық конкурсқа қатысушылар конкурсқа қатысуға алдын ала рұқсаттың хаттамасында көрсетілген ең үздік техникалық ерекшеліктерден біреуіне немесе ең үздік техникалық ерекшелікке ҚБҰ береді.</w:t>
      </w:r>
      <w:r>
        <w:br/>
      </w:r>
      <w:r>
        <w:rPr>
          <w:rFonts w:ascii="Times New Roman"/>
          <w:b w:val="false"/>
          <w:i w:val="false"/>
          <w:color w:val="000000"/>
          <w:sz w:val="28"/>
        </w:rPr>
        <w:t>
</w:t>
      </w:r>
      <w:r>
        <w:rPr>
          <w:rFonts w:ascii="Times New Roman"/>
          <w:b w:val="false"/>
          <w:i w:val="false"/>
          <w:color w:val="000000"/>
          <w:sz w:val="28"/>
        </w:rPr>
        <w:t>
      37. Отандың әлеуетті өнім берушілердің КБҰ-лары теңгемен ұсынылуы тиіс.</w:t>
      </w:r>
      <w:r>
        <w:br/>
      </w:r>
      <w:r>
        <w:rPr>
          <w:rFonts w:ascii="Times New Roman"/>
          <w:b w:val="false"/>
          <w:i w:val="false"/>
          <w:color w:val="000000"/>
          <w:sz w:val="28"/>
        </w:rPr>
        <w:t>
</w:t>
      </w:r>
      <w:r>
        <w:rPr>
          <w:rFonts w:ascii="Times New Roman"/>
          <w:b w:val="false"/>
          <w:i w:val="false"/>
          <w:color w:val="000000"/>
          <w:sz w:val="28"/>
        </w:rPr>
        <w:t>
      38. Ұлттық емес валютада көрсетілмеген КБҰ-ларды, веб-портал КБҰ-ларды қабылдау аяқталатын күндегі Қазақстан Республикасының Ұлттық банкі белгілеген ресми бағам бойынша Қазақстан Республикасының ұлттық валютасы – теңгеге автоматты түрде қайта есептейді.</w:t>
      </w:r>
      <w:r>
        <w:br/>
      </w:r>
      <w:r>
        <w:rPr>
          <w:rFonts w:ascii="Times New Roman"/>
          <w:b w:val="false"/>
          <w:i w:val="false"/>
          <w:color w:val="000000"/>
          <w:sz w:val="28"/>
        </w:rPr>
        <w:t>
</w:t>
      </w:r>
      <w:r>
        <w:rPr>
          <w:rFonts w:ascii="Times New Roman"/>
          <w:b w:val="false"/>
          <w:i w:val="false"/>
          <w:color w:val="000000"/>
          <w:sz w:val="28"/>
        </w:rPr>
        <w:t>
      39. КБҰ веб-порталдың КБҰ ұсынған өнім берушіге тиісінше хабарлама жібергеннен кейін қабылданған болып есептеледі.</w:t>
      </w:r>
      <w:r>
        <w:br/>
      </w:r>
      <w:r>
        <w:rPr>
          <w:rFonts w:ascii="Times New Roman"/>
          <w:b w:val="false"/>
          <w:i w:val="false"/>
          <w:color w:val="000000"/>
          <w:sz w:val="28"/>
        </w:rPr>
        <w:t>
</w:t>
      </w:r>
      <w:r>
        <w:rPr>
          <w:rFonts w:ascii="Times New Roman"/>
          <w:b w:val="false"/>
          <w:i w:val="false"/>
          <w:color w:val="000000"/>
          <w:sz w:val="28"/>
        </w:rPr>
        <w:t>
      40. Веб-портал мынадай жағдайларда КБҰ қабылдаудан автоматты түрде бас тартады:</w:t>
      </w:r>
      <w:r>
        <w:br/>
      </w:r>
      <w:r>
        <w:rPr>
          <w:rFonts w:ascii="Times New Roman"/>
          <w:b w:val="false"/>
          <w:i w:val="false"/>
          <w:color w:val="000000"/>
          <w:sz w:val="28"/>
        </w:rPr>
        <w:t>
      1) электрондық конкурс қатысушысының бір электрондық конкурсқа (лотқа) бірден артық КБҰ ұсынуы;</w:t>
      </w:r>
      <w:r>
        <w:br/>
      </w:r>
      <w:r>
        <w:rPr>
          <w:rFonts w:ascii="Times New Roman"/>
          <w:b w:val="false"/>
          <w:i w:val="false"/>
          <w:color w:val="000000"/>
          <w:sz w:val="28"/>
        </w:rPr>
        <w:t>
      2) электрондық конкурсты жүзеге асыруға бөлінген сомадан асып кеткен кезде;</w:t>
      </w:r>
      <w:r>
        <w:br/>
      </w:r>
      <w:r>
        <w:rPr>
          <w:rFonts w:ascii="Times New Roman"/>
          <w:b w:val="false"/>
          <w:i w:val="false"/>
          <w:color w:val="000000"/>
          <w:sz w:val="28"/>
        </w:rPr>
        <w:t>
      3) конкурстық баға ұсынымы рұқсат беру туралы хаттаманы жариялаған сәттен бастап үш жұмыс күнінен кеш келіп түскен жағдайда.</w:t>
      </w:r>
      <w:r>
        <w:br/>
      </w:r>
      <w:r>
        <w:rPr>
          <w:rFonts w:ascii="Times New Roman"/>
          <w:b w:val="false"/>
          <w:i w:val="false"/>
          <w:color w:val="000000"/>
          <w:sz w:val="28"/>
        </w:rPr>
        <w:t>
</w:t>
      </w:r>
      <w:r>
        <w:rPr>
          <w:rFonts w:ascii="Times New Roman"/>
          <w:b w:val="false"/>
          <w:i w:val="false"/>
          <w:color w:val="000000"/>
          <w:sz w:val="28"/>
        </w:rPr>
        <w:t>
      41. Әлеуетті өнім беруші қажет болған жағдайда КБҰ ұсынудың соңғы мерзімі аяқталғанға дейін кез келген уақытта КБҰ өзгерте алады немесе ұсынбау құқығына ие.</w:t>
      </w:r>
    </w:p>
    <w:bookmarkEnd w:id="112"/>
    <w:bookmarkStart w:name="z391" w:id="113"/>
    <w:p>
      <w:pPr>
        <w:spacing w:after="0"/>
        <w:ind w:left="0"/>
        <w:jc w:val="left"/>
      </w:pPr>
      <w:r>
        <w:rPr>
          <w:rFonts w:ascii="Times New Roman"/>
          <w:b/>
          <w:i w:val="false"/>
          <w:color w:val="000000"/>
        </w:rPr>
        <w:t xml:space="preserve"> 
7. Конкурстық комиссияның электрондық конкурс қатысушыларының</w:t>
      </w:r>
      <w:r>
        <w:br/>
      </w:r>
      <w:r>
        <w:rPr>
          <w:rFonts w:ascii="Times New Roman"/>
          <w:b/>
          <w:i w:val="false"/>
          <w:color w:val="000000"/>
        </w:rPr>
        <w:t>
конкурстық баға ұсынымдарын бағалау мен салыстыруы және</w:t>
      </w:r>
      <w:r>
        <w:br/>
      </w:r>
      <w:r>
        <w:rPr>
          <w:rFonts w:ascii="Times New Roman"/>
          <w:b/>
          <w:i w:val="false"/>
          <w:color w:val="000000"/>
        </w:rPr>
        <w:t>
электрондық конкурс жеңімпазын анықтау</w:t>
      </w:r>
    </w:p>
    <w:bookmarkEnd w:id="113"/>
    <w:bookmarkStart w:name="z392" w:id="114"/>
    <w:p>
      <w:pPr>
        <w:spacing w:after="0"/>
        <w:ind w:left="0"/>
        <w:jc w:val="both"/>
      </w:pPr>
      <w:r>
        <w:rPr>
          <w:rFonts w:ascii="Times New Roman"/>
          <w:b w:val="false"/>
          <w:i w:val="false"/>
          <w:color w:val="000000"/>
          <w:sz w:val="28"/>
        </w:rPr>
        <w:t>
      42. Әлеуетті өнім берушілер берген КБҰ туралы мәліметтер автоматты түрде веб-порталда тіркеледі.</w:t>
      </w:r>
      <w:r>
        <w:br/>
      </w:r>
      <w:r>
        <w:rPr>
          <w:rFonts w:ascii="Times New Roman"/>
          <w:b w:val="false"/>
          <w:i w:val="false"/>
          <w:color w:val="000000"/>
          <w:sz w:val="28"/>
        </w:rPr>
        <w:t>
</w:t>
      </w:r>
      <w:r>
        <w:rPr>
          <w:rFonts w:ascii="Times New Roman"/>
          <w:b w:val="false"/>
          <w:i w:val="false"/>
          <w:color w:val="000000"/>
          <w:sz w:val="28"/>
        </w:rPr>
        <w:t>
      43. Электрондық конкурсқа қатысуға рұқсат беру туралы хаттамада белгіленген күні мен уақыты веб-портал электрондық конкурсқа қатысушылардың КБҰ-н бағалау және салыстыруды автоматты түрде жүргізеді:</w:t>
      </w:r>
      <w:r>
        <w:br/>
      </w:r>
      <w:r>
        <w:rPr>
          <w:rFonts w:ascii="Times New Roman"/>
          <w:b w:val="false"/>
          <w:i w:val="false"/>
          <w:color w:val="000000"/>
          <w:sz w:val="28"/>
        </w:rPr>
        <w:t>
      Қағидаларға сәйкес анықталатын демпингтік баға есептеледі және конкурсқа қатысушының демпингтік болып табылған КБҰ қабылданбайды;</w:t>
      </w:r>
      <w:r>
        <w:br/>
      </w:r>
      <w:r>
        <w:rPr>
          <w:rFonts w:ascii="Times New Roman"/>
          <w:b w:val="false"/>
          <w:i w:val="false"/>
          <w:color w:val="000000"/>
          <w:sz w:val="28"/>
        </w:rPr>
        <w:t>
      егер бағасы демпингтік болған КБҰ қабылданбағанынан кейін электрондық конкурсқа қатысушылардың екі және одан да көп КБҰ электрондық конкурсқа қатысатын болса, электрондық конкурсқа қатысуға рұқсат беру туралы хаттамада көрсетілген шартты жеңілдіктерді электрондық конкурстың қабылданған КБҰ-на қатысты қолдану арқылы осы электрондық конкурсқа қатысушылардың шартты бағасы айқындалады;</w:t>
      </w:r>
      <w:r>
        <w:br/>
      </w:r>
      <w:r>
        <w:rPr>
          <w:rFonts w:ascii="Times New Roman"/>
          <w:b w:val="false"/>
          <w:i w:val="false"/>
          <w:color w:val="000000"/>
          <w:sz w:val="28"/>
        </w:rPr>
        <w:t>
      электрондық конкурсқа қатысушылардың шартты бағасы салыстырылады, ең төмен шартты баға негізінде электрондық конкурстың жеңімпазы анықталады;</w:t>
      </w:r>
      <w:r>
        <w:br/>
      </w:r>
      <w:r>
        <w:rPr>
          <w:rFonts w:ascii="Times New Roman"/>
          <w:b w:val="false"/>
          <w:i w:val="false"/>
          <w:color w:val="000000"/>
          <w:sz w:val="28"/>
        </w:rPr>
        <w:t>
      КБҰ-лардың шартты бағасы теңескен кезде отандық тауар өндіруші, жұмыстардың, көрсетілетін қызметтердің отандық берушісі жеңімпаз болып танылады. Бірнеше әлеуетті өнім берушілердің жұмыс тәжірибесі тең болған кезде КБҰ-сы басқа әлеуетті өнім берушілердің КБҰ-сынан бұрын түскен әлеуетті өнім берушілер жеңімпаз деп танылады.</w:t>
      </w:r>
      <w:r>
        <w:br/>
      </w:r>
      <w:r>
        <w:rPr>
          <w:rFonts w:ascii="Times New Roman"/>
          <w:b w:val="false"/>
          <w:i w:val="false"/>
          <w:color w:val="000000"/>
          <w:sz w:val="28"/>
        </w:rPr>
        <w:t>
</w:t>
      </w:r>
      <w:r>
        <w:rPr>
          <w:rFonts w:ascii="Times New Roman"/>
          <w:b w:val="false"/>
          <w:i w:val="false"/>
          <w:color w:val="000000"/>
          <w:sz w:val="28"/>
        </w:rPr>
        <w:t>
      44. Конкурс тәсілімен мемлекеттік сатып алу қорытындылары туралы хаттаманы веб-портал автоматты түрде қалыптастырады және конкурстық комиссияның барлық мүшелері мен веб-порталда тіркелген әлеуетті өнім берушілердің барлығын электрондық почта арқылы автоматты түрде хабардар ете отырып, жариялайды.</w:t>
      </w:r>
    </w:p>
    <w:bookmarkEnd w:id="114"/>
    <w:bookmarkStart w:name="z395" w:id="115"/>
    <w:p>
      <w:pPr>
        <w:spacing w:after="0"/>
        <w:ind w:left="0"/>
        <w:jc w:val="left"/>
      </w:pPr>
      <w:r>
        <w:rPr>
          <w:rFonts w:ascii="Times New Roman"/>
          <w:b/>
          <w:i w:val="false"/>
          <w:color w:val="000000"/>
        </w:rPr>
        <w:t xml:space="preserve"> 
8. Электрондық конкурсқа қатысуға өтінімдерді қамтамасыз етуді қайтару</w:t>
      </w:r>
    </w:p>
    <w:bookmarkEnd w:id="115"/>
    <w:bookmarkStart w:name="z396" w:id="116"/>
    <w:p>
      <w:pPr>
        <w:spacing w:after="0"/>
        <w:ind w:left="0"/>
        <w:jc w:val="both"/>
      </w:pPr>
      <w:r>
        <w:rPr>
          <w:rFonts w:ascii="Times New Roman"/>
          <w:b w:val="false"/>
          <w:i w:val="false"/>
          <w:color w:val="000000"/>
          <w:sz w:val="28"/>
        </w:rPr>
        <w:t>
      45. Ұйымдастырушы әлеуетті өнім берушіге енгізілген электрондық конкурсқа қатысуға өтінімді қамтамасыз етуді мынадай:</w:t>
      </w:r>
      <w:r>
        <w:br/>
      </w:r>
      <w:r>
        <w:rPr>
          <w:rFonts w:ascii="Times New Roman"/>
          <w:b w:val="false"/>
          <w:i w:val="false"/>
          <w:color w:val="000000"/>
          <w:sz w:val="28"/>
        </w:rPr>
        <w:t>
      1) осы әлеуетті өнім беруші өзінің конкурсқа қатысуға өтінімін конкурсқа қатысуға өтінімдерді ұсынудың түпкілікті мерзімі өткенге дейін кері қайтарып алған;</w:t>
      </w:r>
      <w:r>
        <w:br/>
      </w:r>
      <w:r>
        <w:rPr>
          <w:rFonts w:ascii="Times New Roman"/>
          <w:b w:val="false"/>
          <w:i w:val="false"/>
          <w:color w:val="000000"/>
          <w:sz w:val="28"/>
        </w:rPr>
        <w:t>
      2) электрондық конкурсқа қатысуға рұқсат беру туралы хаттамаға қол қойылған. Көрсетілген жағдай электрондық конкурсқа қатысушылар деп танылған әлеуетті өнім берушілерге қолданылмайды;</w:t>
      </w:r>
      <w:r>
        <w:br/>
      </w:r>
      <w:r>
        <w:rPr>
          <w:rFonts w:ascii="Times New Roman"/>
          <w:b w:val="false"/>
          <w:i w:val="false"/>
          <w:color w:val="000000"/>
          <w:sz w:val="28"/>
        </w:rPr>
        <w:t>
      3) электрондық конкурс тәсілімен мемлекеттік сатып алудың қорытындылары туралы хаттамаға қол қойылған. Көрсетілген жағдай конкурс жеңімпазы деп айқындалған электрондық конкурсқа қатысушыға қолданылмайды;</w:t>
      </w:r>
      <w:r>
        <w:br/>
      </w:r>
      <w:r>
        <w:rPr>
          <w:rFonts w:ascii="Times New Roman"/>
          <w:b w:val="false"/>
          <w:i w:val="false"/>
          <w:color w:val="000000"/>
          <w:sz w:val="28"/>
        </w:rPr>
        <w:t>
      4) мемлекеттік сатып алу туралы шарт күшіне енген және электрондық конкурс жеңімпазы КҚ-да көзделген мемлекеттік сатып алу туралы шарттың орындалуын қамтамасыз етуді енгізген жағдайлардың бірі басталған күннен бастап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46. Ұйымдастырушы электрондық конкурсқа қатысуға өтінімді қамтамасыз етуді мынадай:</w:t>
      </w:r>
      <w:r>
        <w:br/>
      </w:r>
      <w:r>
        <w:rPr>
          <w:rFonts w:ascii="Times New Roman"/>
          <w:b w:val="false"/>
          <w:i w:val="false"/>
          <w:color w:val="000000"/>
          <w:sz w:val="28"/>
        </w:rPr>
        <w:t>
      1) әлеуетті өнім беруші электрондық конкурсқа қатысуға өтінімдерді табыс етудің соңғы мерзімі өткеннен кейін электрондық конкурсқа қатысуға өтінімді кері қайтарып алса не өзгертсе және (немесе) толықтырған, Заңның 26-1-бабы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бөліміне сәйкес ҚБҰ ұсынбаған конкурстың қатысушысы болған әлеуетті өнім берушіні есептемегенде;</w:t>
      </w:r>
      <w:r>
        <w:br/>
      </w:r>
      <w:r>
        <w:rPr>
          <w:rFonts w:ascii="Times New Roman"/>
          <w:b w:val="false"/>
          <w:i w:val="false"/>
          <w:color w:val="000000"/>
          <w:sz w:val="28"/>
        </w:rPr>
        <w:t>
      2) электрондық конкурстың жеңімпазы деп айқындалған әлеуетті өнім беруші мемлекеттік сатып алу туралы шарт жасасудан жалтарса;</w:t>
      </w:r>
      <w:r>
        <w:br/>
      </w:r>
      <w:r>
        <w:rPr>
          <w:rFonts w:ascii="Times New Roman"/>
          <w:b w:val="false"/>
          <w:i w:val="false"/>
          <w:color w:val="000000"/>
          <w:sz w:val="28"/>
        </w:rPr>
        <w:t>
      3) электрондық конкурстың жеңімпазы мемлекеттік сатып алу туралы шарт жасасып,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тиісінше орындамаған, не уақтылы орындамаған жағдайларда қайтармайды.</w:t>
      </w:r>
    </w:p>
    <w:bookmarkEnd w:id="116"/>
    <w:bookmarkStart w:name="z398" w:id="117"/>
    <w:p>
      <w:pPr>
        <w:spacing w:after="0"/>
        <w:ind w:left="0"/>
        <w:jc w:val="left"/>
      </w:pPr>
      <w:r>
        <w:rPr>
          <w:rFonts w:ascii="Times New Roman"/>
          <w:b/>
          <w:i w:val="false"/>
          <w:color w:val="000000"/>
        </w:rPr>
        <w:t xml:space="preserve"> 
9. Электрондық конкурс қорытындылары бойынша мемлекеттік сатып алу туралы шарт</w:t>
      </w:r>
    </w:p>
    <w:bookmarkEnd w:id="117"/>
    <w:bookmarkStart w:name="z399" w:id="118"/>
    <w:p>
      <w:pPr>
        <w:spacing w:after="0"/>
        <w:ind w:left="0"/>
        <w:jc w:val="both"/>
      </w:pPr>
      <w:r>
        <w:rPr>
          <w:rFonts w:ascii="Times New Roman"/>
          <w:b w:val="false"/>
          <w:i w:val="false"/>
          <w:color w:val="000000"/>
          <w:sz w:val="28"/>
        </w:rPr>
        <w:t>
      47. Тапсырыс беруші веб-портал арқылы мемлекеттік сатып алу туралы шартты жасасудың екі мынадай түрінің біреуін таңдайды:</w:t>
      </w:r>
      <w:r>
        <w:br/>
      </w:r>
      <w:r>
        <w:rPr>
          <w:rFonts w:ascii="Times New Roman"/>
          <w:b w:val="false"/>
          <w:i w:val="false"/>
          <w:color w:val="000000"/>
          <w:sz w:val="28"/>
        </w:rPr>
        <w:t>
      1) қағаз жеткізгіште;</w:t>
      </w:r>
      <w:r>
        <w:br/>
      </w:r>
      <w:r>
        <w:rPr>
          <w:rFonts w:ascii="Times New Roman"/>
          <w:b w:val="false"/>
          <w:i w:val="false"/>
          <w:color w:val="000000"/>
          <w:sz w:val="28"/>
        </w:rPr>
        <w:t>
      2) электрондық шарт нысанында.</w:t>
      </w:r>
      <w:r>
        <w:br/>
      </w:r>
      <w:r>
        <w:rPr>
          <w:rFonts w:ascii="Times New Roman"/>
          <w:b w:val="false"/>
          <w:i w:val="false"/>
          <w:color w:val="000000"/>
          <w:sz w:val="28"/>
        </w:rPr>
        <w:t>
</w:t>
      </w:r>
      <w:r>
        <w:rPr>
          <w:rFonts w:ascii="Times New Roman"/>
          <w:b w:val="false"/>
          <w:i w:val="false"/>
          <w:color w:val="000000"/>
          <w:sz w:val="28"/>
        </w:rPr>
        <w:t>
      48. Мемлекеттік сатып алу туралы шартты қағаз жеткізгіште жасасқан жағдайда тапсырыс беруші, электрондық конкурстың қорытындысы туралы хаттамаға қол қойған күннен бастап бес жұмыс күні ішінде әлеуетті өнім берушіге, тапсырыс берушінің өкілетті өкілі тағайындалмайтын жағдайларды есептемегенде тапсырыс берушінің өкілімен парақтап белгіленетін және тапсырыс беруші қол қоятын осы Қағидаларға 19, 20 және 21-қосымшаларға сәйкес типтік шартқа сәйкес құрылған мемлекеттік сатып алу туралы шарт жобасының екі данасын жолдайды.</w:t>
      </w:r>
      <w:r>
        <w:br/>
      </w:r>
      <w:r>
        <w:rPr>
          <w:rFonts w:ascii="Times New Roman"/>
          <w:b w:val="false"/>
          <w:i w:val="false"/>
          <w:color w:val="000000"/>
          <w:sz w:val="28"/>
        </w:rPr>
        <w:t>
</w:t>
      </w:r>
      <w:r>
        <w:rPr>
          <w:rFonts w:ascii="Times New Roman"/>
          <w:b w:val="false"/>
          <w:i w:val="false"/>
          <w:color w:val="000000"/>
          <w:sz w:val="28"/>
        </w:rPr>
        <w:t>
      49. Электрондық шарт жасасқан жағдайда тапсырыс беруші мемлекеттік сатып алу қорытындысы турады хаттамаға қол қойған күннен бастап бір жұмыс күні ішінде веб-портал арқылы электрондық шартты ресімдеу үшін өнім берушілердің деректемелері мен шартқа қол қоюшы тұлға туралы мәліметтер сұранымын өнім берушіге веб-портал арқылы жібереді.</w:t>
      </w:r>
      <w:r>
        <w:br/>
      </w:r>
      <w:r>
        <w:rPr>
          <w:rFonts w:ascii="Times New Roman"/>
          <w:b w:val="false"/>
          <w:i w:val="false"/>
          <w:color w:val="000000"/>
          <w:sz w:val="28"/>
        </w:rPr>
        <w:t xml:space="preserve">
      Өнім беруші веб-порталда тиісті сұранымды алған сәттен бастап үш жұмыс күні ішінде өнім берушілердің деректемелері мен шартқа қол қоятын тұлға туралы мәліметтерді толтырады және растайды. </w:t>
      </w:r>
      <w:r>
        <w:br/>
      </w:r>
      <w:r>
        <w:rPr>
          <w:rFonts w:ascii="Times New Roman"/>
          <w:b w:val="false"/>
          <w:i w:val="false"/>
          <w:color w:val="000000"/>
          <w:sz w:val="28"/>
        </w:rPr>
        <w:t>
      Өнім берушінің деректемелері мен шартқа қол қоюшы тұлға туралы мәліметті өнім беруші растауы жоқ кезде, өнім беруші шартты жасаудан бас тартқан деп танылады.</w:t>
      </w:r>
      <w:r>
        <w:br/>
      </w:r>
      <w:r>
        <w:rPr>
          <w:rFonts w:ascii="Times New Roman"/>
          <w:b w:val="false"/>
          <w:i w:val="false"/>
          <w:color w:val="000000"/>
          <w:sz w:val="28"/>
        </w:rPr>
        <w:t>
      Тапсырыс беруші өнім берушілер деректемелері мен шартқа қол қоятын тұлға туралы мәліметтерді өнім беруші растаған күннен бастап бір жұмыс күннен кешіктірмей веб-портал арқылы осы Қағидаларға 19, 20 және 21-қосымшаларға сәйкес үлгілік шартқа сәйкес электрондық шарттың жобасын қалыптастырады, электронды цифрлық қолтаңбасын қояды және өнім берушіге қол қою үшін жолдайды.</w:t>
      </w:r>
      <w:r>
        <w:br/>
      </w:r>
      <w:r>
        <w:rPr>
          <w:rFonts w:ascii="Times New Roman"/>
          <w:b w:val="false"/>
          <w:i w:val="false"/>
          <w:color w:val="000000"/>
          <w:sz w:val="28"/>
        </w:rPr>
        <w:t>
      Өнім беруші Заңмен орнатылған мерзімдерде веб-портал арқыды электронды цифрлық қолтаңбасымен электрондық шартқа қол қояды.</w:t>
      </w:r>
      <w:r>
        <w:br/>
      </w:r>
      <w:r>
        <w:rPr>
          <w:rFonts w:ascii="Times New Roman"/>
          <w:b w:val="false"/>
          <w:i w:val="false"/>
          <w:color w:val="000000"/>
          <w:sz w:val="28"/>
        </w:rPr>
        <w:t>
</w:t>
      </w:r>
      <w:r>
        <w:rPr>
          <w:rFonts w:ascii="Times New Roman"/>
          <w:b w:val="false"/>
          <w:i w:val="false"/>
          <w:color w:val="000000"/>
          <w:sz w:val="28"/>
        </w:rPr>
        <w:t>
      50.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енгізуі тиіс.</w:t>
      </w:r>
      <w:r>
        <w:br/>
      </w:r>
      <w:r>
        <w:rPr>
          <w:rFonts w:ascii="Times New Roman"/>
          <w:b w:val="false"/>
          <w:i w:val="false"/>
          <w:color w:val="000000"/>
          <w:sz w:val="28"/>
        </w:rPr>
        <w:t>
</w:t>
      </w:r>
      <w:r>
        <w:rPr>
          <w:rFonts w:ascii="Times New Roman"/>
          <w:b w:val="false"/>
          <w:i w:val="false"/>
          <w:color w:val="000000"/>
          <w:sz w:val="28"/>
        </w:rPr>
        <w:t>
      51. Мемлекеттік сатып алу туралы шарттың орындалуын қамтамасыз ету өнім берушінің мемлекеттік сатып алу туралы онымен жасалған шарт бойынша өз міндеттемелерін уақтылы, толық және тиісті түрде орындауға кепілдік ретінде енгізіледі.</w:t>
      </w:r>
      <w:r>
        <w:br/>
      </w:r>
      <w:r>
        <w:rPr>
          <w:rFonts w:ascii="Times New Roman"/>
          <w:b w:val="false"/>
          <w:i w:val="false"/>
          <w:color w:val="000000"/>
          <w:sz w:val="28"/>
        </w:rPr>
        <w:t>
</w:t>
      </w:r>
      <w:r>
        <w:rPr>
          <w:rFonts w:ascii="Times New Roman"/>
          <w:b w:val="false"/>
          <w:i w:val="false"/>
          <w:color w:val="000000"/>
          <w:sz w:val="28"/>
        </w:rPr>
        <w:t>
      52. Шарттың орындалуын қамтамасыз ету мөлшерін, мемлекеттік сатып алу туралы шартта аванс төленуі көзделген жағдайды қоспағанда, мемлекеттік сатып алуды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Мемлекеттік сатып алу туралы шартта аванс төленуі көзделген жағдайда шарттың орындалуын қамтамасыз етуді мемлекеттік сатып алуды ұйымдастырушы авансқа тең мөлшерде белгілейді, ол мемлекеттік сатып алу туралы шарттың жалпы сомасының кемінде үш пайызы болуы тиіс.</w:t>
      </w:r>
      <w:r>
        <w:br/>
      </w:r>
      <w:r>
        <w:rPr>
          <w:rFonts w:ascii="Times New Roman"/>
          <w:b w:val="false"/>
          <w:i w:val="false"/>
          <w:color w:val="000000"/>
          <w:sz w:val="28"/>
        </w:rPr>
        <w:t>
</w:t>
      </w:r>
      <w:r>
        <w:rPr>
          <w:rFonts w:ascii="Times New Roman"/>
          <w:b w:val="false"/>
          <w:i w:val="false"/>
          <w:color w:val="000000"/>
          <w:sz w:val="28"/>
        </w:rPr>
        <w:t>
      53.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r>
        <w:br/>
      </w:r>
      <w:r>
        <w:rPr>
          <w:rFonts w:ascii="Times New Roman"/>
          <w:b w:val="false"/>
          <w:i w:val="false"/>
          <w:color w:val="000000"/>
          <w:sz w:val="28"/>
        </w:rPr>
        <w:t>
      2) осы Қағидаларға 13-қосымшаға сәйкес қағаз түріндегі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54.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55.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56.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мемлекеттік сатып алу туралы шарт бойынша қабылдаған міндеттемелерін тиісінше орындамаған жағдайда тапсырыс беруші тиісті бюджеттің, мемлекеттік кәсіпорынның, дауыс беретін акцияларының (жарғылық капиталдағы қатысу үлестерінің) елу және одан астам пайызы мемлекетке тиесілі заңды тұлғаның немесе олармен үлестес заңды тұлғалардың кірісіне тұрақсыздық айыбын төлеу фактісі анықталған күннен бастап бес жұмыс күні ішінде енгізілген мемлекеттік сатып алу туралы шарттың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57. Егер мемлекеттік сатып алу туралы шарт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58. Заңның 37-бабының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мемлекеттік сатып алу туралы шартта оның бір қаржы жылынан астам емес мерзімге жасалуы туралы ережені қамтуы тиіс. </w:t>
      </w:r>
      <w:r>
        <w:br/>
      </w:r>
      <w:r>
        <w:rPr>
          <w:rFonts w:ascii="Times New Roman"/>
          <w:b w:val="false"/>
          <w:i w:val="false"/>
          <w:color w:val="000000"/>
          <w:sz w:val="28"/>
        </w:rPr>
        <w:t>
</w:t>
      </w:r>
      <w:r>
        <w:rPr>
          <w:rFonts w:ascii="Times New Roman"/>
          <w:b w:val="false"/>
          <w:i w:val="false"/>
          <w:color w:val="000000"/>
          <w:sz w:val="28"/>
        </w:rPr>
        <w:t>
      59. Тауарда жергілікті мазмұн болғаны үшін өз конкурстық өтінімінің шартты түрде азаюына ие тауарларды мемлекеттік сатып алу бойынша конкурс жеңімпазы мемлекеттік сатып алу туралы шартты жасасу кезінде тапсырыс берушіге жеткізілетін тауардың бүкіл партиясына СТ-KZ нысанды тауардың шығарылуы туралы сертификатты ұсынады.</w:t>
      </w:r>
      <w:r>
        <w:br/>
      </w:r>
      <w:r>
        <w:rPr>
          <w:rFonts w:ascii="Times New Roman"/>
          <w:b w:val="false"/>
          <w:i w:val="false"/>
          <w:color w:val="000000"/>
          <w:sz w:val="28"/>
        </w:rPr>
        <w:t>
</w:t>
      </w:r>
      <w:r>
        <w:rPr>
          <w:rFonts w:ascii="Times New Roman"/>
          <w:b w:val="false"/>
          <w:i w:val="false"/>
          <w:color w:val="000000"/>
          <w:sz w:val="28"/>
        </w:rPr>
        <w:t>
      60. Мемлекеттік сатып алу туралы шартта Қазақстан Республикасының салық заңнамасының, Кеден одағының кедендік заңнамасының және (немесе) Қазақстан Республикасының кедендік заңнамасының талаптарына сәйкес қосылған құнға салынатын салықтар мен акциздердің төленуі туралы талаптар қамтылуы тиіс.</w:t>
      </w:r>
      <w:r>
        <w:br/>
      </w:r>
      <w:r>
        <w:rPr>
          <w:rFonts w:ascii="Times New Roman"/>
          <w:b w:val="false"/>
          <w:i w:val="false"/>
          <w:color w:val="000000"/>
          <w:sz w:val="28"/>
        </w:rPr>
        <w:t>
</w:t>
      </w:r>
      <w:r>
        <w:rPr>
          <w:rFonts w:ascii="Times New Roman"/>
          <w:b w:val="false"/>
          <w:i w:val="false"/>
          <w:color w:val="000000"/>
          <w:sz w:val="28"/>
        </w:rPr>
        <w:t>
      61. Әлеуетті өнім беруші Заңда белгіленген мерзімде тапсырыс берушіге мемлекеттік сатып алу туралы қол қойылған шартты ұсынбаған жағдайда немесе мемлекеттік сатып алу туралы шартты жасап, КҚ-мен ескерілген жағдайларда мемлекеттік сатып алу туралы шарттың орындалуын қамтамасыз етуді енгізбеген жағдайда, аталған әлеуетті өнім беруші мемлекеттік сатып алу туралы шартты жасаудан бас тартқан болып есептеледі.</w:t>
      </w:r>
      <w:r>
        <w:br/>
      </w:r>
      <w:r>
        <w:rPr>
          <w:rFonts w:ascii="Times New Roman"/>
          <w:b w:val="false"/>
          <w:i w:val="false"/>
          <w:color w:val="000000"/>
          <w:sz w:val="28"/>
        </w:rPr>
        <w:t>
</w:t>
      </w:r>
      <w:r>
        <w:rPr>
          <w:rFonts w:ascii="Times New Roman"/>
          <w:b w:val="false"/>
          <w:i w:val="false"/>
          <w:color w:val="000000"/>
          <w:sz w:val="28"/>
        </w:rPr>
        <w:t>
      62. Әлеуетті өнім берушіні мемлекеттік сатып алу туралы шартты жасасудан жалтарды деп танылған жағдайда тапсырыс беруші:</w:t>
      </w:r>
      <w:r>
        <w:br/>
      </w:r>
      <w:r>
        <w:rPr>
          <w:rFonts w:ascii="Times New Roman"/>
          <w:b w:val="false"/>
          <w:i w:val="false"/>
          <w:color w:val="000000"/>
          <w:sz w:val="28"/>
        </w:rPr>
        <w:t>
      1) электрондық конкурсқа қатысуға енгізілген өтінімнің қамтамасыз етілуін ұстап қалады және уәкілетті органға тиісінше мәліметтерді ұсынады және аталған әлеуетті өнім берушіні мемлекеттік сатып алудың жосықсыз қатысушысы деп тану туралы талап-арызбен сотқа жүгінеді;</w:t>
      </w:r>
      <w:r>
        <w:br/>
      </w:r>
      <w:r>
        <w:rPr>
          <w:rFonts w:ascii="Times New Roman"/>
          <w:b w:val="false"/>
          <w:i w:val="false"/>
          <w:color w:val="000000"/>
          <w:sz w:val="28"/>
        </w:rPr>
        <w:t>
      2) қажет болған жағдайда аталған әлеуетті өнім берушіні мемлекеттік сатып алу туралы шарт жасауға мәжбүрлеу, сондай-ақ мемлекеттік сатып алу туралы шартты жасаудан бас тартумен байланысты келтірілген шығындарды өтеу туралы сотқа жүгінеді.</w:t>
      </w:r>
    </w:p>
    <w:bookmarkEnd w:id="118"/>
    <w:bookmarkStart w:name="z415" w:id="119"/>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1-қосымша</w:t>
      </w:r>
    </w:p>
    <w:bookmarkEnd w:id="119"/>
    <w:p>
      <w:pPr>
        <w:spacing w:after="0"/>
        <w:ind w:left="0"/>
        <w:jc w:val="left"/>
      </w:pPr>
      <w:r>
        <w:rPr>
          <w:rFonts w:ascii="Times New Roman"/>
          <w:b/>
          <w:i w:val="false"/>
          <w:color w:val="000000"/>
        </w:rPr>
        <w:t xml:space="preserve"> Лоттар тізбесі</w:t>
      </w:r>
      <w:r>
        <w:br/>
      </w:r>
      <w:r>
        <w:rPr>
          <w:rFonts w:ascii="Times New Roman"/>
          <w:b/>
          <w:i w:val="false"/>
          <w:color w:val="000000"/>
        </w:rPr>
        <w:t>
(бекітілген жылдық жоспар негізінде қалыптастырылады)</w:t>
      </w:r>
    </w:p>
    <w:p>
      <w:pPr>
        <w:spacing w:after="0"/>
        <w:ind w:left="0"/>
        <w:jc w:val="both"/>
      </w:pPr>
      <w:r>
        <w:rPr>
          <w:rFonts w:ascii="Times New Roman"/>
          <w:b w:val="false"/>
          <w:i w:val="false"/>
          <w:color w:val="000000"/>
          <w:sz w:val="28"/>
        </w:rPr>
        <w:t>      Электрондық конкурстың № ___________</w:t>
      </w:r>
      <w:r>
        <w:br/>
      </w:r>
      <w:r>
        <w:rPr>
          <w:rFonts w:ascii="Times New Roman"/>
          <w:b w:val="false"/>
          <w:i w:val="false"/>
          <w:color w:val="000000"/>
          <w:sz w:val="28"/>
        </w:rPr>
        <w:t>
      Электрондық конкурстың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625"/>
        <w:gridCol w:w="1493"/>
        <w:gridCol w:w="1074"/>
        <w:gridCol w:w="1294"/>
        <w:gridCol w:w="1506"/>
        <w:gridCol w:w="1979"/>
        <w:gridCol w:w="1913"/>
        <w:gridCol w:w="1097"/>
        <w:gridCol w:w="788"/>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(жұмыстар, көрсетілетін қызметтер)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 (Incoterms 2000-ға сәйкес)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мерзімі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орны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bookmarkStart w:name="z416" w:id="120"/>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2-қосымша</w:t>
      </w:r>
    </w:p>
    <w:bookmarkEnd w:id="120"/>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 (әрбір лотқа жеке беріледі)</w:t>
      </w:r>
    </w:p>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сипатын және талап етілетін функционалдық, техникалық, сапалық және пайдалану сипаттамасы беріледі және берілетін тауарлар (орындалатын жұмыстар, көрсетілетін қызметтер) сәйкес болуы тиіс халықаралық немесе ішкі стандарттар көрсетіледі.</w:t>
      </w:r>
      <w:r>
        <w:br/>
      </w:r>
      <w:r>
        <w:rPr>
          <w:rFonts w:ascii="Times New Roman"/>
          <w:b w:val="false"/>
          <w:i w:val="false"/>
          <w:color w:val="000000"/>
          <w:sz w:val="28"/>
        </w:rPr>
        <w:t>
      Тауарларға берілетін техникалық ерекшелікте функционалдық, техникалық, сапалық және пайдалану сипаттамасы, үздік техникалық ерекшелікті (үздік техникалық ерекшеліктерді) айқындау мақсаттары үшін функционалдық, техникалық сипаттама параметрлері, тауардың тағайындалуы мен тауарды пайдалану шарттары шегін қамтитын тиісті бөлімдерге бөлінуі тиіс.</w:t>
      </w:r>
      <w:r>
        <w:br/>
      </w:r>
      <w:r>
        <w:rPr>
          <w:rFonts w:ascii="Times New Roman"/>
          <w:b w:val="false"/>
          <w:i w:val="false"/>
          <w:color w:val="000000"/>
          <w:sz w:val="28"/>
        </w:rPr>
        <w:t>
      Қажет болған кезде, техникалық ерекшелікте тауарларды жеткізу кезінде тапсырыс берушіге қажет ілеспе қызметтер (монтаждау, теңшеу, оқыту, тауарларды тексеру және сынақтан өткізу және т.б.) мен олар қай жерде шығарылуы тиістігі, тауардың шыққан жылы, кепілдік мерзімі көрсетілуі тиіс;</w:t>
      </w:r>
      <w:r>
        <w:br/>
      </w:r>
      <w:r>
        <w:rPr>
          <w:rFonts w:ascii="Times New Roman"/>
          <w:b w:val="false"/>
          <w:i w:val="false"/>
          <w:color w:val="000000"/>
          <w:sz w:val="28"/>
        </w:rPr>
        <w:t>
      Қызметтерге берілетін техникалық ерекшелікте функционалдық, техникалық, сапалық және пайдалану сипаттамасы, үздік техникалық ерекшелікті (үздік техникалық ерекшеліктерді) айқындау мақсаттары үшін функционалдық, техникалық сипаттама параметрлері, тауардың тағайындалуы мен тауарды пайдалану шарттары шегін қамтитын тиісті бөлімдерге бөлінуі тиіс. Осындай қызметтерді тікелей көрсететін қызметкердің біліктілігіне байланысты қызмет көрсетілетін қызметтерді сатып алу жағдайында техникалық ерекшелікте қызметкерге, оған жүктелетін міндеттерді орындау үшін оның деңгейі мен кәсіби даярлық бейінін, жұмыс өтілін айқындайтын, қойылатын талаптардың сипаты беріледі.</w:t>
      </w:r>
      <w:r>
        <w:br/>
      </w:r>
      <w:r>
        <w:rPr>
          <w:rFonts w:ascii="Times New Roman"/>
          <w:b w:val="false"/>
          <w:i w:val="false"/>
          <w:color w:val="000000"/>
          <w:sz w:val="28"/>
        </w:rPr>
        <w:t>
      Техникалық ерекшелікте ұлттық стандарт немесе ол болған кезде Қазақстан Республикасының өндірушілерінің комммерциялық емес ұйымдары бекіткен үкіметтік емес стандарт көрсетілген болуға тиіс.</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bookmarkStart w:name="z417" w:id="121"/>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3-қосымша</w:t>
      </w:r>
    </w:p>
    <w:bookmarkEnd w:id="121"/>
    <w:bookmarkStart w:name="z418" w:id="122"/>
    <w:p>
      <w:pPr>
        <w:spacing w:after="0"/>
        <w:ind w:left="0"/>
        <w:jc w:val="left"/>
      </w:pPr>
      <w:r>
        <w:rPr>
          <w:rFonts w:ascii="Times New Roman"/>
          <w:b/>
          <w:i w:val="false"/>
          <w:color w:val="000000"/>
        </w:rPr>
        <w:t xml:space="preserve"> 
Электрондық конкурсқа қатысу туралы</w:t>
      </w:r>
      <w:r>
        <w:br/>
      </w:r>
      <w:r>
        <w:rPr>
          <w:rFonts w:ascii="Times New Roman"/>
          <w:b/>
          <w:i w:val="false"/>
          <w:color w:val="000000"/>
        </w:rPr>
        <w:t>
келісім</w:t>
      </w:r>
    </w:p>
    <w:bookmarkEnd w:id="122"/>
    <w:p>
      <w:pPr>
        <w:spacing w:after="0"/>
        <w:ind w:left="0"/>
        <w:jc w:val="both"/>
      </w:pPr>
      <w:r>
        <w:rPr>
          <w:rFonts w:ascii="Times New Roman"/>
          <w:b w:val="false"/>
          <w:i w:val="false"/>
          <w:color w:val="000000"/>
          <w:sz w:val="28"/>
        </w:rPr>
        <w:t>      Осымен электрондық конкурс тәсілімен осы электрондық мемлекеттік сатып алуға әлеуетті өнім беруші ретінде қатысуға ниет білдіреміз және конкурстық құжаттамада көзделген талаптар мен шарттарға сәйкес (тауарды (ларды) жеткізуді, жұмыстарды орындауды, қызметтер көрсетуді) жүзеге асыруға келісім білдіреміз.</w:t>
      </w:r>
      <w:r>
        <w:br/>
      </w:r>
      <w:r>
        <w:rPr>
          <w:rFonts w:ascii="Times New Roman"/>
          <w:b w:val="false"/>
          <w:i w:val="false"/>
          <w:color w:val="000000"/>
          <w:sz w:val="28"/>
        </w:rPr>
        <w:t>
      Егер конкурстық құжаттамада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келісім білдіреміз.</w:t>
      </w:r>
      <w:r>
        <w:br/>
      </w:r>
      <w:r>
        <w:rPr>
          <w:rFonts w:ascii="Times New Roman"/>
          <w:b w:val="false"/>
          <w:i w:val="false"/>
          <w:color w:val="000000"/>
          <w:sz w:val="28"/>
        </w:rPr>
        <w:t>
      Осымен Заңның 6-бабында көзделген шектеулердің бұзылуы болмағанын растаймыз.</w:t>
      </w:r>
      <w:r>
        <w:br/>
      </w:r>
      <w:r>
        <w:rPr>
          <w:rFonts w:ascii="Times New Roman"/>
          <w:b w:val="false"/>
          <w:i w:val="false"/>
          <w:color w:val="000000"/>
          <w:sz w:val="28"/>
        </w:rPr>
        <w:t>
      Осымен, сондай-ақ Заңда белгіленген тәртіппен (тауарды (ларды), жұмыстарды, қызметтерді) мемлекеттік сатып алу туралы шартты бұзуға әлеуетті өнім берушінің келісімін білдіреміз.</w:t>
      </w:r>
      <w:r>
        <w:br/>
      </w:r>
      <w:r>
        <w:rPr>
          <w:rFonts w:ascii="Times New Roman"/>
          <w:b w:val="false"/>
          <w:i w:val="false"/>
          <w:color w:val="000000"/>
          <w:sz w:val="28"/>
        </w:rPr>
        <w:t>
      Конкурстық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r>
        <w:br/>
      </w:r>
      <w:r>
        <w:rPr>
          <w:rFonts w:ascii="Times New Roman"/>
          <w:b w:val="false"/>
          <w:i w:val="false"/>
          <w:color w:val="000000"/>
          <w:sz w:val="28"/>
        </w:rPr>
        <w:t>
      Электрондық конкурсқа қатысуға өтінімде және оған қоса берілетін құжаттарды мұндай дұрыс емес мәліметтер бергеніміз үшін жауапкершілікті өзімізге толық аламыз.</w:t>
      </w:r>
      <w:r>
        <w:br/>
      </w:r>
      <w:r>
        <w:rPr>
          <w:rFonts w:ascii="Times New Roman"/>
          <w:b w:val="false"/>
          <w:i w:val="false"/>
          <w:color w:val="000000"/>
          <w:sz w:val="28"/>
        </w:rPr>
        <w:t>
      Біздің электрондық конкурсқа қатысуға өтініміміз конкурстық құжаттамада талап етілетін мерзім ішінде қолданылатын болады.</w:t>
      </w:r>
      <w:r>
        <w:br/>
      </w:r>
      <w:r>
        <w:rPr>
          <w:rFonts w:ascii="Times New Roman"/>
          <w:b w:val="false"/>
          <w:i w:val="false"/>
          <w:color w:val="000000"/>
          <w:sz w:val="28"/>
        </w:rPr>
        <w:t>
      Біздің өтініміміз электрондық конкурстың жеңді деп танылған жағдайда біз конкурстық құжаттамада көрсетілген мөлшерде мемлекеттік сатып алу туралы шарттың орындалуын қамтамасыз етуді енгіземіз.</w:t>
      </w:r>
      <w:r>
        <w:br/>
      </w:r>
      <w:r>
        <w:rPr>
          <w:rFonts w:ascii="Times New Roman"/>
          <w:b w:val="false"/>
          <w:i w:val="false"/>
          <w:color w:val="000000"/>
          <w:sz w:val="28"/>
        </w:rPr>
        <w:t>
      Біздің электрондық конкурсқа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bookmarkStart w:name="z419" w:id="123"/>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4-қосымша</w:t>
      </w:r>
    </w:p>
    <w:bookmarkEnd w:id="123"/>
    <w:bookmarkStart w:name="z420" w:id="124"/>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жұмысты орындау кезінде толтырады)</w:t>
      </w:r>
    </w:p>
    <w:bookmarkEnd w:id="124"/>
    <w:p>
      <w:pPr>
        <w:spacing w:after="0"/>
        <w:ind w:left="0"/>
        <w:jc w:val="both"/>
      </w:pPr>
      <w:r>
        <w:rPr>
          <w:rFonts w:ascii="Times New Roman"/>
          <w:b w:val="false"/>
          <w:i w:val="false"/>
          <w:color w:val="000000"/>
          <w:sz w:val="28"/>
        </w:rPr>
        <w:t>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БСН/ЖСН/СЖН/СЕН _______________________________________________</w:t>
      </w:r>
      <w:r>
        <w:br/>
      </w:r>
      <w:r>
        <w:rPr>
          <w:rFonts w:ascii="Times New Roman"/>
          <w:b w:val="false"/>
          <w:i w:val="false"/>
          <w:color w:val="000000"/>
          <w:sz w:val="28"/>
        </w:rPr>
        <w:t>
      2. Әлеуетті өнім берушінің, конкурста сатып алынатындарға ұқсас</w:t>
      </w:r>
      <w:r>
        <w:br/>
      </w:r>
      <w:r>
        <w:rPr>
          <w:rFonts w:ascii="Times New Roman"/>
          <w:b w:val="false"/>
          <w:i w:val="false"/>
          <w:color w:val="000000"/>
          <w:sz w:val="28"/>
        </w:rPr>
        <w:t>
соңғы он жыл ішінде орындаған жұмыстарының көлемі (болған жағдайда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040"/>
        <w:gridCol w:w="2312"/>
        <w:gridCol w:w="2856"/>
        <w:gridCol w:w="2448"/>
        <w:gridCol w:w="2176"/>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орны (объектінің орналасқан жері)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аяқтау жылы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жұмыстарды орындау үшін қажет растайтын</w:t>
      </w:r>
      <w:r>
        <w:br/>
      </w:r>
      <w:r>
        <w:rPr>
          <w:rFonts w:ascii="Times New Roman"/>
          <w:b w:val="false"/>
          <w:i w:val="false"/>
          <w:color w:val="000000"/>
          <w:sz w:val="28"/>
        </w:rPr>
        <w:t>
қағаз құжаттардың электрондық көшірмелерін қоса бере отырып,</w:t>
      </w:r>
      <w:r>
        <w:br/>
      </w:r>
      <w:r>
        <w:rPr>
          <w:rFonts w:ascii="Times New Roman"/>
          <w:b w:val="false"/>
          <w:i w:val="false"/>
          <w:color w:val="000000"/>
          <w:sz w:val="28"/>
        </w:rPr>
        <w:t>
конкурстық құжаттамада көзделген жабдықтың (тетіктердің,</w:t>
      </w:r>
      <w:r>
        <w:br/>
      </w:r>
      <w:r>
        <w:rPr>
          <w:rFonts w:ascii="Times New Roman"/>
          <w:b w:val="false"/>
          <w:i w:val="false"/>
          <w:color w:val="000000"/>
          <w:sz w:val="28"/>
        </w:rPr>
        <w:t>
машиналардың), не ұқсас (қосымша) жабдықтың (тетіктердің,</w:t>
      </w:r>
      <w:r>
        <w:br/>
      </w:r>
      <w:r>
        <w:rPr>
          <w:rFonts w:ascii="Times New Roman"/>
          <w:b w:val="false"/>
          <w:i w:val="false"/>
          <w:color w:val="000000"/>
          <w:sz w:val="28"/>
        </w:rPr>
        <w:t>
машиналардың) болуы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3191"/>
        <w:gridCol w:w="2636"/>
        <w:gridCol w:w="2220"/>
        <w:gridCol w:w="2499"/>
        <w:gridCol w:w="2499"/>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(тетіктердің, машиналардың) атауы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де болады)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Қазақстан Республикасы азаматтарының еңбекақы төлеу қоры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4896"/>
        <w:gridCol w:w="2040"/>
        <w:gridCol w:w="2856"/>
        <w:gridCol w:w="952"/>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Т.А.Ә. (жеке куәлік № және берілген күні көрсетілсін)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Жалақысы</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азаматтарының еңбекақысының барлығы</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Қаржы ресурстарына қол жеткізу туралы мәліметтер:</w:t>
      </w:r>
      <w:r>
        <w:br/>
      </w:r>
      <w:r>
        <w:rPr>
          <w:rFonts w:ascii="Times New Roman"/>
          <w:b w:val="false"/>
          <w:i w:val="false"/>
          <w:color w:val="000000"/>
          <w:sz w:val="28"/>
        </w:rPr>
        <w:t>
(ақшалай қаражат: меншікті, кредиттік және т.б.) Төменде тізбелеу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Есткертпе * толтырмауға болады.</w:t>
      </w:r>
    </w:p>
    <w:bookmarkStart w:name="z421" w:id="125"/>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5-қосымша</w:t>
      </w:r>
    </w:p>
    <w:bookmarkEnd w:id="125"/>
    <w:bookmarkStart w:name="z422" w:id="126"/>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қызметті сатып алу кезінде толтырады)</w:t>
      </w:r>
    </w:p>
    <w:bookmarkEnd w:id="126"/>
    <w:p>
      <w:pPr>
        <w:spacing w:after="0"/>
        <w:ind w:left="0"/>
        <w:jc w:val="both"/>
      </w:pPr>
      <w:r>
        <w:rPr>
          <w:rFonts w:ascii="Times New Roman"/>
          <w:b w:val="false"/>
          <w:i w:val="false"/>
          <w:color w:val="000000"/>
          <w:sz w:val="28"/>
        </w:rPr>
        <w:t>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БСН/ЖСН/СЖН/СЕН _______________________________________________</w:t>
      </w:r>
      <w:r>
        <w:br/>
      </w:r>
      <w:r>
        <w:rPr>
          <w:rFonts w:ascii="Times New Roman"/>
          <w:b w:val="false"/>
          <w:i w:val="false"/>
          <w:color w:val="000000"/>
          <w:sz w:val="28"/>
        </w:rPr>
        <w:t>
      2. Әлеуетті өнім берушінің соңғы он жыл ішінде конкурста сатып</w:t>
      </w:r>
      <w:r>
        <w:br/>
      </w:r>
      <w:r>
        <w:rPr>
          <w:rFonts w:ascii="Times New Roman"/>
          <w:b w:val="false"/>
          <w:i w:val="false"/>
          <w:color w:val="000000"/>
          <w:sz w:val="28"/>
        </w:rPr>
        <w:t>
алынатындарға ұқсас көрсеткен қызметінің көлемі (бар болған жағдайда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1841"/>
        <w:gridCol w:w="1841"/>
        <w:gridCol w:w="2550"/>
        <w:gridCol w:w="2550"/>
        <w:gridCol w:w="2410"/>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орны (объектінің орналасқан жері)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аяқтау жылы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қызметті көрсету үшін қажет растайтын</w:t>
      </w:r>
      <w:r>
        <w:br/>
      </w:r>
      <w:r>
        <w:rPr>
          <w:rFonts w:ascii="Times New Roman"/>
          <w:b w:val="false"/>
          <w:i w:val="false"/>
          <w:color w:val="000000"/>
          <w:sz w:val="28"/>
        </w:rPr>
        <w:t>
қағаз құжаттардың электрондық көшірмелерін қоса бере отырып,</w:t>
      </w:r>
      <w:r>
        <w:br/>
      </w:r>
      <w:r>
        <w:rPr>
          <w:rFonts w:ascii="Times New Roman"/>
          <w:b w:val="false"/>
          <w:i w:val="false"/>
          <w:color w:val="000000"/>
          <w:sz w:val="28"/>
        </w:rPr>
        <w:t>
конкурстық құжаттамада көзделген жабдықтың (материалдардың), не ұқсас</w:t>
      </w:r>
      <w:r>
        <w:br/>
      </w:r>
      <w:r>
        <w:rPr>
          <w:rFonts w:ascii="Times New Roman"/>
          <w:b w:val="false"/>
          <w:i w:val="false"/>
          <w:color w:val="000000"/>
          <w:sz w:val="28"/>
        </w:rPr>
        <w:t>
(қосымша) жабдықтың (материалдардың) болуы туралы мәліметтерді</w:t>
      </w:r>
      <w:r>
        <w:br/>
      </w:r>
      <w:r>
        <w:rPr>
          <w:rFonts w:ascii="Times New Roman"/>
          <w:b w:val="false"/>
          <w:i w:val="false"/>
          <w:color w:val="000000"/>
          <w:sz w:val="28"/>
        </w:rPr>
        <w:t>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956"/>
        <w:gridCol w:w="2661"/>
        <w:gridCol w:w="2365"/>
        <w:gridCol w:w="2513"/>
        <w:gridCol w:w="2514"/>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(материалдардың)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 дана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де болады)</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Әлеуетті өнім беруші растайтын құжаттардың электрондық</w:t>
      </w:r>
      <w:r>
        <w:br/>
      </w:r>
      <w:r>
        <w:rPr>
          <w:rFonts w:ascii="Times New Roman"/>
          <w:b w:val="false"/>
          <w:i w:val="false"/>
          <w:color w:val="000000"/>
          <w:sz w:val="28"/>
        </w:rPr>
        <w:t>
көшірмелерін қоса бере отырып осы конкурс (лот) бойынша қызметтерді</w:t>
      </w:r>
      <w:r>
        <w:br/>
      </w:r>
      <w:r>
        <w:rPr>
          <w:rFonts w:ascii="Times New Roman"/>
          <w:b w:val="false"/>
          <w:i w:val="false"/>
          <w:color w:val="000000"/>
          <w:sz w:val="28"/>
        </w:rPr>
        <w:t>
көрсету мақсатында қажетті жүктелген міндеттерді орындау үшін</w:t>
      </w:r>
      <w:r>
        <w:br/>
      </w:r>
      <w:r>
        <w:rPr>
          <w:rFonts w:ascii="Times New Roman"/>
          <w:b w:val="false"/>
          <w:i w:val="false"/>
          <w:color w:val="000000"/>
          <w:sz w:val="28"/>
        </w:rPr>
        <w:t>
жұмысшылардың біліктілігі туралы мәліметті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057"/>
        <w:gridCol w:w="3004"/>
        <w:gridCol w:w="3714"/>
        <w:gridCol w:w="3714"/>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Т.А.Ә.</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конкурста сатып алатын қызметтерді көрсету саласындағы еңбек өтілі</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құжаттары, диплом, куәлік және т.б. бойынша біліктілігі (мамандығы)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сыныпы, разряды, санаты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конкурс (лот) бойынша техникалық ерекшелікте көрсетілген</w:t>
      </w:r>
      <w:r>
        <w:br/>
      </w:r>
      <w:r>
        <w:rPr>
          <w:rFonts w:ascii="Times New Roman"/>
          <w:b w:val="false"/>
          <w:i w:val="false"/>
          <w:color w:val="000000"/>
          <w:sz w:val="28"/>
        </w:rPr>
        <w:t>
осындай жұмысшылар болған кезде және жұмысшыларға талаптар болған</w:t>
      </w:r>
      <w:r>
        <w:br/>
      </w:r>
      <w:r>
        <w:rPr>
          <w:rFonts w:ascii="Times New Roman"/>
          <w:b w:val="false"/>
          <w:i w:val="false"/>
          <w:color w:val="000000"/>
          <w:sz w:val="28"/>
        </w:rPr>
        <w:t>
жағдайда толтырылады</w:t>
      </w:r>
      <w:r>
        <w:br/>
      </w:r>
      <w:r>
        <w:rPr>
          <w:rFonts w:ascii="Times New Roman"/>
          <w:b w:val="false"/>
          <w:i w:val="false"/>
          <w:color w:val="000000"/>
          <w:sz w:val="28"/>
        </w:rPr>
        <w:t>
      5. Қазақстан Республикасының азаматтарының еңбекақы қоры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3236"/>
        <w:gridCol w:w="2696"/>
        <w:gridCol w:w="2656"/>
        <w:gridCol w:w="2337"/>
      </w:tblGrid>
      <w:tr>
        <w:trPr>
          <w:trHeight w:val="72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Т.А.Ә. (жеке куәлігінің № және берілген күнін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Еңбекақысы</w:t>
            </w:r>
          </w:p>
        </w:tc>
      </w:tr>
      <w:tr>
        <w:trPr>
          <w:trHeight w:val="6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азаматтарының еңбекақысы барлығы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Қаржы ресурстарына қол жеткізу туралы мәліметтер:</w:t>
      </w:r>
      <w:r>
        <w:br/>
      </w:r>
      <w:r>
        <w:rPr>
          <w:rFonts w:ascii="Times New Roman"/>
          <w:b w:val="false"/>
          <w:i w:val="false"/>
          <w:color w:val="000000"/>
          <w:sz w:val="28"/>
        </w:rPr>
        <w:t>
(ақша қаражаты: меншікті, кредиттік және т.б.) Төменде тізбелеу</w:t>
      </w:r>
      <w:r>
        <w:br/>
      </w:r>
      <w:r>
        <w:rPr>
          <w:rFonts w:ascii="Times New Roman"/>
          <w:b w:val="false"/>
          <w:i w:val="false"/>
          <w:color w:val="000000"/>
          <w:sz w:val="28"/>
        </w:rPr>
        <w:t>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Есткертпе * толтырмауға болады.</w:t>
      </w:r>
    </w:p>
    <w:bookmarkStart w:name="z423" w:id="127"/>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6-қосымша</w:t>
      </w:r>
    </w:p>
    <w:bookmarkEnd w:id="127"/>
    <w:bookmarkStart w:name="z424" w:id="128"/>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тауарларды сатып алу кезінде толтырады)</w:t>
      </w:r>
    </w:p>
    <w:bookmarkEnd w:id="128"/>
    <w:p>
      <w:pPr>
        <w:spacing w:after="0"/>
        <w:ind w:left="0"/>
        <w:jc w:val="both"/>
      </w:pPr>
      <w:r>
        <w:rPr>
          <w:rFonts w:ascii="Times New Roman"/>
          <w:b w:val="false"/>
          <w:i w:val="false"/>
          <w:color w:val="000000"/>
          <w:sz w:val="28"/>
        </w:rPr>
        <w:t>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1. Әлеуетті өнім беруші туралы жалпы мәлімет: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БСН/ЖСН/СЖН/СЕН _______________________________________________</w:t>
      </w:r>
      <w:r>
        <w:br/>
      </w:r>
      <w:r>
        <w:rPr>
          <w:rFonts w:ascii="Times New Roman"/>
          <w:b w:val="false"/>
          <w:i w:val="false"/>
          <w:color w:val="000000"/>
          <w:sz w:val="28"/>
        </w:rPr>
        <w:t>
      2. Әлеуетті өнім берушінің, конкурста сатып алынатын тауарларға</w:t>
      </w:r>
      <w:r>
        <w:br/>
      </w:r>
      <w:r>
        <w:rPr>
          <w:rFonts w:ascii="Times New Roman"/>
          <w:b w:val="false"/>
          <w:i w:val="false"/>
          <w:color w:val="000000"/>
          <w:sz w:val="28"/>
        </w:rPr>
        <w:t>
соңғы он жыл ішінде сатып алған (шығарған) ұқсас көлемі (болған</w:t>
      </w:r>
      <w:r>
        <w:br/>
      </w:r>
      <w:r>
        <w:rPr>
          <w:rFonts w:ascii="Times New Roman"/>
          <w:b w:val="false"/>
          <w:i w:val="false"/>
          <w:color w:val="000000"/>
          <w:sz w:val="28"/>
        </w:rPr>
        <w:t>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2383"/>
        <w:gridCol w:w="2103"/>
        <w:gridCol w:w="2103"/>
        <w:gridCol w:w="2243"/>
        <w:gridCol w:w="2665"/>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орны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күні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Қаржы ресурстарына қол жеткізу туралы мәліметтер:</w:t>
      </w:r>
      <w:r>
        <w:br/>
      </w:r>
      <w:r>
        <w:rPr>
          <w:rFonts w:ascii="Times New Roman"/>
          <w:b w:val="false"/>
          <w:i w:val="false"/>
          <w:color w:val="000000"/>
          <w:sz w:val="28"/>
        </w:rPr>
        <w:t>
(ақшалай қаражат: меншікті, кредиттік және т.б.) Төменде тізбелеу қажет.</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bookmarkStart w:name="z425" w:id="129"/>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7-қосымша</w:t>
      </w:r>
    </w:p>
    <w:bookmarkEnd w:id="129"/>
    <w:p>
      <w:pPr>
        <w:spacing w:after="0"/>
        <w:ind w:left="0"/>
        <w:jc w:val="left"/>
      </w:pPr>
      <w:r>
        <w:rPr>
          <w:rFonts w:ascii="Times New Roman"/>
          <w:b/>
          <w:i w:val="false"/>
          <w:color w:val="000000"/>
        </w:rPr>
        <w:t xml:space="preserve"> Банктік кепілдік</w:t>
      </w:r>
    </w:p>
    <w:p>
      <w:pPr>
        <w:spacing w:after="0"/>
        <w:ind w:left="0"/>
        <w:jc w:val="both"/>
      </w:pPr>
      <w:r>
        <w:rPr>
          <w:rFonts w:ascii="Times New Roman"/>
          <w:b w:val="false"/>
          <w:i w:val="false"/>
          <w:color w:val="000000"/>
          <w:sz w:val="28"/>
        </w:rPr>
        <w:t>Банктің атауы _______________________________________________________</w:t>
      </w:r>
      <w:r>
        <w:br/>
      </w:r>
      <w:r>
        <w:rPr>
          <w:rFonts w:ascii="Times New Roman"/>
          <w:b w:val="false"/>
          <w:i w:val="false"/>
          <w:color w:val="000000"/>
          <w:sz w:val="28"/>
        </w:rPr>
        <w:t>
Банктің деректемелерi _______________________________________________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 ______________________</w:t>
      </w:r>
      <w:r>
        <w:br/>
      </w:r>
      <w:r>
        <w:rPr>
          <w:rFonts w:ascii="Times New Roman"/>
          <w:b w:val="false"/>
          <w:i w:val="false"/>
          <w:color w:val="000000"/>
          <w:sz w:val="28"/>
        </w:rPr>
        <w:t>
Мемлекеттік сатып алуды ұйымдастырушының деректемелерi ______________</w:t>
      </w:r>
    </w:p>
    <w:p>
      <w:pPr>
        <w:spacing w:after="0"/>
        <w:ind w:left="0"/>
        <w:jc w:val="both"/>
      </w:pPr>
      <w:r>
        <w:rPr>
          <w:rFonts w:ascii="Times New Roman"/>
          <w:b w:val="false"/>
          <w:i w:val="false"/>
          <w:color w:val="000000"/>
          <w:sz w:val="28"/>
        </w:rPr>
        <w:t>№ _______ кепілдік міндеттеме</w:t>
      </w:r>
    </w:p>
    <w:p>
      <w:pPr>
        <w:spacing w:after="0"/>
        <w:ind w:left="0"/>
        <w:jc w:val="both"/>
      </w:pPr>
      <w:r>
        <w:rPr>
          <w:rFonts w:ascii="Times New Roman"/>
          <w:b w:val="false"/>
          <w:i w:val="false"/>
          <w:color w:val="000000"/>
          <w:sz w:val="28"/>
        </w:rPr>
        <w:t>_____________________________                   «_____»___________ ж.</w:t>
      </w:r>
      <w:r>
        <w:br/>
      </w: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Біз, бұдан әрі «Өнім беруші» __________________________________</w:t>
      </w:r>
      <w:r>
        <w:br/>
      </w:r>
      <w:r>
        <w:rPr>
          <w:rFonts w:ascii="Times New Roman"/>
          <w:b w:val="false"/>
          <w:i w:val="false"/>
          <w:color w:val="000000"/>
          <w:sz w:val="28"/>
        </w:rPr>
        <w:t>
                                    (әлеуетті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ұйымдастырған ___________________________________ сатып алу жөніндегі</w:t>
      </w:r>
      <w:r>
        <w:br/>
      </w:r>
      <w:r>
        <w:rPr>
          <w:rFonts w:ascii="Times New Roman"/>
          <w:b w:val="false"/>
          <w:i w:val="false"/>
          <w:color w:val="000000"/>
          <w:sz w:val="28"/>
        </w:rPr>
        <w:t>
электрондық конкурсқа қатысатынынан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(электрондық конкурс (лот/-тар) бойынша тауарлардың, жұмыстардың</w:t>
      </w:r>
      <w:r>
        <w:br/>
      </w:r>
      <w:r>
        <w:rPr>
          <w:rFonts w:ascii="Times New Roman"/>
          <w:b w:val="false"/>
          <w:i w:val="false"/>
          <w:color w:val="000000"/>
          <w:sz w:val="28"/>
        </w:rPr>
        <w:t>
              көрсетілетін қызметтердің атауы)</w:t>
      </w:r>
    </w:p>
    <w:p>
      <w:pPr>
        <w:spacing w:after="0"/>
        <w:ind w:left="0"/>
        <w:jc w:val="both"/>
      </w:pPr>
      <w:r>
        <w:rPr>
          <w:rFonts w:ascii="Times New Roman"/>
          <w:b w:val="false"/>
          <w:i w:val="false"/>
          <w:color w:val="000000"/>
          <w:sz w:val="28"/>
        </w:rPr>
        <w:t>      тауарларды жеткізуді (жұмыстарды орындауды, қызметтерді</w:t>
      </w:r>
      <w:r>
        <w:br/>
      </w:r>
      <w:r>
        <w:rPr>
          <w:rFonts w:ascii="Times New Roman"/>
          <w:b w:val="false"/>
          <w:i w:val="false"/>
          <w:color w:val="000000"/>
          <w:sz w:val="28"/>
        </w:rPr>
        <w:t>
көрсетуді) жүзеге асыруға дайын екенінен хабардармыз.</w:t>
      </w:r>
      <w:r>
        <w:br/>
      </w:r>
      <w:r>
        <w:rPr>
          <w:rFonts w:ascii="Times New Roman"/>
          <w:b w:val="false"/>
          <w:i w:val="false"/>
          <w:color w:val="000000"/>
          <w:sz w:val="28"/>
        </w:rPr>
        <w:t>
      Жоғарыда аталған аукциондық конкурсты өткізу жөніндегі</w:t>
      </w:r>
      <w:r>
        <w:br/>
      </w:r>
      <w:r>
        <w:rPr>
          <w:rFonts w:ascii="Times New Roman"/>
          <w:b w:val="false"/>
          <w:i w:val="false"/>
          <w:color w:val="000000"/>
          <w:sz w:val="28"/>
        </w:rPr>
        <w:t>
___________ ж. «____»________ конкурстық құжаттамада әлеуетті өнім</w:t>
      </w:r>
      <w:r>
        <w:br/>
      </w:r>
      <w:r>
        <w:rPr>
          <w:rFonts w:ascii="Times New Roman"/>
          <w:b w:val="false"/>
          <w:i w:val="false"/>
          <w:color w:val="000000"/>
          <w:sz w:val="28"/>
        </w:rPr>
        <w:t>
берушінің электрондық конкурсқа қатысуға өтінімді қамтамасыз етуді</w:t>
      </w:r>
      <w:r>
        <w:br/>
      </w:r>
      <w:r>
        <w:rPr>
          <w:rFonts w:ascii="Times New Roman"/>
          <w:b w:val="false"/>
          <w:i w:val="false"/>
          <w:color w:val="000000"/>
          <w:sz w:val="28"/>
        </w:rPr>
        <w:t>
банктік кепілдік түрінде енгізуі көзделген.</w:t>
      </w:r>
      <w:r>
        <w:br/>
      </w:r>
      <w:r>
        <w:rPr>
          <w:rFonts w:ascii="Times New Roman"/>
          <w:b w:val="false"/>
          <w:i w:val="false"/>
          <w:color w:val="000000"/>
          <w:sz w:val="28"/>
        </w:rPr>
        <w:t>
      Осыған байланысты біз _________________________________ осымен</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Сіздің ақы төлеуге жазбаша талабыңызды алғаннан кейін, сондай-ақ Өнім</w:t>
      </w:r>
      <w:r>
        <w:br/>
      </w:r>
      <w:r>
        <w:rPr>
          <w:rFonts w:ascii="Times New Roman"/>
          <w:b w:val="false"/>
          <w:i w:val="false"/>
          <w:color w:val="000000"/>
          <w:sz w:val="28"/>
        </w:rPr>
        <w:t>
беруші:</w:t>
      </w:r>
      <w:r>
        <w:br/>
      </w:r>
      <w:r>
        <w:rPr>
          <w:rFonts w:ascii="Times New Roman"/>
          <w:b w:val="false"/>
          <w:i w:val="false"/>
          <w:color w:val="000000"/>
          <w:sz w:val="28"/>
        </w:rPr>
        <w:t>
      электрондық конкурс қатысушысы деп танылған Өнім беруші, оның</w:t>
      </w:r>
      <w:r>
        <w:br/>
      </w:r>
      <w:r>
        <w:rPr>
          <w:rFonts w:ascii="Times New Roman"/>
          <w:b w:val="false"/>
          <w:i w:val="false"/>
          <w:color w:val="000000"/>
          <w:sz w:val="28"/>
        </w:rPr>
        <w:t>
конкурс қатысушысы деп танылған және «Мемлекеттік сатып алу туралы»</w:t>
      </w:r>
      <w:r>
        <w:br/>
      </w:r>
      <w:r>
        <w:rPr>
          <w:rFonts w:ascii="Times New Roman"/>
          <w:b w:val="false"/>
          <w:i w:val="false"/>
          <w:color w:val="000000"/>
          <w:sz w:val="28"/>
        </w:rPr>
        <w:t>
Қазақстан Республикасының Заңының 26-1-бабының </w:t>
      </w:r>
      <w:r>
        <w:rPr>
          <w:rFonts w:ascii="Times New Roman"/>
          <w:b w:val="false"/>
          <w:i w:val="false"/>
          <w:color w:val="000000"/>
          <w:sz w:val="28"/>
        </w:rPr>
        <w:t>2-тармағының</w:t>
      </w:r>
      <w:r>
        <w:rPr>
          <w:rFonts w:ascii="Times New Roman"/>
          <w:b w:val="false"/>
          <w:i w:val="false"/>
          <w:color w:val="000000"/>
          <w:sz w:val="28"/>
        </w:rPr>
        <w:t xml:space="preserve"> үшінші</w:t>
      </w:r>
      <w:r>
        <w:br/>
      </w:r>
      <w:r>
        <w:rPr>
          <w:rFonts w:ascii="Times New Roman"/>
          <w:b w:val="false"/>
          <w:i w:val="false"/>
          <w:color w:val="000000"/>
          <w:sz w:val="28"/>
        </w:rPr>
        <w:t>
бөлігіне сәйкес конкурстық баға ұсынысын ұсынбау жағдайларын</w:t>
      </w:r>
      <w:r>
        <w:br/>
      </w:r>
      <w:r>
        <w:rPr>
          <w:rFonts w:ascii="Times New Roman"/>
          <w:b w:val="false"/>
          <w:i w:val="false"/>
          <w:color w:val="000000"/>
          <w:sz w:val="28"/>
        </w:rPr>
        <w:t>
қоспағанда, өзінің конкурстық баға ұсынысын ұсынбағанын;</w:t>
      </w:r>
      <w:r>
        <w:br/>
      </w:r>
      <w:r>
        <w:rPr>
          <w:rFonts w:ascii="Times New Roman"/>
          <w:b w:val="false"/>
          <w:i w:val="false"/>
          <w:color w:val="000000"/>
          <w:sz w:val="28"/>
        </w:rPr>
        <w:t>
      электрондық конкурстың жеңімпазы етіп айқындалған Өнім беруші</w:t>
      </w:r>
      <w:r>
        <w:br/>
      </w:r>
      <w:r>
        <w:rPr>
          <w:rFonts w:ascii="Times New Roman"/>
          <w:b w:val="false"/>
          <w:i w:val="false"/>
          <w:color w:val="000000"/>
          <w:sz w:val="28"/>
        </w:rPr>
        <w:t>
мемлекеттік сатып алу туралы шарт жасасудан жалтарғанын;</w:t>
      </w:r>
      <w:r>
        <w:br/>
      </w:r>
      <w:r>
        <w:rPr>
          <w:rFonts w:ascii="Times New Roman"/>
          <w:b w:val="false"/>
          <w:i w:val="false"/>
          <w:color w:val="000000"/>
          <w:sz w:val="28"/>
        </w:rPr>
        <w:t>
      мемлекеттік сатып алу туралы шарт жасасып, мемлекеттік сатып</w:t>
      </w:r>
      <w:r>
        <w:br/>
      </w:r>
      <w:r>
        <w:rPr>
          <w:rFonts w:ascii="Times New Roman"/>
          <w:b w:val="false"/>
          <w:i w:val="false"/>
          <w:color w:val="000000"/>
          <w:sz w:val="28"/>
        </w:rPr>
        <w:t>
алу туралы шарттың орындалуын қамтамасыз етуді енгізу және (немесе)</w:t>
      </w:r>
      <w:r>
        <w:br/>
      </w:r>
      <w:r>
        <w:rPr>
          <w:rFonts w:ascii="Times New Roman"/>
          <w:b w:val="false"/>
          <w:i w:val="false"/>
          <w:color w:val="000000"/>
          <w:sz w:val="28"/>
        </w:rPr>
        <w:t>
енгізу мерзімі туралы конкурстық құжаттамада белгіленген талаптарды</w:t>
      </w:r>
      <w:r>
        <w:br/>
      </w:r>
      <w:r>
        <w:rPr>
          <w:rFonts w:ascii="Times New Roman"/>
          <w:b w:val="false"/>
          <w:i w:val="false"/>
          <w:color w:val="000000"/>
          <w:sz w:val="28"/>
        </w:rPr>
        <w:t>
орындамағанын не тиісінше орындамағанын, оның ішінде уақтылы</w:t>
      </w:r>
      <w:r>
        <w:br/>
      </w:r>
      <w:r>
        <w:rPr>
          <w:rFonts w:ascii="Times New Roman"/>
          <w:b w:val="false"/>
          <w:i w:val="false"/>
          <w:color w:val="000000"/>
          <w:sz w:val="28"/>
        </w:rPr>
        <w:t>
орындамағанын жазбаша растауды алғаннан кейін, Сіздің талабыңыз</w:t>
      </w:r>
      <w:r>
        <w:br/>
      </w:r>
      <w:r>
        <w:rPr>
          <w:rFonts w:ascii="Times New Roman"/>
          <w:b w:val="false"/>
          <w:i w:val="false"/>
          <w:color w:val="000000"/>
          <w:sz w:val="28"/>
        </w:rPr>
        <w:t>
бойынша Сізге _______________________________________________________</w:t>
      </w:r>
      <w:r>
        <w:br/>
      </w:r>
      <w:r>
        <w:rPr>
          <w:rFonts w:ascii="Times New Roman"/>
          <w:b w:val="false"/>
          <w:i w:val="false"/>
          <w:color w:val="000000"/>
          <w:sz w:val="28"/>
        </w:rPr>
        <w:t>
                        (сома санмен және жазбаша)</w:t>
      </w:r>
      <w:r>
        <w:br/>
      </w:r>
      <w:r>
        <w:rPr>
          <w:rFonts w:ascii="Times New Roman"/>
          <w:b w:val="false"/>
          <w:i w:val="false"/>
          <w:color w:val="000000"/>
          <w:sz w:val="28"/>
        </w:rPr>
        <w:t>
      сомаға тең кері қайтып алынбайтын міндеттемені төлеуді өз</w:t>
      </w:r>
      <w:r>
        <w:br/>
      </w:r>
      <w:r>
        <w:rPr>
          <w:rFonts w:ascii="Times New Roman"/>
          <w:b w:val="false"/>
          <w:i w:val="false"/>
          <w:color w:val="000000"/>
          <w:sz w:val="28"/>
        </w:rPr>
        <w:t>
міндетімізге аламыз.</w:t>
      </w:r>
      <w:r>
        <w:br/>
      </w:r>
      <w:r>
        <w:rPr>
          <w:rFonts w:ascii="Times New Roman"/>
          <w:b w:val="false"/>
          <w:i w:val="false"/>
          <w:color w:val="000000"/>
          <w:sz w:val="28"/>
        </w:rPr>
        <w:t>
      Осы кепілдік міндеттеме электрондық конкурсқа қатысуға</w:t>
      </w:r>
      <w:r>
        <w:br/>
      </w:r>
      <w:r>
        <w:rPr>
          <w:rFonts w:ascii="Times New Roman"/>
          <w:b w:val="false"/>
          <w:i w:val="false"/>
          <w:color w:val="000000"/>
          <w:sz w:val="28"/>
        </w:rPr>
        <w:t>
өтінімдерді ашқан күннен бастап күшіне енеді.</w:t>
      </w:r>
      <w:r>
        <w:br/>
      </w:r>
      <w:r>
        <w:rPr>
          <w:rFonts w:ascii="Times New Roman"/>
          <w:b w:val="false"/>
          <w:i w:val="false"/>
          <w:color w:val="000000"/>
          <w:sz w:val="28"/>
        </w:rPr>
        <w:t>
      Осы кепілдік міндеттеме Өнім берушінің аукционға қатысуға</w:t>
      </w:r>
      <w:r>
        <w:br/>
      </w:r>
      <w:r>
        <w:rPr>
          <w:rFonts w:ascii="Times New Roman"/>
          <w:b w:val="false"/>
          <w:i w:val="false"/>
          <w:color w:val="000000"/>
          <w:sz w:val="28"/>
        </w:rPr>
        <w:t>
конкурстық өтінімінің қолданылуының соңғы мерзіміне дейін қолданылады</w:t>
      </w:r>
      <w:r>
        <w:br/>
      </w:r>
      <w:r>
        <w:rPr>
          <w:rFonts w:ascii="Times New Roman"/>
          <w:b w:val="false"/>
          <w:i w:val="false"/>
          <w:color w:val="000000"/>
          <w:sz w:val="28"/>
        </w:rPr>
        <w:t>
және, егер Сіздің жазбаша талабыңызды біз ____ аяғына дейін алмасақ,</w:t>
      </w:r>
      <w:r>
        <w:br/>
      </w:r>
      <w:r>
        <w:rPr>
          <w:rFonts w:ascii="Times New Roman"/>
          <w:b w:val="false"/>
          <w:i w:val="false"/>
          <w:color w:val="000000"/>
          <w:sz w:val="28"/>
        </w:rPr>
        <w:t>
осы құжат бізге қайтарылатынына немесе қайтарылмайтынына қарамастан,</w:t>
      </w:r>
      <w:r>
        <w:br/>
      </w:r>
      <w:r>
        <w:rPr>
          <w:rFonts w:ascii="Times New Roman"/>
          <w:b w:val="false"/>
          <w:i w:val="false"/>
          <w:color w:val="000000"/>
          <w:sz w:val="28"/>
        </w:rPr>
        <w:t>
толық және автоматты түрде күшін жояды. Егер электрондық конкурсқа</w:t>
      </w:r>
      <w:r>
        <w:br/>
      </w:r>
      <w:r>
        <w:rPr>
          <w:rFonts w:ascii="Times New Roman"/>
          <w:b w:val="false"/>
          <w:i w:val="false"/>
          <w:color w:val="000000"/>
          <w:sz w:val="28"/>
        </w:rPr>
        <w:t>
қатысу өтінімінің қолданылу мерзімі ұзартылған болса, онда бұл</w:t>
      </w:r>
      <w:r>
        <w:br/>
      </w:r>
      <w:r>
        <w:rPr>
          <w:rFonts w:ascii="Times New Roman"/>
          <w:b w:val="false"/>
          <w:i w:val="false"/>
          <w:color w:val="000000"/>
          <w:sz w:val="28"/>
        </w:rPr>
        <w:t>
кепілдік міндеттеме сондай мерзімге ұзартылады.</w:t>
      </w:r>
      <w:r>
        <w:br/>
      </w:r>
      <w:r>
        <w:rPr>
          <w:rFonts w:ascii="Times New Roman"/>
          <w:b w:val="false"/>
          <w:i w:val="false"/>
          <w:color w:val="000000"/>
          <w:sz w:val="28"/>
        </w:rPr>
        <w:t>
      Осы кепілдік міндеттемеге байланысты туындайтын барлық құқықтар</w:t>
      </w:r>
      <w:r>
        <w:br/>
      </w:r>
      <w:r>
        <w:rPr>
          <w:rFonts w:ascii="Times New Roman"/>
          <w:b w:val="false"/>
          <w:i w:val="false"/>
          <w:color w:val="000000"/>
          <w:sz w:val="28"/>
        </w:rPr>
        <w:t>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bookmarkStart w:name="z426" w:id="130"/>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8-қосымша</w:t>
      </w:r>
    </w:p>
    <w:bookmarkEnd w:id="130"/>
    <w:bookmarkStart w:name="z427" w:id="131"/>
    <w:p>
      <w:pPr>
        <w:spacing w:after="0"/>
        <w:ind w:left="0"/>
        <w:jc w:val="left"/>
      </w:pPr>
      <w:r>
        <w:rPr>
          <w:rFonts w:ascii="Times New Roman"/>
          <w:b/>
          <w:i w:val="false"/>
          <w:color w:val="000000"/>
        </w:rPr>
        <w:t xml:space="preserve"> 
Берешегі жоқтығы туралы анықтама</w:t>
      </w:r>
    </w:p>
    <w:bookmarkEnd w:id="131"/>
    <w:p>
      <w:pPr>
        <w:spacing w:after="0"/>
        <w:ind w:left="0"/>
        <w:jc w:val="both"/>
      </w:pPr>
      <w:r>
        <w:rPr>
          <w:rFonts w:ascii="Times New Roman"/>
          <w:b w:val="false"/>
          <w:i w:val="false"/>
          <w:color w:val="000000"/>
          <w:sz w:val="28"/>
        </w:rPr>
        <w:t>      Банктің атауы _________________________________________________</w:t>
      </w:r>
      <w:r>
        <w:br/>
      </w:r>
      <w:r>
        <w:rPr>
          <w:rFonts w:ascii="Times New Roman"/>
          <w:b w:val="false"/>
          <w:i w:val="false"/>
          <w:color w:val="000000"/>
          <w:sz w:val="28"/>
        </w:rPr>
        <w:t>
      Банк деректемелері 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 ________________</w:t>
      </w:r>
      <w:r>
        <w:br/>
      </w:r>
      <w:r>
        <w:rPr>
          <w:rFonts w:ascii="Times New Roman"/>
          <w:b w:val="false"/>
          <w:i w:val="false"/>
          <w:color w:val="000000"/>
          <w:sz w:val="28"/>
        </w:rPr>
        <w:t>
      Мемлекеттік сатып алуды ұйымдастырушының деректемелерi ________</w:t>
      </w:r>
      <w:r>
        <w:br/>
      </w:r>
      <w:r>
        <w:rPr>
          <w:rFonts w:ascii="Times New Roman"/>
          <w:b w:val="false"/>
          <w:i w:val="false"/>
          <w:color w:val="000000"/>
          <w:sz w:val="28"/>
        </w:rPr>
        <w:t>
      Банк (атауы) _____________ жағдай бойынша Қазақстан</w:t>
      </w:r>
      <w:r>
        <w:br/>
      </w:r>
      <w:r>
        <w:rPr>
          <w:rFonts w:ascii="Times New Roman"/>
          <w:b w:val="false"/>
          <w:i w:val="false"/>
          <w:color w:val="000000"/>
          <w:sz w:val="28"/>
        </w:rPr>
        <w:t>
Республикасы Ұлттық Банкі Басқармасының қаулысымен бекітілген Екінші</w:t>
      </w:r>
      <w:r>
        <w:br/>
      </w:r>
      <w:r>
        <w:rPr>
          <w:rFonts w:ascii="Times New Roman"/>
          <w:b w:val="false"/>
          <w:i w:val="false"/>
          <w:color w:val="000000"/>
          <w:sz w:val="28"/>
        </w:rPr>
        <w:t>
деңгейдегі банктердегі және ипотекалық компаниялардағы бухгалтерлік</w:t>
      </w:r>
      <w:r>
        <w:br/>
      </w:r>
      <w:r>
        <w:rPr>
          <w:rFonts w:ascii="Times New Roman"/>
          <w:b w:val="false"/>
          <w:i w:val="false"/>
          <w:color w:val="000000"/>
          <w:sz w:val="28"/>
        </w:rPr>
        <w:t>
есептің үлгі шот жоспарына сәйкес (осы Банкте қызмет көрсетілетін</w:t>
      </w:r>
      <w:r>
        <w:br/>
      </w:r>
      <w:r>
        <w:rPr>
          <w:rFonts w:ascii="Times New Roman"/>
          <w:b w:val="false"/>
          <w:i w:val="false"/>
          <w:color w:val="000000"/>
          <w:sz w:val="28"/>
        </w:rPr>
        <w:t>
заңды тұлғаның толық атауы, тел., мекенжайы көрсетілcін) банк алдында</w:t>
      </w:r>
      <w:r>
        <w:br/>
      </w:r>
      <w:r>
        <w:rPr>
          <w:rFonts w:ascii="Times New Roman"/>
          <w:b w:val="false"/>
          <w:i w:val="false"/>
          <w:color w:val="000000"/>
          <w:sz w:val="28"/>
        </w:rPr>
        <w:t>
анықтама берілген айдың алдындағы үш айдан артық созылған мерзімі</w:t>
      </w:r>
      <w:r>
        <w:br/>
      </w:r>
      <w:r>
        <w:rPr>
          <w:rFonts w:ascii="Times New Roman"/>
          <w:b w:val="false"/>
          <w:i w:val="false"/>
          <w:color w:val="000000"/>
          <w:sz w:val="28"/>
        </w:rPr>
        <w:t>
өткен берешегінің жоқтығын растайды.</w:t>
      </w:r>
    </w:p>
    <w:p>
      <w:pPr>
        <w:spacing w:after="0"/>
        <w:ind w:left="0"/>
        <w:jc w:val="both"/>
      </w:pPr>
      <w:r>
        <w:rPr>
          <w:rFonts w:ascii="Times New Roman"/>
          <w:b w:val="false"/>
          <w:i w:val="false"/>
          <w:color w:val="000000"/>
          <w:sz w:val="28"/>
        </w:rPr>
        <w:t>      Күні _________________</w:t>
      </w:r>
      <w:r>
        <w:br/>
      </w:r>
      <w:r>
        <w:rPr>
          <w:rFonts w:ascii="Times New Roman"/>
          <w:b w:val="false"/>
          <w:i w:val="false"/>
          <w:color w:val="000000"/>
          <w:sz w:val="28"/>
        </w:rPr>
        <w:t>
      Қолы _________________</w:t>
      </w:r>
      <w:r>
        <w:br/>
      </w:r>
      <w:r>
        <w:rPr>
          <w:rFonts w:ascii="Times New Roman"/>
          <w:b w:val="false"/>
          <w:i w:val="false"/>
          <w:color w:val="000000"/>
          <w:sz w:val="28"/>
        </w:rPr>
        <w:t>
      М.О.</w:t>
      </w:r>
    </w:p>
    <w:bookmarkStart w:name="z428" w:id="132"/>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9-қосымша</w:t>
      </w:r>
    </w:p>
    <w:bookmarkEnd w:id="132"/>
    <w:bookmarkStart w:name="z429" w:id="133"/>
    <w:p>
      <w:pPr>
        <w:spacing w:after="0"/>
        <w:ind w:left="0"/>
        <w:jc w:val="left"/>
      </w:pPr>
      <w:r>
        <w:rPr>
          <w:rFonts w:ascii="Times New Roman"/>
          <w:b/>
          <w:i w:val="false"/>
          <w:color w:val="000000"/>
        </w:rPr>
        <w:t xml:space="preserve"> 
Жұмыстарды орындау жөніндегі қосалқы мердігерлер (қызметтер</w:t>
      </w:r>
      <w:r>
        <w:br/>
      </w:r>
      <w:r>
        <w:rPr>
          <w:rFonts w:ascii="Times New Roman"/>
          <w:b/>
          <w:i w:val="false"/>
          <w:color w:val="000000"/>
        </w:rPr>
        <w:t>
көрсету кезіндегі бірлесіп орындаушылар) туралы мәліметтер,</w:t>
      </w:r>
      <w:r>
        <w:br/>
      </w:r>
      <w:r>
        <w:rPr>
          <w:rFonts w:ascii="Times New Roman"/>
          <w:b/>
          <w:i w:val="false"/>
          <w:color w:val="000000"/>
        </w:rPr>
        <w:t>
сондай-ақ әлеуетті өнім беруші қосалқы мердігерлерге (қоса</w:t>
      </w:r>
      <w:r>
        <w:br/>
      </w:r>
      <w:r>
        <w:rPr>
          <w:rFonts w:ascii="Times New Roman"/>
          <w:b/>
          <w:i w:val="false"/>
          <w:color w:val="000000"/>
        </w:rPr>
        <w:t>
атқарушыларға) беретін жұмыстар мен қызметтердің түрлерi</w:t>
      </w:r>
    </w:p>
    <w:bookmarkEnd w:id="133"/>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128"/>
        <w:gridCol w:w="2720"/>
        <w:gridCol w:w="2448"/>
        <w:gridCol w:w="3672"/>
        <w:gridCol w:w="95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БСН (ЖСН) / ЖСН / СЕН, оның толық заңды және почталық мекенжайы, байланыс телефоны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(қызметтердің) 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(қызметтердің) ақшалай мәндегі көлемі, теңге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(қызметтердің) пайыздық мәндегі көлемі,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қосалқы мердігерлер (бірлесіп орындаушылар) бойынша жиыны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электрондық конкурсқа (электрондық конкурстың толық</w:t>
      </w:r>
      <w:r>
        <w:br/>
      </w:r>
      <w:r>
        <w:rPr>
          <w:rFonts w:ascii="Times New Roman"/>
          <w:b w:val="false"/>
          <w:i w:val="false"/>
          <w:color w:val="000000"/>
          <w:sz w:val="28"/>
        </w:rPr>
        <w:t>
атауын көрсету) қатысуға өтінім беретін әлеуетті өнім берушінің</w:t>
      </w:r>
      <w:r>
        <w:br/>
      </w:r>
      <w:r>
        <w:rPr>
          <w:rFonts w:ascii="Times New Roman"/>
          <w:b w:val="false"/>
          <w:i w:val="false"/>
          <w:color w:val="000000"/>
          <w:sz w:val="28"/>
        </w:rPr>
        <w:t>
қосалқы мердігері(лері) және (бірлесіп орындаушысы(лары) электрондық</w:t>
      </w:r>
      <w:r>
        <w:br/>
      </w:r>
      <w:r>
        <w:rPr>
          <w:rFonts w:ascii="Times New Roman"/>
          <w:b w:val="false"/>
          <w:i w:val="false"/>
          <w:color w:val="000000"/>
          <w:sz w:val="28"/>
        </w:rPr>
        <w:t>
конкурс (электрондық конкурстың толық атауын көрсету) тәсілімен</w:t>
      </w:r>
      <w:r>
        <w:br/>
      </w:r>
      <w:r>
        <w:rPr>
          <w:rFonts w:ascii="Times New Roman"/>
          <w:b w:val="false"/>
          <w:i w:val="false"/>
          <w:color w:val="000000"/>
          <w:sz w:val="28"/>
        </w:rPr>
        <w:t>
мемлекеттік сатып алуға қатысудың шарттары туралы өзінің хабардар</w:t>
      </w:r>
      <w:r>
        <w:br/>
      </w:r>
      <w:r>
        <w:rPr>
          <w:rFonts w:ascii="Times New Roman"/>
          <w:b w:val="false"/>
          <w:i w:val="false"/>
          <w:color w:val="000000"/>
          <w:sz w:val="28"/>
        </w:rPr>
        <w:t>
екендігін білдіреді және әлеуетті өнім берушінің қосалқы</w:t>
      </w:r>
      <w:r>
        <w:br/>
      </w:r>
      <w:r>
        <w:rPr>
          <w:rFonts w:ascii="Times New Roman"/>
          <w:b w:val="false"/>
          <w:i w:val="false"/>
          <w:color w:val="000000"/>
          <w:sz w:val="28"/>
        </w:rPr>
        <w:t>
мердігерлеріне (бірлесіп орындаушыларға) қатысты бөлігінде конкурстық</w:t>
      </w:r>
      <w:r>
        <w:br/>
      </w:r>
      <w:r>
        <w:rPr>
          <w:rFonts w:ascii="Times New Roman"/>
          <w:b w:val="false"/>
          <w:i w:val="false"/>
          <w:color w:val="000000"/>
          <w:sz w:val="28"/>
        </w:rPr>
        <w:t>
құжаттамада көзделген талаптарды бұзғаны үшін жауапкершілікті өзіне</w:t>
      </w:r>
      <w:r>
        <w:br/>
      </w:r>
      <w:r>
        <w:rPr>
          <w:rFonts w:ascii="Times New Roman"/>
          <w:b w:val="false"/>
          <w:i w:val="false"/>
          <w:color w:val="000000"/>
          <w:sz w:val="28"/>
        </w:rPr>
        <w:t>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5273"/>
        <w:gridCol w:w="2499"/>
      </w:tblGrid>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уәкілетті өкілінің Т.А.Ә.</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қосалқы мердігерге (бірлесіп орындаушыға)</w:t>
      </w:r>
      <w:r>
        <w:br/>
      </w:r>
      <w:r>
        <w:rPr>
          <w:rFonts w:ascii="Times New Roman"/>
          <w:b w:val="false"/>
          <w:i w:val="false"/>
          <w:color w:val="000000"/>
          <w:sz w:val="28"/>
        </w:rPr>
        <w:t>
беретін жұмыстар мен қызметтердің көлемі жұмыстар мен қызметтердің</w:t>
      </w:r>
      <w:r>
        <w:br/>
      </w:r>
      <w:r>
        <w:rPr>
          <w:rFonts w:ascii="Times New Roman"/>
          <w:b w:val="false"/>
          <w:i w:val="false"/>
          <w:color w:val="000000"/>
          <w:sz w:val="28"/>
        </w:rPr>
        <w:t>
жалпы көлемінің үштен екісінен аспауға тиіс.</w:t>
      </w:r>
    </w:p>
    <w:bookmarkStart w:name="z430" w:id="134"/>
    <w:p>
      <w:pPr>
        <w:spacing w:after="0"/>
        <w:ind w:left="0"/>
        <w:jc w:val="both"/>
      </w:pPr>
      <w:r>
        <w:rPr>
          <w:rFonts w:ascii="Times New Roman"/>
          <w:b w:val="false"/>
          <w:i w:val="false"/>
          <w:color w:val="000000"/>
          <w:sz w:val="28"/>
        </w:rPr>
        <w:t>
Конкурстық құжаттаманың</w:t>
      </w:r>
      <w:r>
        <w:br/>
      </w:r>
      <w:r>
        <w:rPr>
          <w:rFonts w:ascii="Times New Roman"/>
          <w:b w:val="false"/>
          <w:i w:val="false"/>
          <w:color w:val="000000"/>
          <w:sz w:val="28"/>
        </w:rPr>
        <w:t>
электрондық нысанына 10-қосымша</w:t>
      </w:r>
    </w:p>
    <w:bookmarkEnd w:id="134"/>
    <w:p>
      <w:pPr>
        <w:spacing w:after="0"/>
        <w:ind w:left="0"/>
        <w:jc w:val="left"/>
      </w:pPr>
      <w:r>
        <w:rPr>
          <w:rFonts w:ascii="Times New Roman"/>
          <w:b/>
          <w:i w:val="false"/>
          <w:color w:val="000000"/>
        </w:rPr>
        <w:t xml:space="preserve"> Әлеуетті өнім берушінің баға ұсынысы</w:t>
      </w:r>
      <w:r>
        <w:br/>
      </w:r>
      <w:r>
        <w:rPr>
          <w:rFonts w:ascii="Times New Roman"/>
          <w:b/>
          <w:i w:val="false"/>
          <w:color w:val="000000"/>
        </w:rPr>
        <w:t>
(әрбір лотқа жеке толтырылады)</w:t>
      </w:r>
    </w:p>
    <w:p>
      <w:pPr>
        <w:spacing w:after="0"/>
        <w:ind w:left="0"/>
        <w:jc w:val="both"/>
      </w:pPr>
      <w:r>
        <w:rPr>
          <w:rFonts w:ascii="Times New Roman"/>
          <w:b w:val="false"/>
          <w:i w:val="false"/>
          <w:color w:val="000000"/>
          <w:sz w:val="28"/>
        </w:rPr>
        <w:t>Электрондық конкурстың № ____________________________________________</w:t>
      </w:r>
      <w:r>
        <w:br/>
      </w:r>
      <w:r>
        <w:rPr>
          <w:rFonts w:ascii="Times New Roman"/>
          <w:b w:val="false"/>
          <w:i w:val="false"/>
          <w:color w:val="000000"/>
          <w:sz w:val="28"/>
        </w:rPr>
        <w:t>
Электрондық конкурстың атауы ________________________________________</w:t>
      </w:r>
      <w:r>
        <w:br/>
      </w:r>
      <w:r>
        <w:rPr>
          <w:rFonts w:ascii="Times New Roman"/>
          <w:b w:val="false"/>
          <w:i w:val="false"/>
          <w:color w:val="000000"/>
          <w:sz w:val="28"/>
        </w:rPr>
        <w:t>
Лоттың № ____________________________________________________________</w:t>
      </w:r>
      <w:r>
        <w:br/>
      </w:r>
      <w:r>
        <w:rPr>
          <w:rFonts w:ascii="Times New Roman"/>
          <w:b w:val="false"/>
          <w:i w:val="false"/>
          <w:color w:val="000000"/>
          <w:sz w:val="28"/>
        </w:rPr>
        <w:t>
Лоттың атауы ________________________________________________________</w:t>
      </w:r>
      <w:r>
        <w:br/>
      </w:r>
      <w:r>
        <w:rPr>
          <w:rFonts w:ascii="Times New Roman"/>
          <w:b w:val="false"/>
          <w:i w:val="false"/>
          <w:color w:val="000000"/>
          <w:sz w:val="28"/>
        </w:rPr>
        <w:t>
Өнім берушінің атауы ________________________________________________</w:t>
      </w:r>
      <w:r>
        <w:br/>
      </w:r>
      <w:r>
        <w:rPr>
          <w:rFonts w:ascii="Times New Roman"/>
          <w:b w:val="false"/>
          <w:i w:val="false"/>
          <w:color w:val="000000"/>
          <w:sz w:val="28"/>
        </w:rPr>
        <w:t>
БСН/ЖСН/СЖН/СЕН _____________________________________________________</w:t>
      </w:r>
      <w:r>
        <w:br/>
      </w:r>
      <w:r>
        <w:rPr>
          <w:rFonts w:ascii="Times New Roman"/>
          <w:b w:val="false"/>
          <w:i w:val="false"/>
          <w:color w:val="000000"/>
          <w:sz w:val="28"/>
        </w:rPr>
        <w:t>
Тауардың, жұмыстың, көрсетілетін қызметтің атауы</w:t>
      </w:r>
      <w:r>
        <w:br/>
      </w:r>
      <w:r>
        <w:rPr>
          <w:rFonts w:ascii="Times New Roman"/>
          <w:b w:val="false"/>
          <w:i w:val="false"/>
          <w:color w:val="000000"/>
          <w:sz w:val="28"/>
        </w:rPr>
        <w:t>
Өндіруші зауыт (тауарларды сатып алу кезінде көрсетіледі)</w:t>
      </w:r>
      <w:r>
        <w:br/>
      </w:r>
      <w:r>
        <w:rPr>
          <w:rFonts w:ascii="Times New Roman"/>
          <w:b w:val="false"/>
          <w:i w:val="false"/>
          <w:color w:val="000000"/>
          <w:sz w:val="28"/>
        </w:rPr>
        <w:t>
Баға ұсынысының валюта атауы ________________________________________</w:t>
      </w:r>
      <w:r>
        <w:br/>
      </w:r>
      <w:r>
        <w:rPr>
          <w:rFonts w:ascii="Times New Roman"/>
          <w:b w:val="false"/>
          <w:i w:val="false"/>
          <w:color w:val="000000"/>
          <w:sz w:val="28"/>
        </w:rPr>
        <w:t>
Өлшем бірлігі _______________________________________________________</w:t>
      </w:r>
      <w:r>
        <w:br/>
      </w:r>
      <w:r>
        <w:rPr>
          <w:rFonts w:ascii="Times New Roman"/>
          <w:b w:val="false"/>
          <w:i w:val="false"/>
          <w:color w:val="000000"/>
          <w:sz w:val="28"/>
        </w:rPr>
        <w:t>
Барлық шығындар мен жеңлдіктерді есепке алғандағы бірлік үшін баға</w:t>
      </w:r>
      <w:r>
        <w:br/>
      </w:r>
      <w:r>
        <w:rPr>
          <w:rFonts w:ascii="Times New Roman"/>
          <w:b w:val="false"/>
          <w:i w:val="false"/>
          <w:color w:val="000000"/>
          <w:sz w:val="28"/>
        </w:rPr>
        <w:t>
Саны (көлемі) _______________________________________________________</w:t>
      </w:r>
      <w:r>
        <w:br/>
      </w:r>
      <w:r>
        <w:rPr>
          <w:rFonts w:ascii="Times New Roman"/>
          <w:b w:val="false"/>
          <w:i w:val="false"/>
          <w:color w:val="000000"/>
          <w:sz w:val="28"/>
        </w:rPr>
        <w:t>
ИНКОТЕРМС 2000 тауар жеткізу шарттары _______________________________</w:t>
      </w:r>
      <w:r>
        <w:br/>
      </w:r>
      <w:r>
        <w:rPr>
          <w:rFonts w:ascii="Times New Roman"/>
          <w:b w:val="false"/>
          <w:i w:val="false"/>
          <w:color w:val="000000"/>
          <w:sz w:val="28"/>
        </w:rPr>
        <w:t>
Жалпы саны (санын бірлік үшін бағаға көбейту) _______________________</w:t>
      </w:r>
      <w:r>
        <w:br/>
      </w:r>
      <w:r>
        <w:rPr>
          <w:rFonts w:ascii="Times New Roman"/>
          <w:b w:val="false"/>
          <w:i w:val="false"/>
          <w:color w:val="000000"/>
          <w:sz w:val="28"/>
        </w:rPr>
        <w:t>
Баға берілген техникалық ерекшелік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Біз конкурстық құжаттамада айтылған Сіздердің төлем шарттарыңызбен</w:t>
      </w:r>
      <w:r>
        <w:br/>
      </w:r>
      <w:r>
        <w:rPr>
          <w:rFonts w:ascii="Times New Roman"/>
          <w:b w:val="false"/>
          <w:i w:val="false"/>
          <w:color w:val="000000"/>
          <w:sz w:val="28"/>
        </w:rPr>
        <w:t>
келісеміз.</w:t>
      </w:r>
    </w:p>
    <w:bookmarkStart w:name="z431" w:id="135"/>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2-қосымша       </w:t>
      </w:r>
    </w:p>
    <w:bookmarkEnd w:id="135"/>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(тапсырыс берушінің (бірыңғай ұйымдастырушының ) толық атауы</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(аукциондық құжаттаманы бекіткен адамның Т.А.Ә. көрсетіледі)</w:t>
      </w:r>
    </w:p>
    <w:p>
      <w:pPr>
        <w:spacing w:after="0"/>
        <w:ind w:left="0"/>
        <w:jc w:val="both"/>
      </w:pPr>
      <w:r>
        <w:rPr>
          <w:rFonts w:ascii="Times New Roman"/>
          <w:b w:val="false"/>
          <w:i w:val="false"/>
          <w:color w:val="000000"/>
          <w:sz w:val="28"/>
        </w:rPr>
        <w:t>Шешім № _____ Күні _________ Уақыты _____</w:t>
      </w:r>
    </w:p>
    <w:p>
      <w:pPr>
        <w:spacing w:after="0"/>
        <w:ind w:left="0"/>
        <w:jc w:val="left"/>
      </w:pPr>
      <w:r>
        <w:rPr>
          <w:rFonts w:ascii="Times New Roman"/>
          <w:b/>
          <w:i w:val="false"/>
          <w:color w:val="000000"/>
        </w:rPr>
        <w:t xml:space="preserve"> АУКЦИОНДЫҚ ҚҰЖАТТАМАНЫҢ</w:t>
      </w:r>
      <w:r>
        <w:br/>
      </w:r>
      <w:r>
        <w:rPr>
          <w:rFonts w:ascii="Times New Roman"/>
          <w:b/>
          <w:i w:val="false"/>
          <w:color w:val="000000"/>
        </w:rPr>
        <w:t>
ЭЛЕКТРОНДЫҚ НЫСАНЫ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(сатып алу мәнінің түрі, электрондық аукцион атауы көрсетіледі)</w:t>
      </w:r>
    </w:p>
    <w:p>
      <w:pPr>
        <w:spacing w:after="0"/>
        <w:ind w:left="0"/>
        <w:jc w:val="both"/>
      </w:pPr>
      <w:r>
        <w:rPr>
          <w:rFonts w:ascii="Times New Roman"/>
          <w:b w:val="false"/>
          <w:i w:val="false"/>
          <w:color w:val="000000"/>
          <w:sz w:val="28"/>
        </w:rPr>
        <w:t>Тапсырыс беруші _____________________________________________________</w:t>
      </w:r>
      <w:r>
        <w:br/>
      </w:r>
      <w:r>
        <w:rPr>
          <w:rFonts w:ascii="Times New Roman"/>
          <w:b w:val="false"/>
          <w:i w:val="false"/>
          <w:color w:val="000000"/>
          <w:sz w:val="28"/>
        </w:rPr>
        <w:t>
                  (атауы, орналасқан жері, БСН, банк деректемелері</w:t>
      </w:r>
      <w:r>
        <w:br/>
      </w:r>
      <w:r>
        <w:rPr>
          <w:rFonts w:ascii="Times New Roman"/>
          <w:b w:val="false"/>
          <w:i w:val="false"/>
          <w:color w:val="000000"/>
          <w:sz w:val="28"/>
        </w:rPr>
        <w:t>
                                    көрсетіледі)</w:t>
      </w:r>
      <w:r>
        <w:br/>
      </w:r>
      <w:r>
        <w:rPr>
          <w:rFonts w:ascii="Times New Roman"/>
          <w:b w:val="false"/>
          <w:i w:val="false"/>
          <w:color w:val="000000"/>
          <w:sz w:val="28"/>
        </w:rPr>
        <w:t>
Тапсырыс берушінің өкілі ____________________________________________</w:t>
      </w:r>
      <w:r>
        <w:br/>
      </w:r>
      <w:r>
        <w:rPr>
          <w:rFonts w:ascii="Times New Roman"/>
          <w:b w:val="false"/>
          <w:i w:val="false"/>
          <w:color w:val="000000"/>
          <w:sz w:val="28"/>
        </w:rPr>
        <w:t>
                              (Т.А.Ә., ЖСН, лауазымы, телефоны,</w:t>
      </w:r>
      <w:r>
        <w:br/>
      </w:r>
      <w:r>
        <w:rPr>
          <w:rFonts w:ascii="Times New Roman"/>
          <w:b w:val="false"/>
          <w:i w:val="false"/>
          <w:color w:val="000000"/>
          <w:sz w:val="28"/>
        </w:rPr>
        <w:t>
                                    e-mail көрсетіледі)</w:t>
      </w:r>
      <w:r>
        <w:br/>
      </w:r>
      <w:r>
        <w:rPr>
          <w:rFonts w:ascii="Times New Roman"/>
          <w:b w:val="false"/>
          <w:i w:val="false"/>
          <w:color w:val="000000"/>
          <w:sz w:val="28"/>
        </w:rPr>
        <w:t>
Ұйымдастырушы (бірыңғай ұйымдастырушы)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орналасқан жері, БСН, банк деректемелері көрсетіледі)</w:t>
      </w:r>
      <w:r>
        <w:br/>
      </w:r>
      <w:r>
        <w:rPr>
          <w:rFonts w:ascii="Times New Roman"/>
          <w:b w:val="false"/>
          <w:i w:val="false"/>
          <w:color w:val="000000"/>
          <w:sz w:val="28"/>
        </w:rPr>
        <w:t>
Ұйымдастырушының (бірыңғай ұйымдастырушының)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ЖСН, лауазымы, телефоны, e-mail көрсетіледі)</w:t>
      </w:r>
      <w:r>
        <w:br/>
      </w:r>
      <w:r>
        <w:rPr>
          <w:rFonts w:ascii="Times New Roman"/>
          <w:b w:val="false"/>
          <w:i w:val="false"/>
          <w:color w:val="000000"/>
          <w:sz w:val="28"/>
        </w:rPr>
        <w:t>
Аукциондық комиссияның хатшысы ______________________________________</w:t>
      </w:r>
      <w:r>
        <w:br/>
      </w:r>
      <w:r>
        <w:rPr>
          <w:rFonts w:ascii="Times New Roman"/>
          <w:b w:val="false"/>
          <w:i w:val="false"/>
          <w:color w:val="000000"/>
          <w:sz w:val="28"/>
        </w:rPr>
        <w:t>
                               (Т.А.Ә., ЖСН, лауазымы, телефоны,</w:t>
      </w:r>
      <w:r>
        <w:br/>
      </w:r>
      <w:r>
        <w:rPr>
          <w:rFonts w:ascii="Times New Roman"/>
          <w:b w:val="false"/>
          <w:i w:val="false"/>
          <w:color w:val="000000"/>
          <w:sz w:val="28"/>
        </w:rPr>
        <w:t>
                                    e-mail көрсетіледі)</w:t>
      </w:r>
    </w:p>
    <w:bookmarkStart w:name="z432" w:id="136"/>
    <w:p>
      <w:pPr>
        <w:spacing w:after="0"/>
        <w:ind w:left="0"/>
        <w:jc w:val="left"/>
      </w:pPr>
      <w:r>
        <w:rPr>
          <w:rFonts w:ascii="Times New Roman"/>
          <w:b/>
          <w:i w:val="false"/>
          <w:color w:val="000000"/>
        </w:rPr>
        <w:t xml:space="preserve"> 
1. Жалпы ережелер</w:t>
      </w:r>
    </w:p>
    <w:bookmarkEnd w:id="136"/>
    <w:bookmarkStart w:name="z433" w:id="137"/>
    <w:p>
      <w:pPr>
        <w:spacing w:after="0"/>
        <w:ind w:left="0"/>
        <w:jc w:val="both"/>
      </w:pPr>
      <w:r>
        <w:rPr>
          <w:rFonts w:ascii="Times New Roman"/>
          <w:b w:val="false"/>
          <w:i w:val="false"/>
          <w:color w:val="000000"/>
          <w:sz w:val="28"/>
        </w:rPr>
        <w:t>
      1. Аукцион қоса беріліп отырған аукцион мәніне (лотына) сәйкес өнім берушіні (лерді) таңдау мақсатында жүргізіледі.</w:t>
      </w:r>
      <w:r>
        <w:br/>
      </w:r>
      <w:r>
        <w:rPr>
          <w:rFonts w:ascii="Times New Roman"/>
          <w:b w:val="false"/>
          <w:i w:val="false"/>
          <w:color w:val="000000"/>
          <w:sz w:val="28"/>
        </w:rPr>
        <w:t>
</w:t>
      </w:r>
      <w:r>
        <w:rPr>
          <w:rFonts w:ascii="Times New Roman"/>
          <w:b w:val="false"/>
          <w:i w:val="false"/>
          <w:color w:val="000000"/>
          <w:sz w:val="28"/>
        </w:rPr>
        <w:t>
      2. Осы аукциондық құжаттама (бұдан әрі – АҚ) мыналарды қамтиды:</w:t>
      </w:r>
      <w:r>
        <w:br/>
      </w:r>
      <w:r>
        <w:rPr>
          <w:rFonts w:ascii="Times New Roman"/>
          <w:b w:val="false"/>
          <w:i w:val="false"/>
          <w:color w:val="000000"/>
          <w:sz w:val="28"/>
        </w:rPr>
        <w:t>
      1) осы АҚ </w:t>
      </w:r>
      <w:r>
        <w:rPr>
          <w:rFonts w:ascii="Times New Roman"/>
          <w:b w:val="false"/>
          <w:i w:val="false"/>
          <w:color w:val="000000"/>
          <w:sz w:val="28"/>
        </w:rPr>
        <w:t>1-қосымшаға</w:t>
      </w:r>
      <w:r>
        <w:rPr>
          <w:rFonts w:ascii="Times New Roman"/>
          <w:b w:val="false"/>
          <w:i w:val="false"/>
          <w:color w:val="000000"/>
          <w:sz w:val="28"/>
        </w:rPr>
        <w:t xml:space="preserve"> сәйкес аукцион мәні;</w:t>
      </w:r>
      <w:r>
        <w:br/>
      </w:r>
      <w:r>
        <w:rPr>
          <w:rFonts w:ascii="Times New Roman"/>
          <w:b w:val="false"/>
          <w:i w:val="false"/>
          <w:color w:val="000000"/>
          <w:sz w:val="28"/>
        </w:rPr>
        <w:t>
      2) осы АҚ </w:t>
      </w:r>
      <w:r>
        <w:rPr>
          <w:rFonts w:ascii="Times New Roman"/>
          <w:b w:val="false"/>
          <w:i w:val="false"/>
          <w:color w:val="000000"/>
          <w:sz w:val="28"/>
        </w:rPr>
        <w:t>2-қосымшаға</w:t>
      </w:r>
      <w:r>
        <w:rPr>
          <w:rFonts w:ascii="Times New Roman"/>
          <w:b w:val="false"/>
          <w:i w:val="false"/>
          <w:color w:val="000000"/>
          <w:sz w:val="28"/>
        </w:rPr>
        <w:t xml:space="preserve"> сәйкес белгілінген тәртіппен бекітілген жобалау-сметалық құжаттаманы, техникалық ерекшеліктерді қоса алғанда, сатып алынатын тауарлардың, жұмыстардың, қызметтердің сипаттамасы және талап етілетін техникалық, сапалық және пайдалану сипаттамалары;</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қажетті функционалды, техникалық, сапалы және пайдалану ерекшеліктерінің орнына АҚ-ға жобалау-сметалық құжаттама қосылады;</w:t>
      </w:r>
      <w:r>
        <w:br/>
      </w:r>
      <w:r>
        <w:rPr>
          <w:rFonts w:ascii="Times New Roman"/>
          <w:b w:val="false"/>
          <w:i w:val="false"/>
          <w:color w:val="000000"/>
          <w:sz w:val="28"/>
        </w:rPr>
        <w:t>
      3) осы АҚ </w:t>
      </w:r>
      <w:r>
        <w:rPr>
          <w:rFonts w:ascii="Times New Roman"/>
          <w:b w:val="false"/>
          <w:i w:val="false"/>
          <w:color w:val="000000"/>
          <w:sz w:val="28"/>
        </w:rPr>
        <w:t>3-қосымшаға</w:t>
      </w:r>
      <w:r>
        <w:rPr>
          <w:rFonts w:ascii="Times New Roman"/>
          <w:b w:val="false"/>
          <w:i w:val="false"/>
          <w:color w:val="000000"/>
          <w:sz w:val="28"/>
        </w:rPr>
        <w:t xml:space="preserve"> сәйкес аукционға қатысу туралы келісім;</w:t>
      </w:r>
      <w:r>
        <w:br/>
      </w:r>
      <w:r>
        <w:rPr>
          <w:rFonts w:ascii="Times New Roman"/>
          <w:b w:val="false"/>
          <w:i w:val="false"/>
          <w:color w:val="000000"/>
          <w:sz w:val="28"/>
        </w:rPr>
        <w:t>
      4) осы АҚ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тауарларды жеткізу (жұмыстарды орындау, қызметтерді көрсету) үшін әлеуетті өнім берушінің біліктілігі туралы мәліметтер;</w:t>
      </w:r>
      <w:r>
        <w:br/>
      </w:r>
      <w:r>
        <w:rPr>
          <w:rFonts w:ascii="Times New Roman"/>
          <w:b w:val="false"/>
          <w:i w:val="false"/>
          <w:color w:val="000000"/>
          <w:sz w:val="28"/>
        </w:rPr>
        <w:t>
      5) осы аукционға бөлінген сома __ теңгені құрайды.</w:t>
      </w:r>
      <w:r>
        <w:br/>
      </w:r>
      <w:r>
        <w:rPr>
          <w:rFonts w:ascii="Times New Roman"/>
          <w:b w:val="false"/>
          <w:i w:val="false"/>
          <w:color w:val="000000"/>
          <w:sz w:val="28"/>
        </w:rPr>
        <w:t>
</w:t>
      </w:r>
      <w:r>
        <w:rPr>
          <w:rFonts w:ascii="Times New Roman"/>
          <w:b w:val="false"/>
          <w:i w:val="false"/>
          <w:color w:val="000000"/>
          <w:sz w:val="28"/>
        </w:rPr>
        <w:t>
      3. Аукционға қатысуға ниет білдірген әлеуетті өнім беруші аукционға қатысуға өтініммен бірге төменде санамаланған нысандардың бірінде тауарларды, жұмыстарды, қызметтерді сатып алуға бөлінген соманың бір пайызы мөлшерінде аукционға қатысуға өтінімді қамтамасыз етуді енгізеді:</w:t>
      </w:r>
      <w:r>
        <w:br/>
      </w:r>
      <w:r>
        <w:rPr>
          <w:rFonts w:ascii="Times New Roman"/>
          <w:b w:val="false"/>
          <w:i w:val="false"/>
          <w:color w:val="000000"/>
          <w:sz w:val="28"/>
        </w:rPr>
        <w:t>
      1) мынадай банк шотында орналастырылатын ақшаның кепілдік берілген ақшалай жарнасы __________________________________________</w:t>
      </w:r>
      <w:r>
        <w:br/>
      </w:r>
      <w:r>
        <w:rPr>
          <w:rFonts w:ascii="Times New Roman"/>
          <w:b w:val="false"/>
          <w:i w:val="false"/>
          <w:color w:val="000000"/>
          <w:sz w:val="28"/>
        </w:rPr>
        <w:t>
(тапсырыс берушінің не ұйымдастырушының банк шотының толық деректемелері көрсетіледі);</w:t>
      </w:r>
      <w:r>
        <w:br/>
      </w:r>
      <w:r>
        <w:rPr>
          <w:rFonts w:ascii="Times New Roman"/>
          <w:b w:val="false"/>
          <w:i w:val="false"/>
          <w:color w:val="000000"/>
          <w:sz w:val="28"/>
        </w:rPr>
        <w:t>
      2) осы АҚ-ға </w:t>
      </w:r>
      <w:r>
        <w:rPr>
          <w:rFonts w:ascii="Times New Roman"/>
          <w:b w:val="false"/>
          <w:i w:val="false"/>
          <w:color w:val="000000"/>
          <w:sz w:val="28"/>
        </w:rPr>
        <w:t>7-қосымшаға</w:t>
      </w:r>
      <w:r>
        <w:rPr>
          <w:rFonts w:ascii="Times New Roman"/>
          <w:b w:val="false"/>
          <w:i w:val="false"/>
          <w:color w:val="000000"/>
          <w:sz w:val="28"/>
        </w:rPr>
        <w:t xml:space="preserve"> сәйкес қағаз жеткізгіште банк кепілдігі.</w:t>
      </w:r>
      <w:r>
        <w:br/>
      </w:r>
      <w:r>
        <w:rPr>
          <w:rFonts w:ascii="Times New Roman"/>
          <w:b w:val="false"/>
          <w:i w:val="false"/>
          <w:color w:val="000000"/>
          <w:sz w:val="28"/>
        </w:rPr>
        <w:t>
      Аукционға қатысуға өтінімді қамтамасыз етудің қолданылу мерзімі аукционға қатысуға өтінімнің өзінің қолданылу мерзімінен кем болмайды.</w:t>
      </w:r>
    </w:p>
    <w:bookmarkEnd w:id="137"/>
    <w:bookmarkStart w:name="z436" w:id="138"/>
    <w:p>
      <w:pPr>
        <w:spacing w:after="0"/>
        <w:ind w:left="0"/>
        <w:jc w:val="left"/>
      </w:pPr>
      <w:r>
        <w:rPr>
          <w:rFonts w:ascii="Times New Roman"/>
          <w:b/>
          <w:i w:val="false"/>
          <w:color w:val="000000"/>
        </w:rPr>
        <w:t xml:space="preserve"> 
2. Ұйымдастырушының АҚ ережелерін әлеуетті өнім берушілер -</w:t>
      </w:r>
      <w:r>
        <w:br/>
      </w:r>
      <w:r>
        <w:rPr>
          <w:rFonts w:ascii="Times New Roman"/>
          <w:b/>
          <w:i w:val="false"/>
          <w:color w:val="000000"/>
        </w:rPr>
        <w:t>
веб-портал қатысушыларына түсіндіруі</w:t>
      </w:r>
    </w:p>
    <w:bookmarkEnd w:id="138"/>
    <w:bookmarkStart w:name="z437" w:id="139"/>
    <w:p>
      <w:pPr>
        <w:spacing w:after="0"/>
        <w:ind w:left="0"/>
        <w:jc w:val="both"/>
      </w:pPr>
      <w:r>
        <w:rPr>
          <w:rFonts w:ascii="Times New Roman"/>
          <w:b w:val="false"/>
          <w:i w:val="false"/>
          <w:color w:val="000000"/>
          <w:sz w:val="28"/>
        </w:rPr>
        <w:t>
      4. Веб-портал қатысушысы болып табылатын әлеуетті өнім беруші  қажет болған кезде, бірақ (сұрау салуларды қабылдаудың соңғы күні мен уақыты көрсетіледі) кешіктірмей веб-порталды пайдалана отырып, ұйымдастырушыға аукциондық құжаттаманың ережелерін түсіндіру туралы сұрау салуды жіберуге құқылы.</w:t>
      </w:r>
      <w:r>
        <w:br/>
      </w:r>
      <w:r>
        <w:rPr>
          <w:rFonts w:ascii="Times New Roman"/>
          <w:b w:val="false"/>
          <w:i w:val="false"/>
          <w:color w:val="000000"/>
          <w:sz w:val="28"/>
        </w:rPr>
        <w:t>
</w:t>
      </w:r>
      <w:r>
        <w:rPr>
          <w:rFonts w:ascii="Times New Roman"/>
          <w:b w:val="false"/>
          <w:i w:val="false"/>
          <w:color w:val="000000"/>
          <w:sz w:val="28"/>
        </w:rPr>
        <w:t>
      5. Ұйымдастырушы сұрау салуды алған күннен бастап, күнтізбелік бір күн ішінде аукциондық құжаттаманы алған веб-портал қатысушысы болып табылатын әлеуетті өнім берушілерді автоматты түрде хабардар ете отырып, аукциондық құжаттаманың ережелерін түсіндіру мәтінін веб-порталда жариялайды.</w:t>
      </w:r>
      <w:r>
        <w:br/>
      </w:r>
      <w:r>
        <w:rPr>
          <w:rFonts w:ascii="Times New Roman"/>
          <w:b w:val="false"/>
          <w:i w:val="false"/>
          <w:color w:val="000000"/>
          <w:sz w:val="28"/>
        </w:rPr>
        <w:t>
</w:t>
      </w:r>
      <w:r>
        <w:rPr>
          <w:rFonts w:ascii="Times New Roman"/>
          <w:b w:val="false"/>
          <w:i w:val="false"/>
          <w:color w:val="000000"/>
          <w:sz w:val="28"/>
        </w:rPr>
        <w:t>
      6. Ұйымдастырушы аукционға қатысуға өтінімдер табыс етудің соңғы күні аяқталғанға дейін (АҚ-ны өзгертудің соңғы мерзімі көрсетіледі) кешіктірмей өз бастамасы бойынша немесе тұлғалардың АҚ-ның ережелерін түсіндіру туралы сауалына жауап ретінде АҚ-ға өзгерістер және (немесе) толықтырулар енгізуге құқылы. АҚ-ға өзгерістер және (немесе) толықтырулар енгізу де АҚ-ны бекіту сияқты тәртіппен ресімделеді. Ұйымдастырушы аукциондық құжаттамаға өзгерістер және (немесе) толықтырулар енгізу туралы шешім қабылданған күннен бастап бір жұмыс күнінен кешіктірмей АҚ-ны алған веб-портал қатысушысы болып табылатын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аукциондық құжаттаманы жариялайды.</w:t>
      </w:r>
      <w:r>
        <w:br/>
      </w:r>
      <w:r>
        <w:rPr>
          <w:rFonts w:ascii="Times New Roman"/>
          <w:b w:val="false"/>
          <w:i w:val="false"/>
          <w:color w:val="000000"/>
          <w:sz w:val="28"/>
        </w:rPr>
        <w:t>
      Мұндай жағдайда аукционға қатысуға өтінімдер табыс етудің соңғы мерзімі кемінде жеті күнге ұзартылады.</w:t>
      </w:r>
    </w:p>
    <w:bookmarkEnd w:id="139"/>
    <w:bookmarkStart w:name="z440" w:id="140"/>
    <w:p>
      <w:pPr>
        <w:spacing w:after="0"/>
        <w:ind w:left="0"/>
        <w:jc w:val="left"/>
      </w:pPr>
      <w:r>
        <w:rPr>
          <w:rFonts w:ascii="Times New Roman"/>
          <w:b/>
          <w:i w:val="false"/>
          <w:color w:val="000000"/>
        </w:rPr>
        <w:t xml:space="preserve"> 
3. Аукционға қатысуға өтінімді ресімдеуге қойылатын талаптар</w:t>
      </w:r>
      <w:r>
        <w:br/>
      </w:r>
      <w:r>
        <w:rPr>
          <w:rFonts w:ascii="Times New Roman"/>
          <w:b/>
          <w:i w:val="false"/>
          <w:color w:val="000000"/>
        </w:rPr>
        <w:t>
және әлеуетті өнім берушілердің аукционға қатысуға өтінімдерді</w:t>
      </w:r>
      <w:r>
        <w:br/>
      </w:r>
      <w:r>
        <w:rPr>
          <w:rFonts w:ascii="Times New Roman"/>
          <w:b/>
          <w:i w:val="false"/>
          <w:color w:val="000000"/>
        </w:rPr>
        <w:t>
беруі</w:t>
      </w:r>
    </w:p>
    <w:bookmarkEnd w:id="140"/>
    <w:bookmarkStart w:name="z441" w:id="141"/>
    <w:p>
      <w:pPr>
        <w:spacing w:after="0"/>
        <w:ind w:left="0"/>
        <w:jc w:val="left"/>
      </w:pPr>
      <w:r>
        <w:rPr>
          <w:rFonts w:ascii="Times New Roman"/>
          <w:b/>
          <w:i w:val="false"/>
          <w:color w:val="000000"/>
        </w:rPr>
        <w:t xml:space="preserve"> 
Аукционға қатысуға өтінім</w:t>
      </w:r>
    </w:p>
    <w:bookmarkEnd w:id="141"/>
    <w:bookmarkStart w:name="z442" w:id="142"/>
    <w:p>
      <w:pPr>
        <w:spacing w:after="0"/>
        <w:ind w:left="0"/>
        <w:jc w:val="both"/>
      </w:pPr>
      <w:r>
        <w:rPr>
          <w:rFonts w:ascii="Times New Roman"/>
          <w:b w:val="false"/>
          <w:i w:val="false"/>
          <w:color w:val="000000"/>
          <w:sz w:val="28"/>
        </w:rPr>
        <w:t>
      7. Аукционға қатысуға өтінім осы АҚ-да көзделген шарттар мен талаптарға сәйкес тауарды жеткізуге (жұмыстарды орындау, қызметтерді көрсету) аукционға қатысуға үміткер әлеуетті өнім берушінің келісімін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8. Әлеуетті өнім беруші өтінімді жасау алдында осы АҚ-ға 3-қосымшаға сәйкес аукционға қатысу туралы келісімді қабылдайды.</w:t>
      </w:r>
      <w:r>
        <w:br/>
      </w:r>
      <w:r>
        <w:rPr>
          <w:rFonts w:ascii="Times New Roman"/>
          <w:b w:val="false"/>
          <w:i w:val="false"/>
          <w:color w:val="000000"/>
          <w:sz w:val="28"/>
        </w:rPr>
        <w:t>
</w:t>
      </w:r>
      <w:r>
        <w:rPr>
          <w:rFonts w:ascii="Times New Roman"/>
          <w:b w:val="false"/>
          <w:i w:val="false"/>
          <w:color w:val="000000"/>
          <w:sz w:val="28"/>
        </w:rPr>
        <w:t>
      9. Аукционға қатысуға өтінім екі бөліктен тұрады және осы АҚ-да көзделген талаптар мен шарттарға сәйкес тауарды беруді жүзеге асыруға (жұмысты орындауға, қызметтер көрсетуге) аукционға қатысуға үміткер әлеуетті өнім берушінің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10. Аукционға қатысуға ниет білдірген әлеуетті өнім берушінің ұйымдастырушыға беретін өтінімінің бірінші бөлігі мыналарды:</w:t>
      </w:r>
      <w:r>
        <w:br/>
      </w:r>
      <w:r>
        <w:rPr>
          <w:rFonts w:ascii="Times New Roman"/>
          <w:b w:val="false"/>
          <w:i w:val="false"/>
          <w:color w:val="000000"/>
          <w:sz w:val="28"/>
        </w:rPr>
        <w:t>
      1) тауарды мемлекеттік сатып алу кезінде тауардың (тауар белгісіне, қызмет көрсету белгісіне, фирмалық атауларын, тауардың шыққан жерінің атауы мен өндірушінің атауын, сондай-ақ егер аукциондық құжаттамада сатып алынатын тауардың сұлбаларын, суреттерін, сызбаларын, фотосуреттерін және басқа да бейнелеулерін беру туралы талап көзделген болса, онда аукционда қатысуға өтінім мұндай ақпаратты қамтуы тиіс) техникалық, сапалық және пайдалану, тауарды жеткізу мерзімін және (немесе) оның көлемдерін, тауарға қызмет көрсетуге сапа кепілдіктерінің берілуін, тауарды пайдалануға шығатын шығыстарға сипаттамаларын сипаттай отырып, техникалық ерекшелікті;</w:t>
      </w:r>
      <w:r>
        <w:br/>
      </w:r>
      <w:r>
        <w:rPr>
          <w:rFonts w:ascii="Times New Roman"/>
          <w:b w:val="false"/>
          <w:i w:val="false"/>
          <w:color w:val="000000"/>
          <w:sz w:val="28"/>
        </w:rPr>
        <w:t>
      2) заңнамада белгіленген мөлшерде, мынадай:</w:t>
      </w:r>
      <w:r>
        <w:br/>
      </w:r>
      <w:r>
        <w:rPr>
          <w:rFonts w:ascii="Times New Roman"/>
          <w:b w:val="false"/>
          <w:i w:val="false"/>
          <w:color w:val="000000"/>
          <w:sz w:val="28"/>
        </w:rPr>
        <w:t>
      банктік кепілдік түрінде, бұл ретте оның түпнұсқасы ұйымдастырушыға аукционда қатысуға өтінімдерді табыс етудің соңғы мерзіміне дейін осы АҚ-ға </w:t>
      </w:r>
      <w:r>
        <w:rPr>
          <w:rFonts w:ascii="Times New Roman"/>
          <w:b w:val="false"/>
          <w:i w:val="false"/>
          <w:color w:val="000000"/>
          <w:sz w:val="28"/>
        </w:rPr>
        <w:t>7-қосымшаға</w:t>
      </w:r>
      <w:r>
        <w:rPr>
          <w:rFonts w:ascii="Times New Roman"/>
          <w:b w:val="false"/>
          <w:i w:val="false"/>
          <w:color w:val="000000"/>
          <w:sz w:val="28"/>
        </w:rPr>
        <w:t xml:space="preserve"> сәйкес ұсынады;</w:t>
      </w:r>
      <w:r>
        <w:br/>
      </w:r>
      <w:r>
        <w:rPr>
          <w:rFonts w:ascii="Times New Roman"/>
          <w:b w:val="false"/>
          <w:i w:val="false"/>
          <w:color w:val="000000"/>
          <w:sz w:val="28"/>
        </w:rPr>
        <w:t>
      ұйымдастырушының банктік шотында орналасқан кепілдік ақшалай жарнаны растайтын қағаз төлем құжатының электрондық көшірмесі түрінде аукционда қатысуға өтінімді қамтамасыз етуді ұсынады.</w:t>
      </w:r>
      <w:r>
        <w:br/>
      </w:r>
      <w:r>
        <w:rPr>
          <w:rFonts w:ascii="Times New Roman"/>
          <w:b w:val="false"/>
          <w:i w:val="false"/>
          <w:color w:val="000000"/>
          <w:sz w:val="28"/>
        </w:rPr>
        <w:t>
</w:t>
      </w:r>
      <w:r>
        <w:rPr>
          <w:rFonts w:ascii="Times New Roman"/>
          <w:b w:val="false"/>
          <w:i w:val="false"/>
          <w:color w:val="000000"/>
          <w:sz w:val="28"/>
        </w:rPr>
        <w:t>
      11. Аукционға қатысуға ниет білдірген әлеуетті өнім берушінің ұйымдастырушыға беретін өтінімінің екінші бөлігі мыналарды:</w:t>
      </w:r>
      <w:r>
        <w:br/>
      </w:r>
      <w:r>
        <w:rPr>
          <w:rFonts w:ascii="Times New Roman"/>
          <w:b w:val="false"/>
          <w:i w:val="false"/>
          <w:color w:val="000000"/>
          <w:sz w:val="28"/>
        </w:rPr>
        <w:t>
      1) әлеуетті өнім беруші өзінің жалпы біліктілік талаптарына сәйкестігін растау ретінде ұсынатын құжаттардың электрондық цифрлық қолтаңбамен расталған мынадай қағаз құжаттардың электрондық көшірмелерін не электрондық құжаттарды:</w:t>
      </w:r>
      <w:r>
        <w:br/>
      </w:r>
      <w:r>
        <w:rPr>
          <w:rFonts w:ascii="Times New Roman"/>
          <w:b w:val="false"/>
          <w:i w:val="false"/>
          <w:color w:val="000000"/>
          <w:sz w:val="28"/>
        </w:rPr>
        <w:t>
      әлеуетті өнім берушінің сатып алынатын тауарларды өндіруге, қайта өңдеуге, беруге және өткізуге, жұмыстарды орындауға және қызметтерді көрсетуге құқығын растайтын лицензиялар және/немесе патенттер, куәліктер, сертификаттар, дипломдар, басқа да құжаттар;</w:t>
      </w:r>
      <w:r>
        <w:br/>
      </w:r>
      <w:r>
        <w:rPr>
          <w:rFonts w:ascii="Times New Roman"/>
          <w:b w:val="false"/>
          <w:i w:val="false"/>
          <w:color w:val="000000"/>
          <w:sz w:val="28"/>
        </w:rPr>
        <w:t>
      аукцион жарияланған күннен кейін берілген, акция ұстаушылар тізілімінен белгіленген тәртіппен қол қойылған және мөр басылған үзінді-көшірмені;</w:t>
      </w:r>
      <w:r>
        <w:br/>
      </w:r>
      <w:r>
        <w:rPr>
          <w:rFonts w:ascii="Times New Roman"/>
          <w:b w:val="false"/>
          <w:i w:val="false"/>
          <w:color w:val="000000"/>
          <w:sz w:val="28"/>
        </w:rPr>
        <w:t>
      төлем қабілетін растайтын құжаттарды:</w:t>
      </w:r>
      <w:r>
        <w:br/>
      </w:r>
      <w:r>
        <w:rPr>
          <w:rFonts w:ascii="Times New Roman"/>
          <w:b w:val="false"/>
          <w:i w:val="false"/>
          <w:color w:val="000000"/>
          <w:sz w:val="28"/>
        </w:rPr>
        <w:t>
      осы АҚ-ға </w:t>
      </w:r>
      <w:r>
        <w:rPr>
          <w:rFonts w:ascii="Times New Roman"/>
          <w:b w:val="false"/>
          <w:i w:val="false"/>
          <w:color w:val="000000"/>
          <w:sz w:val="28"/>
        </w:rPr>
        <w:t>8-қосымшаға</w:t>
      </w:r>
      <w:r>
        <w:rPr>
          <w:rFonts w:ascii="Times New Roman"/>
          <w:b w:val="false"/>
          <w:i w:val="false"/>
          <w:color w:val="000000"/>
          <w:sz w:val="28"/>
        </w:rPr>
        <w:t xml:space="preserve"> сәйкес әлеуетті өнім берушіге қызмет көрсететін банктің немесе банк филиалының қолы мен мөрі бар әлеуетті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 (егер әлеуетті өнім беруші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аукцион жарияланған күннен кейін берілген болуы тиіс;</w:t>
      </w:r>
      <w:r>
        <w:br/>
      </w:r>
      <w:r>
        <w:rPr>
          <w:rFonts w:ascii="Times New Roman"/>
          <w:b w:val="false"/>
          <w:i w:val="false"/>
          <w:color w:val="000000"/>
          <w:sz w:val="28"/>
        </w:rPr>
        <w:t>
      аукциондық өтінімдерді ашу күнінің алдындағы бір айдың ішінде берілген үш айдан астам (Қазақстан Республикасының заңнамасына сәйкес төлеу мерзімі кейінге қалдырылған кездегі жағдайларды қоспағанда) салық берешегінің және міндетті зейнетақы жарналары, міндетті кәсіптік зейнетақы жарналары бойынша берешегінің жоқ екені туралы не бір теңгеден кем салық берешегінің және міндетті зейнетақы жарналары, міндетті кәсіптік зейнетақы жарналары мен әлеуметтік аударымдар бойынша берешегінің бар екені туралы тиісті салық органының белгіленген нысандағы анықтамасын;</w:t>
      </w:r>
      <w:r>
        <w:br/>
      </w:r>
      <w:r>
        <w:rPr>
          <w:rFonts w:ascii="Times New Roman"/>
          <w:b w:val="false"/>
          <w:i w:val="false"/>
          <w:color w:val="000000"/>
          <w:sz w:val="28"/>
        </w:rPr>
        <w:t>
      Әлеуетті өнім беруші аукционға қатысуға өтініммен бірге жүргізілетін мемлекеттік сатып алу сомасының жүз пайызына тең мөлшерде Қазақстан Республикасының бір немесе бірнеше резидент банктердің банктік кепілдіктері түрінде шартты орындауды қамтамасыз ету беру арқылы төлем қабілеттілігі туралы жалпы біліктілік талабына сәйкестігін растайды. Мемлекеттік сатып алу туралы шартты орындауды қамтамасыз ету әлеуетті өнім берушілерге мемлекеттік сатып алу туралы шарт бойынша міндеттемелерді толық орындау үшін банктік кепілдік түрінде АҚ-да белгіленген мерзімге беріледі, оның түпнұсқасы электрондық аукционға қатысуға өтінімдерді ұсынудың соңғы мерзіміне дейін беріледі.</w:t>
      </w:r>
      <w:r>
        <w:br/>
      </w:r>
      <w:r>
        <w:rPr>
          <w:rFonts w:ascii="Times New Roman"/>
          <w:b w:val="false"/>
          <w:i w:val="false"/>
          <w:color w:val="000000"/>
          <w:sz w:val="28"/>
        </w:rPr>
        <w:t>
      Әлеуетті өнім беруші қажет болған кезде өзінің, сондай-ақ тартылатын қосалқы мердігерлердің (бірлесіп орындаушылардың) жалпы біліктілік талаптарына сәйкестігін құжаттардың электрондық қағаз көшірмелерінің біреуін:</w:t>
      </w:r>
      <w:r>
        <w:br/>
      </w:r>
      <w:r>
        <w:rPr>
          <w:rFonts w:ascii="Times New Roman"/>
          <w:b w:val="false"/>
          <w:i w:val="false"/>
          <w:color w:val="000000"/>
          <w:sz w:val="28"/>
        </w:rPr>
        <w:t>
      а) әлеуетті өнім берушіге (қосалқы мердігерге, бірлесіп орындаушыға) халықаралық рейтингтік ұйымның рейтингі берілгенін растайтын құжатты;</w:t>
      </w:r>
      <w:r>
        <w:br/>
      </w:r>
      <w:r>
        <w:rPr>
          <w:rFonts w:ascii="Times New Roman"/>
          <w:b w:val="false"/>
          <w:i w:val="false"/>
          <w:color w:val="000000"/>
          <w:sz w:val="28"/>
        </w:rPr>
        <w:t>
      б) әлеуетті өнім берушінің (қосалқы мердігердің, бірлесіп орындаушының) биржаның ресми листингіне енгізілгені туралы қор не тауар биржасынан үзіндіні;</w:t>
      </w:r>
      <w:r>
        <w:br/>
      </w:r>
      <w:r>
        <w:rPr>
          <w:rFonts w:ascii="Times New Roman"/>
          <w:b w:val="false"/>
          <w:i w:val="false"/>
          <w:color w:val="000000"/>
          <w:sz w:val="28"/>
        </w:rPr>
        <w:t>
      2) әлеуетті өнім берушінің және (немесе) оның қосалқы мердігерлерінің (бірлесіп орындаушыларының) арнайы біліктілік талаптарына сәйкестігін растайтын құжаттарды;</w:t>
      </w:r>
      <w:r>
        <w:br/>
      </w:r>
      <w:r>
        <w:rPr>
          <w:rFonts w:ascii="Times New Roman"/>
          <w:b w:val="false"/>
          <w:i w:val="false"/>
          <w:color w:val="000000"/>
          <w:sz w:val="28"/>
        </w:rPr>
        <w:t>
      осы АҚ-ға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мемлекеттік сатып алу процесіне қатысу үшін біліктілігі туралы мәліметтерді;</w:t>
      </w:r>
      <w:r>
        <w:br/>
      </w:r>
      <w:r>
        <w:rPr>
          <w:rFonts w:ascii="Times New Roman"/>
          <w:b w:val="false"/>
          <w:i w:val="false"/>
          <w:color w:val="000000"/>
          <w:sz w:val="28"/>
        </w:rPr>
        <w:t>
      осы АҚ-ға </w:t>
      </w:r>
      <w:r>
        <w:rPr>
          <w:rFonts w:ascii="Times New Roman"/>
          <w:b w:val="false"/>
          <w:i w:val="false"/>
          <w:color w:val="000000"/>
          <w:sz w:val="28"/>
        </w:rPr>
        <w:t>9-қосымшаға</w:t>
      </w:r>
      <w:r>
        <w:rPr>
          <w:rFonts w:ascii="Times New Roman"/>
          <w:b w:val="false"/>
          <w:i w:val="false"/>
          <w:color w:val="000000"/>
          <w:sz w:val="28"/>
        </w:rPr>
        <w:t xml:space="preserve"> сәйкес аукционда сатып алудың мәні болып табылатын жұмыстарды орындау жөніндегі қосалқы мердігерлер (қызметтер көрсету кезінде бірлесіп орындаушылар) туралы мәліметтерді және әлеуетті өнім берушінің жұмыстар (құрылыстың құны), қызметтер көлемінің үштен екісінен астам жиынтығында қосалқы мердігерлерге (бірлесіп орындаушыларға) қосалқы мердігерлікке беруге тыйым салу шартын беру арқылы растайды.</w:t>
      </w:r>
      <w:r>
        <w:br/>
      </w: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орындаушыларды) тартуды көздеген жағдайда әлеуетті өнім беруші ұйымдастырушыға тартылатын қосалқы мердігерлердің (бірлесіп орындаушылардың) жалпы және арнайы біліктілік талаптарына сәйкестігін растайтын қағаз құжаттардың электрондық көшірмелерін ұсынуы тиіс.</w:t>
      </w:r>
      <w:r>
        <w:br/>
      </w:r>
      <w:r>
        <w:rPr>
          <w:rFonts w:ascii="Times New Roman"/>
          <w:b w:val="false"/>
          <w:i w:val="false"/>
          <w:color w:val="000000"/>
          <w:sz w:val="28"/>
        </w:rPr>
        <w:t>
      Аукциондық өтінімнің қолданылу мерзімі аукциондық өтінімдерді ашу күнінен бастап, кемінде күнтізбелік _____ күнді құрауы тиіс.</w:t>
      </w:r>
    </w:p>
    <w:bookmarkEnd w:id="142"/>
    <w:bookmarkStart w:name="z447" w:id="143"/>
    <w:p>
      <w:pPr>
        <w:spacing w:after="0"/>
        <w:ind w:left="0"/>
        <w:jc w:val="left"/>
      </w:pPr>
      <w:r>
        <w:rPr>
          <w:rFonts w:ascii="Times New Roman"/>
          <w:b/>
          <w:i w:val="false"/>
          <w:color w:val="000000"/>
        </w:rPr>
        <w:t xml:space="preserve"> 
Аукционға қатысуға өтінімді ресімдеуге қойылатын талаптар</w:t>
      </w:r>
    </w:p>
    <w:bookmarkEnd w:id="143"/>
    <w:bookmarkStart w:name="z448" w:id="144"/>
    <w:p>
      <w:pPr>
        <w:spacing w:after="0"/>
        <w:ind w:left="0"/>
        <w:jc w:val="both"/>
      </w:pPr>
      <w:r>
        <w:rPr>
          <w:rFonts w:ascii="Times New Roman"/>
          <w:b w:val="false"/>
          <w:i w:val="false"/>
          <w:color w:val="000000"/>
          <w:sz w:val="28"/>
        </w:rPr>
        <w:t>
      12. Аукционға қатысуға өтінімді әлеуетті өнім беруші ұйымдастырушыға электрондық құжат нысанында береді.</w:t>
      </w:r>
      <w:r>
        <w:br/>
      </w:r>
      <w:r>
        <w:rPr>
          <w:rFonts w:ascii="Times New Roman"/>
          <w:b w:val="false"/>
          <w:i w:val="false"/>
          <w:color w:val="000000"/>
          <w:sz w:val="28"/>
        </w:rPr>
        <w:t>
</w:t>
      </w:r>
      <w:r>
        <w:rPr>
          <w:rFonts w:ascii="Times New Roman"/>
          <w:b w:val="false"/>
          <w:i w:val="false"/>
          <w:color w:val="000000"/>
          <w:sz w:val="28"/>
        </w:rPr>
        <w:t>
      13. Аукционға қатысуға өтінімде қамтылатын қағаз құжаттардың электрондық көшірмелері дәл және анық болуы тиіс.</w:t>
      </w:r>
      <w:r>
        <w:br/>
      </w:r>
      <w:r>
        <w:rPr>
          <w:rFonts w:ascii="Times New Roman"/>
          <w:b w:val="false"/>
          <w:i w:val="false"/>
          <w:color w:val="000000"/>
          <w:sz w:val="28"/>
        </w:rPr>
        <w:t>
</w:t>
      </w:r>
      <w:r>
        <w:rPr>
          <w:rFonts w:ascii="Times New Roman"/>
          <w:b w:val="false"/>
          <w:i w:val="false"/>
          <w:color w:val="000000"/>
          <w:sz w:val="28"/>
        </w:rPr>
        <w:t>
      14. Әлеуетті өнім беруші дайындаған электрондық аукционға қатысуға өтінім, сондай-ақ аукционға қатысуға өтінімге қатысты бүкіл хат-хабарлар мен құжаттар осы АҚ жасалған тілде жасалады және беріледі. Әлеуетті өнім беруші беретін сүйемелдеуші құжаттама мен баспа әдебиеті, егер оларға тиісті бөлімдерінің дәл (нотариалдық расталған) аудармасы аукционға қатысуға өтінімнің тілінде қоса берілу шартымен басқа тілде жасалуы мүмкін және бұл жағдайда аукционға қатысуға өтінімді түсіндіру мақсатында мемлекеттік немесе орыс тілінде жасалған құжаттар басымдыққа ие болады.</w:t>
      </w:r>
    </w:p>
    <w:bookmarkEnd w:id="144"/>
    <w:bookmarkStart w:name="z451" w:id="145"/>
    <w:p>
      <w:pPr>
        <w:spacing w:after="0"/>
        <w:ind w:left="0"/>
        <w:jc w:val="left"/>
      </w:pPr>
      <w:r>
        <w:rPr>
          <w:rFonts w:ascii="Times New Roman"/>
          <w:b/>
          <w:i w:val="false"/>
          <w:color w:val="000000"/>
        </w:rPr>
        <w:t xml:space="preserve"> 
Аукционға қатысуға өтінімді беру тәртібi</w:t>
      </w:r>
    </w:p>
    <w:bookmarkEnd w:id="145"/>
    <w:bookmarkStart w:name="z452" w:id="146"/>
    <w:p>
      <w:pPr>
        <w:spacing w:after="0"/>
        <w:ind w:left="0"/>
        <w:jc w:val="both"/>
      </w:pPr>
      <w:r>
        <w:rPr>
          <w:rFonts w:ascii="Times New Roman"/>
          <w:b w:val="false"/>
          <w:i w:val="false"/>
          <w:color w:val="000000"/>
          <w:sz w:val="28"/>
        </w:rPr>
        <w:t>
      15. Аукционға қатысуға өтінімді әлеуетті өнім беруші веб-порталды пайдалана отырып, ұйымдастырушыға электрондық құжат нысанында береді.</w:t>
      </w:r>
      <w:r>
        <w:br/>
      </w:r>
      <w:r>
        <w:rPr>
          <w:rFonts w:ascii="Times New Roman"/>
          <w:b w:val="false"/>
          <w:i w:val="false"/>
          <w:color w:val="000000"/>
          <w:sz w:val="28"/>
        </w:rPr>
        <w:t>
</w:t>
      </w:r>
      <w:r>
        <w:rPr>
          <w:rFonts w:ascii="Times New Roman"/>
          <w:b w:val="false"/>
          <w:i w:val="false"/>
          <w:color w:val="000000"/>
          <w:sz w:val="28"/>
        </w:rPr>
        <w:t>
      16. Әлеуетті өнім берушілер берген аукционға қатысуға өтінімдер автоматты түрде веб-порталда электрондық өтінімдер журналында тіркеледі.</w:t>
      </w:r>
      <w:r>
        <w:br/>
      </w:r>
      <w:r>
        <w:rPr>
          <w:rFonts w:ascii="Times New Roman"/>
          <w:b w:val="false"/>
          <w:i w:val="false"/>
          <w:color w:val="000000"/>
          <w:sz w:val="28"/>
        </w:rPr>
        <w:t>
</w:t>
      </w:r>
      <w:r>
        <w:rPr>
          <w:rFonts w:ascii="Times New Roman"/>
          <w:b w:val="false"/>
          <w:i w:val="false"/>
          <w:color w:val="000000"/>
          <w:sz w:val="28"/>
        </w:rPr>
        <w:t>
      17.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18. Әлеуетті өнім берушінің аукционға қатысуға берген өтінімі мынадай:</w:t>
      </w:r>
      <w:r>
        <w:br/>
      </w:r>
      <w:r>
        <w:rPr>
          <w:rFonts w:ascii="Times New Roman"/>
          <w:b w:val="false"/>
          <w:i w:val="false"/>
          <w:color w:val="000000"/>
          <w:sz w:val="28"/>
        </w:rPr>
        <w:t>
      1) егер әлеуетті өнім беруші бұрын осы аукционға қатысуға өтінім берген;</w:t>
      </w:r>
      <w:r>
        <w:br/>
      </w:r>
      <w:r>
        <w:rPr>
          <w:rFonts w:ascii="Times New Roman"/>
          <w:b w:val="false"/>
          <w:i w:val="false"/>
          <w:color w:val="000000"/>
          <w:sz w:val="28"/>
        </w:rPr>
        <w:t>
      2) аукционға қатысуға берілген өтінім аукционға қатысуға берілетін өтінімдерді қабылдаудың соңғы мерзімі аяқталғаннан кейін түскен;</w:t>
      </w:r>
      <w:r>
        <w:br/>
      </w:r>
      <w:r>
        <w:rPr>
          <w:rFonts w:ascii="Times New Roman"/>
          <w:b w:val="false"/>
          <w:i w:val="false"/>
          <w:color w:val="000000"/>
          <w:sz w:val="28"/>
        </w:rPr>
        <w:t>
      3) Заңның 6-бабының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жағдайларында веб-порталдан автоматты түрде кері қайтарылады.</w:t>
      </w:r>
    </w:p>
    <w:bookmarkEnd w:id="146"/>
    <w:bookmarkStart w:name="z456" w:id="147"/>
    <w:p>
      <w:pPr>
        <w:spacing w:after="0"/>
        <w:ind w:left="0"/>
        <w:jc w:val="left"/>
      </w:pPr>
      <w:r>
        <w:rPr>
          <w:rFonts w:ascii="Times New Roman"/>
          <w:b/>
          <w:i w:val="false"/>
          <w:color w:val="000000"/>
        </w:rPr>
        <w:t xml:space="preserve"> 
Аукционға қатысуға өтінімдерді өзгерту және оларды кері қайтарып алу</w:t>
      </w:r>
    </w:p>
    <w:bookmarkEnd w:id="147"/>
    <w:bookmarkStart w:name="z457" w:id="148"/>
    <w:p>
      <w:pPr>
        <w:spacing w:after="0"/>
        <w:ind w:left="0"/>
        <w:jc w:val="both"/>
      </w:pPr>
      <w:r>
        <w:rPr>
          <w:rFonts w:ascii="Times New Roman"/>
          <w:b w:val="false"/>
          <w:i w:val="false"/>
          <w:color w:val="000000"/>
          <w:sz w:val="28"/>
        </w:rPr>
        <w:t>
      19. Әлеуетті өнім беруші өзінің аукционға қатысуға өтінімін аукциондық өтінімдерді берудің соңғы мерзімі біткенге дейін өзі енгізген қамтамасыз етуді қайтарып алу құқығын жоғалтпастан, өзінің аукционға қатысуға өтінімін кез келген уақытта веб-порталды пайдалана отырып, өзгертуі немесе қайтарып алуы мүмкін.</w:t>
      </w:r>
      <w:r>
        <w:br/>
      </w:r>
      <w:r>
        <w:rPr>
          <w:rFonts w:ascii="Times New Roman"/>
          <w:b w:val="false"/>
          <w:i w:val="false"/>
          <w:color w:val="000000"/>
          <w:sz w:val="28"/>
        </w:rPr>
        <w:t>
</w:t>
      </w:r>
      <w:r>
        <w:rPr>
          <w:rFonts w:ascii="Times New Roman"/>
          <w:b w:val="false"/>
          <w:i w:val="false"/>
          <w:color w:val="000000"/>
          <w:sz w:val="28"/>
        </w:rPr>
        <w:t>
      20. Аукционға қатысуға өтінімдерді ұсынудың соңғы мерзімі өткеннен кейін аукционға қатысуға өтінімді қайтарып алу сияқты, оған өзгерістер мен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21. Ұйымдастырушы қажет болған кезде, КҚ-мен белгіленген аукционға қатысуға өтінімдердің қолданылу мерзімі аяқталғанға дейін күнтізбелік он күннен кешіктірмей әлеуетті өнім берушілерге олардың өтінімдерінің қолданылу мерзімін нақты уақыт кезеңіне ұзарту туралы сұрау салады. Әлеуетті өнім беруші аукционға қатысуға өтінімдердің қолданылу мерзімін ұзартудан аукционға қатысуға оның өтінімді қамтамасыз етуін қайтару құқығын жоғалтпай, аукционға қатысуға берген өзінің өтінімін кері қайтарып, бас тартуға құқылы.</w:t>
      </w:r>
      <w:r>
        <w:br/>
      </w:r>
      <w:r>
        <w:rPr>
          <w:rFonts w:ascii="Times New Roman"/>
          <w:b w:val="false"/>
          <w:i w:val="false"/>
          <w:color w:val="000000"/>
          <w:sz w:val="28"/>
        </w:rPr>
        <w:t>
</w:t>
      </w:r>
      <w:r>
        <w:rPr>
          <w:rFonts w:ascii="Times New Roman"/>
          <w:b w:val="false"/>
          <w:i w:val="false"/>
          <w:color w:val="000000"/>
          <w:sz w:val="28"/>
        </w:rPr>
        <w:t>
      22.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bookmarkEnd w:id="148"/>
    <w:bookmarkStart w:name="z461" w:id="149"/>
    <w:p>
      <w:pPr>
        <w:spacing w:after="0"/>
        <w:ind w:left="0"/>
        <w:jc w:val="left"/>
      </w:pPr>
      <w:r>
        <w:rPr>
          <w:rFonts w:ascii="Times New Roman"/>
          <w:b/>
          <w:i w:val="false"/>
          <w:color w:val="000000"/>
        </w:rPr>
        <w:t xml:space="preserve"> 
4. Аукционға қатысуға өтінімдердіің бірінші бөлігін ашу және</w:t>
      </w:r>
      <w:r>
        <w:br/>
      </w:r>
      <w:r>
        <w:rPr>
          <w:rFonts w:ascii="Times New Roman"/>
          <w:b/>
          <w:i w:val="false"/>
          <w:color w:val="000000"/>
        </w:rPr>
        <w:t>
қарау, аукционға қатысуға рұқсат беру</w:t>
      </w:r>
    </w:p>
    <w:bookmarkEnd w:id="149"/>
    <w:bookmarkStart w:name="z462" w:id="150"/>
    <w:p>
      <w:pPr>
        <w:spacing w:after="0"/>
        <w:ind w:left="0"/>
        <w:jc w:val="both"/>
      </w:pPr>
      <w:r>
        <w:rPr>
          <w:rFonts w:ascii="Times New Roman"/>
          <w:b w:val="false"/>
          <w:i w:val="false"/>
          <w:color w:val="000000"/>
          <w:sz w:val="28"/>
        </w:rPr>
        <w:t>
      23. АҚ мемлекеттік сатып алуды ұйымдастырушы көрсеткен аукционға қатысуға өтінімді берудің соңғы мерзімінің уақыты мен күні басталған уақыттан, аукциондық комиссия хатшысы автоматты түрде құпиялылықты сақтамай веб-порталмен АҚ сәйкес өтінімді қамтамасыз етуді аукциондық комиссиямен анықтау мен қарастыру үшін өтінімді қамтамасыз етуді ашуға қолжетімділікті ұсынады.</w:t>
      </w:r>
      <w:r>
        <w:br/>
      </w:r>
      <w:r>
        <w:rPr>
          <w:rFonts w:ascii="Times New Roman"/>
          <w:b w:val="false"/>
          <w:i w:val="false"/>
          <w:color w:val="000000"/>
          <w:sz w:val="28"/>
        </w:rPr>
        <w:t>
</w:t>
      </w:r>
      <w:r>
        <w:rPr>
          <w:rFonts w:ascii="Times New Roman"/>
          <w:b w:val="false"/>
          <w:i w:val="false"/>
          <w:color w:val="000000"/>
          <w:sz w:val="28"/>
        </w:rPr>
        <w:t>
      24. Аукциондық комиссия аукциондық құжаттаманың өтінімінің бірінші бөліміндегі өтінімді қамтамасыз етуге сәйкес, аукциондық комиссия хатшысы автоматты түрде құпиялылықты сақтай отырып мемлекеттік сатып алу веб-порталымен аукционға қатысуға өтінімнің бірінші бөлімінде бар тауарлардың техникалық ерекшеліктерін ашуға қолжетімділікті ұсынады.</w:t>
      </w:r>
      <w:r>
        <w:br/>
      </w:r>
      <w:r>
        <w:rPr>
          <w:rFonts w:ascii="Times New Roman"/>
          <w:b w:val="false"/>
          <w:i w:val="false"/>
          <w:color w:val="000000"/>
          <w:sz w:val="28"/>
        </w:rPr>
        <w:t>
</w:t>
      </w:r>
      <w:r>
        <w:rPr>
          <w:rFonts w:ascii="Times New Roman"/>
          <w:b w:val="false"/>
          <w:i w:val="false"/>
          <w:color w:val="000000"/>
          <w:sz w:val="28"/>
        </w:rPr>
        <w:t>
      25. Өтінімнің бірінші бөлімінде бар тауарлардың техникалық ерекшелігін ашқан күннен бастап бір жұмыс күнінен кешіктірмей аукциондық комиссияның хатшысы оларды тартқан жағдайда сарапшыға (сараптау комиссиясына) осы әлеуетті өнім берушілер ұсынатын тауарлардың, жұмыстардың, көрсетілетін қызметтердің аукциондық құжаттама талаптарына сәйкестігін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26. Сараптама қорытындысын алғаннан кейін аукциондық комиссия хатшысы аукционды комиссия мүшелері мен төрағаға автоматты хабарлама тарата отырып веб-порталда сараптамалық қорытындыны жариялайды.</w:t>
      </w:r>
      <w:r>
        <w:br/>
      </w:r>
      <w:r>
        <w:rPr>
          <w:rFonts w:ascii="Times New Roman"/>
          <w:b w:val="false"/>
          <w:i w:val="false"/>
          <w:color w:val="000000"/>
          <w:sz w:val="28"/>
        </w:rPr>
        <w:t>
</w:t>
      </w:r>
      <w:r>
        <w:rPr>
          <w:rFonts w:ascii="Times New Roman"/>
          <w:b w:val="false"/>
          <w:i w:val="false"/>
          <w:color w:val="000000"/>
          <w:sz w:val="28"/>
        </w:rPr>
        <w:t>
      27. Аукциондық комиссия өтінімнің бірінші бөліміндегі тауарлардың техникалық ерекшелігін АҚ талаптарына тауарлардың әлеуетті өнім берушілері ұсынған сәйкестікке тексереді. Егер сараптау комиссиясы немесе сарапшы болған кезде аукциондық комиссия сараптама қорытындысын ескере отырып өтінімнің бірінші бөлімінде бар тауарлардың техникалық ерекшелігін қарайды.</w:t>
      </w:r>
      <w:r>
        <w:br/>
      </w:r>
      <w:r>
        <w:rPr>
          <w:rFonts w:ascii="Times New Roman"/>
          <w:b w:val="false"/>
          <w:i w:val="false"/>
          <w:color w:val="000000"/>
          <w:sz w:val="28"/>
        </w:rPr>
        <w:t>
</w:t>
      </w:r>
      <w:r>
        <w:rPr>
          <w:rFonts w:ascii="Times New Roman"/>
          <w:b w:val="false"/>
          <w:i w:val="false"/>
          <w:color w:val="000000"/>
          <w:sz w:val="28"/>
        </w:rPr>
        <w:t>
      28. Аукциондық комиссия аукционға қатысуға өтінімнің бірінші бөлімін АҚ талаптарына сәйкес келген ретінле, егер ішінде өтінімнің бірінші бөліміндегі заттарды тиіспейтін грамматикалық немесе арифметикалық қателіктер болмаса қарастырады.</w:t>
      </w:r>
      <w:r>
        <w:br/>
      </w:r>
      <w:r>
        <w:rPr>
          <w:rFonts w:ascii="Times New Roman"/>
          <w:b w:val="false"/>
          <w:i w:val="false"/>
          <w:color w:val="000000"/>
          <w:sz w:val="28"/>
        </w:rPr>
        <w:t>
</w:t>
      </w:r>
      <w:r>
        <w:rPr>
          <w:rFonts w:ascii="Times New Roman"/>
          <w:b w:val="false"/>
          <w:i w:val="false"/>
          <w:color w:val="000000"/>
          <w:sz w:val="28"/>
        </w:rPr>
        <w:t>
      29. Аукциондық комиссия мынадай:</w:t>
      </w:r>
      <w:r>
        <w:br/>
      </w:r>
      <w:r>
        <w:rPr>
          <w:rFonts w:ascii="Times New Roman"/>
          <w:b w:val="false"/>
          <w:i w:val="false"/>
          <w:color w:val="000000"/>
          <w:sz w:val="28"/>
        </w:rPr>
        <w:t>
      1) банктік кепілдік түрінде ұсынылған аукционға қатысуға өтінімді қамтамасыз етудің қолданылу мерзімі жеткіліксіз болған;</w:t>
      </w:r>
      <w:r>
        <w:br/>
      </w:r>
      <w:r>
        <w:rPr>
          <w:rFonts w:ascii="Times New Roman"/>
          <w:b w:val="false"/>
          <w:i w:val="false"/>
          <w:color w:val="000000"/>
          <w:sz w:val="28"/>
        </w:rPr>
        <w:t>
      2) аукциондық комиссияға:</w:t>
      </w:r>
      <w:r>
        <w:br/>
      </w:r>
      <w:r>
        <w:rPr>
          <w:rFonts w:ascii="Times New Roman"/>
          <w:b w:val="false"/>
          <w:i w:val="false"/>
          <w:color w:val="000000"/>
          <w:sz w:val="28"/>
        </w:rPr>
        <w:t>
      аукционға қатысуға өтінімді қамтамасыз етуді берген тұлғаны;</w:t>
      </w:r>
      <w:r>
        <w:br/>
      </w:r>
      <w:r>
        <w:rPr>
          <w:rFonts w:ascii="Times New Roman"/>
          <w:b w:val="false"/>
          <w:i w:val="false"/>
          <w:color w:val="000000"/>
          <w:sz w:val="28"/>
        </w:rPr>
        <w:t>
      оған қатысу үшін банктік кепілдік түрінде ұсынылған өтінімді қамтамасыз ету енгізілетін тауарларды, жұмыстарды, қызметтерді аукцион тәсілімен мемлекеттік сатып алудың атауы;</w:t>
      </w:r>
      <w:r>
        <w:br/>
      </w:r>
      <w:r>
        <w:rPr>
          <w:rFonts w:ascii="Times New Roman"/>
          <w:b w:val="false"/>
          <w:i w:val="false"/>
          <w:color w:val="000000"/>
          <w:sz w:val="28"/>
        </w:rPr>
        <w:t>
      банктік кепілдік түрінде ұсынылған аукционда қатысуға өтінімді қамтамасыз етудің қолданылу мерзімін және (немесе) сомасын, сондай-ақ оны беру шарттарын;</w:t>
      </w:r>
      <w:r>
        <w:br/>
      </w:r>
      <w:r>
        <w:rPr>
          <w:rFonts w:ascii="Times New Roman"/>
          <w:b w:val="false"/>
          <w:i w:val="false"/>
          <w:color w:val="000000"/>
          <w:sz w:val="28"/>
        </w:rPr>
        <w:t>
      аукционға қатысуға өтінімді қамтамасыз ету берілген тұлғаны;</w:t>
      </w:r>
      <w:r>
        <w:br/>
      </w:r>
      <w:r>
        <w:rPr>
          <w:rFonts w:ascii="Times New Roman"/>
          <w:b w:val="false"/>
          <w:i w:val="false"/>
          <w:color w:val="000000"/>
          <w:sz w:val="28"/>
        </w:rPr>
        <w:t>
      пайдасына аукционға қатысуға өтінімді қамтамасыз ету енгізілетін тұлғаны анықтауға мүмкіндік беретін мәліметтердің жоқтығынан көрінетін аукционға қатысуға өтінімді қамтамасыз ету тиісінше ресімделмеген;</w:t>
      </w:r>
      <w:r>
        <w:br/>
      </w:r>
      <w:r>
        <w:rPr>
          <w:rFonts w:ascii="Times New Roman"/>
          <w:b w:val="false"/>
          <w:i w:val="false"/>
          <w:color w:val="000000"/>
          <w:sz w:val="28"/>
        </w:rPr>
        <w:t>
      3) аукциондық өтінімді қамтамасыз етуді аукционға бөлінген соманың бір пайызынан кем мөлшерде енгізген;</w:t>
      </w:r>
      <w:r>
        <w:br/>
      </w:r>
      <w:r>
        <w:rPr>
          <w:rFonts w:ascii="Times New Roman"/>
          <w:b w:val="false"/>
          <w:i w:val="false"/>
          <w:color w:val="000000"/>
          <w:sz w:val="28"/>
        </w:rPr>
        <w:t xml:space="preserve">
      4) аукционға қатысу өтінімді қамтамасыз етуді аукциондық құжаттама мен осы Қағидалардың талаптарына сәйкес ұсынбаған жағдайда өтінімнің бірінші бөлігінде қамтылған; </w:t>
      </w:r>
      <w:r>
        <w:br/>
      </w:r>
      <w:r>
        <w:rPr>
          <w:rFonts w:ascii="Times New Roman"/>
          <w:b w:val="false"/>
          <w:i w:val="false"/>
          <w:color w:val="000000"/>
          <w:sz w:val="28"/>
        </w:rPr>
        <w:t>
      5) әлеуетті өнім беруші, егер аукцион тақырыбы тауар болса, ең үздік материалдан жұмыстарды орындау және (немесе) үздік технологиялық шешімдер ұсынылған жағдайда, анағұрлым жақсы техникалық, сапалық және пайдалану ерекшеліктерімен техникалық ерекшелік ұсынылған жағдайды есептемегенде, аукциондық құжаттаманың техникалық ерекшелігінде орнатылған талаптарға сәйкес келмейтін техникалық ерекшелікті ұсынған кезде өтінімді қамтамасыз етуді аукциондық құжаттама талаптарына сәйкес келмейді деп таниды.</w:t>
      </w:r>
      <w:r>
        <w:br/>
      </w:r>
      <w:r>
        <w:rPr>
          <w:rFonts w:ascii="Times New Roman"/>
          <w:b w:val="false"/>
          <w:i w:val="false"/>
          <w:color w:val="000000"/>
          <w:sz w:val="28"/>
        </w:rPr>
        <w:t>
</w:t>
      </w:r>
      <w:r>
        <w:rPr>
          <w:rFonts w:ascii="Times New Roman"/>
          <w:b w:val="false"/>
          <w:i w:val="false"/>
          <w:color w:val="000000"/>
          <w:sz w:val="28"/>
        </w:rPr>
        <w:t>
      30. Аукциондық комиссия аукционға қатысуға өтінімдердіің бірінші бөлігін қарайды және мемлекеттік сатып алу кезінде аукционға қатысуға өтінімдер ашылған күннен бастап күнтізбелік жеті күннен кешіктірмей әлеуетті өнім берушілердің аукционға қатысуына рұқсат беру (аукцион қатысушылары деп таниды) туралы шешімді қабылдайды.</w:t>
      </w:r>
      <w:r>
        <w:br/>
      </w:r>
      <w:r>
        <w:rPr>
          <w:rFonts w:ascii="Times New Roman"/>
          <w:b w:val="false"/>
          <w:i w:val="false"/>
          <w:color w:val="000000"/>
          <w:sz w:val="28"/>
        </w:rPr>
        <w:t>
</w:t>
      </w:r>
      <w:r>
        <w:rPr>
          <w:rFonts w:ascii="Times New Roman"/>
          <w:b w:val="false"/>
          <w:i w:val="false"/>
          <w:color w:val="000000"/>
          <w:sz w:val="28"/>
        </w:rPr>
        <w:t>
      31. Аукционға қатысуға рұқсат беру туралы хаттамаға веб-порталда аукциондық комиссияның барлық мүшелері қол қояды және хатшы оны веб-порталда автоматты түрде тіркелген барлық әлеуетті өнім берушілерді электрондық почтамен автоматты түрде хабардар ете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веб-порталда рұқсат беру туралы шешім қабылданған күні жариялайды.</w:t>
      </w:r>
      <w:r>
        <w:br/>
      </w:r>
      <w:r>
        <w:rPr>
          <w:rFonts w:ascii="Times New Roman"/>
          <w:b w:val="false"/>
          <w:i w:val="false"/>
          <w:color w:val="000000"/>
          <w:sz w:val="28"/>
        </w:rPr>
        <w:t>
      Аукционға қатысуға рұқсат беру туралы хаттамаға олар болған кезде аукциондық комиссия мүшесінің ерекше пікірі, сарапшының (сараптау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32. Аукционға қатысуға бір өтінім ұсынылған жағдайда осы Қағидаларға сәйкес, аукционға қатысуға өтінімнің екі бөлігі де ашылады және қаралады.</w:t>
      </w:r>
    </w:p>
    <w:bookmarkEnd w:id="150"/>
    <w:bookmarkStart w:name="z472" w:id="151"/>
    <w:p>
      <w:pPr>
        <w:spacing w:after="0"/>
        <w:ind w:left="0"/>
        <w:jc w:val="left"/>
      </w:pPr>
      <w:r>
        <w:rPr>
          <w:rFonts w:ascii="Times New Roman"/>
          <w:b/>
          <w:i w:val="false"/>
          <w:color w:val="000000"/>
        </w:rPr>
        <w:t xml:space="preserve"> 
5. Аукционды өткізу</w:t>
      </w:r>
    </w:p>
    <w:bookmarkEnd w:id="151"/>
    <w:bookmarkStart w:name="z473" w:id="152"/>
    <w:p>
      <w:pPr>
        <w:spacing w:after="0"/>
        <w:ind w:left="0"/>
        <w:jc w:val="both"/>
      </w:pPr>
      <w:r>
        <w:rPr>
          <w:rFonts w:ascii="Times New Roman"/>
          <w:b w:val="false"/>
          <w:i w:val="false"/>
          <w:color w:val="000000"/>
          <w:sz w:val="28"/>
        </w:rPr>
        <w:t>
      33. Аукционға қатысуға рұқсат берілген әлеуетті өнім берушілер (электрондық аукционға қатысушылар) аукциондық баға ұсыныстарын (АБҰ) веб-порталды пайдалана отырып, береді.</w:t>
      </w:r>
      <w:r>
        <w:br/>
      </w:r>
      <w:r>
        <w:rPr>
          <w:rFonts w:ascii="Times New Roman"/>
          <w:b w:val="false"/>
          <w:i w:val="false"/>
          <w:color w:val="000000"/>
          <w:sz w:val="28"/>
        </w:rPr>
        <w:t>
</w:t>
      </w:r>
      <w:r>
        <w:rPr>
          <w:rFonts w:ascii="Times New Roman"/>
          <w:b w:val="false"/>
          <w:i w:val="false"/>
          <w:color w:val="000000"/>
          <w:sz w:val="28"/>
        </w:rPr>
        <w:t>
      34. Отандық әлеуетті өнім берушілердің АБҰ теңгемен берілуге тиіс.</w:t>
      </w:r>
      <w:r>
        <w:br/>
      </w:r>
      <w:r>
        <w:rPr>
          <w:rFonts w:ascii="Times New Roman"/>
          <w:b w:val="false"/>
          <w:i w:val="false"/>
          <w:color w:val="000000"/>
          <w:sz w:val="28"/>
        </w:rPr>
        <w:t>
</w:t>
      </w:r>
      <w:r>
        <w:rPr>
          <w:rFonts w:ascii="Times New Roman"/>
          <w:b w:val="false"/>
          <w:i w:val="false"/>
          <w:color w:val="000000"/>
          <w:sz w:val="28"/>
        </w:rPr>
        <w:t>
      35. Ұлттық валютада берілмеген АБҰ-н Қазақстан Республикасының валютасына - аукциондық сауда-саттық өткізілген күнге Қазақстан Республикасы Ұлттық Банкі белгілеген ресми бағам бойынша теңгеге веб-портал автоматты түрде қайта есептейді.</w:t>
      </w:r>
      <w:r>
        <w:br/>
      </w:r>
      <w:r>
        <w:rPr>
          <w:rFonts w:ascii="Times New Roman"/>
          <w:b w:val="false"/>
          <w:i w:val="false"/>
          <w:color w:val="000000"/>
          <w:sz w:val="28"/>
        </w:rPr>
        <w:t>
</w:t>
      </w:r>
      <w:r>
        <w:rPr>
          <w:rFonts w:ascii="Times New Roman"/>
          <w:b w:val="false"/>
          <w:i w:val="false"/>
          <w:color w:val="000000"/>
          <w:sz w:val="28"/>
        </w:rPr>
        <w:t>
      36. Аукцион мемлекеттік сатып алу веб-порталында, аукцион тәсілімен мемлекеттік сатып алудың жүзеге асырылатыны туралы хабарламада көрсетілген күні және мерзімде өткізіледі.</w:t>
      </w:r>
      <w:r>
        <w:br/>
      </w:r>
      <w:r>
        <w:rPr>
          <w:rFonts w:ascii="Times New Roman"/>
          <w:b w:val="false"/>
          <w:i w:val="false"/>
          <w:color w:val="000000"/>
          <w:sz w:val="28"/>
        </w:rPr>
        <w:t>
</w:t>
      </w:r>
      <w:r>
        <w:rPr>
          <w:rFonts w:ascii="Times New Roman"/>
          <w:b w:val="false"/>
          <w:i w:val="false"/>
          <w:color w:val="000000"/>
          <w:sz w:val="28"/>
        </w:rPr>
        <w:t>
      37. Аукцион басталатын уақыт жұмыс уақытында белгіленеді және Астана уақыты бойынша сағат 18-00-ден кеш болуы мүмкін емес.</w:t>
      </w:r>
      <w:r>
        <w:br/>
      </w:r>
      <w:r>
        <w:rPr>
          <w:rFonts w:ascii="Times New Roman"/>
          <w:b w:val="false"/>
          <w:i w:val="false"/>
          <w:color w:val="000000"/>
          <w:sz w:val="28"/>
        </w:rPr>
        <w:t>
</w:t>
      </w:r>
      <w:r>
        <w:rPr>
          <w:rFonts w:ascii="Times New Roman"/>
          <w:b w:val="false"/>
          <w:i w:val="false"/>
          <w:color w:val="000000"/>
          <w:sz w:val="28"/>
        </w:rPr>
        <w:t>
      38. Аукцион өткізілетін аукционның мәні болып табылатын тауарды, жұмысты, қызметті сатып алу үшін бөлінген сомадан бастап баға туралы ағымдағы ұсынысты аукцион адымына төмендету жолымен жүргізіледі.</w:t>
      </w:r>
      <w:r>
        <w:br/>
      </w:r>
      <w:r>
        <w:rPr>
          <w:rFonts w:ascii="Times New Roman"/>
          <w:b w:val="false"/>
          <w:i w:val="false"/>
          <w:color w:val="000000"/>
          <w:sz w:val="28"/>
        </w:rPr>
        <w:t>
      Аукцион адымы өткізілетін аукционның мәні болып табылатын тауарды, жұмысты, қызметті сатып алу үшін бөлінген соманың жарты (0,5) пайызынан бес пайызына дейінгіні құрайды.</w:t>
      </w:r>
      <w:r>
        <w:br/>
      </w:r>
      <w:r>
        <w:rPr>
          <w:rFonts w:ascii="Times New Roman"/>
          <w:b w:val="false"/>
          <w:i w:val="false"/>
          <w:color w:val="000000"/>
          <w:sz w:val="28"/>
        </w:rPr>
        <w:t>
</w:t>
      </w:r>
      <w:r>
        <w:rPr>
          <w:rFonts w:ascii="Times New Roman"/>
          <w:b w:val="false"/>
          <w:i w:val="false"/>
          <w:color w:val="000000"/>
          <w:sz w:val="28"/>
        </w:rPr>
        <w:t>
      39. Аукционды өткізу кезінде аукционға қатысушылар баға туралы ағымдағы ең төменгі ұсынысты аукцион адымы шегіндегі шамаға төмендетуді көздейтін АБҰ береді.</w:t>
      </w:r>
      <w:r>
        <w:br/>
      </w:r>
      <w:r>
        <w:rPr>
          <w:rFonts w:ascii="Times New Roman"/>
          <w:b w:val="false"/>
          <w:i w:val="false"/>
          <w:color w:val="000000"/>
          <w:sz w:val="28"/>
        </w:rPr>
        <w:t>
</w:t>
      </w:r>
      <w:r>
        <w:rPr>
          <w:rFonts w:ascii="Times New Roman"/>
          <w:b w:val="false"/>
          <w:i w:val="false"/>
          <w:color w:val="000000"/>
          <w:sz w:val="28"/>
        </w:rPr>
        <w:t>
      40. Аукционды өткізу кезінде аукционның кез келген қатысушысы, қажет болған кезде, ағымдағы ең төмен ұсыныс болмауы шартымен, аукцион адымына қарамастан, өткізілетін аукционның мәні болып табылатын тауарды, жұмысты, қызметті сатып алу үшін бөлінген сомадан төмендетілген, АБҰ туралы ұсыныс береді.</w:t>
      </w:r>
      <w:r>
        <w:br/>
      </w:r>
      <w:r>
        <w:rPr>
          <w:rFonts w:ascii="Times New Roman"/>
          <w:b w:val="false"/>
          <w:i w:val="false"/>
          <w:color w:val="000000"/>
          <w:sz w:val="28"/>
        </w:rPr>
        <w:t>
</w:t>
      </w:r>
      <w:r>
        <w:rPr>
          <w:rFonts w:ascii="Times New Roman"/>
          <w:b w:val="false"/>
          <w:i w:val="false"/>
          <w:color w:val="000000"/>
          <w:sz w:val="28"/>
        </w:rPr>
        <w:t>
      41. Егер мұндай АБҰ-ны аукционның осы қатысушысы берген болса, аукцион қатысушысы өткізілетін аукционның мәні болып табылатын тауардың, жұмыстың, қызметтің бағасы туралы ағымдағы ең төмен ұсыныстан төмен болатын АБҰ беруге құқығы жоқ.</w:t>
      </w:r>
      <w:r>
        <w:br/>
      </w:r>
      <w:r>
        <w:rPr>
          <w:rFonts w:ascii="Times New Roman"/>
          <w:b w:val="false"/>
          <w:i w:val="false"/>
          <w:color w:val="000000"/>
          <w:sz w:val="28"/>
        </w:rPr>
        <w:t>
</w:t>
      </w:r>
      <w:r>
        <w:rPr>
          <w:rFonts w:ascii="Times New Roman"/>
          <w:b w:val="false"/>
          <w:i w:val="false"/>
          <w:color w:val="000000"/>
          <w:sz w:val="28"/>
        </w:rPr>
        <w:t>
      42. Аукционға қатысушылардың АБҰ-ны қабылдау уақыты аукционды өткізу басталғаннан бастап отыз минутты, сондай-ақ өткізілетін аукционның мәні болып табылатын тауардың, жұмыстың, қызметтің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жұмыстың, қызметтің неғұрлым төмен бағасы туралы бір де бір ұсыныс келіп түспесе, аукцион аяқталады.</w:t>
      </w:r>
      <w:r>
        <w:br/>
      </w:r>
      <w:r>
        <w:rPr>
          <w:rFonts w:ascii="Times New Roman"/>
          <w:b w:val="false"/>
          <w:i w:val="false"/>
          <w:color w:val="000000"/>
          <w:sz w:val="28"/>
        </w:rPr>
        <w:t>
</w:t>
      </w:r>
      <w:r>
        <w:rPr>
          <w:rFonts w:ascii="Times New Roman"/>
          <w:b w:val="false"/>
          <w:i w:val="false"/>
          <w:color w:val="000000"/>
          <w:sz w:val="28"/>
        </w:rPr>
        <w:t>
      43. Егер өткізілетін аукционның мәні болып табылатын тауардың, жұмыстың, қызметтің аукционның басқа бір қатысушысы ұсынған бағасына тең бағасы ұсынылса, аукционның мәні болып табылатын тауардың, жұмыстың, қызметтің бағасы туралы басқа ұсыныстарға қарағанда бұрынырақ келіп түскен ұсыныс үздік болып танылады.</w:t>
      </w:r>
      <w:r>
        <w:br/>
      </w:r>
      <w:r>
        <w:rPr>
          <w:rFonts w:ascii="Times New Roman"/>
          <w:b w:val="false"/>
          <w:i w:val="false"/>
          <w:color w:val="000000"/>
          <w:sz w:val="28"/>
        </w:rPr>
        <w:t>
</w:t>
      </w:r>
      <w:r>
        <w:rPr>
          <w:rFonts w:ascii="Times New Roman"/>
          <w:b w:val="false"/>
          <w:i w:val="false"/>
          <w:color w:val="000000"/>
          <w:sz w:val="28"/>
        </w:rPr>
        <w:t>
      44. Автоматты сауданы аукционның екі және одан да көп қатысушысы пайдаланған жағдайда кезекті ең төмен баға ұсынысын беруден алдыңғы міндетті уақыт аралығы 1 минутты құрайды.</w:t>
      </w:r>
      <w:r>
        <w:br/>
      </w:r>
      <w:r>
        <w:rPr>
          <w:rFonts w:ascii="Times New Roman"/>
          <w:b w:val="false"/>
          <w:i w:val="false"/>
          <w:color w:val="000000"/>
          <w:sz w:val="28"/>
        </w:rPr>
        <w:t>
</w:t>
      </w:r>
      <w:r>
        <w:rPr>
          <w:rFonts w:ascii="Times New Roman"/>
          <w:b w:val="false"/>
          <w:i w:val="false"/>
          <w:color w:val="000000"/>
          <w:sz w:val="28"/>
        </w:rPr>
        <w:t>
      45. Егер аукционды өткізу басталғаннан кейінгі отыз минут ішінде аукционға қатысушылардың бір де біреуі АБҰ бермеген болса, осы АҚ-ның 4-тармағына сәйкес, аукцион өтпеді деп танылады.</w:t>
      </w:r>
      <w:r>
        <w:br/>
      </w:r>
      <w:r>
        <w:rPr>
          <w:rFonts w:ascii="Times New Roman"/>
          <w:b w:val="false"/>
          <w:i w:val="false"/>
          <w:color w:val="000000"/>
          <w:sz w:val="28"/>
        </w:rPr>
        <w:t>
</w:t>
      </w:r>
      <w:r>
        <w:rPr>
          <w:rFonts w:ascii="Times New Roman"/>
          <w:b w:val="false"/>
          <w:i w:val="false"/>
          <w:color w:val="000000"/>
          <w:sz w:val="28"/>
        </w:rPr>
        <w:t>
      46. Аукционды өткізудің нәтижелері туралы хаттама аукционды өткізу аяқталған күні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 автоматты түрде қалыптастырылады және мемлекеттік сатып алу веб-порталында орналастырылады.</w:t>
      </w:r>
    </w:p>
    <w:bookmarkEnd w:id="152"/>
    <w:bookmarkStart w:name="z487" w:id="153"/>
    <w:p>
      <w:pPr>
        <w:spacing w:after="0"/>
        <w:ind w:left="0"/>
        <w:jc w:val="left"/>
      </w:pPr>
      <w:r>
        <w:rPr>
          <w:rFonts w:ascii="Times New Roman"/>
          <w:b/>
          <w:i w:val="false"/>
          <w:color w:val="000000"/>
        </w:rPr>
        <w:t xml:space="preserve"> 
6. Аукциондық комиссияның аукционға қатысуға арналған</w:t>
      </w:r>
      <w:r>
        <w:br/>
      </w:r>
      <w:r>
        <w:rPr>
          <w:rFonts w:ascii="Times New Roman"/>
          <w:b/>
          <w:i w:val="false"/>
          <w:color w:val="000000"/>
        </w:rPr>
        <w:t>
өтінімдердің екінші бөлігін олардың біліктілік талаптарына</w:t>
      </w:r>
      <w:r>
        <w:br/>
      </w:r>
      <w:r>
        <w:rPr>
          <w:rFonts w:ascii="Times New Roman"/>
          <w:b/>
          <w:i w:val="false"/>
          <w:color w:val="000000"/>
        </w:rPr>
        <w:t>
сәйкестігі тұрғысынан қарауы және аукцион жеңімпазын анықтауы</w:t>
      </w:r>
    </w:p>
    <w:bookmarkEnd w:id="153"/>
    <w:bookmarkStart w:name="z488" w:id="154"/>
    <w:p>
      <w:pPr>
        <w:spacing w:after="0"/>
        <w:ind w:left="0"/>
        <w:jc w:val="both"/>
      </w:pPr>
      <w:r>
        <w:rPr>
          <w:rFonts w:ascii="Times New Roman"/>
          <w:b w:val="false"/>
          <w:i w:val="false"/>
          <w:color w:val="000000"/>
          <w:sz w:val="28"/>
        </w:rPr>
        <w:t>
      47. Аукциондық комиссияға аукционға қатысушылар деп танылған әлеуетті өнім берушілердің аукционға қатысуға өтінімдерінің екінші бөлігін қарауға рұқсатты веб-портал аукцион аяқталған және аукцион қорытындылары туралы хаттама орналастырылған күні автоматты түрде береді.</w:t>
      </w:r>
      <w:r>
        <w:br/>
      </w:r>
      <w:r>
        <w:rPr>
          <w:rFonts w:ascii="Times New Roman"/>
          <w:b w:val="false"/>
          <w:i w:val="false"/>
          <w:color w:val="000000"/>
          <w:sz w:val="28"/>
        </w:rPr>
        <w:t>
</w:t>
      </w:r>
      <w:r>
        <w:rPr>
          <w:rFonts w:ascii="Times New Roman"/>
          <w:b w:val="false"/>
          <w:i w:val="false"/>
          <w:color w:val="000000"/>
          <w:sz w:val="28"/>
        </w:rPr>
        <w:t>
      48. Аукциондық комиссия аукционға қатысуға өтінімдердің екінші бөлігін күнтізбелік жеті күннен кешіктірілмейтін мерзімде қарайды және аукционға қатысушылар деп танылған әлеуетті өнім берушілердің АҚ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49. Аукциондық комиссия аукционға қатысуға өтінімдердің екінші бөлігін қарау нәтижелері бойынша:</w:t>
      </w:r>
      <w:r>
        <w:br/>
      </w:r>
      <w:r>
        <w:rPr>
          <w:rFonts w:ascii="Times New Roman"/>
          <w:b w:val="false"/>
          <w:i w:val="false"/>
          <w:color w:val="000000"/>
          <w:sz w:val="28"/>
        </w:rPr>
        <w:t>
      1) аукционға қатысуға өтінімдердің екінші бөлігін қарау хаттамасын;</w:t>
      </w:r>
      <w:r>
        <w:br/>
      </w:r>
      <w:r>
        <w:rPr>
          <w:rFonts w:ascii="Times New Roman"/>
          <w:b w:val="false"/>
          <w:i w:val="false"/>
          <w:color w:val="000000"/>
          <w:sz w:val="28"/>
        </w:rPr>
        <w:t>
      2) аукцион нәтижелері туралы хаттаманы рәсімдейді.</w:t>
      </w:r>
      <w:r>
        <w:br/>
      </w:r>
      <w:r>
        <w:rPr>
          <w:rFonts w:ascii="Times New Roman"/>
          <w:b w:val="false"/>
          <w:i w:val="false"/>
          <w:color w:val="000000"/>
          <w:sz w:val="28"/>
        </w:rPr>
        <w:t>
</w:t>
      </w:r>
      <w:r>
        <w:rPr>
          <w:rFonts w:ascii="Times New Roman"/>
          <w:b w:val="false"/>
          <w:i w:val="false"/>
          <w:color w:val="000000"/>
          <w:sz w:val="28"/>
        </w:rPr>
        <w:t>
      50. Аукциондық комиссия АҚ белгіленген біліктілік талаптарына сәйкес келмейтін әлеуеттік өнім берушілерді айқындаған жағдайда, аукционға қатысуға өтінімдердің екінші бөлігін қарау хаттамасын рәсімдейді.</w:t>
      </w:r>
      <w:r>
        <w:br/>
      </w:r>
      <w:r>
        <w:rPr>
          <w:rFonts w:ascii="Times New Roman"/>
          <w:b w:val="false"/>
          <w:i w:val="false"/>
          <w:color w:val="000000"/>
          <w:sz w:val="28"/>
        </w:rPr>
        <w:t>
</w:t>
      </w:r>
      <w:r>
        <w:rPr>
          <w:rFonts w:ascii="Times New Roman"/>
          <w:b w:val="false"/>
          <w:i w:val="false"/>
          <w:color w:val="000000"/>
          <w:sz w:val="28"/>
        </w:rPr>
        <w:t>
      51. Аукционға қатысуға өтінімдердің екінші бөлігін қарау хаттамасы мынадай ақпаратты қамтуы тиіс:</w:t>
      </w:r>
      <w:r>
        <w:br/>
      </w:r>
      <w:r>
        <w:rPr>
          <w:rFonts w:ascii="Times New Roman"/>
          <w:b w:val="false"/>
          <w:i w:val="false"/>
          <w:color w:val="000000"/>
          <w:sz w:val="28"/>
        </w:rPr>
        <w:t>
      1) АҚ белгіленген біліктілік талаптарына сәйкес келмейтін әлеуеттік өнім берушілердің тізімін;</w:t>
      </w:r>
      <w:r>
        <w:br/>
      </w:r>
      <w:r>
        <w:rPr>
          <w:rFonts w:ascii="Times New Roman"/>
          <w:b w:val="false"/>
          <w:i w:val="false"/>
          <w:color w:val="000000"/>
          <w:sz w:val="28"/>
        </w:rPr>
        <w:t>
      2) АҚ белгіленген біліктілік талаптарына сәйкес келтіру үшін веб-порталдың көмегімен әлеуетті өнім беруші АҚ белгіленген біліктілік талаптарына сәйкестендіруі және ұсынуы қажет құжаттардың тізбесі.</w:t>
      </w:r>
      <w:r>
        <w:br/>
      </w:r>
      <w:r>
        <w:rPr>
          <w:rFonts w:ascii="Times New Roman"/>
          <w:b w:val="false"/>
          <w:i w:val="false"/>
          <w:color w:val="000000"/>
          <w:sz w:val="28"/>
        </w:rPr>
        <w:t>
</w:t>
      </w:r>
      <w:r>
        <w:rPr>
          <w:rFonts w:ascii="Times New Roman"/>
          <w:b w:val="false"/>
          <w:i w:val="false"/>
          <w:color w:val="000000"/>
          <w:sz w:val="28"/>
        </w:rPr>
        <w:t>
      52. Аукциондық комиссия веб-порталда автоматты түрде тіркелген аукционға қатысушылар болып танылған барлық әлеуетті өнім берушілерді электрондық почтамен автоматты түрде хабардар ете отырып, аукционды өткізу нәтижелері туралы хаттаманы жарияған күннен бастап күнтізбелік жеті күн мерзімде аукционға қатысушылар деп танылған әлеуетті өнім берушілердің аукциондық құжаттамада белгіленген біліктілік талаптарына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53. Аукционға қатысуға өтінімдердің екінші бөлігін қарау хаттамаға веб-порталда аукциондық комиссияның барлық мүшелері қол қояды және аукциондық комиссияның хатшысы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веб-порталда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аукционға қатысуға өтінімдердің екінші бөлігін қарау туралы хаттамаға қоса салынады және құжаттың электрондық көшірмесі нысанында веб-порталда жарияланады.</w:t>
      </w:r>
      <w:r>
        <w:br/>
      </w:r>
      <w:r>
        <w:rPr>
          <w:rFonts w:ascii="Times New Roman"/>
          <w:b w:val="false"/>
          <w:i w:val="false"/>
          <w:color w:val="000000"/>
          <w:sz w:val="28"/>
        </w:rPr>
        <w:t>
      Аукциондық комиссияның аукционға қатысуға өтінімдердің екінші бөлігін қарау тиісті хаттамаларында аукциондық комиссияның қандай да бір мүшесінің қолы болмаған жағдайда аукциондық комиссиясының хатшысы қолдың болмау себебін қамтитын құжатты веб-порталда жариялайды.</w:t>
      </w:r>
      <w:r>
        <w:br/>
      </w:r>
      <w:r>
        <w:rPr>
          <w:rFonts w:ascii="Times New Roman"/>
          <w:b w:val="false"/>
          <w:i w:val="false"/>
          <w:color w:val="000000"/>
          <w:sz w:val="28"/>
        </w:rPr>
        <w:t>
</w:t>
      </w:r>
      <w:r>
        <w:rPr>
          <w:rFonts w:ascii="Times New Roman"/>
          <w:b w:val="false"/>
          <w:i w:val="false"/>
          <w:color w:val="000000"/>
          <w:sz w:val="28"/>
        </w:rPr>
        <w:t>
      54. Әлеуеттік өнім берушілердің АҚ белгіленген біліктілік талаптарына сәйкес болған жағдайда, аукционға қатысуға өтінімдердің екінші бөлігін қарау хаттамасы рәсімделмейді.</w:t>
      </w:r>
      <w:r>
        <w:br/>
      </w:r>
      <w:r>
        <w:rPr>
          <w:rFonts w:ascii="Times New Roman"/>
          <w:b w:val="false"/>
          <w:i w:val="false"/>
          <w:color w:val="000000"/>
          <w:sz w:val="28"/>
        </w:rPr>
        <w:t>
</w:t>
      </w:r>
      <w:r>
        <w:rPr>
          <w:rFonts w:ascii="Times New Roman"/>
          <w:b w:val="false"/>
          <w:i w:val="false"/>
          <w:color w:val="000000"/>
          <w:sz w:val="28"/>
        </w:rPr>
        <w:t>
      55. Осы Қағидалардың 214-тармағында белгіленген мерзімнен кейін аукциондық комиссиясының хатшысы веб-портал арқылы АҚ-да белгіленген біліктілік талаптарға сәйкес келтірілген аукционға қатысуға өтінімдердің екінші бөліктерін қайта қарау рәсіміне бастамашылық етеді.</w:t>
      </w:r>
      <w:r>
        <w:br/>
      </w:r>
      <w:r>
        <w:rPr>
          <w:rFonts w:ascii="Times New Roman"/>
          <w:b w:val="false"/>
          <w:i w:val="false"/>
          <w:color w:val="000000"/>
          <w:sz w:val="28"/>
        </w:rPr>
        <w:t>
</w:t>
      </w:r>
      <w:r>
        <w:rPr>
          <w:rFonts w:ascii="Times New Roman"/>
          <w:b w:val="false"/>
          <w:i w:val="false"/>
          <w:color w:val="000000"/>
          <w:sz w:val="28"/>
        </w:rPr>
        <w:t>
      56. Аукциондық комиссия:</w:t>
      </w:r>
      <w:r>
        <w:br/>
      </w:r>
      <w:r>
        <w:rPr>
          <w:rFonts w:ascii="Times New Roman"/>
          <w:b w:val="false"/>
          <w:i w:val="false"/>
          <w:color w:val="000000"/>
          <w:sz w:val="28"/>
        </w:rPr>
        <w:t>
      1) аукционға қатысуға өтінімдердің екінші бөліктерін қарау хаттамасының тізбесінде белгіленген әлеуетті өнім берушілердің аукционға қатысуға өтінімдердің екінші бөліктерін оларды аукционға қатысуға өтінімдердің екінші бөліктерін қарау хаттамасында белгіленген құжаттар тізбесі бойынша АҚ-да белгіленген біліктілік талаптарына сәйкес келтіру толықтығы тұрғысынан қайта қарайды;</w:t>
      </w:r>
      <w:r>
        <w:br/>
      </w:r>
      <w:r>
        <w:rPr>
          <w:rFonts w:ascii="Times New Roman"/>
          <w:b w:val="false"/>
          <w:i w:val="false"/>
          <w:color w:val="000000"/>
          <w:sz w:val="28"/>
        </w:rPr>
        <w:t>
      2) аукционға қатысуға өтінімдердің екінші бөлігін қарау хаттамасында көрсетілген құжаттардың толық тізбесін бермеген және аукциондық құжаттамада белгіленген біліктілік талаптарына сәйкестендірмеген әлеуетті өнім берушілерді айқындайды;</w:t>
      </w:r>
      <w:r>
        <w:br/>
      </w:r>
      <w:r>
        <w:rPr>
          <w:rFonts w:ascii="Times New Roman"/>
          <w:b w:val="false"/>
          <w:i w:val="false"/>
          <w:color w:val="000000"/>
          <w:sz w:val="28"/>
        </w:rPr>
        <w:t>
      3) әлеуетті өнім берушілерден АҚ-да белгіленген біліктілік талаптарына сәйкес келтірілген аукционға қатысу өтінімдерді, материалдар мен түсіндірулерді қарастыруды жеңілдету үшін олардың өтінімдеріне байланысты жазбаша нысанда және (немесе) электрондық құжат нысанында сұратады;</w:t>
      </w:r>
      <w:r>
        <w:br/>
      </w:r>
      <w:r>
        <w:rPr>
          <w:rFonts w:ascii="Times New Roman"/>
          <w:b w:val="false"/>
          <w:i w:val="false"/>
          <w:color w:val="000000"/>
          <w:sz w:val="28"/>
        </w:rPr>
        <w:t>
      4) аукционға қатысуға өтінімдерде қамтылған, АҚ-да белгіленген біліктілік талаптарына сәйкес келтірілген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сұратып алады.</w:t>
      </w:r>
      <w:r>
        <w:br/>
      </w:r>
      <w:r>
        <w:rPr>
          <w:rFonts w:ascii="Times New Roman"/>
          <w:b w:val="false"/>
          <w:i w:val="false"/>
          <w:color w:val="000000"/>
          <w:sz w:val="28"/>
        </w:rPr>
        <w:t xml:space="preserve">
      Аукциондық комиссияның сұрауларына және аукционға қатысуға өтінімдердің екінші бөлігін АҚ-ның талаптарына сәйкес келтіруге байланысты өзге де іс-әрекеттеріне жол берілмейді. </w:t>
      </w:r>
      <w:r>
        <w:br/>
      </w:r>
      <w:r>
        <w:rPr>
          <w:rFonts w:ascii="Times New Roman"/>
          <w:b w:val="false"/>
          <w:i w:val="false"/>
          <w:color w:val="000000"/>
          <w:sz w:val="28"/>
        </w:rPr>
        <w:t>
      Осы Қағидалардың 214-тармағында көзделген, АҚ-да белгіленген біліктілік талаптарына сәйкес аукционға қатысуға өтінімдерді келтіру мерзімі аяқталғаннан кейін аукционға қатысуға өтінімдердің екінші бөлігін жетіспейтін құжаттармен толықтыруға, аукционға қатысу өтінімдердің екінші бөлігінде берілген құжаттарды ауыстыруға, тиісті түрде ресімделмеген құжаттарды тиісінше түзету жолымен сәйкес келтіруге бағытталған аукциондық комиссияның іс-әрекеттері аукционға қатысуға өтінімді аукциондық құжаттаманың талаптарына сәйкес келтіру деп түсіндіріледі.</w:t>
      </w:r>
      <w:r>
        <w:br/>
      </w:r>
      <w:r>
        <w:rPr>
          <w:rFonts w:ascii="Times New Roman"/>
          <w:b w:val="false"/>
          <w:i w:val="false"/>
          <w:color w:val="000000"/>
          <w:sz w:val="28"/>
        </w:rPr>
        <w:t>
      5) АҚ-да белгіленген біліктілік талаптарына сәйкес келетін әлеуетті өнім берушілерді анықтайды және аукцион нәтижелерінің қорытындысын шығарады.</w:t>
      </w:r>
      <w:r>
        <w:br/>
      </w:r>
      <w:r>
        <w:rPr>
          <w:rFonts w:ascii="Times New Roman"/>
          <w:b w:val="false"/>
          <w:i w:val="false"/>
          <w:color w:val="000000"/>
          <w:sz w:val="28"/>
        </w:rPr>
        <w:t>
      Әлеуетті өнім берушіні Заңның 9-бабының 1-тармағында, осы Қағидалардың 260 мен 261-тармақтарында көзделмеген негіздер бойынша біліктілік талаптарына сәйкес келмейді деп тануға жол берілмейді.</w:t>
      </w:r>
      <w:r>
        <w:br/>
      </w:r>
      <w:r>
        <w:rPr>
          <w:rFonts w:ascii="Times New Roman"/>
          <w:b w:val="false"/>
          <w:i w:val="false"/>
          <w:color w:val="000000"/>
          <w:sz w:val="28"/>
        </w:rPr>
        <w:t>
      Әлеуетті өнім берушілердің жалпы біліктілік талаптарына олардың банкроттық рәсіміне қатысы болмауы бөлігінде сәйкес келуін нақтылау мақсатында аукциондық комиссия банкроттық рәсімдерінің жүргізілуін бақылауды жүзеге асыратын уәкілетті органның интернет-ресурсында орналастырылған ақпаратты қарастырады.</w:t>
      </w:r>
      <w:r>
        <w:br/>
      </w:r>
      <w:r>
        <w:rPr>
          <w:rFonts w:ascii="Times New Roman"/>
          <w:b w:val="false"/>
          <w:i w:val="false"/>
          <w:color w:val="000000"/>
          <w:sz w:val="28"/>
        </w:rPr>
        <w:t>
      57. АҚ-да белгіленген біліктілік талаптарына сәйкес келтірілген аукционға қатысуға өтінімдердің екінші бөлігін қарау нәтижелері бойынша аукциондық комиссия:</w:t>
      </w:r>
      <w:r>
        <w:br/>
      </w:r>
      <w:r>
        <w:rPr>
          <w:rFonts w:ascii="Times New Roman"/>
          <w:b w:val="false"/>
          <w:i w:val="false"/>
          <w:color w:val="000000"/>
          <w:sz w:val="28"/>
        </w:rPr>
        <w:t>
      аукционға қатысушылар деп танылған және баға туралы ең төмен ұсыныс бойынша АҚ-да белгіленген біліктілік талаптарына сәйкес келетін әлеуетті өнім берушілер қатарынан аукцион жеңімпазын айқындайды;</w:t>
      </w:r>
      <w:r>
        <w:br/>
      </w:r>
      <w:r>
        <w:rPr>
          <w:rFonts w:ascii="Times New Roman"/>
          <w:b w:val="false"/>
          <w:i w:val="false"/>
          <w:color w:val="000000"/>
          <w:sz w:val="28"/>
        </w:rPr>
        <w:t>
      аукционға қатысушылар деп танылған және АҚ-да белгіленген біліктілік талаптары болған кезде, оларға сәйкес келетін әлеуетті өнім берушілер қатарынан мемлекеттік сатып алу туралы шарт жасасуға үміткерлерді айқындайды;</w:t>
      </w:r>
      <w:r>
        <w:br/>
      </w:r>
      <w:r>
        <w:rPr>
          <w:rFonts w:ascii="Times New Roman"/>
          <w:b w:val="false"/>
          <w:i w:val="false"/>
          <w:color w:val="000000"/>
          <w:sz w:val="28"/>
        </w:rPr>
        <w:t>
      аукционға қатысушы деп танылған және баға туралы ұсыныс берген бір де бір әлеуетті өнім беруші АҚ-да белгіленген біліктілік талаптарына сәйкес келмесе, аукционды өтпеді деп таниды;</w:t>
      </w:r>
      <w:r>
        <w:br/>
      </w:r>
      <w:r>
        <w:rPr>
          <w:rFonts w:ascii="Times New Roman"/>
          <w:b w:val="false"/>
          <w:i w:val="false"/>
          <w:color w:val="000000"/>
          <w:sz w:val="28"/>
        </w:rPr>
        <w:t>
      аукцион қорытындылары туралы хаттаманы рәсімдейді.</w:t>
      </w:r>
      <w:r>
        <w:br/>
      </w:r>
      <w:r>
        <w:rPr>
          <w:rFonts w:ascii="Times New Roman"/>
          <w:b w:val="false"/>
          <w:i w:val="false"/>
          <w:color w:val="000000"/>
          <w:sz w:val="28"/>
        </w:rPr>
        <w:t>
</w:t>
      </w:r>
      <w:r>
        <w:rPr>
          <w:rFonts w:ascii="Times New Roman"/>
          <w:b w:val="false"/>
          <w:i w:val="false"/>
          <w:color w:val="000000"/>
          <w:sz w:val="28"/>
        </w:rPr>
        <w:t>
      58. АҚ белгіленген біліктілік талаптарына сәйкес келтірілген аукционға қатысуға өтінімдердің екінші бөлігін қайта қарауды аукцион комиссиясының хатшысы веб-портал арқылы аукционға қатысуға өтінімдердің екінші бөлігін қайта қарау рәсімін бастамалаған күннен бастап бес күнтізбелік күн ішінде аукциондық комиссия жүзеге асырады.</w:t>
      </w:r>
      <w:r>
        <w:br/>
      </w:r>
      <w:r>
        <w:rPr>
          <w:rFonts w:ascii="Times New Roman"/>
          <w:b w:val="false"/>
          <w:i w:val="false"/>
          <w:color w:val="000000"/>
          <w:sz w:val="28"/>
        </w:rPr>
        <w:t>
      Аукционға қатысуға өтінімдердің екінші бөлігін қайта қарастыру нәтижелері аукцион қорытындылары туралы хаттамада ресімделеді.</w:t>
      </w:r>
      <w:r>
        <w:br/>
      </w:r>
      <w:r>
        <w:rPr>
          <w:rFonts w:ascii="Times New Roman"/>
          <w:b w:val="false"/>
          <w:i w:val="false"/>
          <w:color w:val="000000"/>
          <w:sz w:val="28"/>
        </w:rPr>
        <w:t>
      Аукцион қорытындылары туралы хаттамаға веб-порталда аукциондық комиссияның барлық мүшелері қол қояды және хатшы оны веб-порталда автоматты түрде тіркелген АҚ белгіленген біліктілік талаптарына сәйкес келетін және баға туралы ұсыныс берген аукцион қатысушылар деп танылған барлық әлеуетті өнім берушілерді электрондық почтамен автоматты түрде хабардар ете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веб-порталда аукцион нәтиежелері туралы шешім қабылданған күні жариялайды.</w:t>
      </w:r>
      <w:r>
        <w:br/>
      </w: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 айтуға құқығы бар, ол аукционның қорытындылары туралы хаттамаға қоса салынады және құжаттың электрондық көшірмесі нысанында веб-порталда жарияланады.</w:t>
      </w:r>
      <w:r>
        <w:br/>
      </w:r>
      <w:r>
        <w:rPr>
          <w:rFonts w:ascii="Times New Roman"/>
          <w:b w:val="false"/>
          <w:i w:val="false"/>
          <w:color w:val="000000"/>
          <w:sz w:val="28"/>
        </w:rPr>
        <w:t>
      Аукциондық комиссияның аукцион қорытындылары туралы тиісті хаттамаларында аукциондық комиссияның қандай да бір мүшесінің қолы болмаған жағдайда аукциондық комиссиясының хатшы қолдың болмау себебін қамтитын құжатты веб-порталда жариялайды.</w:t>
      </w:r>
    </w:p>
    <w:bookmarkEnd w:id="154"/>
    <w:bookmarkStart w:name="z499" w:id="155"/>
    <w:p>
      <w:pPr>
        <w:spacing w:after="0"/>
        <w:ind w:left="0"/>
        <w:jc w:val="left"/>
      </w:pPr>
      <w:r>
        <w:rPr>
          <w:rFonts w:ascii="Times New Roman"/>
          <w:b/>
          <w:i w:val="false"/>
          <w:color w:val="000000"/>
        </w:rPr>
        <w:t xml:space="preserve"> 
7. Аукционға қатысуға өтінімдерді қамтамасыз етуді қайтару</w:t>
      </w:r>
    </w:p>
    <w:bookmarkEnd w:id="155"/>
    <w:bookmarkStart w:name="z500" w:id="156"/>
    <w:p>
      <w:pPr>
        <w:spacing w:after="0"/>
        <w:ind w:left="0"/>
        <w:jc w:val="both"/>
      </w:pPr>
      <w:r>
        <w:rPr>
          <w:rFonts w:ascii="Times New Roman"/>
          <w:b w:val="false"/>
          <w:i w:val="false"/>
          <w:color w:val="000000"/>
          <w:sz w:val="28"/>
        </w:rPr>
        <w:t>
      59. Мемлекеттік сатып алуды ұйымдастырушы мынадай жағдайлардың бiрi туындаған күннен бастап үш жұмыс күнi iшiнде әлеуетті өнім берушіге ол енгiзген аукционға қатысу өтiнiмін қамтамасыз етуді қайтарады:</w:t>
      </w:r>
      <w:r>
        <w:br/>
      </w:r>
      <w:r>
        <w:rPr>
          <w:rFonts w:ascii="Times New Roman"/>
          <w:b w:val="false"/>
          <w:i w:val="false"/>
          <w:color w:val="000000"/>
          <w:sz w:val="28"/>
        </w:rPr>
        <w:t>
      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r>
        <w:br/>
      </w:r>
      <w:r>
        <w:rPr>
          <w:rFonts w:ascii="Times New Roman"/>
          <w:b w:val="false"/>
          <w:i w:val="false"/>
          <w:color w:val="000000"/>
          <w:sz w:val="28"/>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r>
        <w:br/>
      </w:r>
      <w:r>
        <w:rPr>
          <w:rFonts w:ascii="Times New Roman"/>
          <w:b w:val="false"/>
          <w:i w:val="false"/>
          <w:color w:val="000000"/>
          <w:sz w:val="28"/>
        </w:rPr>
        <w:t>
      3) аукцион тәсiлiмен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r>
        <w:br/>
      </w:r>
      <w:r>
        <w:rPr>
          <w:rFonts w:ascii="Times New Roman"/>
          <w:b w:val="false"/>
          <w:i w:val="false"/>
          <w:color w:val="000000"/>
          <w:sz w:val="28"/>
        </w:rPr>
        <w:t>
      4) мемлекеттiк сатып алу туралы шарт күшiне енген және аукцион жеңiмпазы АҚ көзделген мемлекеттiк сатып алу туралы шарттың орындалуын қамтамасыз етуді енгiзген жағдайда.</w:t>
      </w:r>
      <w:r>
        <w:br/>
      </w:r>
      <w:r>
        <w:rPr>
          <w:rFonts w:ascii="Times New Roman"/>
          <w:b w:val="false"/>
          <w:i w:val="false"/>
          <w:color w:val="000000"/>
          <w:sz w:val="28"/>
        </w:rPr>
        <w:t>
</w:t>
      </w:r>
      <w:r>
        <w:rPr>
          <w:rFonts w:ascii="Times New Roman"/>
          <w:b w:val="false"/>
          <w:i w:val="false"/>
          <w:color w:val="000000"/>
          <w:sz w:val="28"/>
        </w:rPr>
        <w:t>
      60. Ұйымдастырушы мынадай жағдайлардың бiрi туындаған кезде:</w:t>
      </w:r>
      <w:r>
        <w:br/>
      </w:r>
      <w:r>
        <w:rPr>
          <w:rFonts w:ascii="Times New Roman"/>
          <w:b w:val="false"/>
          <w:i w:val="false"/>
          <w:color w:val="000000"/>
          <w:sz w:val="28"/>
        </w:rPr>
        <w:t>
      1) аукцион жеңiмпазы деп айқындалған әлеуетті өнім беруші мемлекеттiк сатып алу туралы шарт жасасудан жалтарса;</w:t>
      </w:r>
      <w:r>
        <w:br/>
      </w:r>
      <w:r>
        <w:rPr>
          <w:rFonts w:ascii="Times New Roman"/>
          <w:b w:val="false"/>
          <w:i w:val="false"/>
          <w:color w:val="000000"/>
          <w:sz w:val="28"/>
        </w:rPr>
        <w:t>
      2) аукционның жеңiмпазы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w:t>
      </w:r>
      <w:r>
        <w:br/>
      </w:r>
      <w:r>
        <w:rPr>
          <w:rFonts w:ascii="Times New Roman"/>
          <w:b w:val="false"/>
          <w:i w:val="false"/>
          <w:color w:val="000000"/>
          <w:sz w:val="28"/>
        </w:rPr>
        <w:t>
      3) аукционды өткізу басталғаннан кейін отыз минут ішінде аукционның ешбір қатысушысы өткізілетін аукционның нысанасы болып табылатын тауардың, жұмыстың, көрсетілетін қызметтің бағасы туралы ұсыныс бермеген жағдайларда, аукционға қатысуға өтiнiмді қамтамасыз етуді қайтармайды.</w:t>
      </w:r>
    </w:p>
    <w:bookmarkEnd w:id="156"/>
    <w:bookmarkStart w:name="z502" w:id="157"/>
    <w:p>
      <w:pPr>
        <w:spacing w:after="0"/>
        <w:ind w:left="0"/>
        <w:jc w:val="left"/>
      </w:pPr>
      <w:r>
        <w:rPr>
          <w:rFonts w:ascii="Times New Roman"/>
          <w:b/>
          <w:i w:val="false"/>
          <w:color w:val="000000"/>
        </w:rPr>
        <w:t xml:space="preserve"> 
8. Аукцион қорытындылары бойынша мемлекеттік сатып алуы туралы шарт</w:t>
      </w:r>
    </w:p>
    <w:bookmarkEnd w:id="157"/>
    <w:bookmarkStart w:name="z503" w:id="158"/>
    <w:p>
      <w:pPr>
        <w:spacing w:after="0"/>
        <w:ind w:left="0"/>
        <w:jc w:val="both"/>
      </w:pPr>
      <w:r>
        <w:rPr>
          <w:rFonts w:ascii="Times New Roman"/>
          <w:b w:val="false"/>
          <w:i w:val="false"/>
          <w:color w:val="000000"/>
          <w:sz w:val="28"/>
        </w:rPr>
        <w:t>
      61. Тапсырыс беруші веб-портал арқылы мемлекеттік сатып алу туралы шартты жасаудың екі мынадай нысанының бірін таңдайды:</w:t>
      </w:r>
      <w:r>
        <w:br/>
      </w:r>
      <w:r>
        <w:rPr>
          <w:rFonts w:ascii="Times New Roman"/>
          <w:b w:val="false"/>
          <w:i w:val="false"/>
          <w:color w:val="000000"/>
          <w:sz w:val="28"/>
        </w:rPr>
        <w:t>
      1) қағаз жеткізгіште;</w:t>
      </w:r>
      <w:r>
        <w:br/>
      </w:r>
      <w:r>
        <w:rPr>
          <w:rFonts w:ascii="Times New Roman"/>
          <w:b w:val="false"/>
          <w:i w:val="false"/>
          <w:color w:val="000000"/>
          <w:sz w:val="28"/>
        </w:rPr>
        <w:t>
      2) электрондық шарт нысанында.</w:t>
      </w:r>
      <w:r>
        <w:br/>
      </w:r>
      <w:r>
        <w:rPr>
          <w:rFonts w:ascii="Times New Roman"/>
          <w:b w:val="false"/>
          <w:i w:val="false"/>
          <w:color w:val="000000"/>
          <w:sz w:val="28"/>
        </w:rPr>
        <w:t>
</w:t>
      </w:r>
      <w:r>
        <w:rPr>
          <w:rFonts w:ascii="Times New Roman"/>
          <w:b w:val="false"/>
          <w:i w:val="false"/>
          <w:color w:val="000000"/>
          <w:sz w:val="28"/>
        </w:rPr>
        <w:t>
      62. Мемлекеттеік сатып алу туралы шартты қағаз құжатында жасаған жағдайда, тапсырыс беруші мемлекеттік сатып алу нәтижелері туралы хаттамаға қол қойған күннен бастап бес жұмыс күн ішінде, осы Қағидаларға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үлгі шартқа сәйкес жасалған мемлекеттік сатып алу туралы шарт жобасының екі данасын өнім берушіге жібереді, оған тапсырыс беруші қол қояды және тапсырыс берушінің уәкілетті өкілі тағайындалмаған жағдайды қоспағанда, тапсырыс берушінің уәкілетті өкілі әр парағына қол қояды.</w:t>
      </w:r>
      <w:r>
        <w:br/>
      </w:r>
      <w:r>
        <w:rPr>
          <w:rFonts w:ascii="Times New Roman"/>
          <w:b w:val="false"/>
          <w:i w:val="false"/>
          <w:color w:val="000000"/>
          <w:sz w:val="28"/>
        </w:rPr>
        <w:t>
</w:t>
      </w:r>
      <w:r>
        <w:rPr>
          <w:rFonts w:ascii="Times New Roman"/>
          <w:b w:val="false"/>
          <w:i w:val="false"/>
          <w:color w:val="000000"/>
          <w:sz w:val="28"/>
        </w:rPr>
        <w:t>
      63. Тапсырыс беруші мемлекеттік сатып алудың қорытындылары туралы хаттамаға қол қойылған күннен бастап бір жұмыс күн бойы веб-портал арқылы электрондық шартты рәсімдеу үшін өнім берушінің деректемелерін және шартқа қол қоятын тұлға туралы мәліметтерді жібереді.</w:t>
      </w:r>
      <w:r>
        <w:br/>
      </w:r>
      <w:r>
        <w:rPr>
          <w:rFonts w:ascii="Times New Roman"/>
          <w:b w:val="false"/>
          <w:i w:val="false"/>
          <w:color w:val="000000"/>
          <w:sz w:val="28"/>
        </w:rPr>
        <w:t>
      Өнім беруші веб-порталда тиісті сұранысты алған сәттен үш жұмыс күні ішінде шартқа қол қоятын тұлға туралы мәліметтерді және өнім берушінің деректемелерін толтырады және растайды.</w:t>
      </w:r>
      <w:r>
        <w:br/>
      </w:r>
      <w:r>
        <w:rPr>
          <w:rFonts w:ascii="Times New Roman"/>
          <w:b w:val="false"/>
          <w:i w:val="false"/>
          <w:color w:val="000000"/>
          <w:sz w:val="28"/>
        </w:rPr>
        <w:t>
      Егер өнім беруші шартқа қол қоятын тұлға туралы мәліметтерді және өнімді жеткізушінің шартты жасаудан бас тартатын тұлға шарт жасаудан бас тартқан болып танылады.</w:t>
      </w:r>
      <w:r>
        <w:br/>
      </w:r>
      <w:r>
        <w:rPr>
          <w:rFonts w:ascii="Times New Roman"/>
          <w:b w:val="false"/>
          <w:i w:val="false"/>
          <w:color w:val="000000"/>
          <w:sz w:val="28"/>
        </w:rPr>
        <w:t>
      Тапсырыс беруші шартқа қол қоятын тұлға туралы мәліметтерді және өнім берушінің деректемелерін растаған күннен бастап бір күннен кейін веб-портал арқылы осы Қағидаларға 19, 20 және 21-қосымшаларға сәйкес үлгі шартқа сәйкес жасалған электрондық шарттың жобасын құрайды, электрондық сандық қол қояды және өнім берушіге қол қоюға жібереді.</w:t>
      </w:r>
      <w:r>
        <w:br/>
      </w:r>
      <w:r>
        <w:rPr>
          <w:rFonts w:ascii="Times New Roman"/>
          <w:b w:val="false"/>
          <w:i w:val="false"/>
          <w:color w:val="000000"/>
          <w:sz w:val="28"/>
        </w:rPr>
        <w:t>
      Өнім беруші электрондық шартқа веб-портал арқылы, Заңда белгіленген мерзімде электрондық сандық қол қояды.</w:t>
      </w:r>
      <w:r>
        <w:br/>
      </w:r>
      <w:r>
        <w:rPr>
          <w:rFonts w:ascii="Times New Roman"/>
          <w:b w:val="false"/>
          <w:i w:val="false"/>
          <w:color w:val="000000"/>
          <w:sz w:val="28"/>
        </w:rPr>
        <w:t>
</w:t>
      </w:r>
      <w:r>
        <w:rPr>
          <w:rFonts w:ascii="Times New Roman"/>
          <w:b w:val="false"/>
          <w:i w:val="false"/>
          <w:color w:val="000000"/>
          <w:sz w:val="28"/>
        </w:rPr>
        <w:t>
      64.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65. Мемлекеттік сатып алу туралы шарттың орындалуын қамтамасыз етуді өнім беруші мемлекеттік сатып алу туралы онымен жасалған шарт бойынша өз міндеттемелерін уақытылы,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66. Шарттың орындалуын қамтамасыз ету мөлшерін, мемлекеттік сатып алу туралы шартта аванс төленуі көзделген жағдайды қоспағанда, мемлекеттік сатып алуды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Мемлекеттік сатып алу туралы шартта аванс төленуі көзделген жағдайда шарттың орындалуын қамтамасыз етуді мемлекеттік сатып алуды ұйымдастырушы авансқа тең мөлшерде белгілейді, ол кемінде үш пайыз болуы тиіс.</w:t>
      </w:r>
      <w:r>
        <w:br/>
      </w:r>
      <w:r>
        <w:rPr>
          <w:rFonts w:ascii="Times New Roman"/>
          <w:b w:val="false"/>
          <w:i w:val="false"/>
          <w:color w:val="000000"/>
          <w:sz w:val="28"/>
        </w:rPr>
        <w:t>
</w:t>
      </w:r>
      <w:r>
        <w:rPr>
          <w:rFonts w:ascii="Times New Roman"/>
          <w:b w:val="false"/>
          <w:i w:val="false"/>
          <w:color w:val="000000"/>
          <w:sz w:val="28"/>
        </w:rPr>
        <w:t>
      67.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r>
        <w:br/>
      </w:r>
      <w:r>
        <w:rPr>
          <w:rFonts w:ascii="Times New Roman"/>
          <w:b w:val="false"/>
          <w:i w:val="false"/>
          <w:color w:val="000000"/>
          <w:sz w:val="28"/>
        </w:rPr>
        <w:t>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қағаз тасымалдауышта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68.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69.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70.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мемлекеттiк сатып алу туралы шарт бойынша қабылдаған мiндеттемелерiн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тұрақсыздық айыбын төлеу фактісін айқындаған күннен бастап бес жұмыс күн ішінде мемлекеттiк сатып алу туралы шарттың енгізілген қамтамасыз етуін қайтарады.</w:t>
      </w:r>
      <w:r>
        <w:br/>
      </w:r>
      <w:r>
        <w:rPr>
          <w:rFonts w:ascii="Times New Roman"/>
          <w:b w:val="false"/>
          <w:i w:val="false"/>
          <w:color w:val="000000"/>
          <w:sz w:val="28"/>
        </w:rPr>
        <w:t>
</w:t>
      </w:r>
      <w:r>
        <w:rPr>
          <w:rFonts w:ascii="Times New Roman"/>
          <w:b w:val="false"/>
          <w:i w:val="false"/>
          <w:color w:val="000000"/>
          <w:sz w:val="28"/>
        </w:rPr>
        <w:t>
      71. Егер мемлекеттік сатып алу туралы шарт тауарларды, жұмыстарды, қызметтерді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72. Заңның 37-бабының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мемлекеттік сатып алу туралы шарт оны бір қаржы жылынан астын мерзімге жасасу туралы ережелерді қамтуы тиіс.</w:t>
      </w:r>
      <w:r>
        <w:br/>
      </w:r>
      <w:r>
        <w:rPr>
          <w:rFonts w:ascii="Times New Roman"/>
          <w:b w:val="false"/>
          <w:i w:val="false"/>
          <w:color w:val="000000"/>
          <w:sz w:val="28"/>
        </w:rPr>
        <w:t>
</w:t>
      </w:r>
      <w:r>
        <w:rPr>
          <w:rFonts w:ascii="Times New Roman"/>
          <w:b w:val="false"/>
          <w:i w:val="false"/>
          <w:color w:val="000000"/>
          <w:sz w:val="28"/>
        </w:rPr>
        <w:t>
      73.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74. Егер әлеуетті өнім беруші мемлекеттік сатып алу туралы қол қойылған шартты осы Заңда белгіленген мерзімде тапсырыс берушіге бермесе немесе мемлекеттік сатып алу туралы шартты жасасып, осы Заңның АҚ көзделген жағдайларда мемлекеттік сатып алу туралы шарттың орындалуын қамтамасыз етуді енгізбесе, мұндай әлеуетті өнім беруші мемлекеттік сатып алу туралы шартты жасасудан жалтарды деп танылады..</w:t>
      </w:r>
      <w:r>
        <w:br/>
      </w:r>
      <w:r>
        <w:rPr>
          <w:rFonts w:ascii="Times New Roman"/>
          <w:b w:val="false"/>
          <w:i w:val="false"/>
          <w:color w:val="000000"/>
          <w:sz w:val="28"/>
        </w:rPr>
        <w:t>
</w:t>
      </w:r>
      <w:r>
        <w:rPr>
          <w:rFonts w:ascii="Times New Roman"/>
          <w:b w:val="false"/>
          <w:i w:val="false"/>
          <w:color w:val="000000"/>
          <w:sz w:val="28"/>
        </w:rPr>
        <w:t>
      75. Әлеуетті өнім беруші мемлекеттiк сатып алу туралы шарт жасасудан жалтарды деп танылған жағдайда, тапсырыс беруші:</w:t>
      </w:r>
      <w:r>
        <w:br/>
      </w:r>
      <w:r>
        <w:rPr>
          <w:rFonts w:ascii="Times New Roman"/>
          <w:b w:val="false"/>
          <w:i w:val="false"/>
          <w:color w:val="000000"/>
          <w:sz w:val="28"/>
        </w:rPr>
        <w:t>
      1) ол аукционға қатысуға өтінімді қамтамасыз етудi ұстап қалады және мұндай әлеуетті өнім берушінi мемлекеттiк сатып алуға теріс пиғылды қатысушы деп тану туралы талап арызбен сотқа жүгiнедi;</w:t>
      </w:r>
      <w:r>
        <w:br/>
      </w:r>
      <w:r>
        <w:rPr>
          <w:rFonts w:ascii="Times New Roman"/>
          <w:b w:val="false"/>
          <w:i w:val="false"/>
          <w:color w:val="000000"/>
          <w:sz w:val="28"/>
        </w:rPr>
        <w:t>
      2) мұндай әлеуетті өнім берушінi мемлекеттiк сатып алу туралы шарт жасасуға мәжбүрлеу туралы, сондай-ақ қажет болса, мемлекеттiк сатып алу туралы шарт жасасудан жалтарудан келтiрiлген шығындарды өтеу туралы талап-арызбен сотқа жүгiнуге құқылы.</w:t>
      </w:r>
    </w:p>
    <w:bookmarkEnd w:id="158"/>
    <w:bookmarkStart w:name="z518" w:id="159"/>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1-қосымша    </w:t>
      </w:r>
    </w:p>
    <w:bookmarkEnd w:id="159"/>
    <w:bookmarkStart w:name="z519" w:id="160"/>
    <w:p>
      <w:pPr>
        <w:spacing w:after="0"/>
        <w:ind w:left="0"/>
        <w:jc w:val="left"/>
      </w:pPr>
      <w:r>
        <w:rPr>
          <w:rFonts w:ascii="Times New Roman"/>
          <w:b/>
          <w:i w:val="false"/>
          <w:color w:val="000000"/>
        </w:rPr>
        <w:t xml:space="preserve"> 
Аукцион мәні (лот)</w:t>
      </w:r>
      <w:r>
        <w:br/>
      </w:r>
      <w:r>
        <w:rPr>
          <w:rFonts w:ascii="Times New Roman"/>
          <w:b/>
          <w:i w:val="false"/>
          <w:color w:val="000000"/>
        </w:rPr>
        <w:t>
(бекітілген жылдық жоспар негізінде қалыптастырылады)</w:t>
      </w:r>
    </w:p>
    <w:bookmarkEnd w:id="160"/>
    <w:p>
      <w:pPr>
        <w:spacing w:after="0"/>
        <w:ind w:left="0"/>
        <w:jc w:val="both"/>
      </w:pPr>
      <w:r>
        <w:rPr>
          <w:rFonts w:ascii="Times New Roman"/>
          <w:b w:val="false"/>
          <w:i w:val="false"/>
          <w:color w:val="000000"/>
          <w:sz w:val="28"/>
        </w:rPr>
        <w:t>      Аукцион № ____________________________________________________</w:t>
      </w:r>
      <w:r>
        <w:br/>
      </w:r>
      <w:r>
        <w:rPr>
          <w:rFonts w:ascii="Times New Roman"/>
          <w:b w:val="false"/>
          <w:i w:val="false"/>
          <w:color w:val="000000"/>
          <w:sz w:val="28"/>
        </w:rPr>
        <w:t>
      Аукцион атауы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586"/>
        <w:gridCol w:w="1613"/>
        <w:gridCol w:w="1182"/>
        <w:gridCol w:w="1363"/>
        <w:gridCol w:w="1694"/>
        <w:gridCol w:w="1364"/>
        <w:gridCol w:w="1364"/>
        <w:gridCol w:w="1266"/>
        <w:gridCol w:w="1349"/>
      </w:tblGrid>
      <w:tr>
        <w:trPr>
          <w:trHeight w:val="108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 көлем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шартындары (с ИНКО ТЕРМС 2000 сәйкес)</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жеткізудің, жұмыстар орындалуының, қызмет көрсетілуінің жеткізу мерзімі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жеткізудің, жұмыстар орындалуының, қызмет көрсетілуінің жеткізу орны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мөлшері,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сомма, теңге</w:t>
            </w:r>
          </w:p>
        </w:tc>
      </w:tr>
      <w:tr>
        <w:trPr>
          <w:trHeight w:val="6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 жұмыстар, көрсетілетін қызметтердің толық сипаттамасы мен мінездемесі техникалық ерекшелікте көрсетіледі</w:t>
      </w:r>
    </w:p>
    <w:bookmarkStart w:name="z520" w:id="161"/>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2-қосымша    </w:t>
      </w:r>
    </w:p>
    <w:bookmarkEnd w:id="161"/>
    <w:bookmarkStart w:name="z521" w:id="162"/>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w:t>
      </w:r>
    </w:p>
    <w:bookmarkEnd w:id="162"/>
    <w:p>
      <w:pPr>
        <w:spacing w:after="0"/>
        <w:ind w:left="0"/>
        <w:jc w:val="both"/>
      </w:pPr>
      <w:r>
        <w:rPr>
          <w:rFonts w:ascii="Times New Roman"/>
          <w:b w:val="false"/>
          <w:i w:val="false"/>
          <w:color w:val="000000"/>
          <w:sz w:val="28"/>
        </w:rPr>
        <w:t>      Аукцион № ____________________________________________________</w:t>
      </w:r>
      <w:r>
        <w:br/>
      </w:r>
      <w:r>
        <w:rPr>
          <w:rFonts w:ascii="Times New Roman"/>
          <w:b w:val="false"/>
          <w:i w:val="false"/>
          <w:color w:val="000000"/>
          <w:sz w:val="28"/>
        </w:rPr>
        <w:t>
      Аукцион атауы ________________________________________________</w:t>
      </w:r>
    </w:p>
    <w:p>
      <w:pPr>
        <w:spacing w:after="0"/>
        <w:ind w:left="0"/>
        <w:jc w:val="both"/>
      </w:pPr>
      <w:r>
        <w:rPr>
          <w:rFonts w:ascii="Times New Roman"/>
          <w:b w:val="false"/>
          <w:i w:val="false"/>
          <w:color w:val="000000"/>
          <w:sz w:val="28"/>
        </w:rPr>
        <w:t>      Техникалық ерекшелікте сатып алынатын тауарлардың (жұмыстардың, көрсетілетін қызметтердің) толық сипаттамасы мен талап етілетін атқарымды, техникалық, сапалық және пайдалану сипаттамаларын, сонымен бірге қажетті ерекшеліктер, жоспарлар, сызбалар, эскиздер беріледі және жеткізілетін тауарлар (жұмыстар, көрсетілетін қызметтер) сәйкес болуы қажет халықаралық немесе ішкі стандарттар көрсетіледі.</w:t>
      </w:r>
      <w:r>
        <w:br/>
      </w:r>
      <w:r>
        <w:rPr>
          <w:rFonts w:ascii="Times New Roman"/>
          <w:b w:val="false"/>
          <w:i w:val="false"/>
          <w:color w:val="000000"/>
          <w:sz w:val="28"/>
        </w:rPr>
        <w:t>
      Қажеті болғанда, техникалық ерекшелікте тапсырыс берушіге тауарларды жеткізу кезінде қосымша қызметтер (монтаждау, жөндеу, оқыту, тауарларды тексеру мен сынау және т.б.) және олардың қайда өткізілуі қажет, тауардың шығарылған жылы, кепілдік мерзімі көрсетіледі.</w:t>
      </w:r>
      <w:r>
        <w:br/>
      </w:r>
      <w:r>
        <w:rPr>
          <w:rFonts w:ascii="Times New Roman"/>
          <w:b w:val="false"/>
          <w:i w:val="false"/>
          <w:color w:val="000000"/>
          <w:sz w:val="28"/>
        </w:rPr>
        <w:t>
      Қызметтерге арналған техникалық ерекшелікте техникалық және сапалық мінездемелердің сипаттамасы ең жақсы техникалық ерекшелікті (ең жақсы техникалық ерекшеліктерді) анықтау мақсатында қызмет көрсету арналымы мен техникалық мінездемелер параметрлері көзделген, сәйкес тармақтарға бөлінген болуы қажет. Сатып алынатын қызметтердің сапасы осы қызметтерді көрсететін жұмысшы біліктілігіне байланысты болған жағдайда, техникалық ерекшелікте жұмысшыға жүктелетін міндеттерді орындауға қажетті оғанталап етілетін, жұмыс өтілі, оның деңгейі мен кәсіби дайындығының бейінін анықтайтын талаптардың сипаттамасы беріледі.</w:t>
      </w:r>
      <w:r>
        <w:br/>
      </w:r>
      <w:r>
        <w:rPr>
          <w:rFonts w:ascii="Times New Roman"/>
          <w:b w:val="false"/>
          <w:i w:val="false"/>
          <w:color w:val="000000"/>
          <w:sz w:val="28"/>
        </w:rPr>
        <w:t>
      Техникалық ерекшелікте ұлттық стандарт немесе Қазақстан Республикасының өндірушілерінің коммерциялық емес ұйымдарымен бекітілген үкіметтік емес стандарт, ол бар болса, көрсетілуі қажет.</w:t>
      </w:r>
      <w:r>
        <w:br/>
      </w:r>
      <w:r>
        <w:rPr>
          <w:rFonts w:ascii="Times New Roman"/>
          <w:b w:val="false"/>
          <w:i w:val="false"/>
          <w:color w:val="000000"/>
          <w:sz w:val="28"/>
        </w:rPr>
        <w:t>
      Техникалық ерекшеліктің орнында жобалау-сметалық құжаттамасын талап ететін жұмыстарды сатып алу іске асырғанда, аукциондық құжаттамада белгіленген тәртіпте бекітілген жобалау-сметалық құжаттамасы болуы тиіс.</w:t>
      </w:r>
    </w:p>
    <w:bookmarkStart w:name="z522" w:id="163"/>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3-қосымша    </w:t>
      </w:r>
    </w:p>
    <w:bookmarkEnd w:id="163"/>
    <w:bookmarkStart w:name="z523" w:id="164"/>
    <w:p>
      <w:pPr>
        <w:spacing w:after="0"/>
        <w:ind w:left="0"/>
        <w:jc w:val="left"/>
      </w:pPr>
      <w:r>
        <w:rPr>
          <w:rFonts w:ascii="Times New Roman"/>
          <w:b/>
          <w:i w:val="false"/>
          <w:color w:val="000000"/>
        </w:rPr>
        <w:t xml:space="preserve"> 
Аукционға қатысу туралы келісім</w:t>
      </w:r>
    </w:p>
    <w:bookmarkEnd w:id="164"/>
    <w:p>
      <w:pPr>
        <w:spacing w:after="0"/>
        <w:ind w:left="0"/>
        <w:jc w:val="both"/>
      </w:pPr>
      <w:r>
        <w:rPr>
          <w:rFonts w:ascii="Times New Roman"/>
          <w:b w:val="false"/>
          <w:i w:val="false"/>
          <w:color w:val="000000"/>
          <w:sz w:val="28"/>
        </w:rPr>
        <w:t>      Осымен берілген мемлекеттік сатып алуға аукцион тәсілімен әлеуетті өнім беруші ретінде қатысуға тілек білдіреміз және (тауардың (лардың) жеткізілімін, жұмыстардың орындалуын, қызметтердің көрсетілуін) аукциондық құжаттамамен көзделген талаптар мен шарттарға сәйкес жүзеге асыруға келісім білдіреміз.</w:t>
      </w:r>
      <w:r>
        <w:br/>
      </w:r>
      <w:r>
        <w:rPr>
          <w:rFonts w:ascii="Times New Roman"/>
          <w:b w:val="false"/>
          <w:i w:val="false"/>
          <w:color w:val="000000"/>
          <w:sz w:val="28"/>
        </w:rPr>
        <w:t>
      Осымен Заңның 6-бабында көзделген шектеулердің бұзылуының жоқтығын растаймыз.</w:t>
      </w:r>
      <w:r>
        <w:br/>
      </w:r>
      <w:r>
        <w:rPr>
          <w:rFonts w:ascii="Times New Roman"/>
          <w:b w:val="false"/>
          <w:i w:val="false"/>
          <w:color w:val="000000"/>
          <w:sz w:val="28"/>
        </w:rPr>
        <w:t>
      Осымен сонымен қатар Заңмен орнатылған тәртіпте (тауарды (ларды), жұмыстарды, қызметтерді) мемлекеттік сатып алу туралы шарттың бұзылуына келісім білдіреміз.</w:t>
      </w:r>
      <w:r>
        <w:br/>
      </w:r>
      <w:r>
        <w:rPr>
          <w:rFonts w:ascii="Times New Roman"/>
          <w:b w:val="false"/>
          <w:i w:val="false"/>
          <w:color w:val="000000"/>
          <w:sz w:val="28"/>
        </w:rPr>
        <w:t>
      Аукциондық құжаттамамен танысқанымызды және өз құқықтылығымыз, біліктілігіміз, сапалы және (жеткізілетін тауардың (лардың), жұмыстардың, қызметтердің) басқа да мінездемелер жайлы жалған мәліметтерді ұйымдастырушы мен аукциондық комиссияға ұсынған үшін жауапкершілік туралы, олардың авторлық және сабақтас құқықтарды және Қазақстан Республикасының әрекеттегі заңнамасымен қарастырылған басқа да шектеулерді сақтауы туралы хабарымыз бар екенін растаймыз.</w:t>
      </w:r>
      <w:r>
        <w:br/>
      </w:r>
      <w:r>
        <w:rPr>
          <w:rFonts w:ascii="Times New Roman"/>
          <w:b w:val="false"/>
          <w:i w:val="false"/>
          <w:color w:val="000000"/>
          <w:sz w:val="28"/>
        </w:rPr>
        <w:t>
      Аукционға қатысу үшін өтінімде және оның қосымша құжаттарында ондай жалған мәліметтерді ұсынуға толық жауапкершілікті мойындаймыз.</w:t>
      </w:r>
      <w:r>
        <w:br/>
      </w:r>
      <w:r>
        <w:rPr>
          <w:rFonts w:ascii="Times New Roman"/>
          <w:b w:val="false"/>
          <w:i w:val="false"/>
          <w:color w:val="000000"/>
          <w:sz w:val="28"/>
        </w:rPr>
        <w:t>
      Аукционға қатысу үшін өтініміміз аукциондық құжаттамамен талап етілетін мерзім бойы қолданылады.</w:t>
      </w:r>
      <w:r>
        <w:br/>
      </w:r>
      <w:r>
        <w:rPr>
          <w:rFonts w:ascii="Times New Roman"/>
          <w:b w:val="false"/>
          <w:i w:val="false"/>
          <w:color w:val="000000"/>
          <w:sz w:val="28"/>
        </w:rPr>
        <w:t>
      Аукционға қатысу үшін өтініміміз жеңді деп танылған жағдайда, біз мемлекеттік сатып алу туралы шарттың орындалуын қамтамасыз етуді аукциондық құжаттамада белгіленген өлшемде енгіземіз.</w:t>
      </w:r>
      <w:r>
        <w:br/>
      </w:r>
      <w:r>
        <w:rPr>
          <w:rFonts w:ascii="Times New Roman"/>
          <w:b w:val="false"/>
          <w:i w:val="false"/>
          <w:color w:val="000000"/>
          <w:sz w:val="28"/>
        </w:rPr>
        <w:t>
      Мемлекеттік сатып алу туралы шартты жасау сәтіне дейін аукционға қатысу үшін бізбен берілген өтінім оның жеңгені туралы хабарламасымен бірге тапсырыс беруші мен біздің арамызда міндетті шарт рөлін атқарады.</w:t>
      </w:r>
    </w:p>
    <w:bookmarkStart w:name="z524" w:id="165"/>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4-қосымша    </w:t>
      </w:r>
    </w:p>
    <w:bookmarkEnd w:id="165"/>
    <w:bookmarkStart w:name="z525" w:id="166"/>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(жұмыстарды сатып алғанда әлеуетті өнім берушілер толтырылады)</w:t>
      </w:r>
    </w:p>
    <w:bookmarkEnd w:id="166"/>
    <w:p>
      <w:pPr>
        <w:spacing w:after="0"/>
        <w:ind w:left="0"/>
        <w:jc w:val="both"/>
      </w:pPr>
      <w:r>
        <w:rPr>
          <w:rFonts w:ascii="Times New Roman"/>
          <w:b w:val="false"/>
          <w:i w:val="false"/>
          <w:color w:val="000000"/>
          <w:sz w:val="28"/>
        </w:rPr>
        <w:t>Аукцион № ___________________________________________________________</w:t>
      </w:r>
      <w:r>
        <w:br/>
      </w:r>
      <w:r>
        <w:rPr>
          <w:rFonts w:ascii="Times New Roman"/>
          <w:b w:val="false"/>
          <w:i w:val="false"/>
          <w:color w:val="000000"/>
          <w:sz w:val="28"/>
        </w:rPr>
        <w:t>
Аукцион атауы _______________________________________________________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БСН/ЖСН/ССН/СЕН _______________________________________________</w:t>
      </w:r>
      <w:r>
        <w:br/>
      </w:r>
      <w:r>
        <w:rPr>
          <w:rFonts w:ascii="Times New Roman"/>
          <w:b w:val="false"/>
          <w:i w:val="false"/>
          <w:color w:val="000000"/>
          <w:sz w:val="28"/>
        </w:rPr>
        <w:t>
      2. Әлеуетті өнім берушімен орындалған, аукционда сатып</w:t>
      </w:r>
      <w:r>
        <w:br/>
      </w:r>
      <w:r>
        <w:rPr>
          <w:rFonts w:ascii="Times New Roman"/>
          <w:b w:val="false"/>
          <w:i w:val="false"/>
          <w:color w:val="000000"/>
          <w:sz w:val="28"/>
        </w:rPr>
        <w:t>
алынатындарға ұқсас жұмыстардың көлемі соңғы оң жыл ішінде (бар болса</w:t>
      </w:r>
      <w:r>
        <w:br/>
      </w: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179"/>
        <w:gridCol w:w="2104"/>
        <w:gridCol w:w="2363"/>
        <w:gridCol w:w="2085"/>
        <w:gridCol w:w="2423"/>
      </w:tblGrid>
      <w:tr>
        <w:trPr>
          <w:trHeight w:val="96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орны (объектінің мекенжайы)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 жылы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құны, теңге (көрсетпеуге болады)</w:t>
            </w:r>
          </w:p>
        </w:tc>
      </w:tr>
      <w:tr>
        <w:trPr>
          <w:trHeight w:val="6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жұмыстарды орындауға қажетті</w:t>
      </w:r>
      <w:r>
        <w:br/>
      </w:r>
      <w:r>
        <w:rPr>
          <w:rFonts w:ascii="Times New Roman"/>
          <w:b w:val="false"/>
          <w:i w:val="false"/>
          <w:color w:val="000000"/>
          <w:sz w:val="28"/>
        </w:rPr>
        <w:t>
аукциондық құжаттамамен қарастырылған жабдықтардың (тетіктердің,</w:t>
      </w:r>
      <w:r>
        <w:br/>
      </w:r>
      <w:r>
        <w:rPr>
          <w:rFonts w:ascii="Times New Roman"/>
          <w:b w:val="false"/>
          <w:i w:val="false"/>
          <w:color w:val="000000"/>
          <w:sz w:val="28"/>
        </w:rPr>
        <w:t>
машиналардың) немесе ұқсас (қосымша) жабдықтардың (тетіктердің,</w:t>
      </w:r>
      <w:r>
        <w:br/>
      </w:r>
      <w:r>
        <w:rPr>
          <w:rFonts w:ascii="Times New Roman"/>
          <w:b w:val="false"/>
          <w:i w:val="false"/>
          <w:color w:val="000000"/>
          <w:sz w:val="28"/>
        </w:rPr>
        <w:t>
машиналардың) бар болуы туралы мәліметті растайтын құжаттардың</w:t>
      </w:r>
      <w:r>
        <w:br/>
      </w:r>
      <w:r>
        <w:rPr>
          <w:rFonts w:ascii="Times New Roman"/>
          <w:b w:val="false"/>
          <w:i w:val="false"/>
          <w:color w:val="000000"/>
          <w:sz w:val="28"/>
        </w:rPr>
        <w:t>
электрондық көшірмелерінің қосып бере отырып,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3186"/>
        <w:gridCol w:w="2681"/>
        <w:gridCol w:w="2115"/>
        <w:gridCol w:w="2741"/>
        <w:gridCol w:w="2177"/>
      </w:tblGrid>
      <w:tr>
        <w:trPr>
          <w:trHeight w:val="2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(тетіктердің, машиналардың)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(жаңа, жақсы, нашар)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болады)</w:t>
            </w:r>
          </w:p>
        </w:tc>
      </w:tr>
    </w:tbl>
    <w:p>
      <w:pPr>
        <w:spacing w:after="0"/>
        <w:ind w:left="0"/>
        <w:jc w:val="both"/>
      </w:pPr>
      <w:r>
        <w:rPr>
          <w:rFonts w:ascii="Times New Roman"/>
          <w:b w:val="false"/>
          <w:i w:val="false"/>
          <w:color w:val="000000"/>
          <w:sz w:val="28"/>
        </w:rPr>
        <w:t>       4. Қаржы ресурстарына рұқсат туралы мәліметтер:</w:t>
      </w:r>
      <w:r>
        <w:br/>
      </w:r>
      <w:r>
        <w:rPr>
          <w:rFonts w:ascii="Times New Roman"/>
          <w:b w:val="false"/>
          <w:i w:val="false"/>
          <w:color w:val="000000"/>
          <w:sz w:val="28"/>
        </w:rPr>
        <w:t>
(ақшалай қаражат: меншікті, кредиттік және т.б.). Төменде тізбеленсін.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Біліктілік туралы барлық мәліметтерді растаймын</w:t>
      </w:r>
    </w:p>
    <w:bookmarkStart w:name="z526" w:id="167"/>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5-қосымша    </w:t>
      </w:r>
    </w:p>
    <w:bookmarkEnd w:id="167"/>
    <w:bookmarkStart w:name="z527" w:id="168"/>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(қызметтерді сатып алғанда әлеуетті өнім берушілер толтырады)</w:t>
      </w:r>
    </w:p>
    <w:bookmarkEnd w:id="168"/>
    <w:p>
      <w:pPr>
        <w:spacing w:after="0"/>
        <w:ind w:left="0"/>
        <w:jc w:val="both"/>
      </w:pPr>
      <w:r>
        <w:rPr>
          <w:rFonts w:ascii="Times New Roman"/>
          <w:b w:val="false"/>
          <w:i w:val="false"/>
          <w:color w:val="000000"/>
          <w:sz w:val="28"/>
        </w:rPr>
        <w:t>Аукцион № ___________________________________________________________</w:t>
      </w:r>
      <w:r>
        <w:br/>
      </w:r>
      <w:r>
        <w:rPr>
          <w:rFonts w:ascii="Times New Roman"/>
          <w:b w:val="false"/>
          <w:i w:val="false"/>
          <w:color w:val="000000"/>
          <w:sz w:val="28"/>
        </w:rPr>
        <w:t>
Аукцион атауы _______________________________________________________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БСН/ЖСН/ССН/СЕН _______________________________________________</w:t>
      </w:r>
      <w:r>
        <w:br/>
      </w:r>
      <w:r>
        <w:rPr>
          <w:rFonts w:ascii="Times New Roman"/>
          <w:b w:val="false"/>
          <w:i w:val="false"/>
          <w:color w:val="000000"/>
          <w:sz w:val="28"/>
        </w:rPr>
        <w:t>
      2. Әлеуетті өнім берушінің, аукционда сатып алынатын</w:t>
      </w:r>
      <w:r>
        <w:br/>
      </w:r>
      <w:r>
        <w:rPr>
          <w:rFonts w:ascii="Times New Roman"/>
          <w:b w:val="false"/>
          <w:i w:val="false"/>
          <w:color w:val="000000"/>
          <w:sz w:val="28"/>
        </w:rPr>
        <w:t>
қызметтерге ұқсас соңғы он жыл ішінде көрсеткен қызметтерінің көлемі</w:t>
      </w:r>
      <w:r>
        <w:br/>
      </w:r>
      <w:r>
        <w:rPr>
          <w:rFonts w:ascii="Times New Roman"/>
          <w:b w:val="false"/>
          <w:i w:val="false"/>
          <w:color w:val="000000"/>
          <w:sz w:val="28"/>
        </w:rPr>
        <w:t>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373"/>
        <w:gridCol w:w="2413"/>
        <w:gridCol w:w="2153"/>
        <w:gridCol w:w="2073"/>
        <w:gridCol w:w="2635"/>
      </w:tblGrid>
      <w:tr>
        <w:trPr>
          <w:trHeight w:val="96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орны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телефон нөмірі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аяқталу жылы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құны, теңге (көрсетпеуге болады)</w:t>
            </w:r>
          </w:p>
        </w:tc>
      </w:tr>
      <w:tr>
        <w:trPr>
          <w:trHeight w:val="6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өнім беруші, растаушы құжаттардың электрондық</w:t>
      </w:r>
      <w:r>
        <w:br/>
      </w:r>
      <w:r>
        <w:rPr>
          <w:rFonts w:ascii="Times New Roman"/>
          <w:b w:val="false"/>
          <w:i w:val="false"/>
          <w:color w:val="000000"/>
          <w:sz w:val="28"/>
        </w:rPr>
        <w:t>
көшірмелерінің қосып бере отырып, жұмыстарды орындауға қажетті</w:t>
      </w:r>
      <w:r>
        <w:br/>
      </w:r>
      <w:r>
        <w:rPr>
          <w:rFonts w:ascii="Times New Roman"/>
          <w:b w:val="false"/>
          <w:i w:val="false"/>
          <w:color w:val="000000"/>
          <w:sz w:val="28"/>
        </w:rPr>
        <w:t>
аукциондық құжаттамада көзделген жабдықтардың (материалдардың) не</w:t>
      </w:r>
      <w:r>
        <w:br/>
      </w:r>
      <w:r>
        <w:rPr>
          <w:rFonts w:ascii="Times New Roman"/>
          <w:b w:val="false"/>
          <w:i w:val="false"/>
          <w:color w:val="000000"/>
          <w:sz w:val="28"/>
        </w:rPr>
        <w:t>
ұқсас (қосымша) жабдықтардың (материалдардың) болуы туралы мәліметті</w:t>
      </w:r>
      <w:r>
        <w:br/>
      </w:r>
      <w:r>
        <w:rPr>
          <w:rFonts w:ascii="Times New Roman"/>
          <w:b w:val="false"/>
          <w:i w:val="false"/>
          <w:color w:val="000000"/>
          <w:sz w:val="28"/>
        </w:rPr>
        <w:t>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995"/>
        <w:gridCol w:w="2399"/>
        <w:gridCol w:w="2002"/>
        <w:gridCol w:w="2360"/>
        <w:gridCol w:w="3155"/>
      </w:tblGrid>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(материалдардың)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Ахуалы (жаңа, жақсы, нашар)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жалға алынған (кімнен)</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құжаттың атауы, күні және нөмірі (көрсетпеуге болады)</w:t>
            </w:r>
          </w:p>
        </w:tc>
      </w:tr>
    </w:tbl>
    <w:p>
      <w:pPr>
        <w:spacing w:after="0"/>
        <w:ind w:left="0"/>
        <w:jc w:val="both"/>
      </w:pPr>
      <w:r>
        <w:rPr>
          <w:rFonts w:ascii="Times New Roman"/>
          <w:b w:val="false"/>
          <w:i w:val="false"/>
          <w:color w:val="000000"/>
          <w:sz w:val="28"/>
        </w:rPr>
        <w:t>       4. Әлеуетті өнім беруші, растаушы құжаттардың электрондық</w:t>
      </w:r>
      <w:r>
        <w:br/>
      </w:r>
      <w:r>
        <w:rPr>
          <w:rFonts w:ascii="Times New Roman"/>
          <w:b w:val="false"/>
          <w:i w:val="false"/>
          <w:color w:val="000000"/>
          <w:sz w:val="28"/>
        </w:rPr>
        <w:t>
көшірмелерінің қосып бере отырып, осы аукцион бойынша қызметтерді</w:t>
      </w:r>
      <w:r>
        <w:br/>
      </w:r>
      <w:r>
        <w:rPr>
          <w:rFonts w:ascii="Times New Roman"/>
          <w:b w:val="false"/>
          <w:i w:val="false"/>
          <w:color w:val="000000"/>
          <w:sz w:val="28"/>
        </w:rPr>
        <w:t>
көрсету мақсатында білікті жұмысшыларға жүктелген міндеттерді орындау</w:t>
      </w:r>
      <w:r>
        <w:br/>
      </w:r>
      <w:r>
        <w:rPr>
          <w:rFonts w:ascii="Times New Roman"/>
          <w:b w:val="false"/>
          <w:i w:val="false"/>
          <w:color w:val="000000"/>
          <w:sz w:val="28"/>
        </w:rPr>
        <w:t>
үшін қажетті, олар туралы мәліметті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2426"/>
        <w:gridCol w:w="3975"/>
        <w:gridCol w:w="3533"/>
        <w:gridCol w:w="2789"/>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Т.А.Ә.</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конкурста сатып алынатын қызметтерді көрсету саласындағы жұмыс өтілі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куәлік және білім туралы басқа құжаттар бойынша біліктілігі (мамандығы)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дәреже, мамандық бойынша сынып</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жұмысшыларға талаптар және ондай жұмысшылардың болуы бойынша берілген</w:t>
      </w:r>
      <w:r>
        <w:br/>
      </w:r>
      <w:r>
        <w:rPr>
          <w:rFonts w:ascii="Times New Roman"/>
          <w:b w:val="false"/>
          <w:i w:val="false"/>
          <w:color w:val="000000"/>
          <w:sz w:val="28"/>
        </w:rPr>
        <w:t>
аукцион бойынша техникалық ерекшелікте көрсетілген жағдайда</w:t>
      </w:r>
      <w:r>
        <w:br/>
      </w:r>
      <w:r>
        <w:rPr>
          <w:rFonts w:ascii="Times New Roman"/>
          <w:b w:val="false"/>
          <w:i w:val="false"/>
          <w:color w:val="000000"/>
          <w:sz w:val="28"/>
        </w:rPr>
        <w:t>
толтырылады.</w:t>
      </w:r>
      <w:r>
        <w:br/>
      </w:r>
      <w:r>
        <w:rPr>
          <w:rFonts w:ascii="Times New Roman"/>
          <w:b w:val="false"/>
          <w:i w:val="false"/>
          <w:color w:val="000000"/>
          <w:sz w:val="28"/>
        </w:rPr>
        <w:t>
      5. Қаржы ресурстарына рұқсат туралы мәліметтер:</w:t>
      </w:r>
      <w:r>
        <w:br/>
      </w:r>
      <w:r>
        <w:rPr>
          <w:rFonts w:ascii="Times New Roman"/>
          <w:b w:val="false"/>
          <w:i w:val="false"/>
          <w:color w:val="000000"/>
          <w:sz w:val="28"/>
        </w:rPr>
        <w:t>
      (ақшалай қаражат: меншікті, кредиттік және т.б.). Төменде тізбеленсін.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Біліктілік туралы барлық мәліметтерді растаймын</w:t>
      </w:r>
    </w:p>
    <w:bookmarkStart w:name="z528" w:id="169"/>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6-қосымша    </w:t>
      </w:r>
    </w:p>
    <w:bookmarkEnd w:id="169"/>
    <w:bookmarkStart w:name="z529" w:id="170"/>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тауарларды сатып алу кезінде толтырады)</w:t>
      </w:r>
    </w:p>
    <w:bookmarkEnd w:id="170"/>
    <w:p>
      <w:pPr>
        <w:spacing w:after="0"/>
        <w:ind w:left="0"/>
        <w:jc w:val="both"/>
      </w:pPr>
      <w:r>
        <w:rPr>
          <w:rFonts w:ascii="Times New Roman"/>
          <w:b w:val="false"/>
          <w:i w:val="false"/>
          <w:color w:val="000000"/>
          <w:sz w:val="28"/>
        </w:rPr>
        <w:t>Аукцион № ___________________________________________________________</w:t>
      </w:r>
      <w:r>
        <w:br/>
      </w:r>
      <w:r>
        <w:rPr>
          <w:rFonts w:ascii="Times New Roman"/>
          <w:b w:val="false"/>
          <w:i w:val="false"/>
          <w:color w:val="000000"/>
          <w:sz w:val="28"/>
        </w:rPr>
        <w:t>
Аукцион атауы _______________________________________________________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БСН/ЖСН/ССН/СЕН _______________________________________________</w:t>
      </w:r>
      <w:r>
        <w:br/>
      </w:r>
      <w:r>
        <w:rPr>
          <w:rFonts w:ascii="Times New Roman"/>
          <w:b w:val="false"/>
          <w:i w:val="false"/>
          <w:color w:val="000000"/>
          <w:sz w:val="28"/>
        </w:rPr>
        <w:t>
      2. Әлеуетті өнім берушінің соңғы он жыл ішінде конкурста сатып</w:t>
      </w:r>
      <w:r>
        <w:br/>
      </w:r>
      <w:r>
        <w:rPr>
          <w:rFonts w:ascii="Times New Roman"/>
          <w:b w:val="false"/>
          <w:i w:val="false"/>
          <w:color w:val="000000"/>
          <w:sz w:val="28"/>
        </w:rPr>
        <w:t>
алынатын тауарларға ұқсас жеткізген (өндірген) тауарларының көлемі</w:t>
      </w:r>
      <w:r>
        <w:br/>
      </w:r>
      <w:r>
        <w:rPr>
          <w:rFonts w:ascii="Times New Roman"/>
          <w:b w:val="false"/>
          <w:i w:val="false"/>
          <w:color w:val="000000"/>
          <w:sz w:val="28"/>
        </w:rPr>
        <w:t>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365"/>
        <w:gridCol w:w="2513"/>
        <w:gridCol w:w="2069"/>
        <w:gridCol w:w="1626"/>
        <w:gridCol w:w="2958"/>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Тарпсырыс берушінің телефон нөмірі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орны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күні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де болады)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Қаржы ресурстарына қол жеткізу туралы мәліметтер:</w:t>
      </w:r>
      <w:r>
        <w:br/>
      </w:r>
      <w:r>
        <w:rPr>
          <w:rFonts w:ascii="Times New Roman"/>
          <w:b w:val="false"/>
          <w:i w:val="false"/>
          <w:color w:val="000000"/>
          <w:sz w:val="28"/>
        </w:rPr>
        <w:t>
      (ақшалай қаражат: меншікті, кредиттік және т.б.) Төменде тізбеленсін.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Біліктілігі туралы барлық мәліметтердің дұрыстығын растаймын</w:t>
      </w:r>
    </w:p>
    <w:bookmarkStart w:name="z530" w:id="171"/>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7-қосымша    </w:t>
      </w:r>
    </w:p>
    <w:bookmarkEnd w:id="171"/>
    <w:bookmarkStart w:name="z531" w:id="172"/>
    <w:p>
      <w:pPr>
        <w:spacing w:after="0"/>
        <w:ind w:left="0"/>
        <w:jc w:val="left"/>
      </w:pPr>
      <w:r>
        <w:rPr>
          <w:rFonts w:ascii="Times New Roman"/>
          <w:b/>
          <w:i w:val="false"/>
          <w:color w:val="000000"/>
        </w:rPr>
        <w:t xml:space="preserve"> 
Банктік кепілдік</w:t>
      </w:r>
    </w:p>
    <w:bookmarkEnd w:id="172"/>
    <w:p>
      <w:pPr>
        <w:spacing w:after="0"/>
        <w:ind w:left="0"/>
        <w:jc w:val="both"/>
      </w:pPr>
      <w:r>
        <w:rPr>
          <w:rFonts w:ascii="Times New Roman"/>
          <w:b w:val="false"/>
          <w:i w:val="false"/>
          <w:color w:val="000000"/>
          <w:sz w:val="28"/>
        </w:rPr>
        <w:t>Банктің атауы _______________________________________________________</w:t>
      </w:r>
      <w:r>
        <w:br/>
      </w:r>
      <w:r>
        <w:rPr>
          <w:rFonts w:ascii="Times New Roman"/>
          <w:b w:val="false"/>
          <w:i w:val="false"/>
          <w:color w:val="000000"/>
          <w:sz w:val="28"/>
        </w:rPr>
        <w:t>
Банктің деректемелерi _______________________________________________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 ______________________</w:t>
      </w:r>
      <w:r>
        <w:br/>
      </w:r>
      <w:r>
        <w:rPr>
          <w:rFonts w:ascii="Times New Roman"/>
          <w:b w:val="false"/>
          <w:i w:val="false"/>
          <w:color w:val="000000"/>
          <w:sz w:val="28"/>
        </w:rPr>
        <w:t>
Мемлекеттік сатып алуды ұйымдастырушының деректемелерi ______________</w:t>
      </w:r>
    </w:p>
    <w:p>
      <w:pPr>
        <w:spacing w:after="0"/>
        <w:ind w:left="0"/>
        <w:jc w:val="both"/>
      </w:pPr>
      <w:r>
        <w:rPr>
          <w:rFonts w:ascii="Times New Roman"/>
          <w:b w:val="false"/>
          <w:i w:val="false"/>
          <w:color w:val="000000"/>
          <w:sz w:val="28"/>
        </w:rPr>
        <w:t>№ _______ кепілдік міндеттеме</w:t>
      </w:r>
    </w:p>
    <w:p>
      <w:pPr>
        <w:spacing w:after="0"/>
        <w:ind w:left="0"/>
        <w:jc w:val="both"/>
      </w:pPr>
      <w:r>
        <w:rPr>
          <w:rFonts w:ascii="Times New Roman"/>
          <w:b w:val="false"/>
          <w:i w:val="false"/>
          <w:color w:val="000000"/>
          <w:sz w:val="28"/>
        </w:rPr>
        <w:t>_____________________________                  «_____»____________ ж.</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бұдан әрі «Өнім беруші» деп аталатын _____________________</w:t>
      </w:r>
      <w:r>
        <w:br/>
      </w:r>
      <w:r>
        <w:rPr>
          <w:rFonts w:ascii="Times New Roman"/>
          <w:b w:val="false"/>
          <w:i w:val="false"/>
          <w:color w:val="000000"/>
          <w:sz w:val="28"/>
        </w:rPr>
        <w:t>
                                    (әлеуетті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ұйымдастырған ________________________________________ сатып алу</w:t>
      </w:r>
      <w:r>
        <w:br/>
      </w:r>
      <w:r>
        <w:rPr>
          <w:rFonts w:ascii="Times New Roman"/>
          <w:b w:val="false"/>
          <w:i w:val="false"/>
          <w:color w:val="000000"/>
          <w:sz w:val="28"/>
        </w:rPr>
        <w:t>
жөніндегі аукциондық конкурсқа қатысатынынан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(аукцион бойынша тауарлардың, жұмыстардың көрсетілетін қызметтердің</w:t>
      </w:r>
      <w:r>
        <w:br/>
      </w:r>
      <w:r>
        <w:rPr>
          <w:rFonts w:ascii="Times New Roman"/>
          <w:b w:val="false"/>
          <w:i w:val="false"/>
          <w:color w:val="000000"/>
          <w:sz w:val="28"/>
        </w:rPr>
        <w:t>
                              атауы)</w:t>
      </w:r>
      <w:r>
        <w:br/>
      </w:r>
      <w:r>
        <w:rPr>
          <w:rFonts w:ascii="Times New Roman"/>
          <w:b w:val="false"/>
          <w:i w:val="false"/>
          <w:color w:val="000000"/>
          <w:sz w:val="28"/>
        </w:rPr>
        <w:t>
тауарларды жеткізуді (жұмыстарды орындауды, қызметтерді көрсетуді)</w:t>
      </w:r>
      <w:r>
        <w:br/>
      </w:r>
      <w:r>
        <w:rPr>
          <w:rFonts w:ascii="Times New Roman"/>
          <w:b w:val="false"/>
          <w:i w:val="false"/>
          <w:color w:val="000000"/>
          <w:sz w:val="28"/>
        </w:rPr>
        <w:t>
жүзеге асыруға дайын екенінен хабардармыз.</w:t>
      </w:r>
      <w:r>
        <w:br/>
      </w:r>
      <w:r>
        <w:rPr>
          <w:rFonts w:ascii="Times New Roman"/>
          <w:b w:val="false"/>
          <w:i w:val="false"/>
          <w:color w:val="000000"/>
          <w:sz w:val="28"/>
        </w:rPr>
        <w:t>
      Жоғарыда аталған аукциондық конкурсты өткізу жөніндегі _____ ж.</w:t>
      </w:r>
      <w:r>
        <w:br/>
      </w:r>
      <w:r>
        <w:rPr>
          <w:rFonts w:ascii="Times New Roman"/>
          <w:b w:val="false"/>
          <w:i w:val="false"/>
          <w:color w:val="000000"/>
          <w:sz w:val="28"/>
        </w:rPr>
        <w:t>
«____»________ конкурстық құжаттамада әлеуетті өнім берушінің</w:t>
      </w:r>
      <w:r>
        <w:br/>
      </w:r>
      <w:r>
        <w:rPr>
          <w:rFonts w:ascii="Times New Roman"/>
          <w:b w:val="false"/>
          <w:i w:val="false"/>
          <w:color w:val="000000"/>
          <w:sz w:val="28"/>
        </w:rPr>
        <w:t>
электрондық конкурсқа қатысуға өтінімді қамтамасыз етуді банктік</w:t>
      </w:r>
      <w:r>
        <w:br/>
      </w:r>
      <w:r>
        <w:rPr>
          <w:rFonts w:ascii="Times New Roman"/>
          <w:b w:val="false"/>
          <w:i w:val="false"/>
          <w:color w:val="000000"/>
          <w:sz w:val="28"/>
        </w:rPr>
        <w:t>
кепілдік түрінде енгізуі көзделген.</w:t>
      </w:r>
      <w:r>
        <w:br/>
      </w:r>
      <w:r>
        <w:rPr>
          <w:rFonts w:ascii="Times New Roman"/>
          <w:b w:val="false"/>
          <w:i w:val="false"/>
          <w:color w:val="000000"/>
          <w:sz w:val="28"/>
        </w:rPr>
        <w:t>
      Осыған байланысты біз __________________________________ осымен</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w:t>
      </w:r>
      <w:r>
        <w:br/>
      </w:r>
      <w:r>
        <w:rPr>
          <w:rFonts w:ascii="Times New Roman"/>
          <w:b w:val="false"/>
          <w:i w:val="false"/>
          <w:color w:val="000000"/>
          <w:sz w:val="28"/>
        </w:rPr>
        <w:t>
сондай-ақ Өнім беруші:</w:t>
      </w:r>
      <w:r>
        <w:br/>
      </w:r>
      <w:r>
        <w:rPr>
          <w:rFonts w:ascii="Times New Roman"/>
          <w:b w:val="false"/>
          <w:i w:val="false"/>
          <w:color w:val="000000"/>
          <w:sz w:val="28"/>
        </w:rPr>
        <w:t>
      аукцион жеңімпазы деп танылған Өнім беруші мемлекеттік сатып</w:t>
      </w:r>
      <w:r>
        <w:br/>
      </w:r>
      <w:r>
        <w:rPr>
          <w:rFonts w:ascii="Times New Roman"/>
          <w:b w:val="false"/>
          <w:i w:val="false"/>
          <w:color w:val="000000"/>
          <w:sz w:val="28"/>
        </w:rPr>
        <w:t>
алу туралы шарт жасасудан жалтарғандығына;</w:t>
      </w:r>
      <w:r>
        <w:br/>
      </w:r>
      <w:r>
        <w:rPr>
          <w:rFonts w:ascii="Times New Roman"/>
          <w:b w:val="false"/>
          <w:i w:val="false"/>
          <w:color w:val="000000"/>
          <w:sz w:val="28"/>
        </w:rPr>
        <w:t>
      мемлекеттік сатып алу туралы шарт жасасып, мемлекеттік сатып</w:t>
      </w:r>
      <w:r>
        <w:br/>
      </w:r>
      <w:r>
        <w:rPr>
          <w:rFonts w:ascii="Times New Roman"/>
          <w:b w:val="false"/>
          <w:i w:val="false"/>
          <w:color w:val="000000"/>
          <w:sz w:val="28"/>
        </w:rPr>
        <w:t>
алу туралы шарттың орындалуын қамтамасыз етуді енгізу және (немесе)</w:t>
      </w:r>
      <w:r>
        <w:br/>
      </w:r>
      <w:r>
        <w:rPr>
          <w:rFonts w:ascii="Times New Roman"/>
          <w:b w:val="false"/>
          <w:i w:val="false"/>
          <w:color w:val="000000"/>
          <w:sz w:val="28"/>
        </w:rPr>
        <w:t>
енгізу мерзімі туралы аукциондық құжаттамада белгіленген талаптарды</w:t>
      </w:r>
      <w:r>
        <w:br/>
      </w:r>
      <w:r>
        <w:rPr>
          <w:rFonts w:ascii="Times New Roman"/>
          <w:b w:val="false"/>
          <w:i w:val="false"/>
          <w:color w:val="000000"/>
          <w:sz w:val="28"/>
        </w:rPr>
        <w:t>
орындамағанын не тиісінше орындамағанын, оның ішінде уақтылы</w:t>
      </w:r>
      <w:r>
        <w:br/>
      </w:r>
      <w:r>
        <w:rPr>
          <w:rFonts w:ascii="Times New Roman"/>
          <w:b w:val="false"/>
          <w:i w:val="false"/>
          <w:color w:val="000000"/>
          <w:sz w:val="28"/>
        </w:rPr>
        <w:t>
орындамағанын жазбаша растауды алғаннан кейін;</w:t>
      </w:r>
      <w:r>
        <w:br/>
      </w:r>
      <w:r>
        <w:rPr>
          <w:rFonts w:ascii="Times New Roman"/>
          <w:b w:val="false"/>
          <w:i w:val="false"/>
          <w:color w:val="000000"/>
          <w:sz w:val="28"/>
        </w:rPr>
        <w:t>
      аукцион басқатлағған кейін отыз минут ішінде өткізілетін</w:t>
      </w:r>
      <w:r>
        <w:br/>
      </w:r>
      <w:r>
        <w:rPr>
          <w:rFonts w:ascii="Times New Roman"/>
          <w:b w:val="false"/>
          <w:i w:val="false"/>
          <w:color w:val="000000"/>
          <w:sz w:val="28"/>
        </w:rPr>
        <w:t>
аукционның мәні болып табылатын тауардың, жұмыстың, көрсетілетін</w:t>
      </w:r>
      <w:r>
        <w:br/>
      </w:r>
      <w:r>
        <w:rPr>
          <w:rFonts w:ascii="Times New Roman"/>
          <w:b w:val="false"/>
          <w:i w:val="false"/>
          <w:color w:val="000000"/>
          <w:sz w:val="28"/>
        </w:rPr>
        <w:t>
қызметтің бағасы туралы ұсыныс бермеген аукцион қатысушыларының бірі</w:t>
      </w:r>
      <w:r>
        <w:br/>
      </w:r>
      <w:r>
        <w:rPr>
          <w:rFonts w:ascii="Times New Roman"/>
          <w:b w:val="false"/>
          <w:i w:val="false"/>
          <w:color w:val="000000"/>
          <w:sz w:val="28"/>
        </w:rPr>
        <w:t>
болып табылса, Сіздің талабыңыз бойынша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 санмен және жазбаша)</w:t>
      </w:r>
      <w:r>
        <w:br/>
      </w:r>
      <w:r>
        <w:rPr>
          <w:rFonts w:ascii="Times New Roman"/>
          <w:b w:val="false"/>
          <w:i w:val="false"/>
          <w:color w:val="000000"/>
          <w:sz w:val="28"/>
        </w:rPr>
        <w:t>
      сомаға тең кері қайтып алынбайтын міндеттемені төлеуді өз</w:t>
      </w:r>
      <w:r>
        <w:br/>
      </w:r>
      <w:r>
        <w:rPr>
          <w:rFonts w:ascii="Times New Roman"/>
          <w:b w:val="false"/>
          <w:i w:val="false"/>
          <w:color w:val="000000"/>
          <w:sz w:val="28"/>
        </w:rPr>
        <w:t>
міндетімізге аламыз.</w:t>
      </w:r>
      <w:r>
        <w:br/>
      </w:r>
      <w:r>
        <w:rPr>
          <w:rFonts w:ascii="Times New Roman"/>
          <w:b w:val="false"/>
          <w:i w:val="false"/>
          <w:color w:val="000000"/>
          <w:sz w:val="28"/>
        </w:rPr>
        <w:t>
      Осы кепілдік міндеттеме аукционға қатысуға өтінімдерді ашқан</w:t>
      </w:r>
      <w:r>
        <w:br/>
      </w:r>
      <w:r>
        <w:rPr>
          <w:rFonts w:ascii="Times New Roman"/>
          <w:b w:val="false"/>
          <w:i w:val="false"/>
          <w:color w:val="000000"/>
          <w:sz w:val="28"/>
        </w:rPr>
        <w:t>
күннен бастап күшіне енеді.</w:t>
      </w:r>
      <w:r>
        <w:br/>
      </w:r>
      <w:r>
        <w:rPr>
          <w:rFonts w:ascii="Times New Roman"/>
          <w:b w:val="false"/>
          <w:i w:val="false"/>
          <w:color w:val="000000"/>
          <w:sz w:val="28"/>
        </w:rPr>
        <w:t>
      Осы кепілдік міндеттеме Өнім берушінің аукционға қатысуға</w:t>
      </w:r>
      <w:r>
        <w:br/>
      </w:r>
      <w:r>
        <w:rPr>
          <w:rFonts w:ascii="Times New Roman"/>
          <w:b w:val="false"/>
          <w:i w:val="false"/>
          <w:color w:val="000000"/>
          <w:sz w:val="28"/>
        </w:rPr>
        <w:t>
конкурстық өтінімінің қолданылуының соңғы мерзіміне дейін қолданылады</w:t>
      </w:r>
      <w:r>
        <w:br/>
      </w:r>
      <w:r>
        <w:rPr>
          <w:rFonts w:ascii="Times New Roman"/>
          <w:b w:val="false"/>
          <w:i w:val="false"/>
          <w:color w:val="000000"/>
          <w:sz w:val="28"/>
        </w:rPr>
        <w:t>
және, егер Сіздің жазбаша талабыңызды біз ____ аяғына дейін алмасақ,</w:t>
      </w:r>
      <w:r>
        <w:br/>
      </w:r>
      <w:r>
        <w:rPr>
          <w:rFonts w:ascii="Times New Roman"/>
          <w:b w:val="false"/>
          <w:i w:val="false"/>
          <w:color w:val="000000"/>
          <w:sz w:val="28"/>
        </w:rPr>
        <w:t>
осы құжат бізге қайтарылатынына немесе қайтарылмайтынына қарамастан,</w:t>
      </w:r>
      <w:r>
        <w:br/>
      </w:r>
      <w:r>
        <w:rPr>
          <w:rFonts w:ascii="Times New Roman"/>
          <w:b w:val="false"/>
          <w:i w:val="false"/>
          <w:color w:val="000000"/>
          <w:sz w:val="28"/>
        </w:rPr>
        <w:t>
толық және автоматты түрде күшін жояды. Егер электрондық конкурсқа</w:t>
      </w:r>
      <w:r>
        <w:br/>
      </w:r>
      <w:r>
        <w:rPr>
          <w:rFonts w:ascii="Times New Roman"/>
          <w:b w:val="false"/>
          <w:i w:val="false"/>
          <w:color w:val="000000"/>
          <w:sz w:val="28"/>
        </w:rPr>
        <w:t>
қатысуға өтінімдіің қолданылу мерзімі ұзартылған болса, онда бұл</w:t>
      </w:r>
      <w:r>
        <w:br/>
      </w:r>
      <w:r>
        <w:rPr>
          <w:rFonts w:ascii="Times New Roman"/>
          <w:b w:val="false"/>
          <w:i w:val="false"/>
          <w:color w:val="000000"/>
          <w:sz w:val="28"/>
        </w:rPr>
        <w:t>
кепілдік міндеттеме сондай мерзімге ұзартылады.</w:t>
      </w:r>
      <w:r>
        <w:br/>
      </w:r>
      <w:r>
        <w:rPr>
          <w:rFonts w:ascii="Times New Roman"/>
          <w:b w:val="false"/>
          <w:i w:val="false"/>
          <w:color w:val="000000"/>
          <w:sz w:val="28"/>
        </w:rPr>
        <w:t>
      Осы кепілдік міндеттемеге байланысты туындайтын барлық құқықтар</w:t>
      </w:r>
      <w:r>
        <w:br/>
      </w:r>
      <w:r>
        <w:rPr>
          <w:rFonts w:ascii="Times New Roman"/>
          <w:b w:val="false"/>
          <w:i w:val="false"/>
          <w:color w:val="000000"/>
          <w:sz w:val="28"/>
        </w:rPr>
        <w:t>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bookmarkStart w:name="z532" w:id="173"/>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8-қосымша    </w:t>
      </w:r>
    </w:p>
    <w:bookmarkEnd w:id="173"/>
    <w:bookmarkStart w:name="z533" w:id="174"/>
    <w:p>
      <w:pPr>
        <w:spacing w:after="0"/>
        <w:ind w:left="0"/>
        <w:jc w:val="left"/>
      </w:pPr>
      <w:r>
        <w:rPr>
          <w:rFonts w:ascii="Times New Roman"/>
          <w:b/>
          <w:i w:val="false"/>
          <w:color w:val="000000"/>
        </w:rPr>
        <w:t xml:space="preserve"> 
Берешегінің жоқ екендігі туралы</w:t>
      </w:r>
      <w:r>
        <w:br/>
      </w:r>
      <w:r>
        <w:rPr>
          <w:rFonts w:ascii="Times New Roman"/>
          <w:b/>
          <w:i w:val="false"/>
          <w:color w:val="000000"/>
        </w:rPr>
        <w:t>
анықтама</w:t>
      </w:r>
    </w:p>
    <w:bookmarkEnd w:id="174"/>
    <w:p>
      <w:pPr>
        <w:spacing w:after="0"/>
        <w:ind w:left="0"/>
        <w:jc w:val="both"/>
      </w:pPr>
      <w:r>
        <w:rPr>
          <w:rFonts w:ascii="Times New Roman"/>
          <w:b w:val="false"/>
          <w:i w:val="false"/>
          <w:color w:val="000000"/>
          <w:sz w:val="28"/>
        </w:rPr>
        <w:t>Банктің атауы _______________________________________________________</w:t>
      </w:r>
      <w:r>
        <w:br/>
      </w:r>
      <w:r>
        <w:rPr>
          <w:rFonts w:ascii="Times New Roman"/>
          <w:b w:val="false"/>
          <w:i w:val="false"/>
          <w:color w:val="000000"/>
          <w:sz w:val="28"/>
        </w:rPr>
        <w:t>
Банк деректемелері __________________________________________________</w:t>
      </w:r>
      <w:r>
        <w:br/>
      </w:r>
      <w:r>
        <w:rPr>
          <w:rFonts w:ascii="Times New Roman"/>
          <w:b w:val="false"/>
          <w:i w:val="false"/>
          <w:color w:val="000000"/>
          <w:sz w:val="28"/>
        </w:rPr>
        <w:t>
Кімге:</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Мемлекеттік сатып алуды ұйымдастырушының деректемелерi</w:t>
      </w:r>
      <w:r>
        <w:br/>
      </w:r>
      <w:r>
        <w:rPr>
          <w:rFonts w:ascii="Times New Roman"/>
          <w:b w:val="false"/>
          <w:i w:val="false"/>
          <w:color w:val="000000"/>
          <w:sz w:val="28"/>
        </w:rPr>
        <w:t>
Банк (атауы) _____________ жағдай бойынша Қазақстан Республикасы</w:t>
      </w:r>
      <w:r>
        <w:br/>
      </w:r>
      <w:r>
        <w:rPr>
          <w:rFonts w:ascii="Times New Roman"/>
          <w:b w:val="false"/>
          <w:i w:val="false"/>
          <w:color w:val="000000"/>
          <w:sz w:val="28"/>
        </w:rPr>
        <w:t>
Ұлттық Банкі Басқармасының қаулысымен бекітілген Екінші деңгейдегі</w:t>
      </w:r>
      <w:r>
        <w:br/>
      </w:r>
      <w:r>
        <w:rPr>
          <w:rFonts w:ascii="Times New Roman"/>
          <w:b w:val="false"/>
          <w:i w:val="false"/>
          <w:color w:val="000000"/>
          <w:sz w:val="28"/>
        </w:rPr>
        <w:t>
банктердегі және ипотекалық компаниялардағы бухгалтерлік есептің үлгі</w:t>
      </w:r>
      <w:r>
        <w:br/>
      </w:r>
      <w:r>
        <w:rPr>
          <w:rFonts w:ascii="Times New Roman"/>
          <w:b w:val="false"/>
          <w:i w:val="false"/>
          <w:color w:val="000000"/>
          <w:sz w:val="28"/>
        </w:rPr>
        <w:t>
шот жоспарына сәйкес (осы Банкте қызмет көрсетілетін заңды тұлғаның</w:t>
      </w:r>
      <w:r>
        <w:br/>
      </w:r>
      <w:r>
        <w:rPr>
          <w:rFonts w:ascii="Times New Roman"/>
          <w:b w:val="false"/>
          <w:i w:val="false"/>
          <w:color w:val="000000"/>
          <w:sz w:val="28"/>
        </w:rPr>
        <w:t>
толық атауы, тел., мекенжайы көрсетілcін) банк алдында анықтама</w:t>
      </w:r>
      <w:r>
        <w:br/>
      </w:r>
      <w:r>
        <w:rPr>
          <w:rFonts w:ascii="Times New Roman"/>
          <w:b w:val="false"/>
          <w:i w:val="false"/>
          <w:color w:val="000000"/>
          <w:sz w:val="28"/>
        </w:rPr>
        <w:t>
берілген айдың алдындағы үш айдан артық созылған мерзімі өткен</w:t>
      </w:r>
      <w:r>
        <w:br/>
      </w:r>
      <w:r>
        <w:rPr>
          <w:rFonts w:ascii="Times New Roman"/>
          <w:b w:val="false"/>
          <w:i w:val="false"/>
          <w:color w:val="000000"/>
          <w:sz w:val="28"/>
        </w:rPr>
        <w:t>
берешегінің жоқтығын растайды.</w:t>
      </w:r>
    </w:p>
    <w:p>
      <w:pPr>
        <w:spacing w:after="0"/>
        <w:ind w:left="0"/>
        <w:jc w:val="both"/>
      </w:pPr>
      <w:r>
        <w:rPr>
          <w:rFonts w:ascii="Times New Roman"/>
          <w:b w:val="false"/>
          <w:i w:val="false"/>
          <w:color w:val="000000"/>
          <w:sz w:val="28"/>
        </w:rPr>
        <w:t>      Күні ________________</w:t>
      </w:r>
      <w:r>
        <w:br/>
      </w:r>
      <w:r>
        <w:rPr>
          <w:rFonts w:ascii="Times New Roman"/>
          <w:b w:val="false"/>
          <w:i w:val="false"/>
          <w:color w:val="000000"/>
          <w:sz w:val="28"/>
        </w:rPr>
        <w:t>
      Қолы _______________</w:t>
      </w:r>
      <w:r>
        <w:br/>
      </w:r>
      <w:r>
        <w:rPr>
          <w:rFonts w:ascii="Times New Roman"/>
          <w:b w:val="false"/>
          <w:i w:val="false"/>
          <w:color w:val="000000"/>
          <w:sz w:val="28"/>
        </w:rPr>
        <w:t>
      М.О.</w:t>
      </w:r>
    </w:p>
    <w:bookmarkStart w:name="z534" w:id="175"/>
    <w:p>
      <w:pPr>
        <w:spacing w:after="0"/>
        <w:ind w:left="0"/>
        <w:jc w:val="both"/>
      </w:pPr>
      <w:r>
        <w:rPr>
          <w:rFonts w:ascii="Times New Roman"/>
          <w:b w:val="false"/>
          <w:i w:val="false"/>
          <w:color w:val="000000"/>
          <w:sz w:val="28"/>
        </w:rPr>
        <w:t>
Аукциондық құжаттаманың</w:t>
      </w:r>
      <w:r>
        <w:br/>
      </w:r>
      <w:r>
        <w:rPr>
          <w:rFonts w:ascii="Times New Roman"/>
          <w:b w:val="false"/>
          <w:i w:val="false"/>
          <w:color w:val="000000"/>
          <w:sz w:val="28"/>
        </w:rPr>
        <w:t>
электрондық нысанына</w:t>
      </w:r>
      <w:r>
        <w:br/>
      </w:r>
      <w:r>
        <w:rPr>
          <w:rFonts w:ascii="Times New Roman"/>
          <w:b w:val="false"/>
          <w:i w:val="false"/>
          <w:color w:val="000000"/>
          <w:sz w:val="28"/>
        </w:rPr>
        <w:t xml:space="preserve">
9-қосымша    </w:t>
      </w:r>
    </w:p>
    <w:bookmarkEnd w:id="175"/>
    <w:bookmarkStart w:name="z535" w:id="176"/>
    <w:p>
      <w:pPr>
        <w:spacing w:after="0"/>
        <w:ind w:left="0"/>
        <w:jc w:val="left"/>
      </w:pPr>
      <w:r>
        <w:rPr>
          <w:rFonts w:ascii="Times New Roman"/>
          <w:b/>
          <w:i w:val="false"/>
          <w:color w:val="000000"/>
        </w:rPr>
        <w:t xml:space="preserve"> 
Жұмыстарды орындау жөніндегі қосалқы мердігерлер (қызметтер</w:t>
      </w:r>
      <w:r>
        <w:br/>
      </w:r>
      <w:r>
        <w:rPr>
          <w:rFonts w:ascii="Times New Roman"/>
          <w:b/>
          <w:i w:val="false"/>
          <w:color w:val="000000"/>
        </w:rPr>
        <w:t>
көрсету кезіндегі бірлесіп орындаушылар) туралы мәліметтер,</w:t>
      </w:r>
      <w:r>
        <w:br/>
      </w:r>
      <w:r>
        <w:rPr>
          <w:rFonts w:ascii="Times New Roman"/>
          <w:b/>
          <w:i w:val="false"/>
          <w:color w:val="000000"/>
        </w:rPr>
        <w:t>
сондай-ақ әлеуетті өнім беруші қосалқы мердігерлерге (қоса</w:t>
      </w:r>
      <w:r>
        <w:br/>
      </w:r>
      <w:r>
        <w:rPr>
          <w:rFonts w:ascii="Times New Roman"/>
          <w:b/>
          <w:i w:val="false"/>
          <w:color w:val="000000"/>
        </w:rPr>
        <w:t>
атқарушыларға) беретін жұмыстар мен көрсетілетін қызметтердің</w:t>
      </w:r>
      <w:r>
        <w:br/>
      </w:r>
      <w:r>
        <w:rPr>
          <w:rFonts w:ascii="Times New Roman"/>
          <w:b/>
          <w:i w:val="false"/>
          <w:color w:val="000000"/>
        </w:rPr>
        <w:t>
түрлерi</w:t>
      </w:r>
    </w:p>
    <w:bookmarkEnd w:id="176"/>
    <w:p>
      <w:pPr>
        <w:spacing w:after="0"/>
        <w:ind w:left="0"/>
        <w:jc w:val="both"/>
      </w:pPr>
      <w:r>
        <w:rPr>
          <w:rFonts w:ascii="Times New Roman"/>
          <w:b w:val="false"/>
          <w:i w:val="false"/>
          <w:color w:val="000000"/>
          <w:sz w:val="28"/>
        </w:rPr>
        <w:t>      Аукционның № _______________________________</w:t>
      </w:r>
      <w:r>
        <w:br/>
      </w:r>
      <w:r>
        <w:rPr>
          <w:rFonts w:ascii="Times New Roman"/>
          <w:b w:val="false"/>
          <w:i w:val="false"/>
          <w:color w:val="000000"/>
          <w:sz w:val="28"/>
        </w:rPr>
        <w:t>
      Аукционның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747"/>
        <w:gridCol w:w="2747"/>
        <w:gridCol w:w="2473"/>
        <w:gridCol w:w="2473"/>
        <w:gridCol w:w="247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БСН (ЖСН), оның толық заңды және почталық мекенжайы, байланыс телефоны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ақшалай мәндегі көлемі, теңге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пайыздық мәндегі көлемі,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(бірлесіп орындаушы) бойынша 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қосалқы мердігерлер (бірлесіп орындаушылар) бойынша жиыны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аукционға (аукциондық конкурстың толық атауын көрсету)</w:t>
      </w:r>
      <w:r>
        <w:br/>
      </w:r>
      <w:r>
        <w:rPr>
          <w:rFonts w:ascii="Times New Roman"/>
          <w:b w:val="false"/>
          <w:i w:val="false"/>
          <w:color w:val="000000"/>
          <w:sz w:val="28"/>
        </w:rPr>
        <w:t>
қатысуға өтінім беретін әлеуетті өнім берушінің қосалқы</w:t>
      </w:r>
      <w:r>
        <w:br/>
      </w:r>
      <w:r>
        <w:rPr>
          <w:rFonts w:ascii="Times New Roman"/>
          <w:b w:val="false"/>
          <w:i w:val="false"/>
          <w:color w:val="000000"/>
          <w:sz w:val="28"/>
        </w:rPr>
        <w:t>
мердігері(лері) және (бірлесіп орындаушысы(лары) аукциондық конкурс</w:t>
      </w:r>
      <w:r>
        <w:br/>
      </w:r>
      <w:r>
        <w:rPr>
          <w:rFonts w:ascii="Times New Roman"/>
          <w:b w:val="false"/>
          <w:i w:val="false"/>
          <w:color w:val="000000"/>
          <w:sz w:val="28"/>
        </w:rPr>
        <w:t>
(аукциондық конкурстың толық атауын көрсету) тәсілімен мемлекеттік</w:t>
      </w:r>
      <w:r>
        <w:br/>
      </w:r>
      <w:r>
        <w:rPr>
          <w:rFonts w:ascii="Times New Roman"/>
          <w:b w:val="false"/>
          <w:i w:val="false"/>
          <w:color w:val="000000"/>
          <w:sz w:val="28"/>
        </w:rPr>
        <w:t>
сатып алуға қатысудың шарттары туралы өзінің хабардар екендігін</w:t>
      </w:r>
      <w:r>
        <w:br/>
      </w:r>
      <w:r>
        <w:rPr>
          <w:rFonts w:ascii="Times New Roman"/>
          <w:b w:val="false"/>
          <w:i w:val="false"/>
          <w:color w:val="000000"/>
          <w:sz w:val="28"/>
        </w:rPr>
        <w:t>
білдіреді және әлеуетті өнім берушінің қосалқы мердігерлеріне</w:t>
      </w:r>
      <w:r>
        <w:br/>
      </w:r>
      <w:r>
        <w:rPr>
          <w:rFonts w:ascii="Times New Roman"/>
          <w:b w:val="false"/>
          <w:i w:val="false"/>
          <w:color w:val="000000"/>
          <w:sz w:val="28"/>
        </w:rPr>
        <w:t>
(бірлесіп орындаушыларға) қатысты бөлігінде конкурстық құжаттамада</w:t>
      </w:r>
      <w:r>
        <w:br/>
      </w:r>
      <w:r>
        <w:rPr>
          <w:rFonts w:ascii="Times New Roman"/>
          <w:b w:val="false"/>
          <w:i w:val="false"/>
          <w:color w:val="000000"/>
          <w:sz w:val="28"/>
        </w:rPr>
        <w:t>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8"/>
        <w:gridCol w:w="5576"/>
        <w:gridCol w:w="816"/>
      </w:tblGrid>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(бірлесіп орындаушының) уәкілетті өкілінің Т.А.Ә.</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қосалқы мердігерге (бірлесіп орындаушыға)</w:t>
      </w:r>
      <w:r>
        <w:br/>
      </w:r>
      <w:r>
        <w:rPr>
          <w:rFonts w:ascii="Times New Roman"/>
          <w:b w:val="false"/>
          <w:i w:val="false"/>
          <w:color w:val="000000"/>
          <w:sz w:val="28"/>
        </w:rPr>
        <w:t>
беретін жұмыстар мен көрсетілетін қызметтердің көлемі жұмыстар мен</w:t>
      </w:r>
      <w:r>
        <w:br/>
      </w:r>
      <w:r>
        <w:rPr>
          <w:rFonts w:ascii="Times New Roman"/>
          <w:b w:val="false"/>
          <w:i w:val="false"/>
          <w:color w:val="000000"/>
          <w:sz w:val="28"/>
        </w:rPr>
        <w:t>
көрсетілетін қызметтердің жалпы көлемінің үштен екісінен аспауға</w:t>
      </w:r>
      <w:r>
        <w:br/>
      </w:r>
      <w:r>
        <w:rPr>
          <w:rFonts w:ascii="Times New Roman"/>
          <w:b w:val="false"/>
          <w:i w:val="false"/>
          <w:color w:val="000000"/>
          <w:sz w:val="28"/>
        </w:rPr>
        <w:t>
тиіс.</w:t>
      </w:r>
    </w:p>
    <w:p>
      <w:pPr>
        <w:spacing w:after="0"/>
        <w:ind w:left="0"/>
        <w:jc w:val="both"/>
      </w:pPr>
      <w:r>
        <w:rPr>
          <w:rFonts w:ascii="Times New Roman"/>
          <w:b w:val="false"/>
          <w:i w:val="false"/>
          <w:color w:val="000000"/>
          <w:sz w:val="28"/>
        </w:rPr>
        <w:t>      Қолы ____________________</w:t>
      </w:r>
      <w:r>
        <w:br/>
      </w:r>
      <w:r>
        <w:rPr>
          <w:rFonts w:ascii="Times New Roman"/>
          <w:b w:val="false"/>
          <w:i w:val="false"/>
          <w:color w:val="000000"/>
          <w:sz w:val="28"/>
        </w:rPr>
        <w:t>
      Күні ____________________</w:t>
      </w:r>
    </w:p>
    <w:bookmarkStart w:name="z536" w:id="177"/>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3-қосымша       </w:t>
      </w:r>
    </w:p>
    <w:bookmarkEnd w:id="177"/>
    <w:p>
      <w:pPr>
        <w:spacing w:after="0"/>
        <w:ind w:left="0"/>
        <w:jc w:val="left"/>
      </w:pPr>
      <w:r>
        <w:rPr>
          <w:rFonts w:ascii="Times New Roman"/>
          <w:b/>
          <w:i w:val="false"/>
          <w:color w:val="000000"/>
        </w:rPr>
        <w:t xml:space="preserve"> Ашу хаттамасы</w:t>
      </w:r>
      <w:r>
        <w:br/>
      </w:r>
      <w:r>
        <w:rPr>
          <w:rFonts w:ascii="Times New Roman"/>
          <w:b/>
          <w:i w:val="false"/>
          <w:color w:val="000000"/>
        </w:rPr>
        <w:t>
(әрбір лотқа жеке қалыптастырылады)</w:t>
      </w:r>
    </w:p>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3885"/>
        <w:gridCol w:w="4302"/>
        <w:gridCol w:w="458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bl>
    <w:p>
      <w:pPr>
        <w:spacing w:after="0"/>
        <w:ind w:left="0"/>
        <w:jc w:val="both"/>
      </w:pPr>
      <w:r>
        <w:rPr>
          <w:rFonts w:ascii="Times New Roman"/>
          <w:b w:val="false"/>
          <w:i w:val="false"/>
          <w:color w:val="000000"/>
          <w:sz w:val="28"/>
        </w:rPr>
        <w:t>      Конкурстық құжаттама мынадай әлеуетті өнім берушілерге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663"/>
        <w:gridCol w:w="2944"/>
        <w:gridCol w:w="3365"/>
        <w:gridCol w:w="39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СЖН/СЕН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 алынған күн мен уақыт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өтінімдерді мынадай әлеуетті</w:t>
      </w:r>
      <w:r>
        <w:br/>
      </w:r>
      <w:r>
        <w:rPr>
          <w:rFonts w:ascii="Times New Roman"/>
          <w:b w:val="false"/>
          <w:i w:val="false"/>
          <w:color w:val="000000"/>
          <w:sz w:val="28"/>
        </w:rPr>
        <w:t>
өнім берушілер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663"/>
        <w:gridCol w:w="2944"/>
        <w:gridCol w:w="3365"/>
        <w:gridCol w:w="39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БСН (ЖСН)/ СЖН/СЕН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 мен уақыт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құжаттамада көзделген құжаттардың болуы (болмауы)</w:t>
      </w:r>
      <w:r>
        <w:br/>
      </w:r>
      <w:r>
        <w:rPr>
          <w:rFonts w:ascii="Times New Roman"/>
          <w:b w:val="false"/>
          <w:i w:val="false"/>
          <w:color w:val="000000"/>
          <w:sz w:val="28"/>
        </w:rPr>
        <w:t>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2914"/>
        <w:gridCol w:w="2752"/>
        <w:gridCol w:w="3724"/>
        <w:gridCol w:w="3401"/>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БСН (ЖСН)/ СЖН/СЕН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болу белгісi</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178"/>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4-қосымша       </w:t>
      </w:r>
    </w:p>
    <w:bookmarkEnd w:id="178"/>
    <w:p>
      <w:pPr>
        <w:spacing w:after="0"/>
        <w:ind w:left="0"/>
        <w:jc w:val="left"/>
      </w:pPr>
      <w:r>
        <w:rPr>
          <w:rFonts w:ascii="Times New Roman"/>
          <w:b/>
          <w:i w:val="false"/>
          <w:color w:val="000000"/>
        </w:rPr>
        <w:t xml:space="preserve"> Тауарлар, көрсетілетін қызметтерді мемлекеттік сатып алу</w:t>
      </w:r>
      <w:r>
        <w:br/>
      </w:r>
      <w:r>
        <w:rPr>
          <w:rFonts w:ascii="Times New Roman"/>
          <w:b/>
          <w:i w:val="false"/>
          <w:color w:val="000000"/>
        </w:rPr>
        <w:t>
бойынша электрондық конкурсқа қатысуға алдын ала рұқсат беру</w:t>
      </w:r>
      <w:r>
        <w:br/>
      </w:r>
      <w:r>
        <w:rPr>
          <w:rFonts w:ascii="Times New Roman"/>
          <w:b/>
          <w:i w:val="false"/>
          <w:color w:val="000000"/>
        </w:rPr>
        <w:t>
хаттамасы (әр лотқа жеке қалыптастырылады)</w:t>
      </w:r>
    </w:p>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3885"/>
        <w:gridCol w:w="4302"/>
        <w:gridCol w:w="458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bl>
    <w:p>
      <w:pPr>
        <w:spacing w:after="0"/>
        <w:ind w:left="0"/>
        <w:jc w:val="both"/>
      </w:pPr>
      <w:r>
        <w:rPr>
          <w:rFonts w:ascii="Times New Roman"/>
          <w:b w:val="false"/>
          <w:i w:val="false"/>
          <w:color w:val="000000"/>
          <w:sz w:val="28"/>
        </w:rPr>
        <w:t>       Электрондық конкусқа қатысуға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663"/>
        <w:gridCol w:w="2944"/>
        <w:gridCol w:w="3365"/>
        <w:gridCol w:w="39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СЖН/СЕН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Деректемелерi</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 мен уақыт</w:t>
            </w:r>
          </w:p>
        </w:tc>
      </w:tr>
    </w:tbl>
    <w:p>
      <w:pPr>
        <w:spacing w:after="0"/>
        <w:ind w:left="0"/>
        <w:jc w:val="both"/>
      </w:pPr>
      <w:r>
        <w:rPr>
          <w:rFonts w:ascii="Times New Roman"/>
          <w:b w:val="false"/>
          <w:i w:val="false"/>
          <w:color w:val="000000"/>
          <w:sz w:val="28"/>
        </w:rPr>
        <w:t>       Конкурстық комиссия мүшелерінің алдын ала дауыс беру</w:t>
      </w:r>
      <w:r>
        <w:br/>
      </w:r>
      <w:r>
        <w:rPr>
          <w:rFonts w:ascii="Times New Roman"/>
          <w:b w:val="false"/>
          <w:i w:val="false"/>
          <w:color w:val="000000"/>
          <w:sz w:val="28"/>
        </w:rPr>
        <w:t>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160"/>
        <w:gridCol w:w="1957"/>
        <w:gridCol w:w="2139"/>
        <w:gridCol w:w="1775"/>
        <w:gridCol w:w="2160"/>
        <w:gridCol w:w="276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 құжаттамасы талаптары мен біліктілік талаптарына сәйкес келмеу себебі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(бар болған жағдайда көрсетіледі)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құжаттаманың талаптары мен біліктілік талаптарына сәйкес электрондық конкурсқа қатысу үшін өтінім келтіру үшін қажетті құжаттар тізбесі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бас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319"/>
        <w:gridCol w:w="659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атауы</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құжаттамасы талаптары мен біліктілік</w:t>
      </w:r>
      <w:r>
        <w:br/>
      </w:r>
      <w:r>
        <w:rPr>
          <w:rFonts w:ascii="Times New Roman"/>
          <w:b w:val="false"/>
          <w:i w:val="false"/>
          <w:color w:val="000000"/>
          <w:sz w:val="28"/>
        </w:rPr>
        <w:t>
талаптарына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7411"/>
        <w:gridCol w:w="5578"/>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СЖН/СЕН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 конкурсқа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519"/>
        <w:gridCol w:w="2683"/>
        <w:gridCol w:w="2846"/>
        <w:gridCol w:w="3907"/>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СЖН/ СЕН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берушілер конкурстық құжаттама талаптары мен</w:t>
      </w:r>
      <w:r>
        <w:br/>
      </w:r>
      <w:r>
        <w:rPr>
          <w:rFonts w:ascii="Times New Roman"/>
          <w:b w:val="false"/>
          <w:i w:val="false"/>
          <w:color w:val="000000"/>
          <w:sz w:val="28"/>
        </w:rPr>
        <w:t>
біліктілік талаптарына сәйкес келтірілген конкурсқа қатысуға</w:t>
      </w:r>
      <w:r>
        <w:br/>
      </w:r>
      <w:r>
        <w:rPr>
          <w:rFonts w:ascii="Times New Roman"/>
          <w:b w:val="false"/>
          <w:i w:val="false"/>
          <w:color w:val="000000"/>
          <w:sz w:val="28"/>
        </w:rPr>
        <w:t>
өтінімдерін берудің соңғы күні мен уақыты: осы хаттаманы жариялаған</w:t>
      </w:r>
      <w:r>
        <w:br/>
      </w:r>
      <w:r>
        <w:rPr>
          <w:rFonts w:ascii="Times New Roman"/>
          <w:b w:val="false"/>
          <w:i w:val="false"/>
          <w:color w:val="000000"/>
          <w:sz w:val="28"/>
        </w:rPr>
        <w:t>
сәттен бастап 3 жұмыс күнінен кешіктірмей.</w:t>
      </w:r>
    </w:p>
    <w:bookmarkStart w:name="z538" w:id="179"/>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5-қосымша       </w:t>
      </w:r>
    </w:p>
    <w:bookmarkEnd w:id="179"/>
    <w:bookmarkStart w:name="z539" w:id="180"/>
    <w:p>
      <w:pPr>
        <w:spacing w:after="0"/>
        <w:ind w:left="0"/>
        <w:jc w:val="left"/>
      </w:pPr>
      <w:r>
        <w:rPr>
          <w:rFonts w:ascii="Times New Roman"/>
          <w:b/>
          <w:i w:val="false"/>
          <w:color w:val="000000"/>
        </w:rPr>
        <w:t xml:space="preserve"> 
Жұмыстарды мемлекеттік сатып алу бойынша электрондық конкурсқа</w:t>
      </w:r>
      <w:r>
        <w:br/>
      </w:r>
      <w:r>
        <w:rPr>
          <w:rFonts w:ascii="Times New Roman"/>
          <w:b/>
          <w:i w:val="false"/>
          <w:color w:val="000000"/>
        </w:rPr>
        <w:t>
қатысуға алдын ала жіберу хаттамасы (әр лотқа жеке</w:t>
      </w:r>
      <w:r>
        <w:br/>
      </w:r>
      <w:r>
        <w:rPr>
          <w:rFonts w:ascii="Times New Roman"/>
          <w:b/>
          <w:i w:val="false"/>
          <w:color w:val="000000"/>
        </w:rPr>
        <w:t>
қалыптастырылады)</w:t>
      </w:r>
    </w:p>
    <w:bookmarkEnd w:id="180"/>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4302"/>
        <w:gridCol w:w="5044"/>
        <w:gridCol w:w="3169"/>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конкурста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217"/>
        <w:gridCol w:w="2703"/>
        <w:gridCol w:w="2005"/>
        <w:gridCol w:w="4697"/>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күні мен уақыты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176"/>
        <w:gridCol w:w="1972"/>
        <w:gridCol w:w="1788"/>
        <w:gridCol w:w="2360"/>
        <w:gridCol w:w="2360"/>
        <w:gridCol w:w="2299"/>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 талаптары мен біліктілік талаптарына сәйкес келмеуінің себебі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(бар болған жағдайда көрсетіледі)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құжаттаманың талаптары мен біліктілік талаптарына сәйкес электрондық конкурсқа қатысу үшін өтінім келтіру үшін қажетті құжаттар тізбесі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қатысудан баст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319"/>
        <w:gridCol w:w="659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құжаттамасы талаптары мен біліктілік</w:t>
      </w:r>
      <w:r>
        <w:br/>
      </w:r>
      <w:r>
        <w:rPr>
          <w:rFonts w:ascii="Times New Roman"/>
          <w:b w:val="false"/>
          <w:i w:val="false"/>
          <w:color w:val="000000"/>
          <w:sz w:val="28"/>
        </w:rPr>
        <w:t>
талаптарына сәйкес электрондық конкурсқа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610"/>
        <w:gridCol w:w="5259"/>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электрондық конкурсқа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578"/>
        <w:gridCol w:w="2790"/>
        <w:gridCol w:w="2604"/>
        <w:gridCol w:w="3973"/>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берушілермен конкурстық құжаттама талаптары мен</w:t>
      </w:r>
      <w:r>
        <w:br/>
      </w:r>
      <w:r>
        <w:rPr>
          <w:rFonts w:ascii="Times New Roman"/>
          <w:b w:val="false"/>
          <w:i w:val="false"/>
          <w:color w:val="000000"/>
          <w:sz w:val="28"/>
        </w:rPr>
        <w:t>
біліктілік талаптарына сәйкес келтірілген конкурсқа қатысуға өтінім</w:t>
      </w:r>
      <w:r>
        <w:br/>
      </w:r>
      <w:r>
        <w:rPr>
          <w:rFonts w:ascii="Times New Roman"/>
          <w:b w:val="false"/>
          <w:i w:val="false"/>
          <w:color w:val="000000"/>
          <w:sz w:val="28"/>
        </w:rPr>
        <w:t>
берудің соңғы күні мен уақыты: осы хаттаманы жариялаған сәттен бастап</w:t>
      </w:r>
      <w:r>
        <w:br/>
      </w:r>
      <w:r>
        <w:rPr>
          <w:rFonts w:ascii="Times New Roman"/>
          <w:b w:val="false"/>
          <w:i w:val="false"/>
          <w:color w:val="000000"/>
          <w:sz w:val="28"/>
        </w:rPr>
        <w:t>
3 жұмыс күнінен кешіктірмей.</w:t>
      </w:r>
    </w:p>
    <w:bookmarkStart w:name="z540" w:id="181"/>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6-қосымша       </w:t>
      </w:r>
    </w:p>
    <w:bookmarkEnd w:id="181"/>
    <w:bookmarkStart w:name="z541" w:id="182"/>
    <w:p>
      <w:pPr>
        <w:spacing w:after="0"/>
        <w:ind w:left="0"/>
        <w:jc w:val="left"/>
      </w:pPr>
      <w:r>
        <w:rPr>
          <w:rFonts w:ascii="Times New Roman"/>
          <w:b/>
          <w:i w:val="false"/>
          <w:color w:val="000000"/>
        </w:rPr>
        <w:t xml:space="preserve"> 
Жұмыстарды мемлекеттік сатып алу бойынша электрондық конкурсқа</w:t>
      </w:r>
      <w:r>
        <w:br/>
      </w:r>
      <w:r>
        <w:rPr>
          <w:rFonts w:ascii="Times New Roman"/>
          <w:b/>
          <w:i w:val="false"/>
          <w:color w:val="000000"/>
        </w:rPr>
        <w:t>
қатысуға жіберу хаттамасы (әр лотқа жеке қалыптастырылады)</w:t>
      </w:r>
    </w:p>
    <w:bookmarkEnd w:id="182"/>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816"/>
        <w:gridCol w:w="5077"/>
        <w:gridCol w:w="3839"/>
      </w:tblGrid>
      <w:tr>
        <w:trPr>
          <w:trHeight w:val="10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6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конкурста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03"/>
        <w:gridCol w:w="2782"/>
        <w:gridCol w:w="2295"/>
        <w:gridCol w:w="4687"/>
      </w:tblGrid>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өтінімдерде конкурстық құжаттама</w:t>
      </w:r>
      <w:r>
        <w:br/>
      </w:r>
      <w:r>
        <w:rPr>
          <w:rFonts w:ascii="Times New Roman"/>
          <w:b w:val="false"/>
          <w:i w:val="false"/>
          <w:color w:val="000000"/>
          <w:sz w:val="28"/>
        </w:rPr>
        <w:t>
талаптары мен біліктілік талаптарына сәйкес келтіру туралы ақпарат</w:t>
      </w:r>
      <w:r>
        <w:br/>
      </w:r>
      <w:r>
        <w:rPr>
          <w:rFonts w:ascii="Times New Roman"/>
          <w:b w:val="false"/>
          <w:i w:val="false"/>
          <w:color w:val="000000"/>
          <w:sz w:val="28"/>
        </w:rPr>
        <w:t>
(бұл ақпарат конкурсқа қатысуға алдын ала жіберу хаттамасы болған</w:t>
      </w:r>
      <w:r>
        <w:br/>
      </w:r>
      <w:r>
        <w:rPr>
          <w:rFonts w:ascii="Times New Roman"/>
          <w:b w:val="false"/>
          <w:i w:val="false"/>
          <w:color w:val="000000"/>
          <w:sz w:val="28"/>
        </w:rPr>
        <w:t>
кезде жарияланады):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04"/>
        <w:gridCol w:w="3202"/>
        <w:gridCol w:w="2073"/>
        <w:gridCol w:w="4688"/>
      </w:tblGrid>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2622"/>
        <w:gridCol w:w="2499"/>
        <w:gridCol w:w="1924"/>
        <w:gridCol w:w="2767"/>
        <w:gridCol w:w="3056"/>
      </w:tblGrid>
      <w:tr>
        <w:trPr>
          <w:trHeight w:val="7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(бас тартқан жағдайда көрсетіледі)</w:t>
            </w:r>
          </w:p>
        </w:tc>
      </w:tr>
      <w:tr>
        <w:trPr>
          <w:trHeight w:val="6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қатысудан бас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966"/>
        <w:gridCol w:w="4868"/>
      </w:tblGrid>
      <w:tr>
        <w:trPr>
          <w:trHeight w:val="22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r>
              <w:rPr>
                <w:rFonts w:ascii="Times New Roman"/>
                <w:b w:val="false"/>
                <w:i w:val="false"/>
                <w:color w:val="000000"/>
                <w:vertAlign w:val="superscript"/>
              </w:rPr>
              <w:t>1</w:t>
            </w:r>
          </w:p>
        </w:tc>
      </w:tr>
    </w:tbl>
    <w:p>
      <w:pPr>
        <w:spacing w:after="0"/>
        <w:ind w:left="0"/>
        <w:jc w:val="both"/>
      </w:pPr>
      <w:r>
        <w:rPr>
          <w:rFonts w:ascii="Times New Roman"/>
          <w:b w:val="false"/>
          <w:i w:val="false"/>
          <w:color w:val="000000"/>
          <w:sz w:val="28"/>
        </w:rPr>
        <w:t>      Конкурстық құжаттама талаптарына және біліктілік талаптарына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6937"/>
        <w:gridCol w:w="5631"/>
      </w:tblGrid>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22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электрондық конкурсқа қатысуға ұсынылған электрондық</w:t>
      </w:r>
      <w:r>
        <w:br/>
      </w:r>
      <w:r>
        <w:rPr>
          <w:rFonts w:ascii="Times New Roman"/>
          <w:b w:val="false"/>
          <w:i w:val="false"/>
          <w:color w:val="000000"/>
          <w:sz w:val="28"/>
        </w:rPr>
        <w:t>
конкурсқа қатысуға барлық өтінімдерге Заңның 17-бабының </w:t>
      </w:r>
      <w:r>
        <w:rPr>
          <w:rFonts w:ascii="Times New Roman"/>
          <w:b w:val="false"/>
          <w:i w:val="false"/>
          <w:color w:val="000000"/>
          <w:sz w:val="28"/>
        </w:rPr>
        <w:t>4-тармағында</w:t>
      </w:r>
      <w:r>
        <w:br/>
      </w:r>
      <w:r>
        <w:rPr>
          <w:rFonts w:ascii="Times New Roman"/>
          <w:b w:val="false"/>
          <w:i w:val="false"/>
          <w:color w:val="000000"/>
          <w:sz w:val="28"/>
        </w:rPr>
        <w:t>
көзделген өлшемдердің мәндеріне қатысты қолдану нәтижелері туралы</w:t>
      </w:r>
      <w:r>
        <w:br/>
      </w:r>
      <w:r>
        <w:rPr>
          <w:rFonts w:ascii="Times New Roman"/>
          <w:b w:val="false"/>
          <w:i w:val="false"/>
          <w:color w:val="000000"/>
          <w:sz w:val="28"/>
        </w:rPr>
        <w:t>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1567"/>
        <w:gridCol w:w="712"/>
        <w:gridCol w:w="712"/>
        <w:gridCol w:w="1139"/>
        <w:gridCol w:w="1425"/>
        <w:gridCol w:w="1140"/>
        <w:gridCol w:w="1568"/>
        <w:gridCol w:w="1710"/>
        <w:gridCol w:w="1140"/>
        <w:gridCol w:w="1140"/>
        <w:gridCol w:w="1141"/>
      </w:tblGrid>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менеджментінің сертификатталған жүйесінің болуы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басқару менеджментінің жүйесінің сертификаттау құжатының болуы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кәсіпорынлар, заңды тұлғалармен мемлекеттік сатып алуды жүзеге асыру кезінде қолданылады)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жұмыстар, қызметтердің өнім берушісі, отандық тауар өндірушісінің мәртебесі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кәсіпорындар, заңды тұлғалармен мемлекеттік сатып алуды жүзеге асыру кезінде қолданылады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елінің әлеуетті өнім берушісі (бұл өлшем Келісім тарабы болып табылмайтын елдің шетел әлеуетті өнім берушілерімен мемлекеттік сатып алуға қатысу кезінде қолданылады)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мекемесі кәсіпорынның әлеуетті өнім берушісі (бұл өлшем түзету мекемелерінің кәсіпорындарының әлеуетті өнім берушілерімен мемлекеттік сатып алуға қатысу кезінде қолданылады)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шартты жеңілдік,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электрондық конкусрқа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355"/>
        <w:gridCol w:w="1735"/>
        <w:gridCol w:w="1855"/>
        <w:gridCol w:w="2696"/>
        <w:gridCol w:w="1976"/>
        <w:gridCol w:w="1195"/>
        <w:gridCol w:w="1195"/>
      </w:tblGrid>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үздік техникалық ерекшелік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үздік техникалық ерекшелік кодының атауы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үздік техникалық ерекшеліктің негіздемесі</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жіберілген әлеуетті өнім</w:t>
      </w:r>
      <w:r>
        <w:br/>
      </w:r>
      <w:r>
        <w:rPr>
          <w:rFonts w:ascii="Times New Roman"/>
          <w:b w:val="false"/>
          <w:i w:val="false"/>
          <w:color w:val="000000"/>
          <w:sz w:val="28"/>
        </w:rPr>
        <w:t>
берушілердің конкурстық баға ұсыныстарын ұсынудың соңғы күні мен</w:t>
      </w:r>
      <w:r>
        <w:br/>
      </w:r>
      <w:r>
        <w:rPr>
          <w:rFonts w:ascii="Times New Roman"/>
          <w:b w:val="false"/>
          <w:i w:val="false"/>
          <w:color w:val="000000"/>
          <w:sz w:val="28"/>
        </w:rPr>
        <w:t>
уақыты: осы хаттаманы жариялаған сәттен бастап 3 жұмыс күнінен</w:t>
      </w:r>
      <w:r>
        <w:br/>
      </w:r>
      <w:r>
        <w:rPr>
          <w:rFonts w:ascii="Times New Roman"/>
          <w:b w:val="false"/>
          <w:i w:val="false"/>
          <w:color w:val="000000"/>
          <w:sz w:val="28"/>
        </w:rPr>
        <w:t>
кешіктірмей. Тек бір өнім беруші жіберілген жағдайда, ол конкурстық</w:t>
      </w:r>
      <w:r>
        <w:br/>
      </w:r>
      <w:r>
        <w:rPr>
          <w:rFonts w:ascii="Times New Roman"/>
          <w:b w:val="false"/>
          <w:i w:val="false"/>
          <w:color w:val="000000"/>
          <w:sz w:val="28"/>
        </w:rPr>
        <w:t>
баға ұсынысын бермейді.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үш мәтіндік мәннен анықтамалық: (Заңның 6-бабының талаптарын бұзу,</w:t>
      </w:r>
      <w:r>
        <w:br/>
      </w:r>
      <w:r>
        <w:rPr>
          <w:rFonts w:ascii="Times New Roman"/>
          <w:b w:val="false"/>
          <w:i w:val="false"/>
          <w:color w:val="000000"/>
          <w:sz w:val="28"/>
        </w:rPr>
        <w:t>
конкурстық құжаттаманың талаптарына сәйкес келмеу, біліктілік</w:t>
      </w:r>
      <w:r>
        <w:br/>
      </w:r>
      <w:r>
        <w:rPr>
          <w:rFonts w:ascii="Times New Roman"/>
          <w:b w:val="false"/>
          <w:i w:val="false"/>
          <w:color w:val="000000"/>
          <w:sz w:val="28"/>
        </w:rPr>
        <w:t>
талаптарына сәйкес келмеу)</w:t>
      </w:r>
    </w:p>
    <w:bookmarkStart w:name="z542" w:id="183"/>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7-қосымша     </w:t>
      </w:r>
    </w:p>
    <w:bookmarkEnd w:id="183"/>
    <w:bookmarkStart w:name="z543" w:id="184"/>
    <w:p>
      <w:pPr>
        <w:spacing w:after="0"/>
        <w:ind w:left="0"/>
        <w:jc w:val="left"/>
      </w:pPr>
      <w:r>
        <w:rPr>
          <w:rFonts w:ascii="Times New Roman"/>
          <w:b/>
          <w:i w:val="false"/>
          <w:color w:val="000000"/>
        </w:rPr>
        <w:t xml:space="preserve"> 
Жұмыстарды мемлекеттік сатып алу бойынша электрондық конкурсқа</w:t>
      </w:r>
      <w:r>
        <w:br/>
      </w:r>
      <w:r>
        <w:rPr>
          <w:rFonts w:ascii="Times New Roman"/>
          <w:b/>
          <w:i w:val="false"/>
          <w:color w:val="000000"/>
        </w:rPr>
        <w:t>
қатысуға жіберу хаттамасы (әр лотқа жеке қалыптастырылады)</w:t>
      </w:r>
    </w:p>
    <w:bookmarkEnd w:id="184"/>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188"/>
        <w:gridCol w:w="4960"/>
        <w:gridCol w:w="3750"/>
      </w:tblGrid>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конкурста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245"/>
        <w:gridCol w:w="2901"/>
        <w:gridCol w:w="2233"/>
        <w:gridCol w:w="4561"/>
      </w:tblGrid>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өтінімдерде конкурстық құжаттама</w:t>
      </w:r>
      <w:r>
        <w:br/>
      </w:r>
      <w:r>
        <w:rPr>
          <w:rFonts w:ascii="Times New Roman"/>
          <w:b w:val="false"/>
          <w:i w:val="false"/>
          <w:color w:val="000000"/>
          <w:sz w:val="28"/>
        </w:rPr>
        <w:t>
талаптары мен біліктілік талаптарына сәйкес келтіру туралы ақпарат</w:t>
      </w:r>
      <w:r>
        <w:br/>
      </w:r>
      <w:r>
        <w:rPr>
          <w:rFonts w:ascii="Times New Roman"/>
          <w:b w:val="false"/>
          <w:i w:val="false"/>
          <w:color w:val="000000"/>
          <w:sz w:val="28"/>
        </w:rPr>
        <w:t>
(бұл ақпарат конкурсқа қатысуға алдын ала жіберу хаттамасы болған</w:t>
      </w:r>
      <w:r>
        <w:br/>
      </w:r>
      <w:r>
        <w:rPr>
          <w:rFonts w:ascii="Times New Roman"/>
          <w:b w:val="false"/>
          <w:i w:val="false"/>
          <w:color w:val="000000"/>
          <w:sz w:val="28"/>
        </w:rPr>
        <w:t>
кезде жарияланады):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3288"/>
        <w:gridCol w:w="2901"/>
        <w:gridCol w:w="2233"/>
        <w:gridCol w:w="4561"/>
      </w:tblGrid>
      <w:tr>
        <w:trPr>
          <w:trHeight w:val="3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 күні мен уақыты</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283"/>
        <w:gridCol w:w="2722"/>
        <w:gridCol w:w="2243"/>
        <w:gridCol w:w="2662"/>
        <w:gridCol w:w="3160"/>
      </w:tblGrid>
      <w:tr>
        <w:trPr>
          <w:trHeight w:val="7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Т.А.ӘА, лауазымы, комиссиядағы рөлі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(бас тартқан жағдайда көрсетіледі)</w:t>
            </w:r>
          </w:p>
        </w:tc>
      </w:tr>
      <w:tr>
        <w:trPr>
          <w:trHeight w:val="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қатысудан баст тартылған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943"/>
        <w:gridCol w:w="4868"/>
      </w:tblGrid>
      <w:tr>
        <w:trPr>
          <w:trHeight w:val="22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r>
              <w:rPr>
                <w:rFonts w:ascii="Times New Roman"/>
                <w:b w:val="false"/>
                <w:i w:val="false"/>
                <w:color w:val="000000"/>
                <w:vertAlign w:val="superscript"/>
              </w:rPr>
              <w:t>1</w:t>
            </w:r>
          </w:p>
        </w:tc>
      </w:tr>
      <w:tr>
        <w:trPr>
          <w:trHeight w:val="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 талаптарына және біліктілік талаптарына</w:t>
      </w:r>
      <w:r>
        <w:br/>
      </w:r>
      <w:r>
        <w:rPr>
          <w:rFonts w:ascii="Times New Roman"/>
          <w:b w:val="false"/>
          <w:i w:val="false"/>
          <w:color w:val="000000"/>
          <w:sz w:val="28"/>
        </w:rPr>
        <w:t>
сәйкес келетін электрондық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6937"/>
        <w:gridCol w:w="5631"/>
      </w:tblGrid>
      <w:tr>
        <w:trPr>
          <w:trHeight w:val="10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6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электрондық конкурсқа қатысуға ұсынылған электрондық</w:t>
      </w:r>
      <w:r>
        <w:br/>
      </w:r>
      <w:r>
        <w:rPr>
          <w:rFonts w:ascii="Times New Roman"/>
          <w:b w:val="false"/>
          <w:i w:val="false"/>
          <w:color w:val="000000"/>
          <w:sz w:val="28"/>
        </w:rPr>
        <w:t>
конкурсқа қатысуға барлық өтінімдерге Заңның 17-бабының </w:t>
      </w:r>
      <w:r>
        <w:rPr>
          <w:rFonts w:ascii="Times New Roman"/>
          <w:b w:val="false"/>
          <w:i w:val="false"/>
          <w:color w:val="000000"/>
          <w:sz w:val="28"/>
        </w:rPr>
        <w:t>4-тармағында</w:t>
      </w:r>
      <w:r>
        <w:br/>
      </w:r>
      <w:r>
        <w:rPr>
          <w:rFonts w:ascii="Times New Roman"/>
          <w:b w:val="false"/>
          <w:i w:val="false"/>
          <w:color w:val="000000"/>
          <w:sz w:val="28"/>
        </w:rPr>
        <w:t>
көзделген өлшемдердің мәндеріне қатысты қолдану нәтижелері туралы</w:t>
      </w:r>
      <w:r>
        <w:br/>
      </w:r>
      <w:r>
        <w:rPr>
          <w:rFonts w:ascii="Times New Roman"/>
          <w:b w:val="false"/>
          <w:i w:val="false"/>
          <w:color w:val="000000"/>
          <w:sz w:val="28"/>
        </w:rPr>
        <w:t>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697"/>
        <w:gridCol w:w="989"/>
        <w:gridCol w:w="1131"/>
        <w:gridCol w:w="1415"/>
        <w:gridCol w:w="1415"/>
        <w:gridCol w:w="1556"/>
        <w:gridCol w:w="1556"/>
        <w:gridCol w:w="1556"/>
        <w:gridCol w:w="990"/>
        <w:gridCol w:w="850"/>
      </w:tblGrid>
      <w:tr>
        <w:trPr>
          <w:trHeight w:val="465"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менеджментінің сертификатталған жүйесінің болуы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басқару менеджментінің жүйесінің сертификаттау құжатының болуы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кәсіпорындар, заңды тұлғалармен мемлекеттік сатып алуды жүзеге асыру кезінде қолданылады)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жұмыстар, қызметтердің өнім берушісі, отандық тауар өндірушісінің мәртебесі (бұл өлшем дауыс беруші акцияларының елу және одан астам пайызы (жарғылық капиталдағы қатысу үлесі) мемлекетке және онымен аффилирленген заңды тұлғаларға тиесілі болатын мемлекеттік кәсіпорындар, заңды тұлғалармен мемлекеттік сатып алуды жүзеге асыру кезінде қолданылады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елінің әлеуетті өнім берушісі (бұл өлшем Келісім тарабы болып табылмайтын елдің шетел әлеуетті өнім берушілерімен мемлекеттік сатып алуға қатысу кезінде қолданылады)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мекемесі кәсіпорынның әлеуетті өнім берушісі (бұл өлшем түзету мекемелерінің кәсіпорындарының әлеуетті өнім берушілерімен мемлекеттік сатып алуға қатысу кезінде қолданылады)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шартты жеңілдік,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электрондық конкусрқа қатысуға өтінімдерді</w:t>
      </w:r>
      <w:r>
        <w:br/>
      </w:r>
      <w:r>
        <w:rPr>
          <w:rFonts w:ascii="Times New Roman"/>
          <w:b w:val="false"/>
          <w:i w:val="false"/>
          <w:color w:val="000000"/>
          <w:sz w:val="28"/>
        </w:rPr>
        <w:t>
алдын ала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999"/>
        <w:gridCol w:w="3151"/>
        <w:gridCol w:w="2236"/>
        <w:gridCol w:w="4329"/>
      </w:tblGrid>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шешімі</w:t>
            </w:r>
          </w:p>
        </w:tc>
      </w:tr>
      <w:tr>
        <w:trPr>
          <w:trHeight w:val="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конкурсқа қатысуға жіберілген әлеуетті өнім</w:t>
      </w:r>
      <w:r>
        <w:br/>
      </w:r>
      <w:r>
        <w:rPr>
          <w:rFonts w:ascii="Times New Roman"/>
          <w:b w:val="false"/>
          <w:i w:val="false"/>
          <w:color w:val="000000"/>
          <w:sz w:val="28"/>
        </w:rPr>
        <w:t>
берушілердің конкурстық баға ұсыныстарын ұсынудың соңғы күні мен</w:t>
      </w:r>
      <w:r>
        <w:br/>
      </w:r>
      <w:r>
        <w:rPr>
          <w:rFonts w:ascii="Times New Roman"/>
          <w:b w:val="false"/>
          <w:i w:val="false"/>
          <w:color w:val="000000"/>
          <w:sz w:val="28"/>
        </w:rPr>
        <w:t>
уақыты: осы хаттаманы жариялаған сәттен бастап 3 жұмыс күнінен</w:t>
      </w:r>
      <w:r>
        <w:br/>
      </w:r>
      <w:r>
        <w:rPr>
          <w:rFonts w:ascii="Times New Roman"/>
          <w:b w:val="false"/>
          <w:i w:val="false"/>
          <w:color w:val="000000"/>
          <w:sz w:val="28"/>
        </w:rPr>
        <w:t>
кешіктірмей. Тек бір өнім беруші жіберілген жағдайда, ол конкурстық</w:t>
      </w:r>
      <w:r>
        <w:br/>
      </w:r>
      <w:r>
        <w:rPr>
          <w:rFonts w:ascii="Times New Roman"/>
          <w:b w:val="false"/>
          <w:i w:val="false"/>
          <w:color w:val="000000"/>
          <w:sz w:val="28"/>
        </w:rPr>
        <w:t>
баға ұсынысын бермейді.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үш мәтіндік мәннен анықтамалық: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 конкурстық құжаттаманың талаптарына сәйкес келмеу, біліктілік талаптарына сәйкес келмеу)</w:t>
      </w:r>
    </w:p>
    <w:bookmarkStart w:name="z544" w:id="185"/>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8-қосымша      </w:t>
      </w:r>
    </w:p>
    <w:bookmarkEnd w:id="185"/>
    <w:bookmarkStart w:name="z545" w:id="186"/>
    <w:p>
      <w:pPr>
        <w:spacing w:after="0"/>
        <w:ind w:left="0"/>
        <w:jc w:val="left"/>
      </w:pPr>
      <w:r>
        <w:rPr>
          <w:rFonts w:ascii="Times New Roman"/>
          <w:b/>
          <w:i w:val="false"/>
          <w:color w:val="000000"/>
        </w:rPr>
        <w:t xml:space="preserve"> 
Қорытынды туралы хаттама</w:t>
      </w:r>
      <w:r>
        <w:br/>
      </w:r>
      <w:r>
        <w:rPr>
          <w:rFonts w:ascii="Times New Roman"/>
          <w:b/>
          <w:i w:val="false"/>
          <w:color w:val="000000"/>
        </w:rPr>
        <w:t>
(әр лотқа жеке қалыптастырылады)</w:t>
      </w:r>
    </w:p>
    <w:bookmarkEnd w:id="186"/>
    <w:p>
      <w:pPr>
        <w:spacing w:after="0"/>
        <w:ind w:left="0"/>
        <w:jc w:val="both"/>
      </w:pPr>
      <w:r>
        <w:rPr>
          <w:rFonts w:ascii="Times New Roman"/>
          <w:b w:val="false"/>
          <w:i w:val="false"/>
          <w:color w:val="000000"/>
          <w:sz w:val="28"/>
        </w:rPr>
        <w:t>      Электрондық конкурстың № ______________________________________</w:t>
      </w:r>
      <w:r>
        <w:br/>
      </w:r>
      <w:r>
        <w:rPr>
          <w:rFonts w:ascii="Times New Roman"/>
          <w:b w:val="false"/>
          <w:i w:val="false"/>
          <w:color w:val="000000"/>
          <w:sz w:val="28"/>
        </w:rPr>
        <w:t>
      Электрондық конкурстың атауы 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188"/>
        <w:gridCol w:w="4960"/>
        <w:gridCol w:w="3750"/>
      </w:tblGrid>
      <w:tr>
        <w:trPr>
          <w:trHeight w:val="1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алынатын тауарлар (жұмыстар,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7872"/>
        <w:gridCol w:w="4384"/>
      </w:tblGrid>
      <w:tr>
        <w:trPr>
          <w:trHeight w:val="30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нөмірі</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теңге</w:t>
            </w:r>
          </w:p>
        </w:tc>
      </w:tr>
      <w:tr>
        <w:trPr>
          <w:trHeight w:val="6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өтінімдер электрондық конкурсқа қатысуға жіберілді: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175"/>
        <w:gridCol w:w="3171"/>
        <w:gridCol w:w="4238"/>
      </w:tblGrid>
      <w:tr>
        <w:trPr>
          <w:trHeight w:val="6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СЖН/СЕН</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r>
      <w:tr>
        <w:trPr>
          <w:trHeight w:val="6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баға ұсыныстары электрондық конкурстың мынадай</w:t>
      </w:r>
      <w:r>
        <w:br/>
      </w:r>
      <w:r>
        <w:rPr>
          <w:rFonts w:ascii="Times New Roman"/>
          <w:b w:val="false"/>
          <w:i w:val="false"/>
          <w:color w:val="000000"/>
          <w:sz w:val="28"/>
        </w:rPr>
        <w:t>
қатысушыларымен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464"/>
        <w:gridCol w:w="1769"/>
        <w:gridCol w:w="2076"/>
        <w:gridCol w:w="3057"/>
        <w:gridCol w:w="3609"/>
      </w:tblGrid>
      <w:tr>
        <w:trPr>
          <w:trHeight w:val="6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Т.А.ӘА</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ерекшеліктің кодты атауы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ұсынысын беру күні мен уақыты</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баға ұсыныстарынан бас тартылды: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775"/>
        <w:gridCol w:w="2711"/>
        <w:gridCol w:w="3054"/>
        <w:gridCol w:w="4297"/>
      </w:tblGrid>
      <w:tr>
        <w:trPr>
          <w:trHeight w:val="1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 қатысушыларының шарты бағаларының есебі:</w:t>
      </w:r>
    </w:p>
    <w:p>
      <w:pPr>
        <w:spacing w:after="0"/>
        <w:ind w:left="0"/>
        <w:jc w:val="both"/>
      </w:pPr>
      <w:r>
        <w:rPr>
          <w:rFonts w:ascii="Times New Roman"/>
          <w:b w:val="false"/>
          <w:i w:val="false"/>
          <w:color w:val="000000"/>
          <w:sz w:val="28"/>
        </w:rPr>
        <w:t>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426"/>
        <w:gridCol w:w="1219"/>
        <w:gridCol w:w="2238"/>
        <w:gridCol w:w="1898"/>
        <w:gridCol w:w="1879"/>
        <w:gridCol w:w="1752"/>
        <w:gridCol w:w="1501"/>
      </w:tblGrid>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сома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бағачы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төмендету пайызы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мөлшері,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ескерілген баға</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конкурс жеңімпазы: (Жеңімпаз өнім берушінің атауы)</w:t>
      </w:r>
      <w:r>
        <w:br/>
      </w:r>
      <w:r>
        <w:rPr>
          <w:rFonts w:ascii="Times New Roman"/>
          <w:b w:val="false"/>
          <w:i w:val="false"/>
          <w:color w:val="000000"/>
          <w:sz w:val="28"/>
        </w:rPr>
        <w:t>
немесе: ________________ байланысты мемлекеттік сатып алу туралы</w:t>
      </w:r>
      <w:r>
        <w:br/>
      </w:r>
      <w:r>
        <w:rPr>
          <w:rFonts w:ascii="Times New Roman"/>
          <w:b w:val="false"/>
          <w:i w:val="false"/>
          <w:color w:val="000000"/>
          <w:sz w:val="28"/>
        </w:rPr>
        <w:t>
электрондық конкурсты өтпеген деп тану *:</w:t>
      </w:r>
      <w:r>
        <w:br/>
      </w:r>
      <w:r>
        <w:rPr>
          <w:rFonts w:ascii="Times New Roman"/>
          <w:b w:val="false"/>
          <w:i w:val="false"/>
          <w:color w:val="000000"/>
          <w:sz w:val="28"/>
        </w:rPr>
        <w:t>
      Тапсырыс беруші (тапсырыс берушінің атауы) Қазақстан</w:t>
      </w:r>
      <w:r>
        <w:br/>
      </w:r>
      <w:r>
        <w:rPr>
          <w:rFonts w:ascii="Times New Roman"/>
          <w:b w:val="false"/>
          <w:i w:val="false"/>
          <w:color w:val="000000"/>
          <w:sz w:val="28"/>
        </w:rPr>
        <w:t>
Республикасының «Мемлекеттік сатып алу туралы» Заңының </w:t>
      </w:r>
      <w:r>
        <w:rPr>
          <w:rFonts w:ascii="Times New Roman"/>
          <w:b w:val="false"/>
          <w:i w:val="false"/>
          <w:color w:val="000000"/>
          <w:sz w:val="28"/>
        </w:rPr>
        <w:t>37-бабының</w:t>
      </w:r>
      <w:r>
        <w:rPr>
          <w:rFonts w:ascii="Times New Roman"/>
          <w:b w:val="false"/>
          <w:i w:val="false"/>
          <w:color w:val="000000"/>
          <w:sz w:val="28"/>
        </w:rPr>
        <w:t xml:space="preserve"> 1</w:t>
      </w:r>
      <w:r>
        <w:br/>
      </w:r>
      <w:r>
        <w:rPr>
          <w:rFonts w:ascii="Times New Roman"/>
          <w:b w:val="false"/>
          <w:i w:val="false"/>
          <w:color w:val="000000"/>
          <w:sz w:val="28"/>
        </w:rPr>
        <w:t>
және 3-тармақтарында көрсетілген мерзімдерде жеңімпаз атанған өнім</w:t>
      </w:r>
      <w:r>
        <w:br/>
      </w:r>
      <w:r>
        <w:rPr>
          <w:rFonts w:ascii="Times New Roman"/>
          <w:b w:val="false"/>
          <w:i w:val="false"/>
          <w:color w:val="000000"/>
          <w:sz w:val="28"/>
        </w:rPr>
        <w:t>
берушімен мемлекеттік сатып алу туралы шарт жасасуы керек.</w:t>
      </w:r>
      <w:r>
        <w:br/>
      </w:r>
      <w:r>
        <w:rPr>
          <w:rFonts w:ascii="Times New Roman"/>
          <w:b w:val="false"/>
          <w:i w:val="false"/>
          <w:color w:val="000000"/>
          <w:sz w:val="28"/>
        </w:rPr>
        <w:t>
      Ескертпе: *Мынадай мәндердің бірі: «ұсынған өтінімдердің</w:t>
      </w:r>
      <w:r>
        <w:br/>
      </w:r>
      <w:r>
        <w:rPr>
          <w:rFonts w:ascii="Times New Roman"/>
          <w:b w:val="false"/>
          <w:i w:val="false"/>
          <w:color w:val="000000"/>
          <w:sz w:val="28"/>
        </w:rPr>
        <w:t>
жоқтығы», «екі өтінімнен аз ұсыну», «конкурсқа қатысуға бірде бір</w:t>
      </w:r>
      <w:r>
        <w:br/>
      </w:r>
      <w:r>
        <w:rPr>
          <w:rFonts w:ascii="Times New Roman"/>
          <w:b w:val="false"/>
          <w:i w:val="false"/>
          <w:color w:val="000000"/>
          <w:sz w:val="28"/>
        </w:rPr>
        <w:t>
әлеуетті өнім беруші жіберілген жоқ», «конкурсқа қатысуға бір</w:t>
      </w:r>
      <w:r>
        <w:br/>
      </w:r>
      <w:r>
        <w:rPr>
          <w:rFonts w:ascii="Times New Roman"/>
          <w:b w:val="false"/>
          <w:i w:val="false"/>
          <w:color w:val="000000"/>
          <w:sz w:val="28"/>
        </w:rPr>
        <w:t>
әлеуетті өнім беруші жіберілді», «конкурс қатысушыларының ұсынылған</w:t>
      </w:r>
      <w:r>
        <w:br/>
      </w:r>
      <w:r>
        <w:rPr>
          <w:rFonts w:ascii="Times New Roman"/>
          <w:b w:val="false"/>
          <w:i w:val="false"/>
          <w:color w:val="000000"/>
          <w:sz w:val="28"/>
        </w:rPr>
        <w:t>
конкурстық баға ұсыныстарының болмауы», «конкурс қатысушыларының</w:t>
      </w:r>
      <w:r>
        <w:br/>
      </w:r>
      <w:r>
        <w:rPr>
          <w:rFonts w:ascii="Times New Roman"/>
          <w:b w:val="false"/>
          <w:i w:val="false"/>
          <w:color w:val="000000"/>
          <w:sz w:val="28"/>
        </w:rPr>
        <w:t>
екіден кем конкурстық баға ұсынысын беруі», «конкурс қатысушысының</w:t>
      </w:r>
      <w:r>
        <w:br/>
      </w:r>
      <w:r>
        <w:rPr>
          <w:rFonts w:ascii="Times New Roman"/>
          <w:b w:val="false"/>
          <w:i w:val="false"/>
          <w:color w:val="000000"/>
          <w:sz w:val="28"/>
        </w:rPr>
        <w:t>
бір бас тартылмаған конкурстық баға ұсынысы қалды».</w:t>
      </w:r>
    </w:p>
    <w:bookmarkStart w:name="z546" w:id="187"/>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алуды жүргізу қағидаларына</w:t>
      </w:r>
      <w:r>
        <w:br/>
      </w:r>
      <w:r>
        <w:rPr>
          <w:rFonts w:ascii="Times New Roman"/>
          <w:b w:val="false"/>
          <w:i w:val="false"/>
          <w:color w:val="000000"/>
          <w:sz w:val="28"/>
        </w:rPr>
        <w:t xml:space="preserve">
9-қосымша     </w:t>
      </w:r>
    </w:p>
    <w:bookmarkEnd w:id="187"/>
    <w:bookmarkStart w:name="z547" w:id="188"/>
    <w:p>
      <w:pPr>
        <w:spacing w:after="0"/>
        <w:ind w:left="0"/>
        <w:jc w:val="left"/>
      </w:pPr>
      <w:r>
        <w:rPr>
          <w:rFonts w:ascii="Times New Roman"/>
          <w:b/>
          <w:i w:val="false"/>
          <w:color w:val="000000"/>
        </w:rPr>
        <w:t xml:space="preserve"> 
Рұқсат хаттамасы</w:t>
      </w:r>
      <w:r>
        <w:br/>
      </w:r>
      <w:r>
        <w:rPr>
          <w:rFonts w:ascii="Times New Roman"/>
          <w:b/>
          <w:i w:val="false"/>
          <w:color w:val="000000"/>
        </w:rPr>
        <w:t>
(Аукционның № аукционның нөмірі)</w:t>
      </w:r>
      <w:r>
        <w:br/>
      </w:r>
      <w:r>
        <w:rPr>
          <w:rFonts w:ascii="Times New Roman"/>
          <w:b/>
          <w:i w:val="false"/>
          <w:color w:val="000000"/>
        </w:rPr>
        <w:t>
(Аукционның атауы)</w:t>
      </w:r>
    </w:p>
    <w:bookmarkEnd w:id="188"/>
    <w:p>
      <w:pPr>
        <w:spacing w:after="0"/>
        <w:ind w:left="0"/>
        <w:jc w:val="both"/>
      </w:pPr>
      <w:r>
        <w:rPr>
          <w:rFonts w:ascii="Times New Roman"/>
          <w:b w:val="false"/>
          <w:i w:val="false"/>
          <w:color w:val="000000"/>
          <w:sz w:val="28"/>
        </w:rPr>
        <w:t>      Аукцион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135"/>
        <w:gridCol w:w="3706"/>
        <w:gridCol w:w="5951"/>
      </w:tblGrid>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r>
        <w:trPr>
          <w:trHeight w:val="13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ТАӘ)</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рөлі)</w:t>
            </w:r>
          </w:p>
        </w:tc>
      </w:tr>
    </w:tbl>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көрсетілетін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Аукционға қатысу үшін мынадай өтінімдер қабылданбаған</w:t>
      </w:r>
      <w:r>
        <w:rPr>
          <w:rFonts w:ascii="Times New Roman"/>
          <w:b w:val="false"/>
          <w:i w:val="false"/>
          <w:color w:val="000000"/>
          <w:vertAlign w:val="superscript"/>
        </w:rPr>
        <w:t>1</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565"/>
        <w:gridCol w:w="7444"/>
      </w:tblGrid>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(Мағыналар анықтамалығына сәйкес:</w:t>
            </w:r>
            <w:r>
              <w:br/>
            </w:r>
            <w:r>
              <w:rPr>
                <w:rFonts w:ascii="Times New Roman"/>
                <w:b w:val="false"/>
                <w:i w:val="false"/>
                <w:color w:val="000000"/>
                <w:sz w:val="20"/>
              </w:rPr>
              <w:t>
Аукциондық құжаттамаға сәйкес келмеуі Заңның 6-бабының талаптарын бұзу)</w:t>
            </w:r>
          </w:p>
        </w:tc>
      </w:tr>
    </w:tbl>
    <w:p>
      <w:pPr>
        <w:spacing w:after="0"/>
        <w:ind w:left="0"/>
        <w:jc w:val="both"/>
      </w:pPr>
      <w:r>
        <w:rPr>
          <w:rFonts w:ascii="Times New Roman"/>
          <w:b w:val="false"/>
          <w:i w:val="false"/>
          <w:color w:val="000000"/>
          <w:sz w:val="28"/>
        </w:rPr>
        <w:t>      Қабылданбаған өтінімдер бойынша аукцион комиссиясы мүшелерінің</w:t>
      </w:r>
      <w:r>
        <w:br/>
      </w:r>
      <w:r>
        <w:rPr>
          <w:rFonts w:ascii="Times New Roman"/>
          <w:b w:val="false"/>
          <w:i w:val="false"/>
          <w:color w:val="000000"/>
          <w:sz w:val="28"/>
        </w:rPr>
        <w:t>
дауыс беру нәтижелері</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321"/>
        <w:gridCol w:w="2382"/>
        <w:gridCol w:w="2500"/>
        <w:gridCol w:w="2895"/>
        <w:gridCol w:w="3054"/>
      </w:tblGrid>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себептерінің негіздемесі (қабылданбаған жағдайда көрсетіледі)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302"/>
        <w:gridCol w:w="2382"/>
        <w:gridCol w:w="2599"/>
        <w:gridCol w:w="2877"/>
        <w:gridCol w:w="3033"/>
      </w:tblGrid>
      <w:tr>
        <w:trPr>
          <w:trHeight w:val="7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кодтық нөмірі)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ТАӘ, ұйымдағы лауазымы, комиссиядағы рөлі)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шешімге байланысты мынадай себептер: Жіберілді, Қабылданбады, Дауыс бермеді)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(Мағыналар анықтамалығына сәйкес:</w:t>
            </w:r>
            <w:r>
              <w:br/>
            </w:r>
            <w:r>
              <w:rPr>
                <w:rFonts w:ascii="Times New Roman"/>
                <w:b w:val="false"/>
                <w:i w:val="false"/>
                <w:color w:val="000000"/>
                <w:sz w:val="20"/>
              </w:rPr>
              <w:t>
Аукциондық құжаттамаға сәйкес келмеуі Заңның 6-бабының талаптарын бұзу)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 енгізген қабылдамау себептерінің негіздемесі)</w:t>
            </w:r>
          </w:p>
        </w:tc>
      </w:tr>
    </w:tbl>
    <w:p>
      <w:pPr>
        <w:spacing w:after="0"/>
        <w:ind w:left="0"/>
        <w:jc w:val="both"/>
      </w:pPr>
      <w:r>
        <w:rPr>
          <w:rFonts w:ascii="Times New Roman"/>
          <w:b w:val="false"/>
          <w:i w:val="false"/>
          <w:color w:val="000000"/>
          <w:sz w:val="28"/>
        </w:rPr>
        <w:t>      Аукциондық сауда-саттықтың басталу күні және уақыты мемлекеттік</w:t>
      </w:r>
      <w:r>
        <w:br/>
      </w:r>
      <w:r>
        <w:rPr>
          <w:rFonts w:ascii="Times New Roman"/>
          <w:b w:val="false"/>
          <w:i w:val="false"/>
          <w:color w:val="000000"/>
          <w:sz w:val="28"/>
        </w:rPr>
        <w:t>
сатып алу веб-порталында аукцион хабарландыруында жарияланған.</w:t>
      </w:r>
      <w:r>
        <w:br/>
      </w:r>
      <w:r>
        <w:rPr>
          <w:rFonts w:ascii="Times New Roman"/>
          <w:b w:val="false"/>
          <w:i w:val="false"/>
          <w:color w:val="000000"/>
          <w:sz w:val="28"/>
        </w:rPr>
        <w:t>
      Әлеуметті өнім беруші екеуден кем жіберілген жағдайда аукциондық сауда-саттық өткізілмейді.</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Әлеуетті өнім берушілердің қабылданбаған өтінімдері болмаған жағдайда мәлімет жазылмайды.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Әлеуетті өнім берушілердің қабылданбаған өтінімдері болмаған жағдайда мәлімет жазылмайды.</w:t>
      </w:r>
    </w:p>
    <w:bookmarkStart w:name="z548" w:id="189"/>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10-қосымша      </w:t>
      </w:r>
    </w:p>
    <w:bookmarkEnd w:id="189"/>
    <w:bookmarkStart w:name="z549" w:id="190"/>
    <w:p>
      <w:pPr>
        <w:spacing w:after="0"/>
        <w:ind w:left="0"/>
        <w:jc w:val="left"/>
      </w:pPr>
      <w:r>
        <w:rPr>
          <w:rFonts w:ascii="Times New Roman"/>
          <w:b/>
          <w:i w:val="false"/>
          <w:color w:val="000000"/>
        </w:rPr>
        <w:t xml:space="preserve"> 
Аукционды өткізу нәтижелерінің хаттамасы</w:t>
      </w:r>
      <w:r>
        <w:br/>
      </w:r>
      <w:r>
        <w:rPr>
          <w:rFonts w:ascii="Times New Roman"/>
          <w:b/>
          <w:i w:val="false"/>
          <w:color w:val="000000"/>
        </w:rPr>
        <w:t>
Аукцион № (Аукционның нөмірі)</w:t>
      </w:r>
      <w:r>
        <w:br/>
      </w:r>
      <w:r>
        <w:rPr>
          <w:rFonts w:ascii="Times New Roman"/>
          <w:b/>
          <w:i w:val="false"/>
          <w:color w:val="000000"/>
        </w:rPr>
        <w:t>
(Аукционның атауы)</w:t>
      </w:r>
    </w:p>
    <w:bookmarkEnd w:id="190"/>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Аукционның басталу күні және уақыты: (КК.АА.ЖЖЖЖ СС:ММ:СС)</w:t>
      </w:r>
      <w:r>
        <w:br/>
      </w:r>
      <w:r>
        <w:rPr>
          <w:rFonts w:ascii="Times New Roman"/>
          <w:b w:val="false"/>
          <w:i w:val="false"/>
          <w:color w:val="000000"/>
          <w:sz w:val="28"/>
        </w:rPr>
        <w:t>
      Аукционның аяқталған күні және уақыты: (КК.АА.ЖЖЖЖ СС:ММ:СС)</w:t>
      </w:r>
      <w:r>
        <w:br/>
      </w:r>
      <w:r>
        <w:rPr>
          <w:rFonts w:ascii="Times New Roman"/>
          <w:b w:val="false"/>
          <w:i w:val="false"/>
          <w:color w:val="000000"/>
          <w:sz w:val="28"/>
        </w:rPr>
        <w:t>
      Аукционға қатысушылардың соңғы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296"/>
        <w:gridCol w:w="8381"/>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коды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баға, теңге</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берілген уақыт</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КК.АА.ЖЖЖЖ СС:ММ:СС (Астана қаласының уақытымен)</w:t>
            </w:r>
          </w:p>
        </w:tc>
      </w:tr>
    </w:tbl>
    <w:bookmarkStart w:name="z550" w:id="191"/>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11-қосымша      </w:t>
      </w:r>
    </w:p>
    <w:bookmarkEnd w:id="191"/>
    <w:bookmarkStart w:name="z551" w:id="192"/>
    <w:p>
      <w:pPr>
        <w:spacing w:after="0"/>
        <w:ind w:left="0"/>
        <w:jc w:val="left"/>
      </w:pPr>
      <w:r>
        <w:rPr>
          <w:rFonts w:ascii="Times New Roman"/>
          <w:b/>
          <w:i w:val="false"/>
          <w:color w:val="000000"/>
        </w:rPr>
        <w:t xml:space="preserve"> 
Аукционға қатысуға өтінімдердің екінші бөлігін қарау хаттамасы</w:t>
      </w:r>
      <w:r>
        <w:br/>
      </w:r>
      <w:r>
        <w:rPr>
          <w:rFonts w:ascii="Times New Roman"/>
          <w:b/>
          <w:i w:val="false"/>
          <w:color w:val="000000"/>
        </w:rPr>
        <w:t>
Аукцион № (Аукционның нөмірі)</w:t>
      </w:r>
      <w:r>
        <w:br/>
      </w:r>
      <w:r>
        <w:rPr>
          <w:rFonts w:ascii="Times New Roman"/>
          <w:b/>
          <w:i w:val="false"/>
          <w:color w:val="000000"/>
        </w:rPr>
        <w:t>
(Аукционның атауы)</w:t>
      </w:r>
    </w:p>
    <w:bookmarkEnd w:id="192"/>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983"/>
        <w:gridCol w:w="4533"/>
        <w:gridCol w:w="4260"/>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Аукционға қатысуға ұсынылған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040"/>
        <w:gridCol w:w="2992"/>
        <w:gridCol w:w="3944"/>
        <w:gridCol w:w="4080"/>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ұсынылған күні мен уақыты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Аукциондық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823"/>
        <w:gridCol w:w="2448"/>
        <w:gridCol w:w="2053"/>
        <w:gridCol w:w="2136"/>
        <w:gridCol w:w="1886"/>
        <w:gridCol w:w="2783"/>
      </w:tblGrid>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талаптарына сәйкес болмау себебі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(болған жағдайда көрсетіледі)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Аукционға қатысуға өтінімді біліктілік талаптарына сәйкес келтіру үшін әлеуетті өнім берушінің ұсынуы қажет құжаттар тізбесі</w:t>
            </w:r>
          </w:p>
        </w:tc>
      </w:tr>
    </w:tbl>
    <w:p>
      <w:pPr>
        <w:spacing w:after="0"/>
        <w:ind w:left="0"/>
        <w:jc w:val="both"/>
      </w:pPr>
      <w:r>
        <w:rPr>
          <w:rFonts w:ascii="Times New Roman"/>
          <w:b w:val="false"/>
          <w:i w:val="false"/>
          <w:color w:val="000000"/>
          <w:sz w:val="28"/>
        </w:rPr>
        <w:t>      Аукционға қатысуға мынадай өтінімдер қабылданбады: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6182"/>
        <w:gridCol w:w="6320"/>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Қабылданбау себебі</w:t>
            </w:r>
          </w:p>
        </w:tc>
      </w:tr>
      <w:tr>
        <w:trPr>
          <w:trHeight w:val="3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талаптарына сәйкес келетін аукционға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6783"/>
        <w:gridCol w:w="5743"/>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Аукциондық комиссия аукционға қатысуға өтінімдердің екінші бөлігін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4152"/>
        <w:gridCol w:w="2403"/>
        <w:gridCol w:w="2640"/>
        <w:gridCol w:w="3795"/>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Аукциондық комиссия шешімі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берушіледің біліктілік талаптарына сәйкес</w:t>
      </w:r>
      <w:r>
        <w:br/>
      </w:r>
      <w:r>
        <w:rPr>
          <w:rFonts w:ascii="Times New Roman"/>
          <w:b w:val="false"/>
          <w:i w:val="false"/>
          <w:color w:val="000000"/>
          <w:sz w:val="28"/>
        </w:rPr>
        <w:t>
келтірілген аукционға қатысуға өтінімдерді ұсынуының соңғы күні мен</w:t>
      </w:r>
      <w:r>
        <w:br/>
      </w:r>
      <w:r>
        <w:rPr>
          <w:rFonts w:ascii="Times New Roman"/>
          <w:b w:val="false"/>
          <w:i w:val="false"/>
          <w:color w:val="000000"/>
          <w:sz w:val="28"/>
        </w:rPr>
        <w:t>
уақыты: осы хаттама жарияланған сәттен бастап 3 жұмыс күнінен</w:t>
      </w:r>
      <w:r>
        <w:br/>
      </w:r>
      <w:r>
        <w:rPr>
          <w:rFonts w:ascii="Times New Roman"/>
          <w:b w:val="false"/>
          <w:i w:val="false"/>
          <w:color w:val="000000"/>
          <w:sz w:val="28"/>
        </w:rPr>
        <w:t>
кешіктірмей.</w:t>
      </w:r>
    </w:p>
    <w:bookmarkStart w:name="z552" w:id="193"/>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12-қосымша      </w:t>
      </w:r>
    </w:p>
    <w:bookmarkEnd w:id="193"/>
    <w:bookmarkStart w:name="z553" w:id="194"/>
    <w:p>
      <w:pPr>
        <w:spacing w:after="0"/>
        <w:ind w:left="0"/>
        <w:jc w:val="left"/>
      </w:pPr>
      <w:r>
        <w:rPr>
          <w:rFonts w:ascii="Times New Roman"/>
          <w:b/>
          <w:i w:val="false"/>
          <w:color w:val="000000"/>
        </w:rPr>
        <w:t xml:space="preserve"> 
Қорытындылар туралы хаттама</w:t>
      </w:r>
      <w:r>
        <w:br/>
      </w:r>
      <w:r>
        <w:rPr>
          <w:rFonts w:ascii="Times New Roman"/>
          <w:b/>
          <w:i w:val="false"/>
          <w:color w:val="000000"/>
        </w:rPr>
        <w:t>
Аукцион № (Аукционның нөмірі)</w:t>
      </w:r>
      <w:r>
        <w:br/>
      </w:r>
      <w:r>
        <w:rPr>
          <w:rFonts w:ascii="Times New Roman"/>
          <w:b/>
          <w:i w:val="false"/>
          <w:color w:val="000000"/>
        </w:rPr>
        <w:t>
(Аукционның атауы)</w:t>
      </w:r>
    </w:p>
    <w:bookmarkEnd w:id="194"/>
    <w:p>
      <w:pPr>
        <w:spacing w:after="0"/>
        <w:ind w:left="0"/>
        <w:jc w:val="both"/>
      </w:pPr>
      <w:r>
        <w:rPr>
          <w:rFonts w:ascii="Times New Roman"/>
          <w:b w:val="false"/>
          <w:i w:val="false"/>
          <w:color w:val="000000"/>
          <w:sz w:val="28"/>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983"/>
        <w:gridCol w:w="4533"/>
        <w:gridCol w:w="4260"/>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аты-жөні)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(Комиссидағы рөлі)</w:t>
            </w:r>
          </w:p>
        </w:tc>
      </w:tr>
    </w:tbl>
    <w:p>
      <w:pPr>
        <w:spacing w:after="0"/>
        <w:ind w:left="0"/>
        <w:jc w:val="both"/>
      </w:pPr>
      <w:r>
        <w:rPr>
          <w:rFonts w:ascii="Times New Roman"/>
          <w:b w:val="false"/>
          <w:i w:val="false"/>
          <w:color w:val="000000"/>
          <w:sz w:val="28"/>
        </w:rPr>
        <w:t>      Аукцион мәнінің түрі: _________________________________________</w:t>
      </w:r>
      <w:r>
        <w:br/>
      </w:r>
      <w:r>
        <w:rPr>
          <w:rFonts w:ascii="Times New Roman"/>
          <w:b w:val="false"/>
          <w:i w:val="false"/>
          <w:color w:val="000000"/>
          <w:sz w:val="28"/>
        </w:rPr>
        <w:t>
                           (тауар, жұмыс немесе көрсетілетін қызмет)</w:t>
      </w:r>
      <w:r>
        <w:br/>
      </w:r>
      <w:r>
        <w:rPr>
          <w:rFonts w:ascii="Times New Roman"/>
          <w:b w:val="false"/>
          <w:i w:val="false"/>
          <w:color w:val="000000"/>
          <w:sz w:val="28"/>
        </w:rPr>
        <w:t>
      Аукцион мәнінің атауы: ________________________________________</w:t>
      </w:r>
      <w:r>
        <w:br/>
      </w:r>
      <w:r>
        <w:rPr>
          <w:rFonts w:ascii="Times New Roman"/>
          <w:b w:val="false"/>
          <w:i w:val="false"/>
          <w:color w:val="000000"/>
          <w:sz w:val="28"/>
        </w:rPr>
        <w:t>
                                    (Лоттың атауы)</w:t>
      </w:r>
      <w:r>
        <w:br/>
      </w:r>
      <w:r>
        <w:rPr>
          <w:rFonts w:ascii="Times New Roman"/>
          <w:b w:val="false"/>
          <w:i w:val="false"/>
          <w:color w:val="000000"/>
          <w:sz w:val="28"/>
        </w:rPr>
        <w:t>
      Сатып алу үшін бөлінген сома, теңге: __________________________</w:t>
      </w:r>
      <w:r>
        <w:br/>
      </w:r>
      <w:r>
        <w:rPr>
          <w:rFonts w:ascii="Times New Roman"/>
          <w:b w:val="false"/>
          <w:i w:val="false"/>
          <w:color w:val="000000"/>
          <w:sz w:val="28"/>
        </w:rPr>
        <w:t>
                                        (Аукционның жоспарлы сомасы)</w:t>
      </w:r>
      <w:r>
        <w:br/>
      </w: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103"/>
        <w:gridCol w:w="2523"/>
        <w:gridCol w:w="2944"/>
        <w:gridCol w:w="2945"/>
        <w:gridCol w:w="2525"/>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комиссиядағы рөлi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шешімі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Қабылдамау себебі негіздемесі</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толық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мүшесінің Т.А.Ә., ұйымдағы лауазымы, комиссиядағы рөлі)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шешімге байланысты мынадай себептер: сәйкес келеді, сәйкес келмейді, дауыс берген жоқ)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(мағыналар анықтамалығына сәйкес: біліктілік талаптарына сәйкес болмауы, Заңның 6-бабының талаптарын бұзуы)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мүшесі енгізген қабылдамау себебінің негіздемесі)</w:t>
            </w:r>
          </w:p>
        </w:tc>
      </w:tr>
    </w:tbl>
    <w:p>
      <w:pPr>
        <w:spacing w:after="0"/>
        <w:ind w:left="0"/>
        <w:jc w:val="both"/>
      </w:pPr>
      <w:r>
        <w:rPr>
          <w:rFonts w:ascii="Times New Roman"/>
          <w:b w:val="false"/>
          <w:i w:val="false"/>
          <w:color w:val="000000"/>
          <w:sz w:val="28"/>
        </w:rPr>
        <w:t>      Аукциондық комиссия аукционға қатысуға өтінімдердің екінші бөлігін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585"/>
        <w:gridCol w:w="1566"/>
        <w:gridCol w:w="1943"/>
        <w:gridCol w:w="1706"/>
        <w:gridCol w:w="1586"/>
        <w:gridCol w:w="2143"/>
        <w:gridCol w:w="1447"/>
      </w:tblGrid>
      <w:tr>
        <w:trPr>
          <w:trHeight w:val="102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коды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туралы ұсыныс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беру күні мен уақыты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және сәйкес келмеуі туралы комиссия шешімі</w:t>
            </w:r>
          </w:p>
        </w:tc>
      </w:tr>
      <w:tr>
        <w:trPr>
          <w:trHeight w:val="69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қатысушысының коды)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соңғы баға ұсынысы)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 ЖЖЖЖ СС:ММ:СС)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толық атауы)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берген өнім берушінің өкілінің Т.А.Ә.)</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СЖН/ СЕН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(Заңды мекенжайы) БСК: (БСК банка) ЖСК: (ЖСК ) Банк атауы: Банк атауы)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(Дауысқа байланысты: Сәйкес келеді, сәйкес келмейді)</w:t>
            </w:r>
          </w:p>
        </w:tc>
      </w:tr>
    </w:tbl>
    <w:p>
      <w:pPr>
        <w:spacing w:after="0"/>
        <w:ind w:left="0"/>
        <w:jc w:val="both"/>
      </w:pPr>
      <w:r>
        <w:rPr>
          <w:rFonts w:ascii="Times New Roman"/>
          <w:b w:val="false"/>
          <w:i w:val="false"/>
          <w:color w:val="000000"/>
          <w:sz w:val="28"/>
        </w:rPr>
        <w:t>      Аукционның мынадай қорытындысын бекіту: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6733"/>
      </w:tblGrid>
      <w:tr>
        <w:trPr>
          <w:trHeight w:val="675"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мәндер:</w:t>
            </w:r>
            <w:r>
              <w:br/>
            </w:r>
            <w:r>
              <w:rPr>
                <w:rFonts w:ascii="Times New Roman"/>
                <w:b w:val="false"/>
                <w:i w:val="false"/>
                <w:color w:val="000000"/>
                <w:sz w:val="20"/>
              </w:rPr>
              <w:t>
Жеңімпаз,</w:t>
            </w:r>
            <w:r>
              <w:br/>
            </w:r>
            <w:r>
              <w:rPr>
                <w:rFonts w:ascii="Times New Roman"/>
                <w:b w:val="false"/>
                <w:i w:val="false"/>
                <w:color w:val="000000"/>
                <w:sz w:val="20"/>
              </w:rPr>
              <w:t>
Үміткер*)</w:t>
            </w:r>
          </w:p>
        </w:tc>
      </w:tr>
    </w:tbl>
    <w:p>
      <w:pPr>
        <w:spacing w:after="0"/>
        <w:ind w:left="0"/>
        <w:jc w:val="both"/>
      </w:pPr>
      <w:r>
        <w:rPr>
          <w:rFonts w:ascii="Times New Roman"/>
          <w:b w:val="false"/>
          <w:i w:val="false"/>
          <w:color w:val="000000"/>
          <w:sz w:val="28"/>
        </w:rPr>
        <w:t>      Тапсырыс берушіге (тапсырыс берушінің атауы) Қазақстан</w:t>
      </w:r>
      <w:r>
        <w:br/>
      </w:r>
      <w:r>
        <w:rPr>
          <w:rFonts w:ascii="Times New Roman"/>
          <w:b w:val="false"/>
          <w:i w:val="false"/>
          <w:color w:val="000000"/>
          <w:sz w:val="28"/>
        </w:rPr>
        <w:t>
Республикасының «Мемлекеттік сатып алу туралы» Заңының </w:t>
      </w:r>
      <w:r>
        <w:rPr>
          <w:rFonts w:ascii="Times New Roman"/>
          <w:b w:val="false"/>
          <w:i w:val="false"/>
          <w:color w:val="000000"/>
          <w:sz w:val="28"/>
        </w:rPr>
        <w:t>37-бабы</w:t>
      </w:r>
      <w:r>
        <w:rPr>
          <w:rFonts w:ascii="Times New Roman"/>
          <w:b w:val="false"/>
          <w:i w:val="false"/>
          <w:color w:val="000000"/>
          <w:sz w:val="28"/>
        </w:rPr>
        <w:t xml:space="preserve"> 1 және</w:t>
      </w:r>
      <w:r>
        <w:br/>
      </w:r>
      <w:r>
        <w:rPr>
          <w:rFonts w:ascii="Times New Roman"/>
          <w:b w:val="false"/>
          <w:i w:val="false"/>
          <w:color w:val="000000"/>
          <w:sz w:val="28"/>
        </w:rPr>
        <w:t>
3-тармақтарында көрсетілген мерзімдерде өнім берушімен (жеңімпаз</w:t>
      </w:r>
      <w:r>
        <w:br/>
      </w:r>
      <w:r>
        <w:rPr>
          <w:rFonts w:ascii="Times New Roman"/>
          <w:b w:val="false"/>
          <w:i w:val="false"/>
          <w:color w:val="000000"/>
          <w:sz w:val="28"/>
        </w:rPr>
        <w:t>
атауы) мемлекеттік сатып алу туралы шарт жасасу.</w:t>
      </w:r>
      <w:r>
        <w:br/>
      </w:r>
      <w:r>
        <w:rPr>
          <w:rFonts w:ascii="Times New Roman"/>
          <w:b w:val="false"/>
          <w:i w:val="false"/>
          <w:color w:val="000000"/>
          <w:sz w:val="28"/>
        </w:rPr>
        <w:t>
      Ескертпе: * Жеңімпаз – баға туралы ең аз ұсыныс ұсынған және</w:t>
      </w:r>
      <w:r>
        <w:br/>
      </w:r>
      <w:r>
        <w:rPr>
          <w:rFonts w:ascii="Times New Roman"/>
          <w:b w:val="false"/>
          <w:i w:val="false"/>
          <w:color w:val="000000"/>
          <w:sz w:val="28"/>
        </w:rPr>
        <w:t>
біліктілік талаптарына сәйкес келетін аукцион қатысушысына беріледі.</w:t>
      </w:r>
      <w:r>
        <w:br/>
      </w:r>
      <w:r>
        <w:rPr>
          <w:rFonts w:ascii="Times New Roman"/>
          <w:b w:val="false"/>
          <w:i w:val="false"/>
          <w:color w:val="000000"/>
          <w:sz w:val="28"/>
        </w:rPr>
        <w:t>
      Үміткер – ұсынылған бағаларының өсу ретімен біліктілік</w:t>
      </w:r>
      <w:r>
        <w:br/>
      </w:r>
      <w:r>
        <w:rPr>
          <w:rFonts w:ascii="Times New Roman"/>
          <w:b w:val="false"/>
          <w:i w:val="false"/>
          <w:color w:val="000000"/>
          <w:sz w:val="28"/>
        </w:rPr>
        <w:t>
талаптарға сәйкес келетін аукционның басқа қатысушыларына беріледі.</w:t>
      </w:r>
    </w:p>
    <w:bookmarkStart w:name="z554" w:id="195"/>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13-қосымша      </w:t>
      </w:r>
    </w:p>
    <w:bookmarkEnd w:id="195"/>
    <w:bookmarkStart w:name="z555" w:id="196"/>
    <w:p>
      <w:pPr>
        <w:spacing w:after="0"/>
        <w:ind w:left="0"/>
        <w:jc w:val="left"/>
      </w:pPr>
      <w:r>
        <w:rPr>
          <w:rFonts w:ascii="Times New Roman"/>
          <w:b/>
          <w:i w:val="false"/>
          <w:color w:val="000000"/>
        </w:rPr>
        <w:t xml:space="preserve"> 
Банктік кепілдік</w:t>
      </w:r>
      <w:r>
        <w:br/>
      </w:r>
      <w:r>
        <w:rPr>
          <w:rFonts w:ascii="Times New Roman"/>
          <w:b/>
          <w:i w:val="false"/>
          <w:color w:val="000000"/>
        </w:rPr>
        <w:t>
(Мемлекеттік сатып алу туралы шарттың орындалуын қамтамасыз ету нысаны)</w:t>
      </w:r>
    </w:p>
    <w:bookmarkEnd w:id="196"/>
    <w:p>
      <w:pPr>
        <w:spacing w:after="0"/>
        <w:ind w:left="0"/>
        <w:jc w:val="both"/>
      </w:pPr>
      <w:r>
        <w:rPr>
          <w:rFonts w:ascii="Times New Roman"/>
          <w:b w:val="false"/>
          <w:i w:val="false"/>
          <w:color w:val="000000"/>
          <w:sz w:val="28"/>
        </w:rPr>
        <w:t>      Банктің атауы: ________________________________________________</w:t>
      </w:r>
      <w:r>
        <w:br/>
      </w:r>
      <w:r>
        <w:rPr>
          <w:rFonts w:ascii="Times New Roman"/>
          <w:b w:val="false"/>
          <w:i w:val="false"/>
          <w:color w:val="000000"/>
          <w:sz w:val="28"/>
        </w:rPr>
        <w:t>
                              (банктің атауы мен деректемелерi)</w:t>
      </w:r>
      <w:r>
        <w:br/>
      </w:r>
      <w:r>
        <w:rPr>
          <w:rFonts w:ascii="Times New Roman"/>
          <w:b w:val="false"/>
          <w:i w:val="false"/>
          <w:color w:val="000000"/>
          <w:sz w:val="28"/>
        </w:rPr>
        <w:t>
      Кімге: ________________________________________________________</w:t>
      </w:r>
      <w:r>
        <w:br/>
      </w:r>
      <w:r>
        <w:rPr>
          <w:rFonts w:ascii="Times New Roman"/>
          <w:b w:val="false"/>
          <w:i w:val="false"/>
          <w:color w:val="000000"/>
          <w:sz w:val="28"/>
        </w:rPr>
        <w:t>
                  (тапсырыс берушінің атауы мен деректемелерi)</w:t>
      </w:r>
      <w:r>
        <w:br/>
      </w:r>
      <w:r>
        <w:rPr>
          <w:rFonts w:ascii="Times New Roman"/>
          <w:b w:val="false"/>
          <w:i w:val="false"/>
          <w:color w:val="000000"/>
          <w:sz w:val="28"/>
        </w:rPr>
        <w:t>
      № _______ кепілдік міндеттеме</w:t>
      </w:r>
      <w:r>
        <w:br/>
      </w:r>
      <w:r>
        <w:rPr>
          <w:rFonts w:ascii="Times New Roman"/>
          <w:b w:val="false"/>
          <w:i w:val="false"/>
          <w:color w:val="000000"/>
          <w:sz w:val="28"/>
        </w:rPr>
        <w:t>
      «Өнiм берушi» _________________________________________________</w:t>
      </w:r>
      <w:r>
        <w:br/>
      </w:r>
      <w:r>
        <w:rPr>
          <w:rFonts w:ascii="Times New Roman"/>
          <w:b w:val="false"/>
          <w:i w:val="false"/>
          <w:color w:val="000000"/>
          <w:sz w:val="28"/>
        </w:rPr>
        <w:t>
                                    (өнiм берушiнiң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(тауарлардың, жұмыстардың немесе көрсетiлетiн</w:t>
      </w:r>
      <w:r>
        <w:br/>
      </w:r>
      <w:r>
        <w:rPr>
          <w:rFonts w:ascii="Times New Roman"/>
          <w:b w:val="false"/>
          <w:i w:val="false"/>
          <w:color w:val="000000"/>
          <w:sz w:val="28"/>
        </w:rPr>
        <w:t>
                        қызметтердiң сипаттамасы)</w:t>
      </w:r>
      <w:r>
        <w:br/>
      </w:r>
      <w:r>
        <w:rPr>
          <w:rFonts w:ascii="Times New Roman"/>
          <w:b w:val="false"/>
          <w:i w:val="false"/>
          <w:color w:val="000000"/>
          <w:sz w:val="28"/>
        </w:rPr>
        <w:t>
      беруге (орындауға, көрсетуге) ____ ж. № ____ _мемлекеттiк сатып</w:t>
      </w:r>
      <w:r>
        <w:br/>
      </w:r>
      <w:r>
        <w:rPr>
          <w:rFonts w:ascii="Times New Roman"/>
          <w:b w:val="false"/>
          <w:i w:val="false"/>
          <w:color w:val="000000"/>
          <w:sz w:val="28"/>
        </w:rPr>
        <w:t>
алу туралы шарт жасасқандығын (жасасатындығын)* және Сiз Шартта Өнiм</w:t>
      </w:r>
      <w:r>
        <w:br/>
      </w:r>
      <w:r>
        <w:rPr>
          <w:rFonts w:ascii="Times New Roman"/>
          <w:b w:val="false"/>
          <w:i w:val="false"/>
          <w:color w:val="000000"/>
          <w:sz w:val="28"/>
        </w:rPr>
        <w:t>
берушiнiң жалпы сомасы _______ теңгеге банктiк кепiлдiк түрiнде оның</w:t>
      </w:r>
      <w:r>
        <w:br/>
      </w:r>
      <w:r>
        <w:rPr>
          <w:rFonts w:ascii="Times New Roman"/>
          <w:b w:val="false"/>
          <w:i w:val="false"/>
          <w:color w:val="000000"/>
          <w:sz w:val="28"/>
        </w:rPr>
        <w:t>
орындалуын қамтамасыз етуiн енгiзудi көздегендiгiңiздi назарға ала</w:t>
      </w:r>
      <w:r>
        <w:br/>
      </w:r>
      <w:r>
        <w:rPr>
          <w:rFonts w:ascii="Times New Roman"/>
          <w:b w:val="false"/>
          <w:i w:val="false"/>
          <w:color w:val="000000"/>
          <w:sz w:val="28"/>
        </w:rPr>
        <w:t>
отырып, осымен _____________________________ жоғарыда көрсетiлген</w:t>
      </w:r>
      <w:r>
        <w:br/>
      </w:r>
      <w:r>
        <w:rPr>
          <w:rFonts w:ascii="Times New Roman"/>
          <w:b w:val="false"/>
          <w:i w:val="false"/>
          <w:color w:val="000000"/>
          <w:sz w:val="28"/>
        </w:rPr>
        <w:t>
                  (банктiң атауы)</w:t>
      </w:r>
    </w:p>
    <w:p>
      <w:pPr>
        <w:spacing w:after="0"/>
        <w:ind w:left="0"/>
        <w:jc w:val="both"/>
      </w:pPr>
      <w:r>
        <w:rPr>
          <w:rFonts w:ascii="Times New Roman"/>
          <w:b w:val="false"/>
          <w:i w:val="false"/>
          <w:color w:val="000000"/>
          <w:sz w:val="28"/>
        </w:rPr>
        <w:t>      Шарт бойынша кепiлгер болып табылатындығымызды және Сiздiң</w:t>
      </w:r>
      <w:r>
        <w:br/>
      </w:r>
      <w:r>
        <w:rPr>
          <w:rFonts w:ascii="Times New Roman"/>
          <w:b w:val="false"/>
          <w:i w:val="false"/>
          <w:color w:val="000000"/>
          <w:sz w:val="28"/>
        </w:rPr>
        <w:t>
талап етуiңiз бойынша Сiздiң төлеуге жазбаша талап етудi, сондай-ақ</w:t>
      </w:r>
      <w:r>
        <w:br/>
      </w:r>
      <w:r>
        <w:rPr>
          <w:rFonts w:ascii="Times New Roman"/>
          <w:b w:val="false"/>
          <w:i w:val="false"/>
          <w:color w:val="000000"/>
          <w:sz w:val="28"/>
        </w:rPr>
        <w:t>
Өнiм берушi Шарт бойынша өз мiндеттемелерiн орындамағандығын немесе</w:t>
      </w:r>
      <w:r>
        <w:br/>
      </w:r>
      <w:r>
        <w:rPr>
          <w:rFonts w:ascii="Times New Roman"/>
          <w:b w:val="false"/>
          <w:i w:val="false"/>
          <w:color w:val="000000"/>
          <w:sz w:val="28"/>
        </w:rPr>
        <w:t>
тиiсiнше орындамағандығын жазбаша растауды алғаннан кейiн Сiзге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(сомасы цифрлармен және жазумен)</w:t>
      </w:r>
      <w:r>
        <w:br/>
      </w:r>
      <w:r>
        <w:rPr>
          <w:rFonts w:ascii="Times New Roman"/>
          <w:b w:val="false"/>
          <w:i w:val="false"/>
          <w:color w:val="000000"/>
          <w:sz w:val="28"/>
        </w:rPr>
        <w:t>
      тең соманы төлеуге өзiмiзге қайтарусыз мiндеттеме аламыз.</w:t>
      </w:r>
      <w:r>
        <w:br/>
      </w:r>
      <w:r>
        <w:rPr>
          <w:rFonts w:ascii="Times New Roman"/>
          <w:b w:val="false"/>
          <w:i w:val="false"/>
          <w:color w:val="000000"/>
          <w:sz w:val="28"/>
        </w:rPr>
        <w:t>
      Осы кепiлдiк мiндеттеме оған қол қойылған сәттен бастап күшiне</w:t>
      </w:r>
      <w:r>
        <w:br/>
      </w:r>
      <w:r>
        <w:rPr>
          <w:rFonts w:ascii="Times New Roman"/>
          <w:b w:val="false"/>
          <w:i w:val="false"/>
          <w:color w:val="000000"/>
          <w:sz w:val="28"/>
        </w:rPr>
        <w:t>
енедi және Өнiм берушi Шарт бойынша өз мiндеттемелерiн толық</w:t>
      </w:r>
      <w:r>
        <w:br/>
      </w:r>
      <w:r>
        <w:rPr>
          <w:rFonts w:ascii="Times New Roman"/>
          <w:b w:val="false"/>
          <w:i w:val="false"/>
          <w:color w:val="000000"/>
          <w:sz w:val="28"/>
        </w:rPr>
        <w:t>
орындаған сәтке дейiн қолданылады.</w:t>
      </w:r>
      <w:r>
        <w:br/>
      </w:r>
      <w:r>
        <w:rPr>
          <w:rFonts w:ascii="Times New Roman"/>
          <w:b w:val="false"/>
          <w:i w:val="false"/>
          <w:color w:val="000000"/>
          <w:sz w:val="28"/>
        </w:rPr>
        <w:t>
      Осы кепiлдiк мiндеттемесiне байланысты туындайтын барлық</w:t>
      </w:r>
      <w:r>
        <w:br/>
      </w:r>
      <w:r>
        <w:rPr>
          <w:rFonts w:ascii="Times New Roman"/>
          <w:b w:val="false"/>
          <w:i w:val="false"/>
          <w:color w:val="000000"/>
          <w:sz w:val="28"/>
        </w:rPr>
        <w:t>
құқықтар мен мiндеттер Қазақстан Республикасының заңнамасымен</w:t>
      </w:r>
      <w:r>
        <w:br/>
      </w:r>
      <w:r>
        <w:rPr>
          <w:rFonts w:ascii="Times New Roman"/>
          <w:b w:val="false"/>
          <w:i w:val="false"/>
          <w:color w:val="000000"/>
          <w:sz w:val="28"/>
        </w:rPr>
        <w:t>
реттеледi.</w:t>
      </w:r>
    </w:p>
    <w:p>
      <w:pPr>
        <w:spacing w:after="0"/>
        <w:ind w:left="0"/>
        <w:jc w:val="both"/>
      </w:pPr>
      <w:r>
        <w:rPr>
          <w:rFonts w:ascii="Times New Roman"/>
          <w:b w:val="false"/>
          <w:i w:val="false"/>
          <w:color w:val="000000"/>
          <w:sz w:val="28"/>
        </w:rPr>
        <w:t>      Кепiлгерлердiң қолы мен мөрi      Күнi және мекенжайы</w:t>
      </w:r>
    </w:p>
    <w:p>
      <w:pPr>
        <w:spacing w:after="0"/>
        <w:ind w:left="0"/>
        <w:jc w:val="both"/>
      </w:pPr>
      <w:r>
        <w:rPr>
          <w:rFonts w:ascii="Times New Roman"/>
          <w:b w:val="false"/>
          <w:i w:val="false"/>
          <w:color w:val="000000"/>
          <w:sz w:val="28"/>
        </w:rPr>
        <w:t>      (банктің (банк филиалының) атынан оның бірінші басшысы немесе</w:t>
      </w:r>
      <w:r>
        <w:br/>
      </w:r>
      <w:r>
        <w:rPr>
          <w:rFonts w:ascii="Times New Roman"/>
          <w:b w:val="false"/>
          <w:i w:val="false"/>
          <w:color w:val="000000"/>
          <w:sz w:val="28"/>
        </w:rPr>
        <w:t>
оның орынбасары және банктің бас бухгалтері)</w:t>
      </w:r>
    </w:p>
    <w:bookmarkStart w:name="z556" w:id="197"/>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14-қосымша      </w:t>
      </w:r>
    </w:p>
    <w:bookmarkEnd w:id="197"/>
    <w:bookmarkStart w:name="z557" w:id="198"/>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алуда қатысуға шақыру</w:t>
      </w:r>
    </w:p>
    <w:bookmarkEnd w:id="198"/>
    <w:p>
      <w:pPr>
        <w:spacing w:after="0"/>
        <w:ind w:left="0"/>
        <w:jc w:val="both"/>
      </w:pPr>
      <w:r>
        <w:rPr>
          <w:rFonts w:ascii="Times New Roman"/>
          <w:b w:val="false"/>
          <w:i w:val="false"/>
          <w:color w:val="000000"/>
          <w:sz w:val="28"/>
        </w:rPr>
        <w:t>      Құрметті қатысушы (әлеуетті өнім берушінің атауы).</w:t>
      </w:r>
      <w:r>
        <w:br/>
      </w:r>
      <w:r>
        <w:rPr>
          <w:rFonts w:ascii="Times New Roman"/>
          <w:b w:val="false"/>
          <w:i w:val="false"/>
          <w:color w:val="000000"/>
          <w:sz w:val="28"/>
        </w:rPr>
        <w:t>
      Сіз Электрондық сатып алу жолымен бір көзден алу тәсілімен мемлекеттік сатып алуда қатысуға (шақыру №, шақыру атауы) шақырылдыңыз.</w:t>
      </w:r>
      <w:r>
        <w:br/>
      </w:r>
      <w:r>
        <w:rPr>
          <w:rFonts w:ascii="Times New Roman"/>
          <w:b w:val="false"/>
          <w:i w:val="false"/>
          <w:color w:val="000000"/>
          <w:sz w:val="28"/>
        </w:rPr>
        <w:t>
      Шақыруды қарау үшін сілтеме (шақыруға сілтеме) бойынша жүріңіз. Егер жоғарыда көрсетілген сілтеме ашылмаса, оны алмасу буферіне көшіріп алыңыз да браузердің мекенжай жолына қойыңыз және «Енгізуді» басыңыз.</w:t>
      </w:r>
    </w:p>
    <w:bookmarkStart w:name="z558" w:id="199"/>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15-қосымша      </w:t>
      </w:r>
    </w:p>
    <w:bookmarkEnd w:id="199"/>
    <w:bookmarkStart w:name="z559" w:id="200"/>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алуға қатысу туралы келісім</w:t>
      </w:r>
    </w:p>
    <w:bookmarkEnd w:id="200"/>
    <w:p>
      <w:pPr>
        <w:spacing w:after="0"/>
        <w:ind w:left="0"/>
        <w:jc w:val="both"/>
      </w:pPr>
      <w:r>
        <w:rPr>
          <w:rFonts w:ascii="Times New Roman"/>
          <w:b w:val="false"/>
          <w:i w:val="false"/>
          <w:color w:val="000000"/>
          <w:sz w:val="28"/>
        </w:rPr>
        <w:t>      Осымен аталған электрондық сатып алу жолымен бір көзден алу тәсілімен мемлекеттік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білдіреміз.</w:t>
      </w:r>
      <w:r>
        <w:br/>
      </w:r>
      <w:r>
        <w:rPr>
          <w:rFonts w:ascii="Times New Roman"/>
          <w:b w:val="false"/>
          <w:i w:val="false"/>
          <w:color w:val="000000"/>
          <w:sz w:val="28"/>
        </w:rPr>
        <w:t>
      Осымен Заңның 6-бабында көзделген шектеулерді бұзу болмағанын растаймыз.</w:t>
      </w:r>
      <w:r>
        <w:br/>
      </w:r>
      <w:r>
        <w:rPr>
          <w:rFonts w:ascii="Times New Roman"/>
          <w:b w:val="false"/>
          <w:i w:val="false"/>
          <w:color w:val="000000"/>
          <w:sz w:val="28"/>
        </w:rPr>
        <w:t>
      Сонымен қатар,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w:t>
      </w:r>
      <w:r>
        <w:br/>
      </w:r>
      <w:r>
        <w:rPr>
          <w:rFonts w:ascii="Times New Roman"/>
          <w:b w:val="false"/>
          <w:i w:val="false"/>
          <w:color w:val="000000"/>
          <w:sz w:val="28"/>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r>
        <w:br/>
      </w: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bookmarkStart w:name="z560" w:id="201"/>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16-қосымша      </w:t>
      </w:r>
    </w:p>
    <w:bookmarkEnd w:id="201"/>
    <w:bookmarkStart w:name="z561" w:id="202"/>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 (лоттар) тізбесі</w:t>
      </w:r>
      <w:r>
        <w:br/>
      </w:r>
      <w:r>
        <w:rPr>
          <w:rFonts w:ascii="Times New Roman"/>
          <w:b/>
          <w:i w:val="false"/>
          <w:color w:val="000000"/>
        </w:rPr>
        <w:t>
(бекітілген жылдық жоспар негізінде қалыптастырылады)</w:t>
      </w:r>
    </w:p>
    <w:bookmarkEnd w:id="202"/>
    <w:p>
      <w:pPr>
        <w:spacing w:after="0"/>
        <w:ind w:left="0"/>
        <w:jc w:val="both"/>
      </w:pPr>
      <w:r>
        <w:rPr>
          <w:rFonts w:ascii="Times New Roman"/>
          <w:b w:val="false"/>
          <w:i w:val="false"/>
          <w:color w:val="000000"/>
          <w:sz w:val="28"/>
        </w:rPr>
        <w:t>      Шақыру № ___________</w:t>
      </w:r>
      <w:r>
        <w:br/>
      </w:r>
      <w:r>
        <w:rPr>
          <w:rFonts w:ascii="Times New Roman"/>
          <w:b w:val="false"/>
          <w:i w:val="false"/>
          <w:color w:val="000000"/>
          <w:sz w:val="28"/>
        </w:rPr>
        <w:t>
      Шақыру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499"/>
        <w:gridCol w:w="1499"/>
        <w:gridCol w:w="1078"/>
        <w:gridCol w:w="1299"/>
        <w:gridCol w:w="1515"/>
        <w:gridCol w:w="1987"/>
        <w:gridCol w:w="1920"/>
        <w:gridCol w:w="1101"/>
        <w:gridCol w:w="791"/>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(жұмыстар, көрсетілетін қызметтер) атауы*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 (Incoterms 2000-ға сәйкес)</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мерзімі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орны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бойынша бөлінген сома,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Тауарлардың, жұмыстардың, көрсетілетін қызметтердің толық</w:t>
      </w:r>
      <w:r>
        <w:br/>
      </w:r>
      <w:r>
        <w:rPr>
          <w:rFonts w:ascii="Times New Roman"/>
          <w:b w:val="false"/>
          <w:i w:val="false"/>
          <w:color w:val="000000"/>
          <w:sz w:val="28"/>
        </w:rPr>
        <w:t>
сипаты мен сипаттамасы техникалық ерекшелікте көрсетіледі.</w:t>
      </w:r>
    </w:p>
    <w:bookmarkStart w:name="z562" w:id="203"/>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17-қосымша      </w:t>
      </w:r>
    </w:p>
    <w:bookmarkEnd w:id="203"/>
    <w:bookmarkStart w:name="z563" w:id="204"/>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 бойынша әлеуетті өнім берушінің</w:t>
      </w:r>
      <w:r>
        <w:br/>
      </w:r>
      <w:r>
        <w:rPr>
          <w:rFonts w:ascii="Times New Roman"/>
          <w:b/>
          <w:i w:val="false"/>
          <w:color w:val="000000"/>
        </w:rPr>
        <w:t>
баға ұсынысы</w:t>
      </w:r>
      <w:r>
        <w:br/>
      </w:r>
      <w:r>
        <w:rPr>
          <w:rFonts w:ascii="Times New Roman"/>
          <w:b/>
          <w:i w:val="false"/>
          <w:color w:val="000000"/>
        </w:rPr>
        <w:t>
(әрбір мемлекеттік сатып алуға (лотқа) жеке-жеке толтырылады</w:t>
      </w:r>
    </w:p>
    <w:bookmarkEnd w:id="204"/>
    <w:p>
      <w:pPr>
        <w:spacing w:after="0"/>
        <w:ind w:left="0"/>
        <w:jc w:val="both"/>
      </w:pPr>
      <w:r>
        <w:rPr>
          <w:rFonts w:ascii="Times New Roman"/>
          <w:b w:val="false"/>
          <w:i w:val="false"/>
          <w:color w:val="000000"/>
          <w:sz w:val="28"/>
        </w:rPr>
        <w:t>Шақырту № ___________________________________________________________</w:t>
      </w:r>
      <w:r>
        <w:br/>
      </w:r>
      <w:r>
        <w:rPr>
          <w:rFonts w:ascii="Times New Roman"/>
          <w:b w:val="false"/>
          <w:i w:val="false"/>
          <w:color w:val="000000"/>
          <w:sz w:val="28"/>
        </w:rPr>
        <w:t>
Шақырту атауы _______________________________________________________</w:t>
      </w:r>
      <w:r>
        <w:br/>
      </w:r>
      <w:r>
        <w:rPr>
          <w:rFonts w:ascii="Times New Roman"/>
          <w:b w:val="false"/>
          <w:i w:val="false"/>
          <w:color w:val="000000"/>
          <w:sz w:val="28"/>
        </w:rPr>
        <w:t>
Лот № _______________________________________________________________</w:t>
      </w:r>
      <w:r>
        <w:br/>
      </w:r>
      <w:r>
        <w:rPr>
          <w:rFonts w:ascii="Times New Roman"/>
          <w:b w:val="false"/>
          <w:i w:val="false"/>
          <w:color w:val="000000"/>
          <w:sz w:val="28"/>
        </w:rPr>
        <w:t>
Лот атауы ___________________________________________________________</w:t>
      </w:r>
    </w:p>
    <w:p>
      <w:pPr>
        <w:spacing w:after="0"/>
        <w:ind w:left="0"/>
        <w:jc w:val="both"/>
      </w:pPr>
      <w:r>
        <w:rPr>
          <w:rFonts w:ascii="Times New Roman"/>
          <w:b w:val="false"/>
          <w:i w:val="false"/>
          <w:color w:val="000000"/>
          <w:sz w:val="28"/>
        </w:rPr>
        <w:t>Өнім беруші атауы ___________________________________________________</w:t>
      </w:r>
      <w:r>
        <w:br/>
      </w:r>
      <w:r>
        <w:rPr>
          <w:rFonts w:ascii="Times New Roman"/>
          <w:b w:val="false"/>
          <w:i w:val="false"/>
          <w:color w:val="000000"/>
          <w:sz w:val="28"/>
        </w:rPr>
        <w:t>
БСН/ЖСН/ЖСН/СЕН _____________________________________________________</w:t>
      </w:r>
      <w:r>
        <w:br/>
      </w:r>
      <w:r>
        <w:rPr>
          <w:rFonts w:ascii="Times New Roman"/>
          <w:b w:val="false"/>
          <w:i w:val="false"/>
          <w:color w:val="000000"/>
          <w:sz w:val="28"/>
        </w:rPr>
        <w:t>
Тауар, жұмыс, қызмет атауы __________________________________________</w:t>
      </w:r>
      <w:r>
        <w:br/>
      </w:r>
      <w:r>
        <w:rPr>
          <w:rFonts w:ascii="Times New Roman"/>
          <w:b w:val="false"/>
          <w:i w:val="false"/>
          <w:color w:val="000000"/>
          <w:sz w:val="28"/>
        </w:rPr>
        <w:t>
ТЖҚК Коды ___________________________________________________________</w:t>
      </w:r>
      <w:r>
        <w:br/>
      </w:r>
      <w:r>
        <w:rPr>
          <w:rFonts w:ascii="Times New Roman"/>
          <w:b w:val="false"/>
          <w:i w:val="false"/>
          <w:color w:val="000000"/>
          <w:sz w:val="28"/>
        </w:rPr>
        <w:t>
Баға ұсынысы валютасы _______________________________________________</w:t>
      </w:r>
      <w:r>
        <w:br/>
      </w:r>
      <w:r>
        <w:rPr>
          <w:rFonts w:ascii="Times New Roman"/>
          <w:b w:val="false"/>
          <w:i w:val="false"/>
          <w:color w:val="000000"/>
          <w:sz w:val="28"/>
        </w:rPr>
        <w:t>
Баға ұсынысы валютасының коды _______________________________________</w:t>
      </w:r>
      <w:r>
        <w:br/>
      </w:r>
      <w:r>
        <w:rPr>
          <w:rFonts w:ascii="Times New Roman"/>
          <w:b w:val="false"/>
          <w:i w:val="false"/>
          <w:color w:val="000000"/>
          <w:sz w:val="28"/>
        </w:rPr>
        <w:t>
Өлшем бірлігі _______________________________________________________</w:t>
      </w:r>
      <w:r>
        <w:br/>
      </w:r>
      <w:r>
        <w:rPr>
          <w:rFonts w:ascii="Times New Roman"/>
          <w:b w:val="false"/>
          <w:i w:val="false"/>
          <w:color w:val="000000"/>
          <w:sz w:val="28"/>
        </w:rPr>
        <w:t>
Барлық шығындарды және жеңілдіктерді есепке алғандағы бірлік бағасы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Саны (мөлшері) ______________________________________________________</w:t>
      </w:r>
      <w:r>
        <w:br/>
      </w:r>
      <w:r>
        <w:rPr>
          <w:rFonts w:ascii="Times New Roman"/>
          <w:b w:val="false"/>
          <w:i w:val="false"/>
          <w:color w:val="000000"/>
          <w:sz w:val="28"/>
        </w:rPr>
        <w:t>
Тауарды жеткізу шарттары ИНКОТЕРМС 2000 _____________________________</w:t>
      </w:r>
    </w:p>
    <w:p>
      <w:pPr>
        <w:spacing w:after="0"/>
        <w:ind w:left="0"/>
        <w:jc w:val="both"/>
      </w:pPr>
      <w:r>
        <w:rPr>
          <w:rFonts w:ascii="Times New Roman"/>
          <w:b w:val="false"/>
          <w:i w:val="false"/>
          <w:color w:val="000000"/>
          <w:sz w:val="28"/>
        </w:rPr>
        <w:t>Жалпы бағасы (санды бірлік бағасына көбейтіңіз) _____________________</w:t>
      </w:r>
    </w:p>
    <w:p>
      <w:pPr>
        <w:spacing w:after="0"/>
        <w:ind w:left="0"/>
        <w:jc w:val="both"/>
      </w:pPr>
      <w:r>
        <w:rPr>
          <w:rFonts w:ascii="Times New Roman"/>
          <w:b w:val="false"/>
          <w:i w:val="false"/>
          <w:color w:val="000000"/>
          <w:sz w:val="28"/>
        </w:rPr>
        <w:t>Біз сіздің төлем жасау шарттарыңызбен келісеміз.</w:t>
      </w:r>
      <w:r>
        <w:br/>
      </w:r>
      <w:r>
        <w:rPr>
          <w:rFonts w:ascii="Times New Roman"/>
          <w:b w:val="false"/>
          <w:i w:val="false"/>
          <w:color w:val="000000"/>
          <w:sz w:val="28"/>
        </w:rPr>
        <w:t>
      Күні және уақыты _________________</w:t>
      </w:r>
    </w:p>
    <w:bookmarkStart w:name="z564" w:id="205"/>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18-қосымша      </w:t>
      </w:r>
    </w:p>
    <w:bookmarkEnd w:id="205"/>
    <w:bookmarkStart w:name="z565" w:id="206"/>
    <w:p>
      <w:pPr>
        <w:spacing w:after="0"/>
        <w:ind w:left="0"/>
        <w:jc w:val="left"/>
      </w:pPr>
      <w:r>
        <w:rPr>
          <w:rFonts w:ascii="Times New Roman"/>
          <w:b/>
          <w:i w:val="false"/>
          <w:color w:val="000000"/>
        </w:rPr>
        <w:t xml:space="preserve"> 
Электрондық сатып алу жолымен бір көзден алу тәсілімен</w:t>
      </w:r>
      <w:r>
        <w:br/>
      </w:r>
      <w:r>
        <w:rPr>
          <w:rFonts w:ascii="Times New Roman"/>
          <w:b/>
          <w:i w:val="false"/>
          <w:color w:val="000000"/>
        </w:rPr>
        <w:t>
мемлекеттік сатып алу қорытындылары туралы хаттама</w:t>
      </w:r>
      <w:r>
        <w:br/>
      </w:r>
      <w:r>
        <w:rPr>
          <w:rFonts w:ascii="Times New Roman"/>
          <w:b/>
          <w:i w:val="false"/>
          <w:color w:val="000000"/>
        </w:rPr>
        <w:t>
(әрбір мемлекеттік сатып алуға (лотқа) әрбір лотқа) жекелей толтырылады</w:t>
      </w:r>
    </w:p>
    <w:bookmarkEnd w:id="206"/>
    <w:p>
      <w:pPr>
        <w:spacing w:after="0"/>
        <w:ind w:left="0"/>
        <w:jc w:val="both"/>
      </w:pPr>
      <w:r>
        <w:rPr>
          <w:rFonts w:ascii="Times New Roman"/>
          <w:b w:val="false"/>
          <w:i w:val="false"/>
          <w:color w:val="000000"/>
          <w:sz w:val="28"/>
        </w:rPr>
        <w:t>      Шақырту № _____________________________________________________</w:t>
      </w:r>
      <w:r>
        <w:br/>
      </w:r>
      <w:r>
        <w:rPr>
          <w:rFonts w:ascii="Times New Roman"/>
          <w:b w:val="false"/>
          <w:i w:val="false"/>
          <w:color w:val="000000"/>
          <w:sz w:val="28"/>
        </w:rPr>
        <w:t>
      Шақырту атауы__________________________________________________</w:t>
      </w:r>
      <w:r>
        <w:br/>
      </w:r>
      <w:r>
        <w:rPr>
          <w:rFonts w:ascii="Times New Roman"/>
          <w:b w:val="false"/>
          <w:i w:val="false"/>
          <w:color w:val="000000"/>
          <w:sz w:val="28"/>
        </w:rPr>
        <w:t>
      Лот № _________________________________________________________</w:t>
      </w:r>
      <w:r>
        <w:br/>
      </w:r>
      <w:r>
        <w:rPr>
          <w:rFonts w:ascii="Times New Roman"/>
          <w:b w:val="false"/>
          <w:i w:val="false"/>
          <w:color w:val="000000"/>
          <w:sz w:val="28"/>
        </w:rPr>
        <w:t>
      Лот атауы _____________________________________________________</w:t>
      </w:r>
      <w:r>
        <w:br/>
      </w:r>
      <w:r>
        <w:rPr>
          <w:rFonts w:ascii="Times New Roman"/>
          <w:b w:val="false"/>
          <w:i w:val="false"/>
          <w:color w:val="000000"/>
          <w:sz w:val="28"/>
        </w:rPr>
        <w:t>
      Тапсырыс беруші өкілі және ұйымдастырушы өкілі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554"/>
        <w:gridCol w:w="2660"/>
        <w:gridCol w:w="7743"/>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Рөлі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өкілі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w:t>
            </w:r>
          </w:p>
        </w:tc>
      </w:tr>
    </w:tbl>
    <w:p>
      <w:pPr>
        <w:spacing w:after="0"/>
        <w:ind w:left="0"/>
        <w:jc w:val="both"/>
      </w:pPr>
      <w:r>
        <w:rPr>
          <w:rFonts w:ascii="Times New Roman"/>
          <w:b w:val="false"/>
          <w:i w:val="false"/>
          <w:color w:val="000000"/>
          <w:sz w:val="28"/>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4278"/>
        <w:gridCol w:w="2915"/>
        <w:gridCol w:w="2200"/>
        <w:gridCol w:w="2721"/>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нөмірі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қызметтер атауы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негіздеме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(тауар, жұмыс, қызметтер) мәні түрі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теңге</w:t>
            </w:r>
          </w:p>
        </w:tc>
      </w:tr>
      <w:tr>
        <w:trPr>
          <w:trHeight w:val="4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Шақырылған әлеуетті өнім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2"/>
        <w:gridCol w:w="3701"/>
        <w:gridCol w:w="4557"/>
      </w:tblGrid>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атауы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(ЖСН)/ЖСН/ СЕН</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w:t>
            </w:r>
          </w:p>
        </w:tc>
      </w:tr>
      <w:tr>
        <w:trPr>
          <w:trHeight w:val="30" w:hRule="atLeast"/>
        </w:trPr>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берушінің баға ұсынысы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3082"/>
        <w:gridCol w:w="7278"/>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сома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 бағасы</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ұсынысын жасау күні және уақыты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талаптарына сәйкестік/сәйкессіздік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2335"/>
        <w:gridCol w:w="5083"/>
        <w:gridCol w:w="3985"/>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 әлеуетті өнім беруші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 шешімі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себебі</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толық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өкілінің ТАӘ, ұйымдағы лауазымы)</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(Мәндер анықтамалығына сәйкес:</w:t>
            </w:r>
            <w:r>
              <w:br/>
            </w:r>
            <w:r>
              <w:rPr>
                <w:rFonts w:ascii="Times New Roman"/>
                <w:b w:val="false"/>
                <w:i w:val="false"/>
                <w:color w:val="000000"/>
                <w:sz w:val="20"/>
              </w:rPr>
              <w:t>
техникалық ерекшелік талаптарына сәйкес келеді/сәйкес келмейді;</w:t>
            </w:r>
            <w:r>
              <w:br/>
            </w:r>
            <w:r>
              <w:rPr>
                <w:rFonts w:ascii="Times New Roman"/>
                <w:b w:val="false"/>
                <w:i w:val="false"/>
                <w:color w:val="000000"/>
                <w:sz w:val="20"/>
              </w:rPr>
              <w:t>
біліктілік талаптарына сәйкес келеді/сәйкес келмейді;</w:t>
            </w:r>
            <w:r>
              <w:br/>
            </w:r>
            <w:r>
              <w:rPr>
                <w:rFonts w:ascii="Times New Roman"/>
                <w:b w:val="false"/>
                <w:i w:val="false"/>
                <w:color w:val="000000"/>
                <w:sz w:val="20"/>
              </w:rPr>
              <w:t>
заңның 6-бабына сәйкес келеді/сәйкес келмейді)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w:t>
            </w:r>
            <w:r>
              <w:br/>
            </w:r>
            <w:r>
              <w:rPr>
                <w:rFonts w:ascii="Times New Roman"/>
                <w:b w:val="false"/>
                <w:i w:val="false"/>
                <w:color w:val="000000"/>
                <w:sz w:val="20"/>
              </w:rPr>
              <w:t>
Біліктілік талаптарына;</w:t>
            </w:r>
            <w:r>
              <w:br/>
            </w:r>
            <w:r>
              <w:rPr>
                <w:rFonts w:ascii="Times New Roman"/>
                <w:b w:val="false"/>
                <w:i w:val="false"/>
                <w:color w:val="000000"/>
                <w:sz w:val="20"/>
              </w:rPr>
              <w:t>
Заңның 6-бабының талаптарына сәйкес келмеу жағдайында ұйымдастырушы өкілі енгізген себеп)</w:t>
            </w:r>
          </w:p>
        </w:tc>
      </w:tr>
    </w:tbl>
    <w:p>
      <w:pPr>
        <w:spacing w:after="0"/>
        <w:ind w:left="0"/>
        <w:jc w:val="both"/>
      </w:pPr>
      <w:r>
        <w:rPr>
          <w:rFonts w:ascii="Times New Roman"/>
          <w:b w:val="false"/>
          <w:i w:val="false"/>
          <w:color w:val="000000"/>
          <w:sz w:val="28"/>
        </w:rPr>
        <w:t>      Шақырылған әлеуетті өнім берушімен (әлеуетті өнім беруші атауы)</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туралы шарт жасалады деп шешілді.</w:t>
      </w:r>
      <w:r>
        <w:br/>
      </w:r>
      <w:r>
        <w:rPr>
          <w:rFonts w:ascii="Times New Roman"/>
          <w:b w:val="false"/>
          <w:i w:val="false"/>
          <w:color w:val="000000"/>
          <w:sz w:val="28"/>
        </w:rPr>
        <w:t>
      Не:</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шақырылған әлеуетті өнім берушінің (әлеуетті өнім беруші атауы) бір</w:t>
      </w:r>
      <w:r>
        <w:br/>
      </w:r>
      <w:r>
        <w:rPr>
          <w:rFonts w:ascii="Times New Roman"/>
          <w:b w:val="false"/>
          <w:i w:val="false"/>
          <w:color w:val="000000"/>
          <w:sz w:val="28"/>
        </w:rPr>
        <w:t>
көзден электронды сатып алу тәсілімен мемлекеттік сатып алуға</w:t>
      </w:r>
      <w:r>
        <w:br/>
      </w:r>
      <w:r>
        <w:rPr>
          <w:rFonts w:ascii="Times New Roman"/>
          <w:b w:val="false"/>
          <w:i w:val="false"/>
          <w:color w:val="000000"/>
          <w:sz w:val="28"/>
        </w:rPr>
        <w:t>
қатысудан бас тартуына байланысты өтпеді.</w:t>
      </w:r>
      <w:r>
        <w:br/>
      </w:r>
      <w:r>
        <w:rPr>
          <w:rFonts w:ascii="Times New Roman"/>
          <w:b w:val="false"/>
          <w:i w:val="false"/>
          <w:color w:val="000000"/>
          <w:sz w:val="28"/>
        </w:rPr>
        <w:t>
      Не:</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шақырылған әлеуетті өнім беруші (әлеуетті өнім беруші атауы) бір</w:t>
      </w:r>
      <w:r>
        <w:br/>
      </w:r>
      <w:r>
        <w:rPr>
          <w:rFonts w:ascii="Times New Roman"/>
          <w:b w:val="false"/>
          <w:i w:val="false"/>
          <w:color w:val="000000"/>
          <w:sz w:val="28"/>
        </w:rPr>
        <w:t>
көзден электронды сатып алу тәсілімен мемлекеттік сатып алуға</w:t>
      </w:r>
      <w:r>
        <w:br/>
      </w:r>
      <w:r>
        <w:rPr>
          <w:rFonts w:ascii="Times New Roman"/>
          <w:b w:val="false"/>
          <w:i w:val="false"/>
          <w:color w:val="000000"/>
          <w:sz w:val="28"/>
        </w:rPr>
        <w:t>
қатысуға жауабын белгіленген мерзімде бермегеніне байланысты өтпеді.</w:t>
      </w:r>
      <w:r>
        <w:br/>
      </w:r>
      <w:r>
        <w:rPr>
          <w:rFonts w:ascii="Times New Roman"/>
          <w:b w:val="false"/>
          <w:i w:val="false"/>
          <w:color w:val="000000"/>
          <w:sz w:val="28"/>
        </w:rPr>
        <w:t>
      Не:</w:t>
      </w:r>
      <w:r>
        <w:br/>
      </w:r>
      <w:r>
        <w:rPr>
          <w:rFonts w:ascii="Times New Roman"/>
          <w:b w:val="false"/>
          <w:i w:val="false"/>
          <w:color w:val="000000"/>
          <w:sz w:val="28"/>
        </w:rPr>
        <w:t>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Тапсырыс беруші</w:t>
      </w:r>
      <w:r>
        <w:br/>
      </w:r>
      <w:r>
        <w:rPr>
          <w:rFonts w:ascii="Times New Roman"/>
          <w:b w:val="false"/>
          <w:i w:val="false"/>
          <w:color w:val="000000"/>
          <w:sz w:val="28"/>
        </w:rPr>
        <w:t>
мемлекеттік сатып алуды жүзеге асырудан бас тартты.</w:t>
      </w:r>
      <w:r>
        <w:br/>
      </w:r>
      <w:r>
        <w:rPr>
          <w:rFonts w:ascii="Times New Roman"/>
          <w:b w:val="false"/>
          <w:i w:val="false"/>
          <w:color w:val="000000"/>
          <w:sz w:val="28"/>
        </w:rPr>
        <w:t>
      Не:</w:t>
      </w:r>
      <w:r>
        <w:br/>
      </w:r>
      <w:r>
        <w:rPr>
          <w:rFonts w:ascii="Times New Roman"/>
          <w:b w:val="false"/>
          <w:i w:val="false"/>
          <w:color w:val="000000"/>
          <w:sz w:val="28"/>
        </w:rPr>
        <w:t>
      Бір көзден электронды сатып алу тәсілімен мемлекеттік сатып алу</w:t>
      </w:r>
      <w:r>
        <w:br/>
      </w:r>
      <w:r>
        <w:rPr>
          <w:rFonts w:ascii="Times New Roman"/>
          <w:b w:val="false"/>
          <w:i w:val="false"/>
          <w:color w:val="000000"/>
          <w:sz w:val="28"/>
        </w:rPr>
        <w:t>
шақырылған әлеуетті өнім берушінің біліктілік талаптарына сәйкес</w:t>
      </w:r>
      <w:r>
        <w:br/>
      </w:r>
      <w:r>
        <w:rPr>
          <w:rFonts w:ascii="Times New Roman"/>
          <w:b w:val="false"/>
          <w:i w:val="false"/>
          <w:color w:val="000000"/>
          <w:sz w:val="28"/>
        </w:rPr>
        <w:t>
еместігіне байланысты өтпеді.</w:t>
      </w:r>
    </w:p>
    <w:bookmarkStart w:name="z566" w:id="207"/>
    <w:p>
      <w:pPr>
        <w:spacing w:after="0"/>
        <w:ind w:left="0"/>
        <w:jc w:val="both"/>
      </w:pPr>
      <w:r>
        <w:rPr>
          <w:rFonts w:ascii="Times New Roman"/>
          <w:b w:val="false"/>
          <w:i w:val="false"/>
          <w:color w:val="000000"/>
          <w:sz w:val="28"/>
        </w:rPr>
        <w:t>
Электрондық мемлекеттік сатып</w:t>
      </w:r>
      <w:r>
        <w:br/>
      </w:r>
      <w:r>
        <w:rPr>
          <w:rFonts w:ascii="Times New Roman"/>
          <w:b w:val="false"/>
          <w:i w:val="false"/>
          <w:color w:val="000000"/>
          <w:sz w:val="28"/>
        </w:rPr>
        <w:t xml:space="preserve">
алуды жүргізу қағидаларына </w:t>
      </w:r>
      <w:r>
        <w:br/>
      </w:r>
      <w:r>
        <w:rPr>
          <w:rFonts w:ascii="Times New Roman"/>
          <w:b w:val="false"/>
          <w:i w:val="false"/>
          <w:color w:val="000000"/>
          <w:sz w:val="28"/>
        </w:rPr>
        <w:t xml:space="preserve">
19-қосымша      </w:t>
      </w:r>
    </w:p>
    <w:bookmarkEnd w:id="207"/>
    <w:bookmarkStart w:name="z567" w:id="208"/>
    <w:p>
      <w:pPr>
        <w:spacing w:after="0"/>
        <w:ind w:left="0"/>
        <w:jc w:val="left"/>
      </w:pPr>
      <w:r>
        <w:rPr>
          <w:rFonts w:ascii="Times New Roman"/>
          <w:b/>
          <w:i w:val="false"/>
          <w:color w:val="000000"/>
        </w:rPr>
        <w:t xml:space="preserve"> 
Тауарларды мемлекеттік сатып алу туралы үлгілік шарт</w:t>
      </w:r>
    </w:p>
    <w:bookmarkEnd w:id="208"/>
    <w:p>
      <w:pPr>
        <w:spacing w:after="0"/>
        <w:ind w:left="0"/>
        <w:jc w:val="both"/>
      </w:pPr>
      <w:r>
        <w:rPr>
          <w:rFonts w:ascii="Times New Roman"/>
          <w:b w:val="false"/>
          <w:i w:val="false"/>
          <w:color w:val="000000"/>
          <w:sz w:val="28"/>
        </w:rPr>
        <w:t>&lt; Сәйкестендірме нөмірі &gt;      &lt; шарттың карточкасы нөмірі&gt;</w:t>
      </w:r>
      <w:r>
        <w:br/>
      </w:r>
      <w:r>
        <w:rPr>
          <w:rFonts w:ascii="Times New Roman"/>
          <w:b w:val="false"/>
          <w:i w:val="false"/>
          <w:color w:val="000000"/>
          <w:sz w:val="28"/>
        </w:rPr>
        <w:t>
&lt;Тапсырыс беруші аймағы &gt;      № &lt;Шарт нөмірі&gt;      &lt;шарт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атынан «Тапсырыс беруші негізі» әрекет ететін «Тапсырыс беруші лауазымы» бір тараптан және екінші тараптан бұдан әрі «Өнім беруші» деп аталынатын «Өнім берушінің толық атауы» атынан Жарғы негізінде әрекет ететін «Өнім беруші лауазымы», бұдан әрі «Тараптар» деп аталынатындар «Мемлекеттік сатып алу туралы» Қазақстан Республикасы Заңы (бұдан әрі – Заң) және № «қорытынды нөмірі», «қорытынды күні», жылы электронды тәсілмен мемлекеттік сатып алу «сатып алу тәсілі» қорытындысын бекіту туралы шешім негізінде «Тауарларды мемлекеттік сатып алу» туралы осы Шартты (бұдан әрі – Шарт) жасасты және төмендегілер туралы келісімге келді:</w:t>
      </w:r>
    </w:p>
    <w:bookmarkStart w:name="z568" w:id="209"/>
    <w:p>
      <w:pPr>
        <w:spacing w:after="0"/>
        <w:ind w:left="0"/>
        <w:jc w:val="left"/>
      </w:pPr>
      <w:r>
        <w:rPr>
          <w:rFonts w:ascii="Times New Roman"/>
          <w:b/>
          <w:i w:val="false"/>
          <w:color w:val="000000"/>
        </w:rPr>
        <w:t xml:space="preserve"> 
1. Шарттың мәні</w:t>
      </w:r>
    </w:p>
    <w:bookmarkEnd w:id="209"/>
    <w:bookmarkStart w:name="z569" w:id="210"/>
    <w:p>
      <w:pPr>
        <w:spacing w:after="0"/>
        <w:ind w:left="0"/>
        <w:jc w:val="both"/>
      </w:pPr>
      <w:r>
        <w:rPr>
          <w:rFonts w:ascii="Times New Roman"/>
          <w:b w:val="false"/>
          <w:i w:val="false"/>
          <w:color w:val="000000"/>
          <w:sz w:val="28"/>
        </w:rPr>
        <w:t>
      1. Өнім беруші Тапсырыс берушіге осы Шарттың қосымшаларына сәйкес тауарларды (бұдан әрі - Тауар) жеткізуге, ал Тапсырыс беруші Тауарларды осы Шарт талаптарына сәйкес қабылдауға және төлем жасауға міндеттенеді.</w:t>
      </w:r>
      <w:r>
        <w:br/>
      </w:r>
      <w:r>
        <w:rPr>
          <w:rFonts w:ascii="Times New Roman"/>
          <w:b w:val="false"/>
          <w:i w:val="false"/>
          <w:color w:val="000000"/>
          <w:sz w:val="28"/>
        </w:rPr>
        <w:t>
</w:t>
      </w:r>
      <w:r>
        <w:rPr>
          <w:rFonts w:ascii="Times New Roman"/>
          <w:b w:val="false"/>
          <w:i w:val="false"/>
          <w:color w:val="000000"/>
          <w:sz w:val="28"/>
        </w:rPr>
        <w:t>
      2. Төмендегі санамаланған құжаттар және оларда айтылған талаптар осы Шартты құрайды және оның ажырамас бөлігі болып саналады, атап айтсақ:</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тауарлар тізімі (1-қосымша);</w:t>
      </w:r>
      <w:r>
        <w:br/>
      </w:r>
      <w:r>
        <w:rPr>
          <w:rFonts w:ascii="Times New Roman"/>
          <w:b w:val="false"/>
          <w:i w:val="false"/>
          <w:color w:val="000000"/>
          <w:sz w:val="28"/>
        </w:rPr>
        <w:t>
      3) техникалық ерекшелік (2-қосымша).</w:t>
      </w:r>
    </w:p>
    <w:bookmarkEnd w:id="210"/>
    <w:bookmarkStart w:name="z571" w:id="211"/>
    <w:p>
      <w:pPr>
        <w:spacing w:after="0"/>
        <w:ind w:left="0"/>
        <w:jc w:val="left"/>
      </w:pPr>
      <w:r>
        <w:rPr>
          <w:rFonts w:ascii="Times New Roman"/>
          <w:b/>
          <w:i w:val="false"/>
          <w:color w:val="000000"/>
        </w:rPr>
        <w:t xml:space="preserve"> 
2. Шарттың құны және ақы төлеу шарттары</w:t>
      </w:r>
    </w:p>
    <w:bookmarkEnd w:id="211"/>
    <w:bookmarkStart w:name="z572" w:id="212"/>
    <w:p>
      <w:pPr>
        <w:spacing w:after="0"/>
        <w:ind w:left="0"/>
        <w:jc w:val="both"/>
      </w:pPr>
      <w:r>
        <w:rPr>
          <w:rFonts w:ascii="Times New Roman"/>
          <w:b w:val="false"/>
          <w:i w:val="false"/>
          <w:color w:val="000000"/>
          <w:sz w:val="28"/>
        </w:rPr>
        <w:t>
      3. Шарттың жалпы сомасы «Шарт сомасы» (сомасы жазбаша түрде) теңгені құрайды және Тауарды жеткізумен байланысты барлық шығындарды, сонымен қатар Қазақстан Республикасы заңнамасымен қарастырылған барлық салықтар мен алымдарды «оның ішінде ҚҚС/ҚҚС-сыз» (бұдан әрі – Шарт сомасы) қамтиды.</w:t>
      </w:r>
      <w:r>
        <w:br/>
      </w:r>
      <w:r>
        <w:rPr>
          <w:rFonts w:ascii="Times New Roman"/>
          <w:b w:val="false"/>
          <w:i w:val="false"/>
          <w:color w:val="000000"/>
          <w:sz w:val="28"/>
        </w:rPr>
        <w:t>
</w:t>
      </w:r>
      <w:r>
        <w:rPr>
          <w:rFonts w:ascii="Times New Roman"/>
          <w:b w:val="false"/>
          <w:i w:val="false"/>
          <w:color w:val="000000"/>
          <w:sz w:val="28"/>
        </w:rPr>
        <w:t>
      4. Қазынашылықтың аумақтық органында Шарт бюджеттік бағдарлама «бағдарлама», «бағдарлама асты, ерекшелік, шарт сомасы ҚҚС-сыз, (сома ҚҚС-сыз жазбаша түрде), ҚҚС ерекшелігі, шарт сомасындағы ҚҚС сомасы», («шарт сомасындағы ҚҚС сомасы жазбаша түрде»)</w:t>
      </w:r>
      <w:r>
        <w:rPr>
          <w:rFonts w:ascii="Times New Roman"/>
          <w:b w:val="false"/>
          <w:i w:val="false"/>
          <w:color w:val="000000"/>
          <w:vertAlign w:val="superscript"/>
        </w:rPr>
        <w:t>1</w:t>
      </w:r>
      <w:r>
        <w:rPr>
          <w:rFonts w:ascii="Times New Roman"/>
          <w:b w:val="false"/>
          <w:i w:val="false"/>
          <w:color w:val="000000"/>
          <w:sz w:val="28"/>
        </w:rPr>
        <w:t xml:space="preserve"> бойынша тіркелуі тиіс.</w:t>
      </w:r>
      <w:r>
        <w:br/>
      </w:r>
      <w:r>
        <w:rPr>
          <w:rFonts w:ascii="Times New Roman"/>
          <w:b w:val="false"/>
          <w:i w:val="false"/>
          <w:color w:val="000000"/>
          <w:sz w:val="28"/>
        </w:rPr>
        <w:t>
</w:t>
      </w:r>
      <w:r>
        <w:rPr>
          <w:rFonts w:ascii="Times New Roman"/>
          <w:b w:val="false"/>
          <w:i w:val="false"/>
          <w:color w:val="000000"/>
          <w:sz w:val="28"/>
        </w:rPr>
        <w:t>
      5. Тапсырыс беруші Шарт күшіне енгеннен кейін және бюджет қаражатының бөлінуі шамасына қарай, 1-қосымшаға сәйкес көлемде аванстық төлем жасайды.</w:t>
      </w:r>
      <w:r>
        <w:br/>
      </w:r>
      <w:r>
        <w:rPr>
          <w:rFonts w:ascii="Times New Roman"/>
          <w:b w:val="false"/>
          <w:i w:val="false"/>
          <w:color w:val="000000"/>
          <w:sz w:val="28"/>
        </w:rPr>
        <w:t>
      Тапсырыс беруші қалған соманы бюджет қаражатының бөлінуі шамасына қарай, Өнім берушінің Тауарды жеткізуі бойынша ақшаны аудару «төлем жасау шарты» және Тауарды тапсыру-қабылдау актісіне Тараптардың қол қоюы жолымен, бұдан бұрынғы төлем жасалынған авансты пропорционалды ұстап қала отырып төлейді.</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6. Тапсырыс беруші соманы бюджет қаражатының бөлінуі шамасына қарай, Өнім берушінің Тауарды жеткізуі үшін ақшаны аудару «төлем жасау шарты» және Тауарды тапсыру-қабылдау актісіне Тараптардың қол қоюы жолымен төлейді.</w:t>
      </w:r>
      <w:r>
        <w:rPr>
          <w:rFonts w:ascii="Times New Roman"/>
          <w:b w:val="false"/>
          <w:i w:val="false"/>
          <w:color w:val="000000"/>
          <w:vertAlign w:val="superscript"/>
        </w:rPr>
        <w:t>3</w:t>
      </w:r>
      <w:r>
        <w:br/>
      </w:r>
      <w:r>
        <w:rPr>
          <w:rFonts w:ascii="Times New Roman"/>
          <w:b w:val="false"/>
          <w:i w:val="false"/>
          <w:color w:val="000000"/>
          <w:sz w:val="28"/>
        </w:rPr>
        <w:t>
      Жеткізілген Тауарды тапсыру-қабылдау актісі үлгісі Өнім беруші Тапсырыс берушімен алдын-ала келісіледі.</w:t>
      </w:r>
      <w:r>
        <w:br/>
      </w:r>
      <w:r>
        <w:rPr>
          <w:rFonts w:ascii="Times New Roman"/>
          <w:b w:val="false"/>
          <w:i w:val="false"/>
          <w:color w:val="000000"/>
          <w:sz w:val="28"/>
        </w:rPr>
        <w:t>
</w:t>
      </w:r>
      <w:r>
        <w:rPr>
          <w:rFonts w:ascii="Times New Roman"/>
          <w:b w:val="false"/>
          <w:i w:val="false"/>
          <w:color w:val="000000"/>
          <w:sz w:val="28"/>
        </w:rPr>
        <w:t>
      7. Жеткізілетін Тауарлар мөлшері сандық және құндық көріністе Шартқа 1-қосымшада айтылған.</w:t>
      </w:r>
      <w:r>
        <w:br/>
      </w:r>
      <w:r>
        <w:rPr>
          <w:rFonts w:ascii="Times New Roman"/>
          <w:b w:val="false"/>
          <w:i w:val="false"/>
          <w:color w:val="000000"/>
          <w:sz w:val="28"/>
        </w:rPr>
        <w:t>
      8. Төлем жасауға қажетті құжаттар:</w:t>
      </w:r>
      <w:r>
        <w:br/>
      </w:r>
      <w:r>
        <w:rPr>
          <w:rFonts w:ascii="Times New Roman"/>
          <w:b w:val="false"/>
          <w:i w:val="false"/>
          <w:color w:val="000000"/>
          <w:sz w:val="28"/>
        </w:rPr>
        <w:t>
      1) «Қазынашылықтың аумақтық органында тіркелген/қол қойылған» Шарт;</w:t>
      </w:r>
      <w:r>
        <w:br/>
      </w:r>
      <w:r>
        <w:rPr>
          <w:rFonts w:ascii="Times New Roman"/>
          <w:b w:val="false"/>
          <w:i w:val="false"/>
          <w:color w:val="000000"/>
          <w:sz w:val="28"/>
        </w:rPr>
        <w:t>
      2) Тауарды тапсыру-қабылдау актісі;</w:t>
      </w:r>
      <w:r>
        <w:br/>
      </w:r>
      <w:r>
        <w:rPr>
          <w:rFonts w:ascii="Times New Roman"/>
          <w:b w:val="false"/>
          <w:i w:val="false"/>
          <w:color w:val="000000"/>
          <w:sz w:val="28"/>
        </w:rPr>
        <w:t>
      3) Өнім беруші Тапсырыс берушіге ұсынған төлем жасау шоты.</w:t>
      </w:r>
      <w:r>
        <w:br/>
      </w:r>
      <w:r>
        <w:rPr>
          <w:rFonts w:ascii="Times New Roman"/>
          <w:b w:val="false"/>
          <w:i w:val="false"/>
          <w:color w:val="000000"/>
          <w:sz w:val="28"/>
        </w:rPr>
        <w:t>
      &lt;N. Жаңа тармақ&gt;</w:t>
      </w:r>
    </w:p>
    <w:bookmarkEnd w:id="212"/>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тармақ тек мемлекеттік мекемелер-тапсырыс берушілеріне ғана арналған</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Осы тармақ келесі талаптарды орындағанда көрінеді: 1) баға ұсынымдарын сұрау тәсілінен бөлек барлық сатып тәсілдеріне; 2) негізінде шарт жасалынатын, аванс көрсетілетін жылдық жоспар тармағы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Осы тармақ, егер негізінде шарт жасалатын жылдық жоспар</w:t>
      </w:r>
      <w:r>
        <w:rPr>
          <w:rFonts w:ascii="Times New Roman"/>
          <w:b w:val="false"/>
          <w:i w:val="false"/>
          <w:color w:val="000000"/>
          <w:vertAlign w:val="superscript"/>
        </w:rPr>
        <w:t xml:space="preserve"> тармағында аванс көрсетілмеген жағдайда көрінеді</w:t>
      </w:r>
    </w:p>
    <w:bookmarkStart w:name="z577" w:id="213"/>
    <w:p>
      <w:pPr>
        <w:spacing w:after="0"/>
        <w:ind w:left="0"/>
        <w:jc w:val="left"/>
      </w:pPr>
      <w:r>
        <w:rPr>
          <w:rFonts w:ascii="Times New Roman"/>
          <w:b/>
          <w:i w:val="false"/>
          <w:color w:val="000000"/>
        </w:rPr>
        <w:t xml:space="preserve"> 
3. Тараптардың міндеттері</w:t>
      </w:r>
    </w:p>
    <w:bookmarkEnd w:id="213"/>
    <w:bookmarkStart w:name="z578" w:id="214"/>
    <w:p>
      <w:pPr>
        <w:spacing w:after="0"/>
        <w:ind w:left="0"/>
        <w:jc w:val="both"/>
      </w:pPr>
      <w:r>
        <w:rPr>
          <w:rFonts w:ascii="Times New Roman"/>
          <w:b w:val="false"/>
          <w:i w:val="false"/>
          <w:color w:val="000000"/>
          <w:sz w:val="28"/>
        </w:rPr>
        <w:t>
      9. Өнім беруші міндеттеледі:</w:t>
      </w:r>
      <w:r>
        <w:br/>
      </w:r>
      <w:r>
        <w:rPr>
          <w:rFonts w:ascii="Times New Roman"/>
          <w:b w:val="false"/>
          <w:i w:val="false"/>
          <w:color w:val="000000"/>
          <w:sz w:val="28"/>
        </w:rPr>
        <w:t>
      1) Шарт бойынша өзіне алған міндеттердің толық және тиісінше орындалуын қамтамасыз етуді;</w:t>
      </w:r>
      <w:r>
        <w:br/>
      </w:r>
      <w:r>
        <w:rPr>
          <w:rFonts w:ascii="Times New Roman"/>
          <w:b w:val="false"/>
          <w:i w:val="false"/>
          <w:color w:val="000000"/>
          <w:sz w:val="28"/>
        </w:rPr>
        <w:t>
      2) егер Заңның 8-бабының </w:t>
      </w:r>
      <w:r>
        <w:rPr>
          <w:rFonts w:ascii="Times New Roman"/>
          <w:b w:val="false"/>
          <w:i w:val="false"/>
          <w:color w:val="000000"/>
          <w:sz w:val="28"/>
        </w:rPr>
        <w:t>8-тармағына</w:t>
      </w:r>
      <w:r>
        <w:rPr>
          <w:rFonts w:ascii="Times New Roman"/>
          <w:b w:val="false"/>
          <w:i w:val="false"/>
          <w:color w:val="000000"/>
          <w:sz w:val="28"/>
        </w:rPr>
        <w:t xml:space="preserve"> сәйкес Өнім берушімен шарттың орындалуын қамтамасыз ету енгізілмеген жағдайда, Шарт жасау күнінен бастап он жұмыс күннің ішінде Шарттың орындалуын қамтамасыз етуді Шарттың 2.1. тармағында белгіленген Шарт сомасынан &lt;3 пайыз/пайыздағы аванс мөлшері</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мөлшерінде енгізу қажет, ол &lt;қамтамасыз ету сомасы&gt; (&lt;қамтамасыз ету сомасы жазбаша&gt;) келесі түрде құрайды:</w:t>
      </w:r>
      <w:r>
        <w:br/>
      </w:r>
      <w:r>
        <w:rPr>
          <w:rFonts w:ascii="Times New Roman"/>
          <w:b w:val="false"/>
          <w:i w:val="false"/>
          <w:color w:val="000000"/>
          <w:sz w:val="28"/>
        </w:rPr>
        <w:t>
      банк шотына кепілденген ақша жарнасын: &lt;банк атауы&gt;-да қала бойынша &lt;қала&gt;, БСК &lt;БСК&gt; № &lt;Тапсырыс берушінің кепілденген жарнасына арналған _депозитті&gt; немесе:</w:t>
      </w:r>
      <w:r>
        <w:br/>
      </w:r>
      <w:r>
        <w:rPr>
          <w:rFonts w:ascii="Times New Roman"/>
          <w:b w:val="false"/>
          <w:i w:val="false"/>
          <w:color w:val="000000"/>
          <w:sz w:val="28"/>
        </w:rPr>
        <w:t>
      Электрондық мемлекеттік сатып алуды жүргізу қағидаларына 13-қосымшаға сәйкес нысан бойынша банктік кепілдігін;</w:t>
      </w:r>
      <w:r>
        <w:rPr>
          <w:rFonts w:ascii="Times New Roman"/>
          <w:b w:val="false"/>
          <w:i w:val="false"/>
          <w:color w:val="000000"/>
          <w:vertAlign w:val="superscript"/>
        </w:rPr>
        <w:t>4</w:t>
      </w:r>
      <w:r>
        <w:br/>
      </w:r>
      <w:r>
        <w:rPr>
          <w:rFonts w:ascii="Times New Roman"/>
          <w:b w:val="false"/>
          <w:i w:val="false"/>
          <w:color w:val="000000"/>
          <w:sz w:val="28"/>
        </w:rPr>
        <w:t>
      3) Шарт бойынша өз міндеттерін атқару кезінде Тауарлардың Шарттың бөлінбес бөлігі болып табылатын Шартқа 2-қосымшада (техникалық ерекшелік) көрсетілген талаптарға сәйкестігін қамтамасыз етуді;</w:t>
      </w:r>
      <w:r>
        <w:br/>
      </w:r>
      <w:r>
        <w:rPr>
          <w:rFonts w:ascii="Times New Roman"/>
          <w:b w:val="false"/>
          <w:i w:val="false"/>
          <w:color w:val="000000"/>
          <w:sz w:val="28"/>
        </w:rPr>
        <w:t>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экстремалды температуралардың әсерлерге, тасымалдау кезінде тұздар мен жауын-шашынға, сонымен бірге ашық түрде сақтауға төзе алатын болуы қажет. Оралған жәшіктер мен олардың салмақтарының габариттерін анықтағанда, Тауарлар тасымалының барлық тармақтарында жеткізудің соңғы пунктінің алыстылығын және қуатты жүккөтергіш құралдарының бар болуын ескеруді;</w:t>
      </w:r>
      <w:r>
        <w:br/>
      </w:r>
      <w:r>
        <w:rPr>
          <w:rFonts w:ascii="Times New Roman"/>
          <w:b w:val="false"/>
          <w:i w:val="false"/>
          <w:color w:val="000000"/>
          <w:sz w:val="28"/>
        </w:rPr>
        <w:t>
      5) Шарттың талаптарынтарын орындау үшін Өнім берушімен жұмылдырылған ұжымды санамағанда, Тапсырыс берушімен немесе оның атынан басқа тұлғалармен ұсынылған техникалық құжаттаманың мазмұны Тапсырыс берушінің алдын ала жазбаша келісімісіз ашылмауын. Көрсетілген ақпарат осы ұжымға құпия ретінде және міндеттерді орындау үшін қажетті мөлшерде ғана ұсынуды;</w:t>
      </w:r>
      <w:r>
        <w:br/>
      </w:r>
      <w:r>
        <w:rPr>
          <w:rFonts w:ascii="Times New Roman"/>
          <w:b w:val="false"/>
          <w:i w:val="false"/>
          <w:color w:val="000000"/>
          <w:sz w:val="28"/>
        </w:rPr>
        <w:t>
      6) Тапсырыс берушінің алдын ала жазбаша келісімісіз Шартты іске асыру мақсатынан басқа, жоғарыда көрсетілген қандай да бір құжаттар мен ақпаратты пайдаланбауды;</w:t>
      </w:r>
      <w:r>
        <w:br/>
      </w:r>
      <w:r>
        <w:rPr>
          <w:rFonts w:ascii="Times New Roman"/>
          <w:b w:val="false"/>
          <w:i w:val="false"/>
          <w:color w:val="000000"/>
          <w:sz w:val="28"/>
        </w:rPr>
        <w:t>
      7) Тапсырыс берушінің бірінші талабы бойынша Шарт бойынша міндеттердің орындалу барысы жайлы ақпарат ұсынуды;</w:t>
      </w:r>
      <w:r>
        <w:br/>
      </w:r>
      <w:r>
        <w:rPr>
          <w:rFonts w:ascii="Times New Roman"/>
          <w:b w:val="false"/>
          <w:i w:val="false"/>
          <w:color w:val="000000"/>
          <w:sz w:val="28"/>
        </w:rPr>
        <w:t>
      8) Өнім берушімен Шарттың тиісті емес орындалуымен және/немесе басқа заңға қайшы әрекеттермен тудырылған залалдарды Тапсырыс берушіге толық көлемде өтеуді;</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10. Тапсырыс беруші міндеттеледі:</w:t>
      </w:r>
      <w:r>
        <w:br/>
      </w:r>
      <w:r>
        <w:rPr>
          <w:rFonts w:ascii="Times New Roman"/>
          <w:b w:val="false"/>
          <w:i w:val="false"/>
          <w:color w:val="000000"/>
          <w:sz w:val="28"/>
        </w:rPr>
        <w:t>
      1) Өнім берушінің мамандарына Тауарларды жеткізу үшін рұқсат етуге;</w:t>
      </w:r>
      <w:r>
        <w:br/>
      </w:r>
      <w:r>
        <w:rPr>
          <w:rFonts w:ascii="Times New Roman"/>
          <w:b w:val="false"/>
          <w:i w:val="false"/>
          <w:color w:val="000000"/>
          <w:sz w:val="28"/>
        </w:rPr>
        <w:t>
      2) Шарт талаптарына сәйкес жеткізілген Тауарларды қабылдауға және төлеуге;</w:t>
      </w:r>
      <w:r>
        <w:br/>
      </w:r>
      <w:r>
        <w:rPr>
          <w:rFonts w:ascii="Times New Roman"/>
          <w:b w:val="false"/>
          <w:i w:val="false"/>
          <w:color w:val="000000"/>
          <w:sz w:val="28"/>
        </w:rPr>
        <w:t>
      &lt;n) жаңа тармақша&gt;</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3.1-тармақтың берілген тармақшасы баға ұсыныстарын сұрату тәсілінен басқа, барлық сатып алу тәсілдері үшін суреттеледі.</w:t>
      </w:r>
    </w:p>
    <w:bookmarkEnd w:id="214"/>
    <w:bookmarkStart w:name="z580" w:id="215"/>
    <w:p>
      <w:pPr>
        <w:spacing w:after="0"/>
        <w:ind w:left="0"/>
        <w:jc w:val="left"/>
      </w:pPr>
      <w:r>
        <w:rPr>
          <w:rFonts w:ascii="Times New Roman"/>
          <w:b/>
          <w:i w:val="false"/>
          <w:color w:val="000000"/>
        </w:rPr>
        <w:t xml:space="preserve"> 
4. Тауарлардың техникалық ерекшелікке сәйкестігін тексеру</w:t>
      </w:r>
    </w:p>
    <w:bookmarkEnd w:id="215"/>
    <w:bookmarkStart w:name="z581" w:id="216"/>
    <w:p>
      <w:pPr>
        <w:spacing w:after="0"/>
        <w:ind w:left="0"/>
        <w:jc w:val="both"/>
      </w:pPr>
      <w:r>
        <w:rPr>
          <w:rFonts w:ascii="Times New Roman"/>
          <w:b w:val="false"/>
          <w:i w:val="false"/>
          <w:color w:val="000000"/>
          <w:sz w:val="28"/>
        </w:rPr>
        <w:t>
      11. Тапсырыс беруші немесе оның өкілдері жеткізілген Тауарлардың техникалық ерекшелікте (Шарттың 2-қосымшасы)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 анықталған өз өкілдері жайлы хабарлауы тиіс.</w:t>
      </w:r>
      <w:r>
        <w:br/>
      </w:r>
      <w:r>
        <w:rPr>
          <w:rFonts w:ascii="Times New Roman"/>
          <w:b w:val="false"/>
          <w:i w:val="false"/>
          <w:color w:val="000000"/>
          <w:sz w:val="28"/>
        </w:rPr>
        <w:t>
</w:t>
      </w:r>
      <w:r>
        <w:rPr>
          <w:rFonts w:ascii="Times New Roman"/>
          <w:b w:val="false"/>
          <w:i w:val="false"/>
          <w:color w:val="000000"/>
          <w:sz w:val="28"/>
        </w:rPr>
        <w:t>
      12. Берілген Шарт шегінде жеткізілетін Тауарлар техникалық ерекшелікте көрсетілген стандарттарға сәйкес немесе олардан жоғары болуы қажет.</w:t>
      </w:r>
      <w:r>
        <w:br/>
      </w:r>
      <w:r>
        <w:rPr>
          <w:rFonts w:ascii="Times New Roman"/>
          <w:b w:val="false"/>
          <w:i w:val="false"/>
          <w:color w:val="000000"/>
          <w:sz w:val="28"/>
        </w:rPr>
        <w:t>
</w:t>
      </w:r>
      <w:r>
        <w:rPr>
          <w:rFonts w:ascii="Times New Roman"/>
          <w:b w:val="false"/>
          <w:i w:val="false"/>
          <w:color w:val="000000"/>
          <w:sz w:val="28"/>
        </w:rPr>
        <w:t>
      13. Егер Шарт орындау кезінде Өнім беруші Тауарларды уақытында жеткізуге кедергі жасайтын жағдайларға кез келген уақытта тап болса, Өнім беруші Тапсырыс берушіге баяулатпай кідіру фактісі, оның ұзақтығы мен себептері туралы жазбаша хабарландыру жіберуі керек. Өнім берушіден хабарландыру алғаннан кейін Тапсырыс беруші жағдайды бағалауы қажет және өз қалауынша, Шарттың Өнім берушімен орындау мерзімін ұзартуы мүмкін, ондай жағдайда мұндай ұзарту екі жақпен Шарт мәтініне түзету енгізу жолымен бекітілуі қажет.</w:t>
      </w:r>
      <w:r>
        <w:br/>
      </w:r>
      <w:r>
        <w:rPr>
          <w:rFonts w:ascii="Times New Roman"/>
          <w:b w:val="false"/>
          <w:i w:val="false"/>
          <w:color w:val="000000"/>
          <w:sz w:val="28"/>
        </w:rPr>
        <w:t>
</w:t>
      </w:r>
      <w:r>
        <w:rPr>
          <w:rFonts w:ascii="Times New Roman"/>
          <w:b w:val="false"/>
          <w:i w:val="false"/>
          <w:color w:val="000000"/>
          <w:sz w:val="28"/>
        </w:rPr>
        <w:t>
      14. Егер тексеріс кезінде жеткізілген Тауарлардың нәтижелері техникалық ерекшеліктің (Шарттың 2-қосымшасы) талаптарына сәйкес келмейді деп танылса, Өнім беруші, Тапсырыс беруші жағынан еш қосымша шығынсыз, техникалық ерекшелік талаптарына сәйкессіздіктерді жою бойынша шараларды тексеріс сәтінен &lt;cәйкессіздіктерді жою мерзімі&gt; ішінде қолданады.</w:t>
      </w:r>
      <w:r>
        <w:br/>
      </w:r>
      <w:r>
        <w:rPr>
          <w:rFonts w:ascii="Times New Roman"/>
          <w:b w:val="false"/>
          <w:i w:val="false"/>
          <w:color w:val="000000"/>
          <w:sz w:val="28"/>
        </w:rPr>
        <w:t>
</w:t>
      </w:r>
      <w:r>
        <w:rPr>
          <w:rFonts w:ascii="Times New Roman"/>
          <w:b w:val="false"/>
          <w:i w:val="false"/>
          <w:color w:val="000000"/>
          <w:sz w:val="28"/>
        </w:rPr>
        <w:t>
      15. Тауарлардың техникалық ерекшелікке сәйкестілігін тексеру Өнім беруші немесе қосалқы мердігер(лер) территориясында, жеткізу орнында және (немесе) Тауарлардың соңғы арналым пунктінде өткізілуі мүмкін. Егер олар Өнім беруші немесе оның қосалқы мердігер(лер) территориясында өткізілетін болса, Тапсырыс беруші инспекторларына, Тапсырыс беруші жағынан еш қосымша шығынсыз, барлық қажетті құралдар ұсынылып, сызбалар мен өндірістік ақпараттарға рұқсат берілумен бірге көмек көрсетіледі.</w:t>
      </w:r>
      <w:r>
        <w:br/>
      </w:r>
      <w:r>
        <w:rPr>
          <w:rFonts w:ascii="Times New Roman"/>
          <w:b w:val="false"/>
          <w:i w:val="false"/>
          <w:color w:val="000000"/>
          <w:sz w:val="28"/>
        </w:rPr>
        <w:t>
</w:t>
      </w:r>
      <w:r>
        <w:rPr>
          <w:rFonts w:ascii="Times New Roman"/>
          <w:b w:val="false"/>
          <w:i w:val="false"/>
          <w:color w:val="000000"/>
          <w:sz w:val="28"/>
        </w:rPr>
        <w:t>
      16. Жоғарыда көрсетілген ешбір тармақ Өнім берушіні Шарт бойынша басқа міндеттерден босатпайды.</w:t>
      </w:r>
    </w:p>
    <w:bookmarkEnd w:id="216"/>
    <w:bookmarkStart w:name="z587" w:id="217"/>
    <w:p>
      <w:pPr>
        <w:spacing w:after="0"/>
        <w:ind w:left="0"/>
        <w:jc w:val="left"/>
      </w:pPr>
      <w:r>
        <w:rPr>
          <w:rFonts w:ascii="Times New Roman"/>
          <w:b/>
          <w:i w:val="false"/>
          <w:color w:val="000000"/>
        </w:rPr>
        <w:t xml:space="preserve"> 
5. Тауарларды жеткізуді және құжаттама</w:t>
      </w:r>
    </w:p>
    <w:bookmarkEnd w:id="217"/>
    <w:bookmarkStart w:name="z588" w:id="218"/>
    <w:p>
      <w:pPr>
        <w:spacing w:after="0"/>
        <w:ind w:left="0"/>
        <w:jc w:val="both"/>
      </w:pPr>
      <w:r>
        <w:rPr>
          <w:rFonts w:ascii="Times New Roman"/>
          <w:b w:val="false"/>
          <w:i w:val="false"/>
          <w:color w:val="000000"/>
          <w:sz w:val="28"/>
        </w:rPr>
        <w:t>
      17. Өнім берушімен Тауарлардың жеткізілімі Шарттың бөлінбес бөлігі болып табылатын, Шарттың 1 қосымшасында көрсетілген мерзім ішінде жүзеге асырылады.</w:t>
      </w:r>
      <w:r>
        <w:br/>
      </w:r>
      <w:r>
        <w:rPr>
          <w:rFonts w:ascii="Times New Roman"/>
          <w:b w:val="false"/>
          <w:i w:val="false"/>
          <w:color w:val="000000"/>
          <w:sz w:val="28"/>
        </w:rPr>
        <w:t>
</w:t>
      </w:r>
      <w:r>
        <w:rPr>
          <w:rFonts w:ascii="Times New Roman"/>
          <w:b w:val="false"/>
          <w:i w:val="false"/>
          <w:color w:val="000000"/>
          <w:sz w:val="28"/>
        </w:rPr>
        <w:t>
      18. Жеткізілген Тауарлардың есебі үшін Өнім беруші келесі құжаттарды ұсынуы тиіс:</w:t>
      </w:r>
      <w:r>
        <w:br/>
      </w:r>
      <w:r>
        <w:rPr>
          <w:rFonts w:ascii="Times New Roman"/>
          <w:b w:val="false"/>
          <w:i w:val="false"/>
          <w:color w:val="000000"/>
          <w:sz w:val="28"/>
        </w:rPr>
        <w:t>
      1) Тауарлардың қабылдау-тапсыру актісі екі данада;</w:t>
      </w:r>
      <w:r>
        <w:br/>
      </w:r>
      <w:r>
        <w:rPr>
          <w:rFonts w:ascii="Times New Roman"/>
          <w:b w:val="false"/>
          <w:i w:val="false"/>
          <w:color w:val="000000"/>
          <w:sz w:val="28"/>
        </w:rPr>
        <w:t>
      2) жеткізілген Тауарлардың жалпы сомасы, бірлігінің бағасы мен мөлшері көрсетілген шот-фактура;</w:t>
      </w:r>
      <w:r>
        <w:br/>
      </w:r>
      <w:r>
        <w:rPr>
          <w:rFonts w:ascii="Times New Roman"/>
          <w:b w:val="false"/>
          <w:i w:val="false"/>
          <w:color w:val="000000"/>
          <w:sz w:val="28"/>
        </w:rPr>
        <w:t>
      3) жүкқұжат;</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19. Тауарға деген меншік құқығы Өнім берушіден Тапсырыс берушіге &lt;Тараптармен Тауардың қабылдау-тапсыру актісіне қол қою сәтінен бастап&gt; ауысады.</w:t>
      </w:r>
      <w:r>
        <w:br/>
      </w:r>
      <w:r>
        <w:rPr>
          <w:rFonts w:ascii="Times New Roman"/>
          <w:b w:val="false"/>
          <w:i w:val="false"/>
          <w:color w:val="000000"/>
          <w:sz w:val="28"/>
        </w:rPr>
        <w:t>
</w:t>
      </w:r>
      <w:r>
        <w:rPr>
          <w:rFonts w:ascii="Times New Roman"/>
          <w:b w:val="false"/>
          <w:i w:val="false"/>
          <w:color w:val="000000"/>
          <w:sz w:val="28"/>
        </w:rPr>
        <w:t>
      20. Тауардың кездейсоқ жойылу немесе бұзылу қаупі Өнім берушіден Тапсырыс берушіге &lt;Тараптармен Тауардың қабылдау-тапсыру актісіне қол қою сәтінен бастап&gt; ауысады.</w:t>
      </w:r>
    </w:p>
    <w:bookmarkEnd w:id="218"/>
    <w:bookmarkStart w:name="z592" w:id="219"/>
    <w:p>
      <w:pPr>
        <w:spacing w:after="0"/>
        <w:ind w:left="0"/>
        <w:jc w:val="left"/>
      </w:pPr>
      <w:r>
        <w:rPr>
          <w:rFonts w:ascii="Times New Roman"/>
          <w:b/>
          <w:i w:val="false"/>
          <w:color w:val="000000"/>
        </w:rPr>
        <w:t xml:space="preserve"> 
6. Кепілдік</w:t>
      </w:r>
    </w:p>
    <w:bookmarkEnd w:id="219"/>
    <w:bookmarkStart w:name="z593" w:id="220"/>
    <w:p>
      <w:pPr>
        <w:spacing w:after="0"/>
        <w:ind w:left="0"/>
        <w:jc w:val="both"/>
      </w:pPr>
      <w:r>
        <w:rPr>
          <w:rFonts w:ascii="Times New Roman"/>
          <w:b w:val="false"/>
          <w:i w:val="false"/>
          <w:color w:val="000000"/>
          <w:sz w:val="28"/>
        </w:rPr>
        <w:t>
      21. Өнім беруші Тапсырыс беруші талаптарына сәйкес жеткізілген Тауарлардың сапасына кепілдік береді.</w:t>
      </w:r>
      <w:r>
        <w:br/>
      </w:r>
      <w:r>
        <w:rPr>
          <w:rFonts w:ascii="Times New Roman"/>
          <w:b w:val="false"/>
          <w:i w:val="false"/>
          <w:color w:val="000000"/>
          <w:sz w:val="28"/>
        </w:rPr>
        <w:t>
</w:t>
      </w:r>
      <w:r>
        <w:rPr>
          <w:rFonts w:ascii="Times New Roman"/>
          <w:b w:val="false"/>
          <w:i w:val="false"/>
          <w:color w:val="000000"/>
          <w:sz w:val="28"/>
        </w:rPr>
        <w:t>
      22. Өнім беруші Шарт шегінде жеткізілетін Тауарлар жаңа, пайдаланбаған, Шартпен басқасы ескерілмесе, материалдардың барлық соңғы түрлендірулерін көрсететін ең жаңа немесе сериялы үлгі болып табылатынына кепілдік береді.</w:t>
      </w:r>
      <w:r>
        <w:br/>
      </w:r>
      <w:r>
        <w:rPr>
          <w:rFonts w:ascii="Times New Roman"/>
          <w:b w:val="false"/>
          <w:i w:val="false"/>
          <w:color w:val="000000"/>
          <w:sz w:val="28"/>
        </w:rPr>
        <w:t>
</w:t>
      </w:r>
      <w:r>
        <w:rPr>
          <w:rFonts w:ascii="Times New Roman"/>
          <w:b w:val="false"/>
          <w:i w:val="false"/>
          <w:color w:val="000000"/>
          <w:sz w:val="28"/>
        </w:rPr>
        <w:t>
      23.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 ішінде қолдануы қажет.</w:t>
      </w:r>
      <w:r>
        <w:br/>
      </w:r>
      <w:r>
        <w:rPr>
          <w:rFonts w:ascii="Times New Roman"/>
          <w:b w:val="false"/>
          <w:i w:val="false"/>
          <w:color w:val="000000"/>
          <w:sz w:val="28"/>
        </w:rPr>
        <w:t>
</w:t>
      </w:r>
      <w:r>
        <w:rPr>
          <w:rFonts w:ascii="Times New Roman"/>
          <w:b w:val="false"/>
          <w:i w:val="false"/>
          <w:color w:val="000000"/>
          <w:sz w:val="28"/>
        </w:rPr>
        <w:t>
      24. Егер Өнім беруші, хабарламаны алып, ақаулықтарды жою бойынша шараларды уақытылы қолданбаған жағдайда, Тапсырыс беруші 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bookmarkEnd w:id="220"/>
    <w:bookmarkStart w:name="z597" w:id="221"/>
    <w:p>
      <w:pPr>
        <w:spacing w:after="0"/>
        <w:ind w:left="0"/>
        <w:jc w:val="left"/>
      </w:pPr>
      <w:r>
        <w:rPr>
          <w:rFonts w:ascii="Times New Roman"/>
          <w:b/>
          <w:i w:val="false"/>
          <w:color w:val="000000"/>
        </w:rPr>
        <w:t xml:space="preserve"> 
7. Тараптардың жауапкершілігі</w:t>
      </w:r>
    </w:p>
    <w:bookmarkEnd w:id="221"/>
    <w:bookmarkStart w:name="z598" w:id="222"/>
    <w:p>
      <w:pPr>
        <w:spacing w:after="0"/>
        <w:ind w:left="0"/>
        <w:jc w:val="both"/>
      </w:pPr>
      <w:r>
        <w:rPr>
          <w:rFonts w:ascii="Times New Roman"/>
          <w:b w:val="false"/>
          <w:i w:val="false"/>
          <w:color w:val="000000"/>
          <w:sz w:val="28"/>
        </w:rPr>
        <w:t>
      25. Өнім беруші тарапынан Тауарлар жеткізілімінің Шартпен орнатылған мерзімдерінің бұзылуы жағдайында Тапсырыс беруші Шарт бойынша өз міндеттерінің орындалуын тоқтатуға құқылы.</w:t>
      </w:r>
      <w:r>
        <w:br/>
      </w:r>
      <w:r>
        <w:rPr>
          <w:rFonts w:ascii="Times New Roman"/>
          <w:b w:val="false"/>
          <w:i w:val="false"/>
          <w:color w:val="000000"/>
          <w:sz w:val="28"/>
        </w:rPr>
        <w:t>
</w:t>
      </w:r>
      <w:r>
        <w:rPr>
          <w:rFonts w:ascii="Times New Roman"/>
          <w:b w:val="false"/>
          <w:i w:val="false"/>
          <w:color w:val="000000"/>
          <w:sz w:val="28"/>
        </w:rPr>
        <w:t>
      26. Форс-мажорлық жағдайларды есептемегенде, Өнім берушінің тарапынан Шарт бойынша Тауарды жеткізу немесе кемшіліктерін жою бойынша міндеттемелерді орындамаған немесе тиісті түрде орындамаған жағдайда,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r>
        <w:br/>
      </w:r>
      <w:r>
        <w:rPr>
          <w:rFonts w:ascii="Times New Roman"/>
          <w:b w:val="false"/>
          <w:i w:val="false"/>
          <w:color w:val="000000"/>
          <w:sz w:val="28"/>
        </w:rPr>
        <w:t>
</w:t>
      </w:r>
      <w:r>
        <w:rPr>
          <w:rFonts w:ascii="Times New Roman"/>
          <w:b w:val="false"/>
          <w:i w:val="false"/>
          <w:color w:val="000000"/>
          <w:sz w:val="28"/>
        </w:rPr>
        <w:t>
      27. Айып төлемді төлеу Өнім берушіні Шарт бойынша міндеттерін орындаудан босатпайды.</w:t>
      </w:r>
      <w:r>
        <w:br/>
      </w:r>
      <w:r>
        <w:rPr>
          <w:rFonts w:ascii="Times New Roman"/>
          <w:b w:val="false"/>
          <w:i w:val="false"/>
          <w:color w:val="000000"/>
          <w:sz w:val="28"/>
        </w:rPr>
        <w:t>
</w:t>
      </w:r>
      <w:r>
        <w:rPr>
          <w:rFonts w:ascii="Times New Roman"/>
          <w:b w:val="false"/>
          <w:i w:val="false"/>
          <w:color w:val="000000"/>
          <w:sz w:val="28"/>
        </w:rPr>
        <w:t>
      28. Егер кез келген өзгеріс Шарт бойынша Тауарларды жеткізу үшін Өнім берушіге қажетті мерзімдер мен құндардың азаюына әкелетін болса, Шарт бағасы немесе жеткізу кестесі, немесе екеуі де сәйкесінше түзетіледі, ал Шартқа сәйкес түзетулер енгізіледі. Өнім берушінің түзету өткізу үшін барлық сұранымдары оның Тапсырыс берушіден өзгерістер туралы өкімді алған күнінен бастап 30 (отыз) күн ішінде ұсынылуы тиіс.</w:t>
      </w:r>
      <w:r>
        <w:br/>
      </w:r>
      <w:r>
        <w:rPr>
          <w:rFonts w:ascii="Times New Roman"/>
          <w:b w:val="false"/>
          <w:i w:val="false"/>
          <w:color w:val="000000"/>
          <w:sz w:val="28"/>
        </w:rPr>
        <w:t>
</w:t>
      </w:r>
      <w:r>
        <w:rPr>
          <w:rFonts w:ascii="Times New Roman"/>
          <w:b w:val="false"/>
          <w:i w:val="false"/>
          <w:color w:val="000000"/>
          <w:sz w:val="28"/>
        </w:rPr>
        <w:t>
      29. Өнім беруші Тапсырыс берушінің алдын ала жазбаша келісімісіз берілген Шарт бойынша өз міндеттерін біреуге толығымен де емес, бөлшектеп те емес тапсыруға тиісті емес.</w:t>
      </w:r>
      <w:r>
        <w:br/>
      </w:r>
      <w:r>
        <w:rPr>
          <w:rFonts w:ascii="Times New Roman"/>
          <w:b w:val="false"/>
          <w:i w:val="false"/>
          <w:color w:val="000000"/>
          <w:sz w:val="28"/>
        </w:rPr>
        <w:t>
</w:t>
      </w:r>
      <w:r>
        <w:rPr>
          <w:rFonts w:ascii="Times New Roman"/>
          <w:b w:val="false"/>
          <w:i w:val="false"/>
          <w:color w:val="000000"/>
          <w:sz w:val="28"/>
        </w:rPr>
        <w:t>
      30. Өнім беруші берілген Шарт шегінде жасасқан барлық қосалқы мердігерлік шарттардың көшірмелерін ұсынуы қажет. Қосалқы мердігерлердің бар болуы Өнім берушіні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31.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bookmarkEnd w:id="222"/>
    <w:bookmarkStart w:name="z605" w:id="223"/>
    <w:p>
      <w:pPr>
        <w:spacing w:after="0"/>
        <w:ind w:left="0"/>
        <w:jc w:val="left"/>
      </w:pPr>
      <w:r>
        <w:rPr>
          <w:rFonts w:ascii="Times New Roman"/>
          <w:b/>
          <w:i w:val="false"/>
          <w:color w:val="000000"/>
        </w:rPr>
        <w:t xml:space="preserve"> 
8. Шарттың қолданылу мерзімі және бұзылу шарттары</w:t>
      </w:r>
    </w:p>
    <w:bookmarkEnd w:id="223"/>
    <w:bookmarkStart w:name="z606" w:id="224"/>
    <w:p>
      <w:pPr>
        <w:spacing w:after="0"/>
        <w:ind w:left="0"/>
        <w:jc w:val="both"/>
      </w:pPr>
      <w:r>
        <w:rPr>
          <w:rFonts w:ascii="Times New Roman"/>
          <w:b w:val="false"/>
          <w:i w:val="false"/>
          <w:color w:val="000000"/>
          <w:sz w:val="28"/>
        </w:rPr>
        <w:t>
      32. Шарт &lt;оны Тапсырыс беруші Қазақстан Республикасы Қаржы министрлігі қазынашылығының территориалды бөлімшесінде тіркеуден кейін/қол қойылған күнінен бастап&gt; өз күшіне енеді және &lt;жыл&gt; жылының 31 желтоқсанына/берілген Шарт бойынша Тараптардың өз міндеттерін толық орындауына&gt; дейін қолданылады.</w:t>
      </w:r>
      <w:r>
        <w:br/>
      </w:r>
      <w:r>
        <w:rPr>
          <w:rFonts w:ascii="Times New Roman"/>
          <w:b w:val="false"/>
          <w:i w:val="false"/>
          <w:color w:val="000000"/>
          <w:sz w:val="28"/>
        </w:rPr>
        <w:t>
</w:t>
      </w:r>
      <w:r>
        <w:rPr>
          <w:rFonts w:ascii="Times New Roman"/>
          <w:b w:val="false"/>
          <w:i w:val="false"/>
          <w:color w:val="000000"/>
          <w:sz w:val="28"/>
        </w:rPr>
        <w:t>
      33. Өнім беруші банкрот немесе төлемге қабілетсіз болса, Тапсырыс беруші Өнім берушіге сәйкес жазбаша хабарлама жіберіп, кез келген уақытта біржақты тәртіпте Шарт талаптарын орындаудан бас тарта алады. Бұл жағдайда Шарт талаптарын орындаудан бас тарту жедел іске асырылады, және егер бұл нұқсан келтірмесе немесе әрекет етуге не Тапсырыс берушіге тағылған немесе кейін тағылатын ықпалшараларды қолдануға қандай да бір құқықтарды қозғамаған жағдайда, Тапсырыс беруші Өнім берушіге қатысты ешқандай қаржы міндеттерін атқармайды.</w:t>
      </w:r>
      <w:r>
        <w:br/>
      </w:r>
      <w:r>
        <w:rPr>
          <w:rFonts w:ascii="Times New Roman"/>
          <w:b w:val="false"/>
          <w:i w:val="false"/>
          <w:color w:val="000000"/>
          <w:sz w:val="28"/>
        </w:rPr>
        <w:t>
</w:t>
      </w:r>
      <w:r>
        <w:rPr>
          <w:rFonts w:ascii="Times New Roman"/>
          <w:b w:val="false"/>
          <w:i w:val="false"/>
          <w:color w:val="000000"/>
          <w:sz w:val="28"/>
        </w:rPr>
        <w:t>
      34. Тапсырыс беруші Өнім берушіге сәйкес жазбаша хабарлама жіберіп, Шарт орындаудың жөнсіздігіне себепті кез келген уақытта Шартты бұза алады. Хабарламада Шарт талаптарын орындаудан бас тарту себебі, сонымен қатар Шарттың бұзылу күшіне ену күні көрсетілуі тиіс.</w:t>
      </w:r>
      <w:r>
        <w:br/>
      </w:r>
      <w:r>
        <w:rPr>
          <w:rFonts w:ascii="Times New Roman"/>
          <w:b w:val="false"/>
          <w:i w:val="false"/>
          <w:color w:val="000000"/>
          <w:sz w:val="28"/>
        </w:rPr>
        <w:t>
</w:t>
      </w:r>
      <w:r>
        <w:rPr>
          <w:rFonts w:ascii="Times New Roman"/>
          <w:b w:val="false"/>
          <w:i w:val="false"/>
          <w:color w:val="000000"/>
          <w:sz w:val="28"/>
        </w:rPr>
        <w:t>
      35. Шарт жоғарыда көрсетілген жағдайларға байланысты жойылған кезде, Өнім беруші Шарт бойынша бұзылуға байланысты бұзылу күніне шынайы шығындар үшін ғана төлемді талап ете алады.</w:t>
      </w:r>
      <w:r>
        <w:br/>
      </w:r>
      <w:r>
        <w:rPr>
          <w:rFonts w:ascii="Times New Roman"/>
          <w:b w:val="false"/>
          <w:i w:val="false"/>
          <w:color w:val="000000"/>
          <w:sz w:val="28"/>
        </w:rPr>
        <w:t>
</w:t>
      </w:r>
      <w:r>
        <w:rPr>
          <w:rFonts w:ascii="Times New Roman"/>
          <w:b w:val="false"/>
          <w:i w:val="false"/>
          <w:color w:val="000000"/>
          <w:sz w:val="28"/>
        </w:rPr>
        <w:t>
      36. Шарт талаптарын бұзу үшін қандай да бір ықпалшарттарына нұқсан келтірмей, Тапсырыс беруші Өнім берушіге міндеттерін орындамағаны туралы жазбаша хабарлама жіберіп, берілген Шартты толық немесе бөлшектеп бұза алады:</w:t>
      </w:r>
      <w:r>
        <w:br/>
      </w:r>
      <w:r>
        <w:rPr>
          <w:rFonts w:ascii="Times New Roman"/>
          <w:b w:val="false"/>
          <w:i w:val="false"/>
          <w:color w:val="000000"/>
          <w:sz w:val="28"/>
        </w:rPr>
        <w:t>
      1) егер Өнім беруші Тауарларды Шартпен белгіленген мерзімде немесе Тапсырыс берушімен ұсынылған, берілген Шарттың ұзару кезеңі ішінде жеткізе алмаса;</w:t>
      </w:r>
      <w:r>
        <w:br/>
      </w:r>
      <w:r>
        <w:rPr>
          <w:rFonts w:ascii="Times New Roman"/>
          <w:b w:val="false"/>
          <w:i w:val="false"/>
          <w:color w:val="000000"/>
          <w:sz w:val="28"/>
        </w:rPr>
        <w:t>
      2) егер Өнім беруші Шарт бойынша өз міндеттерін атқара алмаса.</w:t>
      </w:r>
      <w:r>
        <w:br/>
      </w:r>
      <w:r>
        <w:rPr>
          <w:rFonts w:ascii="Times New Roman"/>
          <w:b w:val="false"/>
          <w:i w:val="false"/>
          <w:color w:val="000000"/>
          <w:sz w:val="28"/>
        </w:rPr>
        <w:t>
</w:t>
      </w:r>
      <w:r>
        <w:rPr>
          <w:rFonts w:ascii="Times New Roman"/>
          <w:b w:val="false"/>
          <w:i w:val="false"/>
          <w:color w:val="000000"/>
          <w:sz w:val="28"/>
        </w:rPr>
        <w:t>
      37. Мемлекеттік сатып алу туралы Шарт Заңның 6 бабымен қарастырылған шектеулердің бұзылуы анықталған жағдайда, сонымен бірге мемлекеттік сатып алу ұйымдастырушысымен Өнім берушіге Заңмен қарастырылмаған көмек көрсетуі жағдайында кез келген кезеңінде бұзылуы мүмкін.</w:t>
      </w:r>
      <w:r>
        <w:br/>
      </w:r>
      <w:r>
        <w:rPr>
          <w:rFonts w:ascii="Times New Roman"/>
          <w:b w:val="false"/>
          <w:i w:val="false"/>
          <w:color w:val="000000"/>
          <w:sz w:val="28"/>
        </w:rPr>
        <w:t>
</w:t>
      </w:r>
      <w:r>
        <w:rPr>
          <w:rFonts w:ascii="Times New Roman"/>
          <w:b w:val="false"/>
          <w:i w:val="false"/>
          <w:color w:val="000000"/>
          <w:sz w:val="28"/>
        </w:rPr>
        <w:t>
      38. Шарт тараптардың келісімімен бұзылуы мүмкін.</w:t>
      </w:r>
    </w:p>
    <w:bookmarkEnd w:id="224"/>
    <w:bookmarkStart w:name="z613" w:id="225"/>
    <w:p>
      <w:pPr>
        <w:spacing w:after="0"/>
        <w:ind w:left="0"/>
        <w:jc w:val="left"/>
      </w:pPr>
      <w:r>
        <w:rPr>
          <w:rFonts w:ascii="Times New Roman"/>
          <w:b/>
          <w:i w:val="false"/>
          <w:color w:val="000000"/>
        </w:rPr>
        <w:t xml:space="preserve"> 
9. Форс-мажор</w:t>
      </w:r>
    </w:p>
    <w:bookmarkEnd w:id="225"/>
    <w:bookmarkStart w:name="z614" w:id="226"/>
    <w:p>
      <w:pPr>
        <w:spacing w:after="0"/>
        <w:ind w:left="0"/>
        <w:jc w:val="both"/>
      </w:pPr>
      <w:r>
        <w:rPr>
          <w:rFonts w:ascii="Times New Roman"/>
          <w:b w:val="false"/>
          <w:i w:val="false"/>
          <w:color w:val="000000"/>
          <w:sz w:val="28"/>
        </w:rPr>
        <w:t>
      39. Тараптар Шарт талаптарының орындалмауына жауапкершілік көтермейді, егер ол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40. Өнім беруші Шарт орындалуының өз қамтамасыз етуінен айырылмайды және айып төлем өтеу үшін немесе Шарт талаптарын орындамау себебінен оны бұзу үшін жауапты болмайды, егер Шарт орындау бойынша кідіріс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41. Шарт мақсаттары үшін «форс-мажор» Тараптар бақылауымен биленбейтін және күтпеген мінезге ие оқиғаны білдіреді. Ондай оқиғалар келесілерді қамти алады, бірақ тек олар ғана емес: соғыс қимылдары, табиғи немесе стихиялық апаттар және басқалар.</w:t>
      </w:r>
      <w:r>
        <w:br/>
      </w:r>
      <w:r>
        <w:rPr>
          <w:rFonts w:ascii="Times New Roman"/>
          <w:b w:val="false"/>
          <w:i w:val="false"/>
          <w:color w:val="000000"/>
          <w:sz w:val="28"/>
        </w:rPr>
        <w:t>
</w:t>
      </w:r>
      <w:r>
        <w:rPr>
          <w:rFonts w:ascii="Times New Roman"/>
          <w:b w:val="false"/>
          <w:i w:val="false"/>
          <w:color w:val="000000"/>
          <w:sz w:val="28"/>
        </w:rPr>
        <w:t>
      42.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bookmarkEnd w:id="226"/>
    <w:bookmarkStart w:name="z618" w:id="227"/>
    <w:p>
      <w:pPr>
        <w:spacing w:after="0"/>
        <w:ind w:left="0"/>
        <w:jc w:val="left"/>
      </w:pPr>
      <w:r>
        <w:rPr>
          <w:rFonts w:ascii="Times New Roman"/>
          <w:b/>
          <w:i w:val="false"/>
          <w:color w:val="000000"/>
        </w:rPr>
        <w:t xml:space="preserve"> 
10. Даулы мәселелерді шешу</w:t>
      </w:r>
    </w:p>
    <w:bookmarkEnd w:id="227"/>
    <w:bookmarkStart w:name="z619" w:id="228"/>
    <w:p>
      <w:pPr>
        <w:spacing w:after="0"/>
        <w:ind w:left="0"/>
        <w:jc w:val="both"/>
      </w:pPr>
      <w:r>
        <w:rPr>
          <w:rFonts w:ascii="Times New Roman"/>
          <w:b w:val="false"/>
          <w:i w:val="false"/>
          <w:color w:val="000000"/>
          <w:sz w:val="28"/>
        </w:rPr>
        <w:t>
      43. Тапсырыс беруші мен Өнім беруші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r>
        <w:br/>
      </w:r>
      <w:r>
        <w:rPr>
          <w:rFonts w:ascii="Times New Roman"/>
          <w:b w:val="false"/>
          <w:i w:val="false"/>
          <w:color w:val="000000"/>
          <w:sz w:val="28"/>
        </w:rPr>
        <w:t>
</w:t>
      </w:r>
      <w:r>
        <w:rPr>
          <w:rFonts w:ascii="Times New Roman"/>
          <w:b w:val="false"/>
          <w:i w:val="false"/>
          <w:color w:val="000000"/>
          <w:sz w:val="28"/>
        </w:rPr>
        <w:t>
      44.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bookmarkEnd w:id="228"/>
    <w:bookmarkStart w:name="z621" w:id="229"/>
    <w:p>
      <w:pPr>
        <w:spacing w:after="0"/>
        <w:ind w:left="0"/>
        <w:jc w:val="left"/>
      </w:pPr>
      <w:r>
        <w:rPr>
          <w:rFonts w:ascii="Times New Roman"/>
          <w:b/>
          <w:i w:val="false"/>
          <w:color w:val="000000"/>
        </w:rPr>
        <w:t xml:space="preserve"> 
11. Хабарлама</w:t>
      </w:r>
    </w:p>
    <w:bookmarkEnd w:id="229"/>
    <w:bookmarkStart w:name="z622" w:id="230"/>
    <w:p>
      <w:pPr>
        <w:spacing w:after="0"/>
        <w:ind w:left="0"/>
        <w:jc w:val="both"/>
      </w:pPr>
      <w:r>
        <w:rPr>
          <w:rFonts w:ascii="Times New Roman"/>
          <w:b w:val="false"/>
          <w:i w:val="false"/>
          <w:color w:val="000000"/>
          <w:sz w:val="28"/>
        </w:rPr>
        <w:t>
      45. Шартқа сәйкес бір жақ екінші жаққа жіберген кез келген хабарлама келесіде түпнұсқасын ұсынумен, хат, телеграмма, телекс немесе факс арқылы жіберіледі.</w:t>
      </w:r>
      <w:r>
        <w:br/>
      </w:r>
      <w:r>
        <w:rPr>
          <w:rFonts w:ascii="Times New Roman"/>
          <w:b w:val="false"/>
          <w:i w:val="false"/>
          <w:color w:val="000000"/>
          <w:sz w:val="28"/>
        </w:rPr>
        <w:t>
</w:t>
      </w:r>
      <w:r>
        <w:rPr>
          <w:rFonts w:ascii="Times New Roman"/>
          <w:b w:val="false"/>
          <w:i w:val="false"/>
          <w:color w:val="000000"/>
          <w:sz w:val="28"/>
        </w:rPr>
        <w:t>
      46.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bookmarkEnd w:id="230"/>
    <w:bookmarkStart w:name="z624" w:id="231"/>
    <w:p>
      <w:pPr>
        <w:spacing w:after="0"/>
        <w:ind w:left="0"/>
        <w:jc w:val="left"/>
      </w:pPr>
      <w:r>
        <w:rPr>
          <w:rFonts w:ascii="Times New Roman"/>
          <w:b/>
          <w:i w:val="false"/>
          <w:color w:val="000000"/>
        </w:rPr>
        <w:t xml:space="preserve"> 
12. Өзге шарттар</w:t>
      </w:r>
    </w:p>
    <w:bookmarkEnd w:id="231"/>
    <w:bookmarkStart w:name="z625" w:id="232"/>
    <w:p>
      <w:pPr>
        <w:spacing w:after="0"/>
        <w:ind w:left="0"/>
        <w:jc w:val="both"/>
      </w:pPr>
      <w:r>
        <w:rPr>
          <w:rFonts w:ascii="Times New Roman"/>
          <w:b w:val="false"/>
          <w:i w:val="false"/>
          <w:color w:val="000000"/>
          <w:sz w:val="28"/>
        </w:rPr>
        <w:t>
      47. Салықтар мен бюджетке басқа міндетті төлемдер Қазақстан Республикасының салық заңнамасына сәйкес төленуге жатады.</w:t>
      </w:r>
      <w:r>
        <w:br/>
      </w:r>
      <w:r>
        <w:rPr>
          <w:rFonts w:ascii="Times New Roman"/>
          <w:b w:val="false"/>
          <w:i w:val="false"/>
          <w:color w:val="000000"/>
          <w:sz w:val="28"/>
        </w:rPr>
        <w:t>
</w:t>
      </w:r>
      <w:r>
        <w:rPr>
          <w:rFonts w:ascii="Times New Roman"/>
          <w:b w:val="false"/>
          <w:i w:val="false"/>
          <w:color w:val="000000"/>
          <w:sz w:val="28"/>
        </w:rPr>
        <w:t>
      48.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r>
        <w:br/>
      </w:r>
      <w:r>
        <w:rPr>
          <w:rFonts w:ascii="Times New Roman"/>
          <w:b w:val="false"/>
          <w:i w:val="false"/>
          <w:color w:val="000000"/>
          <w:sz w:val="28"/>
        </w:rPr>
        <w:t>
</w:t>
      </w:r>
      <w:r>
        <w:rPr>
          <w:rFonts w:ascii="Times New Roman"/>
          <w:b w:val="false"/>
          <w:i w:val="false"/>
          <w:color w:val="000000"/>
          <w:sz w:val="28"/>
        </w:rPr>
        <w:t>
      49. Мемлекеттік сатып алу туралы жасасқан Шартқа өзгерістерді сапаның өзгеруісіз және өнім беруші таңдауының негізгі басқа жағдайларында енгізуге рұқсат етіледі:</w:t>
      </w:r>
      <w:r>
        <w:br/>
      </w:r>
      <w:r>
        <w:rPr>
          <w:rFonts w:ascii="Times New Roman"/>
          <w:b w:val="false"/>
          <w:i w:val="false"/>
          <w:color w:val="000000"/>
          <w:sz w:val="28"/>
        </w:rPr>
        <w:t>
      1) жеткізілетін Тауарлар көлемінде қажеттіліктің ұлғаюы немесе азаюымен байланысқан Шарт сомасының ұлғаюы немесе азаюы бөлігінде, Шартта белгіленген Тауарлар бірлігі үшін бағаның өзгермеу шарты орындалса;</w:t>
      </w:r>
      <w:r>
        <w:br/>
      </w:r>
      <w:r>
        <w:rPr>
          <w:rFonts w:ascii="Times New Roman"/>
          <w:b w:val="false"/>
          <w:i w:val="false"/>
          <w:color w:val="000000"/>
          <w:sz w:val="28"/>
        </w:rPr>
        <w:t>
      2) егер Өнім беруші онымен жасасқан Шартты орындау барысында Тауарлар бірлігі үшін бағаның өзгермеу шартында, одан гөрі сапалы және (немесе) техникалық мінездемелер не Тауарларды жеткізу мерзімдері және (немесе) шарттарын ұсынған жағдайында;</w:t>
      </w:r>
      <w:r>
        <w:br/>
      </w:r>
      <w:r>
        <w:rPr>
          <w:rFonts w:ascii="Times New Roman"/>
          <w:b w:val="false"/>
          <w:i w:val="false"/>
          <w:color w:val="000000"/>
          <w:sz w:val="28"/>
        </w:rPr>
        <w:t>
      3) Тараптардың өзара келісушілігі бойынша Тауарлар үшін бағаның төмендеуі және сәйкесінше Шарт сомасының төмендеу бөлігінде.</w:t>
      </w:r>
      <w:r>
        <w:br/>
      </w:r>
      <w:r>
        <w:rPr>
          <w:rFonts w:ascii="Times New Roman"/>
          <w:b w:val="false"/>
          <w:i w:val="false"/>
          <w:color w:val="000000"/>
          <w:sz w:val="28"/>
        </w:rPr>
        <w:t>
</w:t>
      </w:r>
      <w:r>
        <w:rPr>
          <w:rFonts w:ascii="Times New Roman"/>
          <w:b w:val="false"/>
          <w:i w:val="false"/>
          <w:color w:val="000000"/>
          <w:sz w:val="28"/>
        </w:rPr>
        <w:t>
      50. Тараптардың біреуімен Шарт бойынша міндеттерін тапсыру тек басқа Жақтың жазбаша рұқсатымен ғана жүзеге асырылады.</w:t>
      </w:r>
      <w:r>
        <w:br/>
      </w:r>
      <w:r>
        <w:rPr>
          <w:rFonts w:ascii="Times New Roman"/>
          <w:b w:val="false"/>
          <w:i w:val="false"/>
          <w:color w:val="000000"/>
          <w:sz w:val="28"/>
        </w:rPr>
        <w:t>
</w:t>
      </w:r>
      <w:r>
        <w:rPr>
          <w:rFonts w:ascii="Times New Roman"/>
          <w:b w:val="false"/>
          <w:i w:val="false"/>
          <w:color w:val="000000"/>
          <w:sz w:val="28"/>
        </w:rPr>
        <w:t>
      51. Шарт бірдей заңды күшіне ие қазақ және орыс тілінде екі нұсқада құрастырылған, әр Жақ үшін бір нұсқадан.</w:t>
      </w:r>
      <w:r>
        <w:br/>
      </w:r>
      <w:r>
        <w:rPr>
          <w:rFonts w:ascii="Times New Roman"/>
          <w:b w:val="false"/>
          <w:i w:val="false"/>
          <w:color w:val="000000"/>
          <w:sz w:val="28"/>
        </w:rPr>
        <w:t>
</w:t>
      </w:r>
      <w:r>
        <w:rPr>
          <w:rFonts w:ascii="Times New Roman"/>
          <w:b w:val="false"/>
          <w:i w:val="false"/>
          <w:color w:val="000000"/>
          <w:sz w:val="28"/>
        </w:rPr>
        <w:t>
      52. Шартпен реттелмеген бөлікте Тараптар Қазақстан Республикасының заңнамасына сүйенеді.</w:t>
      </w:r>
    </w:p>
    <w:bookmarkEnd w:id="232"/>
    <w:tbl>
      <w:tblPr>
        <w:tblW w:w="0" w:type="auto"/>
        <w:tblCellSpacing w:w="0" w:type="auto"/>
        <w:tblBorders>
          <w:top w:val="none"/>
          <w:left w:val="none"/>
          <w:bottom w:val="none"/>
          <w:right w:val="none"/>
          <w:insideH w:val="none"/>
          <w:insideV w:val="none"/>
        </w:tblBorders>
      </w:tblPr>
      <w:tblGrid>
        <w:gridCol w:w="7015"/>
        <w:gridCol w:w="6585"/>
      </w:tblGrid>
      <w:tr>
        <w:trPr>
          <w:trHeight w:val="1260" w:hRule="atLeast"/>
        </w:trPr>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r>
              <w:br/>
            </w:r>
            <w:r>
              <w:rPr>
                <w:rFonts w:ascii="Times New Roman"/>
                <w:b w:val="false"/>
                <w:i w:val="false"/>
                <w:color w:val="000000"/>
                <w:sz w:val="20"/>
              </w:rPr>
              <w:t>
&lt; Тапсырыс берушінің толық атауы&gt;</w:t>
            </w:r>
            <w:r>
              <w:br/>
            </w:r>
            <w:r>
              <w:rPr>
                <w:rFonts w:ascii="Times New Roman"/>
                <w:b w:val="false"/>
                <w:i w:val="false"/>
                <w:color w:val="000000"/>
                <w:sz w:val="20"/>
              </w:rPr>
              <w:t>
&lt; Тапсырыс берушінің нақты толық мекенжайы&gt;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БСН&lt;БСН &gt;</w:t>
            </w:r>
            <w:r>
              <w:br/>
            </w:r>
            <w:r>
              <w:rPr>
                <w:rFonts w:ascii="Times New Roman"/>
                <w:b w:val="false"/>
                <w:i w:val="false"/>
                <w:color w:val="000000"/>
                <w:sz w:val="20"/>
              </w:rPr>
              <w:t>
Тапсырыс берушінің ЖСК&lt;ЖСК&gt;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&lt;Тапсырыс берушінің телефоны &gt;</w:t>
            </w:r>
            <w:r>
              <w:br/>
            </w:r>
            <w:r>
              <w:rPr>
                <w:rFonts w:ascii="Times New Roman"/>
                <w:b w:val="false"/>
                <w:i w:val="false"/>
                <w:color w:val="000000"/>
                <w:sz w:val="20"/>
              </w:rPr>
              <w:t>
&lt;Тапсырыс берушінің лауазымы&gt;</w:t>
            </w:r>
            <w:r>
              <w:br/>
            </w:r>
            <w:r>
              <w:rPr>
                <w:rFonts w:ascii="Times New Roman"/>
                <w:b w:val="false"/>
                <w:i w:val="false"/>
                <w:color w:val="000000"/>
                <w:sz w:val="20"/>
              </w:rPr>
              <w:t>
&lt;Тапсырыс берушінің ТАӘ&gt;</w:t>
            </w:r>
          </w:p>
        </w:tc>
        <w:tc>
          <w:tcPr>
            <w:tcW w:w="6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r>
              <w:br/>
            </w:r>
            <w:r>
              <w:rPr>
                <w:rFonts w:ascii="Times New Roman"/>
                <w:b w:val="false"/>
                <w:i w:val="false"/>
                <w:color w:val="000000"/>
                <w:sz w:val="20"/>
              </w:rPr>
              <w:t>
&lt;Өнім берушінің толық атауы&gt;</w:t>
            </w:r>
            <w:r>
              <w:br/>
            </w:r>
            <w:r>
              <w:rPr>
                <w:rFonts w:ascii="Times New Roman"/>
                <w:b w:val="false"/>
                <w:i w:val="false"/>
                <w:color w:val="000000"/>
                <w:sz w:val="20"/>
              </w:rPr>
              <w:t>
&lt;Өнім берушінің нақты толық мекенжайы&gt;</w:t>
            </w:r>
            <w:r>
              <w:br/>
            </w:r>
            <w:r>
              <w:rPr>
                <w:rFonts w:ascii="Times New Roman"/>
                <w:b w:val="false"/>
                <w:i w:val="false"/>
                <w:color w:val="000000"/>
                <w:sz w:val="20"/>
              </w:rPr>
              <w:t>
Өнім берушінің БСН/ЖСН/ТЕН</w:t>
            </w:r>
            <w:r>
              <w:br/>
            </w:r>
            <w:r>
              <w:rPr>
                <w:rFonts w:ascii="Times New Roman"/>
                <w:b w:val="false"/>
                <w:i w:val="false"/>
                <w:color w:val="000000"/>
                <w:sz w:val="20"/>
              </w:rPr>
              <w:t>
Өнім берушінің БСН&gt;</w:t>
            </w:r>
            <w:r>
              <w:br/>
            </w:r>
            <w:r>
              <w:rPr>
                <w:rFonts w:ascii="Times New Roman"/>
                <w:b w:val="false"/>
                <w:i w:val="false"/>
                <w:color w:val="000000"/>
                <w:sz w:val="20"/>
              </w:rPr>
              <w:t>
Өнім берушінің 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&lt;Өнім берушінің телефоны&gt;</w:t>
            </w:r>
            <w:r>
              <w:br/>
            </w:r>
            <w:r>
              <w:rPr>
                <w:rFonts w:ascii="Times New Roman"/>
                <w:b w:val="false"/>
                <w:i w:val="false"/>
                <w:color w:val="000000"/>
                <w:sz w:val="20"/>
              </w:rPr>
              <w:t>
&lt;Өнім берушінің лауазымы&gt;</w:t>
            </w:r>
            <w:r>
              <w:br/>
            </w:r>
            <w:r>
              <w:rPr>
                <w:rFonts w:ascii="Times New Roman"/>
                <w:b w:val="false"/>
                <w:i w:val="false"/>
                <w:color w:val="000000"/>
                <w:sz w:val="20"/>
              </w:rPr>
              <w:t>
&lt;Өнім берушінің ТАӘ &gt;</w:t>
            </w:r>
          </w:p>
        </w:tc>
      </w:tr>
    </w:tbl>
    <w:bookmarkStart w:name="z631" w:id="233"/>
    <w:p>
      <w:pPr>
        <w:spacing w:after="0"/>
        <w:ind w:left="0"/>
        <w:jc w:val="both"/>
      </w:pPr>
      <w:r>
        <w:rPr>
          <w:rFonts w:ascii="Times New Roman"/>
          <w:b w:val="false"/>
          <w:i w:val="false"/>
          <w:color w:val="000000"/>
          <w:sz w:val="28"/>
        </w:rPr>
        <w:t>
Электрондық мемлекеттiк сатып</w:t>
      </w:r>
      <w:r>
        <w:br/>
      </w:r>
      <w:r>
        <w:rPr>
          <w:rFonts w:ascii="Times New Roman"/>
          <w:b w:val="false"/>
          <w:i w:val="false"/>
          <w:color w:val="000000"/>
          <w:sz w:val="28"/>
        </w:rPr>
        <w:t>
алуды жүргiзу қағидаларына</w:t>
      </w:r>
      <w:r>
        <w:br/>
      </w:r>
      <w:r>
        <w:rPr>
          <w:rFonts w:ascii="Times New Roman"/>
          <w:b w:val="false"/>
          <w:i w:val="false"/>
          <w:color w:val="000000"/>
          <w:sz w:val="28"/>
        </w:rPr>
        <w:t xml:space="preserve">
20-қосымша      </w:t>
      </w:r>
    </w:p>
    <w:bookmarkEnd w:id="233"/>
    <w:bookmarkStart w:name="z632" w:id="234"/>
    <w:p>
      <w:pPr>
        <w:spacing w:after="0"/>
        <w:ind w:left="0"/>
        <w:jc w:val="left"/>
      </w:pPr>
      <w:r>
        <w:rPr>
          <w:rFonts w:ascii="Times New Roman"/>
          <w:b/>
          <w:i w:val="false"/>
          <w:color w:val="000000"/>
        </w:rPr>
        <w:t xml:space="preserve"> 
Жұмыстарды мемлекеттік сатып алу туралы үлгілік шарт</w:t>
      </w:r>
    </w:p>
    <w:bookmarkEnd w:id="234"/>
    <w:p>
      <w:pPr>
        <w:spacing w:after="0"/>
        <w:ind w:left="0"/>
        <w:jc w:val="both"/>
      </w:pPr>
      <w:r>
        <w:rPr>
          <w:rFonts w:ascii="Times New Roman"/>
          <w:b w:val="false"/>
          <w:i w:val="false"/>
          <w:color w:val="000000"/>
          <w:sz w:val="28"/>
        </w:rPr>
        <w:t>      &lt;Сәйкестендіру нөмірі &gt;      &lt;шарт карточкасының нөмірі&gt;</w:t>
      </w:r>
      <w:r>
        <w:br/>
      </w: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«Тапсырыс берушінің лауазымы» тұлғасынан әрекет ететін тапсырыс беруші деп аталатын тапсырыс берушінің толық атауы&gt; «Тапсырыс берушінің негіздемесі» негізінде әрекет ететін тапсырыс берушінің ТАӘ&gt; бір тараптан және «Өнім берушінің лауазымы» атынан әрекет ететін бұдан әрі «Мердігер» деп аталатын «Өнім берушінің толық атауы» &gt; екінші тараптан «Өнім берушінің негіздемесі» негізінде әрекет ететін Өнім берушінің ТАӘ, бұдан әрі «Тараптар» деп аталатын «Мемлекеттік сатып алу туралы» Қазақстан Республикасы Заңының (бұдан әрі – Заң) және «қорытындылардың күні» № «қорытындылардың нөмірі» «сатып алу тәсілі» мемлекеттік сатып алудың қорытындыларын бекіту туралы шешімнің негізінде «шарттың атауы» туралы осы шартты (бұдан әрі – Шарт) жасасты және мына төмендегі келісімге келді:</w:t>
      </w:r>
    </w:p>
    <w:bookmarkStart w:name="z633" w:id="235"/>
    <w:p>
      <w:pPr>
        <w:spacing w:after="0"/>
        <w:ind w:left="0"/>
        <w:jc w:val="left"/>
      </w:pPr>
      <w:r>
        <w:rPr>
          <w:rFonts w:ascii="Times New Roman"/>
          <w:b/>
          <w:i w:val="false"/>
          <w:color w:val="000000"/>
        </w:rPr>
        <w:t xml:space="preserve"> 
1. Ұғымдар мен айқындамалар</w:t>
      </w:r>
    </w:p>
    <w:bookmarkEnd w:id="235"/>
    <w:bookmarkStart w:name="z634" w:id="236"/>
    <w:p>
      <w:pPr>
        <w:spacing w:after="0"/>
        <w:ind w:left="0"/>
        <w:jc w:val="both"/>
      </w:pPr>
      <w:r>
        <w:rPr>
          <w:rFonts w:ascii="Times New Roman"/>
          <w:b w:val="false"/>
          <w:i w:val="false"/>
          <w:color w:val="000000"/>
          <w:sz w:val="28"/>
        </w:rPr>
        <w:t>
      1. 1) тапсырыс беруші – мемлекеттік органдар, мемлекеттік мекемелер, сондай-ақ акцияларының (үлестерінің) елу пайыздан астамы мемлекетке тиесілі мемлекеттік кәсіпорындар, заңды тұлғалар және олармен үлестес заңды тұлғалар;</w:t>
      </w:r>
      <w:r>
        <w:br/>
      </w:r>
      <w:r>
        <w:rPr>
          <w:rFonts w:ascii="Times New Roman"/>
          <w:b w:val="false"/>
          <w:i w:val="false"/>
          <w:color w:val="000000"/>
          <w:sz w:val="28"/>
        </w:rPr>
        <w:t>
      2) бас мердігер (бұдан әрі – Мердігер) – Тапсырыс берушімен жасалған мемлекеттік сатып алу туралы шартта оның контрагенті ретінде әрекет ететін заңды тұлға, сондай-ақ, консорциум (сатып алуды жүзеге асыру ережесінде көзделген жағдайларда);</w:t>
      </w:r>
      <w:r>
        <w:br/>
      </w:r>
      <w:r>
        <w:rPr>
          <w:rFonts w:ascii="Times New Roman"/>
          <w:b w:val="false"/>
          <w:i w:val="false"/>
          <w:color w:val="000000"/>
          <w:sz w:val="28"/>
        </w:rPr>
        <w:t>
      3) қосалқы мердігер (бірлескен орындаушы) – Шарт бойынша учаскеде (объектіде) жұмыстардың бір бөлігін орындауға Мердігермен шарты және (немесе) келісімі бар адамды немесе ұйымды білдіреді;</w:t>
      </w:r>
      <w:r>
        <w:br/>
      </w:r>
      <w:r>
        <w:rPr>
          <w:rFonts w:ascii="Times New Roman"/>
          <w:b w:val="false"/>
          <w:i w:val="false"/>
          <w:color w:val="000000"/>
          <w:sz w:val="28"/>
        </w:rPr>
        <w:t>
      4)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адамды білдіреді;</w:t>
      </w:r>
      <w:r>
        <w:br/>
      </w:r>
      <w:r>
        <w:rPr>
          <w:rFonts w:ascii="Times New Roman"/>
          <w:b w:val="false"/>
          <w:i w:val="false"/>
          <w:color w:val="000000"/>
          <w:sz w:val="28"/>
        </w:rPr>
        <w:t>
      5) объект – конкурсты ұйымдастырушы Мердігердің Шартта көзделген түрде құрылуға, қайта жаңартуға және Тапсырыс берушіге беруге тиіс деп анықтаған ғимарат, құрылым;</w:t>
      </w:r>
      <w:r>
        <w:br/>
      </w:r>
      <w:r>
        <w:rPr>
          <w:rFonts w:ascii="Times New Roman"/>
          <w:b w:val="false"/>
          <w:i w:val="false"/>
          <w:color w:val="000000"/>
          <w:sz w:val="28"/>
        </w:rPr>
        <w:t>
      6) учаске – Объект құрылысын салуға немесе жұмыстарды жүргізуге бөлінген аумақты білдіреді;</w:t>
      </w:r>
      <w:r>
        <w:br/>
      </w:r>
      <w:r>
        <w:rPr>
          <w:rFonts w:ascii="Times New Roman"/>
          <w:b w:val="false"/>
          <w:i w:val="false"/>
          <w:color w:val="000000"/>
          <w:sz w:val="28"/>
        </w:rPr>
        <w:t>
      7) Шарттың бағасы – Шарттың Мердігер өзінің конкурстық өтінімінде көрсеткен және Тапсырыс беруші қабылдаған жалпы сомасын білдіреді;</w:t>
      </w:r>
      <w:r>
        <w:br/>
      </w:r>
      <w:r>
        <w:rPr>
          <w:rFonts w:ascii="Times New Roman"/>
          <w:b w:val="false"/>
          <w:i w:val="false"/>
          <w:color w:val="000000"/>
          <w:sz w:val="28"/>
        </w:rPr>
        <w:t>
      8) шарт – «Мемлекеттік сатып алу туралы» Қазақстан Республикасының Заңына және Қазақстан Республикасының өзге де нормативтік құқықтық актілеріне сәйкес Тапсырыс беруші мен Мердігердің арасында ғимараттар мен құрылымдардың құрылысын салуға және жөндеу-құрылыс жұмыстарына жасалған азаматтық-құқықтық шарт. Шартқа оған қол қойылғаннан кейінгі барлық толықтырулар мен өзгерістер өзгерістер қабылдау жолымен жасалуы мүмкін. Шарт Жобалаушы мен Мердігер, Тапсырыс берушілер мен Қосалқы мердігерлер арасындағы қандай да бір шарттық қатынастар қалыптастыратындай түрде түсіндірілуге тиіс емес;</w:t>
      </w:r>
      <w:r>
        <w:br/>
      </w:r>
      <w:r>
        <w:rPr>
          <w:rFonts w:ascii="Times New Roman"/>
          <w:b w:val="false"/>
          <w:i w:val="false"/>
          <w:color w:val="000000"/>
          <w:sz w:val="28"/>
        </w:rPr>
        <w:t>
      9)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құрылымдарды білдіреді;</w:t>
      </w:r>
      <w:r>
        <w:br/>
      </w:r>
      <w:r>
        <w:rPr>
          <w:rFonts w:ascii="Times New Roman"/>
          <w:b w:val="false"/>
          <w:i w:val="false"/>
          <w:color w:val="000000"/>
          <w:sz w:val="28"/>
        </w:rPr>
        <w:t>
      10) материалдар - Объект құрылысын салу үшін Мердігер мен Қосалқы мердігер пайдаланатын барлық шығыс материалдарын білдіреді;</w:t>
      </w:r>
      <w:r>
        <w:br/>
      </w:r>
      <w:r>
        <w:rPr>
          <w:rFonts w:ascii="Times New Roman"/>
          <w:b w:val="false"/>
          <w:i w:val="false"/>
          <w:color w:val="000000"/>
          <w:sz w:val="28"/>
        </w:rPr>
        <w:t>
      11) жабдық - Мердігер мен Қосалқы мердігердің Объектінің құрылысын салу үшін учаскеде уақытша тұрған барлық машиналары мен тетіктерін білдіреді;</w:t>
      </w:r>
      <w:r>
        <w:br/>
      </w:r>
      <w:r>
        <w:rPr>
          <w:rFonts w:ascii="Times New Roman"/>
          <w:b w:val="false"/>
          <w:i w:val="false"/>
          <w:color w:val="000000"/>
          <w:sz w:val="28"/>
        </w:rPr>
        <w:t>
      12) құрылыстың ұзақтық мерзімі - Мердігер Объектінің құрылысын салуды аяқтауға тиіс мерзімді білдіреді;</w:t>
      </w:r>
      <w:r>
        <w:br/>
      </w:r>
      <w:r>
        <w:rPr>
          <w:rFonts w:ascii="Times New Roman"/>
          <w:b w:val="false"/>
          <w:i w:val="false"/>
          <w:color w:val="000000"/>
          <w:sz w:val="28"/>
        </w:rPr>
        <w:t>
      13) күндер - күнтізбелік күндер, айлар - күнтізбелік айлар;</w:t>
      </w:r>
      <w:r>
        <w:br/>
      </w:r>
      <w:r>
        <w:rPr>
          <w:rFonts w:ascii="Times New Roman"/>
          <w:b w:val="false"/>
          <w:i w:val="false"/>
          <w:color w:val="000000"/>
          <w:sz w:val="28"/>
        </w:rPr>
        <w:t>
      14) өзгерістер - Тапсырыс беруші Шартқа қол қойылғаннан кейін берген өзгерістер;</w:t>
      </w:r>
      <w:r>
        <w:br/>
      </w:r>
      <w:r>
        <w:rPr>
          <w:rFonts w:ascii="Times New Roman"/>
          <w:b w:val="false"/>
          <w:i w:val="false"/>
          <w:color w:val="000000"/>
          <w:sz w:val="28"/>
        </w:rPr>
        <w:t>
      15) ақау - жұмыстардың Шарт ережелерін бұзып орындалған бөлігі;</w:t>
      </w:r>
      <w:r>
        <w:br/>
      </w:r>
      <w:r>
        <w:rPr>
          <w:rFonts w:ascii="Times New Roman"/>
          <w:b w:val="false"/>
          <w:i w:val="false"/>
          <w:color w:val="000000"/>
          <w:sz w:val="28"/>
        </w:rPr>
        <w:t>
      16) шалалықтар мен ақауларды жою кезеңі - жұмыстардың орындалуын тексеру үдерісінде табылған шалалықтар мен ақауларды жою кезеңі.</w:t>
      </w:r>
      <w:r>
        <w:br/>
      </w:r>
      <w:r>
        <w:rPr>
          <w:rFonts w:ascii="Times New Roman"/>
          <w:b w:val="false"/>
          <w:i w:val="false"/>
          <w:color w:val="000000"/>
          <w:sz w:val="28"/>
        </w:rPr>
        <w:t>
      &lt;n) жаңа тармақша&gt;</w:t>
      </w:r>
    </w:p>
    <w:bookmarkEnd w:id="236"/>
    <w:bookmarkStart w:name="z635" w:id="237"/>
    <w:p>
      <w:pPr>
        <w:spacing w:after="0"/>
        <w:ind w:left="0"/>
        <w:jc w:val="left"/>
      </w:pPr>
      <w:r>
        <w:rPr>
          <w:rFonts w:ascii="Times New Roman"/>
          <w:b/>
          <w:i w:val="false"/>
          <w:color w:val="000000"/>
        </w:rPr>
        <w:t xml:space="preserve"> 
2. Шарттың мәні</w:t>
      </w:r>
    </w:p>
    <w:bookmarkEnd w:id="237"/>
    <w:bookmarkStart w:name="z636" w:id="238"/>
    <w:p>
      <w:pPr>
        <w:spacing w:after="0"/>
        <w:ind w:left="0"/>
        <w:jc w:val="both"/>
      </w:pPr>
      <w:r>
        <w:rPr>
          <w:rFonts w:ascii="Times New Roman"/>
          <w:b w:val="false"/>
          <w:i w:val="false"/>
          <w:color w:val="000000"/>
          <w:sz w:val="28"/>
        </w:rPr>
        <w:t>
      2. Мемлекеттік сатып алуды ұйымдастырушы «ұйымдастырушының толық атауы» Шарттың 1-қосымшасына сәйкес жұмыстарды мемлекеттік сатып алуды (бұдан әрі – Жұмыстар) жариялады және осы жұмыстарды орындауға Мердігердің конкурстық сұранымын қабылдады.</w:t>
      </w:r>
      <w:r>
        <w:br/>
      </w:r>
      <w:r>
        <w:rPr>
          <w:rFonts w:ascii="Times New Roman"/>
          <w:b w:val="false"/>
          <w:i w:val="false"/>
          <w:color w:val="000000"/>
          <w:sz w:val="28"/>
        </w:rPr>
        <w:t>
</w:t>
      </w:r>
      <w:r>
        <w:rPr>
          <w:rFonts w:ascii="Times New Roman"/>
          <w:b w:val="false"/>
          <w:i w:val="false"/>
          <w:color w:val="000000"/>
          <w:sz w:val="28"/>
        </w:rPr>
        <w:t>
      3. Жұмыстар Жоба бойынша орындалады – &lt;сатып алудың атауы&gt; – объектінің тұрған жері - &lt;орналасқан жері&gt;.</w:t>
      </w:r>
      <w:r>
        <w:br/>
      </w:r>
      <w:r>
        <w:rPr>
          <w:rFonts w:ascii="Times New Roman"/>
          <w:b w:val="false"/>
          <w:i w:val="false"/>
          <w:color w:val="000000"/>
          <w:sz w:val="28"/>
        </w:rPr>
        <w:t>
      Бас жобалаушы – &lt;бас жобалаушы&gt;.</w:t>
      </w:r>
      <w:r>
        <w:br/>
      </w:r>
      <w:r>
        <w:rPr>
          <w:rFonts w:ascii="Times New Roman"/>
          <w:b w:val="false"/>
          <w:i w:val="false"/>
          <w:color w:val="000000"/>
          <w:sz w:val="28"/>
        </w:rPr>
        <w:t>
</w:t>
      </w:r>
      <w:r>
        <w:rPr>
          <w:rFonts w:ascii="Times New Roman"/>
          <w:b w:val="false"/>
          <w:i w:val="false"/>
          <w:color w:val="000000"/>
          <w:sz w:val="28"/>
        </w:rPr>
        <w:t>
      4. Төменде санамаланған құжаттар мен оларда айтылған талаптар осы Шартты құрайды және оның ажырамас бөлігі болып табылады,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жұмыстардың тізбесі (1-қосымша);</w:t>
      </w:r>
      <w:r>
        <w:br/>
      </w:r>
      <w:r>
        <w:rPr>
          <w:rFonts w:ascii="Times New Roman"/>
          <w:b w:val="false"/>
          <w:i w:val="false"/>
          <w:color w:val="000000"/>
          <w:sz w:val="28"/>
        </w:rPr>
        <w:t>
      &lt;n) жаңа тармақша&gt;</w:t>
      </w:r>
    </w:p>
    <w:bookmarkEnd w:id="238"/>
    <w:bookmarkStart w:name="z639" w:id="239"/>
    <w:p>
      <w:pPr>
        <w:spacing w:after="0"/>
        <w:ind w:left="0"/>
        <w:jc w:val="left"/>
      </w:pPr>
      <w:r>
        <w:rPr>
          <w:rFonts w:ascii="Times New Roman"/>
          <w:b/>
          <w:i w:val="false"/>
          <w:color w:val="000000"/>
        </w:rPr>
        <w:t xml:space="preserve"> 
3. Шарттың құны және ақы төлеу шарттары</w:t>
      </w:r>
    </w:p>
    <w:bookmarkEnd w:id="239"/>
    <w:bookmarkStart w:name="z640" w:id="240"/>
    <w:p>
      <w:pPr>
        <w:spacing w:after="0"/>
        <w:ind w:left="0"/>
        <w:jc w:val="both"/>
      </w:pPr>
      <w:r>
        <w:rPr>
          <w:rFonts w:ascii="Times New Roman"/>
          <w:b w:val="false"/>
          <w:i w:val="false"/>
          <w:color w:val="000000"/>
          <w:sz w:val="28"/>
        </w:rPr>
        <w:t>
      5. Шарттың жалпы сомасы «шарттың сомасы» (сома жазу үлгісімен) теңгені құрайды және Жұмыстарды орындаумен байланысты болатын барлық шығындар, сондай-ақ Қазақстан Республикасының заңнамасымен қарастырылған барлық салықтар мен алымдар, соның ішінде ҚҚС/ҚҚС есебінсіз (бұдан әрі – Шарттың сомасы) енеді.</w:t>
      </w:r>
      <w:r>
        <w:br/>
      </w:r>
      <w:r>
        <w:rPr>
          <w:rFonts w:ascii="Times New Roman"/>
          <w:b w:val="false"/>
          <w:i w:val="false"/>
          <w:color w:val="000000"/>
          <w:sz w:val="28"/>
        </w:rPr>
        <w:t>
</w:t>
      </w:r>
      <w:r>
        <w:rPr>
          <w:rFonts w:ascii="Times New Roman"/>
          <w:b w:val="false"/>
          <w:i w:val="false"/>
          <w:color w:val="000000"/>
          <w:sz w:val="28"/>
        </w:rPr>
        <w:t>
      6. Қазынашылықтың аумақтық органында Шартты «бағдарлама», «қосымша бағдарлама, ерекшелік, ҚҚС есебінсіз шарттың сомасы (сома ҚҚС қоспағанда жазу үлгісімен), ҚҚС ерекшелігі, шарттың сомасындағы ҚҚС сомасы (шарттың сомасындағы ҚҚС сомасы жазу үлгісімен)» бюджеттік бағдарламасы бойынша тіркеуден өткізу керек.</w:t>
      </w:r>
      <w:r>
        <w:br/>
      </w:r>
      <w:r>
        <w:rPr>
          <w:rFonts w:ascii="Times New Roman"/>
          <w:b w:val="false"/>
          <w:i w:val="false"/>
          <w:color w:val="000000"/>
          <w:sz w:val="28"/>
        </w:rPr>
        <w:t>
</w:t>
      </w:r>
      <w:r>
        <w:rPr>
          <w:rFonts w:ascii="Times New Roman"/>
          <w:b w:val="false"/>
          <w:i w:val="false"/>
          <w:color w:val="000000"/>
          <w:sz w:val="28"/>
        </w:rPr>
        <w:t>
      7. Тапсырыс беруші бюджеттік қаражаттың бөлуіне қарай және Шарт күшіне енгеннен кейін 1-қосымшаға сәйкес көлемде аванстық төлем жүргізеді. Қалған соманы Тапсырыс беруші бюджеттік қаражаттың бөлінуіне қарай Мердігер орындаған Жүмыстардың «ақы төлеу шарты» үшін аудару жолымен және бұрын төленген авансты тепе-тең шегере отырып, орындалған Жұмыстарды қабылдап алу-беру актісіне тараптар қол қойғаннан кейін төлейді.</w:t>
      </w:r>
      <w:r>
        <w:br/>
      </w:r>
      <w:r>
        <w:rPr>
          <w:rFonts w:ascii="Times New Roman"/>
          <w:b w:val="false"/>
          <w:i w:val="false"/>
          <w:color w:val="000000"/>
          <w:sz w:val="28"/>
        </w:rPr>
        <w:t>
      Соманы Тапсырыс беруші бюджеттік қаражаттың бөлінуіне қарай Мердігер орындаған Жұмыстар «ақы төлеу шарты» үшін және орындалған Жұмыстар актісіне Тараптар қол қойғаннан кейін төлейді.</w:t>
      </w:r>
      <w:r>
        <w:br/>
      </w:r>
      <w:r>
        <w:rPr>
          <w:rFonts w:ascii="Times New Roman"/>
          <w:b w:val="false"/>
          <w:i w:val="false"/>
          <w:color w:val="000000"/>
          <w:sz w:val="28"/>
        </w:rPr>
        <w:t>
      Жұмыстарды қабылдап алу-беру актісінің нысанын Мердігер алдын ала Тапсырыс берушімен келіседі.</w:t>
      </w:r>
      <w:r>
        <w:br/>
      </w:r>
      <w:r>
        <w:rPr>
          <w:rFonts w:ascii="Times New Roman"/>
          <w:b w:val="false"/>
          <w:i w:val="false"/>
          <w:color w:val="000000"/>
          <w:sz w:val="28"/>
        </w:rPr>
        <w:t>
</w:t>
      </w:r>
      <w:r>
        <w:rPr>
          <w:rFonts w:ascii="Times New Roman"/>
          <w:b w:val="false"/>
          <w:i w:val="false"/>
          <w:color w:val="000000"/>
          <w:sz w:val="28"/>
        </w:rPr>
        <w:t>
      8. Орындалатын жұмыстардың көлемі Шарттың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9. Ақы төлеу алдындағы қажетті құжаттар:</w:t>
      </w:r>
      <w:r>
        <w:br/>
      </w:r>
      <w:r>
        <w:rPr>
          <w:rFonts w:ascii="Times New Roman"/>
          <w:b w:val="false"/>
          <w:i w:val="false"/>
          <w:color w:val="000000"/>
          <w:sz w:val="28"/>
        </w:rPr>
        <w:t>
      1) &lt;қазынашылықтың аумақтық органында тіркелген/қол қойылған&gt; Шарт;</w:t>
      </w:r>
      <w:r>
        <w:br/>
      </w:r>
      <w:r>
        <w:rPr>
          <w:rFonts w:ascii="Times New Roman"/>
          <w:b w:val="false"/>
          <w:i w:val="false"/>
          <w:color w:val="000000"/>
          <w:sz w:val="28"/>
        </w:rPr>
        <w:t>
      2) орындалған Жұмыстардың актісі;</w:t>
      </w:r>
      <w:r>
        <w:br/>
      </w:r>
      <w:r>
        <w:rPr>
          <w:rFonts w:ascii="Times New Roman"/>
          <w:b w:val="false"/>
          <w:i w:val="false"/>
          <w:color w:val="000000"/>
          <w:sz w:val="28"/>
        </w:rPr>
        <w:t>
      3) Мердігер тапсырыс берушіге ұсынған төлем шоты.</w:t>
      </w:r>
      <w:r>
        <w:br/>
      </w:r>
      <w:r>
        <w:rPr>
          <w:rFonts w:ascii="Times New Roman"/>
          <w:b w:val="false"/>
          <w:i w:val="false"/>
          <w:color w:val="000000"/>
          <w:sz w:val="28"/>
        </w:rPr>
        <w:t>
      &lt;N. Жаңа тармақ&gt;</w:t>
      </w:r>
    </w:p>
    <w:bookmarkEnd w:id="240"/>
    <w:bookmarkStart w:name="z645" w:id="241"/>
    <w:p>
      <w:pPr>
        <w:spacing w:after="0"/>
        <w:ind w:left="0"/>
        <w:jc w:val="left"/>
      </w:pPr>
      <w:r>
        <w:rPr>
          <w:rFonts w:ascii="Times New Roman"/>
          <w:b/>
          <w:i w:val="false"/>
          <w:color w:val="000000"/>
        </w:rPr>
        <w:t xml:space="preserve"> 
4. Тараптардың міндеттемелері</w:t>
      </w:r>
    </w:p>
    <w:bookmarkEnd w:id="241"/>
    <w:bookmarkStart w:name="z646" w:id="242"/>
    <w:p>
      <w:pPr>
        <w:spacing w:after="0"/>
        <w:ind w:left="0"/>
        <w:jc w:val="both"/>
      </w:pPr>
      <w:r>
        <w:rPr>
          <w:rFonts w:ascii="Times New Roman"/>
          <w:b w:val="false"/>
          <w:i w:val="false"/>
          <w:color w:val="000000"/>
          <w:sz w:val="28"/>
        </w:rPr>
        <w:t>
      10. Мердігер:</w:t>
      </w:r>
      <w:r>
        <w:br/>
      </w:r>
      <w:r>
        <w:rPr>
          <w:rFonts w:ascii="Times New Roman"/>
          <w:b w:val="false"/>
          <w:i w:val="false"/>
          <w:color w:val="000000"/>
          <w:sz w:val="28"/>
        </w:rPr>
        <w:t>
      1) Шарт бойынша өзіне алған міндеттемелердің толық және тиесілі орындалуын қамтамасыз етуге;</w:t>
      </w:r>
      <w:r>
        <w:br/>
      </w:r>
      <w:r>
        <w:rPr>
          <w:rFonts w:ascii="Times New Roman"/>
          <w:b w:val="false"/>
          <w:i w:val="false"/>
          <w:color w:val="000000"/>
          <w:sz w:val="28"/>
        </w:rPr>
        <w:t>
      2) Заңның 8 бабы </w:t>
      </w:r>
      <w:r>
        <w:rPr>
          <w:rFonts w:ascii="Times New Roman"/>
          <w:b w:val="false"/>
          <w:i w:val="false"/>
          <w:color w:val="000000"/>
          <w:sz w:val="28"/>
        </w:rPr>
        <w:t>8 тармағына</w:t>
      </w:r>
      <w:r>
        <w:rPr>
          <w:rFonts w:ascii="Times New Roman"/>
          <w:b w:val="false"/>
          <w:i w:val="false"/>
          <w:color w:val="000000"/>
          <w:sz w:val="28"/>
        </w:rPr>
        <w:t xml:space="preserve"> сәйкес Мердігер шарттың орындалуын қамтамасыз етуді енгізбеген жағдайда, Шартқа қол қойған күннен он жұмыс күні ішінде «қамтамасыз ету сомасын» құрайтын (қамтамасыз ету сомасы жазба үлгісінде) Шарттың 2.1-тармағында көрсетілген Шарттың сомасынан &lt;3 пайыз көлемінде/ пайызбен аванс&gt; көлемінде төмендегідей түрде Шарттың орындалуын қамтамасыз етілуін енгізуге міндеттенеді:</w:t>
      </w:r>
      <w:r>
        <w:br/>
      </w:r>
      <w:r>
        <w:rPr>
          <w:rFonts w:ascii="Times New Roman"/>
          <w:b w:val="false"/>
          <w:i w:val="false"/>
          <w:color w:val="000000"/>
          <w:sz w:val="28"/>
        </w:rPr>
        <w:t>
      банк шотына кепілдікті ақшалай жарнасы: № &lt;қала&gt; қаласы бойынша &lt;банктің атауы&gt; банктегі Тапсырыс берушінің кепілді жарнасы үшін шот_депозиттік &lt;БСК&gt; БСК не::</w:t>
      </w:r>
      <w:r>
        <w:br/>
      </w:r>
      <w:r>
        <w:rPr>
          <w:rFonts w:ascii="Times New Roman"/>
          <w:b w:val="false"/>
          <w:i w:val="false"/>
          <w:color w:val="000000"/>
          <w:sz w:val="28"/>
        </w:rPr>
        <w:t xml:space="preserve">
      электрондық мемлекеттiк сатып алуды жүргiзу ережесiнің </w:t>
      </w:r>
      <w:r>
        <w:br/>
      </w:r>
      <w:r>
        <w:rPr>
          <w:rFonts w:ascii="Times New Roman"/>
          <w:b w:val="false"/>
          <w:i w:val="false"/>
          <w:color w:val="000000"/>
          <w:sz w:val="28"/>
        </w:rPr>
        <w:t>
13-қосымшаға сәйкес нысан бойынша банктік кепілдік;</w:t>
      </w:r>
      <w:r>
        <w:rPr>
          <w:rFonts w:ascii="Times New Roman"/>
          <w:b w:val="false"/>
          <w:i w:val="false"/>
          <w:color w:val="000000"/>
          <w:vertAlign w:val="superscript"/>
        </w:rPr>
        <w:t>5</w:t>
      </w:r>
      <w:r>
        <w:br/>
      </w:r>
      <w:r>
        <w:rPr>
          <w:rFonts w:ascii="Times New Roman"/>
          <w:b w:val="false"/>
          <w:i w:val="false"/>
          <w:color w:val="000000"/>
          <w:sz w:val="28"/>
        </w:rPr>
        <w:t>
      3) Шарт бойынша өзіне алған міндеттемелерді орындау кезінде орындалатын Жұмыстардың осы Шарттың ажырамас бөлігі болып табылатын қосымшаларында көрсетілген талаптарға сәйкес келуін қамтамасыз етуге;</w:t>
      </w:r>
      <w:r>
        <w:br/>
      </w: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Мердігер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r>
        <w:br/>
      </w:r>
      <w:r>
        <w:rPr>
          <w:rFonts w:ascii="Times New Roman"/>
          <w:b w:val="false"/>
          <w:i w:val="false"/>
          <w:color w:val="000000"/>
          <w:sz w:val="28"/>
        </w:rPr>
        <w:t>
      5) көрсетілген ақпаратты бұл персоналға Шарт бойынша міндеттемелерді орындау үшін қажетті шамада құпия түрде ұсынуға;</w:t>
      </w:r>
      <w:r>
        <w:br/>
      </w:r>
      <w:r>
        <w:rPr>
          <w:rFonts w:ascii="Times New Roman"/>
          <w:b w:val="false"/>
          <w:i w:val="false"/>
          <w:color w:val="000000"/>
          <w:sz w:val="28"/>
        </w:rPr>
        <w:t>
      6) Тапсырыс берушінің алдын ала жазбаша рұқсатынсыз жоғарыда көрсетілген құжаттарды және ақпаратты Шартты жүзеге асыру мақсатынан басқа мақсатта пайдаланбауға;</w:t>
      </w:r>
      <w:r>
        <w:br/>
      </w: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r>
        <w:br/>
      </w:r>
      <w:r>
        <w:rPr>
          <w:rFonts w:ascii="Times New Roman"/>
          <w:b w:val="false"/>
          <w:i w:val="false"/>
          <w:color w:val="000000"/>
          <w:sz w:val="28"/>
        </w:rPr>
        <w:t>
      8) Мердігердің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міндеттенеді;</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11. Тапсырыс беруші міндетіне алады:</w:t>
      </w:r>
      <w:r>
        <w:br/>
      </w:r>
      <w:r>
        <w:rPr>
          <w:rFonts w:ascii="Times New Roman"/>
          <w:b w:val="false"/>
          <w:i w:val="false"/>
          <w:color w:val="000000"/>
          <w:sz w:val="28"/>
        </w:rPr>
        <w:t>
      1) Жұмыстарды орындау үшін Мердігер мамандарының қол жеткізуін қамтамасыз ету;</w:t>
      </w:r>
      <w:r>
        <w:br/>
      </w:r>
      <w:r>
        <w:rPr>
          <w:rFonts w:ascii="Times New Roman"/>
          <w:b w:val="false"/>
          <w:i w:val="false"/>
          <w:color w:val="000000"/>
          <w:sz w:val="28"/>
        </w:rPr>
        <w:t>
      2) Шарттың талаптарына сәйкес Мердігердің Шарт бойынша орындаған жұмыстарын қабылдап алуға және төлеу;</w:t>
      </w:r>
      <w:r>
        <w:br/>
      </w:r>
      <w:r>
        <w:rPr>
          <w:rFonts w:ascii="Times New Roman"/>
          <w:b w:val="false"/>
          <w:i w:val="false"/>
          <w:color w:val="000000"/>
          <w:sz w:val="28"/>
        </w:rPr>
        <w:t>
      &lt;n) жаңа тармақша&gt;</w:t>
      </w:r>
    </w:p>
    <w:bookmarkEnd w:id="242"/>
    <w:bookmarkStart w:name="z648" w:id="243"/>
    <w:p>
      <w:pPr>
        <w:spacing w:after="0"/>
        <w:ind w:left="0"/>
        <w:jc w:val="left"/>
      </w:pPr>
      <w:r>
        <w:rPr>
          <w:rFonts w:ascii="Times New Roman"/>
          <w:b/>
          <w:i w:val="false"/>
          <w:color w:val="000000"/>
        </w:rPr>
        <w:t xml:space="preserve"> 
5. Жұмыстарды тапсыру және қабылдап алу тәртібі</w:t>
      </w:r>
    </w:p>
    <w:bookmarkEnd w:id="243"/>
    <w:bookmarkStart w:name="z649" w:id="244"/>
    <w:p>
      <w:pPr>
        <w:spacing w:after="0"/>
        <w:ind w:left="0"/>
        <w:jc w:val="both"/>
      </w:pPr>
      <w:r>
        <w:rPr>
          <w:rFonts w:ascii="Times New Roman"/>
          <w:b w:val="false"/>
          <w:i w:val="false"/>
          <w:color w:val="000000"/>
          <w:sz w:val="28"/>
        </w:rPr>
        <w:t>
      12. &lt;N. Жаңа тармақ&gt;</w:t>
      </w:r>
    </w:p>
    <w:bookmarkEnd w:id="244"/>
    <w:bookmarkStart w:name="z650" w:id="245"/>
    <w:p>
      <w:pPr>
        <w:spacing w:after="0"/>
        <w:ind w:left="0"/>
        <w:jc w:val="left"/>
      </w:pPr>
      <w:r>
        <w:rPr>
          <w:rFonts w:ascii="Times New Roman"/>
          <w:b/>
          <w:i w:val="false"/>
          <w:color w:val="000000"/>
        </w:rPr>
        <w:t xml:space="preserve"> 
6. Кепілдік</w:t>
      </w:r>
    </w:p>
    <w:bookmarkEnd w:id="245"/>
    <w:bookmarkStart w:name="z651" w:id="246"/>
    <w:p>
      <w:pPr>
        <w:spacing w:after="0"/>
        <w:ind w:left="0"/>
        <w:jc w:val="both"/>
      </w:pPr>
      <w:r>
        <w:rPr>
          <w:rFonts w:ascii="Times New Roman"/>
          <w:b w:val="false"/>
          <w:i w:val="false"/>
          <w:color w:val="000000"/>
          <w:sz w:val="28"/>
        </w:rPr>
        <w:t>
      13. Мердігер Тапсырыс берушіге Шарт бойынша жеткізіп берілетін материалдар мен жабдықтардың жақсы сапада және техникалық өзіндік ерекшеліктер және жобалау-сметалық құжаттамаға сәйкес болуына,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br/>
      </w:r>
      <w:r>
        <w:rPr>
          <w:rFonts w:ascii="Times New Roman"/>
          <w:b w:val="false"/>
          <w:i w:val="false"/>
          <w:color w:val="000000"/>
          <w:sz w:val="28"/>
        </w:rPr>
        <w:t>
</w:t>
      </w:r>
      <w:r>
        <w:rPr>
          <w:rFonts w:ascii="Times New Roman"/>
          <w:b w:val="false"/>
          <w:i w:val="false"/>
          <w:color w:val="000000"/>
          <w:sz w:val="28"/>
        </w:rPr>
        <w:t>
      14. Мердігер Тапсырыс берушіге пайдалануға кепілдікті «кепілдік мерзімі» жыл мерзімге береді.</w:t>
      </w:r>
      <w:r>
        <w:br/>
      </w:r>
      <w:r>
        <w:rPr>
          <w:rFonts w:ascii="Times New Roman"/>
          <w:b w:val="false"/>
          <w:i w:val="false"/>
          <w:color w:val="000000"/>
          <w:sz w:val="28"/>
        </w:rPr>
        <w:t>
</w:t>
      </w:r>
      <w:r>
        <w:rPr>
          <w:rFonts w:ascii="Times New Roman"/>
          <w:b w:val="false"/>
          <w:i w:val="false"/>
          <w:color w:val="000000"/>
          <w:sz w:val="28"/>
        </w:rPr>
        <w:t>
      15. Мердігер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 Мердігер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 жоғарыда айтылғандарға байланысты шеккен барлық шығындар Тапсырыс берушінің тарапынан қосымша өтелуге жатпайды.</w:t>
      </w:r>
    </w:p>
    <w:bookmarkEnd w:id="246"/>
    <w:bookmarkStart w:name="z654" w:id="247"/>
    <w:p>
      <w:pPr>
        <w:spacing w:after="0"/>
        <w:ind w:left="0"/>
        <w:jc w:val="left"/>
      </w:pPr>
      <w:r>
        <w:rPr>
          <w:rFonts w:ascii="Times New Roman"/>
          <w:b/>
          <w:i w:val="false"/>
          <w:color w:val="000000"/>
        </w:rPr>
        <w:t xml:space="preserve"> 
7. Тараптардың жауапкершілігі</w:t>
      </w:r>
    </w:p>
    <w:bookmarkEnd w:id="247"/>
    <w:bookmarkStart w:name="z655" w:id="248"/>
    <w:p>
      <w:pPr>
        <w:spacing w:after="0"/>
        <w:ind w:left="0"/>
        <w:jc w:val="both"/>
      </w:pPr>
      <w:r>
        <w:rPr>
          <w:rFonts w:ascii="Times New Roman"/>
          <w:b w:val="false"/>
          <w:i w:val="false"/>
          <w:color w:val="000000"/>
          <w:sz w:val="28"/>
        </w:rPr>
        <w:t>
      16. Мердігер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r>
        <w:br/>
      </w:r>
      <w:r>
        <w:rPr>
          <w:rFonts w:ascii="Times New Roman"/>
          <w:b w:val="false"/>
          <w:i w:val="false"/>
          <w:color w:val="000000"/>
          <w:sz w:val="28"/>
        </w:rPr>
        <w:t>
</w:t>
      </w:r>
      <w:r>
        <w:rPr>
          <w:rFonts w:ascii="Times New Roman"/>
          <w:b w:val="false"/>
          <w:i w:val="false"/>
          <w:color w:val="000000"/>
          <w:sz w:val="28"/>
        </w:rPr>
        <w:t>
      17. Форс-мажорлық жағдайларды есептемегенде, Өнім беруші Шартпен қаралған мерзімдерде Жұмыстарды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r>
        <w:br/>
      </w:r>
      <w:r>
        <w:rPr>
          <w:rFonts w:ascii="Times New Roman"/>
          <w:b w:val="false"/>
          <w:i w:val="false"/>
          <w:color w:val="000000"/>
          <w:sz w:val="28"/>
        </w:rPr>
        <w:t>
</w:t>
      </w:r>
      <w:r>
        <w:rPr>
          <w:rFonts w:ascii="Times New Roman"/>
          <w:b w:val="false"/>
          <w:i w:val="false"/>
          <w:color w:val="000000"/>
          <w:sz w:val="28"/>
        </w:rPr>
        <w:t>
      18. Тұрақсыздықты төлеу Мердігерді Шарт бойынша өзінің міндеттерін орындаудан босатпайды.</w:t>
      </w:r>
      <w:r>
        <w:br/>
      </w:r>
      <w:r>
        <w:rPr>
          <w:rFonts w:ascii="Times New Roman"/>
          <w:b w:val="false"/>
          <w:i w:val="false"/>
          <w:color w:val="000000"/>
          <w:sz w:val="28"/>
        </w:rPr>
        <w:t>
</w:t>
      </w:r>
      <w:r>
        <w:rPr>
          <w:rFonts w:ascii="Times New Roman"/>
          <w:b w:val="false"/>
          <w:i w:val="false"/>
          <w:color w:val="000000"/>
          <w:sz w:val="28"/>
        </w:rPr>
        <w:t>
      19. Кез келген өзгеріс Шарт бойынша Жұмыстарды орындау үшін Мердігерге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Мердігердің түзетулерді жүргізу туралы барлық сұранымдары Мердігер Тапсырыс берушіден өзгерістер туралы тапсырма алған күннен 30 (отыз) күн ішінде ұсынылуы тиіс.</w:t>
      </w:r>
      <w:r>
        <w:br/>
      </w:r>
      <w:r>
        <w:rPr>
          <w:rFonts w:ascii="Times New Roman"/>
          <w:b w:val="false"/>
          <w:i w:val="false"/>
          <w:color w:val="000000"/>
          <w:sz w:val="28"/>
        </w:rPr>
        <w:t>
</w:t>
      </w:r>
      <w:r>
        <w:rPr>
          <w:rFonts w:ascii="Times New Roman"/>
          <w:b w:val="false"/>
          <w:i w:val="false"/>
          <w:color w:val="000000"/>
          <w:sz w:val="28"/>
        </w:rPr>
        <w:t>
      20. Мердігер Тапсырыс берушінің алдын ала жазбаша келісімінсіз осы Шарт бойынша өзінің міндеттемелерін біреуге толықтай немесе ішінара табыстамауы тиіс.</w:t>
      </w:r>
      <w:r>
        <w:br/>
      </w:r>
      <w:r>
        <w:rPr>
          <w:rFonts w:ascii="Times New Roman"/>
          <w:b w:val="false"/>
          <w:i w:val="false"/>
          <w:color w:val="000000"/>
          <w:sz w:val="28"/>
        </w:rPr>
        <w:t>
</w:t>
      </w:r>
      <w:r>
        <w:rPr>
          <w:rFonts w:ascii="Times New Roman"/>
          <w:b w:val="false"/>
          <w:i w:val="false"/>
          <w:color w:val="000000"/>
          <w:sz w:val="28"/>
        </w:rPr>
        <w:t>
      21. Мердігер Тапсырыс берушіге осы Шарт аясында жасалған барлық қосалқы мердігерлік шарттардың көшірмелерін ұсынуы тиіс. Қосалқы мердігерлердің болуы Мердігерді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22.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23. &lt;N. Жаңа тармақ&gt;</w:t>
      </w:r>
    </w:p>
    <w:bookmarkEnd w:id="248"/>
    <w:bookmarkStart w:name="z663" w:id="249"/>
    <w:p>
      <w:pPr>
        <w:spacing w:after="0"/>
        <w:ind w:left="0"/>
        <w:jc w:val="left"/>
      </w:pPr>
      <w:r>
        <w:rPr>
          <w:rFonts w:ascii="Times New Roman"/>
          <w:b/>
          <w:i w:val="false"/>
          <w:color w:val="000000"/>
        </w:rPr>
        <w:t xml:space="preserve"> 
8. Шарттың қолданылу мерзімі және бұзылу талаптары</w:t>
      </w:r>
    </w:p>
    <w:bookmarkEnd w:id="249"/>
    <w:bookmarkStart w:name="z664" w:id="250"/>
    <w:p>
      <w:pPr>
        <w:spacing w:after="0"/>
        <w:ind w:left="0"/>
        <w:jc w:val="both"/>
      </w:pPr>
      <w:r>
        <w:rPr>
          <w:rFonts w:ascii="Times New Roman"/>
          <w:b w:val="false"/>
          <w:i w:val="false"/>
          <w:color w:val="000000"/>
          <w:sz w:val="28"/>
        </w:rPr>
        <w:t>
      24. Осы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«жыл» жылғы 31 желтоқсанға дейін күшінде болады.</w:t>
      </w:r>
      <w:r>
        <w:br/>
      </w:r>
      <w:r>
        <w:rPr>
          <w:rFonts w:ascii="Times New Roman"/>
          <w:b w:val="false"/>
          <w:i w:val="false"/>
          <w:color w:val="000000"/>
          <w:sz w:val="28"/>
        </w:rPr>
        <w:t>
</w:t>
      </w:r>
      <w:r>
        <w:rPr>
          <w:rFonts w:ascii="Times New Roman"/>
          <w:b w:val="false"/>
          <w:i w:val="false"/>
          <w:color w:val="000000"/>
          <w:sz w:val="28"/>
        </w:rPr>
        <w:t>
      25. Егер басқа тарап Шартта көзделген қағидатты талаптардан айыратын Шарттың талаптарын едәуiр бұзушылық жасаған болса, Тапсырыс берушi немесе Мердiгер Шартта көрсетiлген мерзiмге дейiн Шартты бұза алады. Шарттың талаптарын едәуiр бұзу мынаны қамтиды, бiрақ санамаланғанмен шектелiп қалмайды:</w:t>
      </w:r>
      <w:r>
        <w:br/>
      </w:r>
      <w:r>
        <w:rPr>
          <w:rFonts w:ascii="Times New Roman"/>
          <w:b w:val="false"/>
          <w:i w:val="false"/>
          <w:color w:val="000000"/>
          <w:sz w:val="28"/>
        </w:rPr>
        <w:t>
      1) егер Мердiгер жұмыстар кестесiн орындау мерзiмiн бiрнеше рет бұзса, Тапсырыс берушi Шартты бұза алады;</w:t>
      </w:r>
      <w:r>
        <w:br/>
      </w:r>
      <w:r>
        <w:rPr>
          <w:rFonts w:ascii="Times New Roman"/>
          <w:b w:val="false"/>
          <w:i w:val="false"/>
          <w:color w:val="000000"/>
          <w:sz w:val="28"/>
        </w:rPr>
        <w:t>
      2) Мердiгер Тапсырыс берушiнiң тоқтатуға рұқсатын алмай «күн саны» күнге дейiн жұмысты тоқтата тұрса;</w:t>
      </w:r>
      <w:r>
        <w:br/>
      </w:r>
      <w:r>
        <w:rPr>
          <w:rFonts w:ascii="Times New Roman"/>
          <w:b w:val="false"/>
          <w:i w:val="false"/>
          <w:color w:val="000000"/>
          <w:sz w:val="28"/>
        </w:rPr>
        <w:t>
      3) Мердiгер Тапсырыс берушi белгiлеген негiздi уақыт кезеңi iшiнде Тапсырыс берушi көрсеткен Ақауларды жоймаса;</w:t>
      </w:r>
      <w:r>
        <w:br/>
      </w:r>
      <w:r>
        <w:rPr>
          <w:rFonts w:ascii="Times New Roman"/>
          <w:b w:val="false"/>
          <w:i w:val="false"/>
          <w:color w:val="000000"/>
          <w:sz w:val="28"/>
        </w:rPr>
        <w:t>
      4) Тапсырыс берушi Мердiгерге жұмыстар барысын кiдiртуге нұсқама берсе, және осындай нұсқама «күн саны» күн iшiнде күшiн жоймаса;</w:t>
      </w:r>
      <w:r>
        <w:br/>
      </w:r>
      <w:r>
        <w:rPr>
          <w:rFonts w:ascii="Times New Roman"/>
          <w:b w:val="false"/>
          <w:i w:val="false"/>
          <w:color w:val="000000"/>
          <w:sz w:val="28"/>
        </w:rPr>
        <w:t>
      5) не Тапсырыс берушi, не Мердiгер оның қайта ұйымдастырылуын немесе бiрлесуiн қоспағанда, банкротқа ұшыраса немесе қандай да бiр себептермен таратылса;</w:t>
      </w:r>
      <w:r>
        <w:br/>
      </w:r>
      <w:r>
        <w:rPr>
          <w:rFonts w:ascii="Times New Roman"/>
          <w:b w:val="false"/>
          <w:i w:val="false"/>
          <w:color w:val="000000"/>
          <w:sz w:val="28"/>
        </w:rPr>
        <w:t>
      6) Тапсырыс берушi Мердiгерге Тапсырыс берушiнiң Техникалық бақылаушысы растаған соманы сома расталған күннен кейiнгi «күн саны» күн iшiнде төлемесе;</w:t>
      </w:r>
      <w:r>
        <w:br/>
      </w:r>
      <w:r>
        <w:rPr>
          <w:rFonts w:ascii="Times New Roman"/>
          <w:b w:val="false"/>
          <w:i w:val="false"/>
          <w:color w:val="000000"/>
          <w:sz w:val="28"/>
        </w:rPr>
        <w:t>
      7) Мердiгер жобалау құжаттамасында және шарттық құжаттамада көрсетiлген жұмыстарды жүргiзу ережелерiн, нұсқаулықтарын және ережелерiн ескермейтiн болса.</w:t>
      </w:r>
      <w:r>
        <w:br/>
      </w:r>
      <w:r>
        <w:rPr>
          <w:rFonts w:ascii="Times New Roman"/>
          <w:b w:val="false"/>
          <w:i w:val="false"/>
          <w:color w:val="000000"/>
          <w:sz w:val="28"/>
        </w:rPr>
        <w:t>
</w:t>
      </w:r>
      <w:r>
        <w:rPr>
          <w:rFonts w:ascii="Times New Roman"/>
          <w:b w:val="false"/>
          <w:i w:val="false"/>
          <w:color w:val="000000"/>
          <w:sz w:val="28"/>
        </w:rPr>
        <w:t>
      26.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r>
        <w:br/>
      </w:r>
      <w:r>
        <w:rPr>
          <w:rFonts w:ascii="Times New Roman"/>
          <w:b w:val="false"/>
          <w:i w:val="false"/>
          <w:color w:val="000000"/>
          <w:sz w:val="28"/>
        </w:rPr>
        <w:t>
</w:t>
      </w:r>
      <w:r>
        <w:rPr>
          <w:rFonts w:ascii="Times New Roman"/>
          <w:b w:val="false"/>
          <w:i w:val="false"/>
          <w:color w:val="000000"/>
          <w:sz w:val="28"/>
        </w:rPr>
        <w:t>
      27. Мұндай жағдайларда Тапсырыс берушi барлық орындалған жұмыстардың құнын, сатып алынған жабдықтар үшiн, Объектiден машиналар мен тетiктердiң шығарылуына шығыстарды және Объектiнi консервациялау құнын төлейдi.</w:t>
      </w:r>
      <w:r>
        <w:br/>
      </w:r>
      <w:r>
        <w:rPr>
          <w:rFonts w:ascii="Times New Roman"/>
          <w:b w:val="false"/>
          <w:i w:val="false"/>
          <w:color w:val="000000"/>
          <w:sz w:val="28"/>
        </w:rPr>
        <w:t>
</w:t>
      </w:r>
      <w:r>
        <w:rPr>
          <w:rFonts w:ascii="Times New Roman"/>
          <w:b w:val="false"/>
          <w:i w:val="false"/>
          <w:color w:val="000000"/>
          <w:sz w:val="28"/>
        </w:rPr>
        <w:t>
      28. Жоғарыда санамаланған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r>
        <w:br/>
      </w:r>
      <w:r>
        <w:rPr>
          <w:rFonts w:ascii="Times New Roman"/>
          <w:b w:val="false"/>
          <w:i w:val="false"/>
          <w:color w:val="000000"/>
          <w:sz w:val="28"/>
        </w:rPr>
        <w:t>
</w:t>
      </w:r>
      <w:r>
        <w:rPr>
          <w:rFonts w:ascii="Times New Roman"/>
          <w:b w:val="false"/>
          <w:i w:val="false"/>
          <w:color w:val="000000"/>
          <w:sz w:val="28"/>
        </w:rPr>
        <w:t>
      29. Мына фактiлердiң бiрi анықталған жағдайда мемлекеттiк сатып алу туралы Шарт кез келген кезеңде бұзылады:</w:t>
      </w:r>
      <w:r>
        <w:br/>
      </w:r>
      <w:r>
        <w:rPr>
          <w:rFonts w:ascii="Times New Roman"/>
          <w:b w:val="false"/>
          <w:i w:val="false"/>
          <w:color w:val="000000"/>
          <w:sz w:val="28"/>
        </w:rPr>
        <w:t>
      1) Заңның 6-бабында қарастырылған шектеулердiң бұзылуы;</w:t>
      </w:r>
      <w:r>
        <w:br/>
      </w:r>
      <w:r>
        <w:rPr>
          <w:rFonts w:ascii="Times New Roman"/>
          <w:b w:val="false"/>
          <w:i w:val="false"/>
          <w:color w:val="000000"/>
          <w:sz w:val="28"/>
        </w:rPr>
        <w:t>
      2) сатып алуды ұйымдастырушы әлеуеттi өнiм берушiге Заңда қарастырылмаған ықпал етулер көрсетсе;</w:t>
      </w:r>
      <w:r>
        <w:br/>
      </w:r>
      <w:r>
        <w:rPr>
          <w:rFonts w:ascii="Times New Roman"/>
          <w:b w:val="false"/>
          <w:i w:val="false"/>
          <w:color w:val="000000"/>
          <w:sz w:val="28"/>
        </w:rPr>
        <w:t>
</w:t>
      </w:r>
      <w:r>
        <w:rPr>
          <w:rFonts w:ascii="Times New Roman"/>
          <w:b w:val="false"/>
          <w:i w:val="false"/>
          <w:color w:val="000000"/>
          <w:sz w:val="28"/>
        </w:rPr>
        <w:t>
      30. Егер Шарт бұзылса Мердiгер дереу жұмысты тоқтатып, Объектiнi консервациялауды және белгiленген тәртiппен оны Тапсырыс берушi тапсыруды қамтамасыз етедi.</w:t>
      </w:r>
      <w:r>
        <w:br/>
      </w:r>
      <w:r>
        <w:rPr>
          <w:rFonts w:ascii="Times New Roman"/>
          <w:b w:val="false"/>
          <w:i w:val="false"/>
          <w:color w:val="000000"/>
          <w:sz w:val="28"/>
        </w:rPr>
        <w:t>
</w:t>
      </w:r>
      <w:r>
        <w:rPr>
          <w:rFonts w:ascii="Times New Roman"/>
          <w:b w:val="false"/>
          <w:i w:val="false"/>
          <w:color w:val="000000"/>
          <w:sz w:val="28"/>
        </w:rPr>
        <w:t>
      31. Егер Мердiгердiң Шарт талаптарын едәуiр бұзуы себебiнен Шарт бұзылатын болса, Объектiдегi барлық материалдар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r>
        <w:br/>
      </w:r>
      <w:r>
        <w:rPr>
          <w:rFonts w:ascii="Times New Roman"/>
          <w:b w:val="false"/>
          <w:i w:val="false"/>
          <w:color w:val="000000"/>
          <w:sz w:val="28"/>
        </w:rPr>
        <w:t>
</w:t>
      </w:r>
      <w:r>
        <w:rPr>
          <w:rFonts w:ascii="Times New Roman"/>
          <w:b w:val="false"/>
          <w:i w:val="false"/>
          <w:color w:val="000000"/>
          <w:sz w:val="28"/>
        </w:rPr>
        <w:t>
      32. Шартты тараптардың келісімі бойынша бұзуға болады.</w:t>
      </w:r>
    </w:p>
    <w:bookmarkEnd w:id="250"/>
    <w:bookmarkStart w:name="z673" w:id="251"/>
    <w:p>
      <w:pPr>
        <w:spacing w:after="0"/>
        <w:ind w:left="0"/>
        <w:jc w:val="left"/>
      </w:pPr>
      <w:r>
        <w:rPr>
          <w:rFonts w:ascii="Times New Roman"/>
          <w:b/>
          <w:i w:val="false"/>
          <w:color w:val="000000"/>
        </w:rPr>
        <w:t xml:space="preserve"> 
9. Форс-мажор</w:t>
      </w:r>
    </w:p>
    <w:bookmarkEnd w:id="251"/>
    <w:bookmarkStart w:name="z674" w:id="252"/>
    <w:p>
      <w:pPr>
        <w:spacing w:after="0"/>
        <w:ind w:left="0"/>
        <w:jc w:val="both"/>
      </w:pPr>
      <w:r>
        <w:rPr>
          <w:rFonts w:ascii="Times New Roman"/>
          <w:b w:val="false"/>
          <w:i w:val="false"/>
          <w:color w:val="000000"/>
          <w:sz w:val="28"/>
        </w:rPr>
        <w:t>
      33. Егер дүлей апат, әскери iс-қимылдар, эпидемия, ірі ауқымды ереуілдер, тікелей немесе жанама түрде тыйым салатын, сондай-ақ осы Шарт бойынша тараптардың міндеттемелерін орындауға бөгет болатын заңнамалық және үкіметтік актілердің күшіне енуі жататын форс-мажорлық оқиғалар туындаған жағдайда, өзінің міндетіне алғандарды орындау үшін жауапкершіліктен босатылады. Тапсырыс берушi Шарттың тоқтатыла тұруын куәландырады. Оған қоса тарап форс-мажорлық оқиғалардың туындауы туралы жазбаша түрде ескертуі тиіс. Олай болмаған жағдайда бұл оқиғаға сілтеме жасауға құқығы жоқ.</w:t>
      </w:r>
      <w:r>
        <w:br/>
      </w:r>
      <w:r>
        <w:rPr>
          <w:rFonts w:ascii="Times New Roman"/>
          <w:b w:val="false"/>
          <w:i w:val="false"/>
          <w:color w:val="000000"/>
          <w:sz w:val="28"/>
        </w:rPr>
        <w:t>
</w:t>
      </w:r>
      <w:r>
        <w:rPr>
          <w:rFonts w:ascii="Times New Roman"/>
          <w:b w:val="false"/>
          <w:i w:val="false"/>
          <w:color w:val="000000"/>
          <w:sz w:val="28"/>
        </w:rPr>
        <w:t>
      34. Форс-мажорлық оқиғалар кезінде басқа тараптың өзінің міндеттемелерін орындамауынан шығын тартқан тарап одан осы оқиғалардың ауқымы туралы, сондай-ақ оның қызметіне тигізген әсері туралы құзыретті органдар мен ұйымдар растаған құжаттамалық дәлелдерді алуға құқығы бар.</w:t>
      </w:r>
      <w:r>
        <w:br/>
      </w:r>
      <w:r>
        <w:rPr>
          <w:rFonts w:ascii="Times New Roman"/>
          <w:b w:val="false"/>
          <w:i w:val="false"/>
          <w:color w:val="000000"/>
          <w:sz w:val="28"/>
        </w:rPr>
        <w:t>
</w:t>
      </w:r>
      <w:r>
        <w:rPr>
          <w:rFonts w:ascii="Times New Roman"/>
          <w:b w:val="false"/>
          <w:i w:val="false"/>
          <w:color w:val="000000"/>
          <w:sz w:val="28"/>
        </w:rPr>
        <w:t>
      35. Форс-мажор оқиғасы кезінде Тапсырыс беруші Шарттың тоқтатылғаны туралы хабарлайды. Мердiгер тоқтата тұру туралы хабарлама алғаннан кейiн қысқа мерзiмде Объектiнi консервациялауды қамтамасыз етедi және жұмысты тоқтатады.</w:t>
      </w:r>
      <w:r>
        <w:br/>
      </w:r>
      <w:r>
        <w:rPr>
          <w:rFonts w:ascii="Times New Roman"/>
          <w:b w:val="false"/>
          <w:i w:val="false"/>
          <w:color w:val="000000"/>
          <w:sz w:val="28"/>
        </w:rPr>
        <w:t>
</w:t>
      </w:r>
      <w:r>
        <w:rPr>
          <w:rFonts w:ascii="Times New Roman"/>
          <w:b w:val="false"/>
          <w:i w:val="false"/>
          <w:color w:val="000000"/>
          <w:sz w:val="28"/>
        </w:rPr>
        <w:t>
      36. Егер форс-мажорлық оқиға Шарттың орындалуын бұзатын болса, Тапсырыс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жұмысты тоқтатады. Тапсырыс берушi Мердiгерге Объектiнi тоқтатқан күнге дейiн орындалған жұмыстардың барлық көлемi үшiн және Объектiнi консервациялауға байланысты жұмыстар үшiн ақы төлеудi жүргiзедi.</w:t>
      </w:r>
    </w:p>
    <w:bookmarkEnd w:id="252"/>
    <w:bookmarkStart w:name="z678" w:id="253"/>
    <w:p>
      <w:pPr>
        <w:spacing w:after="0"/>
        <w:ind w:left="0"/>
        <w:jc w:val="left"/>
      </w:pPr>
      <w:r>
        <w:rPr>
          <w:rFonts w:ascii="Times New Roman"/>
          <w:b/>
          <w:i w:val="false"/>
          <w:color w:val="000000"/>
        </w:rPr>
        <w:t xml:space="preserve"> 
10. Даулы мәселелерді шешу</w:t>
      </w:r>
    </w:p>
    <w:bookmarkEnd w:id="253"/>
    <w:bookmarkStart w:name="z679" w:id="254"/>
    <w:p>
      <w:pPr>
        <w:spacing w:after="0"/>
        <w:ind w:left="0"/>
        <w:jc w:val="both"/>
      </w:pPr>
      <w:r>
        <w:rPr>
          <w:rFonts w:ascii="Times New Roman"/>
          <w:b w:val="false"/>
          <w:i w:val="false"/>
          <w:color w:val="000000"/>
          <w:sz w:val="28"/>
        </w:rPr>
        <w:t>
      37. Тапсырыс беруші мен Мердігер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r>
        <w:br/>
      </w:r>
      <w:r>
        <w:rPr>
          <w:rFonts w:ascii="Times New Roman"/>
          <w:b w:val="false"/>
          <w:i w:val="false"/>
          <w:color w:val="000000"/>
          <w:sz w:val="28"/>
        </w:rPr>
        <w:t>
</w:t>
      </w:r>
      <w:r>
        <w:rPr>
          <w:rFonts w:ascii="Times New Roman"/>
          <w:b w:val="false"/>
          <w:i w:val="false"/>
          <w:color w:val="000000"/>
          <w:sz w:val="28"/>
        </w:rPr>
        <w:t>
      38. Егер осындай ресми емес келіссөздер басталғанынан 21 (жиырма бір) күн ішінде Шарт бойынша дауды Тапсырыс беруші мен Өнім беруші бейбіт жолмен шеше алмайтын болса, Тараптардың кез келгені бұл мәселені Қазақстан Республикасының заңнамасына сәйкес шешуді талап етуі мүмкін.</w:t>
      </w:r>
    </w:p>
    <w:bookmarkEnd w:id="254"/>
    <w:bookmarkStart w:name="z681" w:id="255"/>
    <w:p>
      <w:pPr>
        <w:spacing w:after="0"/>
        <w:ind w:left="0"/>
        <w:jc w:val="left"/>
      </w:pPr>
      <w:r>
        <w:rPr>
          <w:rFonts w:ascii="Times New Roman"/>
          <w:b/>
          <w:i w:val="false"/>
          <w:color w:val="000000"/>
        </w:rPr>
        <w:t xml:space="preserve"> 
11. Хабарлама</w:t>
      </w:r>
    </w:p>
    <w:bookmarkEnd w:id="255"/>
    <w:bookmarkStart w:name="z682" w:id="256"/>
    <w:p>
      <w:pPr>
        <w:spacing w:after="0"/>
        <w:ind w:left="0"/>
        <w:jc w:val="both"/>
      </w:pPr>
      <w:r>
        <w:rPr>
          <w:rFonts w:ascii="Times New Roman"/>
          <w:b w:val="false"/>
          <w:i w:val="false"/>
          <w:color w:val="000000"/>
          <w:sz w:val="28"/>
        </w:rPr>
        <w:t>
      39. Бір тарап екінші тарапқа жолдайтын кез келген хабарлама Шартқа сәйкес кейін түпнұсқаның ұсынылуымен хат, жеделхат, телекс немесе факс түрінде жіберіледі.</w:t>
      </w:r>
      <w:r>
        <w:br/>
      </w:r>
      <w:r>
        <w:rPr>
          <w:rFonts w:ascii="Times New Roman"/>
          <w:b w:val="false"/>
          <w:i w:val="false"/>
          <w:color w:val="000000"/>
          <w:sz w:val="28"/>
        </w:rPr>
        <w:t>
</w:t>
      </w:r>
      <w:r>
        <w:rPr>
          <w:rFonts w:ascii="Times New Roman"/>
          <w:b w:val="false"/>
          <w:i w:val="false"/>
          <w:color w:val="000000"/>
          <w:sz w:val="28"/>
        </w:rPr>
        <w:t>
      40.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256"/>
    <w:bookmarkStart w:name="z684" w:id="257"/>
    <w:p>
      <w:pPr>
        <w:spacing w:after="0"/>
        <w:ind w:left="0"/>
        <w:jc w:val="left"/>
      </w:pPr>
      <w:r>
        <w:rPr>
          <w:rFonts w:ascii="Times New Roman"/>
          <w:b/>
          <w:i w:val="false"/>
          <w:color w:val="000000"/>
        </w:rPr>
        <w:t xml:space="preserve"> 
12. Басқа да шарттар</w:t>
      </w:r>
    </w:p>
    <w:bookmarkEnd w:id="257"/>
    <w:bookmarkStart w:name="z685" w:id="258"/>
    <w:p>
      <w:pPr>
        <w:spacing w:after="0"/>
        <w:ind w:left="0"/>
        <w:jc w:val="both"/>
      </w:pPr>
      <w:r>
        <w:rPr>
          <w:rFonts w:ascii="Times New Roman"/>
          <w:b w:val="false"/>
          <w:i w:val="false"/>
          <w:color w:val="000000"/>
          <w:sz w:val="28"/>
        </w:rPr>
        <w:t>      41. Салықтар мен бюджетке төленетін басқа да төлемдер Қазақстан Республикасының салық заңнамасына сәйкес төленуі тиіс.</w:t>
      </w:r>
      <w:r>
        <w:br/>
      </w:r>
      <w:r>
        <w:rPr>
          <w:rFonts w:ascii="Times New Roman"/>
          <w:b w:val="false"/>
          <w:i w:val="false"/>
          <w:color w:val="000000"/>
          <w:sz w:val="28"/>
        </w:rPr>
        <w:t>
      42. Шартқа енгізілетін кез келген өзгерістер мен толықтырулар олар жазбаша жасалса және Тараптардың құзыретті өкілдері қол қойса және мөрмен бекітілсе ғана күші бар есептеледі.</w:t>
      </w:r>
      <w:r>
        <w:br/>
      </w:r>
      <w:r>
        <w:rPr>
          <w:rFonts w:ascii="Times New Roman"/>
          <w:b w:val="false"/>
          <w:i w:val="false"/>
          <w:color w:val="000000"/>
          <w:sz w:val="28"/>
        </w:rPr>
        <w:t>
</w:t>
      </w:r>
      <w:r>
        <w:rPr>
          <w:rFonts w:ascii="Times New Roman"/>
          <w:b w:val="false"/>
          <w:i w:val="false"/>
          <w:color w:val="000000"/>
          <w:sz w:val="28"/>
        </w:rPr>
        <w:t>
      43. Өнім жеткізушінің таңдауы үшін негіз болып табылатын сапаның өзгермеуі мен басқа жағдайларда мемлекеттік сатып алу туралы жасалған шартқа өзгерістер енгізуге болады:</w:t>
      </w:r>
      <w:r>
        <w:br/>
      </w:r>
      <w:r>
        <w:rPr>
          <w:rFonts w:ascii="Times New Roman"/>
          <w:b w:val="false"/>
          <w:i w:val="false"/>
          <w:color w:val="000000"/>
          <w:sz w:val="28"/>
        </w:rPr>
        <w:t>
      1) жұмыстардың құнын және сәйкесінше шарттың сомасын азайту бөлігінде тараптардың өзара келісім бойынша;</w:t>
      </w:r>
      <w:r>
        <w:br/>
      </w:r>
      <w:r>
        <w:rPr>
          <w:rFonts w:ascii="Times New Roman"/>
          <w:b w:val="false"/>
          <w:i w:val="false"/>
          <w:color w:val="000000"/>
          <w:sz w:val="28"/>
        </w:rPr>
        <w:t>
      2) мемлекеттік сараптамадан өткен жобалық-сметалық құжаттамаға өзгерістер енгізілсе және Қазақстан Республикасының заңнамасымен белгіленген тәртіпте қабылданған бұндай өзгерістердің сомасына қосымша ақша бөлу туралы шешім қабылданса шарттың сомасын көбейту бөлігінде;</w:t>
      </w:r>
      <w:r>
        <w:br/>
      </w:r>
      <w:r>
        <w:rPr>
          <w:rFonts w:ascii="Times New Roman"/>
          <w:b w:val="false"/>
          <w:i w:val="false"/>
          <w:color w:val="000000"/>
          <w:sz w:val="28"/>
        </w:rPr>
        <w:t>
      3) осы жұмыстарды мемлекеттік сатып алу туралы жасалған шартта көрсетілген жұмыс бірлігінің құны өзгермеген жағдайда, осы тармақтың 2) тармақшасында көрсетілген жұмыстардан басқа сатып алынатын жұмыстар көлемінің қажеттілігін азайтумен немесе арттырумен байланысты шарттың сомасын азайту немесе көбейту бөлігінде. Осы жұмыстарды сатып алу үшін мемлекеттік сатып алудың жылдық жоспарында қарастырылған сомалар шегінде жұмыстарды мемлекеттік сатып алу туралы жасалған шартты өзгертуге болады.</w:t>
      </w:r>
      <w:r>
        <w:br/>
      </w:r>
      <w:r>
        <w:rPr>
          <w:rFonts w:ascii="Times New Roman"/>
          <w:b w:val="false"/>
          <w:i w:val="false"/>
          <w:color w:val="000000"/>
          <w:sz w:val="28"/>
        </w:rPr>
        <w:t>
      4) Қазақстан Республикасының салық, кеден және басқа да заңнамасының өзгеруінен болған келесі жылы (жылдары) аяқталу мерзімімен жұмысты орындауға шарттың сомасын азайту немесе арттыру бөлігінде;</w:t>
      </w:r>
      <w:r>
        <w:br/>
      </w:r>
      <w:r>
        <w:rPr>
          <w:rFonts w:ascii="Times New Roman"/>
          <w:b w:val="false"/>
          <w:i w:val="false"/>
          <w:color w:val="000000"/>
          <w:sz w:val="28"/>
        </w:rPr>
        <w:t>
      5) келесі жылы (жылдары) аяқталу мерзімімен жұмысты орындауға шарттың сомасын азайту бөлігінде;</w:t>
      </w:r>
      <w:r>
        <w:br/>
      </w:r>
      <w:r>
        <w:rPr>
          <w:rFonts w:ascii="Times New Roman"/>
          <w:b w:val="false"/>
          <w:i w:val="false"/>
          <w:color w:val="000000"/>
          <w:sz w:val="28"/>
        </w:rPr>
        <w:t>
      6) жасалған шарттың сомасы өзгермесе немесе жұмыстардың сметалық құны азаймаса және сәйкес өзгерістер одан кейін мемлекеттік сараптамадан өткен жобалық-сметалық құжаттамаға енгізілсе мемлекеттік бюджет есебінен жылдар бойынша қаржыландыруды өзгерту жағдайында жұмыстарды орындау туралы шарттың орындалу мерзімін өзгерту бөлігінде;</w:t>
      </w:r>
      <w:r>
        <w:br/>
      </w:r>
      <w:r>
        <w:rPr>
          <w:rFonts w:ascii="Times New Roman"/>
          <w:b w:val="false"/>
          <w:i w:val="false"/>
          <w:color w:val="000000"/>
          <w:sz w:val="28"/>
        </w:rPr>
        <w:t>
      7) тапсырыс берушінің және (немесе) өнім жеткізушінің лауазымдық тұлғасына қатысты шартты орындамауға байланысты қылмыстық іс қозғалған жағдайда жұмыстар бойынша шарттың орындалу мерзімін өзгерту бөлігінде.</w:t>
      </w:r>
      <w:r>
        <w:br/>
      </w:r>
      <w:r>
        <w:rPr>
          <w:rFonts w:ascii="Times New Roman"/>
          <w:b w:val="false"/>
          <w:i w:val="false"/>
          <w:color w:val="000000"/>
          <w:sz w:val="28"/>
        </w:rPr>
        <w:t>
</w:t>
      </w:r>
      <w:r>
        <w:rPr>
          <w:rFonts w:ascii="Times New Roman"/>
          <w:b w:val="false"/>
          <w:i w:val="false"/>
          <w:color w:val="000000"/>
          <w:sz w:val="28"/>
        </w:rPr>
        <w:t>
      44. Шарт бойынша бір Тарап міндеттемелерді екінші Тараптың жазбаша келісімімен ғана бере алады.</w:t>
      </w:r>
      <w:r>
        <w:br/>
      </w:r>
      <w:r>
        <w:rPr>
          <w:rFonts w:ascii="Times New Roman"/>
          <w:b w:val="false"/>
          <w:i w:val="false"/>
          <w:color w:val="000000"/>
          <w:sz w:val="28"/>
        </w:rPr>
        <w:t>
</w:t>
      </w:r>
      <w:r>
        <w:rPr>
          <w:rFonts w:ascii="Times New Roman"/>
          <w:b w:val="false"/>
          <w:i w:val="false"/>
          <w:color w:val="000000"/>
          <w:sz w:val="28"/>
        </w:rPr>
        <w:t>
      45. Шарт бірдей заңдық күші бар «дана саны» данада, қазақ және орыс тілдерінде әр Тарап үшін бір данадан жасалды</w:t>
      </w:r>
      <w:r>
        <w:br/>
      </w:r>
      <w:r>
        <w:rPr>
          <w:rFonts w:ascii="Times New Roman"/>
          <w:b w:val="false"/>
          <w:i w:val="false"/>
          <w:color w:val="000000"/>
          <w:sz w:val="28"/>
        </w:rPr>
        <w:t>
</w:t>
      </w:r>
      <w:r>
        <w:rPr>
          <w:rFonts w:ascii="Times New Roman"/>
          <w:b w:val="false"/>
          <w:i w:val="false"/>
          <w:color w:val="000000"/>
          <w:sz w:val="28"/>
        </w:rPr>
        <w:t>
      46. Шартпен реттелемеген бөліктерде Тараптар Қазақстан Республикасының заңнамаларын басшылыққа алады.</w:t>
      </w:r>
    </w:p>
    <w:bookmarkEnd w:id="258"/>
    <w:bookmarkStart w:name="z690" w:id="259"/>
    <w:p>
      <w:pPr>
        <w:spacing w:after="0"/>
        <w:ind w:left="0"/>
        <w:jc w:val="left"/>
      </w:pPr>
      <w:r>
        <w:rPr>
          <w:rFonts w:ascii="Times New Roman"/>
          <w:b/>
          <w:i w:val="false"/>
          <w:color w:val="000000"/>
        </w:rPr>
        <w:t xml:space="preserve"> 
13. Тараптардың деректемелері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4"/>
        <w:gridCol w:w="6536"/>
      </w:tblGrid>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r>
              <w:br/>
            </w:r>
            <w:r>
              <w:rPr>
                <w:rFonts w:ascii="Times New Roman"/>
                <w:b w:val="false"/>
                <w:i w:val="false"/>
                <w:color w:val="000000"/>
                <w:sz w:val="20"/>
              </w:rPr>
              <w:t>
&lt; Тапсырыс берушінің толық атауы&gt;</w:t>
            </w:r>
            <w:r>
              <w:br/>
            </w:r>
            <w:r>
              <w:rPr>
                <w:rFonts w:ascii="Times New Roman"/>
                <w:b w:val="false"/>
                <w:i w:val="false"/>
                <w:color w:val="000000"/>
                <w:sz w:val="20"/>
              </w:rPr>
              <w:t>
&lt; Тапсырыс берушінің нақты толық мекенжайы&gt;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БСН &lt;БСН &gt;</w:t>
            </w:r>
            <w:r>
              <w:br/>
            </w:r>
            <w:r>
              <w:rPr>
                <w:rFonts w:ascii="Times New Roman"/>
                <w:b w:val="false"/>
                <w:i w:val="false"/>
                <w:color w:val="000000"/>
                <w:sz w:val="20"/>
              </w:rPr>
              <w:t>
Тапсырыс берушінің ЖСК &lt;ЖСК&gt;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&lt;Тапсырыс берушінің телефоны &gt;</w:t>
            </w:r>
            <w:r>
              <w:br/>
            </w:r>
            <w:r>
              <w:rPr>
                <w:rFonts w:ascii="Times New Roman"/>
                <w:b w:val="false"/>
                <w:i w:val="false"/>
                <w:color w:val="000000"/>
                <w:sz w:val="20"/>
              </w:rPr>
              <w:t>
&lt;Тапсырыс берушінің лауазымы&gt;</w:t>
            </w:r>
            <w:r>
              <w:br/>
            </w:r>
            <w:r>
              <w:rPr>
                <w:rFonts w:ascii="Times New Roman"/>
                <w:b w:val="false"/>
                <w:i w:val="false"/>
                <w:color w:val="000000"/>
                <w:sz w:val="20"/>
              </w:rPr>
              <w:t>
&lt;Тапсырыс берушінің ТАӘ&gt;</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r>
              <w:br/>
            </w:r>
            <w:r>
              <w:rPr>
                <w:rFonts w:ascii="Times New Roman"/>
                <w:b w:val="false"/>
                <w:i w:val="false"/>
                <w:color w:val="000000"/>
                <w:sz w:val="20"/>
              </w:rPr>
              <w:t>
&lt;Өнім берушінің толық атауы&gt;</w:t>
            </w:r>
            <w:r>
              <w:br/>
            </w:r>
            <w:r>
              <w:rPr>
                <w:rFonts w:ascii="Times New Roman"/>
                <w:b w:val="false"/>
                <w:i w:val="false"/>
                <w:color w:val="000000"/>
                <w:sz w:val="20"/>
              </w:rPr>
              <w:t>
&lt;Өнім берушінің нақты толық мекенжайы&gt;</w:t>
            </w:r>
            <w:r>
              <w:br/>
            </w:r>
            <w:r>
              <w:rPr>
                <w:rFonts w:ascii="Times New Roman"/>
                <w:b w:val="false"/>
                <w:i w:val="false"/>
                <w:color w:val="000000"/>
                <w:sz w:val="20"/>
              </w:rPr>
              <w:t>
Өнім берушінің БСН/ЖСН/ТЕН</w:t>
            </w:r>
            <w:r>
              <w:br/>
            </w:r>
            <w:r>
              <w:rPr>
                <w:rFonts w:ascii="Times New Roman"/>
                <w:b w:val="false"/>
                <w:i w:val="false"/>
                <w:color w:val="000000"/>
                <w:sz w:val="20"/>
              </w:rPr>
              <w:t>
Өнім берушінің БСН&gt;</w:t>
            </w:r>
            <w:r>
              <w:br/>
            </w:r>
            <w:r>
              <w:rPr>
                <w:rFonts w:ascii="Times New Roman"/>
                <w:b w:val="false"/>
                <w:i w:val="false"/>
                <w:color w:val="000000"/>
                <w:sz w:val="20"/>
              </w:rPr>
              <w:t>
Өнім берушінің 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&lt;Өнім берушінің телефоны&gt;</w:t>
            </w:r>
            <w:r>
              <w:br/>
            </w:r>
            <w:r>
              <w:rPr>
                <w:rFonts w:ascii="Times New Roman"/>
                <w:b w:val="false"/>
                <w:i w:val="false"/>
                <w:color w:val="000000"/>
                <w:sz w:val="20"/>
              </w:rPr>
              <w:t>
&lt;Өнім берушінің лауазымы&gt;</w:t>
            </w:r>
            <w:r>
              <w:br/>
            </w:r>
            <w:r>
              <w:rPr>
                <w:rFonts w:ascii="Times New Roman"/>
                <w:b w:val="false"/>
                <w:i w:val="false"/>
                <w:color w:val="000000"/>
                <w:sz w:val="20"/>
              </w:rPr>
              <w:t>
&lt;Өнім берушінің ТАӘ &gt;</w:t>
            </w:r>
          </w:p>
        </w:tc>
      </w:tr>
    </w:tbl>
    <w:bookmarkStart w:name="z691" w:id="260"/>
    <w:p>
      <w:pPr>
        <w:spacing w:after="0"/>
        <w:ind w:left="0"/>
        <w:jc w:val="both"/>
      </w:pPr>
      <w:r>
        <w:rPr>
          <w:rFonts w:ascii="Times New Roman"/>
          <w:b w:val="false"/>
          <w:i w:val="false"/>
          <w:color w:val="000000"/>
          <w:sz w:val="28"/>
        </w:rPr>
        <w:t>
Электрондық мемлекеттiк сатып</w:t>
      </w:r>
      <w:r>
        <w:br/>
      </w:r>
      <w:r>
        <w:rPr>
          <w:rFonts w:ascii="Times New Roman"/>
          <w:b w:val="false"/>
          <w:i w:val="false"/>
          <w:color w:val="000000"/>
          <w:sz w:val="28"/>
        </w:rPr>
        <w:t>
алуды жүргiзу қағидаларына</w:t>
      </w:r>
      <w:r>
        <w:br/>
      </w:r>
      <w:r>
        <w:rPr>
          <w:rFonts w:ascii="Times New Roman"/>
          <w:b w:val="false"/>
          <w:i w:val="false"/>
          <w:color w:val="000000"/>
          <w:sz w:val="28"/>
        </w:rPr>
        <w:t xml:space="preserve">
21-қосымша         </w:t>
      </w:r>
    </w:p>
    <w:bookmarkEnd w:id="260"/>
    <w:p>
      <w:pPr>
        <w:spacing w:after="0"/>
        <w:ind w:left="0"/>
        <w:jc w:val="left"/>
      </w:pPr>
      <w:r>
        <w:rPr>
          <w:rFonts w:ascii="Times New Roman"/>
          <w:b/>
          <w:i w:val="false"/>
          <w:color w:val="000000"/>
        </w:rPr>
        <w:t xml:space="preserve"> Көрсетілетін қызметтерді мемлекеттік сатып алу туралы</w:t>
      </w:r>
      <w:r>
        <w:br/>
      </w:r>
      <w:r>
        <w:rPr>
          <w:rFonts w:ascii="Times New Roman"/>
          <w:b/>
          <w:i w:val="false"/>
          <w:color w:val="000000"/>
        </w:rPr>
        <w:t>
үлгілік шарт</w:t>
      </w:r>
    </w:p>
    <w:p>
      <w:pPr>
        <w:spacing w:after="0"/>
        <w:ind w:left="0"/>
        <w:jc w:val="both"/>
      </w:pPr>
      <w:r>
        <w:rPr>
          <w:rFonts w:ascii="Times New Roman"/>
          <w:b w:val="false"/>
          <w:i w:val="false"/>
          <w:color w:val="000000"/>
          <w:sz w:val="28"/>
        </w:rPr>
        <w:t>&lt;Сәйкестендіру нөмірі &gt;      &lt;шарт карточкасының нөмірі&gt;</w:t>
      </w:r>
      <w:r>
        <w:br/>
      </w: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«Тапсырыс берушінің лауазымы» тұлғасынан әрекет ететін тапсырыс беруші деп аталатын тапсырыс берушінің толық атауы&gt; «Тапсырыс берушінің негіздемесі» негізінде әрекет ететін тапсырыс берушінің ТАӘ&gt; бір тараптан және «Өнім берушінің лауазымы» атынан әрекет ететін бұдан әрі «Мердігер» деп аталатын «Өнім берушінің толық атауы» &gt; екінші тараптан «Өнім берушінің негіздемесі» негізінде әрекет ететін Өнім берушінің ТАӘ, бұдан әрі «Тараптар» деп аталатын «Мемлекеттік сатып алу туралы» Қазақстан Республикасы Заңының (бұдан әрі – Заң) және «қорытындылардың күні» № «қорытындылардың нөмірі» «сатып алу тәсілі» мемлекеттік сатып алудың қорытындыларын бекіту туралы шешімнің негізінде тауарларды мемлекеттік сатып алу туралы осы шартты (бұдан әрі – Шарт) жасасты және мына төмендегі келісімге келді:</w:t>
      </w:r>
    </w:p>
    <w:bookmarkStart w:name="z692" w:id="261"/>
    <w:p>
      <w:pPr>
        <w:spacing w:after="0"/>
        <w:ind w:left="0"/>
        <w:jc w:val="left"/>
      </w:pPr>
      <w:r>
        <w:rPr>
          <w:rFonts w:ascii="Times New Roman"/>
          <w:b/>
          <w:i w:val="false"/>
          <w:color w:val="000000"/>
        </w:rPr>
        <w:t xml:space="preserve"> 
1. Шарттың мәні</w:t>
      </w:r>
    </w:p>
    <w:bookmarkEnd w:id="261"/>
    <w:bookmarkStart w:name="z693" w:id="262"/>
    <w:p>
      <w:pPr>
        <w:spacing w:after="0"/>
        <w:ind w:left="0"/>
        <w:jc w:val="both"/>
      </w:pPr>
      <w:r>
        <w:rPr>
          <w:rFonts w:ascii="Times New Roman"/>
          <w:b w:val="false"/>
          <w:i w:val="false"/>
          <w:color w:val="000000"/>
          <w:sz w:val="28"/>
        </w:rPr>
        <w:t>
      1. Өнім беруші Тапсырыс берушіге осы Шартқа-қосымшаларға сәйкес (бұдан әрі – Көрсетілетін қызметтер) қызметтерді көрсетуге, ал Тапсырыс беруші осы Шарттың талаптарымен Көрсетілетін қызметтерді қабылдауға және төлеуге міндеттенеді.</w:t>
      </w:r>
      <w:r>
        <w:br/>
      </w:r>
      <w:r>
        <w:rPr>
          <w:rFonts w:ascii="Times New Roman"/>
          <w:b w:val="false"/>
          <w:i w:val="false"/>
          <w:color w:val="000000"/>
          <w:sz w:val="28"/>
        </w:rPr>
        <w:t>
</w:t>
      </w:r>
      <w:r>
        <w:rPr>
          <w:rFonts w:ascii="Times New Roman"/>
          <w:b w:val="false"/>
          <w:i w:val="false"/>
          <w:color w:val="000000"/>
          <w:sz w:val="28"/>
        </w:rPr>
        <w:t>
      2. Төменде келтірілген құжаттар мен онда айтылған шарттар осы Шартты құрады және оның ажырамас бөлігі болып табылады,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көрсетілетін қызметтер тізбесі (1-қосымша);</w:t>
      </w:r>
      <w:r>
        <w:br/>
      </w:r>
      <w:r>
        <w:rPr>
          <w:rFonts w:ascii="Times New Roman"/>
          <w:b w:val="false"/>
          <w:i w:val="false"/>
          <w:color w:val="000000"/>
          <w:sz w:val="28"/>
        </w:rPr>
        <w:t>
      3) техникалық ерекшелік (2-қосымша).</w:t>
      </w:r>
    </w:p>
    <w:bookmarkEnd w:id="262"/>
    <w:bookmarkStart w:name="z695" w:id="263"/>
    <w:p>
      <w:pPr>
        <w:spacing w:after="0"/>
        <w:ind w:left="0"/>
        <w:jc w:val="left"/>
      </w:pPr>
      <w:r>
        <w:rPr>
          <w:rFonts w:ascii="Times New Roman"/>
          <w:b/>
          <w:i w:val="false"/>
          <w:color w:val="000000"/>
        </w:rPr>
        <w:t xml:space="preserve"> 
2. Шарттың құны және ақы төлеу шарттары</w:t>
      </w:r>
    </w:p>
    <w:bookmarkEnd w:id="263"/>
    <w:bookmarkStart w:name="z696" w:id="264"/>
    <w:p>
      <w:pPr>
        <w:spacing w:after="0"/>
        <w:ind w:left="0"/>
        <w:jc w:val="both"/>
      </w:pPr>
      <w:r>
        <w:rPr>
          <w:rFonts w:ascii="Times New Roman"/>
          <w:b w:val="false"/>
          <w:i w:val="false"/>
          <w:color w:val="000000"/>
          <w:sz w:val="28"/>
        </w:rPr>
        <w:t>
      3. Шарттың жалпы сомасы «шарттың сомасы» (сома жазу үлгісімен) теңгені құрайды және Жұмыстарды орындаумен байланысты болатын барлық шығындар, сондай-ақ Қазақстан Республикасының заңнамасымен қарастырылған барлық салықтар мен алымдар, соның ішінде ҚҚС/ҚҚС есебінсіз (бұдан әрі – Шарттың сомасы) енеді.</w:t>
      </w:r>
      <w:r>
        <w:br/>
      </w:r>
      <w:r>
        <w:rPr>
          <w:rFonts w:ascii="Times New Roman"/>
          <w:b w:val="false"/>
          <w:i w:val="false"/>
          <w:color w:val="000000"/>
          <w:sz w:val="28"/>
        </w:rPr>
        <w:t>
</w:t>
      </w:r>
      <w:r>
        <w:rPr>
          <w:rFonts w:ascii="Times New Roman"/>
          <w:b w:val="false"/>
          <w:i w:val="false"/>
          <w:color w:val="000000"/>
          <w:sz w:val="28"/>
        </w:rPr>
        <w:t>
      4. Қазынашылықтың аумақтық органында Шартты «бағдарлама», «қосымша бағдарлама, ерекшелік, ҚҚС есебінсіз шарттың сомасы (сома ҚҚС қоспағанда жазу үлгісімен), ҚҚС ерекшелігі, шарттың сомасындағы ҚҚС сомасы (шарттың сомасындағы ҚҚС сомасы жазу үлгісімен)» бюджеттік бағдарламасы бойынша тіркеуден өткізу керек.</w:t>
      </w:r>
      <w:r>
        <w:br/>
      </w:r>
      <w:r>
        <w:rPr>
          <w:rFonts w:ascii="Times New Roman"/>
          <w:b w:val="false"/>
          <w:i w:val="false"/>
          <w:color w:val="000000"/>
          <w:sz w:val="28"/>
        </w:rPr>
        <w:t>
</w:t>
      </w:r>
      <w:r>
        <w:rPr>
          <w:rFonts w:ascii="Times New Roman"/>
          <w:b w:val="false"/>
          <w:i w:val="false"/>
          <w:color w:val="000000"/>
          <w:sz w:val="28"/>
        </w:rPr>
        <w:t>
      5. Тапсырыс беруші бюджеттік қаражаттың бөлуіне қарай және Шарт күшіне енгеннен кейін 1-қосымшаға сәйкес көлемде аванстық төлем жүргізеді.</w:t>
      </w:r>
      <w:r>
        <w:br/>
      </w:r>
      <w:r>
        <w:rPr>
          <w:rFonts w:ascii="Times New Roman"/>
          <w:b w:val="false"/>
          <w:i w:val="false"/>
          <w:color w:val="000000"/>
          <w:sz w:val="28"/>
        </w:rPr>
        <w:t>
      Қалған соманы Тапсырыс беруші бюджеттік қаражаттың бөлінуіне қарай Мердігер орындаған Жұмыстардың «ақы төлеу шарты» үшін аудару жолымен және бұрын төленген авансты тепе-тең шегере отырып, орындалған Жұмыстарды қабылдап алу-беру актісіне тараптар қол қойғаннан кейін төлейді.</w:t>
      </w:r>
      <w:r>
        <w:br/>
      </w:r>
      <w:r>
        <w:rPr>
          <w:rFonts w:ascii="Times New Roman"/>
          <w:b w:val="false"/>
          <w:i w:val="false"/>
          <w:color w:val="000000"/>
          <w:sz w:val="28"/>
        </w:rPr>
        <w:t>
</w:t>
      </w:r>
      <w:r>
        <w:rPr>
          <w:rFonts w:ascii="Times New Roman"/>
          <w:b w:val="false"/>
          <w:i w:val="false"/>
          <w:color w:val="000000"/>
          <w:sz w:val="28"/>
        </w:rPr>
        <w:t>
      6. Соманы Тапсырыс беруші бюджеттік қаражаттың бөлінуіне қарай Мердігер орындаған Жұмыстар «ақы төлеу шарты» үшін және орындалған Жұмыстар актісіне Тараптар қол қойғаннан кейін төлейді.</w:t>
      </w:r>
      <w:r>
        <w:br/>
      </w:r>
      <w:r>
        <w:rPr>
          <w:rFonts w:ascii="Times New Roman"/>
          <w:b w:val="false"/>
          <w:i w:val="false"/>
          <w:color w:val="000000"/>
          <w:sz w:val="28"/>
        </w:rPr>
        <w:t>
      Жұмыстарды қабылдап алу-беру актісінің нысанын Мердігер алдын ала Тапсырыс берушімен келіседі.</w:t>
      </w:r>
      <w:r>
        <w:br/>
      </w:r>
      <w:r>
        <w:rPr>
          <w:rFonts w:ascii="Times New Roman"/>
          <w:b w:val="false"/>
          <w:i w:val="false"/>
          <w:color w:val="000000"/>
          <w:sz w:val="28"/>
        </w:rPr>
        <w:t>
</w:t>
      </w:r>
      <w:r>
        <w:rPr>
          <w:rFonts w:ascii="Times New Roman"/>
          <w:b w:val="false"/>
          <w:i w:val="false"/>
          <w:color w:val="000000"/>
          <w:sz w:val="28"/>
        </w:rPr>
        <w:t>
      7. Орындалатын жұмыстардың көлемі Шарттың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8. Ақы төлеу алдындағы қажетті құжаттар:</w:t>
      </w:r>
      <w:r>
        <w:br/>
      </w:r>
      <w:r>
        <w:rPr>
          <w:rFonts w:ascii="Times New Roman"/>
          <w:b w:val="false"/>
          <w:i w:val="false"/>
          <w:color w:val="000000"/>
          <w:sz w:val="28"/>
        </w:rPr>
        <w:t>
      1) қазынашылықтың аумақтық органында тіркелген/қол қойылған Шарт;</w:t>
      </w:r>
      <w:r>
        <w:br/>
      </w:r>
      <w:r>
        <w:rPr>
          <w:rFonts w:ascii="Times New Roman"/>
          <w:b w:val="false"/>
          <w:i w:val="false"/>
          <w:color w:val="000000"/>
          <w:sz w:val="28"/>
        </w:rPr>
        <w:t>
      2) орындалған Жұмыстардың актісі;</w:t>
      </w:r>
      <w:r>
        <w:br/>
      </w:r>
      <w:r>
        <w:rPr>
          <w:rFonts w:ascii="Times New Roman"/>
          <w:b w:val="false"/>
          <w:i w:val="false"/>
          <w:color w:val="000000"/>
          <w:sz w:val="28"/>
        </w:rPr>
        <w:t>
      3) Мердігер тапсырыс берушіге ұсынған төлем шоты.</w:t>
      </w:r>
      <w:r>
        <w:br/>
      </w:r>
      <w:r>
        <w:rPr>
          <w:rFonts w:ascii="Times New Roman"/>
          <w:b w:val="false"/>
          <w:i w:val="false"/>
          <w:color w:val="000000"/>
          <w:sz w:val="28"/>
        </w:rPr>
        <w:t>
      9. &lt;N. Жаңа тармақ&gt;</w:t>
      </w:r>
    </w:p>
    <w:bookmarkEnd w:id="264"/>
    <w:bookmarkStart w:name="z702" w:id="265"/>
    <w:p>
      <w:pPr>
        <w:spacing w:after="0"/>
        <w:ind w:left="0"/>
        <w:jc w:val="left"/>
      </w:pPr>
      <w:r>
        <w:rPr>
          <w:rFonts w:ascii="Times New Roman"/>
          <w:b/>
          <w:i w:val="false"/>
          <w:color w:val="000000"/>
        </w:rPr>
        <w:t xml:space="preserve"> 
3. Тараптардың міндеттемелері</w:t>
      </w:r>
    </w:p>
    <w:bookmarkEnd w:id="265"/>
    <w:bookmarkStart w:name="z703" w:id="266"/>
    <w:p>
      <w:pPr>
        <w:spacing w:after="0"/>
        <w:ind w:left="0"/>
        <w:jc w:val="both"/>
      </w:pPr>
      <w:r>
        <w:rPr>
          <w:rFonts w:ascii="Times New Roman"/>
          <w:b w:val="false"/>
          <w:i w:val="false"/>
          <w:color w:val="000000"/>
          <w:sz w:val="28"/>
        </w:rPr>
        <w:t>
      10. Мердігер мыналарға:</w:t>
      </w:r>
      <w:r>
        <w:br/>
      </w:r>
      <w:r>
        <w:rPr>
          <w:rFonts w:ascii="Times New Roman"/>
          <w:b w:val="false"/>
          <w:i w:val="false"/>
          <w:color w:val="000000"/>
          <w:sz w:val="28"/>
        </w:rPr>
        <w:t>
      1) Шарт бойынша өзіне алған міндеттемелердің толық және тиесілі орындалуын қамтамасыз етуге;</w:t>
      </w:r>
      <w:r>
        <w:br/>
      </w:r>
      <w:r>
        <w:rPr>
          <w:rFonts w:ascii="Times New Roman"/>
          <w:b w:val="false"/>
          <w:i w:val="false"/>
          <w:color w:val="000000"/>
          <w:sz w:val="28"/>
        </w:rPr>
        <w:t>
      2) Заңның 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Мердігер шарттың орындалуын қамтамасыз етуді енгізбеген жағдайда, Шартқа қол қойған күннен он жұмыс күні ішінде «қамтамасыз ету сомасын» құрайтын (қамтамасыз ету сомасы жазба үлгісінде) Шарттың 2.1-тармағында көрсетілген Шарттың сомасынан 3 пайыз көлемінде/ пайызбен аванс көлемінде төмендегідей түрде Шарттың орындалуын қамтамасыз етілуін енгізуге міндеттенеді:</w:t>
      </w:r>
      <w:r>
        <w:br/>
      </w:r>
      <w:r>
        <w:rPr>
          <w:rFonts w:ascii="Times New Roman"/>
          <w:b w:val="false"/>
          <w:i w:val="false"/>
          <w:color w:val="000000"/>
          <w:sz w:val="28"/>
        </w:rPr>
        <w:t>
      банк шотына кепілдікті ақшалай жарнасы: № «қала» қаласы бойынша «БСН» БСН «банктің атауы» Тапсырыс берушінің кепілдікті жарнасы үшін шот немесе:</w:t>
      </w:r>
      <w:r>
        <w:br/>
      </w:r>
      <w:r>
        <w:rPr>
          <w:rFonts w:ascii="Times New Roman"/>
          <w:b w:val="false"/>
          <w:i w:val="false"/>
          <w:color w:val="000000"/>
          <w:sz w:val="28"/>
        </w:rPr>
        <w:t>
      электрондық мемлекеттiк сатып алуды жүргiзу қағидаларының 13-қосымшаға сәйкес нысан бойынша банктік кепілдік;</w:t>
      </w:r>
      <w:r>
        <w:rPr>
          <w:rFonts w:ascii="Times New Roman"/>
          <w:b w:val="false"/>
          <w:i w:val="false"/>
          <w:color w:val="000000"/>
          <w:vertAlign w:val="superscript"/>
        </w:rPr>
        <w:t>1</w:t>
      </w:r>
      <w:r>
        <w:br/>
      </w:r>
      <w:r>
        <w:rPr>
          <w:rFonts w:ascii="Times New Roman"/>
          <w:b w:val="false"/>
          <w:i w:val="false"/>
          <w:color w:val="000000"/>
          <w:sz w:val="28"/>
        </w:rPr>
        <w:t>
      3) Шарт бойынша өз міндеттемелерін орындау кезінде Шарттың ажырамас бөлігі болып табылатын Шартқа (техникалық ерекшелік) 2-қосымшасында көрсетілген талаптарға көрсетілетін қызметтердің сәйкестігін қамтамасыз етуге;</w:t>
      </w:r>
      <w:r>
        <w:br/>
      </w: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Мердігер тарапынан жұмысқа тартылған персоналдан басқа оның атынан басқа тұлғалар ұсынған техникалық құжаттаманың мазмұнын ашпауға міндеттенеді. Көрсетілген ақпарат бұл персоналға міндеттемелерді орындауға қажетті шамада құпия түрде ұсынылуы тиіс;</w:t>
      </w:r>
      <w:r>
        <w:br/>
      </w:r>
      <w:r>
        <w:rPr>
          <w:rFonts w:ascii="Times New Roman"/>
          <w:b w:val="false"/>
          <w:i w:val="false"/>
          <w:color w:val="000000"/>
          <w:sz w:val="28"/>
        </w:rPr>
        <w:t>
      5) көрсетілген ақпаратты бұл персоналға Шарт бойынша міндеттемелерді орындау үшін қажетті шамада құпия түрде ұсынуға;</w:t>
      </w:r>
      <w:r>
        <w:br/>
      </w:r>
      <w:r>
        <w:rPr>
          <w:rFonts w:ascii="Times New Roman"/>
          <w:b w:val="false"/>
          <w:i w:val="false"/>
          <w:color w:val="000000"/>
          <w:sz w:val="28"/>
        </w:rPr>
        <w:t>
      6) Тапсырыс берушінің алдын ала жазбаша рұқсатынсыз жоғарыда көрсетілген құжаттарды және ақпаратты Шартты жүзеге асыру мақсатынан басқа мақсатта пайдаланбауға;</w:t>
      </w:r>
      <w:r>
        <w:br/>
      </w: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r>
        <w:br/>
      </w:r>
      <w:r>
        <w:rPr>
          <w:rFonts w:ascii="Times New Roman"/>
          <w:b w:val="false"/>
          <w:i w:val="false"/>
          <w:color w:val="000000"/>
          <w:sz w:val="28"/>
        </w:rPr>
        <w:t>
      8) Мердігердің Шарттың талаптарын тиісті деңгейде орындамауымен және/немесе басқа да құқықсық іс-әрекеттерімен келтірген шығындарды Тапсырыс берушіге толық көлемде өтеуге міндеттенеді;</w:t>
      </w:r>
      <w:r>
        <w:br/>
      </w:r>
      <w:r>
        <w:rPr>
          <w:rFonts w:ascii="Times New Roman"/>
          <w:b w:val="false"/>
          <w:i w:val="false"/>
          <w:color w:val="000000"/>
          <w:sz w:val="28"/>
        </w:rPr>
        <w:t>
      &lt;n) жаңа тармақша&gt;</w:t>
      </w:r>
      <w:r>
        <w:br/>
      </w:r>
      <w:r>
        <w:rPr>
          <w:rFonts w:ascii="Times New Roman"/>
          <w:b w:val="false"/>
          <w:i w:val="false"/>
          <w:color w:val="000000"/>
          <w:sz w:val="28"/>
        </w:rPr>
        <w:t>
</w:t>
      </w:r>
      <w:r>
        <w:rPr>
          <w:rFonts w:ascii="Times New Roman"/>
          <w:b w:val="false"/>
          <w:i w:val="false"/>
          <w:color w:val="000000"/>
          <w:sz w:val="28"/>
        </w:rPr>
        <w:t>
      11. Тапсырыс беруші міндетіне алады:</w:t>
      </w:r>
      <w:r>
        <w:br/>
      </w:r>
      <w:r>
        <w:rPr>
          <w:rFonts w:ascii="Times New Roman"/>
          <w:b w:val="false"/>
          <w:i w:val="false"/>
          <w:color w:val="000000"/>
          <w:sz w:val="28"/>
        </w:rPr>
        <w:t>
      1) Қызметтерді көрсету үшін Мердігер мамандарының қол жеткізуін қамтамасыз ету;</w:t>
      </w:r>
      <w:r>
        <w:br/>
      </w:r>
      <w:r>
        <w:rPr>
          <w:rFonts w:ascii="Times New Roman"/>
          <w:b w:val="false"/>
          <w:i w:val="false"/>
          <w:color w:val="000000"/>
          <w:sz w:val="28"/>
        </w:rPr>
        <w:t>
      2) Шарттың талаптарына сәйкес Мердігердің Шарт бойынша көрсетілген қызметтерді қабылдап алуға және төлеу;</w:t>
      </w:r>
      <w:r>
        <w:br/>
      </w:r>
      <w:r>
        <w:rPr>
          <w:rFonts w:ascii="Times New Roman"/>
          <w:b w:val="false"/>
          <w:i w:val="false"/>
          <w:color w:val="000000"/>
          <w:sz w:val="28"/>
        </w:rPr>
        <w:t>
       &lt;n) жаңа тармақша&gt;</w:t>
      </w:r>
    </w:p>
    <w:bookmarkEnd w:id="266"/>
    <w:bookmarkStart w:name="z705" w:id="267"/>
    <w:p>
      <w:pPr>
        <w:spacing w:after="0"/>
        <w:ind w:left="0"/>
        <w:jc w:val="left"/>
      </w:pPr>
      <w:r>
        <w:rPr>
          <w:rFonts w:ascii="Times New Roman"/>
          <w:b/>
          <w:i w:val="false"/>
          <w:color w:val="000000"/>
        </w:rPr>
        <w:t xml:space="preserve"> 
4. Қызметтердің техникалық ерекшелікке сәйкестігін тексеру</w:t>
      </w:r>
    </w:p>
    <w:bookmarkEnd w:id="267"/>
    <w:bookmarkStart w:name="z706" w:id="268"/>
    <w:p>
      <w:pPr>
        <w:spacing w:after="0"/>
        <w:ind w:left="0"/>
        <w:jc w:val="both"/>
      </w:pPr>
      <w:r>
        <w:rPr>
          <w:rFonts w:ascii="Times New Roman"/>
          <w:b w:val="false"/>
          <w:i w:val="false"/>
          <w:color w:val="000000"/>
          <w:sz w:val="28"/>
        </w:rPr>
        <w:t>
      12. Тапсырыс беруші немесе оның өкілдері Көрсетілетін қызметтердің техникалық ерекшелікте (Шарттың 2-қосымшасы) көрсетілген талаптарға сәйкестілік затына бақылау мен тексеруді өткізуге құқылы. Сонда осы тексерістер бойынша барлық шығындарды Өнім беруші өтейді. Тапсырыс беруші жазбаша түрде және уақытылы Өнім берушіге осы мақсаттарға анықталған өз өкілдері жайлы хабарлауы тиіс.</w:t>
      </w:r>
      <w:r>
        <w:br/>
      </w:r>
      <w:r>
        <w:rPr>
          <w:rFonts w:ascii="Times New Roman"/>
          <w:b w:val="false"/>
          <w:i w:val="false"/>
          <w:color w:val="000000"/>
          <w:sz w:val="28"/>
        </w:rPr>
        <w:t>
</w:t>
      </w:r>
      <w:r>
        <w:rPr>
          <w:rFonts w:ascii="Times New Roman"/>
          <w:b w:val="false"/>
          <w:i w:val="false"/>
          <w:color w:val="000000"/>
          <w:sz w:val="28"/>
        </w:rPr>
        <w:t>
      13. Берілген Шарт шегінде жеткізілетін Қызметтер техникалық ерекшелікте көрсетілген стандарттарға сәйкес немесе олардан жоғары болуы қажет.</w:t>
      </w:r>
      <w:r>
        <w:br/>
      </w:r>
      <w:r>
        <w:rPr>
          <w:rFonts w:ascii="Times New Roman"/>
          <w:b w:val="false"/>
          <w:i w:val="false"/>
          <w:color w:val="000000"/>
          <w:sz w:val="28"/>
        </w:rPr>
        <w:t>
</w:t>
      </w:r>
      <w:r>
        <w:rPr>
          <w:rFonts w:ascii="Times New Roman"/>
          <w:b w:val="false"/>
          <w:i w:val="false"/>
          <w:color w:val="000000"/>
          <w:sz w:val="28"/>
        </w:rPr>
        <w:t>
      14. Егер тексеріс кезінде Қызметтердің нәтижелері техникалық ерекшеліктің (Шарттың 2-қосымшасы) талаптарына сәйкес келмейді деп танылса, Өнім беруші, Тапсырыс беруші тарапынан еш қосымша шығынсыз, техникалық ерекшелік талаптарына сәйкессіздіктерді жою бойынша шараларды тексеріс сәтінен &lt;cәйкессіздіктерді жою мерзімі&gt; ішінде қолданады.</w:t>
      </w:r>
      <w:r>
        <w:br/>
      </w:r>
      <w:r>
        <w:rPr>
          <w:rFonts w:ascii="Times New Roman"/>
          <w:b w:val="false"/>
          <w:i w:val="false"/>
          <w:color w:val="000000"/>
          <w:sz w:val="28"/>
        </w:rPr>
        <w:t>
</w:t>
      </w:r>
      <w:r>
        <w:rPr>
          <w:rFonts w:ascii="Times New Roman"/>
          <w:b w:val="false"/>
          <w:i w:val="false"/>
          <w:color w:val="000000"/>
          <w:sz w:val="28"/>
        </w:rPr>
        <w:t>
      15. Жоғарыда көрсетілген ешбір тармақ Өнім берушіні Шарт бойынша басқа міндеттерден босатпайды.</w:t>
      </w:r>
    </w:p>
    <w:bookmarkEnd w:id="268"/>
    <w:bookmarkStart w:name="z710" w:id="269"/>
    <w:p>
      <w:pPr>
        <w:spacing w:after="0"/>
        <w:ind w:left="0"/>
        <w:jc w:val="left"/>
      </w:pPr>
      <w:r>
        <w:rPr>
          <w:rFonts w:ascii="Times New Roman"/>
          <w:b/>
          <w:i w:val="false"/>
          <w:color w:val="000000"/>
        </w:rPr>
        <w:t xml:space="preserve"> 
5. Қызметтерді көрсету және құжаттама</w:t>
      </w:r>
    </w:p>
    <w:bookmarkEnd w:id="269"/>
    <w:bookmarkStart w:name="z711" w:id="270"/>
    <w:p>
      <w:pPr>
        <w:spacing w:after="0"/>
        <w:ind w:left="0"/>
        <w:jc w:val="both"/>
      </w:pPr>
      <w:r>
        <w:rPr>
          <w:rFonts w:ascii="Times New Roman"/>
          <w:b w:val="false"/>
          <w:i w:val="false"/>
          <w:color w:val="000000"/>
          <w:sz w:val="28"/>
        </w:rPr>
        <w:t>
      16. Өнім берушінің қызметтерді көрсетуі Шарттың ажырамас бөлігі болып табылатын Шартқа 1-қосымшада көрсетілген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17. Көрсетілген қызметтерді есептеу үшін Өнім беруші мынадай құжаттарды ұсынуы керек:</w:t>
      </w:r>
      <w:r>
        <w:br/>
      </w:r>
      <w:r>
        <w:rPr>
          <w:rFonts w:ascii="Times New Roman"/>
          <w:b w:val="false"/>
          <w:i w:val="false"/>
          <w:color w:val="000000"/>
          <w:sz w:val="28"/>
        </w:rPr>
        <w:t>
</w:t>
      </w:r>
      <w:r>
        <w:rPr>
          <w:rFonts w:ascii="Times New Roman"/>
          <w:b w:val="false"/>
          <w:i w:val="false"/>
          <w:color w:val="000000"/>
          <w:sz w:val="28"/>
        </w:rPr>
        <w:t>
      18. құны мен әр қызметтің толық мәліметімен екі данада көрсетілген Қызметтер актілері;</w:t>
      </w:r>
      <w:r>
        <w:br/>
      </w:r>
      <w:r>
        <w:rPr>
          <w:rFonts w:ascii="Times New Roman"/>
          <w:b w:val="false"/>
          <w:i w:val="false"/>
          <w:color w:val="000000"/>
          <w:sz w:val="28"/>
        </w:rPr>
        <w:t>
</w:t>
      </w:r>
      <w:r>
        <w:rPr>
          <w:rFonts w:ascii="Times New Roman"/>
          <w:b w:val="false"/>
          <w:i w:val="false"/>
          <w:color w:val="000000"/>
          <w:sz w:val="28"/>
        </w:rPr>
        <w:t>
      19. көрсетілген Қызметтердің жалпы сомасы, бірлік бағасы, санын көрсете отырып сипаттайтын шот-фактура;</w:t>
      </w:r>
      <w:r>
        <w:br/>
      </w:r>
      <w:r>
        <w:rPr>
          <w:rFonts w:ascii="Times New Roman"/>
          <w:b w:val="false"/>
          <w:i w:val="false"/>
          <w:color w:val="000000"/>
          <w:sz w:val="28"/>
        </w:rPr>
        <w:t>
</w:t>
      </w:r>
      <w:r>
        <w:rPr>
          <w:rFonts w:ascii="Times New Roman"/>
          <w:b w:val="false"/>
          <w:i w:val="false"/>
          <w:color w:val="000000"/>
          <w:sz w:val="28"/>
        </w:rPr>
        <w:t>
      20. &lt;n) жаңа тармақ &gt;</w:t>
      </w:r>
    </w:p>
    <w:bookmarkEnd w:id="270"/>
    <w:bookmarkStart w:name="z716" w:id="271"/>
    <w:p>
      <w:pPr>
        <w:spacing w:after="0"/>
        <w:ind w:left="0"/>
        <w:jc w:val="left"/>
      </w:pPr>
      <w:r>
        <w:rPr>
          <w:rFonts w:ascii="Times New Roman"/>
          <w:b/>
          <w:i w:val="false"/>
          <w:color w:val="000000"/>
        </w:rPr>
        <w:t xml:space="preserve"> 
6. Кепілдік</w:t>
      </w:r>
    </w:p>
    <w:bookmarkEnd w:id="271"/>
    <w:bookmarkStart w:name="z717" w:id="272"/>
    <w:p>
      <w:pPr>
        <w:spacing w:after="0"/>
        <w:ind w:left="0"/>
        <w:jc w:val="both"/>
      </w:pPr>
      <w:r>
        <w:rPr>
          <w:rFonts w:ascii="Times New Roman"/>
          <w:b w:val="false"/>
          <w:i w:val="false"/>
          <w:color w:val="000000"/>
          <w:sz w:val="28"/>
        </w:rPr>
        <w:t>
      21. Өнім беруші Тапсырыс берушіге үздіксіз, сапалы және уақытылы Қызмет көрсетуді кепілдік етеді.</w:t>
      </w:r>
      <w:r>
        <w:br/>
      </w:r>
      <w:r>
        <w:rPr>
          <w:rFonts w:ascii="Times New Roman"/>
          <w:b w:val="false"/>
          <w:i w:val="false"/>
          <w:color w:val="000000"/>
          <w:sz w:val="28"/>
        </w:rPr>
        <w:t>
</w:t>
      </w:r>
      <w:r>
        <w:rPr>
          <w:rFonts w:ascii="Times New Roman"/>
          <w:b w:val="false"/>
          <w:i w:val="false"/>
          <w:color w:val="000000"/>
          <w:sz w:val="28"/>
        </w:rPr>
        <w:t>
      22. Өнім беруші техникалық ерекшеліктің (Шартқа 2-қосымша) Қызметтерінің қателерін, жете өңдеулері мен басқа сәйкессіздіктерін ақысыз түзетуді кепілдендіреді.</w:t>
      </w:r>
      <w:r>
        <w:br/>
      </w:r>
      <w:r>
        <w:rPr>
          <w:rFonts w:ascii="Times New Roman"/>
          <w:b w:val="false"/>
          <w:i w:val="false"/>
          <w:color w:val="000000"/>
          <w:sz w:val="28"/>
        </w:rPr>
        <w:t>
</w:t>
      </w:r>
      <w:r>
        <w:rPr>
          <w:rFonts w:ascii="Times New Roman"/>
          <w:b w:val="false"/>
          <w:i w:val="false"/>
          <w:color w:val="000000"/>
          <w:sz w:val="28"/>
        </w:rPr>
        <w:t>
      23. Тапсырыс беруші берілген кепілдікке байланысты барлық шағымдары туралы Өнім берушіге жазбаша түрде жедел хабарлауы міндетті, одан кейін Өнім беруші, осыған байланысты барлық шығындармен бірге, ақаулықтарды жою бойынша шараларды Тапсырыс беруші хабарламасында көрсеткен мерзім ішінде қолдануы қажет.</w:t>
      </w:r>
      <w:r>
        <w:br/>
      </w:r>
      <w:r>
        <w:rPr>
          <w:rFonts w:ascii="Times New Roman"/>
          <w:b w:val="false"/>
          <w:i w:val="false"/>
          <w:color w:val="000000"/>
          <w:sz w:val="28"/>
        </w:rPr>
        <w:t>
</w:t>
      </w:r>
      <w:r>
        <w:rPr>
          <w:rFonts w:ascii="Times New Roman"/>
          <w:b w:val="false"/>
          <w:i w:val="false"/>
          <w:color w:val="000000"/>
          <w:sz w:val="28"/>
        </w:rPr>
        <w:t>
      24. Егер Өнім беруші, хабарламаны алып, ақаулықтарды жою бойынша шараларды уақытылы қолданбаған жағдайда, Тапсырыс беруші Шарт бойынша Өнім берушіге қатысты өзінің басқа құқықтарына нұқсан келтірмей, қажетті ықпалшаралар мен ақаулықтарды жою бойынша шараларды Өнім беруші есебінен қолдануға құқылы.</w:t>
      </w:r>
    </w:p>
    <w:bookmarkEnd w:id="272"/>
    <w:bookmarkStart w:name="z721" w:id="273"/>
    <w:p>
      <w:pPr>
        <w:spacing w:after="0"/>
        <w:ind w:left="0"/>
        <w:jc w:val="left"/>
      </w:pPr>
      <w:r>
        <w:rPr>
          <w:rFonts w:ascii="Times New Roman"/>
          <w:b/>
          <w:i w:val="false"/>
          <w:color w:val="000000"/>
        </w:rPr>
        <w:t xml:space="preserve"> 
7. Тараптардың жауапкершілігі</w:t>
      </w:r>
    </w:p>
    <w:bookmarkEnd w:id="273"/>
    <w:bookmarkStart w:name="z722" w:id="274"/>
    <w:p>
      <w:pPr>
        <w:spacing w:after="0"/>
        <w:ind w:left="0"/>
        <w:jc w:val="both"/>
      </w:pPr>
      <w:r>
        <w:rPr>
          <w:rFonts w:ascii="Times New Roman"/>
          <w:b w:val="false"/>
          <w:i w:val="false"/>
          <w:color w:val="000000"/>
          <w:sz w:val="28"/>
        </w:rPr>
        <w:t>
      25. Мердігер тарапынан Жұмыстарды орындаудың Шартпен белгіленген мерзімдері бұзылған жағдайда Тапсырыс беруші Шарт бойынша өзінің міндеттемелерін орындауды тоқтатуға құқылы.</w:t>
      </w:r>
      <w:r>
        <w:br/>
      </w:r>
      <w:r>
        <w:rPr>
          <w:rFonts w:ascii="Times New Roman"/>
          <w:b w:val="false"/>
          <w:i w:val="false"/>
          <w:color w:val="000000"/>
          <w:sz w:val="28"/>
        </w:rPr>
        <w:t>
</w:t>
      </w:r>
      <w:r>
        <w:rPr>
          <w:rFonts w:ascii="Times New Roman"/>
          <w:b w:val="false"/>
          <w:i w:val="false"/>
          <w:color w:val="000000"/>
          <w:sz w:val="28"/>
        </w:rPr>
        <w:t>
      26. Форс-мажорлық жағдайларды есептемегенде, Өнім беруші Шартпен қаралған мерзімдерде Қызметті көрсете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r>
        <w:br/>
      </w:r>
      <w:r>
        <w:rPr>
          <w:rFonts w:ascii="Times New Roman"/>
          <w:b w:val="false"/>
          <w:i w:val="false"/>
          <w:color w:val="000000"/>
          <w:sz w:val="28"/>
        </w:rPr>
        <w:t>
</w:t>
      </w:r>
      <w:r>
        <w:rPr>
          <w:rFonts w:ascii="Times New Roman"/>
          <w:b w:val="false"/>
          <w:i w:val="false"/>
          <w:color w:val="000000"/>
          <w:sz w:val="28"/>
        </w:rPr>
        <w:t xml:space="preserve">
      27. Тұрақсыздық айыбын төлеу Мердігерді Шарт бойынша өзінің міндеттерін орындаудан босатпайды. </w:t>
      </w:r>
      <w:r>
        <w:br/>
      </w:r>
      <w:r>
        <w:rPr>
          <w:rFonts w:ascii="Times New Roman"/>
          <w:b w:val="false"/>
          <w:i w:val="false"/>
          <w:color w:val="000000"/>
          <w:sz w:val="28"/>
        </w:rPr>
        <w:t>
</w:t>
      </w:r>
      <w:r>
        <w:rPr>
          <w:rFonts w:ascii="Times New Roman"/>
          <w:b w:val="false"/>
          <w:i w:val="false"/>
          <w:color w:val="000000"/>
          <w:sz w:val="28"/>
        </w:rPr>
        <w:t>
      28. Кез келген өзгеріс Шарт бойынша Жұмыстарды орындау үшін Мердігерге қажетті құнның немесе мерзімнің азаюына әкелетін болса, Шарттың сомасы немесе Жұмыстарды орындау кесетіс, немесе екеуіне де сәйкес түрде түзетулер енгізіледі, ал Шартқа сәйкес түзетулер енгізіледі. Мердігердің түзетулерді жүргізу туралы барлық сұранымдары Мердігер Тапсырыс берушіден өзгерістер туралы тапсырма алған күннен 30 (отыз) күн ішінде ұсынылуы тиіс.</w:t>
      </w:r>
      <w:r>
        <w:br/>
      </w:r>
      <w:r>
        <w:rPr>
          <w:rFonts w:ascii="Times New Roman"/>
          <w:b w:val="false"/>
          <w:i w:val="false"/>
          <w:color w:val="000000"/>
          <w:sz w:val="28"/>
        </w:rPr>
        <w:t>
</w:t>
      </w:r>
      <w:r>
        <w:rPr>
          <w:rFonts w:ascii="Times New Roman"/>
          <w:b w:val="false"/>
          <w:i w:val="false"/>
          <w:color w:val="000000"/>
          <w:sz w:val="28"/>
        </w:rPr>
        <w:t>
      29. Мердігер Тапсырыс берушінің алдын ала жазбаша келісімінсіз осы Шарт бойынша өзінің міндеттемелерін біреуге толықтай немесе ішінара табыстамауы тиіс.</w:t>
      </w:r>
      <w:r>
        <w:br/>
      </w:r>
      <w:r>
        <w:rPr>
          <w:rFonts w:ascii="Times New Roman"/>
          <w:b w:val="false"/>
          <w:i w:val="false"/>
          <w:color w:val="000000"/>
          <w:sz w:val="28"/>
        </w:rPr>
        <w:t>
</w:t>
      </w:r>
      <w:r>
        <w:rPr>
          <w:rFonts w:ascii="Times New Roman"/>
          <w:b w:val="false"/>
          <w:i w:val="false"/>
          <w:color w:val="000000"/>
          <w:sz w:val="28"/>
        </w:rPr>
        <w:t xml:space="preserve">
      30. Мердігер Тапсырыс берушіге осы Шарт аясында жасалған барлық қосалқы мердігерлік шарттардың көшірмелерін ұсынуы тиіс. Қосалқы мердігерлердің болуы Мердігерді Шарт бойынша материалдық немесе басқа жауапкершіліктен босатпайды. </w:t>
      </w:r>
      <w:r>
        <w:br/>
      </w:r>
      <w:r>
        <w:rPr>
          <w:rFonts w:ascii="Times New Roman"/>
          <w:b w:val="false"/>
          <w:i w:val="false"/>
          <w:color w:val="000000"/>
          <w:sz w:val="28"/>
        </w:rPr>
        <w:t>
</w:t>
      </w:r>
      <w:r>
        <w:rPr>
          <w:rFonts w:ascii="Times New Roman"/>
          <w:b w:val="false"/>
          <w:i w:val="false"/>
          <w:color w:val="000000"/>
          <w:sz w:val="28"/>
        </w:rPr>
        <w:t>
      31. Тапсырыс беруші осы Шарт бойынша өнім берушінің өз міндеттемелерін орындамауына байланысты мемлекеттік сатып алу туралы шартты бұзған жағдайда оның орындалуын қамтамасыз етуді қайтармайды.</w:t>
      </w:r>
    </w:p>
    <w:bookmarkEnd w:id="274"/>
    <w:bookmarkStart w:name="z729" w:id="275"/>
    <w:p>
      <w:pPr>
        <w:spacing w:after="0"/>
        <w:ind w:left="0"/>
        <w:jc w:val="left"/>
      </w:pPr>
      <w:r>
        <w:rPr>
          <w:rFonts w:ascii="Times New Roman"/>
          <w:b/>
          <w:i w:val="false"/>
          <w:color w:val="000000"/>
        </w:rPr>
        <w:t xml:space="preserve"> 
8. Шарттың күшінде болу мерзімі және бұзу талаптары</w:t>
      </w:r>
    </w:p>
    <w:bookmarkEnd w:id="275"/>
    <w:bookmarkStart w:name="z730" w:id="276"/>
    <w:p>
      <w:pPr>
        <w:spacing w:after="0"/>
        <w:ind w:left="0"/>
        <w:jc w:val="both"/>
      </w:pPr>
      <w:r>
        <w:rPr>
          <w:rFonts w:ascii="Times New Roman"/>
          <w:b w:val="false"/>
          <w:i w:val="false"/>
          <w:color w:val="000000"/>
          <w:sz w:val="28"/>
        </w:rPr>
        <w:t>
      32. Осы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«жыл» жылғы 31 желтоқсанға дейін күшінде болады.</w:t>
      </w:r>
      <w:r>
        <w:br/>
      </w:r>
      <w:r>
        <w:rPr>
          <w:rFonts w:ascii="Times New Roman"/>
          <w:b w:val="false"/>
          <w:i w:val="false"/>
          <w:color w:val="000000"/>
          <w:sz w:val="28"/>
        </w:rPr>
        <w:t>
      &lt;N. Жаңа тармақ&gt;</w:t>
      </w:r>
      <w:r>
        <w:br/>
      </w:r>
      <w:r>
        <w:rPr>
          <w:rFonts w:ascii="Times New Roman"/>
          <w:b w:val="false"/>
          <w:i w:val="false"/>
          <w:color w:val="000000"/>
          <w:sz w:val="28"/>
        </w:rPr>
        <w:t>
</w:t>
      </w:r>
      <w:r>
        <w:rPr>
          <w:rFonts w:ascii="Times New Roman"/>
          <w:b w:val="false"/>
          <w:i w:val="false"/>
          <w:color w:val="000000"/>
          <w:sz w:val="28"/>
        </w:rPr>
        <w:t>
      33.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r>
        <w:br/>
      </w:r>
      <w:r>
        <w:rPr>
          <w:rFonts w:ascii="Times New Roman"/>
          <w:b w:val="false"/>
          <w:i w:val="false"/>
          <w:color w:val="000000"/>
          <w:sz w:val="28"/>
        </w:rPr>
        <w:t>
</w:t>
      </w:r>
      <w:r>
        <w:rPr>
          <w:rFonts w:ascii="Times New Roman"/>
          <w:b w:val="false"/>
          <w:i w:val="false"/>
          <w:color w:val="000000"/>
          <w:sz w:val="28"/>
        </w:rPr>
        <w:t>
      34.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r>
        <w:br/>
      </w:r>
      <w:r>
        <w:rPr>
          <w:rFonts w:ascii="Times New Roman"/>
          <w:b w:val="false"/>
          <w:i w:val="false"/>
          <w:color w:val="000000"/>
          <w:sz w:val="28"/>
        </w:rPr>
        <w:t>
</w:t>
      </w:r>
      <w:r>
        <w:rPr>
          <w:rFonts w:ascii="Times New Roman"/>
          <w:b w:val="false"/>
          <w:i w:val="false"/>
          <w:color w:val="000000"/>
          <w:sz w:val="28"/>
        </w:rPr>
        <w:t>
      35.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r>
        <w:br/>
      </w:r>
      <w:r>
        <w:rPr>
          <w:rFonts w:ascii="Times New Roman"/>
          <w:b w:val="false"/>
          <w:i w:val="false"/>
          <w:color w:val="000000"/>
          <w:sz w:val="28"/>
        </w:rPr>
        <w:t>
</w:t>
      </w:r>
      <w:r>
        <w:rPr>
          <w:rFonts w:ascii="Times New Roman"/>
          <w:b w:val="false"/>
          <w:i w:val="false"/>
          <w:color w:val="000000"/>
          <w:sz w:val="28"/>
        </w:rPr>
        <w:t>
      36.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r>
        <w:br/>
      </w:r>
      <w:r>
        <w:rPr>
          <w:rFonts w:ascii="Times New Roman"/>
          <w:b w:val="false"/>
          <w:i w:val="false"/>
          <w:color w:val="000000"/>
          <w:sz w:val="28"/>
        </w:rPr>
        <w:t>
      1) егер Өнім беруші Тауарды Шарттар көзделген мерзімде немесе Тапсырыс берген Шарттың ұзартылған кезеңі ішінде жеткізе алмаса;</w:t>
      </w:r>
      <w:r>
        <w:br/>
      </w:r>
      <w:r>
        <w:rPr>
          <w:rFonts w:ascii="Times New Roman"/>
          <w:b w:val="false"/>
          <w:i w:val="false"/>
          <w:color w:val="000000"/>
          <w:sz w:val="28"/>
        </w:rPr>
        <w:t>
      2) егер Өнім беруші өз міндеттемелерін орындай алмаса осы Шартты бұза алады.</w:t>
      </w:r>
      <w:r>
        <w:br/>
      </w:r>
      <w:r>
        <w:rPr>
          <w:rFonts w:ascii="Times New Roman"/>
          <w:b w:val="false"/>
          <w:i w:val="false"/>
          <w:color w:val="000000"/>
          <w:sz w:val="28"/>
        </w:rPr>
        <w:t>
</w:t>
      </w:r>
      <w:r>
        <w:rPr>
          <w:rFonts w:ascii="Times New Roman"/>
          <w:b w:val="false"/>
          <w:i w:val="false"/>
          <w:color w:val="000000"/>
          <w:sz w:val="28"/>
        </w:rPr>
        <w:t>
      37. Мемлекеттік сатып алу туралы Шарты Мемлекеттік сатып алу туралы заңның 6-бабында көзделген шектеулердің бұзылуы анықталған жағдайда, сондай-ақ Заңмен қарастырылған Өнім берушіге қолдау көрсетудің мемлекеттік сатып алу ұйымдастырушысымен көрсету кез келген кезеңде бұза алады.</w:t>
      </w:r>
      <w:r>
        <w:br/>
      </w:r>
      <w:r>
        <w:rPr>
          <w:rFonts w:ascii="Times New Roman"/>
          <w:b w:val="false"/>
          <w:i w:val="false"/>
          <w:color w:val="000000"/>
          <w:sz w:val="28"/>
        </w:rPr>
        <w:t>
</w:t>
      </w:r>
      <w:r>
        <w:rPr>
          <w:rFonts w:ascii="Times New Roman"/>
          <w:b w:val="false"/>
          <w:i w:val="false"/>
          <w:color w:val="000000"/>
          <w:sz w:val="28"/>
        </w:rPr>
        <w:t>
      38. Шартты тараптардың келісімі бойынша бұзуға болады.</w:t>
      </w:r>
    </w:p>
    <w:bookmarkEnd w:id="276"/>
    <w:bookmarkStart w:name="z737" w:id="277"/>
    <w:p>
      <w:pPr>
        <w:spacing w:after="0"/>
        <w:ind w:left="0"/>
        <w:jc w:val="left"/>
      </w:pPr>
      <w:r>
        <w:rPr>
          <w:rFonts w:ascii="Times New Roman"/>
          <w:b/>
          <w:i w:val="false"/>
          <w:color w:val="000000"/>
        </w:rPr>
        <w:t xml:space="preserve"> 
9. Форс-мажор</w:t>
      </w:r>
    </w:p>
    <w:bookmarkEnd w:id="277"/>
    <w:bookmarkStart w:name="z738" w:id="278"/>
    <w:p>
      <w:pPr>
        <w:spacing w:after="0"/>
        <w:ind w:left="0"/>
        <w:jc w:val="both"/>
      </w:pPr>
      <w:r>
        <w:rPr>
          <w:rFonts w:ascii="Times New Roman"/>
          <w:b w:val="false"/>
          <w:i w:val="false"/>
          <w:color w:val="000000"/>
          <w:sz w:val="28"/>
        </w:rPr>
        <w:t>
      39. Тараптар Шарттың талаптарының орындалмауына жауапкершілік көтермейді, егер ол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40.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форс-мажорлық жағдайлардың нәтижесі болып табылса.</w:t>
      </w:r>
      <w:r>
        <w:br/>
      </w:r>
      <w:r>
        <w:rPr>
          <w:rFonts w:ascii="Times New Roman"/>
          <w:b w:val="false"/>
          <w:i w:val="false"/>
          <w:color w:val="000000"/>
          <w:sz w:val="28"/>
        </w:rPr>
        <w:t>
</w:t>
      </w:r>
      <w:r>
        <w:rPr>
          <w:rFonts w:ascii="Times New Roman"/>
          <w:b w:val="false"/>
          <w:i w:val="false"/>
          <w:color w:val="000000"/>
          <w:sz w:val="28"/>
        </w:rPr>
        <w:t>
      41. Шарт мақсаттары үшін «форс-мажор» Тараптар бақылауымен биленбейтін және күтпеген мінезге ие оқиғаны білдіреді. Ондай оқиғалар мынадайлерді қамти алады, бірақ тек олар ғана емес: соғыс қимылдары, табиғи немесе стихиялық апаттар және басқалар.</w:t>
      </w:r>
      <w:r>
        <w:br/>
      </w:r>
      <w:r>
        <w:rPr>
          <w:rFonts w:ascii="Times New Roman"/>
          <w:b w:val="false"/>
          <w:i w:val="false"/>
          <w:color w:val="000000"/>
          <w:sz w:val="28"/>
        </w:rPr>
        <w:t>
</w:t>
      </w:r>
      <w:r>
        <w:rPr>
          <w:rFonts w:ascii="Times New Roman"/>
          <w:b w:val="false"/>
          <w:i w:val="false"/>
          <w:color w:val="000000"/>
          <w:sz w:val="28"/>
        </w:rPr>
        <w:t>
      42.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bookmarkEnd w:id="278"/>
    <w:bookmarkStart w:name="z742" w:id="279"/>
    <w:p>
      <w:pPr>
        <w:spacing w:after="0"/>
        <w:ind w:left="0"/>
        <w:jc w:val="left"/>
      </w:pPr>
      <w:r>
        <w:rPr>
          <w:rFonts w:ascii="Times New Roman"/>
          <w:b/>
          <w:i w:val="false"/>
          <w:color w:val="000000"/>
        </w:rPr>
        <w:t xml:space="preserve"> 
10. Даулы мәселелерді шешу</w:t>
      </w:r>
    </w:p>
    <w:bookmarkEnd w:id="279"/>
    <w:bookmarkStart w:name="z743" w:id="280"/>
    <w:p>
      <w:pPr>
        <w:spacing w:after="0"/>
        <w:ind w:left="0"/>
        <w:jc w:val="both"/>
      </w:pPr>
      <w:r>
        <w:rPr>
          <w:rFonts w:ascii="Times New Roman"/>
          <w:b w:val="false"/>
          <w:i w:val="false"/>
          <w:color w:val="000000"/>
          <w:sz w:val="28"/>
        </w:rPr>
        <w:t>
      43. Тапсырыс беруші мен Өнім беруші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r>
        <w:br/>
      </w:r>
      <w:r>
        <w:rPr>
          <w:rFonts w:ascii="Times New Roman"/>
          <w:b w:val="false"/>
          <w:i w:val="false"/>
          <w:color w:val="000000"/>
          <w:sz w:val="28"/>
        </w:rPr>
        <w:t>
</w:t>
      </w:r>
      <w:r>
        <w:rPr>
          <w:rFonts w:ascii="Times New Roman"/>
          <w:b w:val="false"/>
          <w:i w:val="false"/>
          <w:color w:val="000000"/>
          <w:sz w:val="28"/>
        </w:rPr>
        <w:t>
      44.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bookmarkEnd w:id="280"/>
    <w:bookmarkStart w:name="z745" w:id="281"/>
    <w:p>
      <w:pPr>
        <w:spacing w:after="0"/>
        <w:ind w:left="0"/>
        <w:jc w:val="left"/>
      </w:pPr>
      <w:r>
        <w:rPr>
          <w:rFonts w:ascii="Times New Roman"/>
          <w:b/>
          <w:i w:val="false"/>
          <w:color w:val="000000"/>
        </w:rPr>
        <w:t xml:space="preserve"> 
11. Хабарлама</w:t>
      </w:r>
    </w:p>
    <w:bookmarkEnd w:id="281"/>
    <w:bookmarkStart w:name="z746" w:id="282"/>
    <w:p>
      <w:pPr>
        <w:spacing w:after="0"/>
        <w:ind w:left="0"/>
        <w:jc w:val="both"/>
      </w:pPr>
      <w:r>
        <w:rPr>
          <w:rFonts w:ascii="Times New Roman"/>
          <w:b w:val="false"/>
          <w:i w:val="false"/>
          <w:color w:val="000000"/>
          <w:sz w:val="28"/>
        </w:rPr>
        <w:t>
      45.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r>
        <w:br/>
      </w:r>
      <w:r>
        <w:rPr>
          <w:rFonts w:ascii="Times New Roman"/>
          <w:b w:val="false"/>
          <w:i w:val="false"/>
          <w:color w:val="000000"/>
          <w:sz w:val="28"/>
        </w:rPr>
        <w:t>
</w:t>
      </w:r>
      <w:r>
        <w:rPr>
          <w:rFonts w:ascii="Times New Roman"/>
          <w:b w:val="false"/>
          <w:i w:val="false"/>
          <w:color w:val="000000"/>
          <w:sz w:val="28"/>
        </w:rPr>
        <w:t>
      46.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bookmarkEnd w:id="282"/>
    <w:bookmarkStart w:name="z748" w:id="283"/>
    <w:p>
      <w:pPr>
        <w:spacing w:after="0"/>
        <w:ind w:left="0"/>
        <w:jc w:val="left"/>
      </w:pPr>
      <w:r>
        <w:rPr>
          <w:rFonts w:ascii="Times New Roman"/>
          <w:b/>
          <w:i w:val="false"/>
          <w:color w:val="000000"/>
        </w:rPr>
        <w:t xml:space="preserve"> 
12. Басқа да шарттар</w:t>
      </w:r>
    </w:p>
    <w:bookmarkEnd w:id="283"/>
    <w:bookmarkStart w:name="z749" w:id="284"/>
    <w:p>
      <w:pPr>
        <w:spacing w:after="0"/>
        <w:ind w:left="0"/>
        <w:jc w:val="both"/>
      </w:pPr>
      <w:r>
        <w:rPr>
          <w:rFonts w:ascii="Times New Roman"/>
          <w:b w:val="false"/>
          <w:i w:val="false"/>
          <w:color w:val="000000"/>
          <w:sz w:val="28"/>
        </w:rPr>
        <w:t>
      47. Салықтар мен бюджетке басқа міндетті төлемдер Қазақстан Республикасының салық заңнамасына сәйкес төленуге жатады.</w:t>
      </w:r>
      <w:r>
        <w:br/>
      </w:r>
      <w:r>
        <w:rPr>
          <w:rFonts w:ascii="Times New Roman"/>
          <w:b w:val="false"/>
          <w:i w:val="false"/>
          <w:color w:val="000000"/>
          <w:sz w:val="28"/>
        </w:rPr>
        <w:t>
</w:t>
      </w:r>
      <w:r>
        <w:rPr>
          <w:rFonts w:ascii="Times New Roman"/>
          <w:b w:val="false"/>
          <w:i w:val="false"/>
          <w:color w:val="000000"/>
          <w:sz w:val="28"/>
        </w:rPr>
        <w:t>
      48.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r>
        <w:br/>
      </w:r>
      <w:r>
        <w:rPr>
          <w:rFonts w:ascii="Times New Roman"/>
          <w:b w:val="false"/>
          <w:i w:val="false"/>
          <w:color w:val="000000"/>
          <w:sz w:val="28"/>
        </w:rPr>
        <w:t>
</w:t>
      </w:r>
      <w:r>
        <w:rPr>
          <w:rFonts w:ascii="Times New Roman"/>
          <w:b w:val="false"/>
          <w:i w:val="false"/>
          <w:color w:val="000000"/>
          <w:sz w:val="28"/>
        </w:rPr>
        <w:t>
      49. Мемлекеттік сатып алу туралы жасасқан Шартқа өзгерістерді сапасын өзгертпеу және өнім беруші таңдауының негізгі басқа жағдайларында:</w:t>
      </w:r>
      <w:r>
        <w:br/>
      </w:r>
      <w:r>
        <w:rPr>
          <w:rFonts w:ascii="Times New Roman"/>
          <w:b w:val="false"/>
          <w:i w:val="false"/>
          <w:color w:val="000000"/>
          <w:sz w:val="28"/>
        </w:rPr>
        <w:t>
      1) жеткізілетін Қызметтер көлемінде қажеттіліктің ұлғаюы немесе азаюымен байланысқан Шарт соммасының ұлғаюы немесе азаюы бөлігінде, Шартта белгіленген Қызметтер бірлігі үшін бағаның өзгермеу шартын орындау бөлігінде;</w:t>
      </w:r>
      <w:r>
        <w:br/>
      </w:r>
      <w:r>
        <w:rPr>
          <w:rFonts w:ascii="Times New Roman"/>
          <w:b w:val="false"/>
          <w:i w:val="false"/>
          <w:color w:val="000000"/>
          <w:sz w:val="28"/>
        </w:rPr>
        <w:t>
      2) Тараптардың өзара келісуімен Қызметтер үшін бағаның төмендеуі және сәйкесінше Шарт соммасының төмендеу бөлігінде енгізуге рұқсат етіледі.</w:t>
      </w:r>
      <w:r>
        <w:br/>
      </w:r>
      <w:r>
        <w:rPr>
          <w:rFonts w:ascii="Times New Roman"/>
          <w:b w:val="false"/>
          <w:i w:val="false"/>
          <w:color w:val="000000"/>
          <w:sz w:val="28"/>
        </w:rPr>
        <w:t>
</w:t>
      </w:r>
      <w:r>
        <w:rPr>
          <w:rFonts w:ascii="Times New Roman"/>
          <w:b w:val="false"/>
          <w:i w:val="false"/>
          <w:color w:val="000000"/>
          <w:sz w:val="28"/>
        </w:rPr>
        <w:t>
      50. Тараптардың біреуімен Шарт бойынша міндеттерін тапсыру тек басқа Жақтың жазбаша рұқсатымен ғана жүзеге асырылады.</w:t>
      </w:r>
      <w:r>
        <w:br/>
      </w:r>
      <w:r>
        <w:rPr>
          <w:rFonts w:ascii="Times New Roman"/>
          <w:b w:val="false"/>
          <w:i w:val="false"/>
          <w:color w:val="000000"/>
          <w:sz w:val="28"/>
        </w:rPr>
        <w:t>
</w:t>
      </w:r>
      <w:r>
        <w:rPr>
          <w:rFonts w:ascii="Times New Roman"/>
          <w:b w:val="false"/>
          <w:i w:val="false"/>
          <w:color w:val="000000"/>
          <w:sz w:val="28"/>
        </w:rPr>
        <w:t>
      51. Шарт бірдей заңды күшіне ие қазақ және орыс тілінде екі нұсқада құрастырылған, әр Жақ үшін бір нұсқадан.</w:t>
      </w:r>
      <w:r>
        <w:br/>
      </w:r>
      <w:r>
        <w:rPr>
          <w:rFonts w:ascii="Times New Roman"/>
          <w:b w:val="false"/>
          <w:i w:val="false"/>
          <w:color w:val="000000"/>
          <w:sz w:val="28"/>
        </w:rPr>
        <w:t>
      52. Шартпен реттелмеген бөлігінде Тараптар Қазақстан Республикасының заңнамасына сүйенеді.</w:t>
      </w:r>
    </w:p>
    <w:bookmarkEnd w:id="284"/>
    <w:bookmarkStart w:name="z754" w:id="285"/>
    <w:p>
      <w:pPr>
        <w:spacing w:after="0"/>
        <w:ind w:left="0"/>
        <w:jc w:val="left"/>
      </w:pPr>
      <w:r>
        <w:rPr>
          <w:rFonts w:ascii="Times New Roman"/>
          <w:b/>
          <w:i w:val="false"/>
          <w:color w:val="000000"/>
        </w:rPr>
        <w:t xml:space="preserve"> 
13. Тараптардың деректемелері</w:t>
      </w:r>
    </w:p>
    <w:bookmarkEnd w:id="285"/>
    <w:tbl>
      <w:tblPr>
        <w:tblW w:w="0" w:type="auto"/>
        <w:tblCellSpacing w:w="0" w:type="auto"/>
        <w:tblBorders>
          <w:top w:val="none"/>
          <w:left w:val="none"/>
          <w:bottom w:val="none"/>
          <w:right w:val="none"/>
          <w:insideH w:val="none"/>
          <w:insideV w:val="none"/>
        </w:tblBorders>
      </w:tblPr>
      <w:tblGrid>
        <w:gridCol w:w="6543"/>
        <w:gridCol w:w="653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r>
              <w:br/>
            </w:r>
            <w:r>
              <w:rPr>
                <w:rFonts w:ascii="Times New Roman"/>
                <w:b w:val="false"/>
                <w:i w:val="false"/>
                <w:color w:val="000000"/>
                <w:sz w:val="20"/>
              </w:rPr>
              <w:t>
&lt; Тапсырыс берушінің толық атауы&gt;</w:t>
            </w:r>
            <w:r>
              <w:br/>
            </w:r>
            <w:r>
              <w:rPr>
                <w:rFonts w:ascii="Times New Roman"/>
                <w:b w:val="false"/>
                <w:i w:val="false"/>
                <w:color w:val="000000"/>
                <w:sz w:val="20"/>
              </w:rPr>
              <w:t>
&lt; Тапсырыс берушінің нақты толық мекенжайы&gt;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БСН &lt;БСН&gt;</w:t>
            </w:r>
            <w:r>
              <w:br/>
            </w:r>
            <w:r>
              <w:rPr>
                <w:rFonts w:ascii="Times New Roman"/>
                <w:b w:val="false"/>
                <w:i w:val="false"/>
                <w:color w:val="000000"/>
                <w:sz w:val="20"/>
              </w:rPr>
              <w:t>
Тапсырыс берушінің ЖСК &lt;ЖСК&gt;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&lt;Тапсырыс берушінің телефоны &gt;</w:t>
            </w:r>
            <w:r>
              <w:br/>
            </w:r>
            <w:r>
              <w:rPr>
                <w:rFonts w:ascii="Times New Roman"/>
                <w:b w:val="false"/>
                <w:i w:val="false"/>
                <w:color w:val="000000"/>
                <w:sz w:val="20"/>
              </w:rPr>
              <w:t>
&lt;Тапсырыс берушінің лауазымы&gt;</w:t>
            </w:r>
            <w:r>
              <w:br/>
            </w:r>
            <w:r>
              <w:rPr>
                <w:rFonts w:ascii="Times New Roman"/>
                <w:b w:val="false"/>
                <w:i w:val="false"/>
                <w:color w:val="000000"/>
                <w:sz w:val="20"/>
              </w:rPr>
              <w:t>
&lt;Тапсырыс берушінің ТАӘ&gt;</w:t>
            </w:r>
          </w:p>
        </w:tc>
        <w:tc>
          <w:tcPr>
            <w:tcW w:w="6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r>
              <w:br/>
            </w:r>
            <w:r>
              <w:rPr>
                <w:rFonts w:ascii="Times New Roman"/>
                <w:b w:val="false"/>
                <w:i w:val="false"/>
                <w:color w:val="000000"/>
                <w:sz w:val="20"/>
              </w:rPr>
              <w:t>
&lt;Өнім берушінің толық атауы&gt;</w:t>
            </w:r>
            <w:r>
              <w:br/>
            </w:r>
            <w:r>
              <w:rPr>
                <w:rFonts w:ascii="Times New Roman"/>
                <w:b w:val="false"/>
                <w:i w:val="false"/>
                <w:color w:val="000000"/>
                <w:sz w:val="20"/>
              </w:rPr>
              <w:t>
&lt;Өнім берушінің нақты толық мекенжайы&gt;</w:t>
            </w:r>
            <w:r>
              <w:br/>
            </w:r>
            <w:r>
              <w:rPr>
                <w:rFonts w:ascii="Times New Roman"/>
                <w:b w:val="false"/>
                <w:i w:val="false"/>
                <w:color w:val="000000"/>
                <w:sz w:val="20"/>
              </w:rPr>
              <w:t>
Өнім берушінің БСН/ЖСН/ТЕН</w:t>
            </w:r>
            <w:r>
              <w:br/>
            </w:r>
            <w:r>
              <w:rPr>
                <w:rFonts w:ascii="Times New Roman"/>
                <w:b w:val="false"/>
                <w:i w:val="false"/>
                <w:color w:val="000000"/>
                <w:sz w:val="20"/>
              </w:rPr>
              <w:t>
Өнім берушінің БСН&gt;</w:t>
            </w:r>
            <w:r>
              <w:br/>
            </w:r>
            <w:r>
              <w:rPr>
                <w:rFonts w:ascii="Times New Roman"/>
                <w:b w:val="false"/>
                <w:i w:val="false"/>
                <w:color w:val="000000"/>
                <w:sz w:val="20"/>
              </w:rPr>
              <w:t>
Өнім берушінің ЖСК&gt;</w:t>
            </w:r>
            <w:r>
              <w:br/>
            </w:r>
            <w:r>
              <w:rPr>
                <w:rFonts w:ascii="Times New Roman"/>
                <w:b w:val="false"/>
                <w:i w:val="false"/>
                <w:color w:val="000000"/>
                <w:sz w:val="20"/>
              </w:rPr>
              <w:t>
&lt;Банктің атауы&gt;</w:t>
            </w:r>
            <w:r>
              <w:br/>
            </w:r>
            <w:r>
              <w:rPr>
                <w:rFonts w:ascii="Times New Roman"/>
                <w:b w:val="false"/>
                <w:i w:val="false"/>
                <w:color w:val="000000"/>
                <w:sz w:val="20"/>
              </w:rPr>
              <w:t>
Тел.: &lt;Өнім берушінің телефоны&gt;</w:t>
            </w:r>
            <w:r>
              <w:br/>
            </w:r>
            <w:r>
              <w:rPr>
                <w:rFonts w:ascii="Times New Roman"/>
                <w:b w:val="false"/>
                <w:i w:val="false"/>
                <w:color w:val="000000"/>
                <w:sz w:val="20"/>
              </w:rPr>
              <w:t>
&lt;Өнім берушінің лауазымы&gt;</w:t>
            </w:r>
            <w:r>
              <w:br/>
            </w:r>
            <w:r>
              <w:rPr>
                <w:rFonts w:ascii="Times New Roman"/>
                <w:b w:val="false"/>
                <w:i w:val="false"/>
                <w:color w:val="000000"/>
                <w:sz w:val="20"/>
              </w:rPr>
              <w:t>
&lt;Өнім берушінің ТАӘ &gt;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