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7255" w14:textId="3517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жалпыға бiрдей әскери оқыту бағдарламасын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21 мамырдағы № 650 Қаулысы. Күші жойылды - Қазақстан Республикасы Үкіметінің 2016 жылғы 30 сәуірдегі № 260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30.04.2016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сәйкес ҚР Қорғаныс министрінің 2015 жылғы 15 сәуірдегі № 196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«Әскери қызмет және әскери қызметшілердің мәртебесі туралы» Қазақстан Республикасының 2012 жылғы 16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Азаматтарды жалпыға бiрдей әскери оқыту бағдарламасы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«Азаматтарды жалпыға бірдей әскери оқыту бағдарламасын бекіту туралы» Қазақстан Республикасы Үкіметінің 2006 жылғы 11 мамырдағы № 381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Республикасының ПҮАЖ-ы, 2006 ж., № 17, 161-құжат).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650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Азаматтарды жалпыға бірдей әскери оқыту бағдарламасы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азаматтарын жалпыға бірдей әскери оқыту бағдарламасы (бұдан әрі – Бағдарлама) «Әскери қызмет және әскери қызметшілердің мәртебесі туралы» Қазақстан Республикасының 2012 жылғы 16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жалпыға бірдей әскери оқытудың мақсаты халықты азаматтық қорғаныс іс-шараларына тарту және соғыс жағдайы енгізілген кезеңде Қарулы Күштерді жасақтау үшін қажетті контингент даярлау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жалпыға бірдей әскери оқыту жөніндегі іс-шараларды бақылауды жергілікті әскери басқару органдары арқылы Қазақстан Республикасы Қорғаныс министрлігі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Республикасында азаматтарды жалпыға бірдей әскери оқытуға мыналар тартылады: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 алты жастан бастап қоса алғанда алпыс жасқа дейінгі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сарбаздар (матростар), сержанттар (старшиналар) және офицерлер құрамдарының балалары жоқ немесе балалары он жастан асқан, он сегіз жастан бастап қоса алғанда қырық бес жасқа дейінгі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Азаматтарды жалпыға бірдей әскери оқытуға 25 оқу сағаты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Азаматтарды жалпыға бірдей әскери оқыту бойынша сабақтар өткізуге арналған оқыту пункттері азаматтардың жұмыс, оқу орны және тұрғылықты жері бойынша құрылады.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Азаматтарды жалпыға бірдей әскери оқыту бағдарламасы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6127"/>
        <w:gridCol w:w="2390"/>
        <w:gridCol w:w="3595"/>
      </w:tblGrid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Тақырыптың атауы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нысаны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Кіріспе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құрылымы. Қазақстан Республикасы Қарулы Күштерінің ұлттық қауіпсіздікті қамтамасыз етудегі рөлі. Соғыс жағдайы енгізілген кезеңдегі әлемдегі әскери-саяси ахуал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Азаматтық қорғаныс</w:t>
            </w:r>
          </w:p>
        </w:tc>
      </w:tr>
      <w:tr>
        <w:trPr>
          <w:trHeight w:val="12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заманғы зақымдау құралдары. Төтенше жағдайларда халықты қорғау жөніндегі негізгі іс-шаралар. Жеке және ұжымдық қорғау құралдары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</w:t>
            </w:r>
          </w:p>
        </w:tc>
      </w:tr>
      <w:tr>
        <w:trPr>
          <w:trHeight w:val="1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Инфекциялық аурулардың негізгі топтарының және бактериологиялық (биологиялық) зақымдау ошақтарының сипаттамасы. Карантин және обсервация туралы түсінік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Жаралану, жарақаттану кезінде алғашқы медициналық көмек көрсету. Таңудың, қан кетуді тоқтатудың құралдары мен тәсілдері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Практикалық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сабақ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қорғау құралдары. Олардың жіктелуі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Практикалық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сабақ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Тактикалық даярлық</w:t>
            </w:r>
          </w:p>
        </w:tc>
      </w:tr>
      <w:tr>
        <w:trPr>
          <w:trHeight w:val="1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Жауынгерлік іс-қимылдарды ұйымдастыру негіздері. Ұрыста оқ ату. Оқ ату жүйесі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Сарбаздың ұрыстағы іс-қимылдары. Сарбаз шабуылда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 қорғаныста. Бөлімше қорғаныста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Оқ ату даярлығы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Атыс қаруының материалдық бөлігі (АК, ПМ, РПГ). Автоматты (оқшашарды) бөлшектеу және жинау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Практикалық сабақ</w:t>
            </w:r>
          </w:p>
        </w:tc>
      </w:tr>
      <w:tr>
        <w:trPr>
          <w:trHeight w:val="7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Жарықшақты қол гранаталарының материалдық бөлігі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Практикалық сабақ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Атыстың негіздері мен қағидалары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нысаналар бойынша орнынан оқ ату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Практикалық сабақ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Инженерлік даярлық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Бекіністі инженерлік жабдықтау және бүркемелеу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Автоматтан, оқшашардан және гранататқыштан атуға арналған жеке және екі адамдық окоптарды жабдықтау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Практикалық сабақ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Қазақстан Республикасы Қарулы Күштерінің, басқа да әскерлері мен әскери құралымдарының жалпыәскери жарғылары</w:t>
            </w:r>
          </w:p>
        </w:tc>
      </w:tr>
      <w:tr>
        <w:trPr>
          <w:trHeight w:val="4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Қарулы Күштерінің, басқа да әскерлері мен әскери құралымдарының жалпыәскери жарғылары туралы түсінік. Әскери ұжымның өмірі мен қызметіндегі жалпыәскери жарғылардың мәні. Әскери қызметшілердің жалпы міндеттері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атақтар, айырым белгілері. Ротаның тәуліктік нарядының тағайындалуы, құрамы және қару-жарағы. Тәуліктік нарядтың міндеттері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Әскери топография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жерлерде картасыз бағдар алу және азимут бойынша жылжу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Практикалық сабақ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сағат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