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f1a4" w14:textId="b24f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құжаттарын қысқарту және мемлекеттік органдардың бақылау-қадағалау функцияларын оңтайландыру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 маусымдағы № 732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бақылау-қадағалау функцияларын оңтайландыру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рұқсат беру құжаттарын қысқарту және мемлекеттік</w:t>
      </w:r>
      <w:r>
        <w:br/>
      </w:r>
      <w:r>
        <w:rPr>
          <w:rFonts w:ascii="Times New Roman"/>
          <w:b/>
          <w:i w:val="false"/>
          <w:color w:val="000000"/>
        </w:rPr>
        <w:t>
органдардың бақылау-қадағалау функцияларын оңтайландыру</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35-құжат):</w:t>
      </w:r>
      <w:r>
        <w:br/>
      </w:r>
      <w:r>
        <w:rPr>
          <w:rFonts w:ascii="Times New Roman"/>
          <w:b w:val="false"/>
          <w:i w:val="false"/>
          <w:color w:val="000000"/>
          <w:sz w:val="28"/>
        </w:rPr>
        <w:t>
      1) </w:t>
      </w:r>
      <w:r>
        <w:rPr>
          <w:rFonts w:ascii="Times New Roman"/>
          <w:b w:val="false"/>
          <w:i w:val="false"/>
          <w:color w:val="000000"/>
          <w:sz w:val="28"/>
        </w:rPr>
        <w:t>163-баптың</w:t>
      </w:r>
      <w:r>
        <w:rPr>
          <w:rFonts w:ascii="Times New Roman"/>
          <w:b w:val="false"/>
          <w:i w:val="false"/>
          <w:color w:val="000000"/>
          <w:sz w:val="28"/>
        </w:rPr>
        <w:t xml:space="preserve"> сегізінші бөлігі мынадай редакцияда жазылсын:</w:t>
      </w:r>
      <w:r>
        <w:br/>
      </w:r>
      <w:r>
        <w:rPr>
          <w:rFonts w:ascii="Times New Roman"/>
          <w:b w:val="false"/>
          <w:i w:val="false"/>
          <w:color w:val="000000"/>
          <w:sz w:val="28"/>
        </w:rPr>
        <w:t>
      "8. Балалар мекемелері мен білім беру ұйымдарында алкоголь өнімдерін өткізу, –</w:t>
      </w:r>
      <w:r>
        <w:br/>
      </w:r>
      <w:r>
        <w:rPr>
          <w:rFonts w:ascii="Times New Roman"/>
          <w:b w:val="false"/>
          <w:i w:val="false"/>
          <w:color w:val="000000"/>
          <w:sz w:val="28"/>
        </w:rPr>
        <w:t>
      лицензияның қолданылуын тоқтата тұруға әкеп соғады.";</w:t>
      </w:r>
      <w:r>
        <w:br/>
      </w:r>
      <w:r>
        <w:rPr>
          <w:rFonts w:ascii="Times New Roman"/>
          <w:b w:val="false"/>
          <w:i w:val="false"/>
          <w:color w:val="000000"/>
          <w:sz w:val="28"/>
        </w:rPr>
        <w:t>
      2) </w:t>
      </w:r>
      <w:r>
        <w:rPr>
          <w:rFonts w:ascii="Times New Roman"/>
          <w:b w:val="false"/>
          <w:i w:val="false"/>
          <w:color w:val="000000"/>
          <w:sz w:val="28"/>
        </w:rPr>
        <w:t>235-бап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"235-бап. Жобалау (жобалау-смета) құжаттамасынсыз немесе</w:t>
      </w:r>
      <w:r>
        <w:br/>
      </w:r>
      <w:r>
        <w:rPr>
          <w:rFonts w:ascii="Times New Roman"/>
          <w:b w:val="false"/>
          <w:i w:val="false"/>
          <w:color w:val="000000"/>
          <w:sz w:val="28"/>
        </w:rPr>
        <w:t>
                белгiленген тәртiппен сараптамадан өткiзiлмеген</w:t>
      </w:r>
      <w:r>
        <w:br/>
      </w:r>
      <w:r>
        <w:rPr>
          <w:rFonts w:ascii="Times New Roman"/>
          <w:b w:val="false"/>
          <w:i w:val="false"/>
          <w:color w:val="000000"/>
          <w:sz w:val="28"/>
        </w:rPr>
        <w:t>
                жобалау (жобалау-смета) құжаттамасы бойынша</w:t>
      </w:r>
      <w:r>
        <w:br/>
      </w:r>
      <w:r>
        <w:rPr>
          <w:rFonts w:ascii="Times New Roman"/>
          <w:b w:val="false"/>
          <w:i w:val="false"/>
          <w:color w:val="000000"/>
          <w:sz w:val="28"/>
        </w:rPr>
        <w:t>
                объектілерді және олардың кешендерін салу</w:t>
      </w:r>
      <w:r>
        <w:br/>
      </w:r>
      <w:r>
        <w:rPr>
          <w:rFonts w:ascii="Times New Roman"/>
          <w:b w:val="false"/>
          <w:i w:val="false"/>
          <w:color w:val="000000"/>
          <w:sz w:val="28"/>
        </w:rPr>
        <w:t>
                (реконструкциялау, қалпына келтіру, кеңейту,</w:t>
      </w:r>
      <w:r>
        <w:br/>
      </w:r>
      <w:r>
        <w:rPr>
          <w:rFonts w:ascii="Times New Roman"/>
          <w:b w:val="false"/>
          <w:i w:val="false"/>
          <w:color w:val="000000"/>
          <w:sz w:val="28"/>
        </w:rPr>
        <w:t>
                техникамен қайта жарақтандыру, жаңғырту, күрделi</w:t>
      </w:r>
      <w:r>
        <w:br/>
      </w:r>
      <w:r>
        <w:rPr>
          <w:rFonts w:ascii="Times New Roman"/>
          <w:b w:val="false"/>
          <w:i w:val="false"/>
          <w:color w:val="000000"/>
          <w:sz w:val="28"/>
        </w:rPr>
        <w:t>
                жөндеу)</w:t>
      </w:r>
      <w:r>
        <w:br/>
      </w:r>
      <w:r>
        <w:rPr>
          <w:rFonts w:ascii="Times New Roman"/>
          <w:b w:val="false"/>
          <w:i w:val="false"/>
          <w:color w:val="000000"/>
          <w:sz w:val="28"/>
        </w:rPr>
        <w:t>
      1. Олар бойынша оны өткізу талап етілетін жобалау (жобалау-смета) құжаттамасынсыз немесе белгiленген тәртiпте сараптамадан өткiзiлмеген жобалау (жобалау-смета) құжаттамасы бойынша объектілерді және олардың кешендерін салу (реконструкциялау, қалпына келтіру, кеңейту, техникамен қайта жарақтандыру, жаңғырту, күрделi жөндеу), –</w:t>
      </w:r>
      <w:r>
        <w:br/>
      </w:r>
      <w:r>
        <w:rPr>
          <w:rFonts w:ascii="Times New Roman"/>
          <w:b w:val="false"/>
          <w:i w:val="false"/>
          <w:color w:val="000000"/>
          <w:sz w:val="28"/>
        </w:rPr>
        <w:t>
      жеке тұлғаларға айлық есептiк көрсеткiштің алпыс мөлшерінде; лауазымды тұлғаларға, дара кәсiпкерлерге – сексен мөлшерінде; шағын немесе орта кәсiпкерлiк субъектiлерi немесе коммерциялық емес ұйымдар болып табылатын заңды тұлғаларға – бір жүз тоқсан мөлшерінде; iрi кәсiпкерлiк субъектiлерi болып табылатын заңды тұлғаларға – екі жүз сексен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жобаны әзірлеуге және сараптаманың оң қорытындысын алғанға дейін жұмыстарды тоқтата тұрып, жеке тұлғаларға айлық есептiк көрсеткiштiң жүз мөлшерінде; лауазымды тұлғаларға, дара кәсiпкерлерге – жүз елу мөлшерінде; шағын немесе орта кәсiпкерлiк субъектiлерi немесе коммерциялық емес ұйымдар болып табылатын заңды тұлғаларға үш жүз мөлшерінде; iрi кәсiпкерлiк субъектiлерi болып табылатын заңды тұлғаларға – бес жүз мөлшерiнде айыппұл салуға әкеп соғады.";</w:t>
      </w:r>
      <w:r>
        <w:br/>
      </w:r>
      <w:r>
        <w:rPr>
          <w:rFonts w:ascii="Times New Roman"/>
          <w:b w:val="false"/>
          <w:i w:val="false"/>
          <w:color w:val="000000"/>
          <w:sz w:val="28"/>
        </w:rPr>
        <w:t>
      3) мынадай мазмұндағы 235-1 және 237-2-баптармен толықтырылсын:</w:t>
      </w:r>
      <w:r>
        <w:br/>
      </w:r>
      <w:r>
        <w:rPr>
          <w:rFonts w:ascii="Times New Roman"/>
          <w:b w:val="false"/>
          <w:i w:val="false"/>
          <w:color w:val="000000"/>
          <w:sz w:val="28"/>
        </w:rPr>
        <w:t>
      "235-1-бап. Сараптамалық жұмыстар мен инжинирингтiк қызметтердi</w:t>
      </w:r>
      <w:r>
        <w:br/>
      </w:r>
      <w:r>
        <w:rPr>
          <w:rFonts w:ascii="Times New Roman"/>
          <w:b w:val="false"/>
          <w:i w:val="false"/>
          <w:color w:val="000000"/>
          <w:sz w:val="28"/>
        </w:rPr>
        <w:t>
                  жүзеге асырған кезде заңнаманы бұзу</w:t>
      </w:r>
      <w:r>
        <w:br/>
      </w:r>
      <w:r>
        <w:rPr>
          <w:rFonts w:ascii="Times New Roman"/>
          <w:b w:val="false"/>
          <w:i w:val="false"/>
          <w:color w:val="000000"/>
          <w:sz w:val="28"/>
        </w:rPr>
        <w:t xml:space="preserve">
      1. Орындалған (орындалып жатқан) құрылыс-монтаж жұмыстарының бекітілген жобалық шешімдерге сәйкес келмеуі, – </w:t>
      </w:r>
      <w:r>
        <w:br/>
      </w:r>
      <w:r>
        <w:rPr>
          <w:rFonts w:ascii="Times New Roman"/>
          <w:b w:val="false"/>
          <w:i w:val="false"/>
          <w:color w:val="000000"/>
          <w:sz w:val="28"/>
        </w:rPr>
        <w:t>
      сарапшы аттестатының қолданысын тоқтата отырып, жеке тұлғаларға жүз айлық есептiк көрсеткiш мөлшерiнде айыппұл салуға әкеп соғады.</w:t>
      </w:r>
      <w:r>
        <w:br/>
      </w:r>
      <w:r>
        <w:rPr>
          <w:rFonts w:ascii="Times New Roman"/>
          <w:b w:val="false"/>
          <w:i w:val="false"/>
          <w:color w:val="000000"/>
          <w:sz w:val="28"/>
        </w:rPr>
        <w:t xml:space="preserve">
      2. Оларды пайдалануға бергеннен кейін объектілердің тұрақты қызмет етуін қамтамасыз етпейтін жобалық шешімдер бойынша сараптаманың (сараптамалық бағалаудың) оң қорытындысын беру, – </w:t>
      </w:r>
      <w:r>
        <w:br/>
      </w:r>
      <w:r>
        <w:rPr>
          <w:rFonts w:ascii="Times New Roman"/>
          <w:b w:val="false"/>
          <w:i w:val="false"/>
          <w:color w:val="000000"/>
          <w:sz w:val="28"/>
        </w:rPr>
        <w:t>
      сарапшы аттестатының қолданылуын тоқтата отырып, жеке тұлғаларға жүз айлық есептiк көрсеткiш мөлшерiнде айыппұл салуға әкеп соғады.</w:t>
      </w:r>
      <w:r>
        <w:br/>
      </w:r>
      <w:r>
        <w:rPr>
          <w:rFonts w:ascii="Times New Roman"/>
          <w:b w:val="false"/>
          <w:i w:val="false"/>
          <w:color w:val="000000"/>
          <w:sz w:val="28"/>
        </w:rPr>
        <w:t>
      3. Орындалған жұмыстардың сапасын, мерзімін, қабылдануын және объектінің пайдалануға берілуін қоса алғанда, жобаны іске асыру сатысында бұзушылықтарға жол беру, –</w:t>
      </w:r>
      <w:r>
        <w:br/>
      </w:r>
      <w:r>
        <w:rPr>
          <w:rFonts w:ascii="Times New Roman"/>
          <w:b w:val="false"/>
          <w:i w:val="false"/>
          <w:color w:val="000000"/>
          <w:sz w:val="28"/>
        </w:rPr>
        <w:t>
      сарапшы аттестатының қолданылуын тоқтата отырып, жеке тұлғаларға жүз айлық есептiк көрсеткiш мөлшерiнде айыппұл салуға әкеп соғады.</w:t>
      </w:r>
      <w:r>
        <w:br/>
      </w:r>
      <w:r>
        <w:rPr>
          <w:rFonts w:ascii="Times New Roman"/>
          <w:b w:val="false"/>
          <w:i w:val="false"/>
          <w:color w:val="000000"/>
          <w:sz w:val="28"/>
        </w:rPr>
        <w:t>
      4. Осы баптың 1-3 бөліктерінде көзделген, әкімшілік жаза қолданылғаннан кейін бір жыл ішінде қайталап жасалған іс-әрекеттер (әрекетсіздік), –</w:t>
      </w:r>
      <w:r>
        <w:br/>
      </w:r>
      <w:r>
        <w:rPr>
          <w:rFonts w:ascii="Times New Roman"/>
          <w:b w:val="false"/>
          <w:i w:val="false"/>
          <w:color w:val="000000"/>
          <w:sz w:val="28"/>
        </w:rPr>
        <w:t>
      сарапшыны сараптамалық жұмыстар мен инжинирингтік қызметтерді жүзеге асыру құқығына берілген аттестаттан айыра отырып, жеке тұлғаларға екі жүз айлық есептiк көрсеткiш мөлшерiнде айыппұл салуға әкеп соғады.";</w:t>
      </w:r>
      <w:r>
        <w:br/>
      </w:r>
      <w:r>
        <w:rPr>
          <w:rFonts w:ascii="Times New Roman"/>
          <w:b w:val="false"/>
          <w:i w:val="false"/>
          <w:color w:val="000000"/>
          <w:sz w:val="28"/>
        </w:rPr>
        <w:t>
      "237-2-бап. Құрылысты техникалық және авторлық қадағалаусыз жүзеге асыру</w:t>
      </w:r>
      <w:r>
        <w:br/>
      </w:r>
      <w:r>
        <w:rPr>
          <w:rFonts w:ascii="Times New Roman"/>
          <w:b w:val="false"/>
          <w:i w:val="false"/>
          <w:color w:val="000000"/>
          <w:sz w:val="28"/>
        </w:rPr>
        <w:t>
      Құрылысты техникалық және авторлық қадағалаусыз жүзеге асыру, –</w:t>
      </w:r>
      <w:r>
        <w:br/>
      </w:r>
      <w:r>
        <w:rPr>
          <w:rFonts w:ascii="Times New Roman"/>
          <w:b w:val="false"/>
          <w:i w:val="false"/>
          <w:color w:val="000000"/>
          <w:sz w:val="28"/>
        </w:rPr>
        <w:t>
      жеке тұлғаларға айлық есептiк көрсеткiштің жиырма мөлшерінде; лауазымды тұлғаларға, дара кәсiпкерлерге – сексен мөлшерінде; шағын немесе орта кәсiпкерлiк субъектiлерi немесе коммерциялық емес ұйымдар болып табылатын заңды тұлғаларға – жүз елу мөлшерінде;</w:t>
      </w:r>
      <w:r>
        <w:br/>
      </w:r>
      <w:r>
        <w:rPr>
          <w:rFonts w:ascii="Times New Roman"/>
          <w:b w:val="false"/>
          <w:i w:val="false"/>
          <w:color w:val="000000"/>
          <w:sz w:val="28"/>
        </w:rPr>
        <w:t>
      iрi кәсiпкерлiк субъектiлерi болып табылатын заңды тұлғаларға – екі жүз елу мөлшерінде айыппұл салуға әкеп соғады.";</w:t>
      </w:r>
      <w:r>
        <w:br/>
      </w:r>
      <w:r>
        <w:rPr>
          <w:rFonts w:ascii="Times New Roman"/>
          <w:b w:val="false"/>
          <w:i w:val="false"/>
          <w:color w:val="000000"/>
          <w:sz w:val="28"/>
        </w:rPr>
        <w:t>
      4) мынадай мазмұндағы 258-1-баппен толықтырылсын:</w:t>
      </w:r>
      <w:r>
        <w:br/>
      </w:r>
      <w:r>
        <w:rPr>
          <w:rFonts w:ascii="Times New Roman"/>
          <w:b w:val="false"/>
          <w:i w:val="false"/>
          <w:color w:val="000000"/>
          <w:sz w:val="28"/>
        </w:rPr>
        <w:t>
      "258-1-бап. Геодезия және картография саласындағы заңнаманы</w:t>
      </w:r>
      <w:r>
        <w:br/>
      </w:r>
      <w:r>
        <w:rPr>
          <w:rFonts w:ascii="Times New Roman"/>
          <w:b w:val="false"/>
          <w:i w:val="false"/>
          <w:color w:val="000000"/>
          <w:sz w:val="28"/>
        </w:rPr>
        <w:t>
                  бұзу</w:t>
      </w:r>
      <w:r>
        <w:br/>
      </w:r>
      <w:r>
        <w:rPr>
          <w:rFonts w:ascii="Times New Roman"/>
          <w:b w:val="false"/>
          <w:i w:val="false"/>
          <w:color w:val="000000"/>
          <w:sz w:val="28"/>
        </w:rPr>
        <w:t>
      1. Жасалған геодезиялық және картографиялық материалдар мен деректердің бір көшірмесін Қазақстан Республикасының Ұлттық картографиялық-геодезиялық қорына ұсынбау, –</w:t>
      </w:r>
      <w:r>
        <w:br/>
      </w:r>
      <w:r>
        <w:rPr>
          <w:rFonts w:ascii="Times New Roman"/>
          <w:b w:val="false"/>
          <w:i w:val="false"/>
          <w:color w:val="000000"/>
          <w:sz w:val="28"/>
        </w:rPr>
        <w:t>
      жеке тұлғаларға айлық есептік көрсеткіштің жиырма мөлшерінде; лауазымды тұлғаларға, дара кәсіпкерлерге, шағын немесе орта кәсіпкерлік субъектілері немесе коммерциялық емес ұйымдар болып табылатын заңды тұлғаларға – жүз мөлшерінде; ірі кәсіпкерлік субъектілері болып табылатын заңды тұлғаларға – екі жүз мөлшерінде айыппұл салуға әкеп соғады.</w:t>
      </w:r>
      <w:r>
        <w:br/>
      </w:r>
      <w:r>
        <w:rPr>
          <w:rFonts w:ascii="Times New Roman"/>
          <w:b w:val="false"/>
          <w:i w:val="false"/>
          <w:color w:val="000000"/>
          <w:sz w:val="28"/>
        </w:rPr>
        <w:t xml:space="preserve">
      2. Қазақстан Республикасының аумағындағы географиялық, топографиялық және өзге де карталар мен жоспарларға бейнелеп түсiрiлуге тиiстi жергiлiктi жер объектiлерi туралы ақпарат иелерiнің құжаттардың көшiрмелерiн карталар мен жоспарларды дайындаушылардың немесе уәкiлеттi органның сұрау салуы бойынша бермеуі, – </w:t>
      </w:r>
      <w:r>
        <w:br/>
      </w:r>
      <w:r>
        <w:rPr>
          <w:rFonts w:ascii="Times New Roman"/>
          <w:b w:val="false"/>
          <w:i w:val="false"/>
          <w:color w:val="000000"/>
          <w:sz w:val="28"/>
        </w:rPr>
        <w:t>
      жеке тұлғаларға айлық есептік көрсеткіштің жиырма мөлшерінде; лауазымды тұлғаларға, дара кәсіпкерлерге, шағын немесе орта кәсіпкерлік субъектілері немесе коммерциялық емес ұйымдар болып табылатын заңды тұлғаларға – жүз мөлшерінде; ірі кәсіпкерлік субъектілері болып табылатын заңды тұлғаларға – екі жүз мөлшерінде айыппұл салуға әкеп соғады.</w:t>
      </w:r>
      <w:r>
        <w:br/>
      </w:r>
      <w:r>
        <w:rPr>
          <w:rFonts w:ascii="Times New Roman"/>
          <w:b w:val="false"/>
          <w:i w:val="false"/>
          <w:color w:val="000000"/>
          <w:sz w:val="28"/>
        </w:rPr>
        <w:t>
      3. Картографиялық және геодезиялық өнімді пайдаланушылардың Қазақстан Республикасының Ұлттық картографиялық-геодезиялық қорынан алынған материалдардың және деректердің сақталуын белгіленген мерзімде қамтамасыз етпеуі, –</w:t>
      </w:r>
      <w:r>
        <w:br/>
      </w:r>
      <w:r>
        <w:rPr>
          <w:rFonts w:ascii="Times New Roman"/>
          <w:b w:val="false"/>
          <w:i w:val="false"/>
          <w:color w:val="000000"/>
          <w:sz w:val="28"/>
        </w:rPr>
        <w:t>
      жеке тұлғаларға айлық есептік көрсеткіштің жиырма мөлшерінде; лауазымды тұлғаларға, дара кәсіпкерлерге, шағын немесе орта кәсіпкерлік субъектілері немесе коммерциялық емес ұйымдар болып табылатын заңды тұлғаларға – жүз мөлшерінде; ірі кәсіпкерлік субъектілері болып табылатын заңды тұлғаларға – екі жүз мөлшерінде айыппұл салуға әкеп соғады.</w:t>
      </w:r>
      <w:r>
        <w:br/>
      </w:r>
      <w:r>
        <w:rPr>
          <w:rFonts w:ascii="Times New Roman"/>
          <w:b w:val="false"/>
          <w:i w:val="false"/>
          <w:color w:val="000000"/>
          <w:sz w:val="28"/>
        </w:rPr>
        <w:t>
      4. Қажетті жабдықтардың, бағдарламалық кешеннің немесе штатында геодезия және (немесе) картография саласында жоғары немесе орта білімнен кейінгі білімі және осы салаларда үш жылдан кем емес еңбек өтілі бар екіден кем емес маманы болмай геодезиялық және картографиялық жұмыстарды жүзеге асыру, –</w:t>
      </w:r>
      <w:r>
        <w:br/>
      </w:r>
      <w:r>
        <w:rPr>
          <w:rFonts w:ascii="Times New Roman"/>
          <w:b w:val="false"/>
          <w:i w:val="false"/>
          <w:color w:val="000000"/>
          <w:sz w:val="28"/>
        </w:rPr>
        <w:t>
      жеке тұлғаларға айлық есептік көрсеткіштің жиырма мөлшерінде; лауазымды тұлғаларға, дара кәсіпкерлерге, шағын немесе орта кәсіпкерлік субъектілері немесе коммерциялық емес ұйымдар болып табылатын заңды тұлғаларға – жүз мөлшерінде; ірі кәсіпкерлік субъектілері болып табылатын заңды тұлғаларға – екі жүз мөлшерінде айыппұл салуға әкеп соғады.</w:t>
      </w:r>
      <w:r>
        <w:br/>
      </w:r>
      <w:r>
        <w:rPr>
          <w:rFonts w:ascii="Times New Roman"/>
          <w:b w:val="false"/>
          <w:i w:val="false"/>
          <w:color w:val="000000"/>
          <w:sz w:val="28"/>
        </w:rPr>
        <w:t>
      5. Осы баптың 1-4-бөлiктерінде көзделген, әкiмшiлiк жаза қолданылғаннан кейiн бiр жыл iшiнде қайта жасалған iс-әрекеттер, –</w:t>
      </w:r>
      <w:r>
        <w:br/>
      </w:r>
      <w:r>
        <w:rPr>
          <w:rFonts w:ascii="Times New Roman"/>
          <w:b w:val="false"/>
          <w:i w:val="false"/>
          <w:color w:val="000000"/>
          <w:sz w:val="28"/>
        </w:rPr>
        <w:t>
      жеке тұлғаларға айлық есептік көрсеткіштің қырық мөлшерінде; дара кәсіпкерлерге, шағын және орта кәсіпкерлік субъектілері немесе коммерциялық емес ұйымдар болып табылатын заңды тұлғаларға – жүз елу мөлшерінде; ірі кәсіпкерлік субъектілері болып табылатын заңды тұлғаларға – үш жүз мөлшерінде айыппұл салуға әкеп соғады.";</w:t>
      </w:r>
      <w:r>
        <w:br/>
      </w:r>
      <w:r>
        <w:rPr>
          <w:rFonts w:ascii="Times New Roman"/>
          <w:b w:val="false"/>
          <w:i w:val="false"/>
          <w:color w:val="000000"/>
          <w:sz w:val="28"/>
        </w:rPr>
        <w:t>
      5) </w:t>
      </w:r>
      <w:r>
        <w:rPr>
          <w:rFonts w:ascii="Times New Roman"/>
          <w:b w:val="false"/>
          <w:i w:val="false"/>
          <w:color w:val="000000"/>
          <w:sz w:val="28"/>
        </w:rPr>
        <w:t>322-баптың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"4. Жаппай емшілік сеанстарын (екі немесе одан да көп адам), оның ішінде бұқаралық ақпарат құралдарын пайдалану арқылы өткізу, –</w:t>
      </w:r>
      <w:r>
        <w:br/>
      </w:r>
      <w:r>
        <w:rPr>
          <w:rFonts w:ascii="Times New Roman"/>
          <w:b w:val="false"/>
          <w:i w:val="false"/>
          <w:color w:val="000000"/>
          <w:sz w:val="28"/>
        </w:rPr>
        <w:t>
      жүз елу айлық есептік көрсеткіш мөлшерінде айыппұл салуға әкеп соғады.";</w:t>
      </w:r>
      <w:r>
        <w:br/>
      </w:r>
      <w:r>
        <w:rPr>
          <w:rFonts w:ascii="Times New Roman"/>
          <w:b w:val="false"/>
          <w:i w:val="false"/>
          <w:color w:val="000000"/>
          <w:sz w:val="28"/>
        </w:rPr>
        <w:t>
      6) мынадай мазмұндағы 324-2-баппен толықтырылсын:</w:t>
      </w:r>
      <w:r>
        <w:br/>
      </w:r>
      <w:r>
        <w:rPr>
          <w:rFonts w:ascii="Times New Roman"/>
          <w:b w:val="false"/>
          <w:i w:val="false"/>
          <w:color w:val="000000"/>
          <w:sz w:val="28"/>
        </w:rPr>
        <w:t>
      "324-2-бап. Есірткі құралдары, психотроптық заттар мен прекурсорлар айналымы саласындағы объектілер мен үй-жайлардың техникалық нығайтылуына қойылатын талаптарды бұзу</w:t>
      </w:r>
      <w:r>
        <w:br/>
      </w:r>
      <w:r>
        <w:rPr>
          <w:rFonts w:ascii="Times New Roman"/>
          <w:b w:val="false"/>
          <w:i w:val="false"/>
          <w:color w:val="000000"/>
          <w:sz w:val="28"/>
        </w:rPr>
        <w:t>
      1. Есірткі құралдары, психотроптық заттар мен прекурсорлар айналымы саласындағы объектілер мен үй-жайлардың техникалық нығайтылуына қойылатын талаптарды бұзу, –</w:t>
      </w:r>
      <w:r>
        <w:br/>
      </w:r>
      <w:r>
        <w:rPr>
          <w:rFonts w:ascii="Times New Roman"/>
          <w:b w:val="false"/>
          <w:i w:val="false"/>
          <w:color w:val="000000"/>
          <w:sz w:val="28"/>
        </w:rPr>
        <w:t>
      заңды тұлғалардың қызметін тоқтата тұрып орта кәсіпкерлік субъектісі болып табылатын заңды тұлғаларға – елу; ірі кәсіпкерлік субъектісі болып табылатын заңды тұлғаларға –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орта кәсіпкерлік субъектісі болып табылатын заңды тұлғаларға – заңды тұлғаның қызметіне тыйым сала отырып, үш жүз елу айлық есептік көрсеткіш мөлшерінде айыппұл салуға; ірі кәсіпкерлік субъектісі болып табылатын заңды тұлғаларға – заңды тұлғаның қызметіне тыйым сала отырып, екі мың айлық есептік көрсеткіш мөлшерінде айыппұл салуға әкеп соғады.";</w:t>
      </w:r>
      <w:r>
        <w:br/>
      </w:r>
      <w:r>
        <w:rPr>
          <w:rFonts w:ascii="Times New Roman"/>
          <w:b w:val="false"/>
          <w:i w:val="false"/>
          <w:color w:val="000000"/>
          <w:sz w:val="28"/>
        </w:rPr>
        <w:t>
      7) </w:t>
      </w:r>
      <w:r>
        <w:rPr>
          <w:rFonts w:ascii="Times New Roman"/>
          <w:b w:val="false"/>
          <w:i w:val="false"/>
          <w:color w:val="000000"/>
          <w:sz w:val="28"/>
        </w:rPr>
        <w:t>357-1-баптың</w:t>
      </w:r>
      <w:r>
        <w:rPr>
          <w:rFonts w:ascii="Times New Roman"/>
          <w:b w:val="false"/>
          <w:i w:val="false"/>
          <w:color w:val="000000"/>
          <w:sz w:val="28"/>
        </w:rPr>
        <w:t xml:space="preserve"> тақырыбы мен бірінші бөлігі мынадай редакцияда жазылсын:</w:t>
      </w:r>
      <w:r>
        <w:br/>
      </w:r>
      <w:r>
        <w:rPr>
          <w:rFonts w:ascii="Times New Roman"/>
          <w:b w:val="false"/>
          <w:i w:val="false"/>
          <w:color w:val="000000"/>
          <w:sz w:val="28"/>
        </w:rPr>
        <w:t>
      "357-1-бап. Тиiстi тiркеусiз немесе лицензиясыз, арнайы рұқсатсыз, бiлiктiлiк аттестатынсыз (куәлiгiнсiз), өзге рұқсаттарсыз, хабарламасыз кәсiпкерлiк немесе өзге қызметпен айналысу, сондай-ақ iс-әрекеттердi (операцияларды) жүзеге асыру</w:t>
      </w:r>
      <w:r>
        <w:br/>
      </w:r>
      <w:r>
        <w:rPr>
          <w:rFonts w:ascii="Times New Roman"/>
          <w:b w:val="false"/>
          <w:i w:val="false"/>
          <w:color w:val="000000"/>
          <w:sz w:val="28"/>
        </w:rPr>
        <w:t>
      Рұқсат, лицензия, бiлiктiлiк аттестаты (куәлiгi), хабарландыру мiндеттi болған жағдайларда, тiркеусiз немесе лицензиясыз, арнайы рұқсатсыз, бiлiктiлiк аттестатынсыз (куәлiгiнсiз), өзге рұқсаттарсыз, хабарламасыз кәсiпкерлiк немесе өзге қызметпен айналысу, сондай-ақ iс-әрекеттердi (операцияларды) жүзеге асыру, егер бұл әрекеттерде қылмыстық жаза қолданылатын әрекет белгiлерi болмаса, –</w:t>
      </w:r>
      <w:r>
        <w:br/>
      </w:r>
      <w:r>
        <w:rPr>
          <w:rFonts w:ascii="Times New Roman"/>
          <w:b w:val="false"/>
          <w:i w:val="false"/>
          <w:color w:val="000000"/>
          <w:sz w:val="28"/>
        </w:rPr>
        <w:t>
      әкiмшiлiк құқық бұзушылық жасау заттары және (немесе) құралы тәркiленiп не онсыз, жеке тұлғаларға айлық есептiк көрсеткiштiң жиырмаға дейiнгi мөлшерiнде; лауазымды тұлғаларға, дара кәсiпкерлерге, шағын немесе орта кәсiпкерлiк субъектiлерi болып табылатын заңды тұлғаларға – отыздан қырыққа дейiнгi мөлшерiнде; iрi кәсiпкерлiк субъектiлерi болып табылатын заңды тұлғаларға – жүзден екi жүзге дейiнгi мөлшерiнде айыппұл салуға әкеп соғады, ал кәсiпкерлiк немесе өзге қызметпен лицензиясыз айналысу әкiмшiлiк құқық бұзушылық жасай отырып тапқан табысты (дивидендтердi), ақшаны, бағалы қағаздарды қосымша тәркiлеуге әкеп соғады.</w:t>
      </w:r>
      <w:r>
        <w:br/>
      </w:r>
      <w:r>
        <w:rPr>
          <w:rFonts w:ascii="Times New Roman"/>
          <w:b w:val="false"/>
          <w:i w:val="false"/>
          <w:color w:val="000000"/>
          <w:sz w:val="28"/>
        </w:rPr>
        <w:t>
      Ескертпе. Осы бап бойынша жауапкершілік "Валюталық реттеу және валюталық бақылау туралы" Қазақстан Республикасының Заңына сәйкес жүзеге асырылатын валюталық операция туралы хабарламаға, сондай-ақ "Табиғи монополия және реттелетін нарықтар туралы" Қазақстан Республикасының Заңына сәйкес жүзеге асырылатын хабарламаларға қолданылмайды.";</w:t>
      </w:r>
      <w:r>
        <w:br/>
      </w:r>
      <w:r>
        <w:rPr>
          <w:rFonts w:ascii="Times New Roman"/>
          <w:b w:val="false"/>
          <w:i w:val="false"/>
          <w:color w:val="000000"/>
          <w:sz w:val="28"/>
        </w:rPr>
        <w:t>
      8) мынадай мазмұндағы 357-8-баппен толықтырылсын:</w:t>
      </w:r>
      <w:r>
        <w:br/>
      </w:r>
      <w:r>
        <w:rPr>
          <w:rFonts w:ascii="Times New Roman"/>
          <w:b w:val="false"/>
          <w:i w:val="false"/>
          <w:color w:val="000000"/>
          <w:sz w:val="28"/>
        </w:rPr>
        <w:t>
      "357-8-бап. Күзет дабылдары құралдарын монтаждау, ретке келтіру және оларға техникалық қызмет көрсету жөніндегі қызметке қойылатын белгіленген талаптарды бұзу</w:t>
      </w:r>
      <w:r>
        <w:br/>
      </w:r>
      <w:r>
        <w:rPr>
          <w:rFonts w:ascii="Times New Roman"/>
          <w:b w:val="false"/>
          <w:i w:val="false"/>
          <w:color w:val="000000"/>
          <w:sz w:val="28"/>
        </w:rPr>
        <w:t>
      1. Күзет дабылдары құралдарын монтаждау, ретке келтіру және оларға техникалық қызмет көрсету жөніндегі қызметке қойылатын белгіленген талаптарды:</w:t>
      </w:r>
      <w:r>
        <w:br/>
      </w:r>
      <w:r>
        <w:rPr>
          <w:rFonts w:ascii="Times New Roman"/>
          <w:b w:val="false"/>
          <w:i w:val="false"/>
          <w:color w:val="000000"/>
          <w:sz w:val="28"/>
        </w:rPr>
        <w:t>
      1) жұмыс саласына сәйкес білімінің болмауы;</w:t>
      </w:r>
      <w:r>
        <w:br/>
      </w:r>
      <w:r>
        <w:rPr>
          <w:rFonts w:ascii="Times New Roman"/>
          <w:b w:val="false"/>
          <w:i w:val="false"/>
          <w:color w:val="000000"/>
          <w:sz w:val="28"/>
        </w:rPr>
        <w:t>
      2) жоғары кернеулі жұмысқа рұқсатының болмауы;</w:t>
      </w:r>
      <w:r>
        <w:br/>
      </w:r>
      <w:r>
        <w:rPr>
          <w:rFonts w:ascii="Times New Roman"/>
          <w:b w:val="false"/>
          <w:i w:val="false"/>
          <w:color w:val="000000"/>
          <w:sz w:val="28"/>
        </w:rPr>
        <w:t>
      3) санитарлық және экологиялық нормаларға сай келетін үй-жайлардың, күзет дабылы құралдарын ретке келтіруді, техникалық қызмет көрсетуді және монтаждалатын құралдың техникалық жай-күйін тескеруді жүзеге асыруға арналған жабдықтардың (немесе оларды жалға алу шартының) болмауы;</w:t>
      </w:r>
      <w:r>
        <w:br/>
      </w:r>
      <w:r>
        <w:rPr>
          <w:rFonts w:ascii="Times New Roman"/>
          <w:b w:val="false"/>
          <w:i w:val="false"/>
          <w:color w:val="000000"/>
          <w:sz w:val="28"/>
        </w:rPr>
        <w:t>
      4) заңды тұлғалардың Қазақстан Республикасының азаматтығы жоқ, денсаулық сақтау органдарында психикалық аурумен, маскүнемдікпен немесе нашарқорлықпен есепте тұрған, соттылығы бар басшыларының, қызметкерлерінің, жеке тұлғалардың қызметті жүзеге асыруы бөлігінде бұзуы, –</w:t>
      </w:r>
      <w:r>
        <w:br/>
      </w:r>
      <w:r>
        <w:rPr>
          <w:rFonts w:ascii="Times New Roman"/>
          <w:b w:val="false"/>
          <w:i w:val="false"/>
          <w:color w:val="000000"/>
          <w:sz w:val="28"/>
        </w:rPr>
        <w:t>
      жеке тұлғаларға айлық есептік көрсеткіштің он мөлшерінде; шағын немесе орта кәсіпкерлік субъектілері болып табылатын заңды тұлғаларға – жүз мөлшерінде; ірі кәсіпкерлік субъектілері болып табылатын заңды тұлғаларға – жүз елу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қызметті жүзеге асыруға тыйым сала отырып жеке тұлғаларға айлық есептік көрсеткіштің қырық мөлшерінде; шағын немесе орта кәсіпкерлік субъектілері болып табылатын заңды тұлғаларға – жүз елу мөлшерінде; ірі кәсіпкерлік субъектілері болып табылатын заңды тұлғаларға – үш жүзден бастап мөлшерінде айып салуға әкеп соғады.";</w:t>
      </w:r>
      <w:r>
        <w:br/>
      </w:r>
      <w:r>
        <w:rPr>
          <w:rFonts w:ascii="Times New Roman"/>
          <w:b w:val="false"/>
          <w:i w:val="false"/>
          <w:color w:val="000000"/>
          <w:sz w:val="28"/>
        </w:rPr>
        <w:t>
      9) </w:t>
      </w:r>
      <w:r>
        <w:rPr>
          <w:rFonts w:ascii="Times New Roman"/>
          <w:b w:val="false"/>
          <w:i w:val="false"/>
          <w:color w:val="000000"/>
          <w:sz w:val="28"/>
        </w:rPr>
        <w:t>27-тараудың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"27-тарау. Көлiк, жол шаруашылығы, байланыс және ақпараттандыру салаларындағы әкiмшiлiк құқық бұзушылық";</w:t>
      </w:r>
      <w:r>
        <w:br/>
      </w:r>
      <w:r>
        <w:rPr>
          <w:rFonts w:ascii="Times New Roman"/>
          <w:b w:val="false"/>
          <w:i w:val="false"/>
          <w:color w:val="000000"/>
          <w:sz w:val="28"/>
        </w:rPr>
        <w:t>
      10) </w:t>
      </w:r>
      <w:r>
        <w:rPr>
          <w:rFonts w:ascii="Times New Roman"/>
          <w:b w:val="false"/>
          <w:i w:val="false"/>
          <w:color w:val="000000"/>
          <w:sz w:val="28"/>
        </w:rPr>
        <w:t>463-баптың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Қауiптi жүктердi белгiленген қағидаларды бұза отырып, автокөлiк құралдарымен не мамандандырылған автокөлiк құралдарымен, сол сияқты 1, 6 және 7-класты қауіпті жүкті арнайы рұқсатсыз тасымалдау, –</w:t>
      </w:r>
      <w:r>
        <w:br/>
      </w:r>
      <w:r>
        <w:rPr>
          <w:rFonts w:ascii="Times New Roman"/>
          <w:b w:val="false"/>
          <w:i w:val="false"/>
          <w:color w:val="000000"/>
          <w:sz w:val="28"/>
        </w:rPr>
        <w:t>
      жеке тұлғаларға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отызға дейiнгi мөлшерiнде; iрi кәсiпкерлiк субъектiлерi болып табылатын заңды тұлғаларға – отыздан елуге дейiнгi мөлшерiнде айыппұл салуға әкеп соғады.";</w:t>
      </w:r>
      <w:r>
        <w:br/>
      </w:r>
      <w:r>
        <w:rPr>
          <w:rFonts w:ascii="Times New Roman"/>
          <w:b w:val="false"/>
          <w:i w:val="false"/>
          <w:color w:val="000000"/>
          <w:sz w:val="28"/>
        </w:rPr>
        <w:t>
      11) </w:t>
      </w:r>
      <w:r>
        <w:rPr>
          <w:rFonts w:ascii="Times New Roman"/>
          <w:b w:val="false"/>
          <w:i w:val="false"/>
          <w:color w:val="000000"/>
          <w:sz w:val="28"/>
        </w:rPr>
        <w:t>541-баптың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үшінші бөлігінде көзделген жағдайларды қоспағанда, осы Кодекстiң 79-1, 79-3, 79-4, 79-5, 79-6, 80-84, 85 (төртінші және бесінші бөліктерінде), 85-1 (екінші бөлігінде), 85-2 (екінші бөлігінде), 85-3, 86, 86-1, 87-2, 87-3, 87-4, 87-5, 95-110-1, 124 (бірінші бөлігінде), 127, 129, 130, 136-136-2, 140 (екінші бөлігінде), 141-1, 143, 143-1, 143-2, 144-1, 145, 146-1, 147, 147-1 (екінші бөлігінде), 147-10 (екінші, төртінші, бесінші, алтыншы, жетінші, оныншы, он бірінші, он екінші, он үшінші, он төртінші бөліктерінде), 151, 151-1, 153, 154, 154-1, 155, 155-1 (төртінші бөлігінде), 155-2, 156, 157, 157-1, 158, 158-3, 158-4, 158-5, 159, 161 (бірінші, төртінші және бесінші бөліктерінде), 162, 163 (үшінші, төртінші, алтыншы, жетінші және тоғызыншы бөліктерінде), 163-2, 163-3, 163-4, 163-6, 165, 167-1 (екінші және үшінші бөліктерінде), 168-1 (бірінші және екінші бөліктерінде), 168-3, 175 (екінші бөлігінде) (жеке нотариустар, жеке сот орындаушылар, аудиторлар және аудиторлық ұйымдар жасаған құқық бұзушылық бөлігінде), 176 (бірiншi бөлiгiнде), 177-3, 177-4, 177-5, 179, 179-1, 183, 184, 184-1, 185, 188 (екінші бөлігінде), 190, 192, 194, 200, 202, 203, 208-1, 209, 213 (төртінші, бесінші, алтыншы бөліктерінде), 214, 218-1 (жетінші бөлігінде), 222-229, 231 (екiншi бөлiгiнде), 232, 233, 234-1, 235 (екiншi бөлiгiнде), 235-1 (алтыншы бөлiгiнде), 237, 237-1, 246 (екінші бөлігінде), 275-1, 278 (бірiншi бөлiгiнде), 283 (бірiншi,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(үшінші бөлігінде), 306-2, 308, 309-1 (жетінші, сегізінші бөліктерінде), 309-2 (төртiншi бөлiгiнде), 309-4 (сегізінші, тоғызыншы бөліктерінде), 311-1 (жетінші бөлігінде), 312-1, 314, 315, 316, 317 (екінші және үшінші бөліктерінде), 317-1, 317-2, 318, 319, 319-1, 320 (бірінші және 1-1-бөліктерінде), 321, 322 (үшінші, төртінші және бесінші бөліктерінде), 323 (екінші бөлігінде), 324 (екінші және үшінші бөліктерінде), 324-1, 326, 327 (бірінші бөлігінде), 328, 330, 330-1 (екінші бөлігінде), 332 (бірінші, екінші, төртінші бөліктерінде) 335, 336 (үшiншi бөлiгiнде), 336-1 (үшiншi бөлiгiнде), 336-2 (үшiншi бөлiгiнде), 338 (бірiншi бөлiгiнде), 338-1, 339, 340, 342-344, 346-357, 357-1, 357-2 (екінші бөлігінде), 357-3, 357-4, 357-6, 357-8 (екінші бөлігінде), 359, 361, 362, 362-1, 363, 365, 366, 367, 368, 368-1, 369 (екiншi бөлiгiнде), 370 (екiншi бөлiгiнде), 371 (екiншi бөлiгiнде), 372-376, 380 (екінші бөлігінде), 380-2, 381-1, 386 (үшiншi бөлiгiнде), 388, 389-1, 390 (екінші бөлігінде), 391 (екінші бөлігінде), 391-1 (екінші және үшінші бөліктерінде) 393, 394 (екiншi, үшінші және төртінші бөлiктерінде), 394-1, 396 (төртінші бөлiгінде), 400-1, 400-2, 405 (бірiншi бөлiгiнде), 409, 410, 413, 413-1, 413-2, 414, 415, 417, 417-1, 418, 421, 423, 425-1, 426-430, 433, 442, 443 (бесiншi бөлiгiнде), 445, 446 (екiншi бөлiгiнде), 446-1, 453 (екiншi бөлiгiнде), 454 (бірiншi, екінші және үшiншi бөлiктерiнде), 461 (3-1-бөлігінде), 463-3 (бесінші бөлігінде), 464-1 (бірінші және екінші бөліктерінде), 465 (екінші бөлігінде), 466 (екінші бөлігінде), 467, 468 (бірінші және екінші бөліктерінде), 468-1, 468-2, 469, 471 (1-1, 1-2 және екінші бөліктерінде), 473 (үшінші бөлігінде), 474-1, 477 (үшiншi бөлiгiнде), 484, 492 (екiншi бөлiгiнде), 496 (екiншi бөлiгiнде), 501, 512-1-512-5, 513-518, 520-537-1-баптарында көзделген әкiмшiлiк құқық бұзушылық туралы iстердi қарайды.";</w:t>
      </w:r>
      <w:r>
        <w:br/>
      </w:r>
      <w:r>
        <w:rPr>
          <w:rFonts w:ascii="Times New Roman"/>
          <w:b w:val="false"/>
          <w:i w:val="false"/>
          <w:color w:val="000000"/>
          <w:sz w:val="28"/>
        </w:rPr>
        <w:t>
      12) </w:t>
      </w:r>
      <w:r>
        <w:rPr>
          <w:rFonts w:ascii="Times New Roman"/>
          <w:b w:val="false"/>
          <w:i w:val="false"/>
          <w:color w:val="000000"/>
          <w:sz w:val="28"/>
        </w:rPr>
        <w:t>543-бапта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Iшкi iстер органдары осы Кодекстiң 131, 144, 160 (бiрiншi және екiншi бөлiктерiнде), 163-1, 175 (екінші бөлігінде) (көлік құралдарының иелері, автомобиль көлігі және қалалық электр көлігінде тасымалдаушылар жасаған құқық бұзушылық бөлігінде), 247, 277, 281-1, 298 (бiрiншi бөлiгiнде), 298-1 (бiрiншi бөлiгiнде), 300, 305 (бiрiншi бөлiгiнде), 306 (бiрiншi бөлiгiнде), 311, 330-1 (бірінші бөлігінде), 328-1, 333, 334 (бірінші және екінші бөліктерінде), 336 (бiрiншi және екiншi бөлiктерiнде), 336-1 (бiрiншi және екiншi бөлiктерiнде), 336-2 (бiрiншi және екiншi бөлiктерiнде), 336-3 (бiрiншi бөлiгiнде), 336-4 (бiрiншi бөлiгiнде), 338 (екiншi бөлiгiнде), 341 (бірінші бөлігінде), 357-2 (бiрiншi бөлiгiнде), 357-8 (бiрiншi бөлiгiнде), 364, 369 (бiрiншi бөлiгiнде), 370 (бiрiншi бөлiгiнде), 371 (бiрiншi бөлiгiнде), 377, 378, 379, 380 (бірінші бөлігінде), 380-1, 387, 389, 390 (бірінші бөлігінде), 391 (бірінші бөлігінде), 391-1 (бірінші бөлігінде), 392, 394 (бiрiншi бөлiгiнде), 395, 396 (бірінші және үшінші бөлiктерінде), 439 (бiрiншi, екiншi, төртiншi және бесiншi бөлiктерiнде), 440, 441, 443 (төртiншi бөлiгiнде), 446 (бiрiншi бөлiгiнде), 459, 461 (бірінші-сегізінші бөліктерінде), 461-1, 462, 463 (бірінші және төртінші бөліктерінде), 463-1, 463-2, 463-3 (бірінші-төртінші бөліктерінде), 463-4 - 463-8, 464, 464-1 (үшінші бөлігінде), 465 (бірінші бөлігінде), 466 (бірінші бөлігінде), 468 (үшінші бөлігінде), 470, 471 (бірінші бөлігінде), 472, 473 (бірінші және екінші бөліктерінде), 474, 475, 476, 477 (бiрiншi, екiншi, төртiншi бөлiктерiнде), 478, 480, 481 (автомобиль көлiгiндегi бұзушылықтарды қоспағанда), 482, 485, 486, 487, 500 (бірінші бөлігінде) баптарында көзделген әкiмшiлiк құқық бұзушылық туралы iстердi қарайды.";</w:t>
      </w:r>
      <w:r>
        <w:br/>
      </w:r>
      <w:r>
        <w:rPr>
          <w:rFonts w:ascii="Times New Roman"/>
          <w:b w:val="false"/>
          <w:i w:val="false"/>
          <w:color w:val="000000"/>
          <w:sz w:val="28"/>
        </w:rPr>
        <w:t>
      екінші бөліктің 2) және 3) тармақшалары мынадай редакцияда жазылсын:</w:t>
      </w:r>
      <w:r>
        <w:br/>
      </w:r>
      <w:r>
        <w:rPr>
          <w:rFonts w:ascii="Times New Roman"/>
          <w:b w:val="false"/>
          <w:i w:val="false"/>
          <w:color w:val="000000"/>
          <w:sz w:val="28"/>
        </w:rPr>
        <w:t>
      "2) осы Кодекстiң 131, 160 (бiрiншi және екiншi бөлiктерiнде), 163-1, 298 (бiрiншi бөлiгiнде), 298-1 (бiрiншi бөлiгiнде), 300, 305 (бiрiншi бөлiгiнде), 306 (бiрiншi бөлiгiнде), 311, 330-1 (бірінші бөлігінде), 333, 334 (бірінші және екінші бөліктерінде), 336 (бiрiншi және екiншi бөлiктерiнде), 336-1 (бiрiншi және екiншi бөлiктерiнде), 336-4 (бiрiншi бөлiгiнде), 338 (екiншi бөлiгiнде), 377, 380 (бірінші бөлігінде), 389, 390 (бірінші бөлігінде), 391 (бірінші бөлігінде), 391-1 (бірінші бөлігінде), 392, 394 (бірінші бөлігінде), 395, 396 (бірінші және үшінші бөлiктерінде) баптарында көзделген әкiмшiлiк құқық бұзушылық үшiн, – iшкi iстер органдары қалалық, аудандық бөлiмшелерiнiң бастықтары;</w:t>
      </w:r>
      <w:r>
        <w:br/>
      </w:r>
      <w:r>
        <w:rPr>
          <w:rFonts w:ascii="Times New Roman"/>
          <w:b w:val="false"/>
          <w:i w:val="false"/>
          <w:color w:val="000000"/>
          <w:sz w:val="28"/>
        </w:rPr>
        <w:t>
      3) осы Кодекстiң 163-1, 298 (бiрiншi бөлiгiнде), 305 (бiрiншi бөлiгiнде), 306 (бiрiншi бөлiгiнде), 330-1 (бірінші бөлігінде), 336 (бiрiншi және екiншi бөлiктерiнде), 336-1 (бiрiншi және екiншi бөлiктерiнде), 336-4 (бiрiншi бөлiгiнде), 338 (екiншi бөлiгiнде), 389, 391 (бiрiншi бөлiгiнде), 391-1 (бірінші бөлігінде), 392, 396 (бірінші және үшінші бөлiктерінде), 439 (бiрiншi, екiншi, төртiншi, бесiншi бөлiктерiнде), 440, 441, 459, 477 (бiрiншi, екiншi, төртiншi бөлiктерiнде), 480, 485 (бiрiншi бөлiгiнде) баптарында көзделген әкiмшiлiк құқық бұзушылық үшiн, – iшкi iстер органдары жол бөлiмшелерiнiң, жол пункттерiнiң бастықтары;";</w:t>
      </w:r>
      <w:r>
        <w:br/>
      </w:r>
      <w:r>
        <w:rPr>
          <w:rFonts w:ascii="Times New Roman"/>
          <w:b w:val="false"/>
          <w:i w:val="false"/>
          <w:color w:val="000000"/>
          <w:sz w:val="28"/>
        </w:rPr>
        <w:t>
      13) </w:t>
      </w:r>
      <w:r>
        <w:rPr>
          <w:rFonts w:ascii="Times New Roman"/>
          <w:b w:val="false"/>
          <w:i w:val="false"/>
          <w:color w:val="000000"/>
          <w:sz w:val="28"/>
        </w:rPr>
        <w:t>547-баптың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Азаматтық авиацияны мемлекеттiк реттеу саласындағы уәкiлеттi орган осы Кодекстiң 175 (екiншi бөлiгiнде) (әуе көлiгiнде тасымалдаушылар жасаған құқық бұзушылық бөлiгiнде), 443 (осы баптың бiрiншi, үшiншi және төртiншi бөлiктерiнде көзделген, азаматтық авиацияға жатпайтын аэродромдарда немесе осындай аэродромдар аумақтарында жасалған бұзушылық туралы iстердi қоспағанда, бесiншi бөлiгiнде), 444, 446 (бiрiншi бөлiгiнде), 447 (бiрiншi бөлiгiнде), 459, 460, 479 (әуе көлiгiнде бұзушылық жасағаны үшiн), 480 (екiншi бөлiгiнде), 482-баптарында көзделген әкiмшiлiк құқық бұзушылық туралы iстердi қарайды.";</w:t>
      </w:r>
      <w:r>
        <w:br/>
      </w:r>
      <w:r>
        <w:rPr>
          <w:rFonts w:ascii="Times New Roman"/>
          <w:b w:val="false"/>
          <w:i w:val="false"/>
          <w:color w:val="000000"/>
          <w:sz w:val="28"/>
        </w:rPr>
        <w:t>
      14) </w:t>
      </w:r>
      <w:r>
        <w:rPr>
          <w:rFonts w:ascii="Times New Roman"/>
          <w:b w:val="false"/>
          <w:i w:val="false"/>
          <w:color w:val="000000"/>
          <w:sz w:val="28"/>
        </w:rPr>
        <w:t>553-баптың</w:t>
      </w:r>
      <w:r>
        <w:rPr>
          <w:rFonts w:ascii="Times New Roman"/>
          <w:b w:val="false"/>
          <w:i w:val="false"/>
          <w:color w:val="000000"/>
          <w:sz w:val="28"/>
        </w:rPr>
        <w:t xml:space="preserve"> үшінші бөлігі алып тасталсын;</w:t>
      </w:r>
      <w:r>
        <w:br/>
      </w:r>
      <w:r>
        <w:rPr>
          <w:rFonts w:ascii="Times New Roman"/>
          <w:b w:val="false"/>
          <w:i w:val="false"/>
          <w:color w:val="000000"/>
          <w:sz w:val="28"/>
        </w:rPr>
        <w:t>
      15) мынадай мазмұндағы 553-1-баппен толықтырылсын:</w:t>
      </w:r>
      <w:r>
        <w:br/>
      </w:r>
      <w:r>
        <w:rPr>
          <w:rFonts w:ascii="Times New Roman"/>
          <w:b w:val="false"/>
          <w:i w:val="false"/>
          <w:color w:val="000000"/>
          <w:sz w:val="28"/>
        </w:rPr>
        <w:t>
      "553-1 бап. Азаматтық қорғаныс саласындағы уәкілетті орган</w:t>
      </w:r>
      <w:r>
        <w:br/>
      </w:r>
      <w:r>
        <w:rPr>
          <w:rFonts w:ascii="Times New Roman"/>
          <w:b w:val="false"/>
          <w:i w:val="false"/>
          <w:color w:val="000000"/>
          <w:sz w:val="28"/>
        </w:rPr>
        <w:t>
      1. Азаматтық қорғаныс саласындағы уәкілетті орган осы Кодекстің 504-бабында көзделген әкімшілік құқық бұзушылық туралы істерді қарайды.</w:t>
      </w:r>
      <w:r>
        <w:br/>
      </w:r>
      <w:r>
        <w:rPr>
          <w:rFonts w:ascii="Times New Roman"/>
          <w:b w:val="false"/>
          <w:i w:val="false"/>
          <w:color w:val="000000"/>
          <w:sz w:val="28"/>
        </w:rPr>
        <w:t>
      2. Азаматтық қорғаныс саласындағы нормативтік құқықтық актілерді орындамауға байланысты:</w:t>
      </w:r>
      <w:r>
        <w:br/>
      </w:r>
      <w:r>
        <w:rPr>
          <w:rFonts w:ascii="Times New Roman"/>
          <w:b w:val="false"/>
          <w:i w:val="false"/>
          <w:color w:val="000000"/>
          <w:sz w:val="28"/>
        </w:rPr>
        <w:t>
      1) Азаматтық қорғаныс саласындағы уәкілетті органның және оның аумақтық органдарының мемлекеттік инспекторлары;</w:t>
      </w:r>
      <w:r>
        <w:br/>
      </w:r>
      <w:r>
        <w:rPr>
          <w:rFonts w:ascii="Times New Roman"/>
          <w:b w:val="false"/>
          <w:i w:val="false"/>
          <w:color w:val="000000"/>
          <w:sz w:val="28"/>
        </w:rPr>
        <w:t>
      2) Азаматтық қорғаныс саласындағы уәкілетті органның аумақтық органының басшысы және оның орынбасарлары;</w:t>
      </w:r>
      <w:r>
        <w:br/>
      </w:r>
      <w:r>
        <w:rPr>
          <w:rFonts w:ascii="Times New Roman"/>
          <w:b w:val="false"/>
          <w:i w:val="false"/>
          <w:color w:val="000000"/>
          <w:sz w:val="28"/>
        </w:rPr>
        <w:t>
      3) Азаматтық қорғаныс саласындағы уәкілетті органның басшысы, басқармаларының, бөлімдерінің бастықтары және олардың орынбасарлары әкімшілік құқық бұзушылық туралы істерді қарауға және әкімшілік жаза қолдануға құқылы.";</w:t>
      </w:r>
      <w:r>
        <w:br/>
      </w:r>
      <w:r>
        <w:rPr>
          <w:rFonts w:ascii="Times New Roman"/>
          <w:b w:val="false"/>
          <w:i w:val="false"/>
          <w:color w:val="000000"/>
          <w:sz w:val="28"/>
        </w:rPr>
        <w:t>
      16) мынадай мазмұндағы 563-2-баппен толықтырылсын:</w:t>
      </w:r>
      <w:r>
        <w:br/>
      </w:r>
      <w:r>
        <w:rPr>
          <w:rFonts w:ascii="Times New Roman"/>
          <w:b w:val="false"/>
          <w:i w:val="false"/>
          <w:color w:val="000000"/>
          <w:sz w:val="28"/>
        </w:rPr>
        <w:t>
      "563-2-бап. Геодезия және картография саласында мемлекеттік бақылауды жүзеге асыратын органдар</w:t>
      </w:r>
      <w:r>
        <w:br/>
      </w:r>
      <w:r>
        <w:rPr>
          <w:rFonts w:ascii="Times New Roman"/>
          <w:b w:val="false"/>
          <w:i w:val="false"/>
          <w:color w:val="000000"/>
          <w:sz w:val="28"/>
        </w:rPr>
        <w:t>
      1. Геодезия және картография саласындағы орталық уәкiлеттi орган және оның аумақтық бөлімшелері осы Кодекстiң 258-1-бабында көзделген әкiмшiлiк құқық бұзушылық туралы iстердi қарайды.</w:t>
      </w:r>
      <w:r>
        <w:br/>
      </w:r>
      <w:r>
        <w:rPr>
          <w:rFonts w:ascii="Times New Roman"/>
          <w:b w:val="false"/>
          <w:i w:val="false"/>
          <w:color w:val="000000"/>
          <w:sz w:val="28"/>
        </w:rPr>
        <w:t>
      2. Әкiмшiлiк құқық бұзушылық туралы iстердi қарауға және әкiмшiлiк жаза қолдануға:</w:t>
      </w:r>
      <w:r>
        <w:br/>
      </w:r>
      <w:r>
        <w:rPr>
          <w:rFonts w:ascii="Times New Roman"/>
          <w:b w:val="false"/>
          <w:i w:val="false"/>
          <w:color w:val="000000"/>
          <w:sz w:val="28"/>
        </w:rPr>
        <w:t>
      геодезия және картография саласындағы мемлекеттiк инспекторлар – жеке тұлғаларға айлық есептiк көрсеткiштің қырыққа; лауазымды тұлғаларға, дара кәсiпкерлерге, шағын немесе орта кәсiпкерлiк субъектiлерi немесе коммерциялық емес ұйымдар болып табылатын заңды тұлғаларға – жүз елуге; iрi кәсiпкерлiк субъектiлерi болып табылатын заңды тұлғаларға – үш жүзге дейінгі мөлшерiнде айыппұл салуға құқылы.";</w:t>
      </w:r>
      <w:r>
        <w:br/>
      </w:r>
      <w:r>
        <w:rPr>
          <w:rFonts w:ascii="Times New Roman"/>
          <w:b w:val="false"/>
          <w:i w:val="false"/>
          <w:color w:val="000000"/>
          <w:sz w:val="28"/>
        </w:rPr>
        <w:t>
      17) </w:t>
      </w:r>
      <w:r>
        <w:rPr>
          <w:rFonts w:ascii="Times New Roman"/>
          <w:b w:val="false"/>
          <w:i w:val="false"/>
          <w:color w:val="000000"/>
          <w:sz w:val="28"/>
        </w:rPr>
        <w:t>568-баптың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Объектiлердi салу сапасына мемлекеттiк сәулет-құрылыс бақылауын және қадағалауын жүзеге асыратын органдар осы Кодекстiң 230, 231 (бiрiншi бөлiгiнде), 234, 235 (бiрiншi бөлiгiнде), 235-1 (бiрiншi, екінші, үшінші, төртінші және бесінші бөлiктерінде), 236, 237-2, 238, 239, 278 (екiншi бөлiгiнде), 291, 357-2 (бiрiншi бөлiгiнде), 387, 499-баптарында көзделген әкiмшiлiк құқық бұзушылық туралы iстердi қарайды.";</w:t>
      </w:r>
      <w:r>
        <w:br/>
      </w:r>
      <w:r>
        <w:rPr>
          <w:rFonts w:ascii="Times New Roman"/>
          <w:b w:val="false"/>
          <w:i w:val="false"/>
          <w:color w:val="000000"/>
          <w:sz w:val="28"/>
        </w:rPr>
        <w:t>
      18) </w:t>
      </w:r>
      <w:r>
        <w:rPr>
          <w:rFonts w:ascii="Times New Roman"/>
          <w:b w:val="false"/>
          <w:i w:val="false"/>
          <w:color w:val="000000"/>
          <w:sz w:val="28"/>
        </w:rPr>
        <w:t>634-баптың</w:t>
      </w:r>
      <w:r>
        <w:rPr>
          <w:rFonts w:ascii="Times New Roman"/>
          <w:b w:val="false"/>
          <w:i w:val="false"/>
          <w:color w:val="000000"/>
          <w:sz w:val="28"/>
        </w:rPr>
        <w:t xml:space="preserve"> 2-1-бөлігі мынадай редакцияда жазылсын:</w:t>
      </w:r>
      <w:r>
        <w:br/>
      </w:r>
      <w:r>
        <w:rPr>
          <w:rFonts w:ascii="Times New Roman"/>
          <w:b w:val="false"/>
          <w:i w:val="false"/>
          <w:color w:val="000000"/>
          <w:sz w:val="28"/>
        </w:rPr>
        <w:t>
      "2-1. "Қазақстан Республикасындағы мемлекеттік бақылау және қадағалау туралы" Қазақстан Республикасының Заңында белгіленген тәртіпте жүргізілген тексерудің нәтижесі осы баптың бірінші бөлігіне сәйкес жеке кәсіпкерлік субъектісіне қатысты әкімшілік құқық бұзушылық туралы іс қозғауға негіз болып табылады.</w:t>
      </w:r>
      <w:r>
        <w:br/>
      </w:r>
      <w:r>
        <w:rPr>
          <w:rFonts w:ascii="Times New Roman"/>
          <w:b w:val="false"/>
          <w:i w:val="false"/>
          <w:color w:val="000000"/>
          <w:sz w:val="28"/>
        </w:rPr>
        <w:t>
      Осы тармақтың күші "Қазақстан Республикасындағы мемлекеттiк бақылау және қадағалау туралы" Қазақстан Республикасы Заңының 3-бабы 3 және 4-тармақтарында және 12-бабы 3-тармағында көзделген салаларда бақылау мен қадағалауды жүзеге асыру кезінде, сондай-ақ мемлекеттік статистика саласында және салық органдары жүргізетін бақылаудың өзге де түрлерін жүзеге асыру кезінде әкімшілік құқық бұзушылық белгілері анықталған жағдайларға қолданылмайды.";</w:t>
      </w:r>
      <w:r>
        <w:br/>
      </w:r>
      <w:r>
        <w:rPr>
          <w:rFonts w:ascii="Times New Roman"/>
          <w:b w:val="false"/>
          <w:i w:val="false"/>
          <w:color w:val="000000"/>
          <w:sz w:val="28"/>
        </w:rPr>
        <w:t>
      19)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екінші, оныншы, он төртінші, жиырма төртінші, отыз сегізінші, қырық үшінші, қырық төртінші, қырық алтыншы және елу жетінші абзацтары мынадай редакцияда жазылсын:</w:t>
      </w:r>
      <w:r>
        <w:br/>
      </w:r>
      <w:r>
        <w:rPr>
          <w:rFonts w:ascii="Times New Roman"/>
          <w:b w:val="false"/>
          <w:i w:val="false"/>
          <w:color w:val="000000"/>
          <w:sz w:val="28"/>
        </w:rPr>
        <w:t>
      "iшкi iстер органдарының (79-1, 79-3, 79-4, 79-5, 79-6, 83-1, 85-3, 86, 86-1, 87-3, 87-4, 87-5, 96, 111-117, 135-1, 136, 136-1, 136-2, 141-1, 143, 143-1, 147-1 (екінші бөлігі), 159, 162, 163 (үшінші және төртінші бөліктері), 163-2, 163-3, 163-4, 203, 234-1, 283 (бірінші және үшінші бөліктері), 298 (екiншi және 2-1-бөлiктерi), 298-1 (екiншi бөлiгi), 306-2, 314, 317-1 (азаматтық және қызметтік қаруларға және олардың патрондарына, есірткі, психотроптық заттар мен прекурсорлардың, азаматтық пиротехникалық заттар мен олар қолданылған бұйымдардың айналымына байланысты химиялық өнімдерге қойылатын қауіпсіздік талаптарын бұзушылық бойынша), 318-321, 324-1, 330, 330-1 (екінші бөлігі), 331, 332, 334 (үшінші бөлігі), 335, 336 (1-1 және үшінші бөліктері), 336-1 (үшiншi бөлiгi), 336-2 (үшiншi бөлiгi), 336-3 (екiншi бөлiгi), 336-4 (екiншi бөлiгi), 338 (бiрiншi бөлiгi), 338-1 (бірінші, екінші, оныншы және он бірінші бөліктері), 339, 340, 341 (екінші бөлігі), 344, 354-1, 355-357, 362, 362-1, 363, 365, 366, 368, 368-1, 369 (екiншi бөлiгi), 370 (екiншi бөлiгi), 371 (екiншi бөлiгi), 372, 373, 374 (бiрiншi-төртiншi бөлiктерi), 374-1, 380 (екінші бөлігі), 380-2, 388, 390 (екінші бөлігі), 391-1 (екінші және үшінші бөліктері), 394 (екінші, үшінші және төртінші бөліктері), 394-1, 396 (төртінші бөлігі), 446 (екiншi бөлiгi), 461 (3-1-бөлігі), 463 (екінші, үшінші бөліктері), 463-3 (бесінші бөлігі), 464-1 (бірінші және екінші бөліктері), 465 (екінші бөлігі), 466 (екінші бөлігі), 467, 468 (бірінші және екінші бөліктері), 468-1, 468-2, 469, 471 (1-2 және екінші бөліктері), 473 (үшінші бөлігі), 474, 474-1, 475, 477 (үшінші бөлігі), 484, 500 (екінші бөлігі), 501, 514 (461-471-баптарда көзделген құқық бұзушылықтар бөлігінде), 518, 521, 524 (461-471-баптарда көзделген құқық бұзушылықтар бөлігінде), 531-баптар);";</w:t>
      </w:r>
      <w:r>
        <w:br/>
      </w:r>
      <w:r>
        <w:rPr>
          <w:rFonts w:ascii="Times New Roman"/>
          <w:b w:val="false"/>
          <w:i w:val="false"/>
          <w:color w:val="000000"/>
          <w:sz w:val="28"/>
        </w:rPr>
        <w:t>
      "орман, балық және аңшылық шаруашылығы саласындағы органдардың (147-1 (екінші бөлігі), 283 (бiрiншi, үшiншi бөлiктерi), 298 (екiншi, 2-1 және үшiншi бөлiктерi), 298-1 (екiншi бөлiгi), 304 (екiншi бөлiгi), 305 (екiншi бөлiгi), 306 (екiншi бөлiгi), 306-2, 356, 357-1-баптар);";</w:t>
      </w:r>
      <w:r>
        <w:br/>
      </w:r>
      <w:r>
        <w:rPr>
          <w:rFonts w:ascii="Times New Roman"/>
          <w:b w:val="false"/>
          <w:i w:val="false"/>
          <w:color w:val="000000"/>
          <w:sz w:val="28"/>
        </w:rPr>
        <w:t>
      "мәдениет саласындағы уәкiлеттi органның (81, 82, 130-баптар);";</w:t>
      </w:r>
      <w:r>
        <w:br/>
      </w:r>
      <w:r>
        <w:rPr>
          <w:rFonts w:ascii="Times New Roman"/>
          <w:b w:val="false"/>
          <w:i w:val="false"/>
          <w:color w:val="000000"/>
          <w:sz w:val="28"/>
        </w:rPr>
        <w:t>
      "мемлекеттік сәулет-құрылыс бақылау және қадағалау органдарының (231 (екінші бөлігі), 232, 233, 235 (екiншi бөлiгiнде), 235-1 (алтыншы бөлiгi), 237, 278 (бiрiншi бөлiгi)-баптар;";</w:t>
      </w:r>
      <w:r>
        <w:br/>
      </w:r>
      <w:r>
        <w:rPr>
          <w:rFonts w:ascii="Times New Roman"/>
          <w:b w:val="false"/>
          <w:i w:val="false"/>
          <w:color w:val="000000"/>
          <w:sz w:val="28"/>
        </w:rPr>
        <w:t>
      "әдiлет органдарының (129, 145, 168-3, 175 (екінші бөлігі) (осы бұзушылықты жеке нотариустар жасаған кезде), 353, 354, 354-2, 354-3, 356, 357-4, 357-5, 357-6, 376-баптар);";</w:t>
      </w:r>
      <w:r>
        <w:br/>
      </w:r>
      <w:r>
        <w:rPr>
          <w:rFonts w:ascii="Times New Roman"/>
          <w:b w:val="false"/>
          <w:i w:val="false"/>
          <w:color w:val="000000"/>
          <w:sz w:val="28"/>
        </w:rPr>
        <w:t>
      "техникалық реттеу және өлшем бiрлiгiн қамтамасыз ету саласындағы органдар мен оның аумақтық органдарының (161 (төртінші бөлігі), 338-1 (үшінші, тоғызыншы, оныншы және он екінші бөліктері), 317 (екінші және үшінші бөліктері), 317-1, 317-2, 356, 357-1, 496 (екінші бөлігі), 501-баптар);";</w:t>
      </w:r>
      <w:r>
        <w:br/>
      </w:r>
      <w:r>
        <w:rPr>
          <w:rFonts w:ascii="Times New Roman"/>
          <w:b w:val="false"/>
          <w:i w:val="false"/>
          <w:color w:val="000000"/>
          <w:sz w:val="28"/>
        </w:rPr>
        <w:t>
      "мемлекеттік энергетикалық бақылау және қадағалау органдарының (223-225, 225-1, 357-1-баптар);";</w:t>
      </w:r>
      <w:r>
        <w:br/>
      </w:r>
      <w:r>
        <w:rPr>
          <w:rFonts w:ascii="Times New Roman"/>
          <w:b w:val="false"/>
          <w:i w:val="false"/>
          <w:color w:val="000000"/>
          <w:sz w:val="28"/>
        </w:rPr>
        <w:t>
      "жергілiктi атқарушы органдардың (облыстардың, республикалық маңызы бар қаланың, астананың) (127, 163-6, 165, 237-1, 309-1 (жетінші, сегізінші бөліктері), 309-4 (сегізінші, тоғызыншы бөліктері), 342, 343, 346-352, 357-1, 357-2 (екінші бөлігі) -баптар);".</w:t>
      </w:r>
      <w:r>
        <w:br/>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13, 114-құжат; № 15, 120-құжат; 2012 ж., № 1, 5-құжат; № 2, 9, 11-құжаттар; № 3, 27-құжат; № 4, 32-құжат; № 5, 35-құжат;):</w:t>
      </w:r>
      <w:r>
        <w:br/>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3-тармағы мынадай редакциядағы 2-3) тармақшамен  толықтырылсын:</w:t>
      </w:r>
      <w:r>
        <w:br/>
      </w:r>
      <w:r>
        <w:rPr>
          <w:rFonts w:ascii="Times New Roman"/>
          <w:b w:val="false"/>
          <w:i w:val="false"/>
          <w:color w:val="000000"/>
          <w:sz w:val="28"/>
        </w:rPr>
        <w:t>
      "2-3) "Жеке кәсіпкерлік туралы" Қазақстан Республикасы Заңының 19-бабы 2-тармағының 5) тармақшасына сәйкес шағын кәсіпкерлік субъектілеріне объектілер ретінде тапсырылған;";</w:t>
      </w:r>
      <w:r>
        <w:br/>
      </w: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1-тармағында:</w:t>
      </w:r>
      <w:r>
        <w:br/>
      </w:r>
      <w:r>
        <w:rPr>
          <w:rFonts w:ascii="Times New Roman"/>
          <w:b w:val="false"/>
          <w:i w:val="false"/>
          <w:color w:val="000000"/>
          <w:sz w:val="28"/>
        </w:rPr>
        <w:t>
      13) тармақша алып тасталсын;</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3) </w:t>
      </w:r>
      <w:r>
        <w:rPr>
          <w:rFonts w:ascii="Times New Roman"/>
          <w:b w:val="false"/>
          <w:i w:val="false"/>
          <w:color w:val="000000"/>
          <w:sz w:val="28"/>
        </w:rPr>
        <w:t>44-баптың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Объектiлер салу үшiн жер учаскесi сұратылатын кезде жер учаскесін таңдау алдын ала жүргiзiледi.</w:t>
      </w:r>
      <w:r>
        <w:br/>
      </w:r>
      <w:r>
        <w:rPr>
          <w:rFonts w:ascii="Times New Roman"/>
          <w:b w:val="false"/>
          <w:i w:val="false"/>
          <w:color w:val="000000"/>
          <w:sz w:val="28"/>
        </w:rPr>
        <w:t>
      Объект салу үшiн, ал қажет болған жағдайларда оның күзет немесе санитариялық-қорғау аймағын белгiлеу үшiн де жер учаскесін таңдау нәтижелерiн сәулет және қала құрылысы саласындағы функцияларды жүзеге асыратын тиісті жергілікті атқарушы органдардың құрылымдық бөлімшелері жер учаскесiн таңдау туралы актiмен ресімдейді. Осы актiге әрбiр жер учаскелерін таңдаудың ықтимал нұсқаларына сәйкес олардың шекарасының жобалары қоса беріледi.</w:t>
      </w:r>
      <w:r>
        <w:br/>
      </w:r>
      <w:r>
        <w:rPr>
          <w:rFonts w:ascii="Times New Roman"/>
          <w:b w:val="false"/>
          <w:i w:val="false"/>
          <w:color w:val="000000"/>
          <w:sz w:val="28"/>
        </w:rPr>
        <w:t>
      Объект салуға жер учаскесін таңдау актісін беру үшін барлық қажетті келісулерді сәулет және қала құрылысы саласындағы функцияларды жүзеге асыратын тиісті жергілікті атқарушы органдардың құрылымдық бөлімшелері жүргізеді.</w:t>
      </w:r>
      <w:r>
        <w:br/>
      </w:r>
      <w:r>
        <w:rPr>
          <w:rFonts w:ascii="Times New Roman"/>
          <w:b w:val="false"/>
          <w:i w:val="false"/>
          <w:color w:val="000000"/>
          <w:sz w:val="28"/>
        </w:rPr>
        <w:t>
      Бұл ретте елдi мекеннiң бас жоспарлары негiзiнде орындалған егжей-тегжейлi жоспарлау жобалары және (немесе) құрылыс жобалары (немесе тұрғындарының саны бес мың адамға дейiнгi елдi мекендердi дамытудың және құрылыс салудың оларды алмастыратын схемасы), сондай-ақ қонысаралық аумақтарға арналған аудандық жоспарлау жобалары болмаса, жер учаскелерiн құрылыс үшiн беруге тыйым салынады.";</w:t>
      </w:r>
      <w:r>
        <w:br/>
      </w:r>
      <w:r>
        <w:rPr>
          <w:rFonts w:ascii="Times New Roman"/>
          <w:b w:val="false"/>
          <w:i w:val="false"/>
          <w:color w:val="000000"/>
          <w:sz w:val="28"/>
        </w:rPr>
        <w:t>
      4) </w:t>
      </w:r>
      <w:r>
        <w:rPr>
          <w:rFonts w:ascii="Times New Roman"/>
          <w:b w:val="false"/>
          <w:i w:val="false"/>
          <w:color w:val="000000"/>
          <w:sz w:val="28"/>
        </w:rPr>
        <w:t>150-баптың</w:t>
      </w:r>
      <w:r>
        <w:rPr>
          <w:rFonts w:ascii="Times New Roman"/>
          <w:b w:val="false"/>
          <w:i w:val="false"/>
          <w:color w:val="000000"/>
          <w:sz w:val="28"/>
        </w:rPr>
        <w:t xml:space="preserve"> 5-тармағы алып тасталсын.</w:t>
      </w:r>
      <w:r>
        <w:br/>
      </w:r>
      <w:r>
        <w:rPr>
          <w:rFonts w:ascii="Times New Roman"/>
          <w:b w:val="false"/>
          <w:i w:val="false"/>
          <w:color w:val="000000"/>
          <w:sz w:val="28"/>
        </w:rPr>
        <w:t>
      3. 2003 жылғы 8 шілдедегі Қазақстан Республикасының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1, 14-құжат; № 3, 27-құжат):</w:t>
      </w:r>
      <w:r>
        <w:br/>
      </w:r>
      <w:r>
        <w:rPr>
          <w:rFonts w:ascii="Times New Roman"/>
          <w:b w:val="false"/>
          <w:i w:val="false"/>
          <w:color w:val="000000"/>
          <w:sz w:val="28"/>
        </w:rPr>
        <w:t>
      1) </w:t>
      </w:r>
      <w:r>
        <w:rPr>
          <w:rFonts w:ascii="Times New Roman"/>
          <w:b w:val="false"/>
          <w:i w:val="false"/>
          <w:color w:val="000000"/>
          <w:sz w:val="28"/>
        </w:rPr>
        <w:t>13-баптың</w:t>
      </w:r>
      <w:r>
        <w:rPr>
          <w:rFonts w:ascii="Times New Roman"/>
          <w:b w:val="false"/>
          <w:i w:val="false"/>
          <w:color w:val="000000"/>
          <w:sz w:val="28"/>
        </w:rPr>
        <w:t xml:space="preserve"> 1-тармағының 18) тармақшасы алып тасталсын;</w:t>
      </w:r>
      <w:r>
        <w:br/>
      </w:r>
      <w:r>
        <w:rPr>
          <w:rFonts w:ascii="Times New Roman"/>
          <w:b w:val="false"/>
          <w:i w:val="false"/>
          <w:color w:val="000000"/>
          <w:sz w:val="28"/>
        </w:rPr>
        <w:t>
      2) </w:t>
      </w:r>
      <w:r>
        <w:rPr>
          <w:rFonts w:ascii="Times New Roman"/>
          <w:b w:val="false"/>
          <w:i w:val="false"/>
          <w:color w:val="000000"/>
          <w:sz w:val="28"/>
        </w:rPr>
        <w:t>29-баптың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Орман пайдалану құқығы орман пайдалану түрi сақталғанда ғана, құқық мирасқорының орман пайдалануды жүзеге асыру үшiн қажеттi қаражаты мен өндiрiстiк қуаты және облыстық атқарушы органдар айқындайтын тиiстi бiлiктiлiкке ие мамандары болған жағдайда ғана ауысуы мүмкiн.";</w:t>
      </w:r>
      <w:r>
        <w:br/>
      </w:r>
      <w:r>
        <w:rPr>
          <w:rFonts w:ascii="Times New Roman"/>
          <w:b w:val="false"/>
          <w:i w:val="false"/>
          <w:color w:val="000000"/>
          <w:sz w:val="28"/>
        </w:rPr>
        <w:t>
      3) </w:t>
      </w:r>
      <w:r>
        <w:rPr>
          <w:rFonts w:ascii="Times New Roman"/>
          <w:b w:val="false"/>
          <w:i w:val="false"/>
          <w:color w:val="000000"/>
          <w:sz w:val="28"/>
        </w:rPr>
        <w:t>32-баптың</w:t>
      </w:r>
      <w:r>
        <w:rPr>
          <w:rFonts w:ascii="Times New Roman"/>
          <w:b w:val="false"/>
          <w:i w:val="false"/>
          <w:color w:val="000000"/>
          <w:sz w:val="28"/>
        </w:rPr>
        <w:t xml:space="preserve"> 9) тармақшасы, 41-баптың 4) тармақшасы, 75-баптың 2-тармағы, 89-бап алып тасталсын;</w:t>
      </w:r>
      <w:r>
        <w:br/>
      </w:r>
      <w:r>
        <w:rPr>
          <w:rFonts w:ascii="Times New Roman"/>
          <w:b w:val="false"/>
          <w:i w:val="false"/>
          <w:color w:val="000000"/>
          <w:sz w:val="28"/>
        </w:rPr>
        <w:t>
      4)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"15-тарау. Орман пайдалану түрлері".</w:t>
      </w:r>
      <w:r>
        <w:br/>
      </w:r>
      <w:r>
        <w:rPr>
          <w:rFonts w:ascii="Times New Roman"/>
          <w:b w:val="false"/>
          <w:i w:val="false"/>
          <w:color w:val="000000"/>
          <w:sz w:val="28"/>
        </w:rPr>
        <w:t>
      4. 2003 жылғы 9 шiлдедегi Қазақстан Республикасының Су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12, 111-құжат; № 16, 129-құжат; 2012 ж., № 3, 27-құжат):</w:t>
      </w:r>
      <w:r>
        <w:br/>
      </w:r>
      <w:r>
        <w:rPr>
          <w:rFonts w:ascii="Times New Roman"/>
          <w:b w:val="false"/>
          <w:i w:val="false"/>
          <w:color w:val="000000"/>
          <w:sz w:val="28"/>
        </w:rPr>
        <w:t>
      1) </w:t>
      </w:r>
      <w:r>
        <w:rPr>
          <w:rFonts w:ascii="Times New Roman"/>
          <w:b w:val="false"/>
          <w:i w:val="false"/>
          <w:color w:val="000000"/>
          <w:sz w:val="28"/>
        </w:rPr>
        <w:t>37-баптың</w:t>
      </w:r>
      <w:r>
        <w:rPr>
          <w:rFonts w:ascii="Times New Roman"/>
          <w:b w:val="false"/>
          <w:i w:val="false"/>
          <w:color w:val="000000"/>
          <w:sz w:val="28"/>
        </w:rPr>
        <w:t xml:space="preserve"> 1-тармағының 28) тармақшасы мынадай редакцияда жазылсын:</w:t>
      </w:r>
      <w:r>
        <w:br/>
      </w:r>
      <w:r>
        <w:rPr>
          <w:rFonts w:ascii="Times New Roman"/>
          <w:b w:val="false"/>
          <w:i w:val="false"/>
          <w:color w:val="000000"/>
          <w:sz w:val="28"/>
        </w:rPr>
        <w:t>
      "28)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 </w:t>
      </w:r>
      <w:r>
        <w:rPr>
          <w:rFonts w:ascii="Times New Roman"/>
          <w:b w:val="false"/>
          <w:i w:val="false"/>
          <w:color w:val="000000"/>
          <w:sz w:val="28"/>
        </w:rPr>
        <w:t>66-бапта</w:t>
      </w:r>
      <w:r>
        <w:rPr>
          <w:rFonts w:ascii="Times New Roman"/>
          <w:b w:val="false"/>
          <w:i w:val="false"/>
          <w:color w:val="000000"/>
          <w:sz w:val="28"/>
        </w:rPr>
        <w:t>:</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Уәкiлеттi органның өңiрлiк органдары арнайы су пайдалануға рұқсат бередi.";</w:t>
      </w:r>
      <w:r>
        <w:br/>
      </w:r>
      <w:r>
        <w:rPr>
          <w:rFonts w:ascii="Times New Roman"/>
          <w:b w:val="false"/>
          <w:i w:val="false"/>
          <w:color w:val="000000"/>
          <w:sz w:val="28"/>
        </w:rPr>
        <w:t>
      7-тармақ, 9-тармақтың 4) тармақшасы алып тасталсын;</w:t>
      </w:r>
      <w:r>
        <w:br/>
      </w:r>
      <w:r>
        <w:rPr>
          <w:rFonts w:ascii="Times New Roman"/>
          <w:b w:val="false"/>
          <w:i w:val="false"/>
          <w:color w:val="000000"/>
          <w:sz w:val="28"/>
        </w:rPr>
        <w:t>
      10-тармақта:</w:t>
      </w:r>
      <w:r>
        <w:br/>
      </w:r>
      <w:r>
        <w:rPr>
          <w:rFonts w:ascii="Times New Roman"/>
          <w:b w:val="false"/>
          <w:i w:val="false"/>
          <w:color w:val="000000"/>
          <w:sz w:val="28"/>
        </w:rPr>
        <w:t>
      2) тарамақша мынадай редакцияда жазылсын:</w:t>
      </w:r>
      <w:r>
        <w:br/>
      </w:r>
      <w:r>
        <w:rPr>
          <w:rFonts w:ascii="Times New Roman"/>
          <w:b w:val="false"/>
          <w:i w:val="false"/>
          <w:color w:val="000000"/>
          <w:sz w:val="28"/>
        </w:rPr>
        <w:t>
      "2) заңды тұлғаның мемлекеттiк тiркелуi туралы куәлiктiң көшiрмесiн;";</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3) </w:t>
      </w:r>
      <w:r>
        <w:rPr>
          <w:rFonts w:ascii="Times New Roman"/>
          <w:b w:val="false"/>
          <w:i w:val="false"/>
          <w:color w:val="000000"/>
          <w:sz w:val="28"/>
        </w:rPr>
        <w:t>89-баптың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Ағынды суды қоршаған ортаны қорғау саласындағы уәкiлеттi мемлекеттiк органы мен халықтың санитариялық-эпидемиологиялық салауаттылығы саласындағы уәкiлеттi органы белгiлеген шектерге дейiн тазарта отырып арнайы су пайдалануға рұқсаты болғанда жағдайда жер үстi су объектiлерiне ағызуға жол берiледi.";</w:t>
      </w:r>
      <w:r>
        <w:br/>
      </w:r>
      <w:r>
        <w:rPr>
          <w:rFonts w:ascii="Times New Roman"/>
          <w:b w:val="false"/>
          <w:i w:val="false"/>
          <w:color w:val="000000"/>
          <w:sz w:val="28"/>
        </w:rPr>
        <w:t>
      4) </w:t>
      </w:r>
      <w:r>
        <w:rPr>
          <w:rFonts w:ascii="Times New Roman"/>
          <w:b w:val="false"/>
          <w:i w:val="false"/>
          <w:color w:val="000000"/>
          <w:sz w:val="28"/>
        </w:rPr>
        <w:t>95-баптың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Ауыл шаруашылығы мұқтаждары үшiн пайдалану мақсатында ерiген, жауын және тасқын суларды жинауға арналған су шаруашылығы имараттары бар жеке және заңды тұлғалардың арнайы су пайдалануға рұқсаты болуға міндетті.".</w:t>
      </w:r>
      <w:r>
        <w:br/>
      </w:r>
      <w:r>
        <w:rPr>
          <w:rFonts w:ascii="Times New Roman"/>
          <w:b w:val="false"/>
          <w:i w:val="false"/>
          <w:color w:val="000000"/>
          <w:sz w:val="28"/>
        </w:rPr>
        <w:t>
      5.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w:t>
      </w:r>
      <w:r>
        <w:br/>
      </w:r>
      <w:r>
        <w:rPr>
          <w:rFonts w:ascii="Times New Roman"/>
          <w:b w:val="false"/>
          <w:i w:val="false"/>
          <w:color w:val="000000"/>
          <w:sz w:val="28"/>
        </w:rPr>
        <w:t>
      1) </w:t>
      </w:r>
      <w:r>
        <w:rPr>
          <w:rFonts w:ascii="Times New Roman"/>
          <w:b w:val="false"/>
          <w:i w:val="false"/>
          <w:color w:val="000000"/>
          <w:sz w:val="28"/>
        </w:rPr>
        <w:t>17-баптың</w:t>
      </w:r>
      <w:r>
        <w:rPr>
          <w:rFonts w:ascii="Times New Roman"/>
          <w:b w:val="false"/>
          <w:i w:val="false"/>
          <w:color w:val="000000"/>
          <w:sz w:val="28"/>
        </w:rPr>
        <w:t xml:space="preserve"> 38) тармақшасы мынадай редакцияда жазылсын:</w:t>
      </w:r>
      <w:r>
        <w:br/>
      </w:r>
      <w:r>
        <w:rPr>
          <w:rFonts w:ascii="Times New Roman"/>
          <w:b w:val="false"/>
          <w:i w:val="false"/>
          <w:color w:val="000000"/>
          <w:sz w:val="28"/>
        </w:rPr>
        <w:t>
      "38)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 </w:t>
      </w:r>
      <w:r>
        <w:rPr>
          <w:rFonts w:ascii="Times New Roman"/>
          <w:b w:val="false"/>
          <w:i w:val="false"/>
          <w:color w:val="000000"/>
          <w:sz w:val="28"/>
        </w:rPr>
        <w:t>21-баптың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Жеке және заңды тұлғалардың табиғат қорғау iсiн жобалау, нормалау, экологиялық аудит жөнiндегi қызметi осы Кодекстiң 40-бабына сәйкес шаруашылық және өзге де қызметтiң I санаты үшiн қоршаған ортаны қорғау саласындағы жұмыстарды орындау мен қызмет көрсетуге арналған лицензия негiзiнде жүзеге асырылады.";</w:t>
      </w:r>
      <w:r>
        <w:br/>
      </w:r>
      <w:r>
        <w:rPr>
          <w:rFonts w:ascii="Times New Roman"/>
          <w:b w:val="false"/>
          <w:i w:val="false"/>
          <w:color w:val="000000"/>
          <w:sz w:val="28"/>
        </w:rPr>
        <w:t>
      3) </w:t>
      </w:r>
      <w:r>
        <w:rPr>
          <w:rFonts w:ascii="Times New Roman"/>
          <w:b w:val="false"/>
          <w:i w:val="false"/>
          <w:color w:val="000000"/>
          <w:sz w:val="28"/>
        </w:rPr>
        <w:t>114-баптың</w:t>
      </w:r>
      <w:r>
        <w:rPr>
          <w:rFonts w:ascii="Times New Roman"/>
          <w:b w:val="false"/>
          <w:i w:val="false"/>
          <w:color w:val="000000"/>
          <w:sz w:val="28"/>
        </w:rPr>
        <w:t xml:space="preserve"> 3), 4) және 21) тармақшалары алып тасталсын.</w:t>
      </w:r>
      <w:r>
        <w:br/>
      </w:r>
      <w:r>
        <w:rPr>
          <w:rFonts w:ascii="Times New Roman"/>
          <w:b w:val="false"/>
          <w:i w:val="false"/>
          <w:color w:val="000000"/>
          <w:sz w:val="28"/>
        </w:rPr>
        <w:t>
      6.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w:t>
      </w:r>
      <w:r>
        <w:br/>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25) тармақшасы мынадай редакцияда жазылсын:</w:t>
      </w:r>
      <w:r>
        <w:br/>
      </w:r>
      <w:r>
        <w:rPr>
          <w:rFonts w:ascii="Times New Roman"/>
          <w:b w:val="false"/>
          <w:i w:val="false"/>
          <w:color w:val="000000"/>
          <w:sz w:val="28"/>
        </w:rPr>
        <w:t>
      "25)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w:t>
      </w:r>
      <w:r>
        <w:br/>
      </w:r>
      <w:r>
        <w:rPr>
          <w:rFonts w:ascii="Times New Roman"/>
          <w:b w:val="false"/>
          <w:i w:val="false"/>
          <w:color w:val="000000"/>
          <w:sz w:val="28"/>
        </w:rPr>
        <w:t>
      1) </w:t>
      </w:r>
      <w:r>
        <w:rPr>
          <w:rFonts w:ascii="Times New Roman"/>
          <w:b w:val="false"/>
          <w:i w:val="false"/>
          <w:color w:val="000000"/>
          <w:sz w:val="28"/>
        </w:rPr>
        <w:t>281-баптың</w:t>
      </w:r>
      <w:r>
        <w:rPr>
          <w:rFonts w:ascii="Times New Roman"/>
          <w:b w:val="false"/>
          <w:i w:val="false"/>
          <w:color w:val="000000"/>
          <w:sz w:val="28"/>
        </w:rPr>
        <w:t xml:space="preserve"> 3-тармағының 2) тармақшасы мынадай редакцияда жазылсын:</w:t>
      </w:r>
      <w:r>
        <w:br/>
      </w:r>
      <w:r>
        <w:rPr>
          <w:rFonts w:ascii="Times New Roman"/>
          <w:b w:val="false"/>
          <w:i w:val="false"/>
          <w:color w:val="000000"/>
          <w:sz w:val="28"/>
        </w:rPr>
        <w:t>
      "2) этил спиртi мен алкоголь өнімін өндiрудi және оның айналымын бақылау жөнiндегi уәкiлеттi мемлекеттiк орган белгiлейтiн квоталар шегiнде:</w:t>
      </w:r>
      <w:r>
        <w:br/>
      </w:r>
      <w:r>
        <w:rPr>
          <w:rFonts w:ascii="Times New Roman"/>
          <w:b w:val="false"/>
          <w:i w:val="false"/>
          <w:color w:val="000000"/>
          <w:sz w:val="28"/>
        </w:rPr>
        <w:t>
      тиісті қызмет түріне лицензиясы болған жағдайда дәрілік заттарды, медициналық мақсаттағы бұйымдарды өндіру үшін;</w:t>
      </w:r>
      <w:r>
        <w:br/>
      </w:r>
      <w:r>
        <w:rPr>
          <w:rFonts w:ascii="Times New Roman"/>
          <w:b w:val="false"/>
          <w:i w:val="false"/>
          <w:color w:val="000000"/>
          <w:sz w:val="28"/>
        </w:rPr>
        <w:t>
      өз қызметін бастағандығы туралы белгіленген тәртіпте хабарлаған мемлекеттік денсаулық сақтау ұйымдарына босатылатын этил спиртіне.";</w:t>
      </w:r>
      <w:r>
        <w:br/>
      </w:r>
      <w:r>
        <w:rPr>
          <w:rFonts w:ascii="Times New Roman"/>
          <w:b w:val="false"/>
          <w:i w:val="false"/>
          <w:color w:val="000000"/>
          <w:sz w:val="28"/>
        </w:rPr>
        <w:t>
      2) </w:t>
      </w:r>
      <w:r>
        <w:rPr>
          <w:rFonts w:ascii="Times New Roman"/>
          <w:b w:val="false"/>
          <w:i w:val="false"/>
          <w:color w:val="000000"/>
          <w:sz w:val="28"/>
        </w:rPr>
        <w:t>455-баптың</w:t>
      </w:r>
      <w:r>
        <w:rPr>
          <w:rFonts w:ascii="Times New Roman"/>
          <w:b w:val="false"/>
          <w:i w:val="false"/>
          <w:color w:val="000000"/>
          <w:sz w:val="28"/>
        </w:rPr>
        <w:t xml:space="preserve"> 1-тармағында:</w:t>
      </w:r>
      <w:r>
        <w:br/>
      </w:r>
      <w:r>
        <w:rPr>
          <w:rFonts w:ascii="Times New Roman"/>
          <w:b w:val="false"/>
          <w:i w:val="false"/>
          <w:color w:val="000000"/>
          <w:sz w:val="28"/>
        </w:rPr>
        <w:t>
      бесінші және тоғызыншы абзацтар мынадай редакцияда жазылсын:</w:t>
      </w:r>
      <w:r>
        <w:br/>
      </w:r>
      <w:r>
        <w:rPr>
          <w:rFonts w:ascii="Times New Roman"/>
          <w:b w:val="false"/>
          <w:i w:val="false"/>
          <w:color w:val="000000"/>
          <w:sz w:val="28"/>
        </w:rPr>
        <w:t>
      "жылжымалы мүлiк кепiлiн және кеменiң ипотекасын;";</w:t>
      </w:r>
      <w:r>
        <w:br/>
      </w:r>
      <w:r>
        <w:rPr>
          <w:rFonts w:ascii="Times New Roman"/>
          <w:b w:val="false"/>
          <w:i w:val="false"/>
          <w:color w:val="000000"/>
          <w:sz w:val="28"/>
        </w:rPr>
        <w:t>
      "авторлық құқықпен қорғалатын туындыларға құқықтарды, сондай-ақ оларды қайта тiркегені;";</w:t>
      </w:r>
      <w:r>
        <w:br/>
      </w:r>
      <w:r>
        <w:rPr>
          <w:rFonts w:ascii="Times New Roman"/>
          <w:b w:val="false"/>
          <w:i w:val="false"/>
          <w:color w:val="000000"/>
          <w:sz w:val="28"/>
        </w:rPr>
        <w:t>
      алтыншы абзац алып тасталсын;</w:t>
      </w:r>
      <w:r>
        <w:br/>
      </w:r>
      <w:r>
        <w:rPr>
          <w:rFonts w:ascii="Times New Roman"/>
          <w:b w:val="false"/>
          <w:i w:val="false"/>
          <w:color w:val="000000"/>
          <w:sz w:val="28"/>
        </w:rPr>
        <w:t>
      3) </w:t>
      </w:r>
      <w:r>
        <w:rPr>
          <w:rFonts w:ascii="Times New Roman"/>
          <w:b w:val="false"/>
          <w:i w:val="false"/>
          <w:color w:val="000000"/>
          <w:sz w:val="28"/>
        </w:rPr>
        <w:t>456-баптың</w:t>
      </w:r>
      <w:r>
        <w:rPr>
          <w:rFonts w:ascii="Times New Roman"/>
          <w:b w:val="false"/>
          <w:i w:val="false"/>
          <w:color w:val="000000"/>
          <w:sz w:val="28"/>
        </w:rPr>
        <w:t xml:space="preserve"> кестесінде:</w:t>
      </w:r>
      <w:r>
        <w:br/>
      </w:r>
      <w:r>
        <w:rPr>
          <w:rFonts w:ascii="Times New Roman"/>
          <w:b w:val="false"/>
          <w:i w:val="false"/>
          <w:color w:val="000000"/>
          <w:sz w:val="28"/>
        </w:rPr>
        <w:t>
      5, 5.1, 5.2, 5.3, 5.4, 5.4.1, 5.4.2, 8.2, 8.2.1, және 8.2.2-жолдар алып тасталсын;</w:t>
      </w:r>
      <w:r>
        <w:br/>
      </w:r>
      <w:r>
        <w:rPr>
          <w:rFonts w:ascii="Times New Roman"/>
          <w:b w:val="false"/>
          <w:i w:val="false"/>
          <w:color w:val="000000"/>
          <w:sz w:val="28"/>
        </w:rPr>
        <w:t>
      8 және 8.1-жолдар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0145"/>
        <w:gridCol w:w="855"/>
      </w:tblGrid>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құқықпен қорғалатын туындыларға құқықтарды мемлекеттік тiркеу, сондай-ақ оларды қайта тiркегені үшін: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құқықпен қорғалатын туындыларға құқықтарды тiркегені үшін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4) </w:t>
      </w:r>
      <w:r>
        <w:rPr>
          <w:rFonts w:ascii="Times New Roman"/>
          <w:b w:val="false"/>
          <w:i w:val="false"/>
          <w:color w:val="000000"/>
          <w:sz w:val="28"/>
        </w:rPr>
        <w:t>457-баптың</w:t>
      </w:r>
      <w:r>
        <w:rPr>
          <w:rFonts w:ascii="Times New Roman"/>
          <w:b w:val="false"/>
          <w:i w:val="false"/>
          <w:color w:val="000000"/>
          <w:sz w:val="28"/>
        </w:rPr>
        <w:t xml:space="preserve"> 5) тармақшасының бірінші абзацы мынадай редакцияда жазылсын:</w:t>
      </w:r>
      <w:r>
        <w:br/>
      </w:r>
      <w:r>
        <w:rPr>
          <w:rFonts w:ascii="Times New Roman"/>
          <w:b w:val="false"/>
          <w:i w:val="false"/>
          <w:color w:val="000000"/>
          <w:sz w:val="28"/>
        </w:rPr>
        <w:t>
      "5) авторлық құқықпен қорғалатын туындыларға құқықтарды мемлекеттік тiркеу кезінде:";</w:t>
      </w:r>
      <w:r>
        <w:br/>
      </w:r>
      <w:r>
        <w:rPr>
          <w:rFonts w:ascii="Times New Roman"/>
          <w:b w:val="false"/>
          <w:i w:val="false"/>
          <w:color w:val="000000"/>
          <w:sz w:val="28"/>
        </w:rPr>
        <w:t>
      5) </w:t>
      </w:r>
      <w:r>
        <w:rPr>
          <w:rFonts w:ascii="Times New Roman"/>
          <w:b w:val="false"/>
          <w:i w:val="false"/>
          <w:color w:val="000000"/>
          <w:sz w:val="28"/>
        </w:rPr>
        <w:t>462-баптың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"1. Алым сомасы белгiленген ставкалар бойынша есептеледi және рұқсат құжаттарын алғанға дейiн немесе Қазақстан Республикасының Үкіметі белгілеген автокөлік құралының рұқсат етілген параметрлерін бұза отырып, автокөлік құралының өту фактісі анықталғаннан кейін төленедi.</w:t>
      </w:r>
      <w:r>
        <w:br/>
      </w:r>
      <w:r>
        <w:rPr>
          <w:rFonts w:ascii="Times New Roman"/>
          <w:b w:val="false"/>
          <w:i w:val="false"/>
          <w:color w:val="000000"/>
          <w:sz w:val="28"/>
        </w:rPr>
        <w:t>
      2. Алым сомасы рұқсат құжаты алынған жер бойынша және (немесе) алым төлеушінің тұрған орны (нақты тұрған жері) және (немесе) ақылы мемлекеттiк автомобиль жолдарын пайдалану орны бойынша бюджетке төленеді.";</w:t>
      </w:r>
      <w:r>
        <w:br/>
      </w:r>
      <w:r>
        <w:rPr>
          <w:rFonts w:ascii="Times New Roman"/>
          <w:b w:val="false"/>
          <w:i w:val="false"/>
          <w:color w:val="000000"/>
          <w:sz w:val="28"/>
        </w:rPr>
        <w:t>
      6) </w:t>
      </w:r>
      <w:r>
        <w:rPr>
          <w:rFonts w:ascii="Times New Roman"/>
          <w:b w:val="false"/>
          <w:i w:val="false"/>
          <w:color w:val="000000"/>
          <w:sz w:val="28"/>
        </w:rPr>
        <w:t>471-баптың</w:t>
      </w:r>
      <w:r>
        <w:rPr>
          <w:rFonts w:ascii="Times New Roman"/>
          <w:b w:val="false"/>
          <w:i w:val="false"/>
          <w:color w:val="000000"/>
          <w:sz w:val="28"/>
        </w:rPr>
        <w:t xml:space="preserve"> кестесінде:</w:t>
      </w:r>
      <w:r>
        <w:br/>
      </w:r>
      <w:r>
        <w:rPr>
          <w:rFonts w:ascii="Times New Roman"/>
          <w:b w:val="false"/>
          <w:i w:val="false"/>
          <w:color w:val="000000"/>
          <w:sz w:val="28"/>
        </w:rPr>
        <w:t>
      1.1, 1.3, 1.5, 1.23, 1.25, 1.32, 1.40 және 1.42-жолдар алып тасталсын;</w:t>
      </w:r>
      <w:r>
        <w:br/>
      </w:r>
      <w:r>
        <w:rPr>
          <w:rFonts w:ascii="Times New Roman"/>
          <w:b w:val="false"/>
          <w:i w:val="false"/>
          <w:color w:val="000000"/>
          <w:sz w:val="28"/>
        </w:rPr>
        <w:t>
      1.22-жол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9507"/>
        <w:gridCol w:w="1710"/>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қалааралық облысаралық,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қатынастарда автобустармен, шағын автобустармен тұрақты тасымалдау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 </w:t>
      </w:r>
      <w:r>
        <w:rPr>
          <w:rFonts w:ascii="Times New Roman"/>
          <w:b w:val="false"/>
          <w:i w:val="false"/>
          <w:color w:val="000000"/>
          <w:sz w:val="28"/>
        </w:rPr>
        <w:t>556-баптың</w:t>
      </w:r>
      <w:r>
        <w:rPr>
          <w:rFonts w:ascii="Times New Roman"/>
          <w:b w:val="false"/>
          <w:i w:val="false"/>
          <w:color w:val="000000"/>
          <w:sz w:val="28"/>
        </w:rPr>
        <w:t xml:space="preserve"> 7-тармағы мынадай редакцияда жазылсын:</w:t>
      </w:r>
      <w:r>
        <w:br/>
      </w:r>
      <w:r>
        <w:rPr>
          <w:rFonts w:ascii="Times New Roman"/>
          <w:b w:val="false"/>
          <w:i w:val="false"/>
          <w:color w:val="000000"/>
          <w:sz w:val="28"/>
        </w:rPr>
        <w:t>
      "7. Уәкілетті орган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8) </w:t>
      </w:r>
      <w:r>
        <w:rPr>
          <w:rFonts w:ascii="Times New Roman"/>
          <w:b w:val="false"/>
          <w:i w:val="false"/>
          <w:color w:val="000000"/>
          <w:sz w:val="28"/>
        </w:rPr>
        <w:t>627-баптың</w:t>
      </w:r>
      <w:r>
        <w:rPr>
          <w:rFonts w:ascii="Times New Roman"/>
          <w:b w:val="false"/>
          <w:i w:val="false"/>
          <w:color w:val="000000"/>
          <w:sz w:val="28"/>
        </w:rPr>
        <w:t xml:space="preserve"> 9-тармағының 1) тармақшасы мынадай редакцияда жазылсын:</w:t>
      </w:r>
      <w:r>
        <w:br/>
      </w:r>
      <w:r>
        <w:rPr>
          <w:rFonts w:ascii="Times New Roman"/>
          <w:b w:val="false"/>
          <w:i w:val="false"/>
          <w:color w:val="000000"/>
          <w:sz w:val="28"/>
        </w:rPr>
        <w:t>
      "1) жоспарлы тексеру – уәкілетті орган жарты жыл сайын бекітіп отыратын салықтық тексерулер жоспарына сәйкес жүзеге асырылатын кешенді және тақырыптық тексерулер. Салықтық тексерулер жоспары салық төлеуші (салық агенті) ұсынған салық есептілігін, уәкілетті мемлекеттік органдардың мәліметтерін, сондай-ақ салық төлеушінің (салық агентінің) қызметі туралы басқа да құжаттар мен мәліметтерді талдау негізінде жасалады;".</w:t>
      </w:r>
      <w:r>
        <w:br/>
      </w:r>
      <w:r>
        <w:rPr>
          <w:rFonts w:ascii="Times New Roman"/>
          <w:b w:val="false"/>
          <w:i w:val="false"/>
          <w:color w:val="000000"/>
          <w:sz w:val="28"/>
        </w:rPr>
        <w:t>
      8.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1-тармағында:</w:t>
      </w:r>
      <w:r>
        <w:br/>
      </w:r>
      <w:r>
        <w:rPr>
          <w:rFonts w:ascii="Times New Roman"/>
          <w:b w:val="false"/>
          <w:i w:val="false"/>
          <w:color w:val="000000"/>
          <w:sz w:val="28"/>
        </w:rPr>
        <w:t>
      мынадай мазмұндағы 29-1) және 29-2) тармақшалармен толықтырылсын:</w:t>
      </w:r>
      <w:r>
        <w:br/>
      </w:r>
      <w:r>
        <w:rPr>
          <w:rFonts w:ascii="Times New Roman"/>
          <w:b w:val="false"/>
          <w:i w:val="false"/>
          <w:color w:val="000000"/>
          <w:sz w:val="28"/>
        </w:rPr>
        <w:t>
      "29-1) медициналық мақсаттағы бұйымдар мен медициналық техниканы көтерме және бөлшек саудада өткiзуді хабарлау тәртібінде жүзеге асырушы денсаулық сақтау субъектілерінің тізілімін құру тәртібін бекіту;</w:t>
      </w:r>
      <w:r>
        <w:br/>
      </w:r>
      <w:r>
        <w:rPr>
          <w:rFonts w:ascii="Times New Roman"/>
          <w:b w:val="false"/>
          <w:i w:val="false"/>
          <w:color w:val="000000"/>
          <w:sz w:val="28"/>
        </w:rPr>
        <w:t>
      29-2) медициналық мақсаттағы бұйымдар мен медициналық техниканы көтерме саудада өткiзуді жүзеге асырушы денсаулық сақтау субъектілерінің тізілімін жүргізу;";</w:t>
      </w:r>
      <w:r>
        <w:br/>
      </w:r>
      <w:r>
        <w:rPr>
          <w:rFonts w:ascii="Times New Roman"/>
          <w:b w:val="false"/>
          <w:i w:val="false"/>
          <w:color w:val="000000"/>
          <w:sz w:val="28"/>
        </w:rPr>
        <w:t>
      62) тармақша алып тасталсын;</w:t>
      </w:r>
      <w:r>
        <w:br/>
      </w:r>
      <w:r>
        <w:rPr>
          <w:rFonts w:ascii="Times New Roman"/>
          <w:b w:val="false"/>
          <w:i w:val="false"/>
          <w:color w:val="000000"/>
          <w:sz w:val="28"/>
        </w:rPr>
        <w:t>
      72) тармақша мынадай редакцияда жазылсын:</w:t>
      </w:r>
      <w:r>
        <w:br/>
      </w:r>
      <w:r>
        <w:rPr>
          <w:rFonts w:ascii="Times New Roman"/>
          <w:b w:val="false"/>
          <w:i w:val="false"/>
          <w:color w:val="000000"/>
          <w:sz w:val="28"/>
        </w:rPr>
        <w:t>
      "72)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2-тармағы мынадай мазмұндағы 20) тармақшамен толықтырылсын:</w:t>
      </w:r>
      <w:r>
        <w:br/>
      </w:r>
      <w:r>
        <w:rPr>
          <w:rFonts w:ascii="Times New Roman"/>
          <w:b w:val="false"/>
          <w:i w:val="false"/>
          <w:color w:val="000000"/>
          <w:sz w:val="28"/>
        </w:rPr>
        <w:t>
      "20) медициналық мақсаттағы бұйымдар мен медициналық техниканы бөлшек саудада өткiзуді жүзеге асырушы субъектілердің тізілімін жүргізеді.";</w:t>
      </w:r>
      <w:r>
        <w:br/>
      </w:r>
      <w:r>
        <w:rPr>
          <w:rFonts w:ascii="Times New Roman"/>
          <w:b w:val="false"/>
          <w:i w:val="false"/>
          <w:color w:val="000000"/>
          <w:sz w:val="28"/>
        </w:rPr>
        <w:t>
      3) мынадай мазмұндағы 13-1-баппен толықтырылсын:</w:t>
      </w:r>
      <w:r>
        <w:br/>
      </w:r>
      <w:r>
        <w:rPr>
          <w:rFonts w:ascii="Times New Roman"/>
          <w:b w:val="false"/>
          <w:i w:val="false"/>
          <w:color w:val="000000"/>
          <w:sz w:val="28"/>
        </w:rPr>
        <w:t>
      "13-1-бап. Денсаулық сақтау саласындағы хабарлама</w:t>
      </w:r>
      <w:r>
        <w:br/>
      </w:r>
      <w:r>
        <w:rPr>
          <w:rFonts w:ascii="Times New Roman"/>
          <w:b w:val="false"/>
          <w:i w:val="false"/>
          <w:color w:val="000000"/>
          <w:sz w:val="28"/>
        </w:rPr>
        <w:t>
      Фармацевтикалық қызметтің келесі түрлері қызметті бастағандығы туралы хабарлама беру арқылы жүзеге асырылады:</w:t>
      </w:r>
      <w:r>
        <w:br/>
      </w:r>
      <w:r>
        <w:rPr>
          <w:rFonts w:ascii="Times New Roman"/>
          <w:b w:val="false"/>
          <w:i w:val="false"/>
          <w:color w:val="000000"/>
          <w:sz w:val="28"/>
        </w:rPr>
        <w:t>
      1) медициналық мақсаттағы бұйымдарды көтерме саудада өткiзу;</w:t>
      </w:r>
      <w:r>
        <w:br/>
      </w:r>
      <w:r>
        <w:rPr>
          <w:rFonts w:ascii="Times New Roman"/>
          <w:b w:val="false"/>
          <w:i w:val="false"/>
          <w:color w:val="000000"/>
          <w:sz w:val="28"/>
        </w:rPr>
        <w:t>
      2) медициналық техниканы көтерме саудада өткiзу;</w:t>
      </w:r>
      <w:r>
        <w:br/>
      </w:r>
      <w:r>
        <w:rPr>
          <w:rFonts w:ascii="Times New Roman"/>
          <w:b w:val="false"/>
          <w:i w:val="false"/>
          <w:color w:val="000000"/>
          <w:sz w:val="28"/>
        </w:rPr>
        <w:t>
      3) медициналық мақсаттағы бұйымдарды бөлшек саудада өткiзу;</w:t>
      </w:r>
      <w:r>
        <w:br/>
      </w:r>
      <w:r>
        <w:rPr>
          <w:rFonts w:ascii="Times New Roman"/>
          <w:b w:val="false"/>
          <w:i w:val="false"/>
          <w:color w:val="000000"/>
          <w:sz w:val="28"/>
        </w:rPr>
        <w:t>
      4) медициналық техниканы бөлшек саудада өткiзу.";</w:t>
      </w:r>
      <w:r>
        <w:br/>
      </w:r>
      <w:r>
        <w:rPr>
          <w:rFonts w:ascii="Times New Roman"/>
          <w:b w:val="false"/>
          <w:i w:val="false"/>
          <w:color w:val="000000"/>
          <w:sz w:val="28"/>
        </w:rPr>
        <w:t>
      4) </w:t>
      </w:r>
      <w:r>
        <w:rPr>
          <w:rFonts w:ascii="Times New Roman"/>
          <w:b w:val="false"/>
          <w:i w:val="false"/>
          <w:color w:val="000000"/>
          <w:sz w:val="28"/>
        </w:rPr>
        <w:t>19-баптың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Денсаулық сақтау саласындағы мемлекеттік бақылау мен қадағалауды жүзеге асыратын мемлекеттік органдар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 жылдық жоспарларын әзірлейді және бекітеді.";</w:t>
      </w:r>
      <w:r>
        <w:br/>
      </w:r>
      <w:r>
        <w:rPr>
          <w:rFonts w:ascii="Times New Roman"/>
          <w:b w:val="false"/>
          <w:i w:val="false"/>
          <w:color w:val="000000"/>
          <w:sz w:val="28"/>
        </w:rPr>
        <w:t>
      5) </w:t>
      </w:r>
      <w:r>
        <w:rPr>
          <w:rFonts w:ascii="Times New Roman"/>
          <w:b w:val="false"/>
          <w:i w:val="false"/>
          <w:color w:val="000000"/>
          <w:sz w:val="28"/>
        </w:rPr>
        <w:t>21-баптың</w:t>
      </w:r>
      <w:r>
        <w:rPr>
          <w:rFonts w:ascii="Times New Roman"/>
          <w:b w:val="false"/>
          <w:i w:val="false"/>
          <w:color w:val="000000"/>
          <w:sz w:val="28"/>
        </w:rPr>
        <w:t xml:space="preserve"> 7-тармағында:</w:t>
      </w:r>
      <w:r>
        <w:br/>
      </w:r>
      <w:r>
        <w:rPr>
          <w:rFonts w:ascii="Times New Roman"/>
          <w:b w:val="false"/>
          <w:i w:val="false"/>
          <w:color w:val="000000"/>
          <w:sz w:val="28"/>
        </w:rPr>
        <w:t>
      11) тармақша алып тасталсын;</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Қазақстан Республикасының әкiмшiлiк құқық бұзушылық туралы заңнамасына сәйкес санитариялық-гигиеналық және эпидемияға қарсы медициналық қызметке берiлген лицензияның қолданылуын тоқтата тұруға;";</w:t>
      </w:r>
      <w:r>
        <w:br/>
      </w:r>
      <w:r>
        <w:rPr>
          <w:rFonts w:ascii="Times New Roman"/>
          <w:b w:val="false"/>
          <w:i w:val="false"/>
          <w:color w:val="000000"/>
          <w:sz w:val="28"/>
        </w:rPr>
        <w:t>
      6)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"22-бап. Дәрiлiк заттардың, медициналық мақсаттағы бұйымдар мен медициналық техниканың айналысы саласындағы мемлекеттік бақылау</w:t>
      </w:r>
      <w:r>
        <w:br/>
      </w:r>
      <w:r>
        <w:rPr>
          <w:rFonts w:ascii="Times New Roman"/>
          <w:b w:val="false"/>
          <w:i w:val="false"/>
          <w:color w:val="000000"/>
          <w:sz w:val="28"/>
        </w:rPr>
        <w:t>
      1. Дәрiлiк заттардың, медициналық мақсаттағы бұйымдар мен медициналық техниканың айналысы саласындағы мемлекеттік бақылау Қазақстан Республикасының дәрiлiк заттар, медициналық мақсаттағы бұйымдар мен медициналық техника айналысы саласындағы заңнамасын бұзушылықтардың алдын алуға, оларды анықтауға, жолын кесуге, сондай-ақ Қазақстан Республикасында дәрілік заттардың, медициналық мақсаттағы бұйымдар мен медициналық техниканың айналысын регламенттейтін нормативтік құқықтық актілердің сақталуын бақылауға бағытталған.</w:t>
      </w:r>
      <w:r>
        <w:br/>
      </w:r>
      <w:r>
        <w:rPr>
          <w:rFonts w:ascii="Times New Roman"/>
          <w:b w:val="false"/>
          <w:i w:val="false"/>
          <w:color w:val="000000"/>
          <w:sz w:val="28"/>
        </w:rPr>
        <w:t>
      2. Дәрiлiк заттардың, медициналық мақсаттағы бұйымдар мен медициналық техниканың айналысы дәрiлiк заттардың, медициналық мақсаттағы бұйымдар мен медициналық техниканың айналысы саласындағы мемлекеттік бақылаудың объектілері болып табылады.</w:t>
      </w:r>
      <w:r>
        <w:br/>
      </w:r>
      <w:r>
        <w:rPr>
          <w:rFonts w:ascii="Times New Roman"/>
          <w:b w:val="false"/>
          <w:i w:val="false"/>
          <w:color w:val="000000"/>
          <w:sz w:val="28"/>
        </w:rPr>
        <w:t>
      3. Дәрiлiк заттардың, медициналық мақсаттағы бұйымдар мен медициналық техниканың айналысы саласындағы мемлекеттік бақылау тексеру нысанында және өзге де нысандарда жүзеге асырылады.</w:t>
      </w:r>
      <w:r>
        <w:br/>
      </w:r>
      <w:r>
        <w:rPr>
          <w:rFonts w:ascii="Times New Roman"/>
          <w:b w:val="false"/>
          <w:i w:val="false"/>
          <w:color w:val="000000"/>
          <w:sz w:val="28"/>
        </w:rPr>
        <w:t>
      Тексеру "Қазақстан Республикасындағы мемлекеттік бақылау және қадағалау туралы" Қазақстан Республикасының Заңына сәйкес жүзеге асырылады.</w:t>
      </w:r>
      <w:r>
        <w:br/>
      </w:r>
      <w:r>
        <w:rPr>
          <w:rFonts w:ascii="Times New Roman"/>
          <w:b w:val="false"/>
          <w:i w:val="false"/>
          <w:color w:val="000000"/>
          <w:sz w:val="28"/>
        </w:rPr>
        <w:t>
      Мемлекеттік бақылаудың өзге де нысандары осы Кодекске сәйкес жүзеге асырылады.</w:t>
      </w:r>
      <w:r>
        <w:br/>
      </w:r>
      <w:r>
        <w:rPr>
          <w:rFonts w:ascii="Times New Roman"/>
          <w:b w:val="false"/>
          <w:i w:val="false"/>
          <w:color w:val="000000"/>
          <w:sz w:val="28"/>
        </w:rPr>
        <w:t xml:space="preserve">
      4. Дәрiлiк заттардың, медициналық мақсаттағы бұйымдар мен медициналық техниканың айналысы саласындағы мемлекеттік бақылауды жүзеге асыратын лауазымды тұлғалар: </w:t>
      </w:r>
      <w:r>
        <w:br/>
      </w:r>
      <w:r>
        <w:rPr>
          <w:rFonts w:ascii="Times New Roman"/>
          <w:b w:val="false"/>
          <w:i w:val="false"/>
          <w:color w:val="000000"/>
          <w:sz w:val="28"/>
        </w:rPr>
        <w:t>
      1) Қазақстан Республикасының Бас мемлекеттік фармацевтика инспекторы және оның орынбасарлары;</w:t>
      </w:r>
      <w:r>
        <w:br/>
      </w:r>
      <w:r>
        <w:rPr>
          <w:rFonts w:ascii="Times New Roman"/>
          <w:b w:val="false"/>
          <w:i w:val="false"/>
          <w:color w:val="000000"/>
          <w:sz w:val="28"/>
        </w:rPr>
        <w:t>
      2) мемлекеттік фармацевтика инспекторлары;</w:t>
      </w:r>
      <w:r>
        <w:br/>
      </w:r>
      <w:r>
        <w:rPr>
          <w:rFonts w:ascii="Times New Roman"/>
          <w:b w:val="false"/>
          <w:i w:val="false"/>
          <w:color w:val="000000"/>
          <w:sz w:val="28"/>
        </w:rPr>
        <w:t>
      3) облыстардың, республикалық маңызы бар қаланың және астананың бас мемлекеттік фармацевтика инспекторлары және олардың орынбасарлары;</w:t>
      </w:r>
      <w:r>
        <w:br/>
      </w:r>
      <w:r>
        <w:rPr>
          <w:rFonts w:ascii="Times New Roman"/>
          <w:b w:val="false"/>
          <w:i w:val="false"/>
          <w:color w:val="000000"/>
          <w:sz w:val="28"/>
        </w:rPr>
        <w:t>
      4) облыстардың, республикалық маңызы бар қаланың және астананың мемлекеттік фармацевтика инспекторлары болып табылады.</w:t>
      </w:r>
      <w:r>
        <w:br/>
      </w:r>
      <w:r>
        <w:rPr>
          <w:rFonts w:ascii="Times New Roman"/>
          <w:b w:val="false"/>
          <w:i w:val="false"/>
          <w:color w:val="000000"/>
          <w:sz w:val="28"/>
        </w:rPr>
        <w:t>
      5. Дәрiлiк заттардың, медициналық мақсаттағы бұйымдар мен медициналық техниканың айналысы саласындағы мемлекеттік бақылауды жүзеге асыратын лауазымды тұлғалар жоғары фармацевтикалық білімі бар Қазақстан Республикасының азаматтары болуға тиіс.</w:t>
      </w:r>
      <w:r>
        <w:br/>
      </w:r>
      <w:r>
        <w:rPr>
          <w:rFonts w:ascii="Times New Roman"/>
          <w:b w:val="false"/>
          <w:i w:val="false"/>
          <w:color w:val="000000"/>
          <w:sz w:val="28"/>
        </w:rPr>
        <w:t>
      6. Уәкілетті органның лауазымды тұлғаларының:</w:t>
      </w:r>
      <w:r>
        <w:br/>
      </w:r>
      <w:r>
        <w:rPr>
          <w:rFonts w:ascii="Times New Roman"/>
          <w:b w:val="false"/>
          <w:i w:val="false"/>
          <w:color w:val="000000"/>
          <w:sz w:val="28"/>
        </w:rPr>
        <w:t>
      1) уәкілетті орган белгілейтін тәртіпте сараптама жүргізу үшін оны жүргізуге жеткілікті және оған қажетті көлемнен аспайтын мөлшерде дәрілік заттардың, медициналық мақсаттағы бұйымдар мен медициналық техниканың үлгілерін, осы өнімнің құнын өтемей алуға;</w:t>
      </w:r>
      <w:r>
        <w:br/>
      </w:r>
      <w:r>
        <w:rPr>
          <w:rFonts w:ascii="Times New Roman"/>
          <w:b w:val="false"/>
          <w:i w:val="false"/>
          <w:color w:val="000000"/>
          <w:sz w:val="28"/>
        </w:rPr>
        <w:t>
      2) жарамсыз күйге түскен, жалған, жарамдылық мерзімі өтіп кеткен дәрілік заттарды, медициналық мақсаттағы бұйымдар мен медициналық техниканы және Қазақстан Республикасының денсаулық сақтау саласындағы заңнамасының талаптарына сәйкес келмейтін басқа да дәрілік заттарды, медициналық мақсаттағы бұйымдар мен медициналық техниканы Қазақстан Республикасының аумағына әкелуге, өндіруге, дайындауға, сақтауға, қолдануға және өткізуге тыйым салуға;</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бұзушылықтарды жою туралы нұсқамалар беруге;</w:t>
      </w:r>
      <w:r>
        <w:br/>
      </w:r>
      <w:r>
        <w:rPr>
          <w:rFonts w:ascii="Times New Roman"/>
          <w:b w:val="false"/>
          <w:i w:val="false"/>
          <w:color w:val="000000"/>
          <w:sz w:val="28"/>
        </w:rPr>
        <w:t>
      4) Қазақстан Республикасының әкімшілік құқық бұзушылық туралы заңнамасына сәйкес фармацевтикалық қызметке лицензияның қолданылуын алты айға дейінгі мерзімге тоқтата тұруға;</w:t>
      </w:r>
      <w:r>
        <w:br/>
      </w:r>
      <w:r>
        <w:rPr>
          <w:rFonts w:ascii="Times New Roman"/>
          <w:b w:val="false"/>
          <w:i w:val="false"/>
          <w:color w:val="000000"/>
          <w:sz w:val="28"/>
        </w:rPr>
        <w:t>
      5) Қазақстан Республикасының әкімшілік құқық бұзушылық туралы заңнамасына сәйкес фармацевтикалық қызметке лицензиядан айыруға бастамашылық жасауға;</w:t>
      </w:r>
      <w:r>
        <w:br/>
      </w:r>
      <w:r>
        <w:rPr>
          <w:rFonts w:ascii="Times New Roman"/>
          <w:b w:val="false"/>
          <w:i w:val="false"/>
          <w:color w:val="000000"/>
          <w:sz w:val="28"/>
        </w:rPr>
        <w:t>
      6) жеке және заңды тұлғалар заңды талаптарды немесе уәкілетті органның лауазымды адамдары берген нұсқамаларды, қаулыларды орындамаған немесе тиісінше орындамаған кезде сотқа жүгінуге;</w:t>
      </w:r>
      <w:r>
        <w:br/>
      </w:r>
      <w:r>
        <w:rPr>
          <w:rFonts w:ascii="Times New Roman"/>
          <w:b w:val="false"/>
          <w:i w:val="false"/>
          <w:color w:val="000000"/>
          <w:sz w:val="28"/>
        </w:rPr>
        <w:t>
      7) дәрілік заттардың, медициналық мақсаттағы бұйымдар мен медициналық техниканың айналысы саласындағы Қазақстан Республикасының заңдары және Қазақстан Республикасы Үкіметінің қаулылары талаптарының сақталуы тұрғысынан фармацевтикалық қызмет жүзеге асырылатын объектілерге баруға;</w:t>
      </w:r>
      <w:r>
        <w:br/>
      </w:r>
      <w:r>
        <w:rPr>
          <w:rFonts w:ascii="Times New Roman"/>
          <w:b w:val="false"/>
          <w:i w:val="false"/>
          <w:color w:val="000000"/>
          <w:sz w:val="28"/>
        </w:rPr>
        <w:t>
      8) дәрілік заттардың, медициналық мақсаттағы бұйымдар мен медициналық техниканың айналысы саласындағы субъектілерден дәрілік заттардың, медициналық мақсаттағы бұйымдар мен медициналық техниканың айналысы мәселелері бойынша ақпарат, есептеме алуға құқығы бар.";</w:t>
      </w:r>
      <w:r>
        <w:br/>
      </w:r>
      <w:r>
        <w:rPr>
          <w:rFonts w:ascii="Times New Roman"/>
          <w:b w:val="false"/>
          <w:i w:val="false"/>
          <w:color w:val="000000"/>
          <w:sz w:val="28"/>
        </w:rPr>
        <w:t>
      7) </w:t>
      </w:r>
      <w:r>
        <w:rPr>
          <w:rFonts w:ascii="Times New Roman"/>
          <w:b w:val="false"/>
          <w:i w:val="false"/>
          <w:color w:val="000000"/>
          <w:sz w:val="28"/>
        </w:rPr>
        <w:t>54-баптың</w:t>
      </w:r>
      <w:r>
        <w:rPr>
          <w:rFonts w:ascii="Times New Roman"/>
          <w:b w:val="false"/>
          <w:i w:val="false"/>
          <w:color w:val="000000"/>
          <w:sz w:val="28"/>
        </w:rPr>
        <w:t xml:space="preserve"> 4-тармағы алып тасталсын;</w:t>
      </w:r>
      <w:r>
        <w:br/>
      </w:r>
      <w:r>
        <w:rPr>
          <w:rFonts w:ascii="Times New Roman"/>
          <w:b w:val="false"/>
          <w:i w:val="false"/>
          <w:color w:val="000000"/>
          <w:sz w:val="28"/>
        </w:rPr>
        <w:t>
      8) </w:t>
      </w:r>
      <w:r>
        <w:rPr>
          <w:rFonts w:ascii="Times New Roman"/>
          <w:b w:val="false"/>
          <w:i w:val="false"/>
          <w:color w:val="000000"/>
          <w:sz w:val="28"/>
        </w:rPr>
        <w:t>62-баптың</w:t>
      </w:r>
      <w:r>
        <w:rPr>
          <w:rFonts w:ascii="Times New Roman"/>
          <w:b w:val="false"/>
          <w:i w:val="false"/>
          <w:color w:val="000000"/>
          <w:sz w:val="28"/>
        </w:rPr>
        <w:t xml:space="preserve"> 8-тармағында: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"8. Мемлекеттiк санитариялық-эпидемиологиялық қызмет органдары тексерулер, бақылаудың өзге нысандары немесе санитариялық-эпидемиологиялық сараптама нәтижелерiнiң негiзiнде мыналарға санитариялық-эпидемиологиялық қорытынды береді:";</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елдi мекендер құрылысын жоспарлаудың, өнеркәсiптiк және азаматтық мақсаттағы объектiлердi орналастырудың, салу мен реконструкциялаудың, санитариялық-қорғаныш аймақтарының, су пайдалану мен сарқынды суларды бұру, улы, радиоактивтiк және басқа да зиянды заттарды кәдеге асыру мен көму жағдайларының жобаларына, шикiзаттың, технологиялық жабдықтың, тамақ өнiмдерi өндiрiсi процестерiнiң, азық-түлiк шикiзатының, өнеркәсiп бұйымдарының, құрылыс материалдарының, иондандырушы сәулелену көздерiнiң, химиялық заттар мен өнiмдердiң, биологиялық, дәрiлiк, дезинфекциялаушы, дезинсекциялаушы және дератизациялаушы құралдардың, медициналық иммундық-биологиялық препараттардың және азық-түлiк шикiзатымен, тамақ өнiмдерiмен және ауыз сумен жанасатын ыдыстардың, буып-түйетiн және полимерлiк материалдардың, парфюмерлiк-косметикалық және басқа да кең тұтынылатын тауарлардың, жабдықтардың, аспаптар мен жұмыс құрал-саймандарының жаңа түрлерiне арналған стандарттар мен нормативтiк құжаттардың жобаларына;";</w:t>
      </w:r>
      <w:r>
        <w:br/>
      </w:r>
      <w:r>
        <w:rPr>
          <w:rFonts w:ascii="Times New Roman"/>
          <w:b w:val="false"/>
          <w:i w:val="false"/>
          <w:color w:val="000000"/>
          <w:sz w:val="28"/>
        </w:rPr>
        <w:t>
      9) </w:t>
      </w:r>
      <w:r>
        <w:rPr>
          <w:rFonts w:ascii="Times New Roman"/>
          <w:b w:val="false"/>
          <w:i w:val="false"/>
          <w:color w:val="000000"/>
          <w:sz w:val="28"/>
        </w:rPr>
        <w:t>69-баптың</w:t>
      </w:r>
      <w:r>
        <w:rPr>
          <w:rFonts w:ascii="Times New Roman"/>
          <w:b w:val="false"/>
          <w:i w:val="false"/>
          <w:color w:val="000000"/>
          <w:sz w:val="28"/>
        </w:rPr>
        <w:t xml:space="preserve"> 1 және 2-тармақтары мынадай редакцияда жазылсын:</w:t>
      </w:r>
      <w:r>
        <w:br/>
      </w:r>
      <w:r>
        <w:rPr>
          <w:rFonts w:ascii="Times New Roman"/>
          <w:b w:val="false"/>
          <w:i w:val="false"/>
          <w:color w:val="000000"/>
          <w:sz w:val="28"/>
        </w:rPr>
        <w:t>
      "1. Дәрiлiк заттарды, медициналық мақсаттағы бұйымдар мен медициналық техниканы көтерме саудада өткiзудi дәріханалық қоймаларда көтерме саудада өткізуге тиісті лицензия алған не "Әкімшілік рәсімдер туралы" Қазақстан Республикасының Заңында белгіленген тәртіппен қызметін бастағандығы туралы хабарлаған дәрiлiк заттар, медициналық мақсаттағы бұйымдар мен медициналық техниканың айналысы саласындағы субъектiлер жүзеге асырады.</w:t>
      </w:r>
      <w:r>
        <w:br/>
      </w:r>
      <w:r>
        <w:rPr>
          <w:rFonts w:ascii="Times New Roman"/>
          <w:b w:val="false"/>
          <w:i w:val="false"/>
          <w:color w:val="000000"/>
          <w:sz w:val="28"/>
        </w:rPr>
        <w:t>
      2. Дәрiлiк заттарды, медициналық мақсаттағы бұйымдар мен медициналық техниканы бөлшек саудада өткiзудi дәріханаларда, дәріханалық бөлімдерде, жылжымалы дәріханалық бөлімдерде бөлшек саудада өткізуге тиісті лицензия алған немесе қызметті бастағандығы туралы хабарлаған дәрілік заттардың, медициналық мақсаттағы бұйымдар мен медициналық техниканың айналысы саласындағы субъектiлер жүзеге асырады.";</w:t>
      </w:r>
      <w:r>
        <w:br/>
      </w:r>
      <w:r>
        <w:rPr>
          <w:rFonts w:ascii="Times New Roman"/>
          <w:b w:val="false"/>
          <w:i w:val="false"/>
          <w:color w:val="000000"/>
          <w:sz w:val="28"/>
        </w:rPr>
        <w:t>
      10) </w:t>
      </w:r>
      <w:r>
        <w:rPr>
          <w:rFonts w:ascii="Times New Roman"/>
          <w:b w:val="false"/>
          <w:i w:val="false"/>
          <w:color w:val="000000"/>
          <w:sz w:val="28"/>
        </w:rPr>
        <w:t>80-баптың</w:t>
      </w:r>
      <w:r>
        <w:rPr>
          <w:rFonts w:ascii="Times New Roman"/>
          <w:b w:val="false"/>
          <w:i w:val="false"/>
          <w:color w:val="000000"/>
          <w:sz w:val="28"/>
        </w:rPr>
        <w:t xml:space="preserve"> 6-тармағының 2) тармақшасы мынадай редакцияда жазылсын:</w:t>
      </w:r>
      <w:r>
        <w:br/>
      </w:r>
      <w:r>
        <w:rPr>
          <w:rFonts w:ascii="Times New Roman"/>
          <w:b w:val="false"/>
          <w:i w:val="false"/>
          <w:color w:val="000000"/>
          <w:sz w:val="28"/>
        </w:rPr>
        <w:t>
      "2) дәрілік заттарды көтерме саудада өткізуге лицензиясы бар не қызметін бастағандығы туралы хабарлама бойынша медициналық мақсаттағы бұйымдар мен медициналық техниканы көтерме саудада өткiзуді жүзеге асырушы денсаулық сақтау субъектілері тізіліміне енгізілген жеке және заңды тұлғалар;";</w:t>
      </w:r>
      <w:r>
        <w:br/>
      </w:r>
      <w:r>
        <w:rPr>
          <w:rFonts w:ascii="Times New Roman"/>
          <w:b w:val="false"/>
          <w:i w:val="false"/>
          <w:color w:val="000000"/>
          <w:sz w:val="28"/>
        </w:rPr>
        <w:t>
      11) </w:t>
      </w:r>
      <w:r>
        <w:rPr>
          <w:rFonts w:ascii="Times New Roman"/>
          <w:b w:val="false"/>
          <w:i w:val="false"/>
          <w:color w:val="000000"/>
          <w:sz w:val="28"/>
        </w:rPr>
        <w:t>180-баптың</w:t>
      </w:r>
      <w:r>
        <w:rPr>
          <w:rFonts w:ascii="Times New Roman"/>
          <w:b w:val="false"/>
          <w:i w:val="false"/>
          <w:color w:val="000000"/>
          <w:sz w:val="28"/>
        </w:rPr>
        <w:t xml:space="preserve"> 13-тармағы алып тасталсын.</w:t>
      </w:r>
      <w:r>
        <w:br/>
      </w:r>
      <w:r>
        <w:rPr>
          <w:rFonts w:ascii="Times New Roman"/>
          <w:b w:val="false"/>
          <w:i w:val="false"/>
          <w:color w:val="000000"/>
          <w:sz w:val="28"/>
        </w:rPr>
        <w:t>
      9.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2) </w:t>
      </w:r>
      <w:r>
        <w:rPr>
          <w:rFonts w:ascii="Times New Roman"/>
          <w:b w:val="false"/>
          <w:i w:val="false"/>
          <w:color w:val="000000"/>
          <w:sz w:val="28"/>
        </w:rPr>
        <w:t>25-баптың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9) және 11) тармақшалар мынадай редакцияда жазылсын:</w:t>
      </w:r>
      <w:r>
        <w:br/>
      </w:r>
      <w:r>
        <w:rPr>
          <w:rFonts w:ascii="Times New Roman"/>
          <w:b w:val="false"/>
          <w:i w:val="false"/>
          <w:color w:val="000000"/>
          <w:sz w:val="28"/>
        </w:rPr>
        <w:t>
      "9) Ішкі су жолдарында жүзу ережесінің сақталуын бақылауды және қадағалауды;";</w:t>
      </w:r>
      <w:r>
        <w:br/>
      </w:r>
      <w:r>
        <w:rPr>
          <w:rFonts w:ascii="Times New Roman"/>
          <w:b w:val="false"/>
          <w:i w:val="false"/>
          <w:color w:val="000000"/>
          <w:sz w:val="28"/>
        </w:rPr>
        <w:t>
      "11) лоцмандық қызметті және өзге де теңіз қызметтерін бақылауды және қадағалауды;".</w:t>
      </w:r>
      <w:r>
        <w:br/>
      </w:r>
      <w:r>
        <w:rPr>
          <w:rFonts w:ascii="Times New Roman"/>
          <w:b w:val="false"/>
          <w:i w:val="false"/>
          <w:color w:val="000000"/>
          <w:sz w:val="28"/>
        </w:rPr>
        <w:t>
      10.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167-құжат; № 10, 69-құжат; № 20, 152-құжат; 2008 ж., № 15-16, 63-құжат; № 23, 114-құжат; 2009 ж., № 18, 84-құжат, № 24, 121-құжат; 2010 ж., № 5, 23-құжат; № 7, 28-құжат; № 24, 151-құжат, 2011 ж., № 1, 3-құжат; № 16, 128-құжат; № 19, 145-құжат):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3-1) тармақшасы мынадай редакцияда жазылсын:</w:t>
      </w:r>
      <w:r>
        <w:br/>
      </w:r>
      <w:r>
        <w:rPr>
          <w:rFonts w:ascii="Times New Roman"/>
          <w:b w:val="false"/>
          <w:i w:val="false"/>
          <w:color w:val="000000"/>
          <w:sz w:val="28"/>
        </w:rPr>
        <w:t>
      "3-1) жоспарлы тексерулер жүргізудің жартыжылдық жиынтық жоспарына;".</w:t>
      </w:r>
      <w:r>
        <w:br/>
      </w:r>
      <w:r>
        <w:rPr>
          <w:rFonts w:ascii="Times New Roman"/>
          <w:b w:val="false"/>
          <w:i w:val="false"/>
          <w:color w:val="000000"/>
          <w:sz w:val="28"/>
        </w:rPr>
        <w:t>
      11.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154-құжат; Қазақстан Республикасы Парламентiнiң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w:t>
      </w:r>
      <w:r>
        <w:br/>
      </w:r>
      <w:r>
        <w:rPr>
          <w:rFonts w:ascii="Times New Roman"/>
          <w:b w:val="false"/>
          <w:i w:val="false"/>
          <w:color w:val="000000"/>
          <w:sz w:val="28"/>
        </w:rPr>
        <w:t>
      1) </w:t>
      </w:r>
      <w:r>
        <w:rPr>
          <w:rFonts w:ascii="Times New Roman"/>
          <w:b w:val="false"/>
          <w:i w:val="false"/>
          <w:color w:val="000000"/>
          <w:sz w:val="28"/>
        </w:rPr>
        <w:t>4-5-баптың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атыс тирлерi (атыс орындары) мен стендтерiн ашу және олардың жұмыс iстеу тәртiбiн белгiлейдi;";</w:t>
      </w:r>
      <w:r>
        <w:br/>
      </w:r>
      <w:r>
        <w:rPr>
          <w:rFonts w:ascii="Times New Roman"/>
          <w:b w:val="false"/>
          <w:i w:val="false"/>
          <w:color w:val="000000"/>
          <w:sz w:val="28"/>
        </w:rPr>
        <w:t>
      2) </w:t>
      </w:r>
      <w:r>
        <w:rPr>
          <w:rFonts w:ascii="Times New Roman"/>
          <w:b w:val="false"/>
          <w:i w:val="false"/>
          <w:color w:val="000000"/>
          <w:sz w:val="28"/>
        </w:rPr>
        <w:t>5-1-баптың</w:t>
      </w:r>
      <w:r>
        <w:rPr>
          <w:rFonts w:ascii="Times New Roman"/>
          <w:b w:val="false"/>
          <w:i w:val="false"/>
          <w:color w:val="000000"/>
          <w:sz w:val="28"/>
        </w:rPr>
        <w:t xml:space="preserve"> 1-тармағының 7-1) тармақшасы мынадай редакцияда жазылсын:</w:t>
      </w:r>
      <w:r>
        <w:br/>
      </w:r>
      <w:r>
        <w:rPr>
          <w:rFonts w:ascii="Times New Roman"/>
          <w:b w:val="false"/>
          <w:i w:val="false"/>
          <w:color w:val="000000"/>
          <w:sz w:val="28"/>
        </w:rPr>
        <w:t>
      "7-1)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 </w:t>
      </w:r>
      <w:r>
        <w:rPr>
          <w:rFonts w:ascii="Times New Roman"/>
          <w:b w:val="false"/>
          <w:i w:val="false"/>
          <w:color w:val="000000"/>
          <w:sz w:val="28"/>
        </w:rPr>
        <w:t>10-баптың</w:t>
      </w:r>
      <w:r>
        <w:rPr>
          <w:rFonts w:ascii="Times New Roman"/>
          <w:b w:val="false"/>
          <w:i w:val="false"/>
          <w:color w:val="000000"/>
          <w:sz w:val="28"/>
        </w:rPr>
        <w:t xml:space="preserve"> 1-тармағының 20) тармақшасы мынадай редакцияда жазылсын:</w:t>
      </w:r>
      <w:r>
        <w:br/>
      </w:r>
      <w:r>
        <w:rPr>
          <w:rFonts w:ascii="Times New Roman"/>
          <w:b w:val="false"/>
          <w:i w:val="false"/>
          <w:color w:val="000000"/>
          <w:sz w:val="28"/>
        </w:rPr>
        <w:t>
      "20) қару мен оқ-дәрiлердiң (жауынгерлiк оқ-дәрiлердi қоспағанда) сатып алынуына, сақталуына, оларды тасымалдауға, алып жүруге, әкелуге, әкетуге және пайдалануға мемлекеттiк бақылауды жүзеге асыруға, Қару мен оқ-дәрiлердi, жарылғыш заттарды, есiрткiлiк құралдарды, психотроптық заттарды, солар тақылеттестердi, прекурсорларды ұстаудың және олардың жұмыс iстеуiнiң белгiленген ережелерінің сақталуын бақылауға; әкiмшiлiктiң қатысуымен аталған заттар, нәрселер, материалдар тұрған үй-жайларды тексеруге; қаруды есепке алуға және заңда көзделген жағдайларда алып қоюға; азаматтардағы қолындағы қаруды, оқ-дәрiлер мен олар сақталатын орындарды олардың қолдану ережелерінің сақталуын бақылау мақсатында тексеруге; қару мен оқ-дәрiлердi сақтау және пайдалану ережелері бұзылған, сондай-ақ заңдарда көзделген басқа жағдайларда ұйымдар мен азаматтардан оларды алып қою туралы мәселе қоюға;";</w:t>
      </w:r>
      <w:r>
        <w:br/>
      </w:r>
      <w:r>
        <w:rPr>
          <w:rFonts w:ascii="Times New Roman"/>
          <w:b w:val="false"/>
          <w:i w:val="false"/>
          <w:color w:val="000000"/>
          <w:sz w:val="28"/>
        </w:rPr>
        <w:t>
      4) </w:t>
      </w:r>
      <w:r>
        <w:rPr>
          <w:rFonts w:ascii="Times New Roman"/>
          <w:b w:val="false"/>
          <w:i w:val="false"/>
          <w:color w:val="000000"/>
          <w:sz w:val="28"/>
        </w:rPr>
        <w:t>11-баптың</w:t>
      </w:r>
      <w:r>
        <w:rPr>
          <w:rFonts w:ascii="Times New Roman"/>
          <w:b w:val="false"/>
          <w:i w:val="false"/>
          <w:color w:val="000000"/>
          <w:sz w:val="28"/>
        </w:rPr>
        <w:t xml:space="preserve"> 1-тармағында:</w:t>
      </w:r>
      <w:r>
        <w:br/>
      </w:r>
      <w:r>
        <w:rPr>
          <w:rFonts w:ascii="Times New Roman"/>
          <w:b w:val="false"/>
          <w:i w:val="false"/>
          <w:color w:val="000000"/>
          <w:sz w:val="28"/>
        </w:rPr>
        <w:t>
      33) тармақша мынадай редакцияда жазылсын:</w:t>
      </w:r>
      <w:r>
        <w:br/>
      </w:r>
      <w:r>
        <w:rPr>
          <w:rFonts w:ascii="Times New Roman"/>
          <w:b w:val="false"/>
          <w:i w:val="false"/>
          <w:color w:val="000000"/>
          <w:sz w:val="28"/>
        </w:rPr>
        <w:t>
      "33) Қазақстан Республикасының Үкiметi белгiлеген тәртiпте:</w:t>
      </w:r>
      <w:r>
        <w:br/>
      </w:r>
      <w:r>
        <w:rPr>
          <w:rFonts w:ascii="Times New Roman"/>
          <w:b w:val="false"/>
          <w:i w:val="false"/>
          <w:color w:val="000000"/>
          <w:sz w:val="28"/>
        </w:rPr>
        <w:t>
      азаматтық және қызметтік қару мен оның оқ-дәрілерінің криминалистикалық талаптарға сәйкестiгiне қорытынды;</w:t>
      </w:r>
      <w:r>
        <w:br/>
      </w:r>
      <w:r>
        <w:rPr>
          <w:rFonts w:ascii="Times New Roman"/>
          <w:b w:val="false"/>
          <w:i w:val="false"/>
          <w:color w:val="000000"/>
          <w:sz w:val="28"/>
        </w:rPr>
        <w:t>
      жеке тұлғаларға азаматтық қару мен оның патрондарын сатып алуға, сақтауға, сақтау мен алып жүруге, әкелуге, әкетуге;</w:t>
      </w:r>
      <w:r>
        <w:br/>
      </w:r>
      <w:r>
        <w:rPr>
          <w:rFonts w:ascii="Times New Roman"/>
          <w:b w:val="false"/>
          <w:i w:val="false"/>
          <w:color w:val="000000"/>
          <w:sz w:val="28"/>
        </w:rPr>
        <w:t>
      заңды тұлғаларға:</w:t>
      </w:r>
      <w:r>
        <w:br/>
      </w:r>
      <w:r>
        <w:rPr>
          <w:rFonts w:ascii="Times New Roman"/>
          <w:b w:val="false"/>
          <w:i w:val="false"/>
          <w:color w:val="000000"/>
          <w:sz w:val="28"/>
        </w:rPr>
        <w:t>
      жарылғыш материалдарды сатып алуға, сақтауға;</w:t>
      </w:r>
      <w:r>
        <w:br/>
      </w:r>
      <w:r>
        <w:rPr>
          <w:rFonts w:ascii="Times New Roman"/>
          <w:b w:val="false"/>
          <w:i w:val="false"/>
          <w:color w:val="000000"/>
          <w:sz w:val="28"/>
        </w:rPr>
        <w:t>
      азаматтық пиротехникалық заттарды және оларды қолданып жасалған бұйымдарды сақтауға;</w:t>
      </w:r>
      <w:r>
        <w:br/>
      </w:r>
      <w:r>
        <w:rPr>
          <w:rFonts w:ascii="Times New Roman"/>
          <w:b w:val="false"/>
          <w:i w:val="false"/>
          <w:color w:val="000000"/>
          <w:sz w:val="28"/>
        </w:rPr>
        <w:t>
      азаматтық және қызметтік қару мен оның патрондарын сақтауға, тасымалдауға, әкелуге және әкетуге;</w:t>
      </w:r>
      <w:r>
        <w:br/>
      </w:r>
      <w:r>
        <w:rPr>
          <w:rFonts w:ascii="Times New Roman"/>
          <w:b w:val="false"/>
          <w:i w:val="false"/>
          <w:color w:val="000000"/>
          <w:sz w:val="28"/>
        </w:rPr>
        <w:t>
      атыс тирлерi (атыс орындары) мен стендтерiн ашуға және олардың жұмыс iстеуіне рұқсат беруге.";</w:t>
      </w:r>
      <w:r>
        <w:br/>
      </w:r>
      <w:r>
        <w:rPr>
          <w:rFonts w:ascii="Times New Roman"/>
          <w:b w:val="false"/>
          <w:i w:val="false"/>
          <w:color w:val="000000"/>
          <w:sz w:val="28"/>
        </w:rPr>
        <w:t>
      33-5) тармақшаның алтыншы абзацы мынадай редакцияда жазылсын:</w:t>
      </w:r>
      <w:r>
        <w:br/>
      </w:r>
      <w:r>
        <w:rPr>
          <w:rFonts w:ascii="Times New Roman"/>
          <w:b w:val="false"/>
          <w:i w:val="false"/>
          <w:color w:val="000000"/>
          <w:sz w:val="28"/>
        </w:rPr>
        <w:t>
      "атыс тирлерi (атыс орындары) мен стендтерiн ашу және олардың жұмыс iстеуi;".</w:t>
      </w:r>
      <w:r>
        <w:br/>
      </w:r>
      <w:r>
        <w:rPr>
          <w:rFonts w:ascii="Times New Roman"/>
          <w:b w:val="false"/>
          <w:i w:val="false"/>
          <w:color w:val="000000"/>
          <w:sz w:val="28"/>
        </w:rPr>
        <w:t>
      12.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8-9, 237-құжат; 2004 ж., № 17, 100-құжат; 2005 ж., № 21-22, 87-құжат; 2007 ж., № 20, 152-құжат; 2009 ж., № 15-16, 75-құжат; 2012 ж., № 2, 13-құжат; № 3, 25-құжат):</w:t>
      </w:r>
      <w:r>
        <w:br/>
      </w:r>
      <w:r>
        <w:rPr>
          <w:rFonts w:ascii="Times New Roman"/>
          <w:b w:val="false"/>
          <w:i w:val="false"/>
          <w:color w:val="000000"/>
          <w:sz w:val="28"/>
        </w:rPr>
        <w:t>
      </w:t>
      </w:r>
      <w:r>
        <w:rPr>
          <w:rFonts w:ascii="Times New Roman"/>
          <w:b w:val="false"/>
          <w:i w:val="false"/>
          <w:color w:val="000000"/>
          <w:sz w:val="28"/>
        </w:rPr>
        <w:t>44-баптың</w:t>
      </w:r>
      <w:r>
        <w:rPr>
          <w:rFonts w:ascii="Times New Roman"/>
          <w:b w:val="false"/>
          <w:i w:val="false"/>
          <w:color w:val="000000"/>
          <w:sz w:val="28"/>
        </w:rPr>
        <w:t xml:space="preserve"> 3-тармағы алып тасталсын.</w:t>
      </w:r>
      <w:r>
        <w:br/>
      </w:r>
      <w:r>
        <w:rPr>
          <w:rFonts w:ascii="Times New Roman"/>
          <w:b w:val="false"/>
          <w:i w:val="false"/>
          <w:color w:val="000000"/>
          <w:sz w:val="28"/>
        </w:rPr>
        <w:t>
      13. "Табиғи және техногендiк сипаттағы төтенше жағдайлар туралы" 1996 жылғы 5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 № 5, 43-құжат; № 11, 102-құжат):</w:t>
      </w:r>
      <w:r>
        <w:br/>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жиырма екінші абзацы мынадай редакцияда жазылсын:</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14. "Жол жүрiсi қауiпсiздiгi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 2, 25-құжат; № 11, 102-құжат; № 12, 111-құжат):</w:t>
      </w:r>
      <w:r>
        <w:br/>
      </w:r>
      <w:r>
        <w:rPr>
          <w:rFonts w:ascii="Times New Roman"/>
          <w:b w:val="false"/>
          <w:i w:val="false"/>
          <w:color w:val="000000"/>
          <w:sz w:val="28"/>
        </w:rPr>
        <w:t>
      </w:t>
      </w:r>
      <w:r>
        <w:rPr>
          <w:rFonts w:ascii="Times New Roman"/>
          <w:b w:val="false"/>
          <w:i w:val="false"/>
          <w:color w:val="000000"/>
          <w:sz w:val="28"/>
        </w:rPr>
        <w:t>7-1-баптың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15. "Өрт қауiпсiздiгi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18, 368-құжат; 1998 ж., № 23, 416-құжат; 1999 ж., № 20, 728-құжат; № 23, 931-құжат; 2000 ж., № 6,142-құжат;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w:t>
      </w:r>
      <w:r>
        <w:br/>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16) тармақшасы мынадай редакцияда жазылсын:</w:t>
      </w:r>
      <w:r>
        <w:br/>
      </w:r>
      <w:r>
        <w:rPr>
          <w:rFonts w:ascii="Times New Roman"/>
          <w:b w:val="false"/>
          <w:i w:val="false"/>
          <w:color w:val="000000"/>
          <w:sz w:val="28"/>
        </w:rPr>
        <w:t>
      "16)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үшінші бөлік мынадай мазмұндағы он үшінші және он төртінші абзацтармен толықтырылсын:</w:t>
      </w:r>
      <w:r>
        <w:br/>
      </w:r>
      <w:r>
        <w:rPr>
          <w:rFonts w:ascii="Times New Roman"/>
          <w:b w:val="false"/>
          <w:i w:val="false"/>
          <w:color w:val="000000"/>
          <w:sz w:val="28"/>
        </w:rPr>
        <w:t>
      "- өрттің алдын алу және сөндіру, өрт қауіпсіздігін қамтамасыз ету және мемлекеттік өртке қарсы қызмет бөлімшелері жоқ ұйымдар мен объектілерде өртке байланысты бірінші кезектегі авариялық-құтқару жұмыстарын жүргізу жөніндегі қызметті жүзеге асыруды бастағандығы туралы уәкілетті органға хабарлау;</w:t>
      </w:r>
      <w:r>
        <w:br/>
      </w:r>
      <w:r>
        <w:rPr>
          <w:rFonts w:ascii="Times New Roman"/>
          <w:b w:val="false"/>
          <w:i w:val="false"/>
          <w:color w:val="000000"/>
          <w:sz w:val="28"/>
        </w:rPr>
        <w:t>
      - шөптесін өсімдіктерді өртеу және ашық алаңдарда арнайы отты эффектілерді өткізу жөніндегі іс-қимылдарды жүзеге асыруды бастағандығы туралы уәкілетті органға хабарлау.";</w:t>
      </w:r>
      <w:r>
        <w:br/>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"Өтініш берушілер хабарламалар беруді "Әкімшілік рәсімдер туралы" Қазақстан Республикасының Заңына сәйкес қызметті немесе іс-қимылды жүзеге асыруды бастағанға дейін кемінде он жұмыс күні бұрын жүзеге асырады.</w:t>
      </w:r>
      <w:r>
        <w:br/>
      </w:r>
      <w:r>
        <w:rPr>
          <w:rFonts w:ascii="Times New Roman"/>
          <w:b w:val="false"/>
          <w:i w:val="false"/>
          <w:color w:val="000000"/>
          <w:sz w:val="28"/>
        </w:rPr>
        <w:t>
      Егер іс-қимылды жүзеге асыру үшінші жақтарға зиян келтіру қаупіне байланысты болған жағдайда, хабарламада өрт қауіпсіздігін қамтамасыз ету бойынша қабылданған шаралар қосымша көрсетіледі.".</w:t>
      </w:r>
      <w:r>
        <w:br/>
      </w:r>
      <w:r>
        <w:rPr>
          <w:rFonts w:ascii="Times New Roman"/>
          <w:b w:val="false"/>
          <w:i w:val="false"/>
          <w:color w:val="000000"/>
          <w:sz w:val="28"/>
        </w:rPr>
        <w:t>
      16.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 21, 161-құжат; 2012 ж., № 2, 14, 15-құжаттар; № 6, 43-құжат):</w:t>
      </w:r>
      <w:r>
        <w:br/>
      </w:r>
      <w:r>
        <w:rPr>
          <w:rFonts w:ascii="Times New Roman"/>
          <w:b w:val="false"/>
          <w:i w:val="false"/>
          <w:color w:val="000000"/>
          <w:sz w:val="28"/>
        </w:rPr>
        <w:t>
      </w:t>
      </w:r>
      <w:r>
        <w:rPr>
          <w:rFonts w:ascii="Times New Roman"/>
          <w:b w:val="false"/>
          <w:i w:val="false"/>
          <w:color w:val="000000"/>
          <w:sz w:val="28"/>
        </w:rPr>
        <w:t>10-2-баптың</w:t>
      </w:r>
      <w:r>
        <w:rPr>
          <w:rFonts w:ascii="Times New Roman"/>
          <w:b w:val="false"/>
          <w:i w:val="false"/>
          <w:color w:val="000000"/>
          <w:sz w:val="28"/>
        </w:rPr>
        <w:t xml:space="preserve"> 30) тармақшасы мынадай редакцияда жазылсын:</w:t>
      </w:r>
      <w:r>
        <w:br/>
      </w:r>
      <w:r>
        <w:rPr>
          <w:rFonts w:ascii="Times New Roman"/>
          <w:b w:val="false"/>
          <w:i w:val="false"/>
          <w:color w:val="000000"/>
          <w:sz w:val="28"/>
        </w:rPr>
        <w:t>
      "30)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17. "Атом энергиясын пайдалану туралы" 1997 жылғы 14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7, 83-құжат; 2004 ж., № 23, 142-құжат; 2007 ж., № 1, 4-құжат; № 2, 18-құжат; № 8, 52-құжат; 2009 ж., № 18, 84-құжат; 2010 ж., № 5, 23-құжат; 2011 ж., № 1, 2-құжат):</w:t>
      </w:r>
      <w:r>
        <w:br/>
      </w: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1-тармағының төртінші абзацы мынадай редакцияда жазылсын:</w:t>
      </w:r>
      <w:r>
        <w:br/>
      </w:r>
      <w:r>
        <w:rPr>
          <w:rFonts w:ascii="Times New Roman"/>
          <w:b w:val="false"/>
          <w:i w:val="false"/>
          <w:color w:val="000000"/>
          <w:sz w:val="28"/>
        </w:rPr>
        <w:t>
      "атом энергиясын пайдалану кезiнде ядролық және радиациялық қауiпсiздiкке мемлекеттік бақылауды қамтамасыз ету;";</w:t>
      </w:r>
      <w:r>
        <w:br/>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атом энергиясын қауiпсiз пайдалануды мемлекеттік реттеу, қызметкерлер мен халыққа радиациялық әсерi бар атом энергиясын пайдаланатын қызмет түрлерiн лицензиялау және бақылау;";</w:t>
      </w:r>
      <w:r>
        <w:br/>
      </w: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11) тармақшасы мынадай редакцияда жазылсын:</w:t>
      </w:r>
      <w:r>
        <w:br/>
      </w:r>
      <w:r>
        <w:rPr>
          <w:rFonts w:ascii="Times New Roman"/>
          <w:b w:val="false"/>
          <w:i w:val="false"/>
          <w:color w:val="000000"/>
          <w:sz w:val="28"/>
        </w:rPr>
        <w:t>
      "11)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4)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"12-бап. Ядролық және радиациялық қауiпсiздiк</w:t>
      </w:r>
      <w:r>
        <w:br/>
      </w:r>
      <w:r>
        <w:rPr>
          <w:rFonts w:ascii="Times New Roman"/>
          <w:b w:val="false"/>
          <w:i w:val="false"/>
          <w:color w:val="000000"/>
          <w:sz w:val="28"/>
        </w:rPr>
        <w:t>
      1. Атом энергиясын пайдалануға байланысты кез келген қызмет халық денсаулығын сақтау және қоршаған ортаны қорғау, иондандырушы сәуленің зиянды әсерінен жеке және заңды тұлғалардың мүлкінің қорғалуы қамтамасыз етілген жағдайда жүзеге асырылады.</w:t>
      </w:r>
      <w:r>
        <w:br/>
      </w:r>
      <w:r>
        <w:rPr>
          <w:rFonts w:ascii="Times New Roman"/>
          <w:b w:val="false"/>
          <w:i w:val="false"/>
          <w:color w:val="000000"/>
          <w:sz w:val="28"/>
        </w:rPr>
        <w:t>
      2. Пайдаланушы ұйым уәкілетті органды табиғи және техногендік сипаттағы төтенше жағдайлар саласындағы заңнамада белгіленген мерзімде атом энергиясын пайдалану саласындағы қызметке байланысты кез келген авария және (немесе) авариялық ахуал туралы және (немесе) атом энергиясын пайдалануға байланысты қызметке лицензияның қолданылу шарттарының бұзылуы туралы хабарлауға міндетті.</w:t>
      </w:r>
      <w:r>
        <w:br/>
      </w:r>
      <w:r>
        <w:rPr>
          <w:rFonts w:ascii="Times New Roman"/>
          <w:b w:val="false"/>
          <w:i w:val="false"/>
          <w:color w:val="000000"/>
          <w:sz w:val="28"/>
        </w:rPr>
        <w:t>
      3. Ядролық және радиациялық қауiпсiздiкті ядролық қондырғылармен, ядролық материалдармен, радиоактивтiк қалдықтармен, радиоактивтiк қалдықтар және (немесе) пайдаланылған ядролық отын қоймаларымен, алу деңгейiнен жоғары радиоактивтік заттармен, құрамында алу деңгейiнен жоғары ракдиоактивтік заттар бар немесе өндіруші (өндіруге қабілетті) иондандырушы сәуле шығаратын аспаптар және қондырғылармен жұмыс істеуді немесе қандай да бір іс-қимылдарды, операцияларды орындауды қоса алғанда, атом энергиясын пайдалануға байланысты қызмет қауіпсіздігі саласындағы белгіленген нормалар мен ережелерге сәйкес пайдаланушы ұйым қамтамасыз етеді, атап айтқанда: Ядролық қондырғылар:</w:t>
      </w:r>
      <w:r>
        <w:br/>
      </w:r>
      <w:r>
        <w:rPr>
          <w:rFonts w:ascii="Times New Roman"/>
          <w:b w:val="false"/>
          <w:i w:val="false"/>
          <w:color w:val="000000"/>
          <w:sz w:val="28"/>
        </w:rPr>
        <w:t>
      жалпы мақсаттағы ядролық қондырғылар;</w:t>
      </w:r>
      <w:r>
        <w:br/>
      </w:r>
      <w:r>
        <w:rPr>
          <w:rFonts w:ascii="Times New Roman"/>
          <w:b w:val="false"/>
          <w:i w:val="false"/>
          <w:color w:val="000000"/>
          <w:sz w:val="28"/>
        </w:rPr>
        <w:t>
      ядролық отынды жасау және өндіру бойынша қондырғылар;</w:t>
      </w:r>
      <w:r>
        <w:br/>
      </w:r>
      <w:r>
        <w:rPr>
          <w:rFonts w:ascii="Times New Roman"/>
          <w:b w:val="false"/>
          <w:i w:val="false"/>
          <w:color w:val="000000"/>
          <w:sz w:val="28"/>
        </w:rPr>
        <w:t>
      реактордың түрі көрсетілген атом энергетикалық қондырғылар; реактордың түрі көрсетілген зерттеу атом реакторлары.</w:t>
      </w:r>
      <w:r>
        <w:br/>
      </w:r>
      <w:r>
        <w:rPr>
          <w:rFonts w:ascii="Times New Roman"/>
          <w:b w:val="false"/>
          <w:i w:val="false"/>
          <w:color w:val="000000"/>
          <w:sz w:val="28"/>
        </w:rPr>
        <w:t>
      Орналастыру пункттері:</w:t>
      </w:r>
      <w:r>
        <w:br/>
      </w:r>
      <w:r>
        <w:rPr>
          <w:rFonts w:ascii="Times New Roman"/>
          <w:b w:val="false"/>
          <w:i w:val="false"/>
          <w:color w:val="000000"/>
          <w:sz w:val="28"/>
        </w:rPr>
        <w:t>
      жалпы мақсаттағы радиоактивтік қалдықтарды орналастыру (сақтау) пункттері;</w:t>
      </w:r>
      <w:r>
        <w:br/>
      </w:r>
      <w:r>
        <w:rPr>
          <w:rFonts w:ascii="Times New Roman"/>
          <w:b w:val="false"/>
          <w:i w:val="false"/>
          <w:color w:val="000000"/>
          <w:sz w:val="28"/>
        </w:rPr>
        <w:t>
      жоғары активті радиоактивтік қалдықтарды сақтау қоймасы;</w:t>
      </w:r>
      <w:r>
        <w:br/>
      </w:r>
      <w:r>
        <w:rPr>
          <w:rFonts w:ascii="Times New Roman"/>
          <w:b w:val="false"/>
          <w:i w:val="false"/>
          <w:color w:val="000000"/>
          <w:sz w:val="28"/>
        </w:rPr>
        <w:t>
      орта активті радиоактивтік қалдықтарды сақтау қоймасы;</w:t>
      </w:r>
      <w:r>
        <w:br/>
      </w:r>
      <w:r>
        <w:rPr>
          <w:rFonts w:ascii="Times New Roman"/>
          <w:b w:val="false"/>
          <w:i w:val="false"/>
          <w:color w:val="000000"/>
          <w:sz w:val="28"/>
        </w:rPr>
        <w:t>
      төмен активті радиоактивтік қалдықтарды сақтау қоймасы;</w:t>
      </w:r>
      <w:r>
        <w:br/>
      </w:r>
      <w:r>
        <w:rPr>
          <w:rFonts w:ascii="Times New Roman"/>
          <w:b w:val="false"/>
          <w:i w:val="false"/>
          <w:color w:val="000000"/>
          <w:sz w:val="28"/>
        </w:rPr>
        <w:t>
      пайдаланылған ядролық отынның қоймасы.</w:t>
      </w:r>
      <w:r>
        <w:br/>
      </w:r>
      <w:r>
        <w:rPr>
          <w:rFonts w:ascii="Times New Roman"/>
          <w:b w:val="false"/>
          <w:i w:val="false"/>
          <w:color w:val="000000"/>
          <w:sz w:val="28"/>
        </w:rPr>
        <w:t>
      Заттар мен материалдар:</w:t>
      </w:r>
      <w:r>
        <w:br/>
      </w:r>
      <w:r>
        <w:rPr>
          <w:rFonts w:ascii="Times New Roman"/>
          <w:b w:val="false"/>
          <w:i w:val="false"/>
          <w:color w:val="000000"/>
          <w:sz w:val="28"/>
        </w:rPr>
        <w:t>
      изотоптық құрамы көрсетілген ядролық материалдар;</w:t>
      </w:r>
      <w:r>
        <w:br/>
      </w:r>
      <w:r>
        <w:rPr>
          <w:rFonts w:ascii="Times New Roman"/>
          <w:b w:val="false"/>
          <w:i w:val="false"/>
          <w:color w:val="000000"/>
          <w:sz w:val="28"/>
        </w:rPr>
        <w:t>
      радиоактивтік элементтер құрамы, белсендiлiктің шекті деңгейі және радиоактивтік заттардың агрегаттық жағдайы көрсетілген алу деңгейiнен жоғары радиоактивтік заттар.</w:t>
      </w:r>
      <w:r>
        <w:br/>
      </w:r>
      <w:r>
        <w:rPr>
          <w:rFonts w:ascii="Times New Roman"/>
          <w:b w:val="false"/>
          <w:i w:val="false"/>
          <w:color w:val="000000"/>
          <w:sz w:val="28"/>
        </w:rPr>
        <w:t>
      Радиоактивтік қалдықтар:</w:t>
      </w:r>
      <w:r>
        <w:br/>
      </w:r>
      <w:r>
        <w:rPr>
          <w:rFonts w:ascii="Times New Roman"/>
          <w:b w:val="false"/>
          <w:i w:val="false"/>
          <w:color w:val="000000"/>
          <w:sz w:val="28"/>
        </w:rPr>
        <w:t>
      белсендiлiктің шекті деңгейі, қалдықтардың агрегаттық жағдайы және түрі көрсетілген жоғары активті радиоактивтік қалдықтар;</w:t>
      </w:r>
      <w:r>
        <w:br/>
      </w:r>
      <w:r>
        <w:rPr>
          <w:rFonts w:ascii="Times New Roman"/>
          <w:b w:val="false"/>
          <w:i w:val="false"/>
          <w:color w:val="000000"/>
          <w:sz w:val="28"/>
        </w:rPr>
        <w:t>
      белсендiлiктің шекті деңгейі, қалдықтардың агрегаттық жағдайы және түрі көрсетілген орта активті радиоактивтік қалдықтар;</w:t>
      </w:r>
      <w:r>
        <w:br/>
      </w:r>
      <w:r>
        <w:rPr>
          <w:rFonts w:ascii="Times New Roman"/>
          <w:b w:val="false"/>
          <w:i w:val="false"/>
          <w:color w:val="000000"/>
          <w:sz w:val="28"/>
        </w:rPr>
        <w:t>
      белсендiлiктің шекті деңгейі, қалдықтардың агрегаттық жағдайы және түрі көрсетілген төмен активті радиоактивтік қалдықтар.</w:t>
      </w:r>
      <w:r>
        <w:br/>
      </w:r>
      <w:r>
        <w:rPr>
          <w:rFonts w:ascii="Times New Roman"/>
          <w:b w:val="false"/>
          <w:i w:val="false"/>
          <w:color w:val="000000"/>
          <w:sz w:val="28"/>
        </w:rPr>
        <w:t>
      Өнеркәсіптік жабдық:</w:t>
      </w:r>
      <w:r>
        <w:br/>
      </w:r>
      <w:r>
        <w:rPr>
          <w:rFonts w:ascii="Times New Roman"/>
          <w:b w:val="false"/>
          <w:i w:val="false"/>
          <w:color w:val="000000"/>
          <w:sz w:val="28"/>
        </w:rPr>
        <w:t>
      жалпы мақсаттағы рентгендік өнеркәсіп жабдығы;</w:t>
      </w:r>
      <w:r>
        <w:br/>
      </w:r>
      <w:r>
        <w:rPr>
          <w:rFonts w:ascii="Times New Roman"/>
          <w:b w:val="false"/>
          <w:i w:val="false"/>
          <w:color w:val="000000"/>
          <w:sz w:val="28"/>
        </w:rPr>
        <w:t>
      жалпы мақсаттағы радиоизотоптық өнеркәсіп жабдығы;</w:t>
      </w:r>
      <w:r>
        <w:br/>
      </w:r>
      <w:r>
        <w:rPr>
          <w:rFonts w:ascii="Times New Roman"/>
          <w:b w:val="false"/>
          <w:i w:val="false"/>
          <w:color w:val="000000"/>
          <w:sz w:val="28"/>
        </w:rPr>
        <w:t>
      радиоизотоптық датчиктер мен өлшеуіштер;</w:t>
      </w:r>
      <w:r>
        <w:br/>
      </w:r>
      <w:r>
        <w:rPr>
          <w:rFonts w:ascii="Times New Roman"/>
          <w:b w:val="false"/>
          <w:i w:val="false"/>
          <w:color w:val="000000"/>
          <w:sz w:val="28"/>
        </w:rPr>
        <w:t>
      рентгендік дефектоскоптар;</w:t>
      </w:r>
      <w:r>
        <w:br/>
      </w:r>
      <w:r>
        <w:rPr>
          <w:rFonts w:ascii="Times New Roman"/>
          <w:b w:val="false"/>
          <w:i w:val="false"/>
          <w:color w:val="000000"/>
          <w:sz w:val="28"/>
        </w:rPr>
        <w:t>
      радиоизотоптық дефектоскоптар;</w:t>
      </w:r>
      <w:r>
        <w:br/>
      </w:r>
      <w:r>
        <w:rPr>
          <w:rFonts w:ascii="Times New Roman"/>
          <w:b w:val="false"/>
          <w:i w:val="false"/>
          <w:color w:val="000000"/>
          <w:sz w:val="28"/>
        </w:rPr>
        <w:t>
      рентгендік анализаторлар;</w:t>
      </w:r>
      <w:r>
        <w:br/>
      </w:r>
      <w:r>
        <w:rPr>
          <w:rFonts w:ascii="Times New Roman"/>
          <w:b w:val="false"/>
          <w:i w:val="false"/>
          <w:color w:val="000000"/>
          <w:sz w:val="28"/>
        </w:rPr>
        <w:t>
      рентгендік тексеріп қарау жабдығы;</w:t>
      </w:r>
      <w:r>
        <w:br/>
      </w:r>
      <w:r>
        <w:rPr>
          <w:rFonts w:ascii="Times New Roman"/>
          <w:b w:val="false"/>
          <w:i w:val="false"/>
          <w:color w:val="000000"/>
          <w:sz w:val="28"/>
        </w:rPr>
        <w:t>
      радиоизотоптық тексеріп қарау жабдығы;</w:t>
      </w:r>
      <w:r>
        <w:br/>
      </w:r>
      <w:r>
        <w:rPr>
          <w:rFonts w:ascii="Times New Roman"/>
          <w:b w:val="false"/>
          <w:i w:val="false"/>
          <w:color w:val="000000"/>
          <w:sz w:val="28"/>
        </w:rPr>
        <w:t>
      зарядталған бөлшектердің үдеткіштері негізіндегі тексеріп қарау жабдығы;</w:t>
      </w:r>
      <w:r>
        <w:br/>
      </w:r>
      <w:r>
        <w:rPr>
          <w:rFonts w:ascii="Times New Roman"/>
          <w:b w:val="false"/>
          <w:i w:val="false"/>
          <w:color w:val="000000"/>
          <w:sz w:val="28"/>
        </w:rPr>
        <w:t>
      зарядталған бөлшектердің өнеркәсіптік үдеткіштері.</w:t>
      </w:r>
      <w:r>
        <w:br/>
      </w:r>
      <w:r>
        <w:rPr>
          <w:rFonts w:ascii="Times New Roman"/>
          <w:b w:val="false"/>
          <w:i w:val="false"/>
          <w:color w:val="000000"/>
          <w:sz w:val="28"/>
        </w:rPr>
        <w:t>
      Медициналық диагностикалық жабдық:</w:t>
      </w:r>
      <w:r>
        <w:br/>
      </w:r>
      <w:r>
        <w:rPr>
          <w:rFonts w:ascii="Times New Roman"/>
          <w:b w:val="false"/>
          <w:i w:val="false"/>
          <w:color w:val="000000"/>
          <w:sz w:val="28"/>
        </w:rPr>
        <w:t xml:space="preserve">
      жалпы мақсаттағы медициналық рентгендік жабдық; </w:t>
      </w:r>
      <w:r>
        <w:br/>
      </w:r>
      <w:r>
        <w:rPr>
          <w:rFonts w:ascii="Times New Roman"/>
          <w:b w:val="false"/>
          <w:i w:val="false"/>
          <w:color w:val="000000"/>
          <w:sz w:val="28"/>
        </w:rPr>
        <w:t>
      медициналық рентгендік денталдық жабдық;</w:t>
      </w:r>
      <w:r>
        <w:br/>
      </w:r>
      <w:r>
        <w:rPr>
          <w:rFonts w:ascii="Times New Roman"/>
          <w:b w:val="false"/>
          <w:i w:val="false"/>
          <w:color w:val="000000"/>
          <w:sz w:val="28"/>
        </w:rPr>
        <w:t>
      медициналық рентгендік маммографиялық жабдық;</w:t>
      </w:r>
      <w:r>
        <w:br/>
      </w:r>
      <w:r>
        <w:rPr>
          <w:rFonts w:ascii="Times New Roman"/>
          <w:b w:val="false"/>
          <w:i w:val="false"/>
          <w:color w:val="000000"/>
          <w:sz w:val="28"/>
        </w:rPr>
        <w:t>
      медициналық рентгендтік ангиографиялық жабдық;</w:t>
      </w:r>
      <w:r>
        <w:br/>
      </w:r>
      <w:r>
        <w:rPr>
          <w:rFonts w:ascii="Times New Roman"/>
          <w:b w:val="false"/>
          <w:i w:val="false"/>
          <w:color w:val="000000"/>
          <w:sz w:val="28"/>
        </w:rPr>
        <w:t>
      медициналық компьютерлік рентгендік томографтар;</w:t>
      </w:r>
      <w:r>
        <w:br/>
      </w:r>
      <w:r>
        <w:rPr>
          <w:rFonts w:ascii="Times New Roman"/>
          <w:b w:val="false"/>
          <w:i w:val="false"/>
          <w:color w:val="000000"/>
          <w:sz w:val="28"/>
        </w:rPr>
        <w:t>
      медициналық радиоизотоптық диагностикалық жабдық;</w:t>
      </w:r>
      <w:r>
        <w:br/>
      </w:r>
      <w:r>
        <w:rPr>
          <w:rFonts w:ascii="Times New Roman"/>
          <w:b w:val="false"/>
          <w:i w:val="false"/>
          <w:color w:val="000000"/>
          <w:sz w:val="28"/>
        </w:rPr>
        <w:t>
      зарядталған бөлшектердің медициналық үдеткіштері.</w:t>
      </w:r>
      <w:r>
        <w:br/>
      </w:r>
      <w:r>
        <w:rPr>
          <w:rFonts w:ascii="Times New Roman"/>
          <w:b w:val="false"/>
          <w:i w:val="false"/>
          <w:color w:val="000000"/>
          <w:sz w:val="28"/>
        </w:rPr>
        <w:t>
      Медициналық терапевтік жабдық:</w:t>
      </w:r>
      <w:r>
        <w:br/>
      </w:r>
      <w:r>
        <w:rPr>
          <w:rFonts w:ascii="Times New Roman"/>
          <w:b w:val="false"/>
          <w:i w:val="false"/>
          <w:color w:val="000000"/>
          <w:sz w:val="28"/>
        </w:rPr>
        <w:t>
      медициналық терапевтік рентгендік жабдық;</w:t>
      </w:r>
      <w:r>
        <w:br/>
      </w:r>
      <w:r>
        <w:rPr>
          <w:rFonts w:ascii="Times New Roman"/>
          <w:b w:val="false"/>
          <w:i w:val="false"/>
          <w:color w:val="000000"/>
          <w:sz w:val="28"/>
        </w:rPr>
        <w:t>
      медициналық рентгендік симуляторлар;</w:t>
      </w:r>
      <w:r>
        <w:br/>
      </w:r>
      <w:r>
        <w:rPr>
          <w:rFonts w:ascii="Times New Roman"/>
          <w:b w:val="false"/>
          <w:i w:val="false"/>
          <w:color w:val="000000"/>
          <w:sz w:val="28"/>
        </w:rPr>
        <w:t>
      зарядталған бөлшектердің медициналық үдеткіштері;</w:t>
      </w:r>
      <w:r>
        <w:br/>
      </w:r>
      <w:r>
        <w:rPr>
          <w:rFonts w:ascii="Times New Roman"/>
          <w:b w:val="false"/>
          <w:i w:val="false"/>
          <w:color w:val="000000"/>
          <w:sz w:val="28"/>
        </w:rPr>
        <w:t>
      медициналық гамма-терапевтік қондырғылар.";</w:t>
      </w:r>
      <w:r>
        <w:br/>
      </w:r>
      <w:r>
        <w:rPr>
          <w:rFonts w:ascii="Times New Roman"/>
          <w:b w:val="false"/>
          <w:i w:val="false"/>
          <w:color w:val="000000"/>
          <w:sz w:val="28"/>
        </w:rPr>
        <w:t>
      5) </w:t>
      </w:r>
      <w:r>
        <w:rPr>
          <w:rFonts w:ascii="Times New Roman"/>
          <w:b w:val="false"/>
          <w:i w:val="false"/>
          <w:color w:val="000000"/>
          <w:sz w:val="28"/>
        </w:rPr>
        <w:t>14-баптың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Ядролық материалдар мен ядролық қондырғылардың физикалық жағынан қорғалуын пайдаланушы ұйымдар қамтамасыз етедi. Ядролық қондырғылар мен ядролық материалдардың физикалық жағынан қорғалуын қамтамасыз етудi бақылауды уәкiлеттi орган жүзеге асырады.".</w:t>
      </w:r>
      <w:r>
        <w:br/>
      </w:r>
      <w:r>
        <w:rPr>
          <w:rFonts w:ascii="Times New Roman"/>
          <w:b w:val="false"/>
          <w:i w:val="false"/>
          <w:color w:val="000000"/>
          <w:sz w:val="28"/>
        </w:rPr>
        <w:t>
      18.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w:t>
      </w:r>
      <w:r>
        <w:br/>
      </w:r>
      <w:r>
        <w:rPr>
          <w:rFonts w:ascii="Times New Roman"/>
          <w:b w:val="false"/>
          <w:i w:val="false"/>
          <w:color w:val="000000"/>
          <w:sz w:val="28"/>
        </w:rPr>
        <w:t>
      </w:t>
      </w:r>
      <w:r>
        <w:rPr>
          <w:rFonts w:ascii="Times New Roman"/>
          <w:b w:val="false"/>
          <w:i w:val="false"/>
          <w:color w:val="000000"/>
          <w:sz w:val="28"/>
        </w:rPr>
        <w:t>10-2-баптың</w:t>
      </w:r>
      <w:r>
        <w:rPr>
          <w:rFonts w:ascii="Times New Roman"/>
          <w:b w:val="false"/>
          <w:i w:val="false"/>
          <w:color w:val="000000"/>
          <w:sz w:val="28"/>
        </w:rPr>
        <w:t xml:space="preserve"> 10) тармақшасы мынадай редакцияда жазылсын:</w:t>
      </w:r>
      <w:r>
        <w:br/>
      </w:r>
      <w:r>
        <w:rPr>
          <w:rFonts w:ascii="Times New Roman"/>
          <w:b w:val="false"/>
          <w:i w:val="false"/>
          <w:color w:val="000000"/>
          <w:sz w:val="28"/>
        </w:rPr>
        <w:t>
      "10)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19.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 № 5, 43-құжат; № 11, 102-құжат; 2012 ж., № 4, 32-құжат):</w:t>
      </w:r>
      <w:r>
        <w:br/>
      </w:r>
      <w:r>
        <w:rPr>
          <w:rFonts w:ascii="Times New Roman"/>
          <w:b w:val="false"/>
          <w:i w:val="false"/>
          <w:color w:val="000000"/>
          <w:sz w:val="28"/>
        </w:rPr>
        <w:t>
      1) </w:t>
      </w:r>
      <w:r>
        <w:rPr>
          <w:rFonts w:ascii="Times New Roman"/>
          <w:b w:val="false"/>
          <w:i w:val="false"/>
          <w:color w:val="000000"/>
          <w:sz w:val="28"/>
        </w:rPr>
        <w:t>17-1-бап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"17-1-бап. Азаматтық қорғаныс саласындағы мемлекеттік бақылау</w:t>
      </w:r>
      <w:r>
        <w:br/>
      </w:r>
      <w:r>
        <w:rPr>
          <w:rFonts w:ascii="Times New Roman"/>
          <w:b w:val="false"/>
          <w:i w:val="false"/>
          <w:color w:val="000000"/>
          <w:sz w:val="28"/>
        </w:rPr>
        <w:t>
      1. Азаматтық қорғаныс саласындағы мемлекеттік бақылау тексеру нысанында және өзге де нысандарда жүзеге асырылады.</w:t>
      </w:r>
      <w:r>
        <w:br/>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нысандары осы Заңға сәйкес жүзеге асырылады.</w:t>
      </w:r>
      <w:r>
        <w:br/>
      </w:r>
      <w:r>
        <w:rPr>
          <w:rFonts w:ascii="Times New Roman"/>
          <w:b w:val="false"/>
          <w:i w:val="false"/>
          <w:color w:val="000000"/>
          <w:sz w:val="28"/>
        </w:rPr>
        <w:t>
      3. Азаматтық қорғаныс саласындағы мемлекеттік бақылауды жүзеге асыратын лауазымды тұлғаларға:</w:t>
      </w:r>
      <w:r>
        <w:br/>
      </w:r>
      <w:r>
        <w:rPr>
          <w:rFonts w:ascii="Times New Roman"/>
          <w:b w:val="false"/>
          <w:i w:val="false"/>
          <w:color w:val="000000"/>
          <w:sz w:val="28"/>
        </w:rPr>
        <w:t>
      Қазақстан Республикасының Азаматтық қорғаныс саласындағы мемлекеттік бақылау жөнiндегi Бас мемлекеттік инспекторы;</w:t>
      </w:r>
      <w:r>
        <w:br/>
      </w:r>
      <w:r>
        <w:rPr>
          <w:rFonts w:ascii="Times New Roman"/>
          <w:b w:val="false"/>
          <w:i w:val="false"/>
          <w:color w:val="000000"/>
          <w:sz w:val="28"/>
        </w:rPr>
        <w:t>
      Қазақстан Республикасының Азаматтық қорғаныс саласындағы мемлекеттік бақылау жөнiндегi Бас мемлекеттік инспекторының орынбасарлары;</w:t>
      </w:r>
      <w:r>
        <w:br/>
      </w:r>
      <w:r>
        <w:rPr>
          <w:rFonts w:ascii="Times New Roman"/>
          <w:b w:val="false"/>
          <w:i w:val="false"/>
          <w:color w:val="000000"/>
          <w:sz w:val="28"/>
        </w:rPr>
        <w:t>
      Қазақстан Республикасының Азаматтық қорғаныс саласындағы мемлекеттік бақылау жөнiндегi мемлекеттік инспекторлары;</w:t>
      </w:r>
      <w:r>
        <w:br/>
      </w:r>
      <w:r>
        <w:rPr>
          <w:rFonts w:ascii="Times New Roman"/>
          <w:b w:val="false"/>
          <w:i w:val="false"/>
          <w:color w:val="000000"/>
          <w:sz w:val="28"/>
        </w:rPr>
        <w:t>
      облыстардың, республикалық маңызы бар қаланың, астананың Азаматтық қорғаныс саласындағы мемлекеттiк бақылау жөнiндегi бас мемлекеттiк инспекторлары;</w:t>
      </w:r>
      <w:r>
        <w:br/>
      </w:r>
      <w:r>
        <w:rPr>
          <w:rFonts w:ascii="Times New Roman"/>
          <w:b w:val="false"/>
          <w:i w:val="false"/>
          <w:color w:val="000000"/>
          <w:sz w:val="28"/>
        </w:rPr>
        <w:t>
      облыстардың, республикалық маңызы бар қаланың, астананың Азаматтық қорғаныс саласындағы мемлекеттiк бақылау жөнiндегi бас мемлекеттiк инспекторларының орынбасарлары;</w:t>
      </w:r>
      <w:r>
        <w:br/>
      </w:r>
      <w:r>
        <w:rPr>
          <w:rFonts w:ascii="Times New Roman"/>
          <w:b w:val="false"/>
          <w:i w:val="false"/>
          <w:color w:val="000000"/>
          <w:sz w:val="28"/>
        </w:rPr>
        <w:t>
      облыстардың, қалалар мен аудандардың Азаматтық қорғаныс саласындағы мемлекеттiк бақылау жөнiндегi мемлекеттiк инспекторлары жатады.";</w:t>
      </w:r>
      <w:r>
        <w:br/>
      </w:r>
      <w:r>
        <w:rPr>
          <w:rFonts w:ascii="Times New Roman"/>
          <w:b w:val="false"/>
          <w:i w:val="false"/>
          <w:color w:val="000000"/>
          <w:sz w:val="28"/>
        </w:rPr>
        <w:t>
      2) </w:t>
      </w:r>
      <w:r>
        <w:rPr>
          <w:rFonts w:ascii="Times New Roman"/>
          <w:b w:val="false"/>
          <w:i w:val="false"/>
          <w:color w:val="000000"/>
          <w:sz w:val="28"/>
        </w:rPr>
        <w:t>19-баптың</w:t>
      </w:r>
      <w:r>
        <w:rPr>
          <w:rFonts w:ascii="Times New Roman"/>
          <w:b w:val="false"/>
          <w:i w:val="false"/>
          <w:color w:val="000000"/>
          <w:sz w:val="28"/>
        </w:rPr>
        <w:t xml:space="preserve"> он сегізінші абзацы мынадай редакцияда жазылсын:</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20. "Қазақстан Республикасындағы тiл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13-14, 202-құжат; 2004 ж., № 23, 142-құжат; 2006 ж., № 10, 52-құжат; 2007 ж., № 19, 147-құжат; № 20, 152-құжат; 2008 ж., № 20, 89-құжат; 2011 ж., № 1, 2-құжат; № 11, 102-құжат; 2012 ж., № 3, 25-құжат):</w:t>
      </w:r>
      <w:r>
        <w:br/>
      </w:r>
      <w:r>
        <w:rPr>
          <w:rFonts w:ascii="Times New Roman"/>
          <w:b w:val="false"/>
          <w:i w:val="false"/>
          <w:color w:val="000000"/>
          <w:sz w:val="28"/>
        </w:rPr>
        <w:t>
      </w:t>
      </w:r>
      <w:r>
        <w:rPr>
          <w:rFonts w:ascii="Times New Roman"/>
          <w:b w:val="false"/>
          <w:i w:val="false"/>
          <w:color w:val="000000"/>
          <w:sz w:val="28"/>
        </w:rPr>
        <w:t>25-баптың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21. "Нормативтiк құқықтық актiлер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w:t>
      </w:r>
      <w:r>
        <w:br/>
      </w:r>
      <w:r>
        <w:rPr>
          <w:rFonts w:ascii="Times New Roman"/>
          <w:b w:val="false"/>
          <w:i w:val="false"/>
          <w:color w:val="000000"/>
          <w:sz w:val="28"/>
        </w:rPr>
        <w:t>
      1)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үшінші бөлікпен толықтырылсын:</w:t>
      </w:r>
      <w:r>
        <w:br/>
      </w:r>
      <w:r>
        <w:rPr>
          <w:rFonts w:ascii="Times New Roman"/>
          <w:b w:val="false"/>
          <w:i w:val="false"/>
          <w:color w:val="000000"/>
          <w:sz w:val="28"/>
        </w:rPr>
        <w:t>
      "Мемлекеттік орган белгілеген мерзімде нормативтік құқықтық акт жобасына сараптамалық қорытынды ұсынбаған жағдайда нормативтік құқықтық акт жобасы ескертусіз келісілді деп саналады.";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Сараптамалық қорытындылар жеке кәсiпкерлiк субъектiлерінің аккредиттелген бiрлестiктерi мүшелерiнiң ортақ пiкiрiн бiлдiредi, ұсынымдық сипатта болады және оны қабылдағанға дейiн, оның ішінде осы жобаны мүдделi мемлекеттiк органдармен кейінгі әрбiр келiсу кезiнде нормативтiк құқықтық актiнiң жобасына мiндеттi қосымша болып табылады.";</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"Мемлекеттiк орган сараптамалық қорытындымен келiспеген жағдайда жеке кәсiпкерлiк субъектiлерінің аккредиттелген бiрлестiктеріне сараптамалық қорытындымен келiспеу себептерiн негiздеп, жауап жiбередi. Мұндай негізделген жауаптар нормативтiк құқықтық актiнiң жобасын қабылдағанға дейiн оған мiндеттi қосымша болып табылады.";</w:t>
      </w:r>
      <w:r>
        <w:br/>
      </w: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4-1-тармағы мынадай редакцияда жазылсын:</w:t>
      </w:r>
      <w:r>
        <w:br/>
      </w:r>
      <w:r>
        <w:rPr>
          <w:rFonts w:ascii="Times New Roman"/>
          <w:b w:val="false"/>
          <w:i w:val="false"/>
          <w:color w:val="000000"/>
          <w:sz w:val="28"/>
        </w:rPr>
        <w:t>
      "4-1. Жекелеген қызмет түрлеріне (кіші түрлеріне) қойылатын бiлiктiлiк талаптарын және бiлiктiлiк талаптарына сәйкестігін растайтын құжаттардың тізбелерін, сондай-ақ экспорты мен импорты лицензиялануға жататын жекелеген тауарлар тiзбелерiн бекiтетiн нормативтiк құқықтық актiлер осы актiлер ресми жарияланғаннан кейiн жиырма бiр күндiк мерзiм өткенге дейiн қолданысқа енгiзiле алмайды.".</w:t>
      </w:r>
      <w:r>
        <w:br/>
      </w:r>
      <w:r>
        <w:rPr>
          <w:rFonts w:ascii="Times New Roman"/>
          <w:b w:val="false"/>
          <w:i w:val="false"/>
          <w:color w:val="000000"/>
          <w:sz w:val="28"/>
        </w:rPr>
        <w:t>
      22.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w:t>
      </w:r>
      <w:r>
        <w:br/>
      </w:r>
      <w:r>
        <w:rPr>
          <w:rFonts w:ascii="Times New Roman"/>
          <w:b w:val="false"/>
          <w:i w:val="false"/>
          <w:color w:val="000000"/>
          <w:sz w:val="28"/>
        </w:rPr>
        <w:t>
      </w:t>
      </w:r>
      <w:r>
        <w:rPr>
          <w:rFonts w:ascii="Times New Roman"/>
          <w:b w:val="false"/>
          <w:i w:val="false"/>
          <w:color w:val="000000"/>
          <w:sz w:val="28"/>
        </w:rPr>
        <w:t>13-баптың</w:t>
      </w:r>
      <w:r>
        <w:rPr>
          <w:rFonts w:ascii="Times New Roman"/>
          <w:b w:val="false"/>
          <w:i w:val="false"/>
          <w:color w:val="000000"/>
          <w:sz w:val="28"/>
        </w:rPr>
        <w:t xml:space="preserve"> 1-тармағының 3-1) тармақшасы мынадай редакцияда жазылсын:</w:t>
      </w:r>
      <w:r>
        <w:br/>
      </w:r>
      <w:r>
        <w:rPr>
          <w:rFonts w:ascii="Times New Roman"/>
          <w:b w:val="false"/>
          <w:i w:val="false"/>
          <w:color w:val="000000"/>
          <w:sz w:val="28"/>
        </w:rPr>
        <w:t>
      "3-1)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23. "Асыл тұқымды мал шаруашылығы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220-құжат; 2001 ж., № 23, 318-құжат; 2004 ж., № 23, 142-құжат; 2006 ж., № 1, 5-құжат; № 3, 22-құжат; 2008 ж., № 15-16, 60-құжат; 2009 ж., № 18, 84-құжат; 2010 ж., № 5, 23-құжат; 2011 ж., № 1, 2-құжат; № 11, 102-құжат; 2012 ж., № 2, 16-құжат):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6) және 10) тармақшалар мынадай редакцияда жазылсын:</w:t>
      </w:r>
      <w:r>
        <w:br/>
      </w:r>
      <w:r>
        <w:rPr>
          <w:rFonts w:ascii="Times New Roman"/>
          <w:b w:val="false"/>
          <w:i w:val="false"/>
          <w:color w:val="000000"/>
          <w:sz w:val="28"/>
        </w:rPr>
        <w:t>
      "6) асыл тұқымды мал зауыты – облыстың (республикалық маңызы бар қаланың, астананың) жергілікті атқарушы органына құндылығы жоғары малды, сапасы анықтаудан өткен зауыттық, бір тұқым ішіндегі, аймақтық типтерді, зауыттық тұқымдық желіні, кросты, белгілі бір тұқым тобын өсіру, жетілдіру және сату жөніндегі қызметті бастағандығы туралы хабарлаған шаруашылық жүргізуші субъект;";</w:t>
      </w:r>
      <w:r>
        <w:br/>
      </w:r>
      <w:r>
        <w:rPr>
          <w:rFonts w:ascii="Times New Roman"/>
          <w:b w:val="false"/>
          <w:i w:val="false"/>
          <w:color w:val="000000"/>
          <w:sz w:val="28"/>
        </w:rPr>
        <w:t>
      "10) асыл тұқымды өнiм (материал) сату жөнiндегi дистрибьютерлiк орталық (бұдан әрi – дистрибьютерлiк орталық) – облыстың (республикалық маңызы бар қаланың, астананың) жергiлiктi атқарушы органына асылдандырушы деп танылған асыл тұқымды малдың ұрығы мен эмбриондарын сатып алу, сақтау және сату жөніндегі қызметті бастағандығы туралы хабарлаған заңды тұлға;";</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19), 20), 21) және 22) тармақшалар мынадай редакцияда жазылсын:</w:t>
      </w:r>
      <w:r>
        <w:br/>
      </w:r>
      <w:r>
        <w:rPr>
          <w:rFonts w:ascii="Times New Roman"/>
          <w:b w:val="false"/>
          <w:i w:val="false"/>
          <w:color w:val="000000"/>
          <w:sz w:val="28"/>
        </w:rPr>
        <w:t xml:space="preserve">
      "19) малды асылдандырушы орталық – облыстың (республикалық маңызы бар қаланың, астананың) жергiлiктi атқарушы органына асыл тұқымды тұқымдық малды ұстау, олардың ұрығын алу, жинақтау, сақтау, сондай-ақ асылдандырушы деп танылған тұқымдық малдың ұрығын сату жөніндегі қызметті бастағандығы туралы хабарлаған заңды тұлға; </w:t>
      </w:r>
      <w:r>
        <w:br/>
      </w:r>
      <w:r>
        <w:rPr>
          <w:rFonts w:ascii="Times New Roman"/>
          <w:b w:val="false"/>
          <w:i w:val="false"/>
          <w:color w:val="000000"/>
          <w:sz w:val="28"/>
        </w:rPr>
        <w:t>
      20) малды асылдандырушы шаруашылық – облыстың (республикалық маңызы бар қаланың, астананың) жергiлiктi атқарушы органына белгiлi бiр түр мен тұқымға жататын асыл тұқымды мал өсiру мен сату жөніндегі қызметті бастағандығы туралы хабарлаған шаруашылық жүргiзушi субъект;</w:t>
      </w:r>
      <w:r>
        <w:br/>
      </w:r>
      <w:r>
        <w:rPr>
          <w:rFonts w:ascii="Times New Roman"/>
          <w:b w:val="false"/>
          <w:i w:val="false"/>
          <w:color w:val="000000"/>
          <w:sz w:val="28"/>
        </w:rPr>
        <w:t>
      21) малды өз төлiнен өсiру жөнiндегі қызметті көрсететiн жеке және (немесе) заңды тұлғалар – облыстың (республикалық маңызы бар қаланың, астананың) жергiлiктi атқарушы органына малды өз төлiнен өсiру жөнiндегі қызмет көрсетудi бастағандығы туралы хабарлаған жеке және (немесе) заңды тұлғалар;</w:t>
      </w:r>
      <w:r>
        <w:br/>
      </w:r>
      <w:r>
        <w:rPr>
          <w:rFonts w:ascii="Times New Roman"/>
          <w:b w:val="false"/>
          <w:i w:val="false"/>
          <w:color w:val="000000"/>
          <w:sz w:val="28"/>
        </w:rPr>
        <w:t>
      22) малдың асыл тұқымдық құндылығын анықтау жөнiндегі қызметті көрсететiн жеке және (немесе) заңды тұлғалар – облыстың (республикалық маңызы бар қаланың, астананың) жергiлiктi атқарушы органына малдың асыл тұқымдық құндылығын анықтау жөніндегі қызмет көрсетуді бастағандығы туралы хабарлаған жеке және (немесе) заңды тұлғалар;";</w:t>
      </w:r>
      <w:r>
        <w:br/>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"22-1) асыл тұқымды мал шаруашылығы саласындағы субъектілердің бірыңғай мемлекеттік тізілімі – облыстың (республикалық маңызы бар қаланың, астананың) жергiлiктi атқарушы органына жергiлiктi атқарушы органның интернет-порталында қалыптастырылатын және орналастырылатын асыл тұқымды мал шаруашылығы саласындағы қызметті бастағандығы туралы хабарлаған жеке және заңды тұлғалардың тізбесі.";</w:t>
      </w:r>
      <w:r>
        <w:br/>
      </w:r>
      <w:r>
        <w:rPr>
          <w:rFonts w:ascii="Times New Roman"/>
          <w:b w:val="false"/>
          <w:i w:val="false"/>
          <w:color w:val="000000"/>
          <w:sz w:val="28"/>
        </w:rPr>
        <w:t>
      2) </w:t>
      </w:r>
      <w:r>
        <w:rPr>
          <w:rFonts w:ascii="Times New Roman"/>
          <w:b w:val="false"/>
          <w:i w:val="false"/>
          <w:color w:val="000000"/>
          <w:sz w:val="28"/>
        </w:rPr>
        <w:t>10-баптың</w:t>
      </w:r>
      <w:r>
        <w:rPr>
          <w:rFonts w:ascii="Times New Roman"/>
          <w:b w:val="false"/>
          <w:i w:val="false"/>
          <w:color w:val="000000"/>
          <w:sz w:val="28"/>
        </w:rPr>
        <w:t xml:space="preserve"> 19) тармақшасы мынадай редакцияда жазылсын:</w:t>
      </w:r>
      <w:r>
        <w:br/>
      </w:r>
      <w:r>
        <w:rPr>
          <w:rFonts w:ascii="Times New Roman"/>
          <w:b w:val="false"/>
          <w:i w:val="false"/>
          <w:color w:val="000000"/>
          <w:sz w:val="28"/>
        </w:rPr>
        <w:t>
      "19)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 10-1-бап мынадай мазмұндағы 12) және 13) тармақшалармен толықтырылсын:</w:t>
      </w:r>
      <w:r>
        <w:br/>
      </w:r>
      <w:r>
        <w:rPr>
          <w:rFonts w:ascii="Times New Roman"/>
          <w:b w:val="false"/>
          <w:i w:val="false"/>
          <w:color w:val="000000"/>
          <w:sz w:val="28"/>
        </w:rPr>
        <w:t>
      "12) "Әкімшілік рәсімдер туралы" Қазақстан Республикасының Заңына сәйкес асыл тұқымды мал шаруашылығы саласындағы қызметті бастағандығы туралы жеке және заңды тұлғалардан келіп түсетін хабарламаларды қабылдауды жүзеге асырады;</w:t>
      </w:r>
      <w:r>
        <w:br/>
      </w:r>
      <w:r>
        <w:rPr>
          <w:rFonts w:ascii="Times New Roman"/>
          <w:b w:val="false"/>
          <w:i w:val="false"/>
          <w:color w:val="000000"/>
          <w:sz w:val="28"/>
        </w:rPr>
        <w:t>
      13) облыстың (республикалық маңызы бар қаланың, астананың) жергілікті атқарушы органына асыл тұқымды мал шаруашылығы саласындағы қызметті бастағандығы туралы хабарлаған жеке және заңды тұлғалардың бірыңғай мемлекеттік тізілімін жүргізеді.";</w:t>
      </w:r>
      <w:r>
        <w:br/>
      </w:r>
      <w:r>
        <w:rPr>
          <w:rFonts w:ascii="Times New Roman"/>
          <w:b w:val="false"/>
          <w:i w:val="false"/>
          <w:color w:val="000000"/>
          <w:sz w:val="28"/>
        </w:rPr>
        <w:t>
      4)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"12-бап. Асыл тұқымды мал шаруашылығы саласындағы субъектілердің қызметті жүзеге асыруына қойылатын талаптар</w:t>
      </w:r>
      <w:r>
        <w:br/>
      </w:r>
      <w:r>
        <w:rPr>
          <w:rFonts w:ascii="Times New Roman"/>
          <w:b w:val="false"/>
          <w:i w:val="false"/>
          <w:color w:val="000000"/>
          <w:sz w:val="28"/>
        </w:rPr>
        <w:t>
      1. Асыл тұқымды мал зауыты немесе асыл тұқымды мал шаруашылығы мәртебесін иеленуге үміткер жеке және заңды тұлғаларға қойылатын талаптар мыналарды:</w:t>
      </w:r>
      <w:r>
        <w:br/>
      </w:r>
      <w:r>
        <w:rPr>
          <w:rFonts w:ascii="Times New Roman"/>
          <w:b w:val="false"/>
          <w:i w:val="false"/>
          <w:color w:val="000000"/>
          <w:sz w:val="28"/>
        </w:rPr>
        <w:t>
      1) асыл тұқымды мал зауыттары және шаруашылықтары мамандарының қатысуымен ғылыми ұйымдардың ғалымдары әзірлеген, малдың сапасы анықталған немесе жаңа жасалған тұқымымен, типімен, кросымен селекциялық-асыл тұқымдық жұмыс жоспарының болуын;</w:t>
      </w:r>
      <w:r>
        <w:br/>
      </w:r>
      <w:r>
        <w:rPr>
          <w:rFonts w:ascii="Times New Roman"/>
          <w:b w:val="false"/>
          <w:i w:val="false"/>
          <w:color w:val="000000"/>
          <w:sz w:val="28"/>
        </w:rPr>
        <w:t>
      2) мал өнімділігінің сандық және сапалық көрсеткіштерінің малдардың тиісті тұқымы мен типтері үшін стандарт талаптарына сәйкестігін;</w:t>
      </w:r>
      <w:r>
        <w:br/>
      </w:r>
      <w:r>
        <w:rPr>
          <w:rFonts w:ascii="Times New Roman"/>
          <w:b w:val="false"/>
          <w:i w:val="false"/>
          <w:color w:val="000000"/>
          <w:sz w:val="28"/>
        </w:rPr>
        <w:t>
      3) мыналарды:</w:t>
      </w:r>
      <w:r>
        <w:br/>
      </w:r>
      <w:r>
        <w:rPr>
          <w:rFonts w:ascii="Times New Roman"/>
          <w:b w:val="false"/>
          <w:i w:val="false"/>
          <w:color w:val="000000"/>
          <w:sz w:val="28"/>
        </w:rPr>
        <w:t>
      тұқымының сапасы анықталған, бір тұқым ішіндегі және зауыттық типтегі, зауыттық желiлер мен белгiлi бiр тұқымдар кростарын, асыл тұқымды малдарды ұстау мен пайдалануды (асыл тұқымды мал зауыттары үшiн);</w:t>
      </w:r>
      <w:r>
        <w:br/>
      </w:r>
      <w:r>
        <w:rPr>
          <w:rFonts w:ascii="Times New Roman"/>
          <w:b w:val="false"/>
          <w:i w:val="false"/>
          <w:color w:val="000000"/>
          <w:sz w:val="28"/>
        </w:rPr>
        <w:t>
      тұқымының сапасы анықталған, бір тұқым ішіндегі және зауыттық типтегі, зауыттық желiлер мен белгiлi бiр тұқымдар кростарының асыл тұқымды мал төлдерін бағыттап өсiрудi (асыл тұқымды мал зауыттары үшiн);</w:t>
      </w:r>
      <w:r>
        <w:br/>
      </w:r>
      <w:r>
        <w:rPr>
          <w:rFonts w:ascii="Times New Roman"/>
          <w:b w:val="false"/>
          <w:i w:val="false"/>
          <w:color w:val="000000"/>
          <w:sz w:val="28"/>
        </w:rPr>
        <w:t>
      малды өз өнiмдiлiгi және ұрпағының сапасы бойынша бағалау жөнiндегi бақылау-сынақтан өткiзу аулалары мен пункттерiнiң жұмыс iстеуiн (асыл тұқымды мал зауыттары үшiн) қамтамасыз етуге мүмкiндiк беретiн материалдық-техникалық базаның болуын;</w:t>
      </w:r>
      <w:r>
        <w:br/>
      </w:r>
      <w:r>
        <w:rPr>
          <w:rFonts w:ascii="Times New Roman"/>
          <w:b w:val="false"/>
          <w:i w:val="false"/>
          <w:color w:val="000000"/>
          <w:sz w:val="28"/>
        </w:rPr>
        <w:t>
      4) мыналарды:</w:t>
      </w:r>
      <w:r>
        <w:br/>
      </w:r>
      <w:r>
        <w:rPr>
          <w:rFonts w:ascii="Times New Roman"/>
          <w:b w:val="false"/>
          <w:i w:val="false"/>
          <w:color w:val="000000"/>
          <w:sz w:val="28"/>
        </w:rPr>
        <w:t>
      асыл тұқымды мал өнiмiн (материалын) өндiру мен өсiру технологиясына сәйкес асыл тұқымды малды теңгерімді азықтандыруды;</w:t>
      </w:r>
      <w:r>
        <w:br/>
      </w:r>
      <w:r>
        <w:rPr>
          <w:rFonts w:ascii="Times New Roman"/>
          <w:b w:val="false"/>
          <w:i w:val="false"/>
          <w:color w:val="000000"/>
          <w:sz w:val="28"/>
        </w:rPr>
        <w:t>
      малға өз өнiмдiлiгi және ұрпағының сапасы бойынша нысаналы бағалау жүргiзудi (асыл тұқымды мал зауыттары үшiн) қамтамасыз ететiн жемшөп базасының болуын;</w:t>
      </w:r>
      <w:r>
        <w:br/>
      </w:r>
      <w:r>
        <w:rPr>
          <w:rFonts w:ascii="Times New Roman"/>
          <w:b w:val="false"/>
          <w:i w:val="false"/>
          <w:color w:val="000000"/>
          <w:sz w:val="28"/>
        </w:rPr>
        <w:t>
      5) 5 жыл бойы белгiленген нысандар бойынша асыл тұқымды малдың шығу тегiн, өнiмдiлiгiн және сапасын, асыл тұқымды өнiмдi (материалды) растайтын есептердің үздiксiз жүргiзілуін;</w:t>
      </w:r>
      <w:r>
        <w:br/>
      </w:r>
      <w:r>
        <w:rPr>
          <w:rFonts w:ascii="Times New Roman"/>
          <w:b w:val="false"/>
          <w:i w:val="false"/>
          <w:color w:val="000000"/>
          <w:sz w:val="28"/>
        </w:rPr>
        <w:t>
      6) жыл сайын сатылатын асыл тұқымды мал төлiне мiндеттi түрде сертификаттау жүргiзуді (сәйкестiлiк сертификатының (асыл тұқымдық куәлiгiнiң) болуы), сондай-ақ сатылатын асыл тұқымды өнiмнiң аурулардан сау екенi туралы ветеринариялық куәлiктiң болуын;</w:t>
      </w:r>
      <w:r>
        <w:br/>
      </w:r>
      <w:r>
        <w:rPr>
          <w:rFonts w:ascii="Times New Roman"/>
          <w:b w:val="false"/>
          <w:i w:val="false"/>
          <w:color w:val="000000"/>
          <w:sz w:val="28"/>
        </w:rPr>
        <w:t>
      7) тиiстi бiлiмi (зоотехникалық немесе ветеринариялық) бар мамандардың болуын;</w:t>
      </w:r>
      <w:r>
        <w:br/>
      </w:r>
      <w:r>
        <w:rPr>
          <w:rFonts w:ascii="Times New Roman"/>
          <w:b w:val="false"/>
          <w:i w:val="false"/>
          <w:color w:val="000000"/>
          <w:sz w:val="28"/>
        </w:rPr>
        <w:t>
      8) ауданның бас ветеринариялық инспекторы берген малдардың аурулардан сау екені туралы ветеринариялық-санитариялық қорытындының болуын;</w:t>
      </w:r>
      <w:r>
        <w:br/>
      </w:r>
      <w:r>
        <w:rPr>
          <w:rFonts w:ascii="Times New Roman"/>
          <w:b w:val="false"/>
          <w:i w:val="false"/>
          <w:color w:val="000000"/>
          <w:sz w:val="28"/>
        </w:rPr>
        <w:t>
      9) асыл тұқымды малды ұстауға, өсiруге, пайдалануға және азықтандыруға байланысты тиiстi зоогигиеналық және ветеринариялық-санитариялық талаптардың сақталуын;</w:t>
      </w:r>
      <w:r>
        <w:br/>
      </w:r>
      <w:r>
        <w:rPr>
          <w:rFonts w:ascii="Times New Roman"/>
          <w:b w:val="false"/>
          <w:i w:val="false"/>
          <w:color w:val="000000"/>
          <w:sz w:val="28"/>
        </w:rPr>
        <w:t>
      10) шаруашылық мұқтаждарына арналған аумақтарды, мал шаруашылығы үй-жайларын, сондай-ақ басқа да имараттардың зоогигиеналық талаптарға сай келетiн жағдайларда ұсталуын;</w:t>
      </w:r>
      <w:r>
        <w:br/>
      </w:r>
      <w:r>
        <w:rPr>
          <w:rFonts w:ascii="Times New Roman"/>
          <w:b w:val="false"/>
          <w:i w:val="false"/>
          <w:color w:val="000000"/>
          <w:sz w:val="28"/>
        </w:rPr>
        <w:t>
      11) ветеринария саласындағы уәкiлеттi мемлекеттiк орган белгiлеген тәртiпте асыл тұқымды малдарға сәйкестендiрудің жүргiзілуін және оларға ветеринариялық паспорттар ресiмделуін қамтамасыз етуді қамтиды.</w:t>
      </w:r>
      <w:r>
        <w:br/>
      </w:r>
      <w:r>
        <w:rPr>
          <w:rFonts w:ascii="Times New Roman"/>
          <w:b w:val="false"/>
          <w:i w:val="false"/>
          <w:color w:val="000000"/>
          <w:sz w:val="28"/>
        </w:rPr>
        <w:t>
      2. Малды асылдандырушы орталық мәртебесiн алуға үмiткер заңды тұлғаларға қойылатын талаптар мыналарды:</w:t>
      </w:r>
      <w:r>
        <w:br/>
      </w:r>
      <w:r>
        <w:rPr>
          <w:rFonts w:ascii="Times New Roman"/>
          <w:b w:val="false"/>
          <w:i w:val="false"/>
          <w:color w:val="000000"/>
          <w:sz w:val="28"/>
        </w:rPr>
        <w:t>
      1) малдың өсiрiлетiн тұқымдары бойынша асыл тұқымды мал зауыттарының селекциялық-асыл тұқымдық жұмыс жоспарының мақсаттары мен мiндеттерiне сай келетiн жұмыс жоспарының болуын;</w:t>
      </w:r>
      <w:r>
        <w:br/>
      </w:r>
      <w:r>
        <w:rPr>
          <w:rFonts w:ascii="Times New Roman"/>
          <w:b w:val="false"/>
          <w:i w:val="false"/>
          <w:color w:val="000000"/>
          <w:sz w:val="28"/>
        </w:rPr>
        <w:t>
      2) енелерiнiң өнiмдiлiгi тұқым стандартынан кемiнде 50 пайыздан асатын, өсiрiлетiн тұқымдардың өнiмдiлiгi жоғары асыл тұқымды еркек малдың қажеттi санының болуын;</w:t>
      </w:r>
      <w:r>
        <w:br/>
      </w:r>
      <w:r>
        <w:rPr>
          <w:rFonts w:ascii="Times New Roman"/>
          <w:b w:val="false"/>
          <w:i w:val="false"/>
          <w:color w:val="000000"/>
          <w:sz w:val="28"/>
        </w:rPr>
        <w:t>
      3) мыналарды:</w:t>
      </w:r>
      <w:r>
        <w:br/>
      </w:r>
      <w:r>
        <w:rPr>
          <w:rFonts w:ascii="Times New Roman"/>
          <w:b w:val="false"/>
          <w:i w:val="false"/>
          <w:color w:val="000000"/>
          <w:sz w:val="28"/>
        </w:rPr>
        <w:t>
      асыл тұқымды еркек малды ұстау мен пайдалануды;</w:t>
      </w:r>
      <w:r>
        <w:br/>
      </w:r>
      <w:r>
        <w:rPr>
          <w:rFonts w:ascii="Times New Roman"/>
          <w:b w:val="false"/>
          <w:i w:val="false"/>
          <w:color w:val="000000"/>
          <w:sz w:val="28"/>
        </w:rPr>
        <w:t>
      тұқым сапасы бойынша бағаланған және асылдандырушы деп танылған тұқымдық малдың ұрығын алуды, жинақтауды, барынша салқындатылған ұрығын ұзақ уақыт сақтауды және пайдалануды;</w:t>
      </w:r>
      <w:r>
        <w:br/>
      </w:r>
      <w:r>
        <w:rPr>
          <w:rFonts w:ascii="Times New Roman"/>
          <w:b w:val="false"/>
          <w:i w:val="false"/>
          <w:color w:val="000000"/>
          <w:sz w:val="28"/>
        </w:rPr>
        <w:t>
      эмбриондарды сатып алуды, сақтауды және сатуды қамтамасыз етуге мүмкiндiк беретiн материалдық-техникалық базаның (еркек малдың ұрықтарын төменгi температурада мұздатуға және сақтауға арналған арнаулы зертхананы, ветеринариялық объектiлердi, зертханалық және криогендiк жабдықтарды қоса алғанда, үлгiлiк өндiрiстiк үй-жайлар кешенi) болуын;</w:t>
      </w:r>
      <w:r>
        <w:br/>
      </w:r>
      <w:r>
        <w:rPr>
          <w:rFonts w:ascii="Times New Roman"/>
          <w:b w:val="false"/>
          <w:i w:val="false"/>
          <w:color w:val="000000"/>
          <w:sz w:val="28"/>
        </w:rPr>
        <w:t>
      4) асыл тұқымды еркек малға арналған нормаларға сәйкес келетiн азықтандыру деңгейiн қамтамасыз ету үшiн жемшөп базасының болуын;</w:t>
      </w:r>
      <w:r>
        <w:br/>
      </w:r>
      <w:r>
        <w:rPr>
          <w:rFonts w:ascii="Times New Roman"/>
          <w:b w:val="false"/>
          <w:i w:val="false"/>
          <w:color w:val="000000"/>
          <w:sz w:val="28"/>
        </w:rPr>
        <w:t>
      5) ұрық пен эмбриондар алу, жинақтау, сақтау есебiнiң болуын;</w:t>
      </w:r>
      <w:r>
        <w:br/>
      </w:r>
      <w:r>
        <w:rPr>
          <w:rFonts w:ascii="Times New Roman"/>
          <w:b w:val="false"/>
          <w:i w:val="false"/>
          <w:color w:val="000000"/>
          <w:sz w:val="28"/>
        </w:rPr>
        <w:t>
      6) еркек малды өз өнiмдiлiгi мен ұрпағының сапасы бойынша бағалаудың жүргiзілуін;</w:t>
      </w:r>
      <w:r>
        <w:br/>
      </w:r>
      <w:r>
        <w:rPr>
          <w:rFonts w:ascii="Times New Roman"/>
          <w:b w:val="false"/>
          <w:i w:val="false"/>
          <w:color w:val="000000"/>
          <w:sz w:val="28"/>
        </w:rPr>
        <w:t>
      7) жыл сайын сатылатын асыл тұқымды өнiмге (материалға) мiндеттi түрде сертификаттаудың жүргiзілуін;</w:t>
      </w:r>
      <w:r>
        <w:br/>
      </w:r>
      <w:r>
        <w:rPr>
          <w:rFonts w:ascii="Times New Roman"/>
          <w:b w:val="false"/>
          <w:i w:val="false"/>
          <w:color w:val="000000"/>
          <w:sz w:val="28"/>
        </w:rPr>
        <w:t>
      8) тиiстi бiлiмi (зоотехникалық немесе ветеринариялық) бар мамандардың болуын;</w:t>
      </w:r>
      <w:r>
        <w:br/>
      </w:r>
      <w:r>
        <w:rPr>
          <w:rFonts w:ascii="Times New Roman"/>
          <w:b w:val="false"/>
          <w:i w:val="false"/>
          <w:color w:val="000000"/>
          <w:sz w:val="28"/>
        </w:rPr>
        <w:t>
      9) малдың аурудан сау екені туралы ауданның бас ветеринариялық инспекторы берген ветеринариялық-санитариялық қорытындының болуын;</w:t>
      </w:r>
      <w:r>
        <w:br/>
      </w:r>
      <w:r>
        <w:rPr>
          <w:rFonts w:ascii="Times New Roman"/>
          <w:b w:val="false"/>
          <w:i w:val="false"/>
          <w:color w:val="000000"/>
          <w:sz w:val="28"/>
        </w:rPr>
        <w:t>
      10) асыл тұқымды малды ұстауға, өсiруге, пайдалануға және азықтандыруға байланысты тиiстi зоогигиеналық және ветеринариялық-санитариялық талаптардың сақталуын;</w:t>
      </w:r>
      <w:r>
        <w:br/>
      </w:r>
      <w:r>
        <w:rPr>
          <w:rFonts w:ascii="Times New Roman"/>
          <w:b w:val="false"/>
          <w:i w:val="false"/>
          <w:color w:val="000000"/>
          <w:sz w:val="28"/>
        </w:rPr>
        <w:t>
      11) шаруашылық мұқтаждарына арналған аумақтардың, мал шаруашылығы үй-жайларының, сондай-ақ басқа да имараттардың зоогигиеналық талаптарға сәйкес келетін жағдайларда ұсталуын;</w:t>
      </w:r>
      <w:r>
        <w:br/>
      </w:r>
      <w:r>
        <w:rPr>
          <w:rFonts w:ascii="Times New Roman"/>
          <w:b w:val="false"/>
          <w:i w:val="false"/>
          <w:color w:val="000000"/>
          <w:sz w:val="28"/>
        </w:rPr>
        <w:t>
      12) ветеринария саласындағы уәкiлеттi мемлекеттiк орган белгiлеген тәртiпте асыл тұқымды малдарға сәйкестендiрудің жүргiзілуін және оларға ветеринариялық паспорттардың ресiмделуін қамтамасыз етуді қамтиды.</w:t>
      </w:r>
      <w:r>
        <w:br/>
      </w:r>
      <w:r>
        <w:rPr>
          <w:rFonts w:ascii="Times New Roman"/>
          <w:b w:val="false"/>
          <w:i w:val="false"/>
          <w:color w:val="000000"/>
          <w:sz w:val="28"/>
        </w:rPr>
        <w:t>
      3. Дистрибьютерлiк орталық мәртебесiн алуға үмiткер заңды тұлғаларға қойылатын талаптар мыналарды:</w:t>
      </w:r>
      <w:r>
        <w:br/>
      </w:r>
      <w:r>
        <w:rPr>
          <w:rFonts w:ascii="Times New Roman"/>
          <w:b w:val="false"/>
          <w:i w:val="false"/>
          <w:color w:val="000000"/>
          <w:sz w:val="28"/>
        </w:rPr>
        <w:t>
      1) асыл тұқымды мал зауыттары мен малды асылдандырушы шаруашылықтарының селекциялық-асыл тұқымдық жұмыс жоспарларына сәйкес келетiн жұмыс жоспарының болуын;</w:t>
      </w:r>
      <w:r>
        <w:br/>
      </w:r>
      <w:r>
        <w:rPr>
          <w:rFonts w:ascii="Times New Roman"/>
          <w:b w:val="false"/>
          <w:i w:val="false"/>
          <w:color w:val="000000"/>
          <w:sz w:val="28"/>
        </w:rPr>
        <w:t>
      2) асылдандырушы деп танылған еркек малдың ұрығы мен эмбриондарын сақтау мен сатуды қамтамасыз етуге мүмкiндiк беретiн материалдық-техникалық базаның (оның iшiнде стационарлық биоқоймалары бар өндiрiстiк үй-жайлар, зертханалық және криогендiк жабдықтар) болуын;</w:t>
      </w:r>
      <w:r>
        <w:br/>
      </w:r>
      <w:r>
        <w:rPr>
          <w:rFonts w:ascii="Times New Roman"/>
          <w:b w:val="false"/>
          <w:i w:val="false"/>
          <w:color w:val="000000"/>
          <w:sz w:val="28"/>
        </w:rPr>
        <w:t>
      3) еркек малдың ұрықтары мен эмбриондарының түсуiн, сақталуын және сатылуын есепке алуды жүргiзуін;</w:t>
      </w:r>
      <w:r>
        <w:br/>
      </w:r>
      <w:r>
        <w:rPr>
          <w:rFonts w:ascii="Times New Roman"/>
          <w:b w:val="false"/>
          <w:i w:val="false"/>
          <w:color w:val="000000"/>
          <w:sz w:val="28"/>
        </w:rPr>
        <w:t>
      4) тиiстi бiлiмi (зоотехникалық немесе ветеринариялық) бар мамандардың болуын;</w:t>
      </w:r>
      <w:r>
        <w:br/>
      </w:r>
      <w:r>
        <w:rPr>
          <w:rFonts w:ascii="Times New Roman"/>
          <w:b w:val="false"/>
          <w:i w:val="false"/>
          <w:color w:val="000000"/>
          <w:sz w:val="28"/>
        </w:rPr>
        <w:t>
      5) ауданның бас ветеринариялық инспекторы берген ветеринариялық-санитариялық қорытындының болуын қамтиды.</w:t>
      </w:r>
      <w:r>
        <w:br/>
      </w:r>
      <w:r>
        <w:rPr>
          <w:rFonts w:ascii="Times New Roman"/>
          <w:b w:val="false"/>
          <w:i w:val="false"/>
          <w:color w:val="000000"/>
          <w:sz w:val="28"/>
        </w:rPr>
        <w:t>
      4. Жеке және заңды тұлғалар өз қызметін тоқтату үшін ауданның (облыстық маңызы бар қаланың), облыстың (республикалық маңызы бар қаланың, астананың) жергілікті атқарушы органына немесе халыққа қызмет көрсету орталығына хабарлама береді.";</w:t>
      </w:r>
      <w:r>
        <w:br/>
      </w:r>
      <w:r>
        <w:rPr>
          <w:rFonts w:ascii="Times New Roman"/>
          <w:b w:val="false"/>
          <w:i w:val="false"/>
          <w:color w:val="000000"/>
          <w:sz w:val="28"/>
        </w:rPr>
        <w:t>
      5) </w:t>
      </w:r>
      <w:r>
        <w:rPr>
          <w:rFonts w:ascii="Times New Roman"/>
          <w:b w:val="false"/>
          <w:i w:val="false"/>
          <w:color w:val="000000"/>
          <w:sz w:val="28"/>
        </w:rPr>
        <w:t>18-баптың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олар тиiсiнше асыл тұқымды мал шаруашылығы саласындағы субъектiлерде алынған;";</w:t>
      </w:r>
      <w:r>
        <w:br/>
      </w:r>
      <w:r>
        <w:rPr>
          <w:rFonts w:ascii="Times New Roman"/>
          <w:b w:val="false"/>
          <w:i w:val="false"/>
          <w:color w:val="000000"/>
          <w:sz w:val="28"/>
        </w:rPr>
        <w:t>
      6) </w:t>
      </w:r>
      <w:r>
        <w:rPr>
          <w:rFonts w:ascii="Times New Roman"/>
          <w:b w:val="false"/>
          <w:i w:val="false"/>
          <w:color w:val="000000"/>
          <w:sz w:val="28"/>
        </w:rPr>
        <w:t>19-баптың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 Бағалауды асыл тұқымдық құндылықты анықтау жөнiндегі қызмет көрсететiн жеке және (немесе) заңды тұлғалар асыл тұқымды малдың шығу тегiн, өнiмдiлiгiн, оларда тектiк аурулардың жоқтығын, сондай-ақ ұрықтары немесе эмбриондарының шығу тегi мен сапасын айқындау және құжатпен растау мақсатында жүргiзедi.";</w:t>
      </w:r>
      <w:r>
        <w:br/>
      </w:r>
      <w:r>
        <w:rPr>
          <w:rFonts w:ascii="Times New Roman"/>
          <w:b w:val="false"/>
          <w:i w:val="false"/>
          <w:color w:val="000000"/>
          <w:sz w:val="28"/>
        </w:rPr>
        <w:t>
      7) </w:t>
      </w:r>
      <w:r>
        <w:rPr>
          <w:rFonts w:ascii="Times New Roman"/>
          <w:b w:val="false"/>
          <w:i w:val="false"/>
          <w:color w:val="000000"/>
          <w:sz w:val="28"/>
        </w:rPr>
        <w:t>20-баптың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"Асыл тұқымды еркек малды тексерудi малдың асыл тұқымдық құндылығын анықтау жөнiнде қызмет көрсететiн жеке және (немесе) заңды тұлғалар жүргiзедi.".</w:t>
      </w:r>
      <w:r>
        <w:br/>
      </w:r>
      <w:r>
        <w:rPr>
          <w:rFonts w:ascii="Times New Roman"/>
          <w:b w:val="false"/>
          <w:i w:val="false"/>
          <w:color w:val="000000"/>
          <w:sz w:val="28"/>
        </w:rPr>
        <w:t>
      24. "Есiрткi, психотроптық заттар, прекурсорлар және олардың заңсыз айналымы мен терiс пайдаланылуына қарсы iс-қимыл шаралары туралы" 1998 жылғы 10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2-тармағы алып тасталсын.</w:t>
      </w:r>
      <w:r>
        <w:br/>
      </w:r>
      <w:r>
        <w:rPr>
          <w:rFonts w:ascii="Times New Roman"/>
          <w:b w:val="false"/>
          <w:i w:val="false"/>
          <w:color w:val="000000"/>
          <w:sz w:val="28"/>
        </w:rPr>
        <w:t>
      25.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18) тармақшасы мынадай редакцияда жазылсын:</w:t>
      </w:r>
      <w:r>
        <w:br/>
      </w:r>
      <w:r>
        <w:rPr>
          <w:rFonts w:ascii="Times New Roman"/>
          <w:b w:val="false"/>
          <w:i w:val="false"/>
          <w:color w:val="000000"/>
          <w:sz w:val="28"/>
        </w:rPr>
        <w:t>
      "18)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xml:space="preserve">
      26. "Ұлттық мұрағат қоры және мұрағаттар туралы" 1998 жылғы </w:t>
      </w:r>
      <w:r>
        <w:br/>
      </w:r>
      <w:r>
        <w:rPr>
          <w:rFonts w:ascii="Times New Roman"/>
          <w:b w:val="false"/>
          <w:i w:val="false"/>
          <w:color w:val="000000"/>
          <w:sz w:val="28"/>
        </w:rPr>
        <w:t>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w:t>
      </w:r>
      <w:r>
        <w:br/>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"5)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27.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w:t>
      </w:r>
      <w:r>
        <w:br/>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3) тармақшасы алып тасталсын;</w:t>
      </w:r>
      <w:r>
        <w:br/>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1-тармағының 25) және 30) тармақшалары мынадай редакцияда жазылсын:</w:t>
      </w:r>
      <w:r>
        <w:br/>
      </w:r>
      <w:r>
        <w:rPr>
          <w:rFonts w:ascii="Times New Roman"/>
          <w:b w:val="false"/>
          <w:i w:val="false"/>
          <w:color w:val="000000"/>
          <w:sz w:val="28"/>
        </w:rPr>
        <w:t>
      "25) карантинге жатқызылған өнiмге фитосанитариялық және карантиндiк сертификаттар бередi;";</w:t>
      </w:r>
      <w:r>
        <w:br/>
      </w:r>
      <w:r>
        <w:rPr>
          <w:rFonts w:ascii="Times New Roman"/>
          <w:b w:val="false"/>
          <w:i w:val="false"/>
          <w:color w:val="000000"/>
          <w:sz w:val="28"/>
        </w:rPr>
        <w:t>
      "30)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карантинге жатқызылған өнім мен өсімдіктер карантині жөніндегі бақылау және қадағалау объектілерін тексеру, тексеріп қарау, фитосанитариялық сараптама және қажет болған кезде залалсыздандыру кезеңінде, сондай-ақ оларды фитосанитариялық не карантиндік сертификатсыз тасымалдау кезінде немесе фитосанитариялық талаптарға сәйкес келмеген жағдайда Қазақстан Республикасының заңнамасында белгіленген тәртіпте кідіртуге;";</w:t>
      </w:r>
      <w:r>
        <w:br/>
      </w:r>
      <w:r>
        <w:rPr>
          <w:rFonts w:ascii="Times New Roman"/>
          <w:b w:val="false"/>
          <w:i w:val="false"/>
          <w:color w:val="000000"/>
          <w:sz w:val="28"/>
        </w:rPr>
        <w:t>
      4)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Карантинге жатқызылған өнiмдi Қазақстан Республикасының аумағына әкелуге фитосанитариялық бақылау бекеттерi арқылы ғана рұқсат етiледi.</w:t>
      </w:r>
      <w:r>
        <w:br/>
      </w:r>
      <w:r>
        <w:rPr>
          <w:rFonts w:ascii="Times New Roman"/>
          <w:b w:val="false"/>
          <w:i w:val="false"/>
          <w:color w:val="000000"/>
          <w:sz w:val="28"/>
        </w:rPr>
        <w:t>
      Карантинге жатқызылған өнiмге арналған кедендік құжаттарды ресімдеу фитосанитариялық бақылаудан өткiзiлген соң жүргізіледi.</w:t>
      </w:r>
      <w:r>
        <w:br/>
      </w:r>
      <w:r>
        <w:rPr>
          <w:rFonts w:ascii="Times New Roman"/>
          <w:b w:val="false"/>
          <w:i w:val="false"/>
          <w:color w:val="000000"/>
          <w:sz w:val="28"/>
        </w:rPr>
        <w:t>
      Егер Қазақстан Республикасында қолданылатын фитосанитариялық қорғаудың тиiстi деңгейiн қамтамасыз ететiн болса, басқа мемлекеттердiң карантиндік шаралары танылады.</w:t>
      </w:r>
      <w:r>
        <w:br/>
      </w:r>
      <w:r>
        <w:rPr>
          <w:rFonts w:ascii="Times New Roman"/>
          <w:b w:val="false"/>
          <w:i w:val="false"/>
          <w:color w:val="000000"/>
          <w:sz w:val="28"/>
        </w:rPr>
        <w:t>
      Импорттық және транзиттік карантинге жатқызылған өнiм Қазақстан Республикасының аумағы бойынша жабық немесе изотермиялық, ақаусыз және пломбаланған контейнерлерде, герметикалық орамаларда, вагондарда, автофургондарда, авторефрижераторларда және басқа да көлiк құралдарында тасымалданады.</w:t>
      </w:r>
      <w:r>
        <w:br/>
      </w:r>
      <w:r>
        <w:rPr>
          <w:rFonts w:ascii="Times New Roman"/>
          <w:b w:val="false"/>
          <w:i w:val="false"/>
          <w:color w:val="000000"/>
          <w:sz w:val="28"/>
        </w:rPr>
        <w:t>
      Қазақстан Республикасының аумағында орналасқан шетелдiк дипломатиялық өкiлдiктердiң, консулдық мекемелердiң, халықаралық ұйымдар өкiлдiктерiнiң, сондай-ақ артықшылықтар мен иммунитеттi пайдаланушы тұлғалардың карантинге жатқызылған өнiмдi әкелуi Қазақстан Республикасының заңнамасына немесе Қазақстан Республикасы ратификациялаған халықаралық шарттарға сәйкес жүргiзiледi.";</w:t>
      </w:r>
      <w:r>
        <w:br/>
      </w:r>
      <w:r>
        <w:rPr>
          <w:rFonts w:ascii="Times New Roman"/>
          <w:b w:val="false"/>
          <w:i w:val="false"/>
          <w:color w:val="000000"/>
          <w:sz w:val="28"/>
        </w:rPr>
        <w:t>
      2-1-тармақтың 1) тармақшасы мынадай редакцияда жазылсын:</w:t>
      </w:r>
      <w:r>
        <w:br/>
      </w:r>
      <w:r>
        <w:rPr>
          <w:rFonts w:ascii="Times New Roman"/>
          <w:b w:val="false"/>
          <w:i w:val="false"/>
          <w:color w:val="000000"/>
          <w:sz w:val="28"/>
        </w:rPr>
        <w:t>
      "1) экспорттаушы елдердің ұлттық карантиндік қызметтерінің фитосанитариялық сертификаттарынсыз карантинге жатқызылған өнімді;";</w:t>
      </w:r>
      <w:r>
        <w:br/>
      </w:r>
      <w:r>
        <w:rPr>
          <w:rFonts w:ascii="Times New Roman"/>
          <w:b w:val="false"/>
          <w:i w:val="false"/>
          <w:color w:val="000000"/>
          <w:sz w:val="28"/>
        </w:rPr>
        <w:t>
      4-тармақтың 3) тармақшасы мынадай редакцияда жазылсын:</w:t>
      </w:r>
      <w:r>
        <w:br/>
      </w:r>
      <w:r>
        <w:rPr>
          <w:rFonts w:ascii="Times New Roman"/>
          <w:b w:val="false"/>
          <w:i w:val="false"/>
          <w:color w:val="000000"/>
          <w:sz w:val="28"/>
        </w:rPr>
        <w:t>
      "3) экспортталатын карантинге жатқызылған өнiмге арналған шартта көрсетiлген импорттаушы елдiң өсiмдiктер карантинi жөніндегі ұлттық қызметiнiң өсiмдiктер карантинi саласындағы талабын;";</w:t>
      </w:r>
      <w:r>
        <w:br/>
      </w:r>
      <w:r>
        <w:rPr>
          <w:rFonts w:ascii="Times New Roman"/>
          <w:b w:val="false"/>
          <w:i w:val="false"/>
          <w:color w:val="000000"/>
          <w:sz w:val="28"/>
        </w:rPr>
        <w:t>
      5-тармақтың үшінші бөлігі мынадай редакцияда жазылсын:</w:t>
      </w:r>
      <w:r>
        <w:br/>
      </w:r>
      <w:r>
        <w:rPr>
          <w:rFonts w:ascii="Times New Roman"/>
          <w:b w:val="false"/>
          <w:i w:val="false"/>
          <w:color w:val="000000"/>
          <w:sz w:val="28"/>
        </w:rPr>
        <w:t>
      "Өсімдіктер карантині жөніндегі мемлекеттік инспектор карантинге жатқызылған өнім иелерiне Қазақстан Республикасының өсiмдiктер карантинi саласындағы заңнамасын түсiндiредi, экспорттаушы елдiң ұлттық карантиндiк қызметiнiң фитосанитариялық сертификатының болуын анықтайды, көлiкке, карантинге жатқызылған өнiмге сырттай тексеру жүргiзедi. Карантиндiк зиянкестердi, өсiмдiк ауруларын және арамшөптердi анықтау мақсатында карантинге жатқызылған өнiмнен үлгiлердi iрiктеп алып, оларға сол жерде зерттеу жүргiзедi. Қажет болғанда үлгiлер мен объектiлер Республикалық карантиндiк зертханаға объектiлердiң карантиндiк түрлерге жататынын растау үшiн берiледi.";</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Карантиндiк объектiлермен залалданған көлiк құралдары мен карантинге жатқызылған өнiмдер, залалсыздандыру көзделген өнiмдер, сондай-ақ Қазақстан Республикасының Өсiмдiктер карантинi жөнiндегi бас мемлекеттiк инспекторының ұйғарымы бойынша карантиндiк тұрғыдан ықтимал қаупi бар көлiк құралдары мен карантинге жатқызылған өнiмдер залалсыздандыруға жатады.</w:t>
      </w:r>
      <w:r>
        <w:br/>
      </w:r>
      <w:r>
        <w:rPr>
          <w:rFonts w:ascii="Times New Roman"/>
          <w:b w:val="false"/>
          <w:i w:val="false"/>
          <w:color w:val="000000"/>
          <w:sz w:val="28"/>
        </w:rPr>
        <w:t>
      Карантиндiк тексеріп қараудың нәтижелерi бойынша өсімдіктер карантині жөніндегі мемлекеттік инспекторлардың ұйғарымдары көзделген, карантинге жатқызылған өнiмдердi залалсыздандыруды карантинге жатқызылған өнімнің иелерi фумигациялық отрядтармен шарт жасау негiзiнде жүргiзедi.</w:t>
      </w:r>
      <w:r>
        <w:br/>
      </w:r>
      <w:r>
        <w:rPr>
          <w:rFonts w:ascii="Times New Roman"/>
          <w:b w:val="false"/>
          <w:i w:val="false"/>
          <w:color w:val="000000"/>
          <w:sz w:val="28"/>
        </w:rPr>
        <w:t>
      Фитосанитариялық бақылау бекеттерінде карантинге жатқызылған өнiмдерде карантиндiк объектiлер анықталған кезде кеден одағының кедендік шекарасымен тұспа-тұс келетін Қазақстан Республикасының Мемлекеттiк шекарасы арқылы өткiзу пункттерiнде фумигациялық камераларда, штабельдерде, кемелер мен баржалардың трюмдерінде, вагондарда, контейнерлерде және көлiктiң басқа да түрлерiнде залалсыздандыру бойынша жұмыстар жүргiзiледi.</w:t>
      </w:r>
      <w:r>
        <w:br/>
      </w:r>
      <w:r>
        <w:rPr>
          <w:rFonts w:ascii="Times New Roman"/>
          <w:b w:val="false"/>
          <w:i w:val="false"/>
          <w:color w:val="000000"/>
          <w:sz w:val="28"/>
        </w:rPr>
        <w:t>
      Көлiк құралдарының барлық түрлерi карантинге жатқызылған импорттық өнімді, сондай-ақ Қазақстан Республикасының карантиндi аймақтарынан өнiмдердi тасымалдаудан кейiн өсiмдiктер карантинi жөнiндегi мемлекеттiк инспектор белгiлеген жерлерде өнiмдердiң қалдықтары жойыла отырып, мiндеттi тазартуға, ал қажет болған жағдайда фумигациялауға жатады.".</w:t>
      </w:r>
      <w:r>
        <w:br/>
      </w:r>
      <w:r>
        <w:rPr>
          <w:rFonts w:ascii="Times New Roman"/>
          <w:b w:val="false"/>
          <w:i w:val="false"/>
          <w:color w:val="000000"/>
          <w:sz w:val="28"/>
        </w:rPr>
        <w:t>
      28.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w:t>
      </w:r>
      <w:r>
        <w:br/>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2-тармағы алып тасталсын;</w:t>
      </w:r>
      <w:r>
        <w:br/>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1-тармағының 4) тармақшасы мынадай редакцияда жазылсын:</w:t>
      </w:r>
      <w:r>
        <w:br/>
      </w:r>
      <w:r>
        <w:rPr>
          <w:rFonts w:ascii="Times New Roman"/>
          <w:b w:val="false"/>
          <w:i w:val="false"/>
          <w:color w:val="000000"/>
          <w:sz w:val="28"/>
        </w:rPr>
        <w:t>
      "4) балалар мекемелерінде және білім беру ұйымдарында;";</w:t>
      </w:r>
      <w:r>
        <w:br/>
      </w:r>
      <w:r>
        <w:rPr>
          <w:rFonts w:ascii="Times New Roman"/>
          <w:b w:val="false"/>
          <w:i w:val="false"/>
          <w:color w:val="000000"/>
          <w:sz w:val="28"/>
        </w:rPr>
        <w:t>
      3)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"11-бап. Этил спиртiн сақтау және өткiзу тәртiбi мен шарттары</w:t>
      </w:r>
      <w:r>
        <w:br/>
      </w:r>
      <w:r>
        <w:rPr>
          <w:rFonts w:ascii="Times New Roman"/>
          <w:b w:val="false"/>
          <w:i w:val="false"/>
          <w:color w:val="000000"/>
          <w:sz w:val="28"/>
        </w:rPr>
        <w:t>
      1. Этил спиртiн өткізу Қазақстан Республикасының Үкіметі белгiлеген тәртiпте:</w:t>
      </w:r>
      <w:r>
        <w:br/>
      </w:r>
      <w:r>
        <w:rPr>
          <w:rFonts w:ascii="Times New Roman"/>
          <w:b w:val="false"/>
          <w:i w:val="false"/>
          <w:color w:val="000000"/>
          <w:sz w:val="28"/>
        </w:rPr>
        <w:t>
      1) тиісті қызмет түріне лицензиясы болғанда дәрілік заттарды, медициналық мақсаттағы бұйымдарды өндіру бойынша ұйымдарға және мемлекеттік денсаулық сақтау ұйымдарына берiлген квота шегiнде, сондай-ақ белгіленген тәртіпте өз қызметін бастағандығы туралы хабарлаған ұйымдарға;</w:t>
      </w:r>
      <w:r>
        <w:br/>
      </w:r>
      <w:r>
        <w:rPr>
          <w:rFonts w:ascii="Times New Roman"/>
          <w:b w:val="false"/>
          <w:i w:val="false"/>
          <w:color w:val="000000"/>
          <w:sz w:val="28"/>
        </w:rPr>
        <w:t>
      2) дайындауға этил спирті қолданылатын алкоголь өнімін өндірушілерге;</w:t>
      </w:r>
      <w:r>
        <w:br/>
      </w:r>
      <w:r>
        <w:rPr>
          <w:rFonts w:ascii="Times New Roman"/>
          <w:b w:val="false"/>
          <w:i w:val="false"/>
          <w:color w:val="000000"/>
          <w:sz w:val="28"/>
        </w:rPr>
        <w:t>
      3) этил спиртін зертхана қажеттілігі үшін немесе алкогольсіз өнім өндіру кезінде техникалық мақсаттарда пайдаланушы ұйымдарға рұқсат етіледі.</w:t>
      </w:r>
      <w:r>
        <w:br/>
      </w:r>
      <w:r>
        <w:rPr>
          <w:rFonts w:ascii="Times New Roman"/>
          <w:b w:val="false"/>
          <w:i w:val="false"/>
          <w:color w:val="000000"/>
          <w:sz w:val="28"/>
        </w:rPr>
        <w:t xml:space="preserve">
      2. Этил спиртін сақтау және өткiзу өндірушінің қоймалық </w:t>
      </w:r>
      <w:r>
        <w:br/>
      </w:r>
      <w:r>
        <w:rPr>
          <w:rFonts w:ascii="Times New Roman"/>
          <w:b w:val="false"/>
          <w:i w:val="false"/>
          <w:color w:val="000000"/>
          <w:sz w:val="28"/>
        </w:rPr>
        <w:t>
үй-жайларында этил спиртiн өндiруге лицензиясы болған жағдайда ғана жүзеге асырылады.</w:t>
      </w:r>
      <w:r>
        <w:br/>
      </w:r>
      <w:r>
        <w:rPr>
          <w:rFonts w:ascii="Times New Roman"/>
          <w:b w:val="false"/>
          <w:i w:val="false"/>
          <w:color w:val="000000"/>
          <w:sz w:val="28"/>
        </w:rPr>
        <w:t>
      3. Қызметтің тиісті түріне лицензиясы бар дәрiханаларда этил спиртiн өткiзуді қоспағанда, этил спиртін бөлшек саудада сатуға жол берілмейді.</w:t>
      </w:r>
      <w:r>
        <w:br/>
      </w:r>
      <w:r>
        <w:rPr>
          <w:rFonts w:ascii="Times New Roman"/>
          <w:b w:val="false"/>
          <w:i w:val="false"/>
          <w:color w:val="000000"/>
          <w:sz w:val="28"/>
        </w:rPr>
        <w:t>
      4. Этил спиртiн сақтау Қазақстан Республикасының заңнамасында белгiленген тәртіппен жүзеге асырылады.";</w:t>
      </w:r>
      <w:r>
        <w:br/>
      </w:r>
      <w:r>
        <w:rPr>
          <w:rFonts w:ascii="Times New Roman"/>
          <w:b w:val="false"/>
          <w:i w:val="false"/>
          <w:color w:val="000000"/>
          <w:sz w:val="28"/>
        </w:rPr>
        <w:t>
      4) </w:t>
      </w:r>
      <w:r>
        <w:rPr>
          <w:rFonts w:ascii="Times New Roman"/>
          <w:b w:val="false"/>
          <w:i w:val="false"/>
          <w:color w:val="000000"/>
          <w:sz w:val="28"/>
        </w:rPr>
        <w:t>15-баптың</w:t>
      </w:r>
      <w:r>
        <w:rPr>
          <w:rFonts w:ascii="Times New Roman"/>
          <w:b w:val="false"/>
          <w:i w:val="false"/>
          <w:color w:val="000000"/>
          <w:sz w:val="28"/>
        </w:rPr>
        <w:t xml:space="preserve"> 1, 3 және 8-тармақтары мынадай редакцияда жазылсын:</w:t>
      </w:r>
      <w:r>
        <w:br/>
      </w:r>
      <w:r>
        <w:rPr>
          <w:rFonts w:ascii="Times New Roman"/>
          <w:b w:val="false"/>
          <w:i w:val="false"/>
          <w:color w:val="000000"/>
          <w:sz w:val="28"/>
        </w:rPr>
        <w:t>
      "1. Қазақстан Республикасының аумағында этил спиртi мен алкоголь өнiмiнiң өндiрiлуi және айналымы (экспорттан басқа):</w:t>
      </w:r>
      <w:r>
        <w:br/>
      </w:r>
      <w:r>
        <w:rPr>
          <w:rFonts w:ascii="Times New Roman"/>
          <w:b w:val="false"/>
          <w:i w:val="false"/>
          <w:color w:val="000000"/>
          <w:sz w:val="28"/>
        </w:rPr>
        <w:t>
      1) этил спиртi мен алкоголь өнiмiнiң өндiрiсiне уәкiлеттi орган;</w:t>
      </w:r>
      <w:r>
        <w:br/>
      </w:r>
      <w:r>
        <w:rPr>
          <w:rFonts w:ascii="Times New Roman"/>
          <w:b w:val="false"/>
          <w:i w:val="false"/>
          <w:color w:val="000000"/>
          <w:sz w:val="28"/>
        </w:rPr>
        <w:t>
      2) алкоголь өнiмдерiн өндiру аумағында оларды сақтауды, көтерме саудада сату бойынша қызметті қоспағанда, алкоголь өнiмiн сақтауға және көтерме саудада сатуға, алкоголь өнімін сақтауға және бөлшек саудада сатуға кеден одағына мүше болып табылмайтын мемлекеттерден импорттауға уәкiлеттi органның аумақтық бөлiмшелерi беретiн лицензиялардың негiзiнде жүзеге асырылады.";</w:t>
      </w:r>
      <w:r>
        <w:br/>
      </w:r>
      <w:r>
        <w:rPr>
          <w:rFonts w:ascii="Times New Roman"/>
          <w:b w:val="false"/>
          <w:i w:val="false"/>
          <w:color w:val="000000"/>
          <w:sz w:val="28"/>
        </w:rPr>
        <w:t>
        "3. Лицензия әрбiр қызмет объектiсiне нақты мекенжай бойынша берiледi.</w:t>
      </w:r>
      <w:r>
        <w:br/>
      </w:r>
      <w:r>
        <w:rPr>
          <w:rFonts w:ascii="Times New Roman"/>
          <w:b w:val="false"/>
          <w:i w:val="false"/>
          <w:color w:val="000000"/>
          <w:sz w:val="28"/>
        </w:rPr>
        <w:t xml:space="preserve">
      Алкоголь өнiмiнiң импортына лицензия осы Заңның 5-бабының </w:t>
      </w:r>
      <w:r>
        <w:br/>
      </w:r>
      <w:r>
        <w:rPr>
          <w:rFonts w:ascii="Times New Roman"/>
          <w:b w:val="false"/>
          <w:i w:val="false"/>
          <w:color w:val="000000"/>
          <w:sz w:val="28"/>
        </w:rPr>
        <w:t>
1-тармағында көрсетiлген түрлер және сыртқы экономикалық қызметтiң бірыңғай тауар номенклатурасына сәйкес олардың атаулары бойынша берiледi.</w:t>
      </w:r>
      <w:r>
        <w:br/>
      </w:r>
      <w:r>
        <w:rPr>
          <w:rFonts w:ascii="Times New Roman"/>
          <w:b w:val="false"/>
          <w:i w:val="false"/>
          <w:color w:val="000000"/>
          <w:sz w:val="28"/>
        </w:rPr>
        <w:t>
      Лицензия тиісті құжаттармен бiрге өтiнiш берiлген күннен бастап он бес жұмыс күнiнен кешiктiрiлмей беріледі.";</w:t>
      </w:r>
      <w:r>
        <w:br/>
      </w:r>
      <w:r>
        <w:rPr>
          <w:rFonts w:ascii="Times New Roman"/>
          <w:b w:val="false"/>
          <w:i w:val="false"/>
          <w:color w:val="000000"/>
          <w:sz w:val="28"/>
        </w:rPr>
        <w:t>
      "8. Лицензиар біліктілік талаптарына сәйкестігін анықтау үшін қызмет объектiсi орналасқан жер бойынша өзiнiң аумақтық органдарының қызметкерлерiн тартуға құқылы.".</w:t>
      </w:r>
      <w:r>
        <w:br/>
      </w:r>
      <w:r>
        <w:rPr>
          <w:rFonts w:ascii="Times New Roman"/>
          <w:b w:val="false"/>
          <w:i w:val="false"/>
          <w:color w:val="000000"/>
          <w:sz w:val="28"/>
        </w:rPr>
        <w:t>
      29.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w:t>
      </w:r>
      <w:r>
        <w:br/>
      </w:r>
      <w:r>
        <w:rPr>
          <w:rFonts w:ascii="Times New Roman"/>
          <w:b w:val="false"/>
          <w:i w:val="false"/>
          <w:color w:val="000000"/>
          <w:sz w:val="28"/>
        </w:rPr>
        <w:t>
      1) </w:t>
      </w:r>
      <w:r>
        <w:rPr>
          <w:rFonts w:ascii="Times New Roman"/>
          <w:b w:val="false"/>
          <w:i w:val="false"/>
          <w:color w:val="000000"/>
          <w:sz w:val="28"/>
        </w:rPr>
        <w:t>4-4-баптың</w:t>
      </w:r>
      <w:r>
        <w:rPr>
          <w:rFonts w:ascii="Times New Roman"/>
          <w:b w:val="false"/>
          <w:i w:val="false"/>
          <w:color w:val="000000"/>
          <w:sz w:val="28"/>
        </w:rPr>
        <w:t xml:space="preserve"> 3) тармақшасы алып тасталсын;</w:t>
      </w:r>
      <w:r>
        <w:br/>
      </w:r>
      <w:r>
        <w:rPr>
          <w:rFonts w:ascii="Times New Roman"/>
          <w:b w:val="false"/>
          <w:i w:val="false"/>
          <w:color w:val="000000"/>
          <w:sz w:val="28"/>
        </w:rPr>
        <w:t>
      2)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Эротикалық сипаттағы материалдарды жариялайтын мерзімді баспасөз басылымдарын бөлшек саудада мөлдiр ораммен буылып-түйiлген күйiнде ғана сатуға жол беріледі.</w:t>
      </w:r>
      <w:r>
        <w:br/>
      </w:r>
      <w:r>
        <w:rPr>
          <w:rFonts w:ascii="Times New Roman"/>
          <w:b w:val="false"/>
          <w:i w:val="false"/>
          <w:color w:val="000000"/>
          <w:sz w:val="28"/>
        </w:rPr>
        <w:t>
      Жасы он сегізге толмаған адамдарға эротикалық сипаттағы материалдарды жариялайтын мерзімді баспа басылымдарын сатуға тыйым салынады.".</w:t>
      </w:r>
      <w:r>
        <w:br/>
      </w:r>
      <w:r>
        <w:rPr>
          <w:rFonts w:ascii="Times New Roman"/>
          <w:b w:val="false"/>
          <w:i w:val="false"/>
          <w:color w:val="000000"/>
          <w:sz w:val="28"/>
        </w:rPr>
        <w:t>
      30. "Дене шынықтыру және спорт туралы" 1999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 № 11, 102-құжат; № 12, 111-құжат; 2012 ж., № 3, 25-құжат):</w:t>
      </w:r>
      <w:r>
        <w:br/>
      </w:r>
      <w:r>
        <w:rPr>
          <w:rFonts w:ascii="Times New Roman"/>
          <w:b w:val="false"/>
          <w:i w:val="false"/>
          <w:color w:val="000000"/>
          <w:sz w:val="28"/>
        </w:rPr>
        <w:t>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9) және 16) тармақшалар алып тасталсын;</w:t>
      </w:r>
      <w:r>
        <w:br/>
      </w:r>
      <w:r>
        <w:rPr>
          <w:rFonts w:ascii="Times New Roman"/>
          <w:b w:val="false"/>
          <w:i w:val="false"/>
          <w:color w:val="000000"/>
          <w:sz w:val="28"/>
        </w:rPr>
        <w:t>
      17), 19) және 27) тармақшалар мынадай редакцияда жазылсын:</w:t>
      </w:r>
      <w:r>
        <w:br/>
      </w:r>
      <w:r>
        <w:rPr>
          <w:rFonts w:ascii="Times New Roman"/>
          <w:b w:val="false"/>
          <w:i w:val="false"/>
          <w:color w:val="000000"/>
          <w:sz w:val="28"/>
        </w:rPr>
        <w:t>
      "17) спорт имараттарын пайдалану нормалары мен ережелерін әзірлейді және бекітеді;";</w:t>
      </w:r>
      <w:r>
        <w:br/>
      </w:r>
      <w:r>
        <w:rPr>
          <w:rFonts w:ascii="Times New Roman"/>
          <w:b w:val="false"/>
          <w:i w:val="false"/>
          <w:color w:val="000000"/>
          <w:sz w:val="28"/>
        </w:rPr>
        <w:t xml:space="preserve">
      "19) спорт жарыстарын өткізу кезінде Қазақстан Республикасының мемлекеттік рәміздерін қолдану тәртібін айқындайды;"; </w:t>
      </w:r>
      <w:r>
        <w:br/>
      </w:r>
      <w:r>
        <w:rPr>
          <w:rFonts w:ascii="Times New Roman"/>
          <w:b w:val="false"/>
          <w:i w:val="false"/>
          <w:color w:val="000000"/>
          <w:sz w:val="28"/>
        </w:rPr>
        <w:t>
      "27)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31.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7, 165-құжат; 2004 ж., № 11-12, 62-құжат; № 23, 142-құжат; 2006 ж., № 3, 22-құжат; № 24, 148-құжат; 2008 ж., № 15-16, 60-құжат; 2009 ж., № 18, 84-құжат; 2010 ж., № 5, 23-құжат; 2011 ж., № 1, 2-құжат; № 12, 111-құжат):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17) тармақшасы мынадай редакцияда жазылсын:</w:t>
      </w:r>
      <w:r>
        <w:br/>
      </w:r>
      <w:r>
        <w:rPr>
          <w:rFonts w:ascii="Times New Roman"/>
          <w:b w:val="false"/>
          <w:i w:val="false"/>
          <w:color w:val="000000"/>
          <w:sz w:val="28"/>
        </w:rPr>
        <w:t>
      "17)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32. "Күзет қызметі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w:t>
      </w:r>
      <w:r>
        <w:br/>
      </w: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Өзiнiң кәсiпкерлiк қызметi ретiнде күзет қызметтерiн көрсететiн коммерциялық ұйым жеке күзет ұйымы болып табылады. Жеке күзет ұйымының хабарлау тәртібін сақтаған жағдайда күзет дабылы құралдарын монтаждау, ретке келтіру және оларға техникалық қызмет көрсету бойынша жұмыстарды қоспағанда, өзге кәсiпкерлiк қызметтi жүзеге асыруға құқығы жоқ.";</w:t>
      </w:r>
      <w:r>
        <w:br/>
      </w:r>
      <w:r>
        <w:rPr>
          <w:rFonts w:ascii="Times New Roman"/>
          <w:b w:val="false"/>
          <w:i w:val="false"/>
          <w:color w:val="000000"/>
          <w:sz w:val="28"/>
        </w:rPr>
        <w:t>
      2) мынадай мазмұндағы 15-1 және 15-2-баптармен толықтырылсын:</w:t>
      </w:r>
      <w:r>
        <w:br/>
      </w:r>
      <w:r>
        <w:rPr>
          <w:rFonts w:ascii="Times New Roman"/>
          <w:b w:val="false"/>
          <w:i w:val="false"/>
          <w:color w:val="000000"/>
          <w:sz w:val="28"/>
        </w:rPr>
        <w:t>
      "15-1-бап. Күзет дабылы құралдарын монтаждау, ретке келтіру және оларға техникалық қызмет көрсету бойынша қызметті жүзеге асыру тәртібі</w:t>
      </w:r>
      <w:r>
        <w:br/>
      </w:r>
      <w:r>
        <w:rPr>
          <w:rFonts w:ascii="Times New Roman"/>
          <w:b w:val="false"/>
          <w:i w:val="false"/>
          <w:color w:val="000000"/>
          <w:sz w:val="28"/>
        </w:rPr>
        <w:t>
      1. Күзет дабылы құралдарын монтаждау, ретке келтіру және оларға техникалық қызмет көрсету бойынша қызмет хабарлау тәртібін сақтаған жағдайда жүзеге асырылады.</w:t>
      </w:r>
      <w:r>
        <w:br/>
      </w:r>
      <w:r>
        <w:rPr>
          <w:rFonts w:ascii="Times New Roman"/>
          <w:b w:val="false"/>
          <w:i w:val="false"/>
          <w:color w:val="000000"/>
          <w:sz w:val="28"/>
        </w:rPr>
        <w:t>
      2. Хабарлау тәртібі "Әкімшілік рәсімдер туралы" Қазақстан Республикасының Заңына сәйкес жүзеге асырылады.</w:t>
      </w:r>
      <w:r>
        <w:br/>
      </w:r>
      <w:r>
        <w:rPr>
          <w:rFonts w:ascii="Times New Roman"/>
          <w:b w:val="false"/>
          <w:i w:val="false"/>
          <w:color w:val="000000"/>
          <w:sz w:val="28"/>
        </w:rPr>
        <w:t>
      3. Күзет дабылы құралдарын монтаждау, ретке келтіру және оларға техникалық қызмет көрсету қызметін жүзеге асырушы субъектілер осы Заңның 15-2-бабында белгіленген талаптарға сай келуге тиіс.</w:t>
      </w:r>
      <w:r>
        <w:br/>
      </w:r>
      <w:r>
        <w:rPr>
          <w:rFonts w:ascii="Times New Roman"/>
          <w:b w:val="false"/>
          <w:i w:val="false"/>
          <w:color w:val="000000"/>
          <w:sz w:val="28"/>
        </w:rPr>
        <w:t>
      4. Күзет дабылы құралдарын монтаждау, ретке келтіру және оларға техникалық қызмет көрсету бойынша қызметке мемлекеттік бақылауды жүзеге асыратын уәкілетті орган осы қызмет түрімен айналысу үшін хабарлама берген субъектілер тізілімін жүргізеді.</w:t>
      </w:r>
      <w:r>
        <w:br/>
      </w:r>
      <w:r>
        <w:rPr>
          <w:rFonts w:ascii="Times New Roman"/>
          <w:b w:val="false"/>
          <w:i w:val="false"/>
          <w:color w:val="000000"/>
          <w:sz w:val="28"/>
        </w:rPr>
        <w:t>
      15-2-бап. Күзет дабылы құралдарын монтаждау, ретке келтіру және оларға техникалық қызмет көрсету бойынша қызметті жүзеге асырушы субъектілерге қойылатын талаптар</w:t>
      </w:r>
      <w:r>
        <w:br/>
      </w:r>
      <w:r>
        <w:rPr>
          <w:rFonts w:ascii="Times New Roman"/>
          <w:b w:val="false"/>
          <w:i w:val="false"/>
          <w:color w:val="000000"/>
          <w:sz w:val="28"/>
        </w:rPr>
        <w:t>
      1. Күзет дабылы құралдарын монтаждау, ретке келтіру және оларға техникалық қызмет көрсету бойынша қызметті жүзеге асырушы заңды тұлғаларға қойылатын талаптар:</w:t>
      </w:r>
      <w:r>
        <w:br/>
      </w:r>
      <w:r>
        <w:rPr>
          <w:rFonts w:ascii="Times New Roman"/>
          <w:b w:val="false"/>
          <w:i w:val="false"/>
          <w:color w:val="000000"/>
          <w:sz w:val="28"/>
        </w:rPr>
        <w:t>
      ұйым басшысының жұмыс саласына сәйкес келетін жоғары техникалық білімінің;</w:t>
      </w:r>
      <w:r>
        <w:br/>
      </w:r>
      <w:r>
        <w:rPr>
          <w:rFonts w:ascii="Times New Roman"/>
          <w:b w:val="false"/>
          <w:i w:val="false"/>
          <w:color w:val="000000"/>
          <w:sz w:val="28"/>
        </w:rPr>
        <w:t>
      жоғары кернеудегі жұмыстарға рұқсатының;</w:t>
      </w:r>
      <w:r>
        <w:br/>
      </w:r>
      <w:r>
        <w:rPr>
          <w:rFonts w:ascii="Times New Roman"/>
          <w:b w:val="false"/>
          <w:i w:val="false"/>
          <w:color w:val="000000"/>
          <w:sz w:val="28"/>
        </w:rPr>
        <w:t>
      санитарлық және экологиялық нормаларға жауап беретін үй-жайлардың, күзет дабылы құралдарын ретке келтіруді, оларға техникалық қызмет көрсетуді және құрастырылатын жабдықтың техникалық жай-күйін тексеруді жүзеге асыру үшін жабдықтардың болуын көздейді.</w:t>
      </w:r>
      <w:r>
        <w:br/>
      </w:r>
      <w:r>
        <w:rPr>
          <w:rFonts w:ascii="Times New Roman"/>
          <w:b w:val="false"/>
          <w:i w:val="false"/>
          <w:color w:val="000000"/>
          <w:sz w:val="28"/>
        </w:rPr>
        <w:t>
      2. Күзет дабылы құралдарын монтаждау, ретке келтіру және оларға техникалық қызмет көрсетуді жүзеге асырушы заңды тұлғаларға қойылатын талаптар:</w:t>
      </w:r>
      <w:r>
        <w:br/>
      </w:r>
      <w:r>
        <w:rPr>
          <w:rFonts w:ascii="Times New Roman"/>
          <w:b w:val="false"/>
          <w:i w:val="false"/>
          <w:color w:val="000000"/>
          <w:sz w:val="28"/>
        </w:rPr>
        <w:t>
      1) жұмыс саласына сәйкес келетін жоғары немесе орта арнаулы техникалық білімінің;</w:t>
      </w:r>
      <w:r>
        <w:br/>
      </w:r>
      <w:r>
        <w:rPr>
          <w:rFonts w:ascii="Times New Roman"/>
          <w:b w:val="false"/>
          <w:i w:val="false"/>
          <w:color w:val="000000"/>
          <w:sz w:val="28"/>
        </w:rPr>
        <w:t>
      2) жоғары кернеудегі жұмыстарға рұқсатының;</w:t>
      </w:r>
      <w:r>
        <w:br/>
      </w:r>
      <w:r>
        <w:rPr>
          <w:rFonts w:ascii="Times New Roman"/>
          <w:b w:val="false"/>
          <w:i w:val="false"/>
          <w:color w:val="000000"/>
          <w:sz w:val="28"/>
        </w:rPr>
        <w:t xml:space="preserve">
      3) санитарлық және экологиялық нормаларға жауап беретін </w:t>
      </w:r>
      <w:r>
        <w:br/>
      </w:r>
      <w:r>
        <w:rPr>
          <w:rFonts w:ascii="Times New Roman"/>
          <w:b w:val="false"/>
          <w:i w:val="false"/>
          <w:color w:val="000000"/>
          <w:sz w:val="28"/>
        </w:rPr>
        <w:t>
үй-жайлардың, күзет дабылы құралдарын ретке келтіру, оларға техникалық қызмет көрсетуді және құрастырылатын жабдықтың техникалық жай-күйін тексеруді жүзеге асыру үшін жабдықтардың болуын көздейді.</w:t>
      </w:r>
      <w:r>
        <w:br/>
      </w:r>
      <w:r>
        <w:rPr>
          <w:rFonts w:ascii="Times New Roman"/>
          <w:b w:val="false"/>
          <w:i w:val="false"/>
          <w:color w:val="000000"/>
          <w:sz w:val="28"/>
        </w:rPr>
        <w:t>
      3. Психикалық ауруы, маскүнемдік немесе нашақорлық себебі бойынша денсаулық сақтау органдарында есепте тұрмайтын, сотталмаған Қазақстан Республикасының азаматтары күзет дабылы құралдарын монтаждау, ретке келтіру және оларға техникалық қызмет көрсету бойынша қызметті жүзеге асырушы заңды тұлғалардың басшылары, қызметкерлері, жеке тұлғалар бола алады.";</w:t>
      </w:r>
      <w:r>
        <w:br/>
      </w:r>
      <w:r>
        <w:rPr>
          <w:rFonts w:ascii="Times New Roman"/>
          <w:b w:val="false"/>
          <w:i w:val="false"/>
          <w:color w:val="000000"/>
          <w:sz w:val="28"/>
        </w:rPr>
        <w:t>
      3) </w:t>
      </w:r>
      <w:r>
        <w:rPr>
          <w:rFonts w:ascii="Times New Roman"/>
          <w:b w:val="false"/>
          <w:i w:val="false"/>
          <w:color w:val="000000"/>
          <w:sz w:val="28"/>
        </w:rPr>
        <w:t>20-баптың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Қазақстан Республикасының аумағында күзет қызметін, сондай-ақ күзет дабылы құралдарын монтаждау, ретке келтіру және оларға техникалық қызмет көрсету бойынша қызметті мемлекеттік бақылауды уәкілетті орган мен оның аумақтық құрылымдық бөлімшелері тексеру нысанында және өзге де нысандарда жүзеге асырады.".</w:t>
      </w:r>
      <w:r>
        <w:br/>
      </w:r>
      <w:r>
        <w:rPr>
          <w:rFonts w:ascii="Times New Roman"/>
          <w:b w:val="false"/>
          <w:i w:val="false"/>
          <w:color w:val="000000"/>
          <w:sz w:val="28"/>
        </w:rPr>
        <w:t>
      33.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Қазақстан Республикасының Заңына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 111-құжат; № 15, 118-құжат):</w:t>
      </w:r>
      <w:r>
        <w:br/>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4 және 5-тармақтармен толықтырылсын:</w:t>
      </w:r>
      <w:r>
        <w:br/>
      </w:r>
      <w:r>
        <w:rPr>
          <w:rFonts w:ascii="Times New Roman"/>
          <w:b w:val="false"/>
          <w:i w:val="false"/>
          <w:color w:val="000000"/>
          <w:sz w:val="28"/>
        </w:rPr>
        <w:t>
      "4. Хабарлау тәртібі деп "Валюталық реттеу және валюталық бақылау туралы" Қазақстан Республикасы Заңына сәйкес жүзеге асырылатын валюталық операциялар туралы хабарлауды қоспағанда, осы Заңда белгіленген тәртіпте өтініш берушінің қызметті немесе белгілі бір іс-әрекеттерді жүзеге асыруды бастағанға дейін бұл туралы тиісінше мемлекеттік органды хабарландыру міндетін белгілейтін рәсім түсініледі.</w:t>
      </w:r>
      <w:r>
        <w:br/>
      </w:r>
      <w:r>
        <w:rPr>
          <w:rFonts w:ascii="Times New Roman"/>
          <w:b w:val="false"/>
          <w:i w:val="false"/>
          <w:color w:val="000000"/>
          <w:sz w:val="28"/>
        </w:rPr>
        <w:t>
      5. Хабарлама – Қазақстан Республикасының Үкіметі бекіткен нысанда жасалған қызметті немесе белгілі бір әрекеттерді жүзеге асырудың басталғаны немесе тоқтатылғаны туралы хабардар ететін (оның ішінде электрондық құжат нысанындағы) құжат.</w:t>
      </w:r>
      <w:r>
        <w:br/>
      </w:r>
      <w:r>
        <w:rPr>
          <w:rFonts w:ascii="Times New Roman"/>
          <w:b w:val="false"/>
          <w:i w:val="false"/>
          <w:color w:val="000000"/>
          <w:sz w:val="28"/>
        </w:rPr>
        <w:t>
      Хабарлама нысанын кәсіпкерлік жөніндегі уәкілетті орган әзірлейді.";</w:t>
      </w:r>
      <w:r>
        <w:br/>
      </w:r>
      <w:r>
        <w:rPr>
          <w:rFonts w:ascii="Times New Roman"/>
          <w:b w:val="false"/>
          <w:i w:val="false"/>
          <w:color w:val="000000"/>
          <w:sz w:val="28"/>
        </w:rPr>
        <w:t>
      2) </w:t>
      </w:r>
      <w:r>
        <w:rPr>
          <w:rFonts w:ascii="Times New Roman"/>
          <w:b w:val="false"/>
          <w:i w:val="false"/>
          <w:color w:val="000000"/>
          <w:sz w:val="28"/>
        </w:rPr>
        <w:t>9-1-бапта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"Регламент және стандарт, мемлекеттік орган мен мемлекеттiк органның құрылымдық бөлiмшесi туралы ережелер";</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Мемлекеттік органның мәртебесі мен құзыреті мемлекеттік орган туралы ережемен анықталады.</w:t>
      </w:r>
      <w:r>
        <w:br/>
      </w:r>
      <w:r>
        <w:rPr>
          <w:rFonts w:ascii="Times New Roman"/>
          <w:b w:val="false"/>
          <w:i w:val="false"/>
          <w:color w:val="000000"/>
          <w:sz w:val="28"/>
        </w:rPr>
        <w:t>
      Мемлекеттік орган туралы ережені әзірлеу және бекіту бойынша нұсқамалықты, сондай-ақ Мемлекеттік органның үлгілік ережесін Қазақстан Республикасының Үкіметі бекітеді.";</w:t>
      </w:r>
      <w:r>
        <w:br/>
      </w:r>
      <w:r>
        <w:rPr>
          <w:rFonts w:ascii="Times New Roman"/>
          <w:b w:val="false"/>
          <w:i w:val="false"/>
          <w:color w:val="000000"/>
          <w:sz w:val="28"/>
        </w:rPr>
        <w:t>
      3) </w:t>
      </w:r>
      <w:r>
        <w:rPr>
          <w:rFonts w:ascii="Times New Roman"/>
          <w:b w:val="false"/>
          <w:i w:val="false"/>
          <w:color w:val="000000"/>
          <w:sz w:val="28"/>
        </w:rPr>
        <w:t>9-2-бап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"Қазақстан Республикасының заңнамасында өздеріне көзделмеген функцияларды мемлекеттік органдардың жүзеге асыруына тыйым салынады.";</w:t>
      </w:r>
      <w:r>
        <w:br/>
      </w:r>
      <w:r>
        <w:rPr>
          <w:rFonts w:ascii="Times New Roman"/>
          <w:b w:val="false"/>
          <w:i w:val="false"/>
          <w:color w:val="000000"/>
          <w:sz w:val="28"/>
        </w:rPr>
        <w:t>
      4) мынадай мазмұндағы 15-3-баппен толықтырылсын:</w:t>
      </w:r>
      <w:r>
        <w:br/>
      </w:r>
      <w:r>
        <w:rPr>
          <w:rFonts w:ascii="Times New Roman"/>
          <w:b w:val="false"/>
          <w:i w:val="false"/>
          <w:color w:val="000000"/>
          <w:sz w:val="28"/>
        </w:rPr>
        <w:t>
      "15-3-бап. Хабарлау тәртібі</w:t>
      </w:r>
      <w:r>
        <w:br/>
      </w:r>
      <w:r>
        <w:rPr>
          <w:rFonts w:ascii="Times New Roman"/>
          <w:b w:val="false"/>
          <w:i w:val="false"/>
          <w:color w:val="000000"/>
          <w:sz w:val="28"/>
        </w:rPr>
        <w:t>
      1. Қазақстан Республикасының заңдарында осындай міндет белгіленген жағдайда қызмет түрлері немесе белгілі бір іс-әрекеттер хабарлау тәртібіне жатады.</w:t>
      </w:r>
      <w:r>
        <w:br/>
      </w:r>
      <w:r>
        <w:rPr>
          <w:rFonts w:ascii="Times New Roman"/>
          <w:b w:val="false"/>
          <w:i w:val="false"/>
          <w:color w:val="000000"/>
          <w:sz w:val="28"/>
        </w:rPr>
        <w:t>
      2. Хабарламалар беруді өтініш беруші мемлекеттік органға немесе халыққа қызмет көрсету орталығына немесе "электрондық үкімет" порталында электрондық құжат нысанындағы өтінішті толтыру арқылы жүзеге асырады.</w:t>
      </w:r>
      <w:r>
        <w:br/>
      </w:r>
      <w:r>
        <w:rPr>
          <w:rFonts w:ascii="Times New Roman"/>
          <w:b w:val="false"/>
          <w:i w:val="false"/>
          <w:color w:val="000000"/>
          <w:sz w:val="28"/>
        </w:rPr>
        <w:t>
      Халыққа қызмет көрсету орталықтарында хабарламаларды қабылдау қағидаларын Қазақстан Республикасының Үкіметі бекітеді.</w:t>
      </w:r>
      <w:r>
        <w:br/>
      </w:r>
      <w:r>
        <w:rPr>
          <w:rFonts w:ascii="Times New Roman"/>
          <w:b w:val="false"/>
          <w:i w:val="false"/>
          <w:color w:val="000000"/>
          <w:sz w:val="28"/>
        </w:rPr>
        <w:t>
      Мемлекеттік органның хабарламаны алғаны туралы талоны, халыққа қызмет көрсету орталығының қабылдағаны туралы белгісі бар хабарламаның көшірмесі немесе электрондық құжат нысанындағы талон өтініш берушінің хабарлама беру міндетін орындағанын растау болып табылады.</w:t>
      </w:r>
      <w:r>
        <w:br/>
      </w:r>
      <w:r>
        <w:rPr>
          <w:rFonts w:ascii="Times New Roman"/>
          <w:b w:val="false"/>
          <w:i w:val="false"/>
          <w:color w:val="000000"/>
          <w:sz w:val="28"/>
        </w:rPr>
        <w:t>
      3. Егер заңда өзгеше белгіленбесе, өтініш беруші қызметті немесе белгілі бір іс-әрекеттерді хабарлама бергеннен кейін бірден бастауға құқылы.</w:t>
      </w:r>
      <w:r>
        <w:br/>
      </w:r>
      <w:r>
        <w:rPr>
          <w:rFonts w:ascii="Times New Roman"/>
          <w:b w:val="false"/>
          <w:i w:val="false"/>
          <w:color w:val="000000"/>
          <w:sz w:val="28"/>
        </w:rPr>
        <w:t>
      Жекелеген қызмет түрлерінің немесе іс-әрекеттердің ерекшелігін ескере отырып, кейбір жағдайларда заңдарда хабарлама беру мерзімдері белгіленуі мүмкін.</w:t>
      </w:r>
      <w:r>
        <w:br/>
      </w:r>
      <w:r>
        <w:rPr>
          <w:rFonts w:ascii="Times New Roman"/>
          <w:b w:val="false"/>
          <w:i w:val="false"/>
          <w:color w:val="000000"/>
          <w:sz w:val="28"/>
        </w:rPr>
        <w:t>
      4. Қазақстан Республикасының заңдарында белгіленген жағдайда хабарламаға құжаттар топтамасы қоса беріледі, бұл ретте өтініш берушіден мемлекеттік электрондық ақпараттық ресурстардан алынуы мүмкін құжаттар мен өзге ақпараттарды талап етуге тыйым салынады.</w:t>
      </w:r>
      <w:r>
        <w:br/>
      </w:r>
      <w:r>
        <w:rPr>
          <w:rFonts w:ascii="Times New Roman"/>
          <w:b w:val="false"/>
          <w:i w:val="false"/>
          <w:color w:val="000000"/>
          <w:sz w:val="28"/>
        </w:rPr>
        <w:t>
      5. Хабарламаны алғаннан кейін мемлекеттік орган "Қазақстан Республикасында мемлекеттік бақылау және қадағалау туралы" Қазақстан Республикасының Заңына сәйкес бақылау-қадағалау қызметін жүзеге асыру барысында өтініш берушінің заңнама талаптарын сақтауын өзі тексереді.</w:t>
      </w:r>
      <w:r>
        <w:br/>
      </w:r>
      <w:r>
        <w:rPr>
          <w:rFonts w:ascii="Times New Roman"/>
          <w:b w:val="false"/>
          <w:i w:val="false"/>
          <w:color w:val="000000"/>
          <w:sz w:val="28"/>
        </w:rPr>
        <w:t>
      6. Әкімшілік құқық бұзушылық туралы Қазақстан Республикасы Кодексінде белгіленген жағдайларда субъектінің қызметі немесе қызметінің жекелеген түрлері тоқтатыла тұруы немесе тыйым салынуы мүмкін.</w:t>
      </w:r>
      <w:r>
        <w:br/>
      </w:r>
      <w:r>
        <w:rPr>
          <w:rFonts w:ascii="Times New Roman"/>
          <w:b w:val="false"/>
          <w:i w:val="false"/>
          <w:color w:val="000000"/>
          <w:sz w:val="28"/>
        </w:rPr>
        <w:t>
      Хабарлау тәртібін сақтамай қызметті немесе белгілі бір іс-әрекеттерді жүзеге асыру Әкімшілік құқық бұзушылық туралы Қазақстан Республикасы Кодексіне сәйкес жауапкершілікке әкеп соғады.</w:t>
      </w:r>
      <w:r>
        <w:br/>
      </w:r>
      <w:r>
        <w:rPr>
          <w:rFonts w:ascii="Times New Roman"/>
          <w:b w:val="false"/>
          <w:i w:val="false"/>
          <w:color w:val="000000"/>
          <w:sz w:val="28"/>
        </w:rPr>
        <w:t>
      7. Заңдарда белгіленген жағдайларда мемлекеттік органдар Үкімет белгілеген тәртіпте хабарлама берген субъектілер тізілімін (бұдан әрі – Тізілім) жүргізеді. Тізілімнен шығарып тастау субъектінің өтініші бойынша, дара кәсіпкердің немесе заңды тұлғаның қызметін немесе қызметтің жекелеген түрлерін жүзеге асыруға тыйым салу туралы соттың шешімі бойынша заңда көзделген өзге жағдайларда жүзеге асырылады және субъектіні қызметті жүзеге асыру құқығынан айырады.</w:t>
      </w:r>
      <w:r>
        <w:br/>
      </w:r>
      <w:r>
        <w:rPr>
          <w:rFonts w:ascii="Times New Roman"/>
          <w:b w:val="false"/>
          <w:i w:val="false"/>
          <w:color w:val="000000"/>
          <w:sz w:val="28"/>
        </w:rPr>
        <w:t>
      Егер Қазақстан Республикасының заңнамасында өзгеше белгіленбесе, Тізілім мемлекеттік органдардың интернет-ресурстарында еркін қолжетімділік режимінде орналастырылады.</w:t>
      </w:r>
      <w:r>
        <w:br/>
      </w:r>
      <w:r>
        <w:rPr>
          <w:rFonts w:ascii="Times New Roman"/>
          <w:b w:val="false"/>
          <w:i w:val="false"/>
          <w:color w:val="000000"/>
          <w:sz w:val="28"/>
        </w:rPr>
        <w:t>
      Тізілім тәуекелдерді басқару жүйесін және тексеруді жүргізу жоспарын қалыптастыруға негіз болып табылады.</w:t>
      </w:r>
      <w:r>
        <w:br/>
      </w:r>
      <w:r>
        <w:rPr>
          <w:rFonts w:ascii="Times New Roman"/>
          <w:b w:val="false"/>
          <w:i w:val="false"/>
          <w:color w:val="000000"/>
          <w:sz w:val="28"/>
        </w:rPr>
        <w:t>
      Сот дара кәсіпкердің немесе заңды тұлғаның қызметін немесе қызметінің жекелеген түрлерін тоқтата тұрған жағдайда Тізілімге тиісінше белгі қойылады.</w:t>
      </w:r>
      <w:r>
        <w:br/>
      </w:r>
      <w:r>
        <w:rPr>
          <w:rFonts w:ascii="Times New Roman"/>
          <w:b w:val="false"/>
          <w:i w:val="false"/>
          <w:color w:val="000000"/>
          <w:sz w:val="28"/>
        </w:rPr>
        <w:t>
      Заңды тұлғаның орналасқан жері немесе жеке тұлғаның тұрғылықты мекенжайы, қызметті немесе хабарламада көрсетілген іс-әрекеттерді жүзеге асыру мекенжайы, сондай-ақ хабарламада толтыру үшін сол туралы ақпарат міндетті болып табылатын тіркеу деректері өзгерген жағдайда, субъект осы бапта белгіленген тәртіпте он жұмыс күні ішінде көрсетілген өзгерістер туралы хабарлама беруге міндетті.".</w:t>
      </w:r>
      <w:r>
        <w:br/>
      </w:r>
      <w:r>
        <w:rPr>
          <w:rFonts w:ascii="Times New Roman"/>
          <w:b w:val="false"/>
          <w:i w:val="false"/>
          <w:color w:val="000000"/>
          <w:sz w:val="28"/>
        </w:rPr>
        <w:t>
      34. "Қазақстан Республикасындағы бағалау қызметi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w:t>
      </w:r>
      <w:r>
        <w:br/>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Жүргiзiлген бағалаудың нәтижелерi бойынша бағалау туралы есеп екi данада жасалады, оның біреуi тапсырыс берушiде, екiншiсi бағалаушыда сақталады. Бағалау туралы есептiң нысаны мен мазмұнына қойылатын талаптарды Қазақстан Республикасының Үкіметі белгiлейдi.";</w:t>
      </w:r>
      <w:r>
        <w:br/>
      </w:r>
      <w:r>
        <w:rPr>
          <w:rFonts w:ascii="Times New Roman"/>
          <w:b w:val="false"/>
          <w:i w:val="false"/>
          <w:color w:val="000000"/>
          <w:sz w:val="28"/>
        </w:rPr>
        <w:t>
      2) </w:t>
      </w:r>
      <w:r>
        <w:rPr>
          <w:rFonts w:ascii="Times New Roman"/>
          <w:b w:val="false"/>
          <w:i w:val="false"/>
          <w:color w:val="000000"/>
          <w:sz w:val="28"/>
        </w:rPr>
        <w:t>10-2-баптың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"1. Қазақстан Республикасында бағалау стандарттары деп Қазақстан Республикасының заңнамасына сәйкес әзірленген және Қазақстан Республикасы Үкіметі бекіткен бағалау стандарттары танылады.";</w:t>
      </w:r>
      <w:r>
        <w:br/>
      </w:r>
      <w:r>
        <w:rPr>
          <w:rFonts w:ascii="Times New Roman"/>
          <w:b w:val="false"/>
          <w:i w:val="false"/>
          <w:color w:val="000000"/>
          <w:sz w:val="28"/>
        </w:rPr>
        <w:t>
      3)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"18-бап. Бағалаушылар палаталарының қызметiн бақылау</w:t>
      </w:r>
      <w:r>
        <w:br/>
      </w:r>
      <w:r>
        <w:rPr>
          <w:rFonts w:ascii="Times New Roman"/>
          <w:b w:val="false"/>
          <w:i w:val="false"/>
          <w:color w:val="000000"/>
          <w:sz w:val="28"/>
        </w:rPr>
        <w:t>
      1. Уәкілетті орган бағалаушылар палаталарының осы Заңның талаптарын орындауына бақылауды жүзеге асырады.</w:t>
      </w:r>
      <w:r>
        <w:br/>
      </w:r>
      <w:r>
        <w:rPr>
          <w:rFonts w:ascii="Times New Roman"/>
          <w:b w:val="false"/>
          <w:i w:val="false"/>
          <w:color w:val="000000"/>
          <w:sz w:val="28"/>
        </w:rPr>
        <w:t>
      2. Бақылау тексеру нысанында және бақылаудың өзге де нысандарында жүзеге асырылады.</w:t>
      </w:r>
      <w:r>
        <w:br/>
      </w:r>
      <w:r>
        <w:rPr>
          <w:rFonts w:ascii="Times New Roman"/>
          <w:b w:val="false"/>
          <w:i w:val="false"/>
          <w:color w:val="000000"/>
          <w:sz w:val="28"/>
        </w:rPr>
        <w:t>
      Тексеру "Қазақстан Республикасындағы мемлекеттік бақылау және қадағалау туралы" Қазақстан Республикасының Заңында белгіленген тәртіпте жүргізіледі.</w:t>
      </w:r>
      <w:r>
        <w:br/>
      </w:r>
      <w:r>
        <w:rPr>
          <w:rFonts w:ascii="Times New Roman"/>
          <w:b w:val="false"/>
          <w:i w:val="false"/>
          <w:color w:val="000000"/>
          <w:sz w:val="28"/>
        </w:rPr>
        <w:t>
      Бақылаудың өзге нысандары осы Заңда белгіленген тәртіпте жүзеге асырылады.";</w:t>
      </w:r>
      <w:r>
        <w:br/>
      </w:r>
      <w:r>
        <w:rPr>
          <w:rFonts w:ascii="Times New Roman"/>
          <w:b w:val="false"/>
          <w:i w:val="false"/>
          <w:color w:val="000000"/>
          <w:sz w:val="28"/>
        </w:rPr>
        <w:t>
      4) </w:t>
      </w:r>
      <w:r>
        <w:rPr>
          <w:rFonts w:ascii="Times New Roman"/>
          <w:b w:val="false"/>
          <w:i w:val="false"/>
          <w:color w:val="000000"/>
          <w:sz w:val="28"/>
        </w:rPr>
        <w:t>19-баптың</w:t>
      </w:r>
      <w:r>
        <w:rPr>
          <w:rFonts w:ascii="Times New Roman"/>
          <w:b w:val="false"/>
          <w:i w:val="false"/>
          <w:color w:val="000000"/>
          <w:sz w:val="28"/>
        </w:rPr>
        <w:t xml:space="preserve"> 2) және 3) тармақшалары мынадай редакцияда жазылсын:</w:t>
      </w:r>
      <w:r>
        <w:br/>
      </w:r>
      <w:r>
        <w:rPr>
          <w:rFonts w:ascii="Times New Roman"/>
          <w:b w:val="false"/>
          <w:i w:val="false"/>
          <w:color w:val="000000"/>
          <w:sz w:val="28"/>
        </w:rPr>
        <w:t>
      "2) өз құзыреті шегінде нормативтік құқықтық актілерді әзірлеу және бекіту;</w:t>
      </w:r>
      <w:r>
        <w:br/>
      </w:r>
      <w:r>
        <w:rPr>
          <w:rFonts w:ascii="Times New Roman"/>
          <w:b w:val="false"/>
          <w:i w:val="false"/>
          <w:color w:val="000000"/>
          <w:sz w:val="28"/>
        </w:rPr>
        <w:t>
      3) бағалау стандарттарын әзірлеу;".</w:t>
      </w:r>
      <w:r>
        <w:br/>
      </w:r>
      <w:r>
        <w:rPr>
          <w:rFonts w:ascii="Times New Roman"/>
          <w:b w:val="false"/>
          <w:i w:val="false"/>
          <w:color w:val="000000"/>
          <w:sz w:val="28"/>
        </w:rPr>
        <w:t>
      35.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w:t>
      </w:r>
      <w:r>
        <w:br/>
      </w:r>
      <w:r>
        <w:rPr>
          <w:rFonts w:ascii="Times New Roman"/>
          <w:b w:val="false"/>
          <w:i w:val="false"/>
          <w:color w:val="000000"/>
          <w:sz w:val="28"/>
        </w:rPr>
        <w:t>
      1)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3-1) тармақша алып тасталсын;</w:t>
      </w:r>
      <w:r>
        <w:br/>
      </w:r>
      <w:r>
        <w:rPr>
          <w:rFonts w:ascii="Times New Roman"/>
          <w:b w:val="false"/>
          <w:i w:val="false"/>
          <w:color w:val="000000"/>
          <w:sz w:val="28"/>
        </w:rPr>
        <w:t>
      20-1) және 22) тармақшалар мынадай редакцияда жазылсын:</w:t>
      </w:r>
      <w:r>
        <w:br/>
      </w:r>
      <w:r>
        <w:rPr>
          <w:rFonts w:ascii="Times New Roman"/>
          <w:b w:val="false"/>
          <w:i w:val="false"/>
          <w:color w:val="000000"/>
          <w:sz w:val="28"/>
        </w:rPr>
        <w:t>
      "20-1)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"22) астық нарығына қатысушыларда астықтың нақты болуы мен сапасын және оның есептік деректерге сәйкестігін тексеру;";</w:t>
      </w:r>
      <w:r>
        <w:br/>
      </w:r>
      <w:r>
        <w:rPr>
          <w:rFonts w:ascii="Times New Roman"/>
          <w:b w:val="false"/>
          <w:i w:val="false"/>
          <w:color w:val="000000"/>
          <w:sz w:val="28"/>
        </w:rPr>
        <w:t>
      2) 7-баптың 3-тармағының 2) тармақшасы мынадай редакцияда жазылсын:</w:t>
      </w:r>
      <w:r>
        <w:br/>
      </w:r>
      <w:r>
        <w:rPr>
          <w:rFonts w:ascii="Times New Roman"/>
          <w:b w:val="false"/>
          <w:i w:val="false"/>
          <w:color w:val="000000"/>
          <w:sz w:val="28"/>
        </w:rPr>
        <w:t>
      "2) астықтың сандық-сапалық жай-күйін бақылау.";</w:t>
      </w:r>
      <w:r>
        <w:br/>
      </w:r>
      <w:r>
        <w:rPr>
          <w:rFonts w:ascii="Times New Roman"/>
          <w:b w:val="false"/>
          <w:i w:val="false"/>
          <w:color w:val="000000"/>
          <w:sz w:val="28"/>
        </w:rPr>
        <w:t>
      3) </w:t>
      </w:r>
      <w:r>
        <w:rPr>
          <w:rFonts w:ascii="Times New Roman"/>
          <w:b w:val="false"/>
          <w:i w:val="false"/>
          <w:color w:val="000000"/>
          <w:sz w:val="28"/>
        </w:rPr>
        <w:t>33-2-баптың</w:t>
      </w:r>
      <w:r>
        <w:rPr>
          <w:rFonts w:ascii="Times New Roman"/>
          <w:b w:val="false"/>
          <w:i w:val="false"/>
          <w:color w:val="000000"/>
          <w:sz w:val="28"/>
        </w:rPr>
        <w:t xml:space="preserve"> 2-тармағының 8) тармақшасы мынадай редакцияда жазылсын:</w:t>
      </w:r>
      <w:r>
        <w:br/>
      </w:r>
      <w:r>
        <w:rPr>
          <w:rFonts w:ascii="Times New Roman"/>
          <w:b w:val="false"/>
          <w:i w:val="false"/>
          <w:color w:val="000000"/>
          <w:sz w:val="28"/>
        </w:rPr>
        <w:t>
      "8) астық нарығына қатысушыларда астықтың нақты болуы мен сапасын және оның есептік деректерге сәйкестігін тексеру.".</w:t>
      </w:r>
      <w:r>
        <w:br/>
      </w:r>
      <w:r>
        <w:rPr>
          <w:rFonts w:ascii="Times New Roman"/>
          <w:b w:val="false"/>
          <w:i w:val="false"/>
          <w:color w:val="000000"/>
          <w:sz w:val="28"/>
        </w:rPr>
        <w:t>
      36.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2-тармағының 9) тармақшасы мынадай редакцияда жазылсын:</w:t>
      </w:r>
      <w:r>
        <w:br/>
      </w:r>
      <w:r>
        <w:rPr>
          <w:rFonts w:ascii="Times New Roman"/>
          <w:b w:val="false"/>
          <w:i w:val="false"/>
          <w:color w:val="000000"/>
          <w:sz w:val="28"/>
        </w:rPr>
        <w:t>
      "9)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37.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w:t>
      </w:r>
      <w:r>
        <w:br/>
      </w: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туроператорлық қызметке қойылатын біліктілік талаптарын бекітеді;";</w:t>
      </w:r>
      <w:r>
        <w:br/>
      </w:r>
      <w:r>
        <w:rPr>
          <w:rFonts w:ascii="Times New Roman"/>
          <w:b w:val="false"/>
          <w:i w:val="false"/>
          <w:color w:val="000000"/>
          <w:sz w:val="28"/>
        </w:rPr>
        <w:t>
      2) </w:t>
      </w:r>
      <w:r>
        <w:rPr>
          <w:rFonts w:ascii="Times New Roman"/>
          <w:b w:val="false"/>
          <w:i w:val="false"/>
          <w:color w:val="000000"/>
          <w:sz w:val="28"/>
        </w:rPr>
        <w:t>11-баптың</w:t>
      </w:r>
      <w:r>
        <w:rPr>
          <w:rFonts w:ascii="Times New Roman"/>
          <w:b w:val="false"/>
          <w:i w:val="false"/>
          <w:color w:val="000000"/>
          <w:sz w:val="28"/>
        </w:rPr>
        <w:t xml:space="preserve"> 20) тармақшасы мынадай редакцияда жазылсын:</w:t>
      </w:r>
      <w:r>
        <w:br/>
      </w:r>
      <w:r>
        <w:rPr>
          <w:rFonts w:ascii="Times New Roman"/>
          <w:b w:val="false"/>
          <w:i w:val="false"/>
          <w:color w:val="000000"/>
          <w:sz w:val="28"/>
        </w:rPr>
        <w:t>
      "20)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w:t>
      </w:r>
      <w:r>
        <w:br/>
      </w:r>
      <w:r>
        <w:rPr>
          <w:rFonts w:ascii="Times New Roman"/>
          <w:b w:val="false"/>
          <w:i w:val="false"/>
          <w:color w:val="000000"/>
          <w:sz w:val="28"/>
        </w:rPr>
        <w:t>
      1) </w:t>
      </w:r>
      <w:r>
        <w:rPr>
          <w:rFonts w:ascii="Times New Roman"/>
          <w:b w:val="false"/>
          <w:i w:val="false"/>
          <w:color w:val="000000"/>
          <w:sz w:val="28"/>
        </w:rPr>
        <w:t>17-баптың</w:t>
      </w:r>
      <w:r>
        <w:rPr>
          <w:rFonts w:ascii="Times New Roman"/>
          <w:b w:val="false"/>
          <w:i w:val="false"/>
          <w:color w:val="000000"/>
          <w:sz w:val="28"/>
        </w:rPr>
        <w:t xml:space="preserve"> 1-тармағының 5) тармақшасы мынадай редакцияда жазылсын:</w:t>
      </w:r>
      <w:r>
        <w:br/>
      </w:r>
      <w:r>
        <w:rPr>
          <w:rFonts w:ascii="Times New Roman"/>
          <w:b w:val="false"/>
          <w:i w:val="false"/>
          <w:color w:val="000000"/>
          <w:sz w:val="28"/>
        </w:rPr>
        <w:t>
      "5) "Әкімшілік рәсімдер туралы" Қазақстан Республикасының заңында белгіленген тәртіпте мемлекеттік сәулет-құрылыс бақылауын және қадағалауын жүзеге асыратын органдарға хабарламай құрылыс-монтаждау жұмыстарын жүргiзу;";</w:t>
      </w:r>
      <w:r>
        <w:br/>
      </w:r>
      <w:r>
        <w:rPr>
          <w:rFonts w:ascii="Times New Roman"/>
          <w:b w:val="false"/>
          <w:i w:val="false"/>
          <w:color w:val="000000"/>
          <w:sz w:val="28"/>
        </w:rPr>
        <w:t>
      2)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12), 22) және 23) тармақшалар мынадай редакцияда жазылсын:</w:t>
      </w:r>
      <w:r>
        <w:br/>
      </w:r>
      <w:r>
        <w:rPr>
          <w:rFonts w:ascii="Times New Roman"/>
          <w:b w:val="false"/>
          <w:i w:val="false"/>
          <w:color w:val="000000"/>
          <w:sz w:val="28"/>
        </w:rPr>
        <w:t>
      "12) объектілер құрылысының сапасына мемлекеттік сәулет-құрылыс бақылауын және қадағалауын жүзеге асыру, осы құрылыстарда қала құрылысы және сәулет-құрылыс тәртіптерін бұзушыларға заңнамалық актілерде белгіленген әкімшілік ықпал ету шараларын қолдану;";</w:t>
      </w:r>
      <w:r>
        <w:br/>
      </w:r>
      <w:r>
        <w:rPr>
          <w:rFonts w:ascii="Times New Roman"/>
          <w:b w:val="false"/>
          <w:i w:val="false"/>
          <w:color w:val="000000"/>
          <w:sz w:val="28"/>
        </w:rPr>
        <w:t>
      "22)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23) "Қазақстан Республикасындағы мемлекеттік бақылау және қадағалау туралы" Қазақстан Республикасының Заңына сәйкес республикалық маңызы бар объектілер бойынша тексерулердің жартыжылдық жоспарларын әзірлеу және бекіту;";</w:t>
      </w:r>
      <w:r>
        <w:br/>
      </w:r>
      <w:r>
        <w:rPr>
          <w:rFonts w:ascii="Times New Roman"/>
          <w:b w:val="false"/>
          <w:i w:val="false"/>
          <w:color w:val="000000"/>
          <w:sz w:val="28"/>
        </w:rPr>
        <w:t>
      3) </w:t>
      </w:r>
      <w:r>
        <w:rPr>
          <w:rFonts w:ascii="Times New Roman"/>
          <w:b w:val="false"/>
          <w:i w:val="false"/>
          <w:color w:val="000000"/>
          <w:sz w:val="28"/>
        </w:rPr>
        <w:t>24-баптың</w:t>
      </w:r>
      <w:r>
        <w:rPr>
          <w:rFonts w:ascii="Times New Roman"/>
          <w:b w:val="false"/>
          <w:i w:val="false"/>
          <w:color w:val="000000"/>
          <w:sz w:val="28"/>
        </w:rPr>
        <w:t xml:space="preserve"> 1-тармағының 12) тармақшасы мынадай редакцияда жазылсын:</w:t>
      </w:r>
      <w:r>
        <w:br/>
      </w:r>
      <w:r>
        <w:rPr>
          <w:rFonts w:ascii="Times New Roman"/>
          <w:b w:val="false"/>
          <w:i w:val="false"/>
          <w:color w:val="000000"/>
          <w:sz w:val="28"/>
        </w:rPr>
        <w:t>
      "12) заңнамада белгіленген тәртіпте объектілерді (кешендерді) қабылдау бойынша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4) </w:t>
      </w:r>
      <w:r>
        <w:rPr>
          <w:rFonts w:ascii="Times New Roman"/>
          <w:b w:val="false"/>
          <w:i w:val="false"/>
          <w:color w:val="000000"/>
          <w:sz w:val="28"/>
        </w:rPr>
        <w:t>25-бапта</w:t>
      </w:r>
      <w:r>
        <w:rPr>
          <w:rFonts w:ascii="Times New Roman"/>
          <w:b w:val="false"/>
          <w:i w:val="false"/>
          <w:color w:val="000000"/>
          <w:sz w:val="28"/>
        </w:rPr>
        <w:t xml:space="preserve">: </w:t>
      </w:r>
      <w:r>
        <w:br/>
      </w:r>
      <w:r>
        <w:rPr>
          <w:rFonts w:ascii="Times New Roman"/>
          <w:b w:val="false"/>
          <w:i w:val="false"/>
          <w:color w:val="000000"/>
          <w:sz w:val="28"/>
        </w:rPr>
        <w:t xml:space="preserve">
      1-тармақтың 13) тармақшасы мынадай редакцияда жазылсын: </w:t>
      </w:r>
      <w:r>
        <w:br/>
      </w:r>
      <w:r>
        <w:rPr>
          <w:rFonts w:ascii="Times New Roman"/>
          <w:b w:val="false"/>
          <w:i w:val="false"/>
          <w:color w:val="000000"/>
          <w:sz w:val="28"/>
        </w:rPr>
        <w:t>
      "13) заңнамада белгіленген тәртіпте объектілерді (кешендерді) қабылдау бойынша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xml:space="preserve">
      2-тармақтың 9) тармақшасы мынадай редакцияда жазылсын: </w:t>
      </w:r>
      <w:r>
        <w:br/>
      </w:r>
      <w:r>
        <w:rPr>
          <w:rFonts w:ascii="Times New Roman"/>
          <w:b w:val="false"/>
          <w:i w:val="false"/>
          <w:color w:val="000000"/>
          <w:sz w:val="28"/>
        </w:rPr>
        <w:t>
      "9) заңнамада белгіленген тәртіпте объектілерді (кешендерді) қабылдау бойынша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3-тармақтың 9) тармақшасы мынадай редакцияда жазылсын:</w:t>
      </w:r>
      <w:r>
        <w:br/>
      </w:r>
      <w:r>
        <w:rPr>
          <w:rFonts w:ascii="Times New Roman"/>
          <w:b w:val="false"/>
          <w:i w:val="false"/>
          <w:color w:val="000000"/>
          <w:sz w:val="28"/>
        </w:rPr>
        <w:t>
      "9) заңнамада белгіленген тәртіпте объектілерді (кешендерді) қабылдау бойынша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5) </w:t>
      </w:r>
      <w:r>
        <w:rPr>
          <w:rFonts w:ascii="Times New Roman"/>
          <w:b w:val="false"/>
          <w:i w:val="false"/>
          <w:color w:val="000000"/>
          <w:sz w:val="28"/>
        </w:rPr>
        <w:t>26-баптың</w:t>
      </w:r>
      <w:r>
        <w:rPr>
          <w:rFonts w:ascii="Times New Roman"/>
          <w:b w:val="false"/>
          <w:i w:val="false"/>
          <w:color w:val="000000"/>
          <w:sz w:val="28"/>
        </w:rPr>
        <w:t xml:space="preserve"> 9-тармағы мынадай редакцияда жазылсын:</w:t>
      </w:r>
      <w:r>
        <w:br/>
      </w:r>
      <w:r>
        <w:rPr>
          <w:rFonts w:ascii="Times New Roman"/>
          <w:b w:val="false"/>
          <w:i w:val="false"/>
          <w:color w:val="000000"/>
          <w:sz w:val="28"/>
        </w:rPr>
        <w:t>
      "9) заңнамада белгіленген тәртіпте объектілерді (кешендерді) қабылдау бойынша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6) </w:t>
      </w:r>
      <w:r>
        <w:rPr>
          <w:rFonts w:ascii="Times New Roman"/>
          <w:b w:val="false"/>
          <w:i w:val="false"/>
          <w:color w:val="000000"/>
          <w:sz w:val="28"/>
        </w:rPr>
        <w:t>30-баптың</w:t>
      </w:r>
      <w:r>
        <w:rPr>
          <w:rFonts w:ascii="Times New Roman"/>
          <w:b w:val="false"/>
          <w:i w:val="false"/>
          <w:color w:val="000000"/>
          <w:sz w:val="28"/>
        </w:rPr>
        <w:t xml:space="preserve"> 6-тармағының бірінші бөлігі мынадай редакцияда жазылсын:</w:t>
      </w:r>
      <w:r>
        <w:br/>
      </w:r>
      <w:r>
        <w:rPr>
          <w:rFonts w:ascii="Times New Roman"/>
          <w:b w:val="false"/>
          <w:i w:val="false"/>
          <w:color w:val="000000"/>
          <w:sz w:val="28"/>
        </w:rPr>
        <w:t>
      "6. Жобаларды келiсу құрылыс салу ережелерiн немесе оларға енгiзiлген өзгерiстер қолданысқа енгенге дейiн заңнамада белгiленген тәртiпте бұрын берiлген рұқсат құжаттарында көрсетiлген мерзiм iшiнде қолданылады.";</w:t>
      </w:r>
      <w:r>
        <w:br/>
      </w:r>
      <w:r>
        <w:rPr>
          <w:rFonts w:ascii="Times New Roman"/>
          <w:b w:val="false"/>
          <w:i w:val="false"/>
          <w:color w:val="000000"/>
          <w:sz w:val="28"/>
        </w:rPr>
        <w:t>
      7) </w:t>
      </w:r>
      <w:r>
        <w:rPr>
          <w:rFonts w:ascii="Times New Roman"/>
          <w:b w:val="false"/>
          <w:i w:val="false"/>
          <w:color w:val="000000"/>
          <w:sz w:val="28"/>
        </w:rPr>
        <w:t>31-1-баптың</w:t>
      </w:r>
      <w:r>
        <w:rPr>
          <w:rFonts w:ascii="Times New Roman"/>
          <w:b w:val="false"/>
          <w:i w:val="false"/>
          <w:color w:val="000000"/>
          <w:sz w:val="28"/>
        </w:rPr>
        <w:t xml:space="preserve"> 3-тармағында:</w:t>
      </w:r>
      <w:r>
        <w:br/>
      </w:r>
      <w:r>
        <w:rPr>
          <w:rFonts w:ascii="Times New Roman"/>
          <w:b w:val="false"/>
          <w:i w:val="false"/>
          <w:color w:val="000000"/>
          <w:sz w:val="28"/>
        </w:rPr>
        <w:t>
      1) және 6) тармақшалар мынадай редакцияда жазылсын:</w:t>
      </w:r>
      <w:r>
        <w:br/>
      </w:r>
      <w:r>
        <w:rPr>
          <w:rFonts w:ascii="Times New Roman"/>
          <w:b w:val="false"/>
          <w:i w:val="false"/>
          <w:color w:val="000000"/>
          <w:sz w:val="28"/>
        </w:rPr>
        <w:t>
      "1) бекiтiлген жобалау (жобалау-сметалық) құжаттамаларының, жобалар сараптамасының оң қорытындысының, сондай-ақ құрылыс-монтаждау жұмыстарын бастағандығы туралы мемлекеттік сәулет-құрылыс бақылауын және қадағалауын жүзеге асыратын органдар хабарламасының болуы;";</w:t>
      </w:r>
      <w:r>
        <w:br/>
      </w:r>
      <w:r>
        <w:rPr>
          <w:rFonts w:ascii="Times New Roman"/>
          <w:b w:val="false"/>
          <w:i w:val="false"/>
          <w:color w:val="000000"/>
          <w:sz w:val="28"/>
        </w:rPr>
        <w:t>
      "6) мемлекеттiк қабылдау және қабылдау комиссиялары пайдалануға қабылдауға жататын объектiлердің құрылысы кезiнде тапсырыс берушiнiң (меншiк иесiнiң) техникалық қадағалауды ұйымдастыруы мен жүзеге асыруын;";</w:t>
      </w:r>
      <w:r>
        <w:br/>
      </w:r>
      <w:r>
        <w:rPr>
          <w:rFonts w:ascii="Times New Roman"/>
          <w:b w:val="false"/>
          <w:i w:val="false"/>
          <w:color w:val="000000"/>
          <w:sz w:val="28"/>
        </w:rPr>
        <w:t>
      мынадай мазмұндағы 1-1), 6-1) және 6-2) тармақшалармен толықтырылсын:</w:t>
      </w:r>
      <w:r>
        <w:br/>
      </w:r>
      <w:r>
        <w:rPr>
          <w:rFonts w:ascii="Times New Roman"/>
          <w:b w:val="false"/>
          <w:i w:val="false"/>
          <w:color w:val="000000"/>
          <w:sz w:val="28"/>
        </w:rPr>
        <w:t>
      "1-1) хабарламада көрсетілген деректердің дұрыстығы;";</w:t>
      </w:r>
      <w:r>
        <w:br/>
      </w:r>
      <w:r>
        <w:rPr>
          <w:rFonts w:ascii="Times New Roman"/>
          <w:b w:val="false"/>
          <w:i w:val="false"/>
          <w:color w:val="000000"/>
          <w:sz w:val="28"/>
        </w:rPr>
        <w:t>
      "6-1) мемлекеттiк қабылдау және қабылдау комиссиялары пайдалануға қабылдауға жататын объектілердің құрылысы кезінде тапсырыс берушінің (меншік иесінің) авторлық қадағалауды ұйымдастыруы;</w:t>
      </w:r>
      <w:r>
        <w:br/>
      </w:r>
      <w:r>
        <w:rPr>
          <w:rFonts w:ascii="Times New Roman"/>
          <w:b w:val="false"/>
          <w:i w:val="false"/>
          <w:color w:val="000000"/>
          <w:sz w:val="28"/>
        </w:rPr>
        <w:t>
      6-2) сәулет, қала құрылысы және құрылыс саласында техникалық және авторлық қадағалаудың мемлекеттік нормативтермен белгіленген техникалық және авторлық қадағалауды (инжинирингтік қызметтерді) жүзеге асыру тәртібін сақтауы;";</w:t>
      </w:r>
      <w:r>
        <w:br/>
      </w:r>
      <w:r>
        <w:rPr>
          <w:rFonts w:ascii="Times New Roman"/>
          <w:b w:val="false"/>
          <w:i w:val="false"/>
          <w:color w:val="000000"/>
          <w:sz w:val="28"/>
        </w:rPr>
        <w:t>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мемлекеттік сәулет-құрылыс бақылауды және қадағалауды жүзеге асыратын органдардың бекiтiлген тәртіпте жобалау-сметалық құжаттаманың, жобалар сараптамасының оң қорытындысының, сондай-ақ құрылыс-монтаждау жұмыстарын бастағандығы туралы хабарламасының болуы;";</w:t>
      </w:r>
      <w:r>
        <w:br/>
      </w:r>
      <w:r>
        <w:rPr>
          <w:rFonts w:ascii="Times New Roman"/>
          <w:b w:val="false"/>
          <w:i w:val="false"/>
          <w:color w:val="000000"/>
          <w:sz w:val="28"/>
        </w:rPr>
        <w:t>
      мынадай мазмұндағы 3-1) және 8-1) тармақшалармен толықтырылсын:</w:t>
      </w:r>
      <w:r>
        <w:br/>
      </w:r>
      <w:r>
        <w:rPr>
          <w:rFonts w:ascii="Times New Roman"/>
          <w:b w:val="false"/>
          <w:i w:val="false"/>
          <w:color w:val="000000"/>
          <w:sz w:val="28"/>
        </w:rPr>
        <w:t>
      "3-1) хабарламада көрсетілген деректердің дұрыстығы;";</w:t>
      </w:r>
      <w:r>
        <w:br/>
      </w:r>
      <w:r>
        <w:rPr>
          <w:rFonts w:ascii="Times New Roman"/>
          <w:b w:val="false"/>
          <w:i w:val="false"/>
          <w:color w:val="000000"/>
          <w:sz w:val="28"/>
        </w:rPr>
        <w:t>
      "8-1) техникалық және авторлық қадағалаудың мемлекеттік нормативтермен белгіленген сәулет, қала құрылысы және құрылыс саласында техникалық және авторлық қадағалауды (инжинирингтік қызметтерді) жүзеге асыру тәртібін сақтауы;";</w:t>
      </w:r>
      <w:r>
        <w:br/>
      </w:r>
      <w:r>
        <w:rPr>
          <w:rFonts w:ascii="Times New Roman"/>
          <w:b w:val="false"/>
          <w:i w:val="false"/>
          <w:color w:val="000000"/>
          <w:sz w:val="28"/>
        </w:rPr>
        <w:t>
      3-тармақтың 1) тармақшасы алып тасталсын;</w:t>
      </w:r>
      <w:r>
        <w:br/>
      </w:r>
      <w:r>
        <w:rPr>
          <w:rFonts w:ascii="Times New Roman"/>
          <w:b w:val="false"/>
          <w:i w:val="false"/>
          <w:color w:val="000000"/>
          <w:sz w:val="28"/>
        </w:rPr>
        <w:t>
      4-тармақта: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салынып (реконструкцияланып, кеңейтіліп, жаңғыртылып, күрделі жөндеуден өткізіліп) жатқан объектілер мен кешендерге кедергісіз бару және оларда жүргізіліп жатқан құрылыс-монтаж жұмыстарын жедел инспекциялауды жүргізу;";</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құрылыс-монтаж жұмыстарының басталғандығы туралы хабарламаны алғаннан кейін объектілер мен кешендерге бару.";</w:t>
      </w:r>
      <w:r>
        <w:br/>
      </w:r>
      <w:r>
        <w:rPr>
          <w:rFonts w:ascii="Times New Roman"/>
          <w:b w:val="false"/>
          <w:i w:val="false"/>
          <w:color w:val="000000"/>
          <w:sz w:val="28"/>
        </w:rPr>
        <w:t>
      9) </w:t>
      </w:r>
      <w:r>
        <w:rPr>
          <w:rFonts w:ascii="Times New Roman"/>
          <w:b w:val="false"/>
          <w:i w:val="false"/>
          <w:color w:val="000000"/>
          <w:sz w:val="28"/>
        </w:rPr>
        <w:t>34-бапта</w:t>
      </w:r>
      <w:r>
        <w:rPr>
          <w:rFonts w:ascii="Times New Roman"/>
          <w:b w:val="false"/>
          <w:i w:val="false"/>
          <w:color w:val="000000"/>
          <w:sz w:val="28"/>
        </w:rPr>
        <w:t>:</w:t>
      </w:r>
      <w:r>
        <w:br/>
      </w:r>
      <w:r>
        <w:rPr>
          <w:rFonts w:ascii="Times New Roman"/>
          <w:b w:val="false"/>
          <w:i w:val="false"/>
          <w:color w:val="000000"/>
          <w:sz w:val="28"/>
        </w:rPr>
        <w:t>
      1-тармақтың 1) тармақшасы мынадай редакцияда жазылсын:</w:t>
      </w:r>
      <w:r>
        <w:br/>
      </w:r>
      <w:r>
        <w:rPr>
          <w:rFonts w:ascii="Times New Roman"/>
          <w:b w:val="false"/>
          <w:i w:val="false"/>
          <w:color w:val="000000"/>
          <w:sz w:val="28"/>
        </w:rPr>
        <w:t>
      "1) қабылдау және мемлекеттiк қабылдау комиссиялары пайдалануға қабылдауға жататын объектiлер құрылысы кезiнде;";</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Қабылдау және мемлекеттiк қабылдау комиссиялары пайдалануға қабылдауға жататын объектiлердiң құрылысы барысында жүргiзiлетiн авторлық қадағалау шарт негiзiнде жүзеге асырылады.";</w:t>
      </w:r>
      <w:r>
        <w:br/>
      </w:r>
      <w:r>
        <w:rPr>
          <w:rFonts w:ascii="Times New Roman"/>
          <w:b w:val="false"/>
          <w:i w:val="false"/>
          <w:color w:val="000000"/>
          <w:sz w:val="28"/>
        </w:rPr>
        <w:t>
      10) </w:t>
      </w:r>
      <w:r>
        <w:rPr>
          <w:rFonts w:ascii="Times New Roman"/>
          <w:b w:val="false"/>
          <w:i w:val="false"/>
          <w:color w:val="000000"/>
          <w:sz w:val="28"/>
        </w:rPr>
        <w:t>34-1-баптың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Қабылдау және мемлекеттiк қабылдау комиссияларының пайдалануға қабылдауға жататын объектiлердiң құрылысы кезiнде мiндеттi түрде техникалық қадағалау жүзеге асырылуға тиiс.";</w:t>
      </w:r>
      <w:r>
        <w:br/>
      </w:r>
      <w:r>
        <w:rPr>
          <w:rFonts w:ascii="Times New Roman"/>
          <w:b w:val="false"/>
          <w:i w:val="false"/>
          <w:color w:val="000000"/>
          <w:sz w:val="28"/>
        </w:rPr>
        <w:t>
      11) </w:t>
      </w:r>
      <w:r>
        <w:rPr>
          <w:rFonts w:ascii="Times New Roman"/>
          <w:b w:val="false"/>
          <w:i w:val="false"/>
          <w:color w:val="000000"/>
          <w:sz w:val="28"/>
        </w:rPr>
        <w:t>37-баптың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"5) қала құрылысы және сәулет-жоспарлау тапсырмаларын беру;";</w:t>
      </w:r>
      <w:r>
        <w:br/>
      </w:r>
      <w:r>
        <w:rPr>
          <w:rFonts w:ascii="Times New Roman"/>
          <w:b w:val="false"/>
          <w:i w:val="false"/>
          <w:color w:val="000000"/>
          <w:sz w:val="28"/>
        </w:rPr>
        <w:t>
      12) </w:t>
      </w:r>
      <w:r>
        <w:rPr>
          <w:rFonts w:ascii="Times New Roman"/>
          <w:b w:val="false"/>
          <w:i w:val="false"/>
          <w:color w:val="000000"/>
          <w:sz w:val="28"/>
        </w:rPr>
        <w:t>64-баптың</w:t>
      </w:r>
      <w:r>
        <w:rPr>
          <w:rFonts w:ascii="Times New Roman"/>
          <w:b w:val="false"/>
          <w:i w:val="false"/>
          <w:color w:val="000000"/>
          <w:sz w:val="28"/>
        </w:rPr>
        <w:t xml:space="preserve"> 7-тармағы мынадай редакцияда жазылсын:</w:t>
      </w:r>
      <w:r>
        <w:br/>
      </w:r>
      <w:r>
        <w:rPr>
          <w:rFonts w:ascii="Times New Roman"/>
          <w:b w:val="false"/>
          <w:i w:val="false"/>
          <w:color w:val="000000"/>
          <w:sz w:val="28"/>
        </w:rPr>
        <w:t>
      "7. Мемлекеттiк сараптаманың оң қорытындылары:</w:t>
      </w:r>
      <w:r>
        <w:br/>
      </w:r>
      <w:r>
        <w:rPr>
          <w:rFonts w:ascii="Times New Roman"/>
          <w:b w:val="false"/>
          <w:i w:val="false"/>
          <w:color w:val="000000"/>
          <w:sz w:val="28"/>
        </w:rPr>
        <w:t>
      1) құрылыстың жобалау (жобалау-сметалық) құжаттамасын бекiтуге;</w:t>
      </w:r>
      <w:r>
        <w:br/>
      </w:r>
      <w:r>
        <w:rPr>
          <w:rFonts w:ascii="Times New Roman"/>
          <w:b w:val="false"/>
          <w:i w:val="false"/>
          <w:color w:val="000000"/>
          <w:sz w:val="28"/>
        </w:rPr>
        <w:t>
      2) осы баптың 4-тармағында көзделген жағдайларда конкурстық (тендерлiк) құжаттаманы бекiтуге негіз болып табылады.</w:t>
      </w:r>
      <w:r>
        <w:br/>
      </w:r>
      <w:r>
        <w:rPr>
          <w:rFonts w:ascii="Times New Roman"/>
          <w:b w:val="false"/>
          <w:i w:val="false"/>
          <w:color w:val="000000"/>
          <w:sz w:val="28"/>
        </w:rPr>
        <w:t>
      Осы баптың 2 және 3-тармақтарында көзделген жағдайларды қоспағанда, мемлекеттiк инвестициялардың есебiнен немесе олардың қатысуымен салынып жатқан объектiлер бойынша мемлекеттiк сараптаманың оң қорытындысы болмайынша, жобалау құжаттамасын бекiтуге жол берiлмейдi.";</w:t>
      </w:r>
      <w:r>
        <w:br/>
      </w:r>
      <w:r>
        <w:rPr>
          <w:rFonts w:ascii="Times New Roman"/>
          <w:b w:val="false"/>
          <w:i w:val="false"/>
          <w:color w:val="000000"/>
          <w:sz w:val="28"/>
        </w:rPr>
        <w:t>
      13) </w:t>
      </w:r>
      <w:r>
        <w:rPr>
          <w:rFonts w:ascii="Times New Roman"/>
          <w:b w:val="false"/>
          <w:i w:val="false"/>
          <w:color w:val="000000"/>
          <w:sz w:val="28"/>
        </w:rPr>
        <w:t>68-баптың</w:t>
      </w:r>
      <w:r>
        <w:rPr>
          <w:rFonts w:ascii="Times New Roman"/>
          <w:b w:val="false"/>
          <w:i w:val="false"/>
          <w:color w:val="000000"/>
          <w:sz w:val="28"/>
        </w:rPr>
        <w:t xml:space="preserve"> 11-тармағы мынадай редакцияда жазылсын:</w:t>
      </w:r>
      <w:r>
        <w:br/>
      </w:r>
      <w:r>
        <w:rPr>
          <w:rFonts w:ascii="Times New Roman"/>
          <w:b w:val="false"/>
          <w:i w:val="false"/>
          <w:color w:val="000000"/>
          <w:sz w:val="28"/>
        </w:rPr>
        <w:t>
      "11. Құрылыс-монтаж жұмыстарын бастамай тұрып тапсырыс беруші кемінде он жұмыс күні ішінде "Әкімшілік рәсімдер туралы" Қазақстан Республикасының Заңында белгіленген тәртіпте құрылыс-монтаж жұмыстарын бастағандығы туралы мемлекеттік сәулет-құрылыс бақылауын жүзеге асыратын органдарға хабарлауға міндетті.";</w:t>
      </w:r>
      <w:r>
        <w:br/>
      </w:r>
      <w:r>
        <w:rPr>
          <w:rFonts w:ascii="Times New Roman"/>
          <w:b w:val="false"/>
          <w:i w:val="false"/>
          <w:color w:val="000000"/>
          <w:sz w:val="28"/>
        </w:rPr>
        <w:t>
      14) </w:t>
      </w:r>
      <w:r>
        <w:rPr>
          <w:rFonts w:ascii="Times New Roman"/>
          <w:b w:val="false"/>
          <w:i w:val="false"/>
          <w:color w:val="000000"/>
          <w:sz w:val="28"/>
        </w:rPr>
        <w:t>75-баптың</w:t>
      </w:r>
      <w:r>
        <w:rPr>
          <w:rFonts w:ascii="Times New Roman"/>
          <w:b w:val="false"/>
          <w:i w:val="false"/>
          <w:color w:val="000000"/>
          <w:sz w:val="28"/>
        </w:rPr>
        <w:t xml:space="preserve"> 3-тармағының екінші бөлігі мынадай редакцияда жазылсын:</w:t>
      </w:r>
      <w:r>
        <w:br/>
      </w:r>
      <w:r>
        <w:rPr>
          <w:rFonts w:ascii="Times New Roman"/>
          <w:b w:val="false"/>
          <w:i w:val="false"/>
          <w:color w:val="000000"/>
          <w:sz w:val="28"/>
        </w:rPr>
        <w:t xml:space="preserve">
      "Аталған талапты тапсырыс берушіге (құрылыс салушыға) </w:t>
      </w:r>
      <w:r>
        <w:br/>
      </w:r>
      <w:r>
        <w:rPr>
          <w:rFonts w:ascii="Times New Roman"/>
          <w:b w:val="false"/>
          <w:i w:val="false"/>
          <w:color w:val="000000"/>
          <w:sz w:val="28"/>
        </w:rPr>
        <w:t>
сәулет-жоспарлау тапсырмасын беру кезінде аудандардың (қалалардың) жергiлiктi атқарушы органдары белгiлейдi және ол сол тапсырмада көрсетілуге тиіс.";</w:t>
      </w:r>
      <w:r>
        <w:br/>
      </w:r>
      <w:r>
        <w:rPr>
          <w:rFonts w:ascii="Times New Roman"/>
          <w:b w:val="false"/>
          <w:i w:val="false"/>
          <w:color w:val="000000"/>
          <w:sz w:val="28"/>
        </w:rPr>
        <w:t>
      15) </w:t>
      </w:r>
      <w:r>
        <w:rPr>
          <w:rFonts w:ascii="Times New Roman"/>
          <w:b w:val="false"/>
          <w:i w:val="false"/>
          <w:color w:val="000000"/>
          <w:sz w:val="28"/>
        </w:rPr>
        <w:t>76-баптың</w:t>
      </w:r>
      <w:r>
        <w:rPr>
          <w:rFonts w:ascii="Times New Roman"/>
          <w:b w:val="false"/>
          <w:i w:val="false"/>
          <w:color w:val="000000"/>
          <w:sz w:val="28"/>
        </w:rPr>
        <w:t xml:space="preserve"> 2-тармағының екінші бөлігі мынадай редакцияда жазылсын:</w:t>
      </w:r>
      <w:r>
        <w:br/>
      </w:r>
      <w:r>
        <w:rPr>
          <w:rFonts w:ascii="Times New Roman"/>
          <w:b w:val="false"/>
          <w:i w:val="false"/>
          <w:color w:val="000000"/>
          <w:sz w:val="28"/>
        </w:rPr>
        <w:t xml:space="preserve">
      "Аталған шектеулердi тапсырыс берушіге (құрылыс салушыға) </w:t>
      </w:r>
      <w:r>
        <w:br/>
      </w:r>
      <w:r>
        <w:rPr>
          <w:rFonts w:ascii="Times New Roman"/>
          <w:b w:val="false"/>
          <w:i w:val="false"/>
          <w:color w:val="000000"/>
          <w:sz w:val="28"/>
        </w:rPr>
        <w:t>
сәулет-жоспарлау тапсырмасын беру кезінде жергiлiктi атқарушы органдар белгiлейдi және олар сол тапсырмада көрсетілуі тиіс.".</w:t>
      </w:r>
      <w:r>
        <w:br/>
      </w:r>
      <w:r>
        <w:rPr>
          <w:rFonts w:ascii="Times New Roman"/>
          <w:b w:val="false"/>
          <w:i w:val="false"/>
          <w:color w:val="000000"/>
          <w:sz w:val="28"/>
        </w:rPr>
        <w:t>
      39.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w:t>
      </w:r>
      <w:r>
        <w:br/>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37) тармақшасы мынадай редакцияда жазылсын:</w:t>
      </w:r>
      <w:r>
        <w:br/>
      </w:r>
      <w:r>
        <w:rPr>
          <w:rFonts w:ascii="Times New Roman"/>
          <w:b w:val="false"/>
          <w:i w:val="false"/>
          <w:color w:val="000000"/>
          <w:sz w:val="28"/>
        </w:rPr>
        <w:t>
      "37) локомотивтiк тартқыш операторы – меншiк құқығында немесе өзге заңды негiздерде тартқыш көлiк құралына (локомотивке) иелiк ететiн, оны күтiп ұстауды, пайдалануды қамтамасыз ететін тұлға;";</w:t>
      </w:r>
      <w:r>
        <w:br/>
      </w:r>
      <w:r>
        <w:rPr>
          <w:rFonts w:ascii="Times New Roman"/>
          <w:b w:val="false"/>
          <w:i w:val="false"/>
          <w:color w:val="000000"/>
          <w:sz w:val="28"/>
        </w:rPr>
        <w:t>
      2) </w:t>
      </w:r>
      <w:r>
        <w:rPr>
          <w:rFonts w:ascii="Times New Roman"/>
          <w:b w:val="false"/>
          <w:i w:val="false"/>
          <w:color w:val="000000"/>
          <w:sz w:val="28"/>
        </w:rPr>
        <w:t>10-бап</w:t>
      </w:r>
      <w:r>
        <w:rPr>
          <w:rFonts w:ascii="Times New Roman"/>
          <w:b w:val="false"/>
          <w:i w:val="false"/>
          <w:color w:val="000000"/>
          <w:sz w:val="28"/>
        </w:rPr>
        <w:t xml:space="preserve"> алып тасталсын;</w:t>
      </w:r>
      <w:r>
        <w:br/>
      </w:r>
      <w:r>
        <w:rPr>
          <w:rFonts w:ascii="Times New Roman"/>
          <w:b w:val="false"/>
          <w:i w:val="false"/>
          <w:color w:val="000000"/>
          <w:sz w:val="28"/>
        </w:rPr>
        <w:t>
      3) 14-бапта:</w:t>
      </w:r>
      <w:r>
        <w:br/>
      </w:r>
      <w:r>
        <w:rPr>
          <w:rFonts w:ascii="Times New Roman"/>
          <w:b w:val="false"/>
          <w:i w:val="false"/>
          <w:color w:val="000000"/>
          <w:sz w:val="28"/>
        </w:rPr>
        <w:t>
      1-тармақта:</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оған Қазақстан Республикасының Конституциясымен, заңдарымен және Қазақстан Республикасы Президентінің актілерімен жүктелген өзге функцияларды орындау;";</w:t>
      </w:r>
      <w:r>
        <w:br/>
      </w:r>
      <w:r>
        <w:rPr>
          <w:rFonts w:ascii="Times New Roman"/>
          <w:b w:val="false"/>
          <w:i w:val="false"/>
          <w:color w:val="000000"/>
          <w:sz w:val="28"/>
        </w:rPr>
        <w:t>
      мынадай мазмұндағы 24) тармақшамен толықтырылсын:</w:t>
      </w:r>
      <w:r>
        <w:br/>
      </w:r>
      <w:r>
        <w:rPr>
          <w:rFonts w:ascii="Times New Roman"/>
          <w:b w:val="false"/>
          <w:i w:val="false"/>
          <w:color w:val="000000"/>
          <w:sz w:val="28"/>
        </w:rPr>
        <w:t>
      "24) Темір жол көлігін техникалық пайдалану қағидаларын бекіту.";</w:t>
      </w:r>
      <w:r>
        <w:br/>
      </w:r>
      <w:r>
        <w:rPr>
          <w:rFonts w:ascii="Times New Roman"/>
          <w:b w:val="false"/>
          <w:i w:val="false"/>
          <w:color w:val="000000"/>
          <w:sz w:val="28"/>
        </w:rPr>
        <w:t>
      2-тармақта:</w:t>
      </w:r>
      <w:r>
        <w:br/>
      </w:r>
      <w:r>
        <w:rPr>
          <w:rFonts w:ascii="Times New Roman"/>
          <w:b w:val="false"/>
          <w:i w:val="false"/>
          <w:color w:val="000000"/>
          <w:sz w:val="28"/>
        </w:rPr>
        <w:t>
      25) және 30) тармақшалар алып тасталсын;</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4) </w:t>
      </w:r>
      <w:r>
        <w:rPr>
          <w:rFonts w:ascii="Times New Roman"/>
          <w:b w:val="false"/>
          <w:i w:val="false"/>
          <w:color w:val="000000"/>
          <w:sz w:val="28"/>
        </w:rPr>
        <w:t>57-баптың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Кiрме жолдардың магистральдық және стансалық жолдарға жалғасуы магистральдық темір жол желісі операторының келісуімен жүзеге асырылады.</w:t>
      </w:r>
      <w:r>
        <w:br/>
      </w:r>
      <w:r>
        <w:rPr>
          <w:rFonts w:ascii="Times New Roman"/>
          <w:b w:val="false"/>
          <w:i w:val="false"/>
          <w:color w:val="000000"/>
          <w:sz w:val="28"/>
        </w:rPr>
        <w:t>
      Кiрме жолдардың магистральдық және стансалық жолдарға жалғасуына магистральдық темір жол желісі операторы келісім бермеген жағдайда табиғи монополиялар салаларындағы және реттелетін нарықтардағы басшылықты жүзеге асыратын мемлекеттік орган шағымдарды қарауды жүзеге асырады.".</w:t>
      </w:r>
      <w:r>
        <w:br/>
      </w:r>
      <w:r>
        <w:rPr>
          <w:rFonts w:ascii="Times New Roman"/>
          <w:b w:val="false"/>
          <w:i w:val="false"/>
          <w:color w:val="000000"/>
          <w:sz w:val="28"/>
        </w:rPr>
        <w:t>
      40.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w:t>
      </w:r>
      <w:r>
        <w:br/>
      </w:r>
      <w:r>
        <w:rPr>
          <w:rFonts w:ascii="Times New Roman"/>
          <w:b w:val="false"/>
          <w:i w:val="false"/>
          <w:color w:val="000000"/>
          <w:sz w:val="28"/>
        </w:rPr>
        <w:t>
      1)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29) тармақша мынадай редакцияда жазылсын:</w:t>
      </w:r>
      <w:r>
        <w:br/>
      </w:r>
      <w:r>
        <w:rPr>
          <w:rFonts w:ascii="Times New Roman"/>
          <w:b w:val="false"/>
          <w:i w:val="false"/>
          <w:color w:val="000000"/>
          <w:sz w:val="28"/>
        </w:rPr>
        <w:t>
      "29) Шағын көлемді кемелерді техникалық қадағалау қағидасын бекіту;";</w:t>
      </w:r>
      <w:r>
        <w:br/>
      </w:r>
      <w:r>
        <w:rPr>
          <w:rFonts w:ascii="Times New Roman"/>
          <w:b w:val="false"/>
          <w:i w:val="false"/>
          <w:color w:val="000000"/>
          <w:sz w:val="28"/>
        </w:rPr>
        <w:t>
      3-тармақта:</w:t>
      </w:r>
      <w:r>
        <w:br/>
      </w:r>
      <w:r>
        <w:rPr>
          <w:rFonts w:ascii="Times New Roman"/>
          <w:b w:val="false"/>
          <w:i w:val="false"/>
          <w:color w:val="000000"/>
          <w:sz w:val="28"/>
        </w:rPr>
        <w:t>
      4) және 39) тармақшалар алып тасталсын;</w:t>
      </w:r>
      <w:r>
        <w:br/>
      </w:r>
      <w:r>
        <w:rPr>
          <w:rFonts w:ascii="Times New Roman"/>
          <w:b w:val="false"/>
          <w:i w:val="false"/>
          <w:color w:val="000000"/>
          <w:sz w:val="28"/>
        </w:rPr>
        <w:t>
      16), 18), 23), 35) және 47) тармақшалар мынадай редакцияда жазылсын:</w:t>
      </w:r>
      <w:r>
        <w:br/>
      </w:r>
      <w:r>
        <w:rPr>
          <w:rFonts w:ascii="Times New Roman"/>
          <w:b w:val="false"/>
          <w:i w:val="false"/>
          <w:color w:val="000000"/>
          <w:sz w:val="28"/>
        </w:rPr>
        <w:t>
      "16) порттың теңіз әкімшілігі арқылы жүзеге асырылатын теңізде жүзу қауіпсіздігінің қамтамасыз етілуін бақылау;";</w:t>
      </w:r>
      <w:r>
        <w:br/>
      </w:r>
      <w:r>
        <w:rPr>
          <w:rFonts w:ascii="Times New Roman"/>
          <w:b w:val="false"/>
          <w:i w:val="false"/>
          <w:color w:val="000000"/>
          <w:sz w:val="28"/>
        </w:rPr>
        <w:t>
      "18) уәкілетті органның аумақтық бөлімшелерінің пайдаланудағы, қысқы тоқтап тұрудағы кемелерге тексеру жүргізуін бақылау;";</w:t>
      </w:r>
      <w:r>
        <w:br/>
      </w:r>
      <w:r>
        <w:rPr>
          <w:rFonts w:ascii="Times New Roman"/>
          <w:b w:val="false"/>
          <w:i w:val="false"/>
          <w:color w:val="000000"/>
          <w:sz w:val="28"/>
        </w:rPr>
        <w:t>
      "23) порттық имараттардың қауіпсіз пайдаланылуын бақылау және қадағалау;";</w:t>
      </w:r>
      <w:r>
        <w:br/>
      </w:r>
      <w:r>
        <w:rPr>
          <w:rFonts w:ascii="Times New Roman"/>
          <w:b w:val="false"/>
          <w:i w:val="false"/>
          <w:color w:val="000000"/>
          <w:sz w:val="28"/>
        </w:rPr>
        <w:t>
      "35) шетелдік сыныптамалық қоғамдардың немесе Кеме қатынасы тіркелімінің теңіз кемелеріне техникалық қадағалау жүргізуін және оларды сыныптауын мемлекеттік бақылау;";</w:t>
      </w:r>
      <w:r>
        <w:br/>
      </w:r>
      <w:r>
        <w:rPr>
          <w:rFonts w:ascii="Times New Roman"/>
          <w:b w:val="false"/>
          <w:i w:val="false"/>
          <w:color w:val="000000"/>
          <w:sz w:val="28"/>
        </w:rPr>
        <w:t>
      "47) шағын кеме жүргізушілерін даярлау бойынша курстарды есепке алу.";</w:t>
      </w:r>
      <w:r>
        <w:br/>
      </w:r>
      <w:r>
        <w:rPr>
          <w:rFonts w:ascii="Times New Roman"/>
          <w:b w:val="false"/>
          <w:i w:val="false"/>
          <w:color w:val="000000"/>
          <w:sz w:val="28"/>
        </w:rPr>
        <w:t>
      2) </w:t>
      </w:r>
      <w:r>
        <w:rPr>
          <w:rFonts w:ascii="Times New Roman"/>
          <w:b w:val="false"/>
          <w:i w:val="false"/>
          <w:color w:val="000000"/>
          <w:sz w:val="28"/>
        </w:rPr>
        <w:t>8-3-баптың</w:t>
      </w:r>
      <w:r>
        <w:rPr>
          <w:rFonts w:ascii="Times New Roman"/>
          <w:b w:val="false"/>
          <w:i w:val="false"/>
          <w:color w:val="000000"/>
          <w:sz w:val="28"/>
        </w:rPr>
        <w:t xml:space="preserve"> 4, 5 және 7-тармақтары мынадай редакцияда жазылсын:</w:t>
      </w:r>
      <w:r>
        <w:br/>
      </w:r>
      <w:r>
        <w:rPr>
          <w:rFonts w:ascii="Times New Roman"/>
          <w:b w:val="false"/>
          <w:i w:val="false"/>
          <w:color w:val="000000"/>
          <w:sz w:val="28"/>
        </w:rPr>
        <w:t>
      "4. Кеме кітабында мемлекеттік тіркеуге жататын кемелер Шағын көлемді кемелерді техникалық қадағалау қағидасының талаптарына сәйкес келуі тиіс.</w:t>
      </w:r>
      <w:r>
        <w:br/>
      </w:r>
      <w:r>
        <w:rPr>
          <w:rFonts w:ascii="Times New Roman"/>
          <w:b w:val="false"/>
          <w:i w:val="false"/>
          <w:color w:val="000000"/>
          <w:sz w:val="28"/>
        </w:rPr>
        <w:t>
      5. Кеме кітабында мемлекеттік тіркеуге жататын кемелерді техникалық қадағалауды уәкілетті орган бастапқы, жыл сайынғы және кезектен тыс техникалық куәландырулар жүргізу, сондай-ақ арнайы және бақылап қарауды жүргізу арқылы жүзеге асырады.";</w:t>
      </w:r>
      <w:r>
        <w:br/>
      </w:r>
      <w:r>
        <w:rPr>
          <w:rFonts w:ascii="Times New Roman"/>
          <w:b w:val="false"/>
          <w:i w:val="false"/>
          <w:color w:val="000000"/>
          <w:sz w:val="28"/>
        </w:rPr>
        <w:t>
      "7. Кеме кітабында мемлекеттік тіркеуге жататын өздігінен жүзетін кемелердің кеме жүргізушілері кеме жүргізушілерін даярлау бағдарламасы бойынша оқытудан өтуге және олардың шағын көлемді кемені басқару құқығына куәлігі болуы тиіс.</w:t>
      </w:r>
      <w:r>
        <w:br/>
      </w:r>
      <w:r>
        <w:rPr>
          <w:rFonts w:ascii="Times New Roman"/>
          <w:b w:val="false"/>
          <w:i w:val="false"/>
          <w:color w:val="000000"/>
          <w:sz w:val="28"/>
        </w:rPr>
        <w:t>
      Шағын көлемді кемені басқару құқығына куәлік беруді, кеме жүргізушілерін даярлау бағдарламасын келісуді және шағын көлемді кемелердің кеме жүргізушілерін даярлау жөніндегі курстарды есепке алуды уәкілетті орган Шағын көлемді кемені басқару құқығына кеме жүргізушілерін аттестаттау қағидаларына сәйкес жүзеге асырады.</w:t>
      </w:r>
      <w:r>
        <w:br/>
      </w:r>
      <w:r>
        <w:rPr>
          <w:rFonts w:ascii="Times New Roman"/>
          <w:b w:val="false"/>
          <w:i w:val="false"/>
          <w:color w:val="000000"/>
          <w:sz w:val="28"/>
        </w:rPr>
        <w:t>
      Шағын көлемді кемелердің кеме жүргізушілерін даярлау жөніндегі курстарды ашу кезінде ұйымдар уәкілетті органның аумақтық бөлімшесіне мынадай құжаттарды:</w:t>
      </w:r>
      <w:r>
        <w:br/>
      </w:r>
      <w:r>
        <w:rPr>
          <w:rFonts w:ascii="Times New Roman"/>
          <w:b w:val="false"/>
          <w:i w:val="false"/>
          <w:color w:val="000000"/>
          <w:sz w:val="28"/>
        </w:rPr>
        <w:t>
      1) оқытушы құрамның су көлігі мамандығы бойынша жоғары немесе орта техникалық білім туралы дипломдарының көшірмесін;</w:t>
      </w:r>
      <w:r>
        <w:br/>
      </w:r>
      <w:r>
        <w:rPr>
          <w:rFonts w:ascii="Times New Roman"/>
          <w:b w:val="false"/>
          <w:i w:val="false"/>
          <w:color w:val="000000"/>
          <w:sz w:val="28"/>
        </w:rPr>
        <w:t>
      2) Кеме жүргізушілерін шағын көлемді кемені басқару құқығына аттестаттау қағидасына сәйкес шағын көлемді кемелердің кеме жүргізушілерін даярлаудың үлгілік бағдарламасы негізінде әзірленген шағын көлемді кемелердің кеме жүргізушілерін даярлау бойынша оқу бағдарламасын;</w:t>
      </w:r>
      <w:r>
        <w:br/>
      </w:r>
      <w:r>
        <w:rPr>
          <w:rFonts w:ascii="Times New Roman"/>
          <w:b w:val="false"/>
          <w:i w:val="false"/>
          <w:color w:val="000000"/>
          <w:sz w:val="28"/>
        </w:rPr>
        <w:t>
      3) оқу процесін ұйымдастыру үшін меншік құқығында немесе жалға алынған үй-жайдың болуын растайтын құжаттың көшірмесін қоса бере отырып, өтініш жібереді.</w:t>
      </w:r>
      <w:r>
        <w:br/>
      </w:r>
      <w:r>
        <w:rPr>
          <w:rFonts w:ascii="Times New Roman"/>
          <w:b w:val="false"/>
          <w:i w:val="false"/>
          <w:color w:val="000000"/>
          <w:sz w:val="28"/>
        </w:rPr>
        <w:t>
      Уәкілетті органның аумақтық бөлімшесінде шағын көлемді кемелердің кеме жүргізушілерін даярлау жөніндегі курстарды жабу оқу ұйымы басшысының өтініші бойынша жүзеге асырылады.</w:t>
      </w:r>
      <w:r>
        <w:br/>
      </w:r>
      <w:r>
        <w:rPr>
          <w:rFonts w:ascii="Times New Roman"/>
          <w:b w:val="false"/>
          <w:i w:val="false"/>
          <w:color w:val="000000"/>
          <w:sz w:val="28"/>
        </w:rPr>
        <w:t>
      Оқу ұйымының басшысы шағын көлемді кемелердің кеме жүргізушілерін даярлау жөнiндегі қызметті жүзеге асыру туралы уәкілетті органның аумақтық бөлімшесіне жыл сайын хабарлайды. Шағын көлемді кемелердің кеме жүргізушілерін даярлау жөніндегі курстардың жұмыс істеуі туралы ақпарат жыл бойы берілмеген жағдайда (мерзімі курстардың ашылған күнінен бастап есептеледі), бұл курстар есептен алып тасталады.</w:t>
      </w:r>
      <w:r>
        <w:br/>
      </w:r>
      <w:r>
        <w:rPr>
          <w:rFonts w:ascii="Times New Roman"/>
          <w:b w:val="false"/>
          <w:i w:val="false"/>
          <w:color w:val="000000"/>
          <w:sz w:val="28"/>
        </w:rPr>
        <w:t>
      Уәкілетті органның аумақтық органында шағын көлемді кемелердің кеме жүргізушілерін даярлау жөніндегі курстар есептен алып тасталғаннан кейін курстар жабылған кезеңнен бастап курстарды бітіру туралы куәліктер (анықтамалар) жарамсыз деп есептеледі.".</w:t>
      </w:r>
      <w:r>
        <w:br/>
      </w:r>
      <w:r>
        <w:rPr>
          <w:rFonts w:ascii="Times New Roman"/>
          <w:b w:val="false"/>
          <w:i w:val="false"/>
          <w:color w:val="000000"/>
          <w:sz w:val="28"/>
        </w:rPr>
        <w:t>
      41.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w:t>
      </w:r>
      <w:r>
        <w:br/>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3-тармағының бірінші бөлігі мынадай редакцияда жазылсын:</w:t>
      </w:r>
      <w:r>
        <w:br/>
      </w:r>
      <w:r>
        <w:rPr>
          <w:rFonts w:ascii="Times New Roman"/>
          <w:b w:val="false"/>
          <w:i w:val="false"/>
          <w:color w:val="000000"/>
          <w:sz w:val="28"/>
        </w:rPr>
        <w:t>
      "3. Қазақстан Республикасының Әділет министрлігі "Қазақстан Республикасындағы мемлекеттік бақылау және қадағалау туралы" Қазақстан Республикасының Заңына сәйкес:</w:t>
      </w:r>
      <w:r>
        <w:br/>
      </w:r>
      <w:r>
        <w:rPr>
          <w:rFonts w:ascii="Times New Roman"/>
          <w:b w:val="false"/>
          <w:i w:val="false"/>
          <w:color w:val="000000"/>
          <w:sz w:val="28"/>
        </w:rPr>
        <w:t>
      1) авторлық құқық пен сабақтас құқықтар, өнеркәсіптік меншік, селекциялық жетістіктер, интегралдық микросхемалар топологиясы объектілерін пайдалану саласында;</w:t>
      </w:r>
      <w:r>
        <w:br/>
      </w:r>
      <w:r>
        <w:rPr>
          <w:rFonts w:ascii="Times New Roman"/>
          <w:b w:val="false"/>
          <w:i w:val="false"/>
          <w:color w:val="000000"/>
          <w:sz w:val="28"/>
        </w:rPr>
        <w:t>
      2) нормативтік құқықтық актілердің ресми мәтіндерін кейіннен жариялау саласында міндетті ведомстволық есептіліктің, тексеру парақтарының нысандарын, тәуекел дәрежесін бағалау критерийерін, тексерулердің жартыжылдық жоспарларын әзірлейді және бекітеді.";</w:t>
      </w:r>
      <w:r>
        <w:br/>
      </w:r>
      <w:r>
        <w:rPr>
          <w:rFonts w:ascii="Times New Roman"/>
          <w:b w:val="false"/>
          <w:i w:val="false"/>
          <w:color w:val="000000"/>
          <w:sz w:val="28"/>
        </w:rPr>
        <w:t>
      2) </w:t>
      </w:r>
      <w:r>
        <w:rPr>
          <w:rFonts w:ascii="Times New Roman"/>
          <w:b w:val="false"/>
          <w:i w:val="false"/>
          <w:color w:val="000000"/>
          <w:sz w:val="28"/>
        </w:rPr>
        <w:t>21-баптың</w:t>
      </w:r>
      <w:r>
        <w:rPr>
          <w:rFonts w:ascii="Times New Roman"/>
          <w:b w:val="false"/>
          <w:i w:val="false"/>
          <w:color w:val="000000"/>
          <w:sz w:val="28"/>
        </w:rPr>
        <w:t xml:space="preserve"> 7) тармақшасы алып тасталсын;</w:t>
      </w:r>
      <w:r>
        <w:br/>
      </w:r>
      <w:r>
        <w:rPr>
          <w:rFonts w:ascii="Times New Roman"/>
          <w:b w:val="false"/>
          <w:i w:val="false"/>
          <w:color w:val="000000"/>
          <w:sz w:val="28"/>
        </w:rPr>
        <w:t>
      3) </w:t>
      </w:r>
      <w:r>
        <w:rPr>
          <w:rFonts w:ascii="Times New Roman"/>
          <w:b w:val="false"/>
          <w:i w:val="false"/>
          <w:color w:val="000000"/>
          <w:sz w:val="28"/>
        </w:rPr>
        <w:t>24-баптың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орталық мемлекеттiк органдарда, сондай-ақ мәслихаттар мен әкiмдіктерде Қазақстан Республикасының Үкіметі айқындайтын тәртіпте мемлекеттiк тiркелуге жататын нормативтiк құқықтық актiлердi тексерудi жүзеге асыруға;".</w:t>
      </w:r>
      <w:r>
        <w:br/>
      </w:r>
      <w:r>
        <w:rPr>
          <w:rFonts w:ascii="Times New Roman"/>
          <w:b w:val="false"/>
          <w:i w:val="false"/>
          <w:color w:val="000000"/>
          <w:sz w:val="28"/>
        </w:rPr>
        <w:t>
      42.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 11, 102-құжат; № 12, 111-құжат; 2012 ж., № 1, 5-құжат):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28) тармақшасы мынадай редакцияда жазылсын:</w:t>
      </w:r>
      <w:r>
        <w:br/>
      </w:r>
      <w:r>
        <w:rPr>
          <w:rFonts w:ascii="Times New Roman"/>
          <w:b w:val="false"/>
          <w:i w:val="false"/>
          <w:color w:val="000000"/>
          <w:sz w:val="28"/>
        </w:rPr>
        <w:t>
      "28)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2) </w:t>
      </w:r>
      <w:r>
        <w:rPr>
          <w:rFonts w:ascii="Times New Roman"/>
          <w:b w:val="false"/>
          <w:i w:val="false"/>
          <w:color w:val="000000"/>
          <w:sz w:val="28"/>
        </w:rPr>
        <w:t>13-2</w:t>
      </w:r>
      <w:r>
        <w:rPr>
          <w:rFonts w:ascii="Times New Roman"/>
          <w:b w:val="false"/>
          <w:i w:val="false"/>
          <w:color w:val="000000"/>
          <w:sz w:val="28"/>
        </w:rPr>
        <w:t xml:space="preserve"> және 14-8-баптар мынадай редакцияда жазылсын:</w:t>
      </w:r>
      <w:r>
        <w:br/>
      </w:r>
      <w:r>
        <w:rPr>
          <w:rFonts w:ascii="Times New Roman"/>
          <w:b w:val="false"/>
          <w:i w:val="false"/>
          <w:color w:val="000000"/>
          <w:sz w:val="28"/>
        </w:rPr>
        <w:t>
      "13-2-бап. Оқу дабылдары және аварияларға қарсы жаттығулар</w:t>
      </w:r>
      <w:r>
        <w:br/>
      </w:r>
      <w:r>
        <w:rPr>
          <w:rFonts w:ascii="Times New Roman"/>
          <w:b w:val="false"/>
          <w:i w:val="false"/>
          <w:color w:val="000000"/>
          <w:sz w:val="28"/>
        </w:rPr>
        <w:t>
      1. Қауіпті өндірістік объектілерде оқу дабылдары мен аварияларға қарсы жаттығулар ұйым басшысы бекіткен жоспар бойынша жүргізіледі.</w:t>
      </w:r>
      <w:r>
        <w:br/>
      </w:r>
      <w:r>
        <w:rPr>
          <w:rFonts w:ascii="Times New Roman"/>
          <w:b w:val="false"/>
          <w:i w:val="false"/>
          <w:color w:val="000000"/>
          <w:sz w:val="28"/>
        </w:rPr>
        <w:t>
      Ұйым оқу дабылдарын және аварияларға қарсы жаттығуларды жүргізу туралы уәкілетті органның аумақтық бөлімшесін жазбаша хабардар етеді.</w:t>
      </w:r>
      <w:r>
        <w:br/>
      </w:r>
      <w:r>
        <w:rPr>
          <w:rFonts w:ascii="Times New Roman"/>
          <w:b w:val="false"/>
          <w:i w:val="false"/>
          <w:color w:val="000000"/>
          <w:sz w:val="28"/>
        </w:rPr>
        <w:t>
      2. Оқу дабылын ұйым басшысы уәкілетті органның аумақтық бөлімшесінің және авариялық-құтқару қызметінің өкілдерімен бірлесе отырып жүргізеді.</w:t>
      </w:r>
      <w:r>
        <w:br/>
      </w:r>
      <w:r>
        <w:rPr>
          <w:rFonts w:ascii="Times New Roman"/>
          <w:b w:val="false"/>
          <w:i w:val="false"/>
          <w:color w:val="000000"/>
          <w:sz w:val="28"/>
        </w:rPr>
        <w:t>
      3. Оқу дабылының қорытындылары актімен ресімделеді. Актіде жазылған ұсыныстардың орындалуын бақылау ұйым басшысына жүктеледі.";</w:t>
      </w:r>
      <w:r>
        <w:br/>
      </w:r>
      <w:r>
        <w:rPr>
          <w:rFonts w:ascii="Times New Roman"/>
          <w:b w:val="false"/>
          <w:i w:val="false"/>
          <w:color w:val="000000"/>
          <w:sz w:val="28"/>
        </w:rPr>
        <w:t>
      "14-8-бап. Қайта құрылған қауіпті өндірістік объектілерге, техникалық құрылғыларға, материалдарға қабылдау сынақтарын жүргiзу</w:t>
      </w:r>
      <w:r>
        <w:br/>
      </w:r>
      <w:r>
        <w:rPr>
          <w:rFonts w:ascii="Times New Roman"/>
          <w:b w:val="false"/>
          <w:i w:val="false"/>
          <w:color w:val="000000"/>
          <w:sz w:val="28"/>
        </w:rPr>
        <w:t>
      1. Қауiптi өндiрiстiк объектілерде қолданылатын қайта құрылған қауіпті өндірістік объектілер, оның iшiнде шетелде өндiрiлген техникалық құрылғылар, материалдар өнеркәсiптiк қауiпсiздiк талаптарына сәйкестiгi тұрғысынан қабылдау сынақтарына жатады.</w:t>
      </w:r>
      <w:r>
        <w:br/>
      </w:r>
      <w:r>
        <w:rPr>
          <w:rFonts w:ascii="Times New Roman"/>
          <w:b w:val="false"/>
          <w:i w:val="false"/>
          <w:color w:val="000000"/>
          <w:sz w:val="28"/>
        </w:rPr>
        <w:t>
      Қабылдау сынақтарын уәкiлеттi орган өнеркәсiптiк қауiпсiздiк саласында сараптама жүргізу құқығына аттестаттаған ұйымдар жүргiзедi.</w:t>
      </w:r>
      <w:r>
        <w:br/>
      </w:r>
      <w:r>
        <w:rPr>
          <w:rFonts w:ascii="Times New Roman"/>
          <w:b w:val="false"/>
          <w:i w:val="false"/>
          <w:color w:val="000000"/>
          <w:sz w:val="28"/>
        </w:rPr>
        <w:t>
      2. Уәкілетті орган аттестаттаған ұйым қауіпті өндірістік объектілерге, техникалық құрылғыларға, материалдарға қабылдау сынағын жүргізу туралы уәкілетті органның аумақтық бөлімшесін жазбаша хабардар етеді.</w:t>
      </w:r>
      <w:r>
        <w:br/>
      </w:r>
      <w:r>
        <w:rPr>
          <w:rFonts w:ascii="Times New Roman"/>
          <w:b w:val="false"/>
          <w:i w:val="false"/>
          <w:color w:val="000000"/>
          <w:sz w:val="28"/>
        </w:rPr>
        <w:t>
      3. Аттестатталған ұйым өндірістік объектілерді, техникалық құрылғыларды, материалдарды қабылдау сынақтарын мынадай құжаттар:</w:t>
      </w:r>
      <w:r>
        <w:br/>
      </w:r>
      <w:r>
        <w:rPr>
          <w:rFonts w:ascii="Times New Roman"/>
          <w:b w:val="false"/>
          <w:i w:val="false"/>
          <w:color w:val="000000"/>
          <w:sz w:val="28"/>
        </w:rPr>
        <w:t>
      1) сынақ жүргiзу жөнiндегi комиссияның тағайындалғаны туралы бұйрық;</w:t>
      </w:r>
      <w:r>
        <w:br/>
      </w:r>
      <w:r>
        <w:rPr>
          <w:rFonts w:ascii="Times New Roman"/>
          <w:b w:val="false"/>
          <w:i w:val="false"/>
          <w:color w:val="000000"/>
          <w:sz w:val="28"/>
        </w:rPr>
        <w:t>
      2) сынақ бағдарламасы мен әдiстемесi болғанда жүргiзеді.</w:t>
      </w:r>
      <w:r>
        <w:br/>
      </w:r>
      <w:r>
        <w:rPr>
          <w:rFonts w:ascii="Times New Roman"/>
          <w:b w:val="false"/>
          <w:i w:val="false"/>
          <w:color w:val="000000"/>
          <w:sz w:val="28"/>
        </w:rPr>
        <w:t>
      4. Тәжiрибелiк үлгiлерге қабылдау сынақтары қауiптi өндiрiстiк объектілерің, техникалық құрылғылардың, материалдардың өнеркәсiптiк қауiпсiздiк талаптарына сәйкестiгiн қамтамасыз ететiн жағдайларда жүргiзiлуі тиiс.</w:t>
      </w:r>
      <w:r>
        <w:br/>
      </w:r>
      <w:r>
        <w:rPr>
          <w:rFonts w:ascii="Times New Roman"/>
          <w:b w:val="false"/>
          <w:i w:val="false"/>
          <w:color w:val="000000"/>
          <w:sz w:val="28"/>
        </w:rPr>
        <w:t>
      5. Уәкілетті органның келісімі бойынша қабылдау сынақтары дайындаушыда жүргізілуі мүмкін. Сынақты жүргізу көлемі мен тәртібін аттестатталған ұйым айқындайды.</w:t>
      </w:r>
      <w:r>
        <w:br/>
      </w:r>
      <w:r>
        <w:rPr>
          <w:rFonts w:ascii="Times New Roman"/>
          <w:b w:val="false"/>
          <w:i w:val="false"/>
          <w:color w:val="000000"/>
          <w:sz w:val="28"/>
        </w:rPr>
        <w:t>
      6. Шетелде өндiрiлген қауiптi өндiрiстiк объектілер, техникалық құрылғылар, материалдар үшiн үлгiлерге қабылдау сынақтарын жеткiзушi елде Қазақстан Республикасында аттестатталған ұйымның жүргiзуiне жол берiледi. Мұндай сынақтарды жүргiзу уәкiлеттi органның келiсiмі бойынша жүзеге асырылады.</w:t>
      </w:r>
      <w:r>
        <w:br/>
      </w:r>
      <w:r>
        <w:rPr>
          <w:rFonts w:ascii="Times New Roman"/>
          <w:b w:val="false"/>
          <w:i w:val="false"/>
          <w:color w:val="000000"/>
          <w:sz w:val="28"/>
        </w:rPr>
        <w:t>
      7. Қабылдау сынақтарының нәтижелерi бойынша қауiптi өндiрiстiк объектілердің, техникалық құрылғылардың, материалдардың өнеркәсiптiк қауiпсiздiктiң талаптары мен нормаларына сәйкестiгi, кемшiлiктерiнiң болуы немесе болмауы туралы акт, оларды жою жөнiндегi ұсынымдар, өнiмнiң осы түрiн Қазақстан Республикасының аумағында қолдану жөнiнде ұсыныстар берiледi.".</w:t>
      </w:r>
      <w:r>
        <w:br/>
      </w:r>
      <w:r>
        <w:rPr>
          <w:rFonts w:ascii="Times New Roman"/>
          <w:b w:val="false"/>
          <w:i w:val="false"/>
          <w:color w:val="000000"/>
          <w:sz w:val="28"/>
        </w:rPr>
        <w:t>
      43.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w:t>
      </w:r>
      <w:r>
        <w:br/>
      </w:r>
      <w:r>
        <w:rPr>
          <w:rFonts w:ascii="Times New Roman"/>
          <w:b w:val="false"/>
          <w:i w:val="false"/>
          <w:color w:val="000000"/>
          <w:sz w:val="28"/>
        </w:rPr>
        <w:t>
      1)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5) және 6) тармақшалар алып тасталсын;</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геодезия және картография саласындағы жеке кәсіпкерлік субъектілеріне қойылатын талаптарды белгілейтін нормативтiк құқықтық актiлерді бекіту;";</w:t>
      </w:r>
      <w:r>
        <w:br/>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4), 7), 9) және 11) тармақшалар мынадай редакцияда жазылсын:</w:t>
      </w:r>
      <w:r>
        <w:br/>
      </w:r>
      <w:r>
        <w:rPr>
          <w:rFonts w:ascii="Times New Roman"/>
          <w:b w:val="false"/>
          <w:i w:val="false"/>
          <w:color w:val="000000"/>
          <w:sz w:val="28"/>
        </w:rPr>
        <w:t>
      "4) мемлекеттiк геодезиялық бақылауды жүзеге асыру;";</w:t>
      </w:r>
      <w:r>
        <w:br/>
      </w:r>
      <w:r>
        <w:rPr>
          <w:rFonts w:ascii="Times New Roman"/>
          <w:b w:val="false"/>
          <w:i w:val="false"/>
          <w:color w:val="000000"/>
          <w:sz w:val="28"/>
        </w:rPr>
        <w:t>
      "7) геодезия және картография саласындағы жеке кәсіпкерлік субъектілеріне қойылатын талаптарды қоспағанда, нормативтiк құқықтық актiлерді әзірлеу, бекіту;";</w:t>
      </w:r>
      <w:r>
        <w:br/>
      </w:r>
      <w:r>
        <w:rPr>
          <w:rFonts w:ascii="Times New Roman"/>
          <w:b w:val="false"/>
          <w:i w:val="false"/>
          <w:color w:val="000000"/>
          <w:sz w:val="28"/>
        </w:rPr>
        <w:t>
      "9) геодезиялық пункттердi есепке алу және олардың сақталуын қамтамасыз етудi бақылау;";</w:t>
      </w:r>
      <w:r>
        <w:br/>
      </w:r>
      <w:r>
        <w:rPr>
          <w:rFonts w:ascii="Times New Roman"/>
          <w:b w:val="false"/>
          <w:i w:val="false"/>
          <w:color w:val="000000"/>
          <w:sz w:val="28"/>
        </w:rPr>
        <w:t>
      "11) геодезия және картография саласындағы Қазақстан Республикасының заңнамасын бұзу фактілері анықталған жағдайда геодезиялық және картографиялық жұмыстарды тоқтата тұру;";</w:t>
      </w:r>
      <w:r>
        <w:br/>
      </w:r>
      <w:r>
        <w:rPr>
          <w:rFonts w:ascii="Times New Roman"/>
          <w:b w:val="false"/>
          <w:i w:val="false"/>
          <w:color w:val="000000"/>
          <w:sz w:val="28"/>
        </w:rPr>
        <w:t>
      мынадай мазмұндағы 17) және 18) тармақшалармен толықтырылсын:</w:t>
      </w:r>
      <w:r>
        <w:br/>
      </w:r>
      <w:r>
        <w:rPr>
          <w:rFonts w:ascii="Times New Roman"/>
          <w:b w:val="false"/>
          <w:i w:val="false"/>
          <w:color w:val="000000"/>
          <w:sz w:val="28"/>
        </w:rPr>
        <w:t>
      "17) геодезиялық және картографиялық қызметті бастағандығы туралы хабарлама берген субъектілердің тізілімін жүргізу;</w:t>
      </w:r>
      <w:r>
        <w:br/>
      </w:r>
      <w:r>
        <w:rPr>
          <w:rFonts w:ascii="Times New Roman"/>
          <w:b w:val="false"/>
          <w:i w:val="false"/>
          <w:color w:val="000000"/>
          <w:sz w:val="28"/>
        </w:rPr>
        <w:t>
      18)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"7-бап. Геодезия және картография саласындағы хабарлама</w:t>
      </w:r>
      <w:r>
        <w:br/>
      </w:r>
      <w:r>
        <w:rPr>
          <w:rFonts w:ascii="Times New Roman"/>
          <w:b w:val="false"/>
          <w:i w:val="false"/>
          <w:color w:val="000000"/>
          <w:sz w:val="28"/>
        </w:rPr>
        <w:t>
      1. Геодезиялық және картографиялық қызметтің мынадай түрлері:</w:t>
      </w:r>
      <w:r>
        <w:br/>
      </w:r>
      <w:r>
        <w:rPr>
          <w:rFonts w:ascii="Times New Roman"/>
          <w:b w:val="false"/>
          <w:i w:val="false"/>
          <w:color w:val="000000"/>
          <w:sz w:val="28"/>
        </w:rPr>
        <w:t>
      1) геодезиялық жұмыстарды жүргізу;</w:t>
      </w:r>
      <w:r>
        <w:br/>
      </w:r>
      <w:r>
        <w:rPr>
          <w:rFonts w:ascii="Times New Roman"/>
          <w:b w:val="false"/>
          <w:i w:val="false"/>
          <w:color w:val="000000"/>
          <w:sz w:val="28"/>
        </w:rPr>
        <w:t>
      2) картографиялық жұмыстарды жүргізу "Әкімшілік рәсімдер туралы" Қазақстан Республикасының Заңына сәйкес тәртіпте берілетін хабарлама бойынша жүзеге асырылады.</w:t>
      </w:r>
      <w:r>
        <w:br/>
      </w:r>
      <w:r>
        <w:rPr>
          <w:rFonts w:ascii="Times New Roman"/>
          <w:b w:val="false"/>
          <w:i w:val="false"/>
          <w:color w:val="000000"/>
          <w:sz w:val="28"/>
        </w:rPr>
        <w:t>
      2. Хабарламаға осы Заңның 7-1-бабына сәйкес геодезиялық және картографиялық жұмыстарды жүргізуді жүзеге асырушы субъектілерге қойылатын талаптарға сәйкес мәліметтер мен құжаттар қоса беріледі.";</w:t>
      </w:r>
      <w:r>
        <w:br/>
      </w:r>
      <w:r>
        <w:rPr>
          <w:rFonts w:ascii="Times New Roman"/>
          <w:b w:val="false"/>
          <w:i w:val="false"/>
          <w:color w:val="000000"/>
          <w:sz w:val="28"/>
        </w:rPr>
        <w:t>
      4) мынадай мазмұндағы 7-1-баппен толықтырылсын:</w:t>
      </w:r>
      <w:r>
        <w:br/>
      </w:r>
      <w:r>
        <w:rPr>
          <w:rFonts w:ascii="Times New Roman"/>
          <w:b w:val="false"/>
          <w:i w:val="false"/>
          <w:color w:val="000000"/>
          <w:sz w:val="28"/>
        </w:rPr>
        <w:t>
      "7-1-бап. Геодезиялық және картографиялық жұмыстарды жүргізуді жүзеге асыратын субъектілерге қойылатын талаптар</w:t>
      </w:r>
      <w:r>
        <w:br/>
      </w:r>
      <w:r>
        <w:rPr>
          <w:rFonts w:ascii="Times New Roman"/>
          <w:b w:val="false"/>
          <w:i w:val="false"/>
          <w:color w:val="000000"/>
          <w:sz w:val="28"/>
        </w:rPr>
        <w:t>
      Геодезиялық және (немесе) картографиялық жұмыстарды жүргізуді жүзеге асыратын субъектілердің:</w:t>
      </w:r>
      <w:r>
        <w:br/>
      </w:r>
      <w:r>
        <w:rPr>
          <w:rFonts w:ascii="Times New Roman"/>
          <w:b w:val="false"/>
          <w:i w:val="false"/>
          <w:color w:val="000000"/>
          <w:sz w:val="28"/>
        </w:rPr>
        <w:t xml:space="preserve">
      1) геодезиялық және (немесе) картографиялық жұмыстарды орындауға мүмкіндік беретін тексерілген аспаптардың, жабдықтар мен </w:t>
      </w:r>
      <w:r>
        <w:br/>
      </w:r>
      <w:r>
        <w:rPr>
          <w:rFonts w:ascii="Times New Roman"/>
          <w:b w:val="false"/>
          <w:i w:val="false"/>
          <w:color w:val="000000"/>
          <w:sz w:val="28"/>
        </w:rPr>
        <w:t>
құрал-саймандардың меншікті немесе жалға алынған жиынтығының не зауыттық нөмірлерін көрсете отырып, тексерілген аспаптардың, жабдықтардың, құрал-саймандардың жиынтығы бар ұйыммен қызмет көрсетуге арналған шарттың;</w:t>
      </w:r>
      <w:r>
        <w:br/>
      </w:r>
      <w:r>
        <w:rPr>
          <w:rFonts w:ascii="Times New Roman"/>
          <w:b w:val="false"/>
          <w:i w:val="false"/>
          <w:color w:val="000000"/>
          <w:sz w:val="28"/>
        </w:rPr>
        <w:t>
      2) деректерді өңдеу үшін меншікті немесе жалға алынған бағдарламалық кешендердің не бағдарламалық қамтамасыз етілуі бар ұйыммен қызметтер көрсетуге арналған шарттың;</w:t>
      </w:r>
      <w:r>
        <w:br/>
      </w:r>
      <w:r>
        <w:rPr>
          <w:rFonts w:ascii="Times New Roman"/>
          <w:b w:val="false"/>
          <w:i w:val="false"/>
          <w:color w:val="000000"/>
          <w:sz w:val="28"/>
        </w:rPr>
        <w:t>
      3) штатында геодезия және (немесе) картография саласында жоғары немесе орта білімнен кейінгі білімі және осы салада кемінде үш жыл жұмыс өтілі бар кемінде екі маманының болуы міндетті.";</w:t>
      </w:r>
      <w:r>
        <w:br/>
      </w:r>
      <w:r>
        <w:rPr>
          <w:rFonts w:ascii="Times New Roman"/>
          <w:b w:val="false"/>
          <w:i w:val="false"/>
          <w:color w:val="000000"/>
          <w:sz w:val="28"/>
        </w:rPr>
        <w:t>
      5) </w:t>
      </w:r>
      <w:r>
        <w:rPr>
          <w:rFonts w:ascii="Times New Roman"/>
          <w:b w:val="false"/>
          <w:i w:val="false"/>
          <w:color w:val="000000"/>
          <w:sz w:val="28"/>
        </w:rPr>
        <w:t>9-баптың</w:t>
      </w:r>
      <w:r>
        <w:rPr>
          <w:rFonts w:ascii="Times New Roman"/>
          <w:b w:val="false"/>
          <w:i w:val="false"/>
          <w:color w:val="000000"/>
          <w:sz w:val="28"/>
        </w:rPr>
        <w:t xml:space="preserve"> 1-тармағының 2) тармақшасы, 12-баптың 8-тармағы алып тасталсын;".</w:t>
      </w:r>
      <w:r>
        <w:br/>
      </w:r>
      <w:r>
        <w:rPr>
          <w:rFonts w:ascii="Times New Roman"/>
          <w:b w:val="false"/>
          <w:i w:val="false"/>
          <w:color w:val="000000"/>
          <w:sz w:val="28"/>
        </w:rPr>
        <w:t>
      44.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1-тармағының 26) тармақшасы мынадай редакцияда жазылсын:</w:t>
      </w:r>
      <w:r>
        <w:br/>
      </w:r>
      <w:r>
        <w:rPr>
          <w:rFonts w:ascii="Times New Roman"/>
          <w:b w:val="false"/>
          <w:i w:val="false"/>
          <w:color w:val="000000"/>
          <w:sz w:val="28"/>
        </w:rPr>
        <w:t>
      "26)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45.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43) тармақшасы мынадай редакцияда жазылсын:</w:t>
      </w:r>
      <w:r>
        <w:br/>
      </w:r>
      <w:r>
        <w:rPr>
          <w:rFonts w:ascii="Times New Roman"/>
          <w:b w:val="false"/>
          <w:i w:val="false"/>
          <w:color w:val="000000"/>
          <w:sz w:val="28"/>
        </w:rPr>
        <w:t>
      "43)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46.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1-тармағының 8) тармақшасы мынадай редакцияға жазылсын:</w:t>
      </w:r>
      <w:r>
        <w:br/>
      </w:r>
      <w:r>
        <w:rPr>
          <w:rFonts w:ascii="Times New Roman"/>
          <w:b w:val="false"/>
          <w:i w:val="false"/>
          <w:color w:val="000000"/>
          <w:sz w:val="28"/>
        </w:rPr>
        <w:t>
      "8) "Қазақстан Республикасындағы мемлекеттiк бақылау және қадағалау туралы" Қазақстан Республикасының Заңына сәйкес міндетті ведомстволық есептiлiктiң, тексеру парақтарының нысандарын, тәуекел дәрежесiн бағалау критерийлерiн, тексерулердің жартыжылдық жоспарларын әзiрлейді және бекiтеді;";</w:t>
      </w:r>
      <w:r>
        <w:br/>
      </w:r>
      <w:r>
        <w:rPr>
          <w:rFonts w:ascii="Times New Roman"/>
          <w:b w:val="false"/>
          <w:i w:val="false"/>
          <w:color w:val="000000"/>
          <w:sz w:val="28"/>
        </w:rPr>
        <w:t>
      2) </w:t>
      </w:r>
      <w:r>
        <w:rPr>
          <w:rFonts w:ascii="Times New Roman"/>
          <w:b w:val="false"/>
          <w:i w:val="false"/>
          <w:color w:val="000000"/>
          <w:sz w:val="28"/>
        </w:rPr>
        <w:t>37-баптың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Балалар мекемелерi мен бiлiм беру ұйымдарында алкоголь өнiмдерiн сатуға тыйым салынады.".</w:t>
      </w:r>
      <w:r>
        <w:br/>
      </w:r>
      <w:r>
        <w:rPr>
          <w:rFonts w:ascii="Times New Roman"/>
          <w:b w:val="false"/>
          <w:i w:val="false"/>
          <w:color w:val="000000"/>
          <w:sz w:val="28"/>
        </w:rPr>
        <w:t>
      47.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2009ж., № 11-12, 53-құжат; № 18, 84-құжат; 2010 ж., № 5, 23-құжат; № 17-18, 111-құжат; 2011ж., № 1, 2-құжат; № 12, 111-құжат; № 15, 118-құжат):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"7)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48.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5), 24) және 32) тармақшалар мынадай редакцияда жазылсын:</w:t>
      </w:r>
      <w:r>
        <w:br/>
      </w:r>
      <w:r>
        <w:rPr>
          <w:rFonts w:ascii="Times New Roman"/>
          <w:b w:val="false"/>
          <w:i w:val="false"/>
          <w:color w:val="000000"/>
          <w:sz w:val="28"/>
        </w:rPr>
        <w:t>
      "5) байқаудан өткiзушi – ауданның (облыстық маңызы бар қаланың), облыстың (республикалық маңызы бар қаланың, астананың) тиісті жергiлiктi атқарушы органын ауыл шаруашылық өсiмдiктерiнiң сұрыптық егiстерiн байқаудан өткiзу қызметін бастағандығы туралы хабарлаған жеке тұлға.";</w:t>
      </w:r>
      <w:r>
        <w:br/>
      </w:r>
      <w:r>
        <w:rPr>
          <w:rFonts w:ascii="Times New Roman"/>
          <w:b w:val="false"/>
          <w:i w:val="false"/>
          <w:color w:val="000000"/>
          <w:sz w:val="28"/>
        </w:rPr>
        <w:t>
      "24) тұқымдар тобы – тиiстi құжатпен (байқаудан өткiзу актiсiмен, тұқымның аттестатымен, тұқым куәлiгiмен, тұқымның кондициялылығы туралы куәлiкпен, тұқымдарға талдау жасау нәтижесiмен, карантиндiк сертификатпен, фитосанитариялық сертификатпен) расталған, шығу тегi мен сапасы жөнiнен бiртектес тұқымның белгiлi бiр мөлшерi;";</w:t>
      </w:r>
      <w:r>
        <w:br/>
      </w:r>
      <w:r>
        <w:rPr>
          <w:rFonts w:ascii="Times New Roman"/>
          <w:b w:val="false"/>
          <w:i w:val="false"/>
          <w:color w:val="000000"/>
          <w:sz w:val="28"/>
        </w:rPr>
        <w:t>
      "32) тұқым сарапшысы – тұқымның сұрыптық және егіс сапасына сараптама жүргізу бойынша қызметті бастағандығы туралы ауданның (облыстық маңызы бар қаланың), облыстың (республикалық маңызы бар қаланың, астананың) жергiлiктi атқарушы органына хабарлаған тұқым сапасының сараптамасы бойынша зертхана маманы;";</w:t>
      </w:r>
      <w:r>
        <w:br/>
      </w:r>
      <w:r>
        <w:rPr>
          <w:rFonts w:ascii="Times New Roman"/>
          <w:b w:val="false"/>
          <w:i w:val="false"/>
          <w:color w:val="000000"/>
          <w:sz w:val="28"/>
        </w:rPr>
        <w:t>
      2)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1) тармақшаның тоғызыншы абзацы, 12) тармақша алып тасталсын;</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ауыл шаруашылық өсiмдiктерiнiң сұрыптық егiстерiн байқаудан өткiзу және тұқымның сұрыптық және егіс сапасына сараптама жүргізу бойынша қызметті жүзеге асырушы байқаудан өткізушілер мен тұқым сарапшыларын есепке алу;";</w:t>
      </w:r>
      <w:r>
        <w:br/>
      </w:r>
      <w:r>
        <w:rPr>
          <w:rFonts w:ascii="Times New Roman"/>
          <w:b w:val="false"/>
          <w:i w:val="false"/>
          <w:color w:val="000000"/>
          <w:sz w:val="28"/>
        </w:rPr>
        <w:t>
      3) </w:t>
      </w:r>
      <w:r>
        <w:rPr>
          <w:rFonts w:ascii="Times New Roman"/>
          <w:b w:val="false"/>
          <w:i w:val="false"/>
          <w:color w:val="000000"/>
          <w:sz w:val="28"/>
        </w:rPr>
        <w:t>5-баптың</w:t>
      </w:r>
      <w:r>
        <w:rPr>
          <w:rFonts w:ascii="Times New Roman"/>
          <w:b w:val="false"/>
          <w:i w:val="false"/>
          <w:color w:val="000000"/>
          <w:sz w:val="28"/>
        </w:rPr>
        <w:t xml:space="preserve"> 12) тармақшасы мынадай редакцияда жазылсын:</w:t>
      </w:r>
      <w:r>
        <w:br/>
      </w:r>
      <w:r>
        <w:rPr>
          <w:rFonts w:ascii="Times New Roman"/>
          <w:b w:val="false"/>
          <w:i w:val="false"/>
          <w:color w:val="000000"/>
          <w:sz w:val="28"/>
        </w:rPr>
        <w:t>
      "12) бiрегей және элиталық тұқым, бiрiншi, екiншi және үшiншi көбейтілген тұқым өндiрушiлердi, тұқым өткізушілерді, тұқым сапасына сараптама жасау жөніндегі зертханаларды аттестаттау тәртібін бекiтедi;";</w:t>
      </w:r>
      <w:r>
        <w:br/>
      </w: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6) және 28) тармақшалар мынадай редакцияда жазылсын:</w:t>
      </w:r>
      <w:r>
        <w:br/>
      </w:r>
      <w:r>
        <w:rPr>
          <w:rFonts w:ascii="Times New Roman"/>
          <w:b w:val="false"/>
          <w:i w:val="false"/>
          <w:color w:val="000000"/>
          <w:sz w:val="28"/>
        </w:rPr>
        <w:t>
      "6) бiрегей және элиталық тұқым, бiрiншi, екiншi және үшiншi көбейтiлген тұқым өндiрушiлердi, тұқым өткізушілерді, тұқым сапасын сараптамадан өткізу бойынша зертханаларды аттестаттау тәртібін әзірлейді;";</w:t>
      </w:r>
      <w:r>
        <w:br/>
      </w:r>
      <w:r>
        <w:rPr>
          <w:rFonts w:ascii="Times New Roman"/>
          <w:b w:val="false"/>
          <w:i w:val="false"/>
          <w:color w:val="000000"/>
          <w:sz w:val="28"/>
        </w:rPr>
        <w:t>
      "28)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13) тармақша алып тасталсын;</w:t>
      </w:r>
      <w:r>
        <w:br/>
      </w:r>
      <w:r>
        <w:rPr>
          <w:rFonts w:ascii="Times New Roman"/>
          <w:b w:val="false"/>
          <w:i w:val="false"/>
          <w:color w:val="000000"/>
          <w:sz w:val="28"/>
        </w:rPr>
        <w:t>
      5) 6-1-бап мынадай мазмұндағы 4-1) тармақшамен толықтырылсын:</w:t>
      </w:r>
      <w:r>
        <w:br/>
      </w:r>
      <w:r>
        <w:rPr>
          <w:rFonts w:ascii="Times New Roman"/>
          <w:b w:val="false"/>
          <w:i w:val="false"/>
          <w:color w:val="000000"/>
          <w:sz w:val="28"/>
        </w:rPr>
        <w:t>
      "4-1) "Әкімшілік рәсімдер туралы" Қазақстан Республикасының Заңына сәйкес қызметті бастағандығы туралы хабарлаған байқаудан өткізушілер мен тұқым сарапшыларын есепке алуды жүзеге асырады;";</w:t>
      </w:r>
      <w:r>
        <w:br/>
      </w:r>
      <w:r>
        <w:rPr>
          <w:rFonts w:ascii="Times New Roman"/>
          <w:b w:val="false"/>
          <w:i w:val="false"/>
          <w:color w:val="000000"/>
          <w:sz w:val="28"/>
        </w:rPr>
        <w:t>
      6) </w:t>
      </w:r>
      <w:r>
        <w:rPr>
          <w:rFonts w:ascii="Times New Roman"/>
          <w:b w:val="false"/>
          <w:i w:val="false"/>
          <w:color w:val="000000"/>
          <w:sz w:val="28"/>
        </w:rPr>
        <w:t>8-баптың</w:t>
      </w:r>
      <w:r>
        <w:rPr>
          <w:rFonts w:ascii="Times New Roman"/>
          <w:b w:val="false"/>
          <w:i w:val="false"/>
          <w:color w:val="000000"/>
          <w:sz w:val="28"/>
        </w:rPr>
        <w:t xml:space="preserve"> 2-тармағының 6) тармақшасы мынадай редакцияда жазылсын:</w:t>
      </w:r>
      <w:r>
        <w:br/>
      </w:r>
      <w:r>
        <w:rPr>
          <w:rFonts w:ascii="Times New Roman"/>
          <w:b w:val="false"/>
          <w:i w:val="false"/>
          <w:color w:val="000000"/>
          <w:sz w:val="28"/>
        </w:rPr>
        <w:t>
      "6) облыстың (республикалық маңызы бар қаланың, астананың) жергілікті атқарушы органына:</w:t>
      </w:r>
      <w:r>
        <w:br/>
      </w:r>
      <w:r>
        <w:rPr>
          <w:rFonts w:ascii="Times New Roman"/>
          <w:b w:val="false"/>
          <w:i w:val="false"/>
          <w:color w:val="000000"/>
          <w:sz w:val="28"/>
        </w:rPr>
        <w:t>
      тұқым шаруашылығы саласындағы қызметтi жүзеге асыруға субъектiнiң құқығын куәландыратын аттестаттау туралы куәліктің қолданылуын;</w:t>
      </w:r>
      <w:r>
        <w:br/>
      </w:r>
      <w:r>
        <w:rPr>
          <w:rFonts w:ascii="Times New Roman"/>
          <w:b w:val="false"/>
          <w:i w:val="false"/>
          <w:color w:val="000000"/>
          <w:sz w:val="28"/>
        </w:rPr>
        <w:t>
      ауыл шаруашылығы өсiмдiктерiнiң сұрыптық егiстерiн байқаудан өткiзу бойынша қызметті;</w:t>
      </w:r>
      <w:r>
        <w:br/>
      </w:r>
      <w:r>
        <w:rPr>
          <w:rFonts w:ascii="Times New Roman"/>
          <w:b w:val="false"/>
          <w:i w:val="false"/>
          <w:color w:val="000000"/>
          <w:sz w:val="28"/>
        </w:rPr>
        <w:t>
      тұқымдардың сұрыптық және егу сапасына сараптама жүргiзу бойынша қызметті тоқтата тұру туралы ұсыныс енгiзуге.";</w:t>
      </w:r>
      <w:r>
        <w:br/>
      </w:r>
      <w:r>
        <w:rPr>
          <w:rFonts w:ascii="Times New Roman"/>
          <w:b w:val="false"/>
          <w:i w:val="false"/>
          <w:color w:val="000000"/>
          <w:sz w:val="28"/>
        </w:rPr>
        <w:t>
      7)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2-тармақтың 1) және 4) тармақшалары алып тасталсын;</w:t>
      </w:r>
      <w:r>
        <w:br/>
      </w:r>
      <w:r>
        <w:rPr>
          <w:rFonts w:ascii="Times New Roman"/>
          <w:b w:val="false"/>
          <w:i w:val="false"/>
          <w:color w:val="000000"/>
          <w:sz w:val="28"/>
        </w:rPr>
        <w:t>
      3-тармақтың 1) тармақшасының бірінші абзацы, 3) тармақшасы мынадай редакцияда жазылсын:</w:t>
      </w:r>
      <w:r>
        <w:br/>
      </w:r>
      <w:r>
        <w:rPr>
          <w:rFonts w:ascii="Times New Roman"/>
          <w:b w:val="false"/>
          <w:i w:val="false"/>
          <w:color w:val="000000"/>
          <w:sz w:val="28"/>
        </w:rPr>
        <w:t>
      "1) тұқымды өндіру, дайындау, өңдеу, сақтау, өткізу, тасымалдау және пайдалану жөніндегі іс-шаралардың жүзеге асырылуын тұқым шаруашылығының қағидалары мен нормаларының сақталуы тұрғысынан мынадай кезеңдерде бақылау:";</w:t>
      </w:r>
      <w:r>
        <w:br/>
      </w:r>
      <w:r>
        <w:rPr>
          <w:rFonts w:ascii="Times New Roman"/>
          <w:b w:val="false"/>
          <w:i w:val="false"/>
          <w:color w:val="000000"/>
          <w:sz w:val="28"/>
        </w:rPr>
        <w:t>
      "3) байқаудан өткізушілердің жұмысын байқаудан өткізу кезеңінде, сондай-ақ тұқым өндірушілердің осы Заңның 14-бабы 2-тармағының нормаларын сақтауы тұрғысынан тексеруді;";</w:t>
      </w:r>
      <w:r>
        <w:br/>
      </w:r>
      <w:r>
        <w:rPr>
          <w:rFonts w:ascii="Times New Roman"/>
          <w:b w:val="false"/>
          <w:i w:val="false"/>
          <w:color w:val="000000"/>
          <w:sz w:val="28"/>
        </w:rPr>
        <w:t>
      8) </w:t>
      </w:r>
      <w:r>
        <w:rPr>
          <w:rFonts w:ascii="Times New Roman"/>
          <w:b w:val="false"/>
          <w:i w:val="false"/>
          <w:color w:val="000000"/>
          <w:sz w:val="28"/>
        </w:rPr>
        <w:t>10-баптың</w:t>
      </w:r>
      <w:r>
        <w:rPr>
          <w:rFonts w:ascii="Times New Roman"/>
          <w:b w:val="false"/>
          <w:i w:val="false"/>
          <w:color w:val="000000"/>
          <w:sz w:val="28"/>
        </w:rPr>
        <w:t xml:space="preserve"> 1-тармағының 4) және 5) тармақшалары алып тасталсын;</w:t>
      </w:r>
      <w:r>
        <w:br/>
      </w:r>
      <w:r>
        <w:rPr>
          <w:rFonts w:ascii="Times New Roman"/>
          <w:b w:val="false"/>
          <w:i w:val="false"/>
          <w:color w:val="000000"/>
          <w:sz w:val="28"/>
        </w:rPr>
        <w:t>
      9) </w:t>
      </w:r>
      <w:r>
        <w:rPr>
          <w:rFonts w:ascii="Times New Roman"/>
          <w:b w:val="false"/>
          <w:i w:val="false"/>
          <w:color w:val="000000"/>
          <w:sz w:val="28"/>
        </w:rPr>
        <w:t>11-баптың</w:t>
      </w:r>
      <w:r>
        <w:rPr>
          <w:rFonts w:ascii="Times New Roman"/>
          <w:b w:val="false"/>
          <w:i w:val="false"/>
          <w:color w:val="000000"/>
          <w:sz w:val="28"/>
        </w:rPr>
        <w:t xml:space="preserve"> 2-тармағының 3) тармақшасы мынадай редакцияда жазылсын:</w:t>
      </w:r>
      <w:r>
        <w:br/>
      </w:r>
      <w:r>
        <w:rPr>
          <w:rFonts w:ascii="Times New Roman"/>
          <w:b w:val="false"/>
          <w:i w:val="false"/>
          <w:color w:val="000000"/>
          <w:sz w:val="28"/>
        </w:rPr>
        <w:t>
      "3) белгiленген тәртiппен аттестатталған тұқым сапасына сараптау жасау жөнiндегi зертханалар кiредi.";</w:t>
      </w:r>
      <w:r>
        <w:br/>
      </w:r>
      <w:r>
        <w:rPr>
          <w:rFonts w:ascii="Times New Roman"/>
          <w:b w:val="false"/>
          <w:i w:val="false"/>
          <w:color w:val="000000"/>
          <w:sz w:val="28"/>
        </w:rPr>
        <w:t>
      10) мынадай мазмұндағы 14-1-баппен толықтырылсын:</w:t>
      </w:r>
      <w:r>
        <w:br/>
      </w:r>
      <w:r>
        <w:rPr>
          <w:rFonts w:ascii="Times New Roman"/>
          <w:b w:val="false"/>
          <w:i w:val="false"/>
          <w:color w:val="000000"/>
          <w:sz w:val="28"/>
        </w:rPr>
        <w:t>
      "14-1-бап. Ауыл шаруашылық өсiмдiктерiнiң сұрыптық егiстерiн байқаудан өткiзу және тұқымдардың сұрыптық және егу сапасына сараптама жүргiзу қызметіне қойылатын талаптар</w:t>
      </w:r>
      <w:r>
        <w:br/>
      </w:r>
      <w:r>
        <w:rPr>
          <w:rFonts w:ascii="Times New Roman"/>
          <w:b w:val="false"/>
          <w:i w:val="false"/>
          <w:color w:val="000000"/>
          <w:sz w:val="28"/>
        </w:rPr>
        <w:t>
      1. Жеке тұлғалар ауыл шаруашылық өсiмдiктерiнiң сұрыптық егiстерiн байқаудан өткізу қызметін және тұқымдардың сұрыптық және егу сапасына сараптаманы жүзеге асыру үшін хабарламамен қоса мынадай құжаттарды:</w:t>
      </w:r>
      <w:r>
        <w:br/>
      </w:r>
      <w:r>
        <w:rPr>
          <w:rFonts w:ascii="Times New Roman"/>
          <w:b w:val="false"/>
          <w:i w:val="false"/>
          <w:color w:val="000000"/>
          <w:sz w:val="28"/>
        </w:rPr>
        <w:t>
      аграрлық бейіндегі немесе өсімдік шаруашылығы өнімдерін сақтау және қайта өңдеу жөніндегі мамандықтар бойынша жоғары немесе орта білімнен кейінгі білімінің болуын;</w:t>
      </w:r>
      <w:r>
        <w:br/>
      </w:r>
      <w:r>
        <w:rPr>
          <w:rFonts w:ascii="Times New Roman"/>
          <w:b w:val="false"/>
          <w:i w:val="false"/>
          <w:color w:val="000000"/>
          <w:sz w:val="28"/>
        </w:rPr>
        <w:t>
      арнайы дайындықты өткендігін (байқаудан өткізушілер үшін – байқаудан өткізушілер курстары);</w:t>
      </w:r>
      <w:r>
        <w:br/>
      </w:r>
      <w:r>
        <w:rPr>
          <w:rFonts w:ascii="Times New Roman"/>
          <w:b w:val="false"/>
          <w:i w:val="false"/>
          <w:color w:val="000000"/>
          <w:sz w:val="28"/>
        </w:rPr>
        <w:t>
      тұқым сапасын сараптау (тұқымдық сарапшылар үшін) жөнiндегi зертханалардағы жұмысын немесе тағылымдамасын (кемінде екі ай) растайтын құжаттардың көшірмелерін ұсынады.</w:t>
      </w:r>
      <w:r>
        <w:br/>
      </w:r>
      <w:r>
        <w:rPr>
          <w:rFonts w:ascii="Times New Roman"/>
          <w:b w:val="false"/>
          <w:i w:val="false"/>
          <w:color w:val="000000"/>
          <w:sz w:val="28"/>
        </w:rPr>
        <w:t>
      2. Байқаудан өткізушілер және (немесе) тұқым сарапшылары мынадай талаптарға сәйкес:</w:t>
      </w:r>
      <w:r>
        <w:br/>
      </w:r>
      <w:r>
        <w:rPr>
          <w:rFonts w:ascii="Times New Roman"/>
          <w:b w:val="false"/>
          <w:i w:val="false"/>
          <w:color w:val="000000"/>
          <w:sz w:val="28"/>
        </w:rPr>
        <w:t>
      1) байқаудан өткізушілерге:</w:t>
      </w:r>
      <w:r>
        <w:br/>
      </w:r>
      <w:r>
        <w:rPr>
          <w:rFonts w:ascii="Times New Roman"/>
          <w:b w:val="false"/>
          <w:i w:val="false"/>
          <w:color w:val="000000"/>
          <w:sz w:val="28"/>
        </w:rPr>
        <w:t>
      аграрлық бейіндегі мамандықтар бойынша жоғары немесе орта білімнен кейінгі білімі;</w:t>
      </w:r>
      <w:r>
        <w:br/>
      </w:r>
      <w:r>
        <w:rPr>
          <w:rFonts w:ascii="Times New Roman"/>
          <w:b w:val="false"/>
          <w:i w:val="false"/>
          <w:color w:val="000000"/>
          <w:sz w:val="28"/>
        </w:rPr>
        <w:t>
      арнайы дайындығы (байқаудан өткізуші курстары) туралы құжат;</w:t>
      </w:r>
      <w:r>
        <w:br/>
      </w:r>
      <w:r>
        <w:rPr>
          <w:rFonts w:ascii="Times New Roman"/>
          <w:b w:val="false"/>
          <w:i w:val="false"/>
          <w:color w:val="000000"/>
          <w:sz w:val="28"/>
        </w:rPr>
        <w:t>
      2) тұқым сарапшыларына:</w:t>
      </w:r>
      <w:r>
        <w:br/>
      </w:r>
      <w:r>
        <w:rPr>
          <w:rFonts w:ascii="Times New Roman"/>
          <w:b w:val="false"/>
          <w:i w:val="false"/>
          <w:color w:val="000000"/>
          <w:sz w:val="28"/>
        </w:rPr>
        <w:t>
      аграрлық бейіндегі мамандықтар бойынша жоғары немесе орта білімнен кейінгі білімі;</w:t>
      </w:r>
      <w:r>
        <w:br/>
      </w:r>
      <w:r>
        <w:rPr>
          <w:rFonts w:ascii="Times New Roman"/>
          <w:b w:val="false"/>
          <w:i w:val="false"/>
          <w:color w:val="000000"/>
          <w:sz w:val="28"/>
        </w:rPr>
        <w:t>
      тұқым сапасын және отырғызу материалдарын сараптау жөнiндегi зертханалардағы жұмысы немесе тағылымдамасы (кемінде екі ай) туралы құжат болуға тиіс.";</w:t>
      </w:r>
      <w:r>
        <w:br/>
      </w:r>
      <w:r>
        <w:rPr>
          <w:rFonts w:ascii="Times New Roman"/>
          <w:b w:val="false"/>
          <w:i w:val="false"/>
          <w:color w:val="000000"/>
          <w:sz w:val="28"/>
        </w:rPr>
        <w:t>
      11) </w:t>
      </w:r>
      <w:r>
        <w:rPr>
          <w:rFonts w:ascii="Times New Roman"/>
          <w:b w:val="false"/>
          <w:i w:val="false"/>
          <w:color w:val="000000"/>
          <w:sz w:val="28"/>
        </w:rPr>
        <w:t>22-баптың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Тек қана егуге арналған тұқымдар тобынан сынамаларды iрiктеп алуды тұқым өндiрушілердiң өтiнiмi бойынша тұқым сарапшылары және (немесе) тұқым сапасын сараптау жөнiндегi аттестатталған зертханаларда тиiстi дайындықтан өткен тұқымды өндiрушiлер (олардың өкiлдерi) жүргiзедi.";</w:t>
      </w:r>
      <w:r>
        <w:br/>
      </w:r>
      <w:r>
        <w:rPr>
          <w:rFonts w:ascii="Times New Roman"/>
          <w:b w:val="false"/>
          <w:i w:val="false"/>
          <w:color w:val="000000"/>
          <w:sz w:val="28"/>
        </w:rPr>
        <w:t>
      12) </w:t>
      </w:r>
      <w:r>
        <w:rPr>
          <w:rFonts w:ascii="Times New Roman"/>
          <w:b w:val="false"/>
          <w:i w:val="false"/>
          <w:color w:val="000000"/>
          <w:sz w:val="28"/>
        </w:rPr>
        <w:t>23-баптың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Тұқым өндiрушiлер тұқымға аттестатты немесе тұқымға куәлiктi, байқаудан өткiзушiлер және тұқым сапасын сараптау жөнiндегi зертханалар берген, олардың сұрыптық және егу сапасын растайтын құжаттар (сұрыптық егiстердi байқаудан өткiзу актiсi, тұқымның кондициялылығы туралы куәлiк, тұқымға талдау жасау нәтижелерi) негiзiнде бередi.".</w:t>
      </w:r>
      <w:r>
        <w:br/>
      </w:r>
      <w:r>
        <w:rPr>
          <w:rFonts w:ascii="Times New Roman"/>
          <w:b w:val="false"/>
          <w:i w:val="false"/>
          <w:color w:val="000000"/>
          <w:sz w:val="28"/>
        </w:rPr>
        <w:t>
      49.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13) және 29) тармақшалар мынадай редакцияда жазылсын:</w:t>
      </w:r>
      <w:r>
        <w:br/>
      </w:r>
      <w:r>
        <w:rPr>
          <w:rFonts w:ascii="Times New Roman"/>
          <w:b w:val="false"/>
          <w:i w:val="false"/>
          <w:color w:val="000000"/>
          <w:sz w:val="28"/>
        </w:rPr>
        <w:t>
      "13) жолаушылар мен багажды тұрақсыз тасымалдау – тұрақты тасымалдауға жатпайтын, автобустарды, шағын автобустарды пайдалана отырып, белгіленген тәртіпте берілген лицензиясы бар тасымалдаушылар жүзеге асыратын тасымалдаулар;";</w:t>
      </w:r>
      <w:r>
        <w:br/>
      </w:r>
      <w:r>
        <w:rPr>
          <w:rFonts w:ascii="Times New Roman"/>
          <w:b w:val="false"/>
          <w:i w:val="false"/>
          <w:color w:val="000000"/>
          <w:sz w:val="28"/>
        </w:rPr>
        <w:t>
      "29) шағын автобус – дайындаушы зауыт қарастырған жүргiзушiнiң орнын қоспағанда, отыратын орны он алтыдан аспайтын ерекше шағын класстағы автобус;";</w:t>
      </w:r>
      <w:r>
        <w:br/>
      </w:r>
      <w:r>
        <w:rPr>
          <w:rFonts w:ascii="Times New Roman"/>
          <w:b w:val="false"/>
          <w:i w:val="false"/>
          <w:color w:val="000000"/>
          <w:sz w:val="28"/>
        </w:rPr>
        <w:t>
      мынадай мазмұндағы 30) тармақшамен толықтырылсын:</w:t>
      </w:r>
      <w:r>
        <w:br/>
      </w:r>
      <w:r>
        <w:rPr>
          <w:rFonts w:ascii="Times New Roman"/>
          <w:b w:val="false"/>
          <w:i w:val="false"/>
          <w:color w:val="000000"/>
          <w:sz w:val="28"/>
        </w:rPr>
        <w:t>
      "30) сервис орталығы (шеберхана) – тахографтарды орнату және оларға қызмет көрсету бойынша қызметті жүзеге асыратын жеке немесе заңды тұлға.";</w:t>
      </w:r>
      <w:r>
        <w:br/>
      </w:r>
      <w:r>
        <w:rPr>
          <w:rFonts w:ascii="Times New Roman"/>
          <w:b w:val="false"/>
          <w:i w:val="false"/>
          <w:color w:val="000000"/>
          <w:sz w:val="28"/>
        </w:rPr>
        <w:t>
      2)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"9-бап. Автокөлік құралдарын тахографтармен жабдықтау бойынша талаптар</w:t>
      </w:r>
      <w:r>
        <w:br/>
      </w:r>
      <w:r>
        <w:rPr>
          <w:rFonts w:ascii="Times New Roman"/>
          <w:b w:val="false"/>
          <w:i w:val="false"/>
          <w:color w:val="000000"/>
          <w:sz w:val="28"/>
        </w:rPr>
        <w:t>
      1. Тахографтармен жабдықтауға автобустар, жүк автомобильдері, оның ішінде:</w:t>
      </w:r>
      <w:r>
        <w:br/>
      </w:r>
      <w:r>
        <w:rPr>
          <w:rFonts w:ascii="Times New Roman"/>
          <w:b w:val="false"/>
          <w:i w:val="false"/>
          <w:color w:val="000000"/>
          <w:sz w:val="28"/>
        </w:rPr>
        <w:t>
      1) қауіпті жүктерді автомобильмен тасымалдауды;</w:t>
      </w:r>
      <w:r>
        <w:br/>
      </w:r>
      <w:r>
        <w:rPr>
          <w:rFonts w:ascii="Times New Roman"/>
          <w:b w:val="false"/>
          <w:i w:val="false"/>
          <w:color w:val="000000"/>
          <w:sz w:val="28"/>
        </w:rPr>
        <w:t>
      2) жолаушыларды, багажды және жүктерді халықаралық автомобильмен тасымалдауды;</w:t>
      </w:r>
      <w:r>
        <w:br/>
      </w:r>
      <w:r>
        <w:rPr>
          <w:rFonts w:ascii="Times New Roman"/>
          <w:b w:val="false"/>
          <w:i w:val="false"/>
          <w:color w:val="000000"/>
          <w:sz w:val="28"/>
        </w:rPr>
        <w:t>
      3) жолаушыларды және багажды қалааралық облысаралық автомобильмен тұрақты тасымалдауды;</w:t>
      </w:r>
      <w:r>
        <w:br/>
      </w:r>
      <w:r>
        <w:rPr>
          <w:rFonts w:ascii="Times New Roman"/>
          <w:b w:val="false"/>
          <w:i w:val="false"/>
          <w:color w:val="000000"/>
          <w:sz w:val="28"/>
        </w:rPr>
        <w:t>
      4) жолаушыларды және багажды қалааралық облысаралық, ауданаралық (облысішілік қалааралық) тұрақсыз тасымалдауды жүзеге асыру кезінде пайдаланылатын арнайы автомобильдер жатады.</w:t>
      </w:r>
      <w:r>
        <w:br/>
      </w:r>
      <w:r>
        <w:rPr>
          <w:rFonts w:ascii="Times New Roman"/>
          <w:b w:val="false"/>
          <w:i w:val="false"/>
          <w:color w:val="000000"/>
          <w:sz w:val="28"/>
        </w:rPr>
        <w:t>
      2. Тахографтарды орнатуды және оларға қызмет көрсетуді сервис орталықтары жүзеге асырады.</w:t>
      </w:r>
      <w:r>
        <w:br/>
      </w:r>
      <w:r>
        <w:rPr>
          <w:rFonts w:ascii="Times New Roman"/>
          <w:b w:val="false"/>
          <w:i w:val="false"/>
          <w:color w:val="000000"/>
          <w:sz w:val="28"/>
        </w:rPr>
        <w:t>
      3. Тахографтарды, оның ішінде электрондық (цифрлық) тахографтарды және электрондық (цифрлық) тахографтарға электрондық карточкаларды пайдалану Жүргiзушiлердiң еңбегi мен демалысын ұйымдастыру, сондай-ақ тахографтарды қолдану қағидаларына сәйкес жүргізіледі және оларда мыналар:</w:t>
      </w:r>
      <w:r>
        <w:br/>
      </w:r>
      <w:r>
        <w:rPr>
          <w:rFonts w:ascii="Times New Roman"/>
          <w:b w:val="false"/>
          <w:i w:val="false"/>
          <w:color w:val="000000"/>
          <w:sz w:val="28"/>
        </w:rPr>
        <w:t>
      1) жүргiзушiлердiң еңбегi мен демалу режимiне және оны тіркеуге қойылатын талаптар;</w:t>
      </w:r>
      <w:r>
        <w:br/>
      </w:r>
      <w:r>
        <w:rPr>
          <w:rFonts w:ascii="Times New Roman"/>
          <w:b w:val="false"/>
          <w:i w:val="false"/>
          <w:color w:val="000000"/>
          <w:sz w:val="28"/>
        </w:rPr>
        <w:t>
      2) тахографтарды орнату және пайдалану жөніндегі талаптар;</w:t>
      </w:r>
      <w:r>
        <w:br/>
      </w:r>
      <w:r>
        <w:rPr>
          <w:rFonts w:ascii="Times New Roman"/>
          <w:b w:val="false"/>
          <w:i w:val="false"/>
          <w:color w:val="000000"/>
          <w:sz w:val="28"/>
        </w:rPr>
        <w:t>
      3) тахографтарды орнатуды жүзеге асыратын және қызмет көрсететін сервис орталықтарына қойылатын талаптар;</w:t>
      </w:r>
      <w:r>
        <w:br/>
      </w:r>
      <w:r>
        <w:rPr>
          <w:rFonts w:ascii="Times New Roman"/>
          <w:b w:val="false"/>
          <w:i w:val="false"/>
          <w:color w:val="000000"/>
          <w:sz w:val="28"/>
        </w:rPr>
        <w:t>
      4) тахографтарды орнату және оларға қызмет көрсету бойынша қызметпен айналысуға хабарлама берген жеке және заңды тұлғалардың тізілімін жүргізу тәртібі;</w:t>
      </w:r>
      <w:r>
        <w:br/>
      </w:r>
      <w:r>
        <w:rPr>
          <w:rFonts w:ascii="Times New Roman"/>
          <w:b w:val="false"/>
          <w:i w:val="false"/>
          <w:color w:val="000000"/>
          <w:sz w:val="28"/>
        </w:rPr>
        <w:t>
      5) сертификаттау және электрондық (цифрлық) тахографтарға электрондық карточкаларды беру тәртібі;</w:t>
      </w:r>
      <w:r>
        <w:br/>
      </w:r>
      <w:r>
        <w:rPr>
          <w:rFonts w:ascii="Times New Roman"/>
          <w:b w:val="false"/>
          <w:i w:val="false"/>
          <w:color w:val="000000"/>
          <w:sz w:val="28"/>
        </w:rPr>
        <w:t>
      6) электрондық (цифрлық) тахографтар бойынша ұлттық дерекқордың жұмыс істеу тәртібі белгіленеді.</w:t>
      </w:r>
      <w:r>
        <w:br/>
      </w:r>
      <w:r>
        <w:rPr>
          <w:rFonts w:ascii="Times New Roman"/>
          <w:b w:val="false"/>
          <w:i w:val="false"/>
          <w:color w:val="000000"/>
          <w:sz w:val="28"/>
        </w:rPr>
        <w:t>
      4. Электрондық карточкаларды қолданбай электрондық (цифрлық) тахографтарды пайдалануға рұқсат етiлмейдi.</w:t>
      </w:r>
      <w:r>
        <w:br/>
      </w:r>
      <w:r>
        <w:rPr>
          <w:rFonts w:ascii="Times New Roman"/>
          <w:b w:val="false"/>
          <w:i w:val="false"/>
          <w:color w:val="000000"/>
          <w:sz w:val="28"/>
        </w:rPr>
        <w:t>
      5. Жеке және заңды тұлғалар тахографтарды орнатуды және қызмет көрсетуді жүзеге асыру алдында көлік және коммуникация саласындағы уәкілетті органға "Әкімшілік рәсімдер туралы" Қазақстан Республикасы Заңында бекітілген тәртіпте белгіленген нысанда хабарлама жіберуге міндетті.";</w:t>
      </w:r>
      <w:r>
        <w:br/>
      </w:r>
      <w:r>
        <w:rPr>
          <w:rFonts w:ascii="Times New Roman"/>
          <w:b w:val="false"/>
          <w:i w:val="false"/>
          <w:color w:val="000000"/>
          <w:sz w:val="28"/>
        </w:rPr>
        <w:t>
      3) </w:t>
      </w:r>
      <w:r>
        <w:rPr>
          <w:rFonts w:ascii="Times New Roman"/>
          <w:b w:val="false"/>
          <w:i w:val="false"/>
          <w:color w:val="000000"/>
          <w:sz w:val="28"/>
        </w:rPr>
        <w:t>12-баптың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Автомобиль көлігімен қауiптi жүктерді тасымалдау қағидаларын бекiтедi;";</w:t>
      </w:r>
      <w:r>
        <w:br/>
      </w:r>
      <w:r>
        <w:rPr>
          <w:rFonts w:ascii="Times New Roman"/>
          <w:b w:val="false"/>
          <w:i w:val="false"/>
          <w:color w:val="000000"/>
          <w:sz w:val="28"/>
        </w:rPr>
        <w:t>
      4)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16), 18) және 20) тармақшалар мынадай редакцияда жазылсын:</w:t>
      </w:r>
      <w:r>
        <w:br/>
      </w:r>
      <w:r>
        <w:rPr>
          <w:rFonts w:ascii="Times New Roman"/>
          <w:b w:val="false"/>
          <w:i w:val="false"/>
          <w:color w:val="000000"/>
          <w:sz w:val="28"/>
        </w:rPr>
        <w:t>
      "16)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"18) халықаралық және республикаiшiлік қатынаста қауiптi жүктердi тасымалдауды жүзеге асыратын автокөлiк құралдарының жүргiзушiлерiн арнайы даярлау бойынша қызметпен айналысуға хабарлама берген жеке және заңды тұлғалардың тізілімін жүргізеді;";</w:t>
      </w:r>
      <w:r>
        <w:br/>
      </w:r>
      <w:r>
        <w:rPr>
          <w:rFonts w:ascii="Times New Roman"/>
          <w:b w:val="false"/>
          <w:i w:val="false"/>
          <w:color w:val="000000"/>
          <w:sz w:val="28"/>
        </w:rPr>
        <w:t>
      "20) тахографтарды орнату және оларға қызмет көрсету бойынша қызметпен айналысуға хабарлама берген жеке және заңды тұлғалардың тізілімін жүргізеді;";</w:t>
      </w:r>
      <w:r>
        <w:br/>
      </w:r>
      <w:r>
        <w:rPr>
          <w:rFonts w:ascii="Times New Roman"/>
          <w:b w:val="false"/>
          <w:i w:val="false"/>
          <w:color w:val="000000"/>
          <w:sz w:val="28"/>
        </w:rPr>
        <w:t>
      19) тармақша алып тасталсын;</w:t>
      </w:r>
      <w:r>
        <w:br/>
      </w:r>
      <w:r>
        <w:rPr>
          <w:rFonts w:ascii="Times New Roman"/>
          <w:b w:val="false"/>
          <w:i w:val="false"/>
          <w:color w:val="000000"/>
          <w:sz w:val="28"/>
        </w:rPr>
        <w:t>
      5) </w:t>
      </w:r>
      <w:r>
        <w:rPr>
          <w:rFonts w:ascii="Times New Roman"/>
          <w:b w:val="false"/>
          <w:i w:val="false"/>
          <w:color w:val="000000"/>
          <w:sz w:val="28"/>
        </w:rPr>
        <w:t>19-5-баптың</w:t>
      </w:r>
      <w:r>
        <w:rPr>
          <w:rFonts w:ascii="Times New Roman"/>
          <w:b w:val="false"/>
          <w:i w:val="false"/>
          <w:color w:val="000000"/>
          <w:sz w:val="28"/>
        </w:rPr>
        <w:t xml:space="preserve"> 1-тармағында:</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1, 6 және 7-класты қауіпті жүктерді тасымалдауға арнайы рұқсатының болуы.";</w:t>
      </w:r>
      <w:r>
        <w:br/>
      </w:r>
      <w:r>
        <w:rPr>
          <w:rFonts w:ascii="Times New Roman"/>
          <w:b w:val="false"/>
          <w:i w:val="false"/>
          <w:color w:val="000000"/>
          <w:sz w:val="28"/>
        </w:rPr>
        <w:t>
      6) </w:t>
      </w:r>
      <w:r>
        <w:rPr>
          <w:rFonts w:ascii="Times New Roman"/>
          <w:b w:val="false"/>
          <w:i w:val="false"/>
          <w:color w:val="000000"/>
          <w:sz w:val="28"/>
        </w:rPr>
        <w:t>19-6-бапта</w:t>
      </w:r>
      <w:r>
        <w:rPr>
          <w:rFonts w:ascii="Times New Roman"/>
          <w:b w:val="false"/>
          <w:i w:val="false"/>
          <w:color w:val="000000"/>
          <w:sz w:val="28"/>
        </w:rPr>
        <w:t>:</w:t>
      </w:r>
      <w:r>
        <w:br/>
      </w:r>
      <w:r>
        <w:rPr>
          <w:rFonts w:ascii="Times New Roman"/>
          <w:b w:val="false"/>
          <w:i w:val="false"/>
          <w:color w:val="000000"/>
          <w:sz w:val="28"/>
        </w:rPr>
        <w:t>
      1-тармақтың 3 және 8) тармақшалары мынадай редакцияда жазылсын:</w:t>
      </w:r>
      <w:r>
        <w:br/>
      </w:r>
      <w:r>
        <w:rPr>
          <w:rFonts w:ascii="Times New Roman"/>
          <w:b w:val="false"/>
          <w:i w:val="false"/>
          <w:color w:val="000000"/>
          <w:sz w:val="28"/>
        </w:rPr>
        <w:t>
      "3) қауiптi жүктердi тасымалдауға (уәкiлеттi орган берген Қазақстан Республикасының аумағы бойынша 1, 6 және 7-класты қауiптi жүкті тасымалдауға арнайы рұқсатпен, қауiптi жүктi тасымалдау бағдары бланксімен, жүргiзушiні және автокөлiк құралын қауiптi жүктi тасымалдауға жіберу туралы куәлiктермен);";</w:t>
      </w:r>
      <w:r>
        <w:br/>
      </w:r>
      <w:r>
        <w:rPr>
          <w:rFonts w:ascii="Times New Roman"/>
          <w:b w:val="false"/>
          <w:i w:val="false"/>
          <w:color w:val="000000"/>
          <w:sz w:val="28"/>
        </w:rPr>
        <w:t>
      "8) Автомобиль көлiгiмен қауiптi жүктердi тасымалдау қағидаларының талаптарын орындауы;";</w:t>
      </w:r>
      <w:r>
        <w:br/>
      </w:r>
      <w:r>
        <w:rPr>
          <w:rFonts w:ascii="Times New Roman"/>
          <w:b w:val="false"/>
          <w:i w:val="false"/>
          <w:color w:val="000000"/>
          <w:sz w:val="28"/>
        </w:rPr>
        <w:t>
      3-тармақтың 11) тармақшасы алып тасталсын;</w:t>
      </w:r>
      <w:r>
        <w:br/>
      </w:r>
      <w:r>
        <w:rPr>
          <w:rFonts w:ascii="Times New Roman"/>
          <w:b w:val="false"/>
          <w:i w:val="false"/>
          <w:color w:val="000000"/>
          <w:sz w:val="28"/>
        </w:rPr>
        <w:t>
      7) </w:t>
      </w:r>
      <w:r>
        <w:rPr>
          <w:rFonts w:ascii="Times New Roman"/>
          <w:b w:val="false"/>
          <w:i w:val="false"/>
          <w:color w:val="000000"/>
          <w:sz w:val="28"/>
        </w:rPr>
        <w:t>19-7-бапта</w:t>
      </w:r>
      <w:r>
        <w:rPr>
          <w:rFonts w:ascii="Times New Roman"/>
          <w:b w:val="false"/>
          <w:i w:val="false"/>
          <w:color w:val="000000"/>
          <w:sz w:val="28"/>
        </w:rPr>
        <w:t>:</w:t>
      </w:r>
      <w:r>
        <w:br/>
      </w:r>
      <w:r>
        <w:rPr>
          <w:rFonts w:ascii="Times New Roman"/>
          <w:b w:val="false"/>
          <w:i w:val="false"/>
          <w:color w:val="000000"/>
          <w:sz w:val="28"/>
        </w:rPr>
        <w:t>
      13) және 15) тармақшалар мынадай редакцияда жазылсын:</w:t>
      </w:r>
      <w:r>
        <w:br/>
      </w:r>
      <w:r>
        <w:rPr>
          <w:rFonts w:ascii="Times New Roman"/>
          <w:b w:val="false"/>
          <w:i w:val="false"/>
          <w:color w:val="000000"/>
          <w:sz w:val="28"/>
        </w:rPr>
        <w:t>
      "13) шетелдiк автокөлiк құралдарының уақытша кiруiн тiркеуді;";</w:t>
      </w:r>
      <w:r>
        <w:br/>
      </w:r>
      <w:r>
        <w:rPr>
          <w:rFonts w:ascii="Times New Roman"/>
          <w:b w:val="false"/>
          <w:i w:val="false"/>
          <w:color w:val="000000"/>
          <w:sz w:val="28"/>
        </w:rPr>
        <w:t>
      "15) Қазақстан Республикасы ратификациялаған халықаралық шарттарға сәйкес Қазақстан Республикасының тасымалдаушыларына шет мемлекеттiң аумағы бойынша жүруге рұқсат беруді;";</w:t>
      </w:r>
      <w:r>
        <w:br/>
      </w:r>
      <w:r>
        <w:rPr>
          <w:rFonts w:ascii="Times New Roman"/>
          <w:b w:val="false"/>
          <w:i w:val="false"/>
          <w:color w:val="000000"/>
          <w:sz w:val="28"/>
        </w:rPr>
        <w:t>
      мынадай мазмұндағы 22) және 23) тармақшалармен толықтырылсын:</w:t>
      </w:r>
      <w:r>
        <w:br/>
      </w:r>
      <w:r>
        <w:rPr>
          <w:rFonts w:ascii="Times New Roman"/>
          <w:b w:val="false"/>
          <w:i w:val="false"/>
          <w:color w:val="000000"/>
          <w:sz w:val="28"/>
        </w:rPr>
        <w:t>
      "22) Қазақстан Республикасының аумағы бойынша қауiптi жүкті тасымалдауға арнайы рұқсат берудi;</w:t>
      </w:r>
      <w:r>
        <w:br/>
      </w:r>
      <w:r>
        <w:rPr>
          <w:rFonts w:ascii="Times New Roman"/>
          <w:b w:val="false"/>
          <w:i w:val="false"/>
          <w:color w:val="000000"/>
          <w:sz w:val="28"/>
        </w:rPr>
        <w:t>
      23) тахографтарды орнатуды және оларға қызмет көрсетуді жүзеге асыратын сервис орталықтарын бақылауды;";</w:t>
      </w:r>
      <w:r>
        <w:br/>
      </w:r>
      <w:r>
        <w:rPr>
          <w:rFonts w:ascii="Times New Roman"/>
          <w:b w:val="false"/>
          <w:i w:val="false"/>
          <w:color w:val="000000"/>
          <w:sz w:val="28"/>
        </w:rPr>
        <w:t>
      8) </w:t>
      </w:r>
      <w:r>
        <w:rPr>
          <w:rFonts w:ascii="Times New Roman"/>
          <w:b w:val="false"/>
          <w:i w:val="false"/>
          <w:color w:val="000000"/>
          <w:sz w:val="28"/>
        </w:rPr>
        <w:t>19-8-бапта</w:t>
      </w:r>
      <w:r>
        <w:rPr>
          <w:rFonts w:ascii="Times New Roman"/>
          <w:b w:val="false"/>
          <w:i w:val="false"/>
          <w:color w:val="000000"/>
          <w:sz w:val="28"/>
        </w:rPr>
        <w:t>:</w:t>
      </w:r>
      <w:r>
        <w:br/>
      </w:r>
      <w:r>
        <w:rPr>
          <w:rFonts w:ascii="Times New Roman"/>
          <w:b w:val="false"/>
          <w:i w:val="false"/>
          <w:color w:val="000000"/>
          <w:sz w:val="28"/>
        </w:rPr>
        <w:t>
      2-тармақ алып тасталсын;</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"Қазақстан Республикасының аумағы бойынша транзиттiк рейстен керi бағытта қайтып бара жатқан шетелдiк жүк автокөлiк құралы Қазақстан Республикасының аумағында жолшыбай тиелген кезде Қазақстан Республикасының Салық кодексiнде белгiленген ставкалар бойынша Қазақстан Республикасының аумағы бойынша автокөлiк құралдарының жүрiп-тұрғаны үшiн алым сомасы төленгеннен кейiн уәкiлеттi орган беретiн Қазақстан Республикасының аумағында жүрiп-тұруға қосымша рұқсаттың болуы қажет.";</w:t>
      </w:r>
      <w:r>
        <w:br/>
      </w:r>
      <w:r>
        <w:rPr>
          <w:rFonts w:ascii="Times New Roman"/>
          <w:b w:val="false"/>
          <w:i w:val="false"/>
          <w:color w:val="000000"/>
          <w:sz w:val="28"/>
        </w:rPr>
        <w:t>
      9)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"26-бап. Жолаушыларды және багажды таксимен тасымалдауды ұйымдастыру</w:t>
      </w:r>
      <w:r>
        <w:br/>
      </w:r>
      <w:r>
        <w:rPr>
          <w:rFonts w:ascii="Times New Roman"/>
          <w:b w:val="false"/>
          <w:i w:val="false"/>
          <w:color w:val="000000"/>
          <w:sz w:val="28"/>
        </w:rPr>
        <w:t>
      1. Дара кәсiпкерлер немесе заңды тұлғалар жолаушыларды және багажды таксимен тасымалдау бойынша қызметті бастар алдында көлiк және коммуникация саласындағы уәкiлеттi органға белгіленген нысанда хабарлама жіберуге міндетті.</w:t>
      </w:r>
      <w:r>
        <w:br/>
      </w:r>
      <w:r>
        <w:rPr>
          <w:rFonts w:ascii="Times New Roman"/>
          <w:b w:val="false"/>
          <w:i w:val="false"/>
          <w:color w:val="000000"/>
          <w:sz w:val="28"/>
        </w:rPr>
        <w:t>
      2. Дара кәсiпкер және заңды тұлға (бұдан әрi – таксимен тасымалдаушы) жолаушыларды және багажды таксимен тасымалдауды ұйымдастыру кезінде:</w:t>
      </w:r>
      <w:r>
        <w:br/>
      </w:r>
      <w:r>
        <w:rPr>
          <w:rFonts w:ascii="Times New Roman"/>
          <w:b w:val="false"/>
          <w:i w:val="false"/>
          <w:color w:val="000000"/>
          <w:sz w:val="28"/>
        </w:rPr>
        <w:t>
      1) жолаушыларды және багажды тасымалдау үшiн Автомобиль көлiгiмен жолаушыларды және багажды тасымалдау қағидаларына сәйкес бірыңғай түсті және айырым белгiлерi бар таксилердi пайдалануға;</w:t>
      </w:r>
      <w:r>
        <w:br/>
      </w:r>
      <w:r>
        <w:rPr>
          <w:rFonts w:ascii="Times New Roman"/>
          <w:b w:val="false"/>
          <w:i w:val="false"/>
          <w:color w:val="000000"/>
          <w:sz w:val="28"/>
        </w:rPr>
        <w:t>
      2) әрбiр автокөлiк құралы үшiн таксометрдің немесе бақылау-кассалық аппараттың бар болуы;</w:t>
      </w:r>
      <w:r>
        <w:br/>
      </w:r>
      <w:r>
        <w:rPr>
          <w:rFonts w:ascii="Times New Roman"/>
          <w:b w:val="false"/>
          <w:i w:val="false"/>
          <w:color w:val="000000"/>
          <w:sz w:val="28"/>
        </w:rPr>
        <w:t>
      3) автокөлiк құралдарын рейс алдында техникалық байқаудан және жүргiзушiлердiң рейс алдында (ауысым алдында) медициналық байқаудан өтуін қамтамасыз етуге;</w:t>
      </w:r>
      <w:r>
        <w:br/>
      </w:r>
      <w:r>
        <w:rPr>
          <w:rFonts w:ascii="Times New Roman"/>
          <w:b w:val="false"/>
          <w:i w:val="false"/>
          <w:color w:val="000000"/>
          <w:sz w:val="28"/>
        </w:rPr>
        <w:t>
      4) диспетчерлік қызметтің немесе диспетчерлiк қызмет көрсету бойынша келiсiм шарттың болуын қамтамасыз етуге;</w:t>
      </w:r>
      <w:r>
        <w:br/>
      </w:r>
      <w:r>
        <w:rPr>
          <w:rFonts w:ascii="Times New Roman"/>
          <w:b w:val="false"/>
          <w:i w:val="false"/>
          <w:color w:val="000000"/>
          <w:sz w:val="28"/>
        </w:rPr>
        <w:t>
      5) такси бұзылған жағдайда оларды дер кезiнде ауыстыруды қамтамасыз етуге міндетті.</w:t>
      </w:r>
      <w:r>
        <w:br/>
      </w:r>
      <w:r>
        <w:rPr>
          <w:rFonts w:ascii="Times New Roman"/>
          <w:b w:val="false"/>
          <w:i w:val="false"/>
          <w:color w:val="000000"/>
          <w:sz w:val="28"/>
        </w:rPr>
        <w:t>
      Таксимен тасымалдаушы Қазақстан Республикасының заңдарына сәйкес өзге де мiндеттерді атқарады.</w:t>
      </w:r>
      <w:r>
        <w:br/>
      </w:r>
      <w:r>
        <w:rPr>
          <w:rFonts w:ascii="Times New Roman"/>
          <w:b w:val="false"/>
          <w:i w:val="false"/>
          <w:color w:val="000000"/>
          <w:sz w:val="28"/>
        </w:rPr>
        <w:t>
      3. Тасымалдаушының жолаушыларды және багажды таксимен тасымалдауды ұйымдастыру туралы шарт бойынша:</w:t>
      </w:r>
      <w:r>
        <w:br/>
      </w:r>
      <w:r>
        <w:rPr>
          <w:rFonts w:ascii="Times New Roman"/>
          <w:b w:val="false"/>
          <w:i w:val="false"/>
          <w:color w:val="000000"/>
          <w:sz w:val="28"/>
        </w:rPr>
        <w:t>
      1) таксилердiң тұрағын, жолаушыларды отырғызу мен түсiру үшiн таксилердiң арнайы жабдықталған тұрақтарын пайдалануға;</w:t>
      </w:r>
      <w:r>
        <w:br/>
      </w:r>
      <w:r>
        <w:rPr>
          <w:rFonts w:ascii="Times New Roman"/>
          <w:b w:val="false"/>
          <w:i w:val="false"/>
          <w:color w:val="000000"/>
          <w:sz w:val="28"/>
        </w:rPr>
        <w:t>
      2) Жол жүру қағидаларының талаптарын сақтай отырып, жол желiсiнiң кез келген учаскелерiнде жолаушыларды отырғызуға және түсiруге құқығы бар.</w:t>
      </w:r>
      <w:r>
        <w:br/>
      </w:r>
      <w:r>
        <w:rPr>
          <w:rFonts w:ascii="Times New Roman"/>
          <w:b w:val="false"/>
          <w:i w:val="false"/>
          <w:color w:val="000000"/>
          <w:sz w:val="28"/>
        </w:rPr>
        <w:t>
      Таксимен тасымалдаушының Қазақстан Республикасының заңдарына сәйкес өзге де құқықтары бap.";</w:t>
      </w:r>
      <w:r>
        <w:br/>
      </w:r>
      <w:r>
        <w:rPr>
          <w:rFonts w:ascii="Times New Roman"/>
          <w:b w:val="false"/>
          <w:i w:val="false"/>
          <w:color w:val="000000"/>
          <w:sz w:val="28"/>
        </w:rPr>
        <w:t>
      10) </w:t>
      </w:r>
      <w:r>
        <w:rPr>
          <w:rFonts w:ascii="Times New Roman"/>
          <w:b w:val="false"/>
          <w:i w:val="false"/>
          <w:color w:val="000000"/>
          <w:sz w:val="28"/>
        </w:rPr>
        <w:t>37-бап</w:t>
      </w:r>
      <w:r>
        <w:rPr>
          <w:rFonts w:ascii="Times New Roman"/>
          <w:b w:val="false"/>
          <w:i w:val="false"/>
          <w:color w:val="000000"/>
          <w:sz w:val="28"/>
        </w:rPr>
        <w:t xml:space="preserve"> мынадай мазмұндағы 4, 5, 6 және 7-тармақтармен толықтырылсын:</w:t>
      </w:r>
      <w:r>
        <w:br/>
      </w:r>
      <w:r>
        <w:rPr>
          <w:rFonts w:ascii="Times New Roman"/>
          <w:b w:val="false"/>
          <w:i w:val="false"/>
          <w:color w:val="000000"/>
          <w:sz w:val="28"/>
        </w:rPr>
        <w:t>
      "4. Қазақстан Республикасының аумағы бойынша 1, 6 және 7-класты қауiптi жүкті тасымалдауға рұқсат беру құжаты – Қазақстан Республикасының аумағы бойынша қауiптi жүкті тасымалдауға арнайы рұқсат негiзiнде жүзеге асырылады.</w:t>
      </w:r>
      <w:r>
        <w:br/>
      </w:r>
      <w:r>
        <w:rPr>
          <w:rFonts w:ascii="Times New Roman"/>
          <w:b w:val="false"/>
          <w:i w:val="false"/>
          <w:color w:val="000000"/>
          <w:sz w:val="28"/>
        </w:rPr>
        <w:t>
      5. Жүргiзушiнi халықаралық және республикаiшiлік қатынастарда автокөлiк құралдарымен қауiптi жүктерді тасымалдауға жiберу туралы куәлiк халықаралық және республикаiшiлік қатынастарда автокөлiк құралдарымен қауiптi жүктерді тасымалдауды жүзеге асырушы автокөлік құралдарының жүргізушілерін арнайы дайындау бойынша қызметті жүзеге асыратын дара кәсiпкерлермен және заңды тұлғалармен беріледі.</w:t>
      </w:r>
      <w:r>
        <w:br/>
      </w:r>
      <w:r>
        <w:rPr>
          <w:rFonts w:ascii="Times New Roman"/>
          <w:b w:val="false"/>
          <w:i w:val="false"/>
          <w:color w:val="000000"/>
          <w:sz w:val="28"/>
        </w:rPr>
        <w:t>
      6. Дара кәсiпкер немесе заңды тұлға халықаралық және республикаішілік қатынастарда автокөлiк құралдарымен қауiптi жүктерді тасымалдауды жүзеге асырушы автокөлік құралдарының жүргізушілерін арнайы даярлау бойынша қызметті жүзеге асыруды бастаудың алдында, көлік және коммуникация саласындағы уәкілетті органға "Әкімшілік рәсімдер туралы" Қазақстан Республикасы Заңында белгіленген тәртіпте белгіленген нысанда хабарлама жіберуге міндетті.</w:t>
      </w:r>
      <w:r>
        <w:br/>
      </w:r>
      <w:r>
        <w:rPr>
          <w:rFonts w:ascii="Times New Roman"/>
          <w:b w:val="false"/>
          <w:i w:val="false"/>
          <w:color w:val="000000"/>
          <w:sz w:val="28"/>
        </w:rPr>
        <w:t>
      7. Автомобиль көлiгiмен қауiптi жүктерді тасымалдау ережелерімен:</w:t>
      </w:r>
      <w:r>
        <w:br/>
      </w:r>
      <w:r>
        <w:rPr>
          <w:rFonts w:ascii="Times New Roman"/>
          <w:b w:val="false"/>
          <w:i w:val="false"/>
          <w:color w:val="000000"/>
          <w:sz w:val="28"/>
        </w:rPr>
        <w:t>
      1) қауiптi жүктердi тасымалдауды ұйымдастыру тәртiбі;</w:t>
      </w:r>
      <w:r>
        <w:br/>
      </w:r>
      <w:r>
        <w:rPr>
          <w:rFonts w:ascii="Times New Roman"/>
          <w:b w:val="false"/>
          <w:i w:val="false"/>
          <w:color w:val="000000"/>
          <w:sz w:val="28"/>
        </w:rPr>
        <w:t>
      2) қауiптi жүктердi тасымалдауды жүзеге асыратын автокөлiк құралдарының жүргiзушiлерiне қойылатын талаптар;</w:t>
      </w:r>
      <w:r>
        <w:br/>
      </w:r>
      <w:r>
        <w:rPr>
          <w:rFonts w:ascii="Times New Roman"/>
          <w:b w:val="false"/>
          <w:i w:val="false"/>
          <w:color w:val="000000"/>
          <w:sz w:val="28"/>
        </w:rPr>
        <w:t>
      3) қауiптi жүктерді тасымалдайтын автокөлiк құралдарына қойылатын талаптар;</w:t>
      </w:r>
      <w:r>
        <w:br/>
      </w:r>
      <w:r>
        <w:rPr>
          <w:rFonts w:ascii="Times New Roman"/>
          <w:b w:val="false"/>
          <w:i w:val="false"/>
          <w:color w:val="000000"/>
          <w:sz w:val="28"/>
        </w:rPr>
        <w:t>
      4) қауiптi жүктерді тасымалдайтын автокөлiк құралдарының Қазақстан Республикасының аумағынан өту тәртібі;</w:t>
      </w:r>
      <w:r>
        <w:br/>
      </w:r>
      <w:r>
        <w:rPr>
          <w:rFonts w:ascii="Times New Roman"/>
          <w:b w:val="false"/>
          <w:i w:val="false"/>
          <w:color w:val="000000"/>
          <w:sz w:val="28"/>
        </w:rPr>
        <w:t>
      5) 1, 6 және 7-класты қауiптi жүктерді тасымалдауға арнайы рұқсатты беру тәртібі анықталады.".</w:t>
      </w:r>
      <w:r>
        <w:br/>
      </w:r>
      <w:r>
        <w:rPr>
          <w:rFonts w:ascii="Times New Roman"/>
          <w:b w:val="false"/>
          <w:i w:val="false"/>
          <w:color w:val="000000"/>
          <w:sz w:val="28"/>
        </w:rPr>
        <w:t>
      50.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2-тармағының 11) тармақшасы мынадай редакцияда жазылсын:</w:t>
      </w:r>
      <w:r>
        <w:br/>
      </w:r>
      <w:r>
        <w:rPr>
          <w:rFonts w:ascii="Times New Roman"/>
          <w:b w:val="false"/>
          <w:i w:val="false"/>
          <w:color w:val="000000"/>
          <w:sz w:val="28"/>
        </w:rPr>
        <w:t>
      "11)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51.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w:t>
      </w:r>
      <w:r>
        <w:br/>
      </w: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15) тармақшасы мынадай редакцияда жазылсын:</w:t>
      </w:r>
      <w:r>
        <w:br/>
      </w:r>
      <w:r>
        <w:rPr>
          <w:rFonts w:ascii="Times New Roman"/>
          <w:b w:val="false"/>
          <w:i w:val="false"/>
          <w:color w:val="000000"/>
          <w:sz w:val="28"/>
        </w:rPr>
        <w:t>
      "15) байланыс операторы – байланыс қызметiн көрсететін жеке немесе заңды тұлға;";</w:t>
      </w:r>
      <w:r>
        <w:br/>
      </w: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14-5) тармақша мынадай редакцияда жазылсын:</w:t>
      </w:r>
      <w:r>
        <w:br/>
      </w:r>
      <w:r>
        <w:rPr>
          <w:rFonts w:ascii="Times New Roman"/>
          <w:b w:val="false"/>
          <w:i w:val="false"/>
          <w:color w:val="000000"/>
          <w:sz w:val="28"/>
        </w:rPr>
        <w:t>
      "14-5) жиiлiктер белдеулерiн, радиожиiлiктердi (радиожиiлiк арналарын) иелiкке беру, радиоэлектрондық құралдар мен жиілігі жоғары құрылғыларды пайдалану, сондай-ақ азаматтық мақсаттағы радиоэлектрондық құралдардың электромагниттiк үйлесiмдiлiгiн есептеудi жүргiзу тәртiбiн бекiту;";</w:t>
      </w:r>
      <w:r>
        <w:br/>
      </w:r>
      <w:r>
        <w:rPr>
          <w:rFonts w:ascii="Times New Roman"/>
          <w:b w:val="false"/>
          <w:i w:val="false"/>
          <w:color w:val="000000"/>
          <w:sz w:val="28"/>
        </w:rPr>
        <w:t>
      мынадай мазмұндағы 14-9) тармақшамен толықтырылсын:</w:t>
      </w:r>
      <w:r>
        <w:br/>
      </w:r>
      <w:r>
        <w:rPr>
          <w:rFonts w:ascii="Times New Roman"/>
          <w:b w:val="false"/>
          <w:i w:val="false"/>
          <w:color w:val="000000"/>
          <w:sz w:val="28"/>
        </w:rPr>
        <w:t>
      "14-9) байланыс саласында қызмет көрсетуді жүзеге асыратын субъектілерге қойылатын біліктілік талаптарын бекітеді;";</w:t>
      </w:r>
      <w:r>
        <w:br/>
      </w: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8-1) және 8-3) тармақшалар мынадай редакцияда жазылсын:</w:t>
      </w:r>
      <w:r>
        <w:br/>
      </w:r>
      <w:r>
        <w:rPr>
          <w:rFonts w:ascii="Times New Roman"/>
          <w:b w:val="false"/>
          <w:i w:val="false"/>
          <w:color w:val="000000"/>
          <w:sz w:val="28"/>
        </w:rPr>
        <w:t>
      "8-1)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саласында қызметті жүзеге асырушы субъектілерге қойылатын біліктілік талаптарын және Байланыс қызметін көрсету қағидаларын байланыс операторларының сақтауларына тексеру жүргiзу;";</w:t>
      </w:r>
      <w:r>
        <w:br/>
      </w:r>
      <w:r>
        <w:rPr>
          <w:rFonts w:ascii="Times New Roman"/>
          <w:b w:val="false"/>
          <w:i w:val="false"/>
          <w:color w:val="000000"/>
          <w:sz w:val="28"/>
        </w:rPr>
        <w:t>
      "8-3)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мынадай мазмұндағы 19-5) тармақшамен толықтырылсын:</w:t>
      </w:r>
      <w:r>
        <w:br/>
      </w:r>
      <w:r>
        <w:rPr>
          <w:rFonts w:ascii="Times New Roman"/>
          <w:b w:val="false"/>
          <w:i w:val="false"/>
          <w:color w:val="000000"/>
          <w:sz w:val="28"/>
        </w:rPr>
        <w:t>
      "19-5) байланыс саласында қызмет көрсетуді жүзеге асыратын субъектілерге қойылатын біліктілік талаптарын әзірлейді;";</w:t>
      </w:r>
      <w:r>
        <w:br/>
      </w:r>
      <w:r>
        <w:rPr>
          <w:rFonts w:ascii="Times New Roman"/>
          <w:b w:val="false"/>
          <w:i w:val="false"/>
          <w:color w:val="000000"/>
          <w:sz w:val="28"/>
        </w:rPr>
        <w:t>
      2-тармақта:</w:t>
      </w:r>
      <w:r>
        <w:br/>
      </w:r>
      <w:r>
        <w:rPr>
          <w:rFonts w:ascii="Times New Roman"/>
          <w:b w:val="false"/>
          <w:i w:val="false"/>
          <w:color w:val="000000"/>
          <w:sz w:val="28"/>
        </w:rPr>
        <w:t>
      5) тармақша алып тасталсын;</w:t>
      </w:r>
      <w:r>
        <w:br/>
      </w:r>
      <w:r>
        <w:rPr>
          <w:rFonts w:ascii="Times New Roman"/>
          <w:b w:val="false"/>
          <w:i w:val="false"/>
          <w:color w:val="000000"/>
          <w:sz w:val="28"/>
        </w:rPr>
        <w:t>
      9-1) және 9-2) және 18) тармақшалар мынадай редакцияда жазылсын:</w:t>
      </w:r>
      <w:r>
        <w:br/>
      </w:r>
      <w:r>
        <w:rPr>
          <w:rFonts w:ascii="Times New Roman"/>
          <w:b w:val="false"/>
          <w:i w:val="false"/>
          <w:color w:val="000000"/>
          <w:sz w:val="28"/>
        </w:rPr>
        <w:t>
      "9-1)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саласында қызмет ұсынуды жүзеге асырушы субъектілерге қойылатын біліктілік талаптарын және Байланыс қызметін көрсету қағидаларын сақтауларына тексеру жүргiзу;</w:t>
      </w:r>
      <w:r>
        <w:br/>
      </w:r>
      <w:r>
        <w:rPr>
          <w:rFonts w:ascii="Times New Roman"/>
          <w:b w:val="false"/>
          <w:i w:val="false"/>
          <w:color w:val="000000"/>
          <w:sz w:val="28"/>
        </w:rPr>
        <w:t>
      9-2) байланыс операторларының байланыс саласында қызмет көрсетуді жүзеге асырушы субъектілерге қойылатын бiлiктiлiк талаптарын, Байланыс қызметін көрсету қағидаларын және Пошталық байланыс қызметін көрсету қағидаларын және Қазақстан Республикасының аумағында пошталық жөнелтiлiмдерде пошталық штемпельдi қолдану қағидаларын сақтауын бақылау;";</w:t>
      </w:r>
      <w:r>
        <w:br/>
      </w:r>
      <w:r>
        <w:rPr>
          <w:rFonts w:ascii="Times New Roman"/>
          <w:b w:val="false"/>
          <w:i w:val="false"/>
          <w:color w:val="000000"/>
          <w:sz w:val="28"/>
        </w:rPr>
        <w:t>
      "18) ұлттық қорлар мен байланыс операторларының тiзiлiмдерiн жүргiзу;";</w:t>
      </w:r>
      <w:r>
        <w:br/>
      </w:r>
      <w:r>
        <w:rPr>
          <w:rFonts w:ascii="Times New Roman"/>
          <w:b w:val="false"/>
          <w:i w:val="false"/>
          <w:color w:val="000000"/>
          <w:sz w:val="28"/>
        </w:rPr>
        <w:t>
      4) </w:t>
      </w:r>
      <w:r>
        <w:rPr>
          <w:rFonts w:ascii="Times New Roman"/>
          <w:b w:val="false"/>
          <w:i w:val="false"/>
          <w:color w:val="000000"/>
          <w:sz w:val="28"/>
        </w:rPr>
        <w:t>9-баптың</w:t>
      </w:r>
      <w:r>
        <w:rPr>
          <w:rFonts w:ascii="Times New Roman"/>
          <w:b w:val="false"/>
          <w:i w:val="false"/>
          <w:color w:val="000000"/>
          <w:sz w:val="28"/>
        </w:rPr>
        <w:t xml:space="preserve"> 2-тармағының 4) тармақшасы, 11-баптың 5-тармағы алып тасталсын;</w:t>
      </w:r>
      <w:r>
        <w:br/>
      </w:r>
      <w:r>
        <w:rPr>
          <w:rFonts w:ascii="Times New Roman"/>
          <w:b w:val="false"/>
          <w:i w:val="false"/>
          <w:color w:val="000000"/>
          <w:sz w:val="28"/>
        </w:rPr>
        <w:t>
      5) </w:t>
      </w:r>
      <w:r>
        <w:rPr>
          <w:rFonts w:ascii="Times New Roman"/>
          <w:b w:val="false"/>
          <w:i w:val="false"/>
          <w:color w:val="000000"/>
          <w:sz w:val="28"/>
        </w:rPr>
        <w:t>12-баптың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"6. Байланыс операторларына және радиожиiлiк спектрiн өндiрiс iшiндегi қызметтi жүзеге асыру үшiн пайдалануды көздейтiн тұлғаларға радиожиiлiк спектрiн пайдалануға арналған рұқсат уәкiлеттi органға белгiленген үлгiдегi өтiнiм келiп түскен күннен бастап екi ай мерзiмнен кешiктiрмей берiледi.";</w:t>
      </w:r>
      <w:r>
        <w:br/>
      </w:r>
      <w:r>
        <w:rPr>
          <w:rFonts w:ascii="Times New Roman"/>
          <w:b w:val="false"/>
          <w:i w:val="false"/>
          <w:color w:val="000000"/>
          <w:sz w:val="28"/>
        </w:rPr>
        <w:t>
      6) </w:t>
      </w:r>
      <w:r>
        <w:rPr>
          <w:rFonts w:ascii="Times New Roman"/>
          <w:b w:val="false"/>
          <w:i w:val="false"/>
          <w:color w:val="000000"/>
          <w:sz w:val="28"/>
        </w:rPr>
        <w:t>18-баптың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байланыс қызметi Қазақстан Республикасының Радиожиiлiктер жөнiндегi ведомствоаралық комиссиясы радиожиiлiк спектрi көлемiнiң жеткілiксiз болуына байланысты белгiлi бiр аумақта жұмыс iстейтiн байланыс операторларының ықтимал саны бойынша шектеу ұсынылған ауқымда радиожиiлiктi пайдалана отырып көрсетiлетiн болады, бұл ретте, байланыс операторына радиожиілік спектрін пайдалану рұқсатында көрсетілетін аумақты не елді мекендерді байланыс қызметімен қамтамасыз ету жөніндегі міндеттеме жүктеледі;";</w:t>
      </w:r>
      <w:r>
        <w:br/>
      </w:r>
      <w:r>
        <w:rPr>
          <w:rFonts w:ascii="Times New Roman"/>
          <w:b w:val="false"/>
          <w:i w:val="false"/>
          <w:color w:val="000000"/>
          <w:sz w:val="28"/>
        </w:rPr>
        <w:t>
      7) </w:t>
      </w:r>
      <w:r>
        <w:rPr>
          <w:rFonts w:ascii="Times New Roman"/>
          <w:b w:val="false"/>
          <w:i w:val="false"/>
          <w:color w:val="000000"/>
          <w:sz w:val="28"/>
        </w:rPr>
        <w:t>21-баптың</w:t>
      </w:r>
      <w:r>
        <w:rPr>
          <w:rFonts w:ascii="Times New Roman"/>
          <w:b w:val="false"/>
          <w:i w:val="false"/>
          <w:color w:val="000000"/>
          <w:sz w:val="28"/>
        </w:rPr>
        <w:t xml:space="preserve"> 8-тармағының 2) тармақшасы мынадай редакцияда жазылсын:</w:t>
      </w:r>
      <w:r>
        <w:br/>
      </w:r>
      <w:r>
        <w:rPr>
          <w:rFonts w:ascii="Times New Roman"/>
          <w:b w:val="false"/>
          <w:i w:val="false"/>
          <w:color w:val="000000"/>
          <w:sz w:val="28"/>
        </w:rPr>
        <w:t>
      "2) осы Заңның 17-бабына cәйкес заңнамада белгіленген тәртіпте байланыс операторы болып табылатын жағдайда қызметті жүзеге асыруға лицензия алған жағдайда байланыс қызметтерiн ақылы көрсету үшiн (егер олардың қолданылу аймағында ортақ пайдаланылатын телекоммуникация желілерi операторларының желiлерi болмаса) пайдаланылуы мүмкін.";</w:t>
      </w:r>
      <w:r>
        <w:br/>
      </w:r>
      <w:r>
        <w:rPr>
          <w:rFonts w:ascii="Times New Roman"/>
          <w:b w:val="false"/>
          <w:i w:val="false"/>
          <w:color w:val="000000"/>
          <w:sz w:val="28"/>
        </w:rPr>
        <w:t>
      8) </w:t>
      </w:r>
      <w:r>
        <w:rPr>
          <w:rFonts w:ascii="Times New Roman"/>
          <w:b w:val="false"/>
          <w:i w:val="false"/>
          <w:color w:val="000000"/>
          <w:sz w:val="28"/>
        </w:rPr>
        <w:t>28-баптың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Байланыс құралдарының, телекоммуникация имараттары мен желiлерiнiң бүлiнуiне, радиоэлектрондық құралдар мен жиілігі жоғары құрылғыларды дайындаудың, сатып алудың, әкелудiң, пайдаланудың, барлық мақсаттағы радиоэлектрондық құралдар мен жиілiгi жоғары құрылғылардың жұмысына арналған радиожиiлiктi пайдаланудың белгіленген тәртібiн бұзуға жол берген, сондай-ақ теле- және радио қабылдауға нормаланбаған бөгеуiлдер жасайтын жеке және заңды тұлғалар Қазақстан Республикасының заңдарында белгіленген тәртіпте жауапты болады.";</w:t>
      </w:r>
      <w:r>
        <w:br/>
      </w:r>
      <w:r>
        <w:rPr>
          <w:rFonts w:ascii="Times New Roman"/>
          <w:b w:val="false"/>
          <w:i w:val="false"/>
          <w:color w:val="000000"/>
          <w:sz w:val="28"/>
        </w:rPr>
        <w:t>
      9) </w:t>
      </w:r>
      <w:r>
        <w:rPr>
          <w:rFonts w:ascii="Times New Roman"/>
          <w:b w:val="false"/>
          <w:i w:val="false"/>
          <w:color w:val="000000"/>
          <w:sz w:val="28"/>
        </w:rPr>
        <w:t>28-5-баптың</w:t>
      </w:r>
      <w:r>
        <w:rPr>
          <w:rFonts w:ascii="Times New Roman"/>
          <w:b w:val="false"/>
          <w:i w:val="false"/>
          <w:color w:val="000000"/>
          <w:sz w:val="28"/>
        </w:rPr>
        <w:t xml:space="preserve"> 1-тармағының бесінші бөлігі мынадай редакцияда жазылсын:</w:t>
      </w:r>
      <w:r>
        <w:br/>
      </w:r>
      <w:r>
        <w:rPr>
          <w:rFonts w:ascii="Times New Roman"/>
          <w:b w:val="false"/>
          <w:i w:val="false"/>
          <w:color w:val="000000"/>
          <w:sz w:val="28"/>
        </w:rPr>
        <w:t>
      "Қазақстан Республикасы заңнамасында белгіленген тәртіпте рұқсат берілген азаматтық мақсаттағы радиоэлектрондық құралдар мен жиілігі жоғары құрылғылардың жұмысында бөгеуiл туындаған жағдайда:";</w:t>
      </w:r>
      <w:r>
        <w:br/>
      </w:r>
      <w:r>
        <w:rPr>
          <w:rFonts w:ascii="Times New Roman"/>
          <w:b w:val="false"/>
          <w:i w:val="false"/>
          <w:color w:val="000000"/>
          <w:sz w:val="28"/>
        </w:rPr>
        <w:t>
      10) мынадай мазмұндағы 28-8-баппен толықтырылсын:</w:t>
      </w:r>
      <w:r>
        <w:br/>
      </w:r>
      <w:r>
        <w:rPr>
          <w:rFonts w:ascii="Times New Roman"/>
          <w:b w:val="false"/>
          <w:i w:val="false"/>
          <w:color w:val="000000"/>
          <w:sz w:val="28"/>
        </w:rPr>
        <w:t>
      "28-8-бап. Радиожиiлiк спектрі, радиоэлектрондық құралдар және (немесе) жиілігі жоғары құрылғылар мониторингі</w:t>
      </w:r>
      <w:r>
        <w:br/>
      </w:r>
      <w:r>
        <w:rPr>
          <w:rFonts w:ascii="Times New Roman"/>
          <w:b w:val="false"/>
          <w:i w:val="false"/>
          <w:color w:val="000000"/>
          <w:sz w:val="28"/>
        </w:rPr>
        <w:t>
      1. Радиожиiлiк спектрі, радиоэлектрондық құралдар және (немесе) жиілігі жоғары құрылғылардың мониторингі – уәкiлеттi органның радиожиiлiк ресурсын пайдалану жөнінде шешiм қабылдауы үшiн қажеттi ақпаратты алу мақсатында радиосигналдар мен радиосәулелену көздерінің параметрлері және сипаттамалары туралы деректерді жинау, өңдеу, талдау және сақтау бойынша ұйымдастырушылық және техникалық іс-шаралар кешенi.</w:t>
      </w:r>
      <w:r>
        <w:br/>
      </w:r>
      <w:r>
        <w:rPr>
          <w:rFonts w:ascii="Times New Roman"/>
          <w:b w:val="false"/>
          <w:i w:val="false"/>
          <w:color w:val="000000"/>
          <w:sz w:val="28"/>
        </w:rPr>
        <w:t>
      2. Уәкiлеттi органның мемлекеттiк техникалық қызметі радиомониторингінің стационарлық және жылжымалы техникалық кешендерін және жеке арнайы өлшеу құралдарын пайдалана отырып, азаматтық мақсаттағы радиожиілік спектр, радиоэлектрондық құралдар және (немесе) жиілігі жоғары құрылғылар мониторингі бойынша жұмыстарды техникалық қамтамасыз етудi жүзеге асырады.</w:t>
      </w:r>
      <w:r>
        <w:br/>
      </w:r>
      <w:r>
        <w:rPr>
          <w:rFonts w:ascii="Times New Roman"/>
          <w:b w:val="false"/>
          <w:i w:val="false"/>
          <w:color w:val="000000"/>
          <w:sz w:val="28"/>
        </w:rPr>
        <w:t>
      3. Азаматтық мақсаттағы радиожиiлiк спектр, радиоэлектрондық құралдар және (немесе) жиілігі жоғары құрылғылар мониторингі:</w:t>
      </w:r>
      <w:r>
        <w:br/>
      </w:r>
      <w:r>
        <w:rPr>
          <w:rFonts w:ascii="Times New Roman"/>
          <w:b w:val="false"/>
          <w:i w:val="false"/>
          <w:color w:val="000000"/>
          <w:sz w:val="28"/>
        </w:rPr>
        <w:t>
      1) радиожиiлiк спектрiн пайдаланудың тиiмдiлiгiн анықтау;</w:t>
      </w:r>
      <w:r>
        <w:br/>
      </w:r>
      <w:r>
        <w:rPr>
          <w:rFonts w:ascii="Times New Roman"/>
          <w:b w:val="false"/>
          <w:i w:val="false"/>
          <w:color w:val="000000"/>
          <w:sz w:val="28"/>
        </w:rPr>
        <w:t>
      2) радиосәулелену параметрлері мен сипаттамаларын деректер қорында тіркелген мәлімделген көздерiнің параметрлері мен сипаттамаларына сәйкестендіру;</w:t>
      </w:r>
      <w:r>
        <w:br/>
      </w:r>
      <w:r>
        <w:rPr>
          <w:rFonts w:ascii="Times New Roman"/>
          <w:b w:val="false"/>
          <w:i w:val="false"/>
          <w:color w:val="000000"/>
          <w:sz w:val="28"/>
        </w:rPr>
        <w:t>
      3) тiркелмеген радиосәулелену көздерін табу;</w:t>
      </w:r>
      <w:r>
        <w:br/>
      </w:r>
      <w:r>
        <w:rPr>
          <w:rFonts w:ascii="Times New Roman"/>
          <w:b w:val="false"/>
          <w:i w:val="false"/>
          <w:color w:val="000000"/>
          <w:sz w:val="28"/>
        </w:rPr>
        <w:t>
      4) радиосәулелену көздерінің орналасқан жерлерін табу;</w:t>
      </w:r>
      <w:r>
        <w:br/>
      </w:r>
      <w:r>
        <w:rPr>
          <w:rFonts w:ascii="Times New Roman"/>
          <w:b w:val="false"/>
          <w:i w:val="false"/>
          <w:color w:val="000000"/>
          <w:sz w:val="28"/>
        </w:rPr>
        <w:t>
      5) Халықаралық электр байланысы одағының, Өңірлік электр байланысы одағының және Компьютерлік инциденттерге ден қою қызметінің ұсынымдары, сондай-ақ шекара маңындағы елдердің байланыс әкімшіліктерінің өтініштері бойынша жұмыстарды орындау шеңберінде өлшемдер жүргізу;</w:t>
      </w:r>
      <w:r>
        <w:br/>
      </w:r>
      <w:r>
        <w:rPr>
          <w:rFonts w:ascii="Times New Roman"/>
          <w:b w:val="false"/>
          <w:i w:val="false"/>
          <w:color w:val="000000"/>
          <w:sz w:val="28"/>
        </w:rPr>
        <w:t>
      6) азаматтық мақсаттағы радиожиiлiк спектрі, радиоэлектрондық құралдар және (немесе) жиілігі жоғары құрылғылар мониторингі нәтижелерiн есепке алу, сақтау және өңдеу мақсатында жүзеге асырылады.</w:t>
      </w:r>
      <w:r>
        <w:br/>
      </w:r>
      <w:r>
        <w:rPr>
          <w:rFonts w:ascii="Times New Roman"/>
          <w:b w:val="false"/>
          <w:i w:val="false"/>
          <w:color w:val="000000"/>
          <w:sz w:val="28"/>
        </w:rPr>
        <w:t>
      4. Радиожиiлiк спектрі, радиоэлектрондық құралдар және (немесе) жиiлiгi жоғары құрылғылардың мониторингі бойынша іс-шаралардың нәтижелерi, сондай-ақ радиожиiлiк ресурсын пайдалану бойынша бұзушылықтар радиоэлектрондық құралдар және (немесе) жиілігі жоғары құрылғылардың сәулеленуінің техникалық параметрлерiн өлшеу нәтижелерiнiң хаттамаларын қоса отырып, акт түрiнде ресімделеді және уәкiлеттi органның аймақтық бөлiмшелеріне жолданады.</w:t>
      </w:r>
      <w:r>
        <w:br/>
      </w:r>
      <w:r>
        <w:rPr>
          <w:rFonts w:ascii="Times New Roman"/>
          <w:b w:val="false"/>
          <w:i w:val="false"/>
          <w:color w:val="000000"/>
          <w:sz w:val="28"/>
        </w:rPr>
        <w:t>
      Қазақстан Республикасының аумағындағы электромагниттiк жағдай бойынша, сондай-ақ азаматтық мақсаттағы радиожиiлiк спектрі, радиоэлектрондық құралдар және (немесе) жиiлiгi жоғары құрылғылар мониторингі нәтижелерi бойынша радиожиiлiк ресурсын пайдаланудағы бұзушылықтар туралы жиынтық ақпарат әр айдың 5 күніне уәкiлеттi органға жолданады.".</w:t>
      </w:r>
      <w:r>
        <w:br/>
      </w:r>
      <w:r>
        <w:rPr>
          <w:rFonts w:ascii="Times New Roman"/>
          <w:b w:val="false"/>
          <w:i w:val="false"/>
          <w:color w:val="000000"/>
          <w:sz w:val="28"/>
        </w:rPr>
        <w:t>
      52.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13-1) тармақша мынадай редакцияда жазылсын:</w:t>
      </w:r>
      <w:r>
        <w:br/>
      </w:r>
      <w:r>
        <w:rPr>
          <w:rFonts w:ascii="Times New Roman"/>
          <w:b w:val="false"/>
          <w:i w:val="false"/>
          <w:color w:val="000000"/>
          <w:sz w:val="28"/>
        </w:rPr>
        <w:t>
      "13-1) кеме ипотекасы – мемлекеттiк тiркеуге жататын ішкі суда жүзетiн кеменiң, шағын көлемдi кеменің, "өзен-теңiзде" жүзетiн кеменiң, тиiстi тiзiлiмде тiркелген шарт негiзiнде туындайтын ипотекасы;";</w:t>
      </w:r>
      <w:r>
        <w:br/>
      </w:r>
      <w:r>
        <w:rPr>
          <w:rFonts w:ascii="Times New Roman"/>
          <w:b w:val="false"/>
          <w:i w:val="false"/>
          <w:color w:val="000000"/>
          <w:sz w:val="28"/>
        </w:rPr>
        <w:t>
      40) тармақша алып тасталсын;</w:t>
      </w:r>
      <w:r>
        <w:br/>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Iшкi су көлiгi саласындағы мемлекеттiк реттеу, бақылау мен қадағалау құқықтық қамтамасыз ету, техникалық реттеу, Қазақстан Республикасы iшкi су көлiгi туралы заңнамасының сақталуын бақылау арқылы жүзеге асырылады.";</w:t>
      </w:r>
      <w:r>
        <w:br/>
      </w: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10) және 24) тармақшалар мынадай редакцияда жазылсын:</w:t>
      </w:r>
      <w:r>
        <w:br/>
      </w:r>
      <w:r>
        <w:rPr>
          <w:rFonts w:ascii="Times New Roman"/>
          <w:b w:val="false"/>
          <w:i w:val="false"/>
          <w:color w:val="000000"/>
          <w:sz w:val="28"/>
        </w:rPr>
        <w:t>
      "10) Біліктілік комиссиялары туралы ережені, Қазақстан Республикасының Мемлекеттік кеме тізілімінде мемлекеттік тіркеуге жататын кемелердiң командалық құрамының адамдарына диплом беру және аттестаттау тәртібін бекіту;";</w:t>
      </w:r>
      <w:r>
        <w:br/>
      </w:r>
      <w:r>
        <w:rPr>
          <w:rFonts w:ascii="Times New Roman"/>
          <w:b w:val="false"/>
          <w:i w:val="false"/>
          <w:color w:val="000000"/>
          <w:sz w:val="28"/>
        </w:rPr>
        <w:t>
      "24) Шағын көлемді кемелерді техникалық қадағалау қағидаларын бекіту;";</w:t>
      </w:r>
      <w:r>
        <w:br/>
      </w:r>
      <w:r>
        <w:rPr>
          <w:rFonts w:ascii="Times New Roman"/>
          <w:b w:val="false"/>
          <w:i w:val="false"/>
          <w:color w:val="000000"/>
          <w:sz w:val="28"/>
        </w:rPr>
        <w:t>
      4)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20) тармақша алып тасталсын;</w:t>
      </w:r>
      <w:r>
        <w:br/>
      </w:r>
      <w:r>
        <w:rPr>
          <w:rFonts w:ascii="Times New Roman"/>
          <w:b w:val="false"/>
          <w:i w:val="false"/>
          <w:color w:val="000000"/>
          <w:sz w:val="28"/>
        </w:rPr>
        <w:t>
      2-тармақта:</w:t>
      </w:r>
      <w:r>
        <w:br/>
      </w:r>
      <w:r>
        <w:rPr>
          <w:rFonts w:ascii="Times New Roman"/>
          <w:b w:val="false"/>
          <w:i w:val="false"/>
          <w:color w:val="000000"/>
          <w:sz w:val="28"/>
        </w:rPr>
        <w:t>
      9) және 11) тармақшалар мынадай редакцияда жазылсын:</w:t>
      </w:r>
      <w:r>
        <w:br/>
      </w:r>
      <w:r>
        <w:rPr>
          <w:rFonts w:ascii="Times New Roman"/>
          <w:b w:val="false"/>
          <w:i w:val="false"/>
          <w:color w:val="000000"/>
          <w:sz w:val="28"/>
        </w:rPr>
        <w:t>
      "9) жеке және заңды тұлғалардың Iшкi су жолдарында жүзу қағидаларын сақтауын бақылау және қадағалау;";</w:t>
      </w:r>
      <w:r>
        <w:br/>
      </w:r>
      <w:r>
        <w:rPr>
          <w:rFonts w:ascii="Times New Roman"/>
          <w:b w:val="false"/>
          <w:i w:val="false"/>
          <w:color w:val="000000"/>
          <w:sz w:val="28"/>
        </w:rPr>
        <w:t>
      "11) Қазақстан Республикасының Мемлекеттiк кеме тiзiлiмiнде мемлекеттiк тiркеуге жататын кемелердiң командалық құрамының адамдарына диплом беру;";</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5) 10-бап, 13-баптың 3-тармағы алып тасталсын;</w:t>
      </w:r>
      <w:r>
        <w:br/>
      </w:r>
      <w:r>
        <w:rPr>
          <w:rFonts w:ascii="Times New Roman"/>
          <w:b w:val="false"/>
          <w:i w:val="false"/>
          <w:color w:val="000000"/>
          <w:sz w:val="28"/>
        </w:rPr>
        <w:t>
      6) </w:t>
      </w:r>
      <w:r>
        <w:rPr>
          <w:rFonts w:ascii="Times New Roman"/>
          <w:b w:val="false"/>
          <w:i w:val="false"/>
          <w:color w:val="000000"/>
          <w:sz w:val="28"/>
        </w:rPr>
        <w:t>15-4 бапта</w:t>
      </w:r>
      <w:r>
        <w:rPr>
          <w:rFonts w:ascii="Times New Roman"/>
          <w:b w:val="false"/>
          <w:i w:val="false"/>
          <w:color w:val="000000"/>
          <w:sz w:val="28"/>
        </w:rPr>
        <w:t>:</w:t>
      </w:r>
      <w:r>
        <w:br/>
      </w:r>
      <w:r>
        <w:rPr>
          <w:rFonts w:ascii="Times New Roman"/>
          <w:b w:val="false"/>
          <w:i w:val="false"/>
          <w:color w:val="000000"/>
          <w:sz w:val="28"/>
        </w:rPr>
        <w:t>
      3, 4 және 6-тармақтар мынадай редакцияда жазылсын:</w:t>
      </w:r>
      <w:r>
        <w:br/>
      </w:r>
      <w:r>
        <w:rPr>
          <w:rFonts w:ascii="Times New Roman"/>
          <w:b w:val="false"/>
          <w:i w:val="false"/>
          <w:color w:val="000000"/>
          <w:sz w:val="28"/>
        </w:rPr>
        <w:t>
      "3. Кеме кітабында мемлекеттік тіркеуге жататын кемелер Шағын көлемді кемелерді техникалық қадағалау жөніндегі қағидаларының талаптарына сәйкес келуі тиіс.</w:t>
      </w:r>
      <w:r>
        <w:br/>
      </w:r>
      <w:r>
        <w:rPr>
          <w:rFonts w:ascii="Times New Roman"/>
          <w:b w:val="false"/>
          <w:i w:val="false"/>
          <w:color w:val="000000"/>
          <w:sz w:val="28"/>
        </w:rPr>
        <w:t>
      4. Кеме кітабында мемлекеттік тіркеуге жататын кемелерді техникалық қадағалауды уәкілетті орган бастапқы, жыл сайынғы және кезектен тыс техникалық куәландырулар жүргізу арқылы, сондай-ақ арнайы және бақылап қарап тексеруді жүргізу жолымен жүзеге асырады.";</w:t>
      </w:r>
      <w:r>
        <w:br/>
      </w:r>
      <w:r>
        <w:rPr>
          <w:rFonts w:ascii="Times New Roman"/>
          <w:b w:val="false"/>
          <w:i w:val="false"/>
          <w:color w:val="000000"/>
          <w:sz w:val="28"/>
        </w:rPr>
        <w:t>
      "6. Кеме кітабында мемлекеттік тіркеуге жататын өздігінен жүзетін кемелердің кеме жүргізушілері кеме жүргізушілерді даярлау жөніндегі бағдарлама бойынша оқытылуы және олардың шағын көлемді кемені басқару құқығына куәлігі болуы тиіс.</w:t>
      </w:r>
      <w:r>
        <w:br/>
      </w:r>
      <w:r>
        <w:rPr>
          <w:rFonts w:ascii="Times New Roman"/>
          <w:b w:val="false"/>
          <w:i w:val="false"/>
          <w:color w:val="000000"/>
          <w:sz w:val="28"/>
        </w:rPr>
        <w:t>
      Шағын көлемді кемені басқару құқығына куәлік беруді, кеме жүргізушілерді даярлау бағдарламасын келісуді және шағын көлемді кемелердің кеме жүргізушілерін даярлау жөніндегі курстарды есепке алуды уәкілетті орган Кеме жүргізушілерді шағын көлемді кемені басқару құқығына аттестаттау қағидаларына сәйкес жүзеге асырады.</w:t>
      </w:r>
      <w:r>
        <w:br/>
      </w:r>
      <w:r>
        <w:rPr>
          <w:rFonts w:ascii="Times New Roman"/>
          <w:b w:val="false"/>
          <w:i w:val="false"/>
          <w:color w:val="000000"/>
          <w:sz w:val="28"/>
        </w:rPr>
        <w:t>
      Ұйымдар шағын көлемді кемелердің кеме жүргiзушiлерiн даярлау жөніндегі курстарды ашу кезінде аумақтық бөлiмшелерге мынадай құжаттарды қоса отырып өтiнiш жолдайды:</w:t>
      </w:r>
      <w:r>
        <w:br/>
      </w:r>
      <w:r>
        <w:rPr>
          <w:rFonts w:ascii="Times New Roman"/>
          <w:b w:val="false"/>
          <w:i w:val="false"/>
          <w:color w:val="000000"/>
          <w:sz w:val="28"/>
        </w:rPr>
        <w:t>
      1) оқытушылар құрамы үшін су көлiгi мамандығы бойынша жоғары немесе орта техникалық бiлiмi туралы дипломдарының көшiрмелерi;</w:t>
      </w:r>
      <w:r>
        <w:br/>
      </w:r>
      <w:r>
        <w:rPr>
          <w:rFonts w:ascii="Times New Roman"/>
          <w:b w:val="false"/>
          <w:i w:val="false"/>
          <w:color w:val="000000"/>
          <w:sz w:val="28"/>
        </w:rPr>
        <w:t>
      2) Кеме жүргiзушiлерiн шағын көлемдi кеменi басқару құқығына аттестаттау қағидаларына сәйкес шағын көлемдi кемелердің кеме жүргізушілерін даярлаудың үлгілік бағдарламасы негізінде әзiрленген шағын көлемді кемелердің кеме жүргiзушiлерiн даярлау жөніндегі оқу бағдарламасы;</w:t>
      </w:r>
      <w:r>
        <w:br/>
      </w:r>
      <w:r>
        <w:rPr>
          <w:rFonts w:ascii="Times New Roman"/>
          <w:b w:val="false"/>
          <w:i w:val="false"/>
          <w:color w:val="000000"/>
          <w:sz w:val="28"/>
        </w:rPr>
        <w:t>
      3) оқу процесін ұйымдастыру үшiн меншiк құқығындағы немесе жалға алған үй-жайдың бар екендігін растайтын құжаттың көшiрмесi.</w:t>
      </w:r>
      <w:r>
        <w:br/>
      </w:r>
      <w:r>
        <w:rPr>
          <w:rFonts w:ascii="Times New Roman"/>
          <w:b w:val="false"/>
          <w:i w:val="false"/>
          <w:color w:val="000000"/>
          <w:sz w:val="28"/>
        </w:rPr>
        <w:t>
      Шағын көлемді кемелердің кеме жүргізушілерін даярлау жөніндегі курстарды жабу оқу ұйымы басшысының өтiнiшi бойынша аумақтық бөлiмшеде жүзеге асырылады.</w:t>
      </w:r>
      <w:r>
        <w:br/>
      </w:r>
      <w:r>
        <w:rPr>
          <w:rFonts w:ascii="Times New Roman"/>
          <w:b w:val="false"/>
          <w:i w:val="false"/>
          <w:color w:val="000000"/>
          <w:sz w:val="28"/>
        </w:rPr>
        <w:t>
      Оқу ұйымының басшысы шағын көлемді кемелердің кеме жүргізушілерін даярлау жөніндегі қызметтiң жүзеге асырылғандығы туралы аумақтық бөлiмшеге жыл сайын хабарлап отырады. Шағын көлемді кемелердің кеме жүргізушілерін даярлау жөніндегі курстардың жұмыс жасап тұрғандығы туралы ақпаратты бір жылдың ішінде бермеген жағдайда (мерзім курстың ашылған күнінен бастап есептеледі) осы курстар есептен шығарылады.</w:t>
      </w:r>
      <w:r>
        <w:br/>
      </w:r>
      <w:r>
        <w:rPr>
          <w:rFonts w:ascii="Times New Roman"/>
          <w:b w:val="false"/>
          <w:i w:val="false"/>
          <w:color w:val="000000"/>
          <w:sz w:val="28"/>
        </w:rPr>
        <w:t>
      Шағын көлемді кемелердің кеме жүргізушілерін даярлау жөніндегі курстарды аумақтық органда есептен шығарғаннан кейін курсты аяқтағандығы туралы куәлiктер (анықтамалар) курстарды жабу кезеңінен бастап жарамсыз болып саналады.";</w:t>
      </w:r>
      <w:r>
        <w:br/>
      </w:r>
      <w:r>
        <w:rPr>
          <w:rFonts w:ascii="Times New Roman"/>
          <w:b w:val="false"/>
          <w:i w:val="false"/>
          <w:color w:val="000000"/>
          <w:sz w:val="28"/>
        </w:rPr>
        <w:t>
      7)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"Iшкi су көлiгiн, оның iшiнде шағын көлемді флотты пайдаланудың қауiпсiздiгін бақылау мен қадағалауды уәкiлеттi органның аумақтық бөлiмшелерi:";</w:t>
      </w:r>
      <w:r>
        <w:br/>
      </w:r>
      <w:r>
        <w:rPr>
          <w:rFonts w:ascii="Times New Roman"/>
          <w:b w:val="false"/>
          <w:i w:val="false"/>
          <w:color w:val="000000"/>
          <w:sz w:val="28"/>
        </w:rPr>
        <w:t>
      1), 3), 4), 5) және 8) тармақшалар мынадай редакцияда жазылсын:</w:t>
      </w:r>
      <w:r>
        <w:br/>
      </w:r>
      <w:r>
        <w:rPr>
          <w:rFonts w:ascii="Times New Roman"/>
          <w:b w:val="false"/>
          <w:i w:val="false"/>
          <w:color w:val="000000"/>
          <w:sz w:val="28"/>
        </w:rPr>
        <w:t>
      "1) Қазақстан Республикасының Үкіметі бекіткен ережелерге сәйкес кемелер, соның ішінде шағын көлемді кемелер ұшыраған көлік оқиғаларын тексеру, сыныптау және есепке алуды жүргізу;";</w:t>
      </w:r>
      <w:r>
        <w:br/>
      </w:r>
      <w:r>
        <w:rPr>
          <w:rFonts w:ascii="Times New Roman"/>
          <w:b w:val="false"/>
          <w:i w:val="false"/>
          <w:color w:val="000000"/>
          <w:sz w:val="28"/>
        </w:rPr>
        <w:t>
      "3) кемелердің (соның ішінде шағын көлемді кемелердің), салдардың және ішкі су жолдарында орналасқан өзге де жүзу объектілері мен имараттарының кемелерді пайдалану қауіпсіздігін қамтамасыз ету талаптарына сәйкес болуын қарап шығуды жүргізу;</w:t>
      </w:r>
      <w:r>
        <w:br/>
      </w:r>
      <w:r>
        <w:rPr>
          <w:rFonts w:ascii="Times New Roman"/>
          <w:b w:val="false"/>
          <w:i w:val="false"/>
          <w:color w:val="000000"/>
          <w:sz w:val="28"/>
        </w:rPr>
        <w:t>
      4) кемелерді пайдалану қауіпсіздігін қамтамасыз етудің талаптарына сәйкес келмейтін кемелерді (соның ішінде шағын көлемді кемелерді), салдарды және өзге де жүзу объектілерін ұстап алу;</w:t>
      </w:r>
      <w:r>
        <w:br/>
      </w:r>
      <w:r>
        <w:rPr>
          <w:rFonts w:ascii="Times New Roman"/>
          <w:b w:val="false"/>
          <w:i w:val="false"/>
          <w:color w:val="000000"/>
          <w:sz w:val="28"/>
        </w:rPr>
        <w:t>
      5) кемелерді пайдалану қауіпсіздігіне, адамдардың өмірі мен денсаулығына, жүктердің сақталуына қауіп төнген кезде кемелердің (соның ішінде шағын көлемді кемелердің), салдардың және өзге де жүзу объектілерінің қозғалысын тоқтата тұру және оған тыйым салу;";</w:t>
      </w:r>
      <w:r>
        <w:br/>
      </w:r>
      <w:r>
        <w:rPr>
          <w:rFonts w:ascii="Times New Roman"/>
          <w:b w:val="false"/>
          <w:i w:val="false"/>
          <w:color w:val="000000"/>
          <w:sz w:val="28"/>
        </w:rPr>
        <w:t>
      "8) Қазақстан Республикасының Үкiметi бекiткен Біліктілік комиссиялары туралы ережеге, Қазақстан Республикасының Мемлекеттiк кеме тiзiлiмiнде мемлекеттiк тiркеуге жататын кемелердiң командалық құрамының адамдарына дипломдау және аттестаттау тәртібіне сәйкес жүргiзiлетiн кемелердiң командалық құрамының адамдарын аттестаттау жүргізіледі. Кемелердiң командалық құрамының тұлғаларын аттестаттау кейінгі әрбiр бес жыл аяқталғанда жүргiзiледi. Тиiстi мамандық бойынша оқу орнын кезектi аттестаттау жылында аяқтаған, сондай-ақ сол жылы дипломдалған тұлғалалар аттестаттаудан босатылады;";</w:t>
      </w:r>
      <w:r>
        <w:br/>
      </w:r>
      <w:r>
        <w:rPr>
          <w:rFonts w:ascii="Times New Roman"/>
          <w:b w:val="false"/>
          <w:i w:val="false"/>
          <w:color w:val="000000"/>
          <w:sz w:val="28"/>
        </w:rPr>
        <w:t>
      9) тармақшада: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"9) Қазақстан Республикасының Үкiметi бекiткен Біліктілік комиссиялары туралы ережеге, Қазақстан Республикасының Мемлекеттiк кеме тiзiлiмiнде мемлекеттiк тiркеуге жататын кемелердiң командалық құрамының адамдарына диплом беру және аттестаттау тәртібіне сәйкес жүргiзiлетiн кемелердiң командалық құрамының адамдарына диплом беру. Дипломдауды өткізу кезінде жұмыс дипломын алу үшін тиісті білімі бар аумақтық бөлімшеге мынадай құжаттарды:";</w:t>
      </w:r>
      <w:r>
        <w:br/>
      </w:r>
      <w:r>
        <w:rPr>
          <w:rFonts w:ascii="Times New Roman"/>
          <w:b w:val="false"/>
          <w:i w:val="false"/>
          <w:color w:val="000000"/>
          <w:sz w:val="28"/>
        </w:rPr>
        <w:t>
      екінші және үшінші бөліктері мынадай редакцияда жазылсын:</w:t>
      </w:r>
      <w:r>
        <w:br/>
      </w:r>
      <w:r>
        <w:rPr>
          <w:rFonts w:ascii="Times New Roman"/>
          <w:b w:val="false"/>
          <w:i w:val="false"/>
          <w:color w:val="000000"/>
          <w:sz w:val="28"/>
        </w:rPr>
        <w:t>
      "Дипломдауды өткізу туралы өтінішті уәкілетті органның аумақтық бөлімшесі күнтізбелік отыз күн ішінде қарайды.</w:t>
      </w:r>
      <w:r>
        <w:br/>
      </w:r>
      <w:r>
        <w:rPr>
          <w:rFonts w:ascii="Times New Roman"/>
          <w:b w:val="false"/>
          <w:i w:val="false"/>
          <w:color w:val="000000"/>
          <w:sz w:val="28"/>
        </w:rPr>
        <w:t>
      Ұсынылған құжаттар Біліктілік комиссиялары туралы ереженің Қазақстан Республикасының Мемлекеттiк кеме тiзiлiмiнде мемлекеттiк тiркеуге жататын кемелердiң командалық құрамының тұлғаларына диплом беру және аттестаттау тәртібі талаптарына сәйкес болмаған жағдайда, бұл жөнiнде құжаттар ұсынылған сәттен бастап жетi жұмыс күнінен кешiктiрмей құжаттарды ұсынған тұлғаға жазбаша хабарлайды;";</w:t>
      </w:r>
      <w:r>
        <w:br/>
      </w:r>
      <w:r>
        <w:rPr>
          <w:rFonts w:ascii="Times New Roman"/>
          <w:b w:val="false"/>
          <w:i w:val="false"/>
          <w:color w:val="000000"/>
          <w:sz w:val="28"/>
        </w:rPr>
        <w:t>
      13), 16) және 20) тармақшалар алып тасталсын;</w:t>
      </w:r>
      <w:r>
        <w:br/>
      </w:r>
      <w:r>
        <w:rPr>
          <w:rFonts w:ascii="Times New Roman"/>
          <w:b w:val="false"/>
          <w:i w:val="false"/>
          <w:color w:val="000000"/>
          <w:sz w:val="28"/>
        </w:rPr>
        <w:t>
      14), 17) және 18) тармақшалар мынадай редакцияда жазылсын:</w:t>
      </w:r>
      <w:r>
        <w:br/>
      </w:r>
      <w:r>
        <w:rPr>
          <w:rFonts w:ascii="Times New Roman"/>
          <w:b w:val="false"/>
          <w:i w:val="false"/>
          <w:color w:val="000000"/>
          <w:sz w:val="28"/>
        </w:rPr>
        <w:t>
      "14) шағын көлемді кемелерді техникалық қадағалауды жүргiзу;";</w:t>
      </w:r>
      <w:r>
        <w:br/>
      </w:r>
      <w:r>
        <w:rPr>
          <w:rFonts w:ascii="Times New Roman"/>
          <w:b w:val="false"/>
          <w:i w:val="false"/>
          <w:color w:val="000000"/>
          <w:sz w:val="28"/>
        </w:rPr>
        <w:t>
      "17) меншік иесінің тұрақты мекенжайы өзгерген, қайта жабдықтау салдарынан кеменiң техникалық деректерi өзгерген жағдайда шағын көлемдi кемелердi қайта тiркеудi жүргiзу;</w:t>
      </w:r>
      <w:r>
        <w:br/>
      </w:r>
      <w:r>
        <w:rPr>
          <w:rFonts w:ascii="Times New Roman"/>
          <w:b w:val="false"/>
          <w:i w:val="false"/>
          <w:color w:val="000000"/>
          <w:sz w:val="28"/>
        </w:rPr>
        <w:t>
      18) шағын көлемдi кемелердiң кеме жүргiзушiлерiн даярлау жөніндегі курстарды есепке алу;";</w:t>
      </w:r>
      <w:r>
        <w:br/>
      </w:r>
      <w:r>
        <w:rPr>
          <w:rFonts w:ascii="Times New Roman"/>
          <w:b w:val="false"/>
          <w:i w:val="false"/>
          <w:color w:val="000000"/>
          <w:sz w:val="28"/>
        </w:rPr>
        <w:t>
      8) </w:t>
      </w:r>
      <w:r>
        <w:rPr>
          <w:rFonts w:ascii="Times New Roman"/>
          <w:b w:val="false"/>
          <w:i w:val="false"/>
          <w:color w:val="000000"/>
          <w:sz w:val="28"/>
        </w:rPr>
        <w:t>17-1-баптың</w:t>
      </w:r>
      <w:r>
        <w:rPr>
          <w:rFonts w:ascii="Times New Roman"/>
          <w:b w:val="false"/>
          <w:i w:val="false"/>
          <w:color w:val="000000"/>
          <w:sz w:val="28"/>
        </w:rPr>
        <w:t xml:space="preserve"> 2-тармағының 12) тармақшасы мынадай редакцияда жазылсын:</w:t>
      </w:r>
      <w:r>
        <w:br/>
      </w:r>
      <w:r>
        <w:rPr>
          <w:rFonts w:ascii="Times New Roman"/>
          <w:b w:val="false"/>
          <w:i w:val="false"/>
          <w:color w:val="000000"/>
          <w:sz w:val="28"/>
        </w:rPr>
        <w:t>
      "12) командалық құрамда тиiстi лауазымдарға орналасу құқығына дипломдарының, аттестаттау туралы анықтамаларының болуы;";</w:t>
      </w:r>
      <w:r>
        <w:br/>
      </w:r>
      <w:r>
        <w:rPr>
          <w:rFonts w:ascii="Times New Roman"/>
          <w:b w:val="false"/>
          <w:i w:val="false"/>
          <w:color w:val="000000"/>
          <w:sz w:val="28"/>
        </w:rPr>
        <w:t>
      9) </w:t>
      </w:r>
      <w:r>
        <w:rPr>
          <w:rFonts w:ascii="Times New Roman"/>
          <w:b w:val="false"/>
          <w:i w:val="false"/>
          <w:color w:val="000000"/>
          <w:sz w:val="28"/>
        </w:rPr>
        <w:t>23-баптың</w:t>
      </w:r>
      <w:r>
        <w:rPr>
          <w:rFonts w:ascii="Times New Roman"/>
          <w:b w:val="false"/>
          <w:i w:val="false"/>
          <w:color w:val="000000"/>
          <w:sz w:val="28"/>
        </w:rPr>
        <w:t xml:space="preserve"> 1-тармағының 11) тармақшасы алып тасталсын;</w:t>
      </w:r>
      <w:r>
        <w:br/>
      </w:r>
      <w:r>
        <w:rPr>
          <w:rFonts w:ascii="Times New Roman"/>
          <w:b w:val="false"/>
          <w:i w:val="false"/>
          <w:color w:val="000000"/>
          <w:sz w:val="28"/>
        </w:rPr>
        <w:t>
      10) </w:t>
      </w:r>
      <w:r>
        <w:rPr>
          <w:rFonts w:ascii="Times New Roman"/>
          <w:b w:val="false"/>
          <w:i w:val="false"/>
          <w:color w:val="000000"/>
          <w:sz w:val="28"/>
        </w:rPr>
        <w:t>24-баптың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Қазақстан Республикасының Мемлекеттiк туын көтерiп жүзу құқығы Қазақстан Республикасының Мемлекеттiк кеме тiзiлiмiне кеменің мемлекеттiк тiркелген сәтiнен бастап туындайды.";</w:t>
      </w:r>
      <w:r>
        <w:br/>
      </w:r>
      <w:r>
        <w:rPr>
          <w:rFonts w:ascii="Times New Roman"/>
          <w:b w:val="false"/>
          <w:i w:val="false"/>
          <w:color w:val="000000"/>
          <w:sz w:val="28"/>
        </w:rPr>
        <w:t>
      11)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"6-тарау. Кемеге меншік құқығы. Кемені және оған құқықтарды мемлекеттік тіркеу. Кеме кепілі. Кеменің ипотекасы";</w:t>
      </w:r>
      <w:r>
        <w:br/>
      </w:r>
      <w:r>
        <w:rPr>
          <w:rFonts w:ascii="Times New Roman"/>
          <w:b w:val="false"/>
          <w:i w:val="false"/>
          <w:color w:val="000000"/>
          <w:sz w:val="28"/>
        </w:rPr>
        <w:t>
      12)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3-тармақ алып тасталсын;</w:t>
      </w:r>
      <w:r>
        <w:br/>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"3-1. Кемеге тіркелген құқықтар (ауыртпалықтары) туралы мәліметтер жылжымайтын мүлікке және онымен жасалатын мәмілелерге (құқықтық кадастрға) тіркелген құқықтардың бірыңғай мемлекеттік тізіліміне енгізілуге тиіс.";</w:t>
      </w:r>
      <w:r>
        <w:br/>
      </w:r>
      <w:r>
        <w:rPr>
          <w:rFonts w:ascii="Times New Roman"/>
          <w:b w:val="false"/>
          <w:i w:val="false"/>
          <w:color w:val="000000"/>
          <w:sz w:val="28"/>
        </w:rPr>
        <w:t>
      13) </w:t>
      </w:r>
      <w:r>
        <w:rPr>
          <w:rFonts w:ascii="Times New Roman"/>
          <w:b w:val="false"/>
          <w:i w:val="false"/>
          <w:color w:val="000000"/>
          <w:sz w:val="28"/>
        </w:rPr>
        <w:t>26-бап</w:t>
      </w:r>
      <w:r>
        <w:rPr>
          <w:rFonts w:ascii="Times New Roman"/>
          <w:b w:val="false"/>
          <w:i w:val="false"/>
          <w:color w:val="000000"/>
          <w:sz w:val="28"/>
        </w:rPr>
        <w:t xml:space="preserve"> мынадай мазмұндағы 6-1-тармақпен толықтырылсын:</w:t>
      </w:r>
      <w:r>
        <w:br/>
      </w:r>
      <w:r>
        <w:rPr>
          <w:rFonts w:ascii="Times New Roman"/>
          <w:b w:val="false"/>
          <w:i w:val="false"/>
          <w:color w:val="000000"/>
          <w:sz w:val="28"/>
        </w:rPr>
        <w:t>
      "6-1. Кемеге тиесілі болып табылатын шлюпкалар мен өзге де жүзетін құралдар Мемлекеттік кеме тізілімінде және кеме кітаптарында тіркелмейді.";</w:t>
      </w:r>
      <w:r>
        <w:br/>
      </w:r>
      <w:r>
        <w:rPr>
          <w:rFonts w:ascii="Times New Roman"/>
          <w:b w:val="false"/>
          <w:i w:val="false"/>
          <w:color w:val="000000"/>
          <w:sz w:val="28"/>
        </w:rPr>
        <w:t>
      14)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"32-бап. Кеме кепiлi, кеменiң, оның ішінде шағын көлемді кеменің ипотекасы</w:t>
      </w:r>
      <w:r>
        <w:br/>
      </w:r>
      <w:r>
        <w:rPr>
          <w:rFonts w:ascii="Times New Roman"/>
          <w:b w:val="false"/>
          <w:i w:val="false"/>
          <w:color w:val="000000"/>
          <w:sz w:val="28"/>
        </w:rPr>
        <w:t>
      Кеме кепiлi, кеменiң, оның ішінде шағын көлемді кеменің ипотекасы Қазақстан Республикасының азаматтық заңнамасында белгiленген тәртіпте жүзеге асырылады.";</w:t>
      </w:r>
      <w:r>
        <w:br/>
      </w:r>
      <w:r>
        <w:rPr>
          <w:rFonts w:ascii="Times New Roman"/>
          <w:b w:val="false"/>
          <w:i w:val="false"/>
          <w:color w:val="000000"/>
          <w:sz w:val="28"/>
        </w:rPr>
        <w:t>
      15) </w:t>
      </w:r>
      <w:r>
        <w:rPr>
          <w:rFonts w:ascii="Times New Roman"/>
          <w:b w:val="false"/>
          <w:i w:val="false"/>
          <w:color w:val="000000"/>
          <w:sz w:val="28"/>
        </w:rPr>
        <w:t>34-бапта</w:t>
      </w:r>
      <w:r>
        <w:rPr>
          <w:rFonts w:ascii="Times New Roman"/>
          <w:b w:val="false"/>
          <w:i w:val="false"/>
          <w:color w:val="000000"/>
          <w:sz w:val="28"/>
        </w:rPr>
        <w:t>:</w:t>
      </w:r>
      <w:r>
        <w:br/>
      </w:r>
      <w:r>
        <w:rPr>
          <w:rFonts w:ascii="Times New Roman"/>
          <w:b w:val="false"/>
          <w:i w:val="false"/>
          <w:color w:val="000000"/>
          <w:sz w:val="28"/>
        </w:rPr>
        <w:t>
      1 және 1-1-тармақтар мынадай редакцияда жазылсын:</w:t>
      </w:r>
      <w:r>
        <w:br/>
      </w:r>
      <w:r>
        <w:rPr>
          <w:rFonts w:ascii="Times New Roman"/>
          <w:b w:val="false"/>
          <w:i w:val="false"/>
          <w:color w:val="000000"/>
          <w:sz w:val="28"/>
        </w:rPr>
        <w:t>
      "1. Кемелердiң командалық құрамының лауазымдарын иеленуге Қазақстан Республикасының Үкiметi бекiткен Біліктілік комиссиялары туралы ережеге, Қазақстан Республикасының Мемлекеттiк кеме тiзiлiмiнде мемлекеттiк тiркеуге жататын кемелердiң командалық құрамының адамдарына диплом беру және аттестаттау тәртібіне сәйкес тиісті біліктілігі бар адамдар жiберiледi.</w:t>
      </w:r>
      <w:r>
        <w:br/>
      </w:r>
      <w:r>
        <w:rPr>
          <w:rFonts w:ascii="Times New Roman"/>
          <w:b w:val="false"/>
          <w:i w:val="false"/>
          <w:color w:val="000000"/>
          <w:sz w:val="28"/>
        </w:rPr>
        <w:t>
      1-1. Кемелердiң командалық құрамына диплом беру, сондай-ақ кемелердің командалық құрамының адамдарын аттестаттау жөніндегі біліктілік комиссияларын құру тәртібі Қазақстан Республикасының Үкіметі бекіткен Біліктілік комиссиялары туралы ережеге, Қазақстан Республикасының Мемлекеттік кеме тізілімінде мемлекеттік тіркеуге жататын кемелердiң командалық құрамының адамдарына диплом беру және аттестаттау тәртібіне сәйкес анықталады.</w:t>
      </w:r>
      <w:r>
        <w:br/>
      </w:r>
      <w:r>
        <w:rPr>
          <w:rFonts w:ascii="Times New Roman"/>
          <w:b w:val="false"/>
          <w:i w:val="false"/>
          <w:color w:val="000000"/>
          <w:sz w:val="28"/>
        </w:rPr>
        <w:t>
      Хабарлама беруді өтініш берушілер уәкілетті органға не оның аумақтық бөлімшелеріне "Әкімшілік рәсімдер туралы" Қазақстан Республикасы Заңында белгіленген тәртіпте, қызметті немесе әрекеттерді жүзеге асыруды бастағанға дейін он жұмыс күнінен кем емес мерзімде жүзеге асырады.";</w:t>
      </w:r>
      <w:r>
        <w:br/>
      </w:r>
      <w:r>
        <w:rPr>
          <w:rFonts w:ascii="Times New Roman"/>
          <w:b w:val="false"/>
          <w:i w:val="false"/>
          <w:color w:val="000000"/>
          <w:sz w:val="28"/>
        </w:rPr>
        <w:t>
      4-тармақ алып тасталсын.</w:t>
      </w:r>
      <w:r>
        <w:br/>
      </w:r>
      <w:r>
        <w:rPr>
          <w:rFonts w:ascii="Times New Roman"/>
          <w:b w:val="false"/>
          <w:i w:val="false"/>
          <w:color w:val="000000"/>
          <w:sz w:val="28"/>
        </w:rPr>
        <w:t>
      53.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w:t>
      </w:r>
      <w:r>
        <w:br/>
      </w:r>
      <w:r>
        <w:rPr>
          <w:rFonts w:ascii="Times New Roman"/>
          <w:b w:val="false"/>
          <w:i w:val="false"/>
          <w:color w:val="000000"/>
          <w:sz w:val="28"/>
        </w:rPr>
        <w:t>
      1) </w:t>
      </w:r>
      <w:r>
        <w:rPr>
          <w:rFonts w:ascii="Times New Roman"/>
          <w:b w:val="false"/>
          <w:i w:val="false"/>
          <w:color w:val="000000"/>
          <w:sz w:val="28"/>
        </w:rPr>
        <w:t>8-баптың</w:t>
      </w:r>
      <w:r>
        <w:rPr>
          <w:rFonts w:ascii="Times New Roman"/>
          <w:b w:val="false"/>
          <w:i w:val="false"/>
          <w:color w:val="000000"/>
          <w:sz w:val="28"/>
        </w:rPr>
        <w:t xml:space="preserve"> 15-1) тармақшасы мынадай редакцияда жазылсын:</w:t>
      </w:r>
      <w:r>
        <w:br/>
      </w:r>
      <w:r>
        <w:rPr>
          <w:rFonts w:ascii="Times New Roman"/>
          <w:b w:val="false"/>
          <w:i w:val="false"/>
          <w:color w:val="000000"/>
          <w:sz w:val="28"/>
        </w:rPr>
        <w:t>
      "15-1) жануарларды интродукциялау, реинтродукциялау және будандастыруды жүргізуге рұқсат беру тәртібін бекітеді;";</w:t>
      </w:r>
      <w:r>
        <w:br/>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1-тармағында:</w:t>
      </w:r>
      <w:r>
        <w:br/>
      </w:r>
      <w:r>
        <w:rPr>
          <w:rFonts w:ascii="Times New Roman"/>
          <w:b w:val="false"/>
          <w:i w:val="false"/>
          <w:color w:val="000000"/>
          <w:sz w:val="28"/>
        </w:rPr>
        <w:t>
      11), 37), 45) және 46) тармақшалар алып тасталсын;</w:t>
      </w:r>
      <w:r>
        <w:br/>
      </w:r>
      <w:r>
        <w:rPr>
          <w:rFonts w:ascii="Times New Roman"/>
          <w:b w:val="false"/>
          <w:i w:val="false"/>
          <w:color w:val="000000"/>
          <w:sz w:val="28"/>
        </w:rPr>
        <w:t>
      мынадай мазмұндағы 42-1) және 43-2) тармақшалармен толықтырылсын:</w:t>
      </w:r>
      <w:r>
        <w:br/>
      </w:r>
      <w:r>
        <w:rPr>
          <w:rFonts w:ascii="Times New Roman"/>
          <w:b w:val="false"/>
          <w:i w:val="false"/>
          <w:color w:val="000000"/>
          <w:sz w:val="28"/>
        </w:rPr>
        <w:t>
      "42-1) интернет-ресурста зоологиялық коллекциялар тізілімін жүргізіп, орналастырады және тоқсан сайын жаңартады;";</w:t>
      </w:r>
      <w:r>
        <w:br/>
      </w:r>
      <w:r>
        <w:rPr>
          <w:rFonts w:ascii="Times New Roman"/>
          <w:b w:val="false"/>
          <w:i w:val="false"/>
          <w:color w:val="000000"/>
          <w:sz w:val="28"/>
        </w:rPr>
        <w:t>
      "43-2) жануарлардың санын реттеу тәртібін әзірлейді;";</w:t>
      </w:r>
      <w:r>
        <w:br/>
      </w:r>
      <w:r>
        <w:rPr>
          <w:rFonts w:ascii="Times New Roman"/>
          <w:b w:val="false"/>
          <w:i w:val="false"/>
          <w:color w:val="000000"/>
          <w:sz w:val="28"/>
        </w:rPr>
        <w:t>
      47) 51) және 51-23) тармақшалар мынадай редакцияда жазылсын:</w:t>
      </w:r>
      <w:r>
        <w:br/>
      </w:r>
      <w:r>
        <w:rPr>
          <w:rFonts w:ascii="Times New Roman"/>
          <w:b w:val="false"/>
          <w:i w:val="false"/>
          <w:color w:val="000000"/>
          <w:sz w:val="28"/>
        </w:rPr>
        <w:t>
      "47) жануарларды интродукциялау мен будандастыруды жүргiзуге рұқсат береді;";</w:t>
      </w:r>
      <w:r>
        <w:br/>
      </w:r>
      <w:r>
        <w:rPr>
          <w:rFonts w:ascii="Times New Roman"/>
          <w:b w:val="false"/>
          <w:i w:val="false"/>
          <w:color w:val="000000"/>
          <w:sz w:val="28"/>
        </w:rPr>
        <w:t>
      "51)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"51-23) жануарларды интродукциялауды, реинтродукциялауды және будандастыруды жүргізуге рұқсат беру қағидасын әзірлейді;";</w:t>
      </w:r>
      <w:r>
        <w:br/>
      </w:r>
      <w:r>
        <w:rPr>
          <w:rFonts w:ascii="Times New Roman"/>
          <w:b w:val="false"/>
          <w:i w:val="false"/>
          <w:color w:val="000000"/>
          <w:sz w:val="28"/>
        </w:rPr>
        <w:t>
      3) 14-баптың 3-тармағының 2), 5), 10), және 11) тармақшалары мынадай редакцияда жазылсын:</w:t>
      </w:r>
      <w:r>
        <w:br/>
      </w:r>
      <w:r>
        <w:rPr>
          <w:rFonts w:ascii="Times New Roman"/>
          <w:b w:val="false"/>
          <w:i w:val="false"/>
          <w:color w:val="000000"/>
          <w:sz w:val="28"/>
        </w:rPr>
        <w:t>
      "2) жануарлар үйiрiмен мекендейтiн жерлердi периметр бойынша олардың iндерi орналасқан жерлерге жиырма метр жақын немесе алдын ала басқа жерге көшiрмей жыртуға;";</w:t>
      </w:r>
      <w:r>
        <w:br/>
      </w:r>
      <w:r>
        <w:rPr>
          <w:rFonts w:ascii="Times New Roman"/>
          <w:b w:val="false"/>
          <w:i w:val="false"/>
          <w:color w:val="000000"/>
          <w:sz w:val="28"/>
        </w:rPr>
        <w:t>
      "5) ұшақтардың, тiкұшақтардың және өзге де ұшу аппараттарының итбалықтар, тұяқты жабайы жануарлар мен топтасып ұшатын құстар жаппай мекендейтiн аумақтардың үстiнен бiр километр төмен биiктiкте ұшып өтуiне;";</w:t>
      </w:r>
      <w:r>
        <w:br/>
      </w:r>
      <w:r>
        <w:rPr>
          <w:rFonts w:ascii="Times New Roman"/>
          <w:b w:val="false"/>
          <w:i w:val="false"/>
          <w:color w:val="000000"/>
          <w:sz w:val="28"/>
        </w:rPr>
        <w:t>
      "10) жарылғыш құрылғыларды, улы химикаттарды қолдана отырып (дала кемiргiштерiн қыру кезiнде, сондай-ақ жануарлардың құтыруы мен басқа да ауруларының iндетi жағдайларында уәкiлеттi органның келiсiмi бойынша үш жұмыс күнінде жүргізілетін улы химикаттарды қолдануды қоспағанда) жануарлар дүниесi объектiлерiн аулауға;</w:t>
      </w:r>
      <w:r>
        <w:br/>
      </w:r>
      <w:r>
        <w:rPr>
          <w:rFonts w:ascii="Times New Roman"/>
          <w:b w:val="false"/>
          <w:i w:val="false"/>
          <w:color w:val="000000"/>
          <w:sz w:val="28"/>
        </w:rPr>
        <w:t>
      11) уәкiлеттi органның рұқсатынсыз жануарларды интродукциялау мен реинтродукциялау және будандастыруды жүргiзуге;";</w:t>
      </w:r>
      <w:r>
        <w:br/>
      </w:r>
      <w:r>
        <w:rPr>
          <w:rFonts w:ascii="Times New Roman"/>
          <w:b w:val="false"/>
          <w:i w:val="false"/>
          <w:color w:val="000000"/>
          <w:sz w:val="28"/>
        </w:rPr>
        <w:t>
      4) </w:t>
      </w:r>
      <w:r>
        <w:rPr>
          <w:rFonts w:ascii="Times New Roman"/>
          <w:b w:val="false"/>
          <w:i w:val="false"/>
          <w:color w:val="000000"/>
          <w:sz w:val="28"/>
        </w:rPr>
        <w:t>27-баптың</w:t>
      </w:r>
      <w:r>
        <w:rPr>
          <w:rFonts w:ascii="Times New Roman"/>
          <w:b w:val="false"/>
          <w:i w:val="false"/>
          <w:color w:val="000000"/>
          <w:sz w:val="28"/>
        </w:rPr>
        <w:t xml:space="preserve"> 2-тармағы мынадай мазмұндағы 22) тармақшамен толықтырылсын:</w:t>
      </w:r>
      <w:r>
        <w:br/>
      </w:r>
      <w:r>
        <w:rPr>
          <w:rFonts w:ascii="Times New Roman"/>
          <w:b w:val="false"/>
          <w:i w:val="false"/>
          <w:color w:val="000000"/>
          <w:sz w:val="28"/>
        </w:rPr>
        <w:t>
      "22) зоологиялық коллекцияны жинау туралы уәкілетті органға хабар беруге міндетті.</w:t>
      </w:r>
      <w:r>
        <w:br/>
      </w:r>
      <w:r>
        <w:rPr>
          <w:rFonts w:ascii="Times New Roman"/>
          <w:b w:val="false"/>
          <w:i w:val="false"/>
          <w:color w:val="000000"/>
          <w:sz w:val="28"/>
        </w:rPr>
        <w:t>
      Хабарлама беруді өтініш берушілер уәкілетті органға не оның аумақтық бөлімшелеріне "Әкімшілік рәсімдер туралы" Қазақстан Республикасы Заңында белгіленген тәртіпте, қызметті немесе әрекеттерді жүзеге асыруды бастағанға дейін он жұмыс күнінен кем емес мерзімде жүзеге асырады.";</w:t>
      </w:r>
      <w:r>
        <w:br/>
      </w:r>
      <w:r>
        <w:rPr>
          <w:rFonts w:ascii="Times New Roman"/>
          <w:b w:val="false"/>
          <w:i w:val="false"/>
          <w:color w:val="000000"/>
          <w:sz w:val="28"/>
        </w:rPr>
        <w:t>
      5) </w:t>
      </w:r>
      <w:r>
        <w:rPr>
          <w:rFonts w:ascii="Times New Roman"/>
          <w:b w:val="false"/>
          <w:i w:val="false"/>
          <w:color w:val="000000"/>
          <w:sz w:val="28"/>
        </w:rPr>
        <w:t>35-баптың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Уәкілетті орган бақылау ауланымын жануарлар дүниесiн пайдалануға рұқсатсыз жүзеге асырады.";</w:t>
      </w:r>
      <w:r>
        <w:br/>
      </w:r>
      <w:r>
        <w:rPr>
          <w:rFonts w:ascii="Times New Roman"/>
          <w:b w:val="false"/>
          <w:i w:val="false"/>
          <w:color w:val="000000"/>
          <w:sz w:val="28"/>
        </w:rPr>
        <w:t>
      6) </w:t>
      </w:r>
      <w:r>
        <w:rPr>
          <w:rFonts w:ascii="Times New Roman"/>
          <w:b w:val="false"/>
          <w:i w:val="false"/>
          <w:color w:val="000000"/>
          <w:sz w:val="28"/>
        </w:rPr>
        <w:t>39-баптың</w:t>
      </w:r>
      <w:r>
        <w:rPr>
          <w:rFonts w:ascii="Times New Roman"/>
          <w:b w:val="false"/>
          <w:i w:val="false"/>
          <w:color w:val="000000"/>
          <w:sz w:val="28"/>
        </w:rPr>
        <w:t xml:space="preserve"> 4-тармағының 7) және 8) тармақшалары, 5-тармағының 9) тармақшасы алып тасталсын; 7) 41-бап мынадай редакцияда жазылсын:</w:t>
      </w:r>
      <w:r>
        <w:br/>
      </w:r>
      <w:r>
        <w:rPr>
          <w:rFonts w:ascii="Times New Roman"/>
          <w:b w:val="false"/>
          <w:i w:val="false"/>
          <w:color w:val="000000"/>
          <w:sz w:val="28"/>
        </w:rPr>
        <w:t>
      "41-бап. Аң аулау мен балық аулау объектiлерiне жатпайтын жануарларды шаруашылық мақсаттарда пайдалану</w:t>
      </w:r>
      <w:r>
        <w:br/>
      </w:r>
      <w:r>
        <w:rPr>
          <w:rFonts w:ascii="Times New Roman"/>
          <w:b w:val="false"/>
          <w:i w:val="false"/>
          <w:color w:val="000000"/>
          <w:sz w:val="28"/>
        </w:rPr>
        <w:t>
      Аң аулау мен балық аулау объектiлерiне жатпайтын жануарларды, сондай-ақ олардың пайдалы қасиеттерi мен тiршiлiк ету өнiмдерiн шаруашылық мақсаттарда пайдалану жалпы пайдалану тәртiбінде жүзеге асырылады.".</w:t>
      </w:r>
      <w:r>
        <w:br/>
      </w:r>
      <w:r>
        <w:rPr>
          <w:rFonts w:ascii="Times New Roman"/>
          <w:b w:val="false"/>
          <w:i w:val="false"/>
          <w:color w:val="000000"/>
          <w:sz w:val="28"/>
        </w:rPr>
        <w:t>
      54.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102-құжат; № 12, 111-құжат; № 16, 129-құжат; 2012 ж., № 3, 21-құжат):</w:t>
      </w:r>
      <w:r>
        <w:br/>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"13)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55.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w:t>
      </w:r>
      <w:r>
        <w:br/>
      </w:r>
      <w:r>
        <w:rPr>
          <w:rFonts w:ascii="Times New Roman"/>
          <w:b w:val="false"/>
          <w:i w:val="false"/>
          <w:color w:val="000000"/>
          <w:sz w:val="28"/>
        </w:rPr>
        <w:t>
      1)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екінші бөліктің 7) және 8) тармақшалары мынадай редакцияда жазылсын:</w:t>
      </w:r>
      <w:r>
        <w:br/>
      </w:r>
      <w:r>
        <w:rPr>
          <w:rFonts w:ascii="Times New Roman"/>
          <w:b w:val="false"/>
          <w:i w:val="false"/>
          <w:color w:val="000000"/>
          <w:sz w:val="28"/>
        </w:rPr>
        <w:t>
      "7) өнімді таңбалау тәртібін әзірлейді;</w:t>
      </w:r>
      <w:r>
        <w:br/>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тексерудің жарты жылдық жоспарларын әзірлейді және бекітеді.";</w:t>
      </w:r>
      <w:r>
        <w:br/>
      </w:r>
      <w:r>
        <w:rPr>
          <w:rFonts w:ascii="Times New Roman"/>
          <w:b w:val="false"/>
          <w:i w:val="false"/>
          <w:color w:val="000000"/>
          <w:sz w:val="28"/>
        </w:rPr>
        <w:t>
      үшінші бөлікте:</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зертханааралық салыстыру сынақтары (салыстырмалар) бойынша жұмыстарды ұйымдастыруды қамтамасыз етеді;";</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Шетелдiк үлгi сәйкестiгін растау саласындағы Қазақстан Республикасының аумағында құжаттарды беру бойынша қызметтi жүзеге асыруды бастағандығы туралы хабарлаған шетелдiк және халықаралық ұйымдардың тiзiлiмiн жүргізеді.";</w:t>
      </w:r>
      <w:r>
        <w:br/>
      </w:r>
      <w:r>
        <w:rPr>
          <w:rFonts w:ascii="Times New Roman"/>
          <w:b w:val="false"/>
          <w:i w:val="false"/>
          <w:color w:val="000000"/>
          <w:sz w:val="28"/>
        </w:rPr>
        <w:t>
      2) </w:t>
      </w:r>
      <w:r>
        <w:rPr>
          <w:rFonts w:ascii="Times New Roman"/>
          <w:b w:val="false"/>
          <w:i w:val="false"/>
          <w:color w:val="000000"/>
          <w:sz w:val="28"/>
        </w:rPr>
        <w:t>26-баптың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"6. Шетелдiк үлгi сәйкестiгін растау саласындағы құжаттарды беретін шетелдiк және халықаралық ұйымдар қызметін бастағандығы туралы уәкiлеттi органға хабарлай отырып "Әкімшілік рәсімдер туралы" Қазақстан Республикасы Заңында белгіленген тәртіпте Қазақстан Республикасы аумағында қызметін жүзеге асыруға құқылы.".</w:t>
      </w:r>
      <w:r>
        <w:br/>
      </w:r>
      <w:r>
        <w:rPr>
          <w:rFonts w:ascii="Times New Roman"/>
          <w:b w:val="false"/>
          <w:i w:val="false"/>
          <w:color w:val="000000"/>
          <w:sz w:val="28"/>
        </w:rPr>
        <w:t>
      56. "Қазақстан Республикасында мүгедектердi әлеуметтiк қорғау туралы" 2005 жылғы 13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1-тармағының 1-1) тармақшасы мынадай редакцияда жазылсын:</w:t>
      </w:r>
      <w:r>
        <w:br/>
      </w:r>
      <w:r>
        <w:rPr>
          <w:rFonts w:ascii="Times New Roman"/>
          <w:b w:val="false"/>
          <w:i w:val="false"/>
          <w:color w:val="000000"/>
          <w:sz w:val="28"/>
        </w:rPr>
        <w:t>
      "1-1)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57.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w:t>
      </w:r>
      <w:r>
        <w:br/>
      </w: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xml:space="preserve"> мынадай мазмұндағы 15-3) тармақшамен толықтырылсын:</w:t>
      </w:r>
      <w:r>
        <w:br/>
      </w:r>
      <w:r>
        <w:rPr>
          <w:rFonts w:ascii="Times New Roman"/>
          <w:b w:val="false"/>
          <w:i w:val="false"/>
          <w:color w:val="000000"/>
          <w:sz w:val="28"/>
        </w:rPr>
        <w:t>
      "15-3) тракторларды және олардың базасында дайындалған өздiгiнен жүретiн шассилер мен механизмдердi, өздiгiнен жүретiн ауылшаруашылық, мелиорациялық және жол құрылысы машиналарын, сондай-ақ жүрiп өту мүмкiндiгi жоғары арнайы машиналарды басқару құқығына емтихандарды қабылдау және куәлiктерді беру қағидаларын бекiту;".</w:t>
      </w:r>
      <w:r>
        <w:br/>
      </w:r>
      <w:r>
        <w:rPr>
          <w:rFonts w:ascii="Times New Roman"/>
          <w:b w:val="false"/>
          <w:i w:val="false"/>
          <w:color w:val="000000"/>
          <w:sz w:val="28"/>
        </w:rPr>
        <w:t>
      58.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17-тармақша мынадай редакцияда жазылсын:</w:t>
      </w:r>
      <w:r>
        <w:br/>
      </w:r>
      <w:r>
        <w:rPr>
          <w:rFonts w:ascii="Times New Roman"/>
          <w:b w:val="false"/>
          <w:i w:val="false"/>
          <w:color w:val="000000"/>
          <w:sz w:val="28"/>
        </w:rPr>
        <w:t>
      "17) шағын кәсіпкерлікті қолдау орталықтары - оқытуды, ақпараттық қамтамасыз етуді, консультациялық және маркетингтік қызметтер көрсетуді, шағын кәсіпкерлік субъектілерінің жобаларына экономикалық және технологиялық сараптама жүргізуді жүзеге асыратын заңды тұлғалар;";</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"18) орта жылдық табыс – соңғы күнтізбелік екі жылда алынған, екі жылдағы жылдық табыстарды қосып екіге бөлу жолымен есептелетін орташа табыс.";</w:t>
      </w:r>
      <w:r>
        <w:br/>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2-тармағының екінші абзацы мынадай редакцияда жазылсын:</w:t>
      </w:r>
      <w:r>
        <w:br/>
      </w:r>
      <w:r>
        <w:rPr>
          <w:rFonts w:ascii="Times New Roman"/>
          <w:b w:val="false"/>
          <w:i w:val="false"/>
          <w:color w:val="000000"/>
          <w:sz w:val="28"/>
        </w:rPr>
        <w:t>
      "жеке кәсiпкерлiк еркiндiгiнiң кепiлдiгi (Қазақстан Республикасы заңнамасында тыйым салынбаған кез келген қызметтің түрін жүзеге асыруға рұқсат берілген) және оны қорғау мен қолдауды қамтамасыз ету;";</w:t>
      </w:r>
      <w:r>
        <w:br/>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Сараптамалық қорытындылар жеке кәсiпкерлiк субъектiлерінің аккредиттелген бiрлестiктерi мүшелерiнiң ортақ пiкiрiн бiлдiредi, ұсыным сипатында болады және оны қабылдағанға дейiн, оның ішінде осы жобаны мүдделi мемлекеттiк органдармен кейіннен әрбiр келiсу кезiнде нормативтiк құқықтық актiнiң жобасына мiндеттi қосымша болып табылады.";</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"Мемлекеттiк орган сараптамалық қорытындыға келiспеген жағдайда жеке кәсiпкерлiк субъектiлерінің аккредиттелген бiрлестiктеріне сараптамалық қорытындымен келiспеу себептерiнiң негiздемесi бар жауап жiбередi. Негіздемесі бар мұндай жауаптар нормативтiк құқықтық актiнiң жобасына оларды қабылданғанға дейiн мiндеттi қосымша болып табылады.";</w:t>
      </w:r>
      <w:r>
        <w:br/>
      </w:r>
      <w:r>
        <w:rPr>
          <w:rFonts w:ascii="Times New Roman"/>
          <w:b w:val="false"/>
          <w:i w:val="false"/>
          <w:color w:val="000000"/>
          <w:sz w:val="28"/>
        </w:rPr>
        <w:t>
      4)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"6-бап. Жеке кәсіпкерлік субъектілерi</w:t>
      </w:r>
      <w:r>
        <w:br/>
      </w:r>
      <w:r>
        <w:rPr>
          <w:rFonts w:ascii="Times New Roman"/>
          <w:b w:val="false"/>
          <w:i w:val="false"/>
          <w:color w:val="000000"/>
          <w:sz w:val="28"/>
        </w:rPr>
        <w:t>
      1. Жеке кәсіпкерлік субъектісі болып табылатын заңды тұлға Қазақстан Республикасының азаматтық заңнамасында көзделген ұйымдық-құқықтық нысанда ғана құрылады.</w:t>
      </w:r>
      <w:r>
        <w:br/>
      </w:r>
      <w:r>
        <w:rPr>
          <w:rFonts w:ascii="Times New Roman"/>
          <w:b w:val="false"/>
          <w:i w:val="false"/>
          <w:color w:val="000000"/>
          <w:sz w:val="28"/>
        </w:rPr>
        <w:t>
      2. Жеке кәсiпкерлiк субъектiлерi:</w:t>
      </w:r>
      <w:r>
        <w:br/>
      </w:r>
      <w:r>
        <w:rPr>
          <w:rFonts w:ascii="Times New Roman"/>
          <w:b w:val="false"/>
          <w:i w:val="false"/>
          <w:color w:val="000000"/>
          <w:sz w:val="28"/>
        </w:rPr>
        <w:t>
      шағын кәсiпкерлiк субъектiлері;</w:t>
      </w:r>
      <w:r>
        <w:br/>
      </w:r>
      <w:r>
        <w:rPr>
          <w:rFonts w:ascii="Times New Roman"/>
          <w:b w:val="false"/>
          <w:i w:val="false"/>
          <w:color w:val="000000"/>
          <w:sz w:val="28"/>
        </w:rPr>
        <w:t>
      орта кәсiпкерлiк субъектiлері;</w:t>
      </w:r>
      <w:r>
        <w:br/>
      </w:r>
      <w:r>
        <w:rPr>
          <w:rFonts w:ascii="Times New Roman"/>
          <w:b w:val="false"/>
          <w:i w:val="false"/>
          <w:color w:val="000000"/>
          <w:sz w:val="28"/>
        </w:rPr>
        <w:t>
      iрi кәсiпкерлiк субъектiлері санаттарына жатқызылуы мүмкін.</w:t>
      </w:r>
      <w:r>
        <w:br/>
      </w:r>
      <w:r>
        <w:rPr>
          <w:rFonts w:ascii="Times New Roman"/>
          <w:b w:val="false"/>
          <w:i w:val="false"/>
          <w:color w:val="000000"/>
          <w:sz w:val="28"/>
        </w:rPr>
        <w:t>
      3. Жеке кәсіпкерлік субъектілерін санаттарға жатқызу критерийі:</w:t>
      </w:r>
      <w:r>
        <w:br/>
      </w:r>
      <w:r>
        <w:rPr>
          <w:rFonts w:ascii="Times New Roman"/>
          <w:b w:val="false"/>
          <w:i w:val="false"/>
          <w:color w:val="000000"/>
          <w:sz w:val="28"/>
        </w:rPr>
        <w:t>
      жұмыскерлердің орта жылдық саны;</w:t>
      </w:r>
      <w:r>
        <w:br/>
      </w:r>
      <w:r>
        <w:rPr>
          <w:rFonts w:ascii="Times New Roman"/>
          <w:b w:val="false"/>
          <w:i w:val="false"/>
          <w:color w:val="000000"/>
          <w:sz w:val="28"/>
        </w:rPr>
        <w:t>
      орта жылдық табыс.</w:t>
      </w:r>
      <w:r>
        <w:br/>
      </w:r>
      <w:r>
        <w:rPr>
          <w:rFonts w:ascii="Times New Roman"/>
          <w:b w:val="false"/>
          <w:i w:val="false"/>
          <w:color w:val="000000"/>
          <w:sz w:val="28"/>
        </w:rPr>
        <w:t>
      4. Жеке кәсiпкерлiк субъектiлерiн санаттарға жатқызу мына мақсаттар үшін пайдаланылады:</w:t>
      </w:r>
      <w:r>
        <w:br/>
      </w:r>
      <w:r>
        <w:rPr>
          <w:rFonts w:ascii="Times New Roman"/>
          <w:b w:val="false"/>
          <w:i w:val="false"/>
          <w:color w:val="000000"/>
          <w:sz w:val="28"/>
        </w:rPr>
        <w:t>
      мемлекеттік статистика;</w:t>
      </w:r>
      <w:r>
        <w:br/>
      </w:r>
      <w:r>
        <w:rPr>
          <w:rFonts w:ascii="Times New Roman"/>
          <w:b w:val="false"/>
          <w:i w:val="false"/>
          <w:color w:val="000000"/>
          <w:sz w:val="28"/>
        </w:rPr>
        <w:t>
      мемлекеттік қолдау көрсету;</w:t>
      </w:r>
      <w:r>
        <w:br/>
      </w:r>
      <w:r>
        <w:rPr>
          <w:rFonts w:ascii="Times New Roman"/>
          <w:b w:val="false"/>
          <w:i w:val="false"/>
          <w:color w:val="000000"/>
          <w:sz w:val="28"/>
        </w:rPr>
        <w:t>
      Қазақстан Республикасы заңнамасының өзге нормаларын қолдану.</w:t>
      </w:r>
      <w:r>
        <w:br/>
      </w:r>
      <w:r>
        <w:rPr>
          <w:rFonts w:ascii="Times New Roman"/>
          <w:b w:val="false"/>
          <w:i w:val="false"/>
          <w:color w:val="000000"/>
          <w:sz w:val="28"/>
        </w:rPr>
        <w:t>
      Мемлекеттік статистика мақсаттары үшін жұмыскерлердің жылдық орташа саны бойынша критерий ғана пайдаланылады.</w:t>
      </w:r>
      <w:r>
        <w:br/>
      </w:r>
      <w:r>
        <w:rPr>
          <w:rFonts w:ascii="Times New Roman"/>
          <w:b w:val="false"/>
          <w:i w:val="false"/>
          <w:color w:val="000000"/>
          <w:sz w:val="28"/>
        </w:rPr>
        <w:t>
      Мемлекеттік қолдау көрсету және заңнаманың өзге нормаларын қолдану мақсаттары үшін екі критерий пайдаланылады: жұмыскерлердің жылдық орташа саны және жылдық орташа табысы.</w:t>
      </w:r>
      <w:r>
        <w:br/>
      </w:r>
      <w:r>
        <w:rPr>
          <w:rFonts w:ascii="Times New Roman"/>
          <w:b w:val="false"/>
          <w:i w:val="false"/>
          <w:color w:val="000000"/>
          <w:sz w:val="28"/>
        </w:rPr>
        <w:t>
      Бұл ретте, жеке кәсіпкерлік субъектілерін мемлекеттік қолдау бағдарламаларында оның көрсетілуі үшін өзге критерийлер көзделуі мүмкін.</w:t>
      </w:r>
      <w:r>
        <w:br/>
      </w:r>
      <w:r>
        <w:rPr>
          <w:rFonts w:ascii="Times New Roman"/>
          <w:b w:val="false"/>
          <w:i w:val="false"/>
          <w:color w:val="000000"/>
          <w:sz w:val="28"/>
        </w:rPr>
        <w:t>
      5. Жұмыскерлерiнiң жылдық орташа саны елу адамнан аспайтын және орта жылдық табысы республикалық бюджет туралы заңымен белгiленген алпыс мың еселенген айлық есептiк көрсеткiштен аспайтын заңды тұлға құрмаған дара кәсiпкерлер және жеке кәсiпкерлiк қызметтi жүзеге асыратын заңды тұлғалар шағын кәсiпкерлiк субъектiлерi болып табылады.</w:t>
      </w:r>
      <w:r>
        <w:br/>
      </w:r>
      <w:r>
        <w:rPr>
          <w:rFonts w:ascii="Times New Roman"/>
          <w:b w:val="false"/>
          <w:i w:val="false"/>
          <w:color w:val="000000"/>
          <w:sz w:val="28"/>
        </w:rPr>
        <w:t>
      6. Мыналарды:</w:t>
      </w:r>
      <w:r>
        <w:br/>
      </w:r>
      <w:r>
        <w:rPr>
          <w:rFonts w:ascii="Times New Roman"/>
          <w:b w:val="false"/>
          <w:i w:val="false"/>
          <w:color w:val="000000"/>
          <w:sz w:val="28"/>
        </w:rPr>
        <w:t>
      1) есiрткiнің, психотроптық заттардың және прекурсорлардың айналымымен байланысты қызметтi;</w:t>
      </w:r>
      <w:r>
        <w:br/>
      </w:r>
      <w:r>
        <w:rPr>
          <w:rFonts w:ascii="Times New Roman"/>
          <w:b w:val="false"/>
          <w:i w:val="false"/>
          <w:color w:val="000000"/>
          <w:sz w:val="28"/>
        </w:rPr>
        <w:t>
      2) акцизделетiн өнiмдi өндiрудi және (немесе) көтерме сатуды;</w:t>
      </w:r>
      <w:r>
        <w:br/>
      </w:r>
      <w:r>
        <w:rPr>
          <w:rFonts w:ascii="Times New Roman"/>
          <w:b w:val="false"/>
          <w:i w:val="false"/>
          <w:color w:val="000000"/>
          <w:sz w:val="28"/>
        </w:rPr>
        <w:t>
      3) астық қабылдау пункттерiнде астық сақтау жөнiндегi қызметтi;</w:t>
      </w:r>
      <w:r>
        <w:br/>
      </w:r>
      <w:r>
        <w:rPr>
          <w:rFonts w:ascii="Times New Roman"/>
          <w:b w:val="false"/>
          <w:i w:val="false"/>
          <w:color w:val="000000"/>
          <w:sz w:val="28"/>
        </w:rPr>
        <w:t>
      4) лотереялар өткiзудi;</w:t>
      </w:r>
      <w:r>
        <w:br/>
      </w:r>
      <w:r>
        <w:rPr>
          <w:rFonts w:ascii="Times New Roman"/>
          <w:b w:val="false"/>
          <w:i w:val="false"/>
          <w:color w:val="000000"/>
          <w:sz w:val="28"/>
        </w:rPr>
        <w:t>
      5) ойын бизнесі саласындағы қызметтi;</w:t>
      </w:r>
      <w:r>
        <w:br/>
      </w:r>
      <w:r>
        <w:rPr>
          <w:rFonts w:ascii="Times New Roman"/>
          <w:b w:val="false"/>
          <w:i w:val="false"/>
          <w:color w:val="000000"/>
          <w:sz w:val="28"/>
        </w:rPr>
        <w:t>
      6) мұнай, мұнай өнiмдерiн, газ, электр және жылу энергиясын өндiру, қайта өңдеу және сату жөнiндегi қызметтi;</w:t>
      </w:r>
      <w:r>
        <w:br/>
      </w:r>
      <w:r>
        <w:rPr>
          <w:rFonts w:ascii="Times New Roman"/>
          <w:b w:val="false"/>
          <w:i w:val="false"/>
          <w:color w:val="000000"/>
          <w:sz w:val="28"/>
        </w:rPr>
        <w:t>
      7) радиоактивтiк материалдардың айналымымен байланысты қызметтi;</w:t>
      </w:r>
      <w:r>
        <w:br/>
      </w:r>
      <w:r>
        <w:rPr>
          <w:rFonts w:ascii="Times New Roman"/>
          <w:b w:val="false"/>
          <w:i w:val="false"/>
          <w:color w:val="000000"/>
          <w:sz w:val="28"/>
        </w:rPr>
        <w:t>
      8) банк қызметiн (не банк операцияларының жекелеген түрлерiн) және сақтандыру нарығындағы қызметтi (сақтандыру агентiнiң қызметiнен басқа);</w:t>
      </w:r>
      <w:r>
        <w:br/>
      </w:r>
      <w:r>
        <w:rPr>
          <w:rFonts w:ascii="Times New Roman"/>
          <w:b w:val="false"/>
          <w:i w:val="false"/>
          <w:color w:val="000000"/>
          <w:sz w:val="28"/>
        </w:rPr>
        <w:t>
      9) аудиторлық қызметтi;</w:t>
      </w:r>
      <w:r>
        <w:br/>
      </w:r>
      <w:r>
        <w:rPr>
          <w:rFonts w:ascii="Times New Roman"/>
          <w:b w:val="false"/>
          <w:i w:val="false"/>
          <w:color w:val="000000"/>
          <w:sz w:val="28"/>
        </w:rPr>
        <w:t>
      10) бағалы қағаздар нарығындағы кәсiби қызметтi;</w:t>
      </w:r>
      <w:r>
        <w:br/>
      </w:r>
      <w:r>
        <w:rPr>
          <w:rFonts w:ascii="Times New Roman"/>
          <w:b w:val="false"/>
          <w:i w:val="false"/>
          <w:color w:val="000000"/>
          <w:sz w:val="28"/>
        </w:rPr>
        <w:t>
      11) кредиттiк бюролардың қызметін;</w:t>
      </w:r>
      <w:r>
        <w:br/>
      </w:r>
      <w:r>
        <w:rPr>
          <w:rFonts w:ascii="Times New Roman"/>
          <w:b w:val="false"/>
          <w:i w:val="false"/>
          <w:color w:val="000000"/>
          <w:sz w:val="28"/>
        </w:rPr>
        <w:t>
      12) күзет қызметiн;</w:t>
      </w:r>
      <w:r>
        <w:br/>
      </w:r>
      <w:r>
        <w:rPr>
          <w:rFonts w:ascii="Times New Roman"/>
          <w:b w:val="false"/>
          <w:i w:val="false"/>
          <w:color w:val="000000"/>
          <w:sz w:val="28"/>
        </w:rPr>
        <w:t>
      13) азаматтық және қызметтік қарулардың және оның патрондарының айналымымен байланысты қызметті жүзеге асыратын дара кәсіпкерлер мен заңды тұлғалар мемлекеттік қолдау және заңнаманың басқа нормаларын қолдану мақсаттары үшін шағын кәсіпкерлік субъектілері болмайды.</w:t>
      </w:r>
      <w:r>
        <w:br/>
      </w:r>
      <w:r>
        <w:rPr>
          <w:rFonts w:ascii="Times New Roman"/>
          <w:b w:val="false"/>
          <w:i w:val="false"/>
          <w:color w:val="000000"/>
          <w:sz w:val="28"/>
        </w:rPr>
        <w:t>
      Осы тармақта көрсетілген қызметті жүзеге асыратын дара кәсіпкерлер және заңды тұлғалар орта кәсіпкерлік субьектілеріне, ал осы баптың 9-тармағында белгіленген критерийлерге сәйкес болған жағдайда ірі кәсіпкерлік субъектілеріне жатады.</w:t>
      </w:r>
      <w:r>
        <w:br/>
      </w:r>
      <w:r>
        <w:rPr>
          <w:rFonts w:ascii="Times New Roman"/>
          <w:b w:val="false"/>
          <w:i w:val="false"/>
          <w:color w:val="000000"/>
          <w:sz w:val="28"/>
        </w:rPr>
        <w:t>
      Ойын бизнесі саласындағы қызметтi жүзеге асыратын жеке кәсіпкерлік субъектілері үшін тек қана жұмыскерлердің орта жылдық саны критерийі пайдаланылады.</w:t>
      </w:r>
      <w:r>
        <w:br/>
      </w:r>
      <w:r>
        <w:rPr>
          <w:rFonts w:ascii="Times New Roman"/>
          <w:b w:val="false"/>
          <w:i w:val="false"/>
          <w:color w:val="000000"/>
          <w:sz w:val="28"/>
        </w:rPr>
        <w:t>
      7. Кәсiпкерлiк субъектiлерi жұмыскерлерiнiң жылдық орташа саны осы субъектi филиалдарының, өкiлдiктерi мен басқа да оқшау бөлiмшелерiнiң жұмыскерлерiн қоса алғанда, барлық жұмыскерлерi ескерiле отырып, айқындалады.</w:t>
      </w:r>
      <w:r>
        <w:br/>
      </w:r>
      <w:r>
        <w:rPr>
          <w:rFonts w:ascii="Times New Roman"/>
          <w:b w:val="false"/>
          <w:i w:val="false"/>
          <w:color w:val="000000"/>
          <w:sz w:val="28"/>
        </w:rPr>
        <w:t>
      8. Заңды тұлға құрмаған дара кәсiпкерлер және жеке кәсіпкерлікті жүзеге асыратын, осы баптың 5 және 9-тармақтарына сәйкес шағын және ірі кәсіпкерлік субъектілеріне жатпайтын заңды тұлғалар орта кәсiпкерлiк субъектiлерi болып табылады.</w:t>
      </w:r>
      <w:r>
        <w:br/>
      </w:r>
      <w:r>
        <w:rPr>
          <w:rFonts w:ascii="Times New Roman"/>
          <w:b w:val="false"/>
          <w:i w:val="false"/>
          <w:color w:val="000000"/>
          <w:sz w:val="28"/>
        </w:rPr>
        <w:t>
      9. Мынадай критерийлердің біріне немесе екеуіне де сәйкес келетін: жұмыскерлерiнiң жылдық орташа саны екi жүз елу адамнан артық немесе орта жылдық табысы республикалық бюджет туралы заңда белгiленген үш миллион еселенген айлық есептiк көрсеткiштен асатын заңды тұлға құрмаған дара кәсiпкерлер және жеке кәсiпкерлiк қызметтi жүзеге асыратын заңды тұлғалар iрi кәсiпкерлiк субъектiлерi болып табылады.";</w:t>
      </w:r>
      <w:r>
        <w:br/>
      </w:r>
      <w:r>
        <w:rPr>
          <w:rFonts w:ascii="Times New Roman"/>
          <w:b w:val="false"/>
          <w:i w:val="false"/>
          <w:color w:val="000000"/>
          <w:sz w:val="28"/>
        </w:rPr>
        <w:t>
      5) мынадай мазмұндағы 6-1-баппен толықтырылсын:</w:t>
      </w:r>
      <w:r>
        <w:br/>
      </w:r>
      <w:r>
        <w:rPr>
          <w:rFonts w:ascii="Times New Roman"/>
          <w:b w:val="false"/>
          <w:i w:val="false"/>
          <w:color w:val="000000"/>
          <w:sz w:val="28"/>
        </w:rPr>
        <w:t>
      "6-1-бап. Жеке кәсіпкерлік субъектілерінің тізілімі</w:t>
      </w:r>
      <w:r>
        <w:br/>
      </w:r>
      <w:r>
        <w:rPr>
          <w:rFonts w:ascii="Times New Roman"/>
          <w:b w:val="false"/>
          <w:i w:val="false"/>
          <w:color w:val="000000"/>
          <w:sz w:val="28"/>
        </w:rPr>
        <w:t>
      1. Жеке кәсіпкерлік субъектілерінің санаттары туралы деректерді пайдалану үшін кәсіпкерлік жөніндегі уәкілетті орган жеке кәсіпкерлік субъектілері тізілімін жүргізеді.</w:t>
      </w:r>
      <w:r>
        <w:br/>
      </w:r>
      <w:r>
        <w:rPr>
          <w:rFonts w:ascii="Times New Roman"/>
          <w:b w:val="false"/>
          <w:i w:val="false"/>
          <w:color w:val="000000"/>
          <w:sz w:val="28"/>
        </w:rPr>
        <w:t>
      2. Жеке кәсіпкерлік субъектілерінің тізілімі – жеке кәсіпкерлік субъектілерінің санаттары туралы мәліметтерді қамтитын электрондық деректер қоры.</w:t>
      </w:r>
      <w:r>
        <w:br/>
      </w:r>
      <w:r>
        <w:rPr>
          <w:rFonts w:ascii="Times New Roman"/>
          <w:b w:val="false"/>
          <w:i w:val="false"/>
          <w:color w:val="000000"/>
          <w:sz w:val="28"/>
        </w:rPr>
        <w:t>
      3. Жеке кәсіпкерлік субъектісі санаттары туралы ақпарат мүдделі тұлғаларға, соның ішінде мемлекеттік органдарға жұмыста пайдалану үшін электрондық анықтама нысанында беріледі.</w:t>
      </w:r>
      <w:r>
        <w:br/>
      </w:r>
      <w:r>
        <w:rPr>
          <w:rFonts w:ascii="Times New Roman"/>
          <w:b w:val="false"/>
          <w:i w:val="false"/>
          <w:color w:val="000000"/>
          <w:sz w:val="28"/>
        </w:rPr>
        <w:t>
      4. Жеке кәсіпкерлік субъектілерінің тізілімін жүргізу және пайдалану тәртібін Қазақстан Республикасының Үкіметі белгілейді.";</w:t>
      </w:r>
      <w:r>
        <w:br/>
      </w:r>
      <w:r>
        <w:rPr>
          <w:rFonts w:ascii="Times New Roman"/>
          <w:b w:val="false"/>
          <w:i w:val="false"/>
          <w:color w:val="000000"/>
          <w:sz w:val="28"/>
        </w:rPr>
        <w:t>
      6)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өндірістік қызметті ұйымдастыру және халыққа қызметтер көрсету саласын дамыту үшiн меншікке кейіннен өтеусіз бере отырып, мемлекеттік меншіктің пайдаланылмайтын объектілерін және олардың тұрған жер учаскелерін шағын кәсiпкерлiк субъектiлерiне мүліктік жалға (жалдауға) немесе сенiмгерлiк басқаруға беру тәртібін айқындайды;";</w:t>
      </w:r>
      <w:r>
        <w:br/>
      </w:r>
      <w:r>
        <w:rPr>
          <w:rFonts w:ascii="Times New Roman"/>
          <w:b w:val="false"/>
          <w:i w:val="false"/>
          <w:color w:val="000000"/>
          <w:sz w:val="28"/>
        </w:rPr>
        <w:t>
      мынадай мазмұндағы 23-1) және 23-2) тармақшалармен толықтырылсын:</w:t>
      </w:r>
      <w:r>
        <w:br/>
      </w:r>
      <w:r>
        <w:rPr>
          <w:rFonts w:ascii="Times New Roman"/>
          <w:b w:val="false"/>
          <w:i w:val="false"/>
          <w:color w:val="000000"/>
          <w:sz w:val="28"/>
        </w:rPr>
        <w:t>
      "23-1) жеке кәсіпкерлік субъектілерінің тізілімін жүргізудің және пайдаланудың тәртібін бекітеді;</w:t>
      </w:r>
      <w:r>
        <w:br/>
      </w:r>
      <w:r>
        <w:rPr>
          <w:rFonts w:ascii="Times New Roman"/>
          <w:b w:val="false"/>
          <w:i w:val="false"/>
          <w:color w:val="000000"/>
          <w:sz w:val="28"/>
        </w:rPr>
        <w:t>
      23-2) жеке кәсіпкерлік субъектілерінің тізілімін жүргізу және пайдалану мақсаттарында жұмыскерлердің жылдық орта санын және жылдық орта табысын есептеу тәртібін белгілейді;";</w:t>
      </w:r>
      <w:r>
        <w:br/>
      </w:r>
      <w:r>
        <w:rPr>
          <w:rFonts w:ascii="Times New Roman"/>
          <w:b w:val="false"/>
          <w:i w:val="false"/>
          <w:color w:val="000000"/>
          <w:sz w:val="28"/>
        </w:rPr>
        <w:t>
      7) </w:t>
      </w:r>
      <w:r>
        <w:rPr>
          <w:rFonts w:ascii="Times New Roman"/>
          <w:b w:val="false"/>
          <w:i w:val="false"/>
          <w:color w:val="000000"/>
          <w:sz w:val="28"/>
        </w:rPr>
        <w:t>15-бап</w:t>
      </w:r>
      <w:r>
        <w:rPr>
          <w:rFonts w:ascii="Times New Roman"/>
          <w:b w:val="false"/>
          <w:i w:val="false"/>
          <w:color w:val="000000"/>
          <w:sz w:val="28"/>
        </w:rPr>
        <w:t xml:space="preserve"> мынадай мазмұндағы 21-1), 21-2) және 21-3) тармақшалармен толықтырылсын:</w:t>
      </w:r>
      <w:r>
        <w:br/>
      </w:r>
      <w:r>
        <w:rPr>
          <w:rFonts w:ascii="Times New Roman"/>
          <w:b w:val="false"/>
          <w:i w:val="false"/>
          <w:color w:val="000000"/>
          <w:sz w:val="28"/>
        </w:rPr>
        <w:t>
      "21-1) жеке кәсіпкерлік субъектілерінің тізілімін жүргізеді;</w:t>
      </w:r>
      <w:r>
        <w:br/>
      </w:r>
      <w:r>
        <w:rPr>
          <w:rFonts w:ascii="Times New Roman"/>
          <w:b w:val="false"/>
          <w:i w:val="false"/>
          <w:color w:val="000000"/>
          <w:sz w:val="28"/>
        </w:rPr>
        <w:t>
      21-2) жеке кәсіпкерлік субъектілері тізілімін жүргізудің және пайдаланудың тәртібін әзірлейді;</w:t>
      </w:r>
      <w:r>
        <w:br/>
      </w:r>
      <w:r>
        <w:rPr>
          <w:rFonts w:ascii="Times New Roman"/>
          <w:b w:val="false"/>
          <w:i w:val="false"/>
          <w:color w:val="000000"/>
          <w:sz w:val="28"/>
        </w:rPr>
        <w:t>
      21-3) жұмыскерлердің жылдық орта саны мен жылдық орта табысын есептеу тәртібін әзірлейді;";</w:t>
      </w:r>
      <w:r>
        <w:br/>
      </w:r>
      <w:r>
        <w:rPr>
          <w:rFonts w:ascii="Times New Roman"/>
          <w:b w:val="false"/>
          <w:i w:val="false"/>
          <w:color w:val="000000"/>
          <w:sz w:val="28"/>
        </w:rPr>
        <w:t>
      8) </w:t>
      </w:r>
      <w:r>
        <w:rPr>
          <w:rFonts w:ascii="Times New Roman"/>
          <w:b w:val="false"/>
          <w:i w:val="false"/>
          <w:color w:val="000000"/>
          <w:sz w:val="28"/>
        </w:rPr>
        <w:t>19-баптың</w:t>
      </w:r>
      <w:r>
        <w:rPr>
          <w:rFonts w:ascii="Times New Roman"/>
          <w:b w:val="false"/>
          <w:i w:val="false"/>
          <w:color w:val="000000"/>
          <w:sz w:val="28"/>
        </w:rPr>
        <w:t xml:space="preserve"> 2-тармағының 5) тармақшасы мынадай редакцияда жазылсын:</w:t>
      </w:r>
      <w:r>
        <w:br/>
      </w:r>
      <w:r>
        <w:rPr>
          <w:rFonts w:ascii="Times New Roman"/>
          <w:b w:val="false"/>
          <w:i w:val="false"/>
          <w:color w:val="000000"/>
          <w:sz w:val="28"/>
        </w:rPr>
        <w:t>
      "5) өндiрiстiк қызметтi ұйымдастыру және халыққа қызмет көрсету саласын дамыту үшiн жалға немесе сенiмгерлiкпен басқаруға берiлген мемлекеттiк меншiк объектiлерiн және олардың тұрған жер учаскелерін шағын кәсiпкерлiк субъектiлерiнiң меншiгiне Қазақстан Республикасының Yкiметi белгiлеген тәртiпте көзделген шарттарды олар орындаған жағдайда шарт жасасқан сәттен бастап бiр жыл өткен соң өтеусiз беру жолымен жүзеге асырылады.";</w:t>
      </w:r>
      <w:r>
        <w:br/>
      </w:r>
      <w:r>
        <w:rPr>
          <w:rFonts w:ascii="Times New Roman"/>
          <w:b w:val="false"/>
          <w:i w:val="false"/>
          <w:color w:val="000000"/>
          <w:sz w:val="28"/>
        </w:rPr>
        <w:t>
      9) </w:t>
      </w:r>
      <w:r>
        <w:rPr>
          <w:rFonts w:ascii="Times New Roman"/>
          <w:b w:val="false"/>
          <w:i w:val="false"/>
          <w:color w:val="000000"/>
          <w:sz w:val="28"/>
        </w:rPr>
        <w:t>25-бап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"4-1. Мемлекеттік орган аккредиттеудi аккредиттеудi жүзеге асырудың мерзiмдерi мен шарттары туралы мемлекеттiк және орыс тiлдерiндегі жарнама жариялағаннан кейiн кем дегенде жылына бір рет жүзеге асырады.";</w:t>
      </w:r>
      <w:r>
        <w:br/>
      </w:r>
      <w:r>
        <w:rPr>
          <w:rFonts w:ascii="Times New Roman"/>
          <w:b w:val="false"/>
          <w:i w:val="false"/>
          <w:color w:val="000000"/>
          <w:sz w:val="28"/>
        </w:rPr>
        <w:t>
      10) </w:t>
      </w:r>
      <w:r>
        <w:rPr>
          <w:rFonts w:ascii="Times New Roman"/>
          <w:b w:val="false"/>
          <w:i w:val="false"/>
          <w:color w:val="000000"/>
          <w:sz w:val="28"/>
        </w:rPr>
        <w:t>33-баптың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Жеке кәсіпкерлік субъектілеріне қойылатын талаптар Қазақстан Республикасының заңдарына және Қазақстан Республикасы Президентінің актілеріне сәйкес жергілікті өкілді органдар, Қазақстан Республикасының Ұлттық Банкі белгілейтін талаптарды қоспағанда, Қазақстан Республикасы заңдарының, Қазақстан Республикасының Президенті жарлықтарының, Қазақстан Республикасының Үкіметі қаулыларының деңгейінде ғана белгіленеді.".</w:t>
      </w:r>
      <w:r>
        <w:br/>
      </w:r>
      <w:r>
        <w:rPr>
          <w:rFonts w:ascii="Times New Roman"/>
          <w:b w:val="false"/>
          <w:i w:val="false"/>
          <w:color w:val="000000"/>
          <w:sz w:val="28"/>
        </w:rPr>
        <w:t>
      59.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16, 96-құжат; 2007 ж., № 1, 4-құжат; 2008 ж., № 21, 95-құжат; № 23, 114-құжат; 2009 ж., № 18, 84-құжат; 2010 ж., № 1-2, 5-құжат; № 5, 23-құжат; 2011 ж., № 1, 2-құжат; № 5, 43-құжат; № 11, 102-құжат; № 13, 114-құжат; 2012 ж., № 3, 27-құжат):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19) тармақшасы алып тасталсын.</w:t>
      </w:r>
      <w:r>
        <w:br/>
      </w:r>
      <w:r>
        <w:rPr>
          <w:rFonts w:ascii="Times New Roman"/>
          <w:b w:val="false"/>
          <w:i w:val="false"/>
          <w:color w:val="000000"/>
          <w:sz w:val="28"/>
        </w:rPr>
        <w:t>
      60. "Тұрғын үй құрылысына үлестiк қатысу туралы" 2006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16, 101-құжат; 2007 ж., № 2, 18-құжат; 2009 ж., № 17, 79-құжат; № 23, 100-құжат; 2010 ж., № 5, 23-құжат; 2011 ж., № 6, 50-құжат; № 11, 102-құжат; № 12, 111-құжат):</w:t>
      </w:r>
      <w:r>
        <w:br/>
      </w:r>
      <w:r>
        <w:rPr>
          <w:rFonts w:ascii="Times New Roman"/>
          <w:b w:val="false"/>
          <w:i w:val="false"/>
          <w:color w:val="000000"/>
          <w:sz w:val="28"/>
        </w:rPr>
        <w:t>
      </w:t>
      </w:r>
      <w:r>
        <w:rPr>
          <w:rFonts w:ascii="Times New Roman"/>
          <w:b w:val="false"/>
          <w:i w:val="false"/>
          <w:color w:val="000000"/>
          <w:sz w:val="28"/>
        </w:rPr>
        <w:t>6-1-баптың</w:t>
      </w:r>
      <w:r>
        <w:rPr>
          <w:rFonts w:ascii="Times New Roman"/>
          <w:b w:val="false"/>
          <w:i w:val="false"/>
          <w:color w:val="000000"/>
          <w:sz w:val="28"/>
        </w:rPr>
        <w:t xml:space="preserve"> 4-тармағының үшінші бөлігінің бірінші абзацы мынадай редакцияда жазылсын:</w:t>
      </w:r>
      <w:r>
        <w:br/>
      </w:r>
      <w:r>
        <w:rPr>
          <w:rFonts w:ascii="Times New Roman"/>
          <w:b w:val="false"/>
          <w:i w:val="false"/>
          <w:color w:val="000000"/>
          <w:sz w:val="28"/>
        </w:rPr>
        <w:t>
      "Екінші кезеңде үлескерлердің ақшаларын тарту есебінен тұрғын үй құрылысын ұйымдастыру жөніндегі қызметті лицензиялау келесі біліктілік талаптары расталған кезде тұрғын үй ғимаратын пайдалануға қабылдап алу туралы мемлекеттік қабылдау комиссиясы актісіне қол қойғанға дейінгі мерзімге беріледі:".</w:t>
      </w:r>
      <w:r>
        <w:br/>
      </w:r>
      <w:r>
        <w:rPr>
          <w:rFonts w:ascii="Times New Roman"/>
          <w:b w:val="false"/>
          <w:i w:val="false"/>
          <w:color w:val="000000"/>
          <w:sz w:val="28"/>
        </w:rPr>
        <w:t>
      61.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24, 147-құжат; 2008 ж., № 23, 124-құжат; 2010 ж., № 5, 23-құжат; № 10, 49-құжат; № 15, 71-құжат; № 24, 149-құжат; 2011 ж., № 5, 43-құжат; № 11, 102-құжат; 2012 ж., № 2, 13-құжат; № 3, 25-құжат):</w:t>
      </w:r>
      <w:r>
        <w:br/>
      </w:r>
      <w:r>
        <w:rPr>
          <w:rFonts w:ascii="Times New Roman"/>
          <w:b w:val="false"/>
          <w:i w:val="false"/>
          <w:color w:val="000000"/>
          <w:sz w:val="28"/>
        </w:rPr>
        <w:t>
      1) </w:t>
      </w:r>
      <w:r>
        <w:rPr>
          <w:rFonts w:ascii="Times New Roman"/>
          <w:b w:val="false"/>
          <w:i w:val="false"/>
          <w:color w:val="000000"/>
          <w:sz w:val="28"/>
        </w:rPr>
        <w:t>6-бапта: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мәдени құндылықтарды уақытша әкету құқығына куәлік беру қағидаларын бекiтедi;";</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19) және 22) тармақшалар алып тасталсын;</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Мәдени құндылықтарды уақытша әкету жөнiндегi сарапшылық комиссия туралы үлгілік ережені бекітеді;";</w:t>
      </w:r>
      <w:r>
        <w:br/>
      </w: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мәдени құндылықтарды уақытша әкету жөнiнде сарапшылық комиссия құрады;";</w:t>
      </w:r>
      <w:r>
        <w:br/>
      </w:r>
      <w:r>
        <w:rPr>
          <w:rFonts w:ascii="Times New Roman"/>
          <w:b w:val="false"/>
          <w:i w:val="false"/>
          <w:color w:val="000000"/>
          <w:sz w:val="28"/>
        </w:rPr>
        <w:t>
      13) тармақша алып тасталсын;</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мәдени құндылықтарды уақытша әкету құқығына куәлік береді;";</w:t>
      </w:r>
      <w:r>
        <w:br/>
      </w:r>
      <w:r>
        <w:rPr>
          <w:rFonts w:ascii="Times New Roman"/>
          <w:b w:val="false"/>
          <w:i w:val="false"/>
          <w:color w:val="000000"/>
          <w:sz w:val="28"/>
        </w:rPr>
        <w:t>
      4) </w:t>
      </w:r>
      <w:r>
        <w:rPr>
          <w:rFonts w:ascii="Times New Roman"/>
          <w:b w:val="false"/>
          <w:i w:val="false"/>
          <w:color w:val="000000"/>
          <w:sz w:val="28"/>
        </w:rPr>
        <w:t>13-бап</w:t>
      </w:r>
      <w:r>
        <w:rPr>
          <w:rFonts w:ascii="Times New Roman"/>
          <w:b w:val="false"/>
          <w:i w:val="false"/>
          <w:color w:val="000000"/>
          <w:sz w:val="28"/>
        </w:rPr>
        <w:t xml:space="preserve"> алып тасталсын;</w:t>
      </w:r>
      <w:r>
        <w:br/>
      </w:r>
      <w:r>
        <w:rPr>
          <w:rFonts w:ascii="Times New Roman"/>
          <w:b w:val="false"/>
          <w:i w:val="false"/>
          <w:color w:val="000000"/>
          <w:sz w:val="28"/>
        </w:rPr>
        <w:t>
      5) </w:t>
      </w:r>
      <w:r>
        <w:rPr>
          <w:rFonts w:ascii="Times New Roman"/>
          <w:b w:val="false"/>
          <w:i w:val="false"/>
          <w:color w:val="000000"/>
          <w:sz w:val="28"/>
        </w:rPr>
        <w:t>35-баптың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Мәдени құндылықтарды уақытша әкету қағидалары шетелдiктердiң және азаматтығы жоқ адамдардың Қазақстан Республикасының аумағында жасаған объектiлерiне де қолданылады.";</w:t>
      </w:r>
      <w:r>
        <w:br/>
      </w:r>
      <w:r>
        <w:rPr>
          <w:rFonts w:ascii="Times New Roman"/>
          <w:b w:val="false"/>
          <w:i w:val="false"/>
          <w:color w:val="000000"/>
          <w:sz w:val="28"/>
        </w:rPr>
        <w:t>
      6)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Мәдени құндылықтарды уақытша әкету, сондай-ақ олардың қайтарылуы мәдени құндылықтарды уақытша әкету жөнiндегi сарапшылық комиссия жүзеге асыратын сараптама негiзiнде жүзеге асырылады.";</w:t>
      </w:r>
      <w:r>
        <w:br/>
      </w:r>
      <w:r>
        <w:rPr>
          <w:rFonts w:ascii="Times New Roman"/>
          <w:b w:val="false"/>
          <w:i w:val="false"/>
          <w:color w:val="000000"/>
          <w:sz w:val="28"/>
        </w:rPr>
        <w:t>
      4 және 6 - тармақтар алып тасталсын.</w:t>
      </w:r>
      <w:r>
        <w:br/>
      </w:r>
      <w:r>
        <w:rPr>
          <w:rFonts w:ascii="Times New Roman"/>
          <w:b w:val="false"/>
          <w:i w:val="false"/>
          <w:color w:val="000000"/>
          <w:sz w:val="28"/>
        </w:rPr>
        <w:t>
      62.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13-құжат; 2009 ж., № 15-16, 74-құжат; № 18, 84-құжат; 2010 ж., № 5, 23-құжат; № 17-18, 111-құжат; 2011 ж., № 1, 2-құжат; № 11, 102-құжат; № 15, 118-құжат; 2012 ж., № 2, 13-құжат):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18) тармақшасы мынадай редакцияда жазылсын:</w:t>
      </w:r>
      <w:r>
        <w:br/>
      </w:r>
      <w:r>
        <w:rPr>
          <w:rFonts w:ascii="Times New Roman"/>
          <w:b w:val="false"/>
          <w:i w:val="false"/>
          <w:color w:val="000000"/>
          <w:sz w:val="28"/>
        </w:rPr>
        <w:t>
      "18)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тексерудің жарты жылдық жоспарларын әзірлеу және бекіту;".</w:t>
      </w:r>
      <w:r>
        <w:br/>
      </w:r>
      <w:r>
        <w:rPr>
          <w:rFonts w:ascii="Times New Roman"/>
          <w:b w:val="false"/>
          <w:i w:val="false"/>
          <w:color w:val="000000"/>
          <w:sz w:val="28"/>
        </w:rPr>
        <w:t>
      63.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w:t>
      </w:r>
      <w:r>
        <w:br/>
      </w:r>
      <w:r>
        <w:rPr>
          <w:rFonts w:ascii="Times New Roman"/>
          <w:b w:val="false"/>
          <w:i w:val="false"/>
          <w:color w:val="000000"/>
          <w:sz w:val="28"/>
        </w:rPr>
        <w:t>
      1)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1), 11) және 14) тармақшалар мынадай редакцияда жазылсын:</w:t>
      </w:r>
      <w:r>
        <w:br/>
      </w:r>
      <w:r>
        <w:rPr>
          <w:rFonts w:ascii="Times New Roman"/>
          <w:b w:val="false"/>
          <w:i w:val="false"/>
          <w:color w:val="000000"/>
          <w:sz w:val="28"/>
        </w:rPr>
        <w:t>
      "1) бiлiктiлiк талаптары – өтiнiш берушiнiң және лицензиаттың жекелеген лицензияланатын қызмет түрiмен және (немесе) лицензияланатын қызмет түрiнiң кiшi түрiмен айналысу қабiлетiн сипаттайтын сандық және сапалық нормативтер мен көрсеткiштердiң жиынтығы;";</w:t>
      </w:r>
      <w:r>
        <w:br/>
      </w:r>
      <w:r>
        <w:rPr>
          <w:rFonts w:ascii="Times New Roman"/>
          <w:b w:val="false"/>
          <w:i w:val="false"/>
          <w:color w:val="000000"/>
          <w:sz w:val="28"/>
        </w:rPr>
        <w:t>
      "11) лицензиялық бақылау – лицензиардың лицензияны және (немесе) лицензияға қосымшаны беруге дейiн өтініш берушінің немесе лицензиаттың бiлiктiлiк талаптарына сәйкестiгiн тексеруге, сондай-ақ оны бергеннен кейін Қазақстан Республикасының лицензиялау туралы заңнамасын сақтауды қамтамасыз етуге бағытталған қызметi;";</w:t>
      </w:r>
      <w:r>
        <w:br/>
      </w:r>
      <w:r>
        <w:rPr>
          <w:rFonts w:ascii="Times New Roman"/>
          <w:b w:val="false"/>
          <w:i w:val="false"/>
          <w:color w:val="000000"/>
          <w:sz w:val="28"/>
        </w:rPr>
        <w:t>
      "14) лицензияның электрондық нысаны – қағаз жеткiзгiштегi лицензияға тең, ақпараттық технологияларды пайдалана отырып ресiмделетiн және берiлетiн электрондық құжат нысанындағы лицензия;";</w:t>
      </w:r>
      <w:r>
        <w:br/>
      </w:r>
      <w:r>
        <w:rPr>
          <w:rFonts w:ascii="Times New Roman"/>
          <w:b w:val="false"/>
          <w:i w:val="false"/>
          <w:color w:val="000000"/>
          <w:sz w:val="28"/>
        </w:rPr>
        <w:t>
      мынадай мазмұндағы 15) тармақшамен толықтырылсын:</w:t>
      </w:r>
      <w:r>
        <w:br/>
      </w:r>
      <w:r>
        <w:rPr>
          <w:rFonts w:ascii="Times New Roman"/>
          <w:b w:val="false"/>
          <w:i w:val="false"/>
          <w:color w:val="000000"/>
          <w:sz w:val="28"/>
        </w:rPr>
        <w:t>
      "15) құжаттың электрондық көшiрмесi – түпнұсқа қағаз құжаттың түрін және деректерін түгел қайталайтын, өтініш берушінің немесе лицензиаттың немесе халыққа қызмет көрсету орталығының уәкiлетті қызметкерiнiң электрондық цифрлы қолтаңбасымен расталған электрондық цифрлық нысандағы электрондық құжат.";</w:t>
      </w:r>
      <w:r>
        <w:br/>
      </w:r>
      <w:r>
        <w:rPr>
          <w:rFonts w:ascii="Times New Roman"/>
          <w:b w:val="false"/>
          <w:i w:val="false"/>
          <w:color w:val="000000"/>
          <w:sz w:val="28"/>
        </w:rPr>
        <w:t>
      2) </w:t>
      </w:r>
      <w:r>
        <w:rPr>
          <w:rFonts w:ascii="Times New Roman"/>
          <w:b w:val="false"/>
          <w:i w:val="false"/>
          <w:color w:val="000000"/>
          <w:sz w:val="28"/>
        </w:rPr>
        <w:t>4-баптың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Осы Заңға қызметтің жаңа түрлерi және (немесе) қызметтiң кiшi түрлерi енгiзiлген кезде оларды лицензиялау бiлiктiлiк талаптарын белгiлейтiн тиiстi нормативтiк құқықтық актiлерді қабылданғаннан кейiн жүзеге асырылады.</w:t>
      </w:r>
      <w:r>
        <w:br/>
      </w:r>
      <w:r>
        <w:rPr>
          <w:rFonts w:ascii="Times New Roman"/>
          <w:b w:val="false"/>
          <w:i w:val="false"/>
          <w:color w:val="000000"/>
          <w:sz w:val="28"/>
        </w:rPr>
        <w:t>
      Жекелеген қызмет түрлерiне (кiшi түрлерiне) қойылатын бiлiктiлiк талаптарын және бiлiктiлiк талаптарына сәйкестігін растайтын құжаттар тізбесін, сондай-ақ экспорты мен импорты лицензиялануға жататын жекелеген тауарлар тiзбесiн бекiтетiн нормативтiк құқықтық актiлердi осы актiлер ресми жарияланғаннан кейiн жиырма бiр күндiк мерзiм өткенге дейiн қолданысқа енгiзуге болмайды.";</w:t>
      </w:r>
      <w:r>
        <w:br/>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2), 3) және 8) тармақшалар мынадай редакцияда жазылсын:</w:t>
      </w:r>
      <w:r>
        <w:br/>
      </w:r>
      <w:r>
        <w:rPr>
          <w:rFonts w:ascii="Times New Roman"/>
          <w:b w:val="false"/>
          <w:i w:val="false"/>
          <w:color w:val="000000"/>
          <w:sz w:val="28"/>
        </w:rPr>
        <w:t>
      "2) лицензиарларды айқындау;</w:t>
      </w:r>
      <w:r>
        <w:br/>
      </w:r>
      <w:r>
        <w:rPr>
          <w:rFonts w:ascii="Times New Roman"/>
          <w:b w:val="false"/>
          <w:i w:val="false"/>
          <w:color w:val="000000"/>
          <w:sz w:val="28"/>
        </w:rPr>
        <w:t>
      3) Қазақстан Республикасының Ұлттық Банкi Қазақстан Республикасының заңдарына сәйкес бекiтетiн бiлiктiлiк талаптарын, сондай-ақ ойын бизнесi саласындағы қызмет түрлерiне бiлiктiлiк талаптарын қоспағанда, бiлiктiлiк талаптарын және оларға сәйкестiгін растайтын құжаттар тiзбесін бекiту;";</w:t>
      </w:r>
      <w:r>
        <w:br/>
      </w:r>
      <w:r>
        <w:rPr>
          <w:rFonts w:ascii="Times New Roman"/>
          <w:b w:val="false"/>
          <w:i w:val="false"/>
          <w:color w:val="000000"/>
          <w:sz w:val="28"/>
        </w:rPr>
        <w:t>
      "8) өтініш берушiнiң Қазақстан Республикасы заңнамасының талаптарына сәйкестiгі бөлiгiнде лицензия беруге келiсудi жүзеге асыратын мемлекеттiк органдарды анықтау;";</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Халыққа қызмет көрсету орталығының қызметкерлерінің құжаттардың электрондық көшiрмелерiн растау ережесiн бекiту;";</w:t>
      </w:r>
      <w:r>
        <w:br/>
      </w:r>
      <w:r>
        <w:rPr>
          <w:rFonts w:ascii="Times New Roman"/>
          <w:b w:val="false"/>
          <w:i w:val="false"/>
          <w:color w:val="000000"/>
          <w:sz w:val="28"/>
        </w:rPr>
        <w:t>
      4) </w:t>
      </w:r>
      <w:r>
        <w:rPr>
          <w:rFonts w:ascii="Times New Roman"/>
          <w:b w:val="false"/>
          <w:i w:val="false"/>
          <w:color w:val="000000"/>
          <w:sz w:val="28"/>
        </w:rPr>
        <w:t>7-бап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"2-1) Халыққа қызмет көрсету орталығының қызметкерлерінің құжаттардың электрондық көшiрмелерiн растау ережесiн әзірлеу;";</w:t>
      </w:r>
      <w:r>
        <w:br/>
      </w:r>
      <w:r>
        <w:rPr>
          <w:rFonts w:ascii="Times New Roman"/>
          <w:b w:val="false"/>
          <w:i w:val="false"/>
          <w:color w:val="000000"/>
          <w:sz w:val="28"/>
        </w:rPr>
        <w:t>
      5) </w:t>
      </w:r>
      <w:r>
        <w:rPr>
          <w:rFonts w:ascii="Times New Roman"/>
          <w:b w:val="false"/>
          <w:i w:val="false"/>
          <w:color w:val="000000"/>
          <w:sz w:val="28"/>
        </w:rPr>
        <w:t>8-баптың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жекелеген қызмет түрлеріне (кіші түрлеріне) қойылатын бiлiктiлiк талаптарының жобаларын және оларға сәйкестiгін растайтын құжаттар тiзбесін әзiрлеу және уәкілетті органмен келісу.</w:t>
      </w:r>
      <w:r>
        <w:br/>
      </w:r>
      <w:r>
        <w:rPr>
          <w:rFonts w:ascii="Times New Roman"/>
          <w:b w:val="false"/>
          <w:i w:val="false"/>
          <w:color w:val="000000"/>
          <w:sz w:val="28"/>
        </w:rPr>
        <w:t>
      Егер жергiлiктi атқарушы орган лицензиар болып табылған жағдайда жекелеген қызмет түрлерiне (кiшi түрлерiне) қойылатын бiлiктiлiк талаптарының жобаларын және оларға сәйкестiгін растайтын құжаттар тiзбесін әзiрлеудi орталық мемлекеттiк органдар өз құзыретi шегiнде жүзеге асырады;";</w:t>
      </w:r>
      <w:r>
        <w:br/>
      </w:r>
      <w:r>
        <w:rPr>
          <w:rFonts w:ascii="Times New Roman"/>
          <w:b w:val="false"/>
          <w:i w:val="false"/>
          <w:color w:val="000000"/>
          <w:sz w:val="28"/>
        </w:rPr>
        <w:t>
      6) </w:t>
      </w:r>
      <w:r>
        <w:rPr>
          <w:rFonts w:ascii="Times New Roman"/>
          <w:b w:val="false"/>
          <w:i w:val="false"/>
          <w:color w:val="000000"/>
          <w:sz w:val="28"/>
        </w:rPr>
        <w:t>10-бап</w:t>
      </w:r>
      <w:r>
        <w:rPr>
          <w:rFonts w:ascii="Times New Roman"/>
          <w:b w:val="false"/>
          <w:i w:val="false"/>
          <w:color w:val="000000"/>
          <w:sz w:val="28"/>
        </w:rPr>
        <w:t xml:space="preserve"> мынадай мазмұндағы төртінші және бесінші бөліктермен толықтырылсын:</w:t>
      </w:r>
      <w:r>
        <w:br/>
      </w:r>
      <w:r>
        <w:rPr>
          <w:rFonts w:ascii="Times New Roman"/>
          <w:b w:val="false"/>
          <w:i w:val="false"/>
          <w:color w:val="000000"/>
          <w:sz w:val="28"/>
        </w:rP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берген жағдайда лицензия және (немесе) лицензияға қосымша электрондық форматта ресімделеді, басып шығарылады және орган-лицензиардың мөрімен және басшының қолымен расталады.</w:t>
      </w:r>
      <w:r>
        <w:br/>
      </w:r>
      <w:r>
        <w:rPr>
          <w:rFonts w:ascii="Times New Roman"/>
          <w:b w:val="false"/>
          <w:i w:val="false"/>
          <w:color w:val="000000"/>
          <w:sz w:val="28"/>
        </w:rPr>
        <w:t>
      Лицензияны және (немесе) лицензияға қосымшаны тек қана қағаз жеткізгіште беруге, оны электрондық форматта беру мүмкіндігі болмаған жағдайда ғана жол беріледі.";</w:t>
      </w:r>
      <w:r>
        <w:br/>
      </w:r>
      <w:r>
        <w:rPr>
          <w:rFonts w:ascii="Times New Roman"/>
          <w:b w:val="false"/>
          <w:i w:val="false"/>
          <w:color w:val="000000"/>
          <w:sz w:val="28"/>
        </w:rPr>
        <w:t>
      7) </w:t>
      </w:r>
      <w:r>
        <w:rPr>
          <w:rFonts w:ascii="Times New Roman"/>
          <w:b w:val="false"/>
          <w:i w:val="false"/>
          <w:color w:val="000000"/>
          <w:sz w:val="28"/>
        </w:rPr>
        <w:t>11-баптың</w:t>
      </w:r>
      <w:r>
        <w:rPr>
          <w:rFonts w:ascii="Times New Roman"/>
          <w:b w:val="false"/>
          <w:i w:val="false"/>
          <w:color w:val="000000"/>
          <w:sz w:val="28"/>
        </w:rPr>
        <w:t xml:space="preserve"> 14) тармақшасы мынадай редакцияда жазылсын:</w:t>
      </w:r>
      <w:r>
        <w:br/>
      </w:r>
      <w:r>
        <w:rPr>
          <w:rFonts w:ascii="Times New Roman"/>
          <w:b w:val="false"/>
          <w:i w:val="false"/>
          <w:color w:val="000000"/>
          <w:sz w:val="28"/>
        </w:rPr>
        <w:t>
      "14) ауыл шаруашылығы;";</w:t>
      </w:r>
      <w:r>
        <w:br/>
      </w:r>
      <w:r>
        <w:rPr>
          <w:rFonts w:ascii="Times New Roman"/>
          <w:b w:val="false"/>
          <w:i w:val="false"/>
          <w:color w:val="000000"/>
          <w:sz w:val="28"/>
        </w:rPr>
        <w:t>
      8)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16-баптар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"12-бап. Өнеркәсiп саласындағы қызметтi лицензиялау</w:t>
      </w:r>
      <w:r>
        <w:br/>
      </w:r>
      <w:r>
        <w:rPr>
          <w:rFonts w:ascii="Times New Roman"/>
          <w:b w:val="false"/>
          <w:i w:val="false"/>
          <w:color w:val="000000"/>
          <w:sz w:val="28"/>
        </w:rPr>
        <w:t>
      Қызметтiң мына түрлерiмен айналысу үшiн лицензияның болуы талап етiледi:</w:t>
      </w:r>
      <w:r>
        <w:br/>
      </w:r>
      <w:r>
        <w:rPr>
          <w:rFonts w:ascii="Times New Roman"/>
          <w:b w:val="false"/>
          <w:i w:val="false"/>
          <w:color w:val="000000"/>
          <w:sz w:val="28"/>
        </w:rPr>
        <w:t>
      1) тау-кен (пайдалы қазбаларды барлау, өндіру), мұнай-химия, химия өндiрiстерiн жобалау (технологиялық) және (немесе) пайдалану, мұнай-газ өңдеу өндірісін жобалау (технологиялық), магистральдық газ құбырларын, мұнай құбырларын, мұнай өнiмдерi құбырларын пайдалану.</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тау-кен өндiрiстерiн жобалау (технологиялық) және (немесе) пайдалану:</w:t>
      </w:r>
      <w:r>
        <w:br/>
      </w:r>
      <w:r>
        <w:rPr>
          <w:rFonts w:ascii="Times New Roman"/>
          <w:b w:val="false"/>
          <w:i w:val="false"/>
          <w:color w:val="000000"/>
          <w:sz w:val="28"/>
        </w:rPr>
        <w:t>
      қатты пайдалы қазбаларды (кең таралған пайдалы қазбаларды қоспағанда), мұнайды, газды, мұнай-газ конденсатын өндiрудi жобалау;</w:t>
      </w:r>
      <w:r>
        <w:br/>
      </w:r>
      <w:r>
        <w:rPr>
          <w:rFonts w:ascii="Times New Roman"/>
          <w:b w:val="false"/>
          <w:i w:val="false"/>
          <w:color w:val="000000"/>
          <w:sz w:val="28"/>
        </w:rPr>
        <w:t>
      қатты пайдалы қазбалардың кен орындарын, мұнай-газ кен орындарын әзiрлеу жобаларын және технологиялық регламенттерiн жасау;</w:t>
      </w:r>
      <w:r>
        <w:br/>
      </w:r>
      <w:r>
        <w:rPr>
          <w:rFonts w:ascii="Times New Roman"/>
          <w:b w:val="false"/>
          <w:i w:val="false"/>
          <w:color w:val="000000"/>
          <w:sz w:val="28"/>
        </w:rPr>
        <w:t>
      қатты пайдалы қазбаларды (кең таралған пайдалы қазбаларды қоспағанда), мұнай, газ, мұнай-газ конденсатын өндiру;</w:t>
      </w:r>
      <w:r>
        <w:br/>
      </w:r>
      <w:r>
        <w:rPr>
          <w:rFonts w:ascii="Times New Roman"/>
          <w:b w:val="false"/>
          <w:i w:val="false"/>
          <w:color w:val="000000"/>
          <w:sz w:val="28"/>
        </w:rPr>
        <w:t>
      ашық және жер асты тәсiлдерiмен қатты пайдалы қазбалардың кен орындарын ашу және әзiрлеу;</w:t>
      </w:r>
      <w:r>
        <w:br/>
      </w:r>
      <w:r>
        <w:rPr>
          <w:rFonts w:ascii="Times New Roman"/>
          <w:b w:val="false"/>
          <w:i w:val="false"/>
          <w:color w:val="000000"/>
          <w:sz w:val="28"/>
        </w:rPr>
        <w:t>
      кен орындарында технологиялық жұмыстар жүргiзу;</w:t>
      </w:r>
      <w:r>
        <w:br/>
      </w:r>
      <w:r>
        <w:rPr>
          <w:rFonts w:ascii="Times New Roman"/>
          <w:b w:val="false"/>
          <w:i w:val="false"/>
          <w:color w:val="000000"/>
          <w:sz w:val="28"/>
        </w:rPr>
        <w:t>
      пайдалы қазбаларды өндiру үшiн жарылыс жұмыстарын жүргiзу;</w:t>
      </w:r>
      <w:r>
        <w:br/>
      </w:r>
      <w:r>
        <w:rPr>
          <w:rFonts w:ascii="Times New Roman"/>
          <w:b w:val="false"/>
          <w:i w:val="false"/>
          <w:color w:val="000000"/>
          <w:sz w:val="28"/>
        </w:rPr>
        <w:t>
      кенiштер мен шахталарды жабу жөнiндегi тарату жұмыстары;</w:t>
      </w:r>
      <w:r>
        <w:br/>
      </w:r>
      <w:r>
        <w:rPr>
          <w:rFonts w:ascii="Times New Roman"/>
          <w:b w:val="false"/>
          <w:i w:val="false"/>
          <w:color w:val="000000"/>
          <w:sz w:val="28"/>
        </w:rPr>
        <w:t>
      мұнай, газ ұңғымаларындағы каротаж жұмыстары;</w:t>
      </w:r>
      <w:r>
        <w:br/>
      </w:r>
      <w:r>
        <w:rPr>
          <w:rFonts w:ascii="Times New Roman"/>
          <w:b w:val="false"/>
          <w:i w:val="false"/>
          <w:color w:val="000000"/>
          <w:sz w:val="28"/>
        </w:rPr>
        <w:t>
      мұнай, газ ұңғымаларындағы атқылау-жару жұмыстары;</w:t>
      </w:r>
      <w:r>
        <w:br/>
      </w:r>
      <w:r>
        <w:rPr>
          <w:rFonts w:ascii="Times New Roman"/>
          <w:b w:val="false"/>
          <w:i w:val="false"/>
          <w:color w:val="000000"/>
          <w:sz w:val="28"/>
        </w:rPr>
        <w:t>
      мұнай, газ және су ұңғымаларын, соның iшiнде теңiзде және iшкi су айдындарында бұрғылау;</w:t>
      </w:r>
      <w:r>
        <w:br/>
      </w:r>
      <w:r>
        <w:rPr>
          <w:rFonts w:ascii="Times New Roman"/>
          <w:b w:val="false"/>
          <w:i w:val="false"/>
          <w:color w:val="000000"/>
          <w:sz w:val="28"/>
        </w:rPr>
        <w:t>
      ұңғымаларды жер астында және күрделi жөндеу; жабдықтар мен агрегаттарды бөлшектеу; ұңғымалар көтергiшiн орнату;</w:t>
      </w:r>
      <w:r>
        <w:br/>
      </w:r>
      <w:r>
        <w:rPr>
          <w:rFonts w:ascii="Times New Roman"/>
          <w:b w:val="false"/>
          <w:i w:val="false"/>
          <w:color w:val="000000"/>
          <w:sz w:val="28"/>
        </w:rPr>
        <w:t>
      ұңғымаларды жөндеуден кейiн сынау;</w:t>
      </w:r>
      <w:r>
        <w:br/>
      </w:r>
      <w:r>
        <w:rPr>
          <w:rFonts w:ascii="Times New Roman"/>
          <w:b w:val="false"/>
          <w:i w:val="false"/>
          <w:color w:val="000000"/>
          <w:sz w:val="28"/>
        </w:rPr>
        <w:t>
      ұңғымаларды жуу, цементтеу, сынап көру және игеру;</w:t>
      </w:r>
      <w:r>
        <w:br/>
      </w:r>
      <w:r>
        <w:rPr>
          <w:rFonts w:ascii="Times New Roman"/>
          <w:b w:val="false"/>
          <w:i w:val="false"/>
          <w:color w:val="000000"/>
          <w:sz w:val="28"/>
        </w:rPr>
        <w:t>
      мұнай қабаттарының мұнай беруiн арттыру және ұңғымалардың өнiмдiлiгiн ұлғайту;</w:t>
      </w:r>
      <w:r>
        <w:br/>
      </w:r>
      <w:r>
        <w:rPr>
          <w:rFonts w:ascii="Times New Roman"/>
          <w:b w:val="false"/>
          <w:i w:val="false"/>
          <w:color w:val="000000"/>
          <w:sz w:val="28"/>
        </w:rPr>
        <w:t>
      құрлықта және теңiзде мұнайдың төгiлуiн, ұңғымалардың өздiгiнен атқылауын, мұнай және газ шығарындыларын (бұрқаққа қарсы жұмыстарды қоспағанда) болғызбау және жою жөнiндегi жұмыстар, ұңғымаларды консервациялау;</w:t>
      </w:r>
      <w:r>
        <w:br/>
      </w:r>
      <w:r>
        <w:rPr>
          <w:rFonts w:ascii="Times New Roman"/>
          <w:b w:val="false"/>
          <w:i w:val="false"/>
          <w:color w:val="000000"/>
          <w:sz w:val="28"/>
        </w:rPr>
        <w:t>
      мұнай-химия, химия өндiрiстерiн жобалау (технологиялық) және (немесе) пайдалану:</w:t>
      </w:r>
      <w:r>
        <w:br/>
      </w:r>
      <w:r>
        <w:rPr>
          <w:rFonts w:ascii="Times New Roman"/>
          <w:b w:val="false"/>
          <w:i w:val="false"/>
          <w:color w:val="000000"/>
          <w:sz w:val="28"/>
        </w:rPr>
        <w:t>
      мұнай-газ кен орындарын әзiрлеу жобаларының техникалық-экономикалық негiздемесiн жасау;</w:t>
      </w:r>
      <w:r>
        <w:br/>
      </w:r>
      <w:r>
        <w:rPr>
          <w:rFonts w:ascii="Times New Roman"/>
          <w:b w:val="false"/>
          <w:i w:val="false"/>
          <w:color w:val="000000"/>
          <w:sz w:val="28"/>
        </w:rPr>
        <w:t>
      магистральдық газ құбырларын, мұнай құбырларын, мұнай өнiмдерi құбырларын пайдалану;</w:t>
      </w:r>
      <w:r>
        <w:br/>
      </w:r>
      <w:r>
        <w:rPr>
          <w:rFonts w:ascii="Times New Roman"/>
          <w:b w:val="false"/>
          <w:i w:val="false"/>
          <w:color w:val="000000"/>
          <w:sz w:val="28"/>
        </w:rPr>
        <w:t>
      2) химиялық, бұрғылау, мұнай-газ кәсiпшiлiгi, геологиялық барлау, кен-шахта, металлургиялық, энергетикалық жабдықтарды, жарылыстан қорғалған электр техникалық жабдықтарды, көтергiш құрылыстарды, сондай-ақ жұмыс iстеу қысымы 0,7 кг/см</w:t>
      </w:r>
      <w:r>
        <w:rPr>
          <w:rFonts w:ascii="Times New Roman"/>
          <w:b w:val="false"/>
          <w:i w:val="false"/>
          <w:color w:val="000000"/>
          <w:vertAlign w:val="superscript"/>
        </w:rPr>
        <w:t>2</w:t>
      </w:r>
      <w:r>
        <w:rPr>
          <w:rFonts w:ascii="Times New Roman"/>
          <w:b w:val="false"/>
          <w:i w:val="false"/>
          <w:color w:val="000000"/>
          <w:sz w:val="28"/>
        </w:rPr>
        <w:t xml:space="preserve"> және жылу жеткiзу температурасы 115</w:t>
      </w:r>
      <w:r>
        <w:rPr>
          <w:rFonts w:ascii="Times New Roman"/>
          <w:b w:val="false"/>
          <w:i w:val="false"/>
          <w:color w:val="000000"/>
          <w:vertAlign w:val="superscript"/>
        </w:rPr>
        <w:t>0</w:t>
      </w:r>
      <w:r>
        <w:rPr>
          <w:rFonts w:ascii="Times New Roman"/>
          <w:b w:val="false"/>
          <w:i w:val="false"/>
          <w:color w:val="000000"/>
          <w:sz w:val="28"/>
        </w:rPr>
        <w:t>С қазандықтарды, 0,7 кг/см</w:t>
      </w:r>
      <w:r>
        <w:rPr>
          <w:rFonts w:ascii="Times New Roman"/>
          <w:b w:val="false"/>
          <w:i w:val="false"/>
          <w:color w:val="000000"/>
          <w:vertAlign w:val="superscript"/>
        </w:rPr>
        <w:t>2</w:t>
      </w:r>
      <w:r>
        <w:rPr>
          <w:rFonts w:ascii="Times New Roman"/>
          <w:b w:val="false"/>
          <w:i w:val="false"/>
          <w:color w:val="000000"/>
          <w:sz w:val="28"/>
        </w:rPr>
        <w:t xml:space="preserve"> жоғары қысыммен жұмыс iстейтiн сауыттар мен құбырларды жобалау, дайындау, монтаждау, жөндеу (бiрыңғай технологиялық процесте пайдаланылатын жабдықтарды жобалауды, дайындауды, монтаждауды, жабдықтарды жөндеудi қоспағанда);</w:t>
      </w:r>
      <w:r>
        <w:br/>
      </w:r>
      <w:r>
        <w:rPr>
          <w:rFonts w:ascii="Times New Roman"/>
          <w:b w:val="false"/>
          <w:i w:val="false"/>
          <w:color w:val="000000"/>
          <w:sz w:val="28"/>
        </w:rPr>
        <w:t>
      3) электр энергиясын энергиямен жабдықтау мақсатында сатып алу;</w:t>
      </w:r>
      <w:r>
        <w:br/>
      </w:r>
      <w:r>
        <w:rPr>
          <w:rFonts w:ascii="Times New Roman"/>
          <w:b w:val="false"/>
          <w:i w:val="false"/>
          <w:color w:val="000000"/>
          <w:sz w:val="28"/>
        </w:rPr>
        <w:t>
      4) заңды тұлғаларда өз өндірісі барысында және лицензиаттарға құрамында түстi және/немесе қара металл сынықтары және/немесе қалдықтары болған мүліктік кешенді сатып алуы нәтижесінде пайда болған түстi және қара металл сынықтары мен қалдықтарын өткізуі бойынша қызметті қоспағанда, заңды тұлғалардың түстi және қара металл сынықтары мен қалдықтарын жинауы (дайындауы), сақтауы, өңдеуi және өткiзуi.";</w:t>
      </w:r>
      <w:r>
        <w:br/>
      </w:r>
      <w:r>
        <w:rPr>
          <w:rFonts w:ascii="Times New Roman"/>
          <w:b w:val="false"/>
          <w:i w:val="false"/>
          <w:color w:val="000000"/>
          <w:sz w:val="28"/>
        </w:rPr>
        <w:t>
      "16-бап. Көлiк саласындағы қызметтi лицензиялау</w:t>
      </w:r>
      <w:r>
        <w:br/>
      </w:r>
      <w:r>
        <w:rPr>
          <w:rFonts w:ascii="Times New Roman"/>
          <w:b w:val="false"/>
          <w:i w:val="false"/>
          <w:color w:val="000000"/>
          <w:sz w:val="28"/>
        </w:rPr>
        <w:t>
      Жолаушыларды қалааралық облысаралық, ауданаралық (облысішiлiк қалааралық) және халықаралық қатынастарда автобустармен, шағын автобустармен тұрақты емес тасымалдау, сондай-ақ халықаралық қатынастарда автобустармен, шағын автобустармен жолаушыларды тұрақты тасымалдау қызметiмен айналысу үшiн лицензияның болуы талап етiледi.";</w:t>
      </w:r>
      <w:r>
        <w:br/>
      </w:r>
      <w:r>
        <w:rPr>
          <w:rFonts w:ascii="Times New Roman"/>
          <w:b w:val="false"/>
          <w:i w:val="false"/>
          <w:color w:val="000000"/>
          <w:sz w:val="28"/>
        </w:rPr>
        <w:t>
      9) </w:t>
      </w:r>
      <w:r>
        <w:rPr>
          <w:rFonts w:ascii="Times New Roman"/>
          <w:b w:val="false"/>
          <w:i w:val="false"/>
          <w:color w:val="000000"/>
          <w:sz w:val="28"/>
        </w:rPr>
        <w:t>18-баптың</w:t>
      </w:r>
      <w:r>
        <w:rPr>
          <w:rFonts w:ascii="Times New Roman"/>
          <w:b w:val="false"/>
          <w:i w:val="false"/>
          <w:color w:val="000000"/>
          <w:sz w:val="28"/>
        </w:rPr>
        <w:t xml:space="preserve"> 1) тармақшасы, 20-баптың 4) тармақшасы, 25-баптың 1) және 4) тармақшалары және 27-баптың екінші абзацының үшінші бөлігі алып тасталсын;</w:t>
      </w:r>
      <w:r>
        <w:br/>
      </w:r>
      <w:r>
        <w:rPr>
          <w:rFonts w:ascii="Times New Roman"/>
          <w:b w:val="false"/>
          <w:i w:val="false"/>
          <w:color w:val="000000"/>
          <w:sz w:val="28"/>
        </w:rPr>
        <w:t>
      10) </w:t>
      </w:r>
      <w:r>
        <w:rPr>
          <w:rFonts w:ascii="Times New Roman"/>
          <w:b w:val="false"/>
          <w:i w:val="false"/>
          <w:color w:val="000000"/>
          <w:sz w:val="28"/>
        </w:rPr>
        <w:t>22-баптың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Байланыс саласында қызметтерді ұсыну жөніндегі қызметпен айналысу үшiн лицензияның болуы талап етiледi.</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қалааралық телефон байланысы;</w:t>
      </w:r>
      <w:r>
        <w:br/>
      </w:r>
      <w:r>
        <w:rPr>
          <w:rFonts w:ascii="Times New Roman"/>
          <w:b w:val="false"/>
          <w:i w:val="false"/>
          <w:color w:val="000000"/>
          <w:sz w:val="28"/>
        </w:rPr>
        <w:t>
      халықаралық телефон байланысы;</w:t>
      </w:r>
      <w:r>
        <w:br/>
      </w:r>
      <w:r>
        <w:rPr>
          <w:rFonts w:ascii="Times New Roman"/>
          <w:b w:val="false"/>
          <w:i w:val="false"/>
          <w:color w:val="000000"/>
          <w:sz w:val="28"/>
        </w:rPr>
        <w:t>
      жерсеріктiк жылжымалы байланыс;</w:t>
      </w:r>
      <w:r>
        <w:br/>
      </w:r>
      <w:r>
        <w:rPr>
          <w:rFonts w:ascii="Times New Roman"/>
          <w:b w:val="false"/>
          <w:i w:val="false"/>
          <w:color w:val="000000"/>
          <w:sz w:val="28"/>
        </w:rPr>
        <w:t>
      ұялы байланыс (стандарт атауын көрсете отырып).";</w:t>
      </w:r>
      <w:r>
        <w:br/>
      </w:r>
      <w:r>
        <w:rPr>
          <w:rFonts w:ascii="Times New Roman"/>
          <w:b w:val="false"/>
          <w:i w:val="false"/>
          <w:color w:val="000000"/>
          <w:sz w:val="28"/>
        </w:rPr>
        <w:t>
      11)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"26-бап. Денсаулық сақтау саласындағы қызметтi лицензиялау</w:t>
      </w:r>
      <w:r>
        <w:br/>
      </w:r>
      <w:r>
        <w:rPr>
          <w:rFonts w:ascii="Times New Roman"/>
          <w:b w:val="false"/>
          <w:i w:val="false"/>
          <w:color w:val="000000"/>
          <w:sz w:val="28"/>
        </w:rPr>
        <w:t>
      Қызметтiң мына түрлерiмен айналысу үшiн лицензияның болуы талап етiледi:</w:t>
      </w:r>
      <w:r>
        <w:br/>
      </w:r>
      <w:r>
        <w:rPr>
          <w:rFonts w:ascii="Times New Roman"/>
          <w:b w:val="false"/>
          <w:i w:val="false"/>
          <w:color w:val="000000"/>
          <w:sz w:val="28"/>
        </w:rPr>
        <w:t>
      1) медициналық қызмет.</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алғашқы медициналық-санитариялық көмек: дәрiгерге дейiнгi, бiлiктi, жедел медициналық көмек;</w:t>
      </w:r>
      <w:r>
        <w:br/>
      </w:r>
      <w:r>
        <w:rPr>
          <w:rFonts w:ascii="Times New Roman"/>
          <w:b w:val="false"/>
          <w:i w:val="false"/>
          <w:color w:val="000000"/>
          <w:sz w:val="28"/>
        </w:rPr>
        <w:t>
      диагностика;</w:t>
      </w:r>
      <w:r>
        <w:br/>
      </w:r>
      <w:r>
        <w:rPr>
          <w:rFonts w:ascii="Times New Roman"/>
          <w:b w:val="false"/>
          <w:i w:val="false"/>
          <w:color w:val="000000"/>
          <w:sz w:val="28"/>
        </w:rPr>
        <w:t>
      патологиялық анатомия;</w:t>
      </w:r>
      <w:r>
        <w:br/>
      </w:r>
      <w:r>
        <w:rPr>
          <w:rFonts w:ascii="Times New Roman"/>
          <w:b w:val="false"/>
          <w:i w:val="false"/>
          <w:color w:val="000000"/>
          <w:sz w:val="28"/>
        </w:rPr>
        <w:t>
      клиникалық зертханалық диагностика;</w:t>
      </w:r>
      <w:r>
        <w:br/>
      </w:r>
      <w:r>
        <w:rPr>
          <w:rFonts w:ascii="Times New Roman"/>
          <w:b w:val="false"/>
          <w:i w:val="false"/>
          <w:color w:val="000000"/>
          <w:sz w:val="28"/>
        </w:rPr>
        <w:t>
      қан мен оның компоненттерiн дайындау, консервациялау, қайта өңдеу, сақтау және өткiзу;</w:t>
      </w:r>
      <w:r>
        <w:br/>
      </w:r>
      <w:r>
        <w:rPr>
          <w:rFonts w:ascii="Times New Roman"/>
          <w:b w:val="false"/>
          <w:i w:val="false"/>
          <w:color w:val="000000"/>
          <w:sz w:val="28"/>
        </w:rPr>
        <w:t>
      ересектерге және (немесе) балаларға мына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8"/>
        </w:rPr>
        <w:t>
      акушерлiк және гинекология;</w:t>
      </w:r>
      <w:r>
        <w:br/>
      </w:r>
      <w:r>
        <w:rPr>
          <w:rFonts w:ascii="Times New Roman"/>
          <w:b w:val="false"/>
          <w:i w:val="false"/>
          <w:color w:val="000000"/>
          <w:sz w:val="28"/>
        </w:rPr>
        <w:t>
      педиатрия немесе терапия: жалпы,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 инфекциялық аурулар, фтизиатрия;</w:t>
      </w:r>
      <w:r>
        <w:br/>
      </w:r>
      <w:r>
        <w:rPr>
          <w:rFonts w:ascii="Times New Roman"/>
          <w:b w:val="false"/>
          <w:i w:val="false"/>
          <w:color w:val="000000"/>
          <w:sz w:val="28"/>
        </w:rPr>
        <w:t>
      хирургия: жалпы, трансплантология, кардиохирургия, ангиохирургия, пластикалық хирургия, жақ-беттік, нейрохирургия, оториноларингология, офтальмология, трансфузиология, урология, травматология және ортопедия; анестезиология және реаниматология;</w:t>
      </w:r>
      <w:r>
        <w:br/>
      </w:r>
      <w:r>
        <w:rPr>
          <w:rFonts w:ascii="Times New Roman"/>
          <w:b w:val="false"/>
          <w:i w:val="false"/>
          <w:color w:val="000000"/>
          <w:sz w:val="28"/>
        </w:rPr>
        <w:t>
      дерматовенерология (дерматокосметология);</w:t>
      </w:r>
      <w:r>
        <w:br/>
      </w:r>
      <w:r>
        <w:rPr>
          <w:rFonts w:ascii="Times New Roman"/>
          <w:b w:val="false"/>
          <w:i w:val="false"/>
          <w:color w:val="000000"/>
          <w:sz w:val="28"/>
        </w:rPr>
        <w:t>
      психиатрия: жалпы, наркология, психотерапия, сексопатология, медициналық психология;</w:t>
      </w:r>
      <w:r>
        <w:br/>
      </w:r>
      <w:r>
        <w:rPr>
          <w:rFonts w:ascii="Times New Roman"/>
          <w:b w:val="false"/>
          <w:i w:val="false"/>
          <w:color w:val="000000"/>
          <w:sz w:val="28"/>
        </w:rPr>
        <w:t>
      онкология;</w:t>
      </w:r>
      <w:r>
        <w:br/>
      </w:r>
      <w:r>
        <w:rPr>
          <w:rFonts w:ascii="Times New Roman"/>
          <w:b w:val="false"/>
          <w:i w:val="false"/>
          <w:color w:val="000000"/>
          <w:sz w:val="28"/>
        </w:rPr>
        <w:t>
      стоматология;</w:t>
      </w:r>
      <w:r>
        <w:br/>
      </w:r>
      <w:r>
        <w:rPr>
          <w:rFonts w:ascii="Times New Roman"/>
          <w:b w:val="false"/>
          <w:i w:val="false"/>
          <w:color w:val="000000"/>
          <w:sz w:val="28"/>
        </w:rPr>
        <w:t>
      дәстүрлi медицина: гомеопатия, гирудотерапия, мануалдық терапия, рефлексотерапия;</w:t>
      </w:r>
      <w:r>
        <w:br/>
      </w:r>
      <w:r>
        <w:rPr>
          <w:rFonts w:ascii="Times New Roman"/>
          <w:b w:val="false"/>
          <w:i w:val="false"/>
          <w:color w:val="000000"/>
          <w:sz w:val="28"/>
        </w:rPr>
        <w:t>
      медициналық реабилитология;</w:t>
      </w:r>
      <w:r>
        <w:br/>
      </w:r>
      <w:r>
        <w:rPr>
          <w:rFonts w:ascii="Times New Roman"/>
          <w:b w:val="false"/>
          <w:i w:val="false"/>
          <w:color w:val="000000"/>
          <w:sz w:val="28"/>
        </w:rPr>
        <w:t>
      сот-медициналық, сот-психиатриялық және сот-наркологиялық сараптама;</w:t>
      </w:r>
      <w:r>
        <w:br/>
      </w:r>
      <w:r>
        <w:rPr>
          <w:rFonts w:ascii="Times New Roman"/>
          <w:b w:val="false"/>
          <w:i w:val="false"/>
          <w:color w:val="000000"/>
          <w:sz w:val="28"/>
        </w:rPr>
        <w:t>
      еңбекке уақытша жарамсыздық пен кәсiптiк жарамдылық сараптамасы;</w:t>
      </w:r>
      <w:r>
        <w:br/>
      </w:r>
      <w:r>
        <w:rPr>
          <w:rFonts w:ascii="Times New Roman"/>
          <w:b w:val="false"/>
          <w:i w:val="false"/>
          <w:color w:val="000000"/>
          <w:sz w:val="28"/>
        </w:rPr>
        <w:t>
      санитариялық-гигиеналық және эпидемияға қарсы медициналық қызмет: дезинфекциялау, дезинсекциялау, дератизациялау құралдары мен препараттарын, сондай-ақ оларды пайдаланумен байланысты жұмыстар мен көрсетiлетiн қызметтерді өндiру, қайта өңдеу және өткiзу;</w:t>
      </w:r>
      <w:r>
        <w:br/>
      </w:r>
      <w:r>
        <w:rPr>
          <w:rFonts w:ascii="Times New Roman"/>
          <w:b w:val="false"/>
          <w:i w:val="false"/>
          <w:color w:val="000000"/>
          <w:sz w:val="28"/>
        </w:rPr>
        <w:t>
      2) фармацевтикалық қызмет.</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дәрiлiк заттарды өндiру;</w:t>
      </w:r>
      <w:r>
        <w:br/>
      </w:r>
      <w:r>
        <w:rPr>
          <w:rFonts w:ascii="Times New Roman"/>
          <w:b w:val="false"/>
          <w:i w:val="false"/>
          <w:color w:val="000000"/>
          <w:sz w:val="28"/>
        </w:rPr>
        <w:t>
      медициналық мақсаттағы бұйымдарды өндiру;</w:t>
      </w:r>
      <w:r>
        <w:br/>
      </w:r>
      <w:r>
        <w:rPr>
          <w:rFonts w:ascii="Times New Roman"/>
          <w:b w:val="false"/>
          <w:i w:val="false"/>
          <w:color w:val="000000"/>
          <w:sz w:val="28"/>
        </w:rPr>
        <w:t>
      медициналық техниканы өндiру;</w:t>
      </w:r>
      <w:r>
        <w:br/>
      </w:r>
      <w:r>
        <w:rPr>
          <w:rFonts w:ascii="Times New Roman"/>
          <w:b w:val="false"/>
          <w:i w:val="false"/>
          <w:color w:val="000000"/>
          <w:sz w:val="28"/>
        </w:rPr>
        <w:t>
      дәрiлiк препараттарды дайындау;</w:t>
      </w:r>
      <w:r>
        <w:br/>
      </w:r>
      <w:r>
        <w:rPr>
          <w:rFonts w:ascii="Times New Roman"/>
          <w:b w:val="false"/>
          <w:i w:val="false"/>
          <w:color w:val="000000"/>
          <w:sz w:val="28"/>
        </w:rPr>
        <w:t>
      медициналық мақсаттағы бұйымдарды дайындау;</w:t>
      </w:r>
      <w:r>
        <w:br/>
      </w:r>
      <w:r>
        <w:rPr>
          <w:rFonts w:ascii="Times New Roman"/>
          <w:b w:val="false"/>
          <w:i w:val="false"/>
          <w:color w:val="000000"/>
          <w:sz w:val="28"/>
        </w:rPr>
        <w:t>
      дәрілік заттарды көтерме саудада өткізу;</w:t>
      </w:r>
      <w:r>
        <w:br/>
      </w:r>
      <w:r>
        <w:rPr>
          <w:rFonts w:ascii="Times New Roman"/>
          <w:b w:val="false"/>
          <w:i w:val="false"/>
          <w:color w:val="000000"/>
          <w:sz w:val="28"/>
        </w:rPr>
        <w:t>
      дәрілік заттарды бөлшек саудада өткізу.";</w:t>
      </w:r>
      <w:r>
        <w:br/>
      </w:r>
      <w:r>
        <w:rPr>
          <w:rFonts w:ascii="Times New Roman"/>
          <w:b w:val="false"/>
          <w:i w:val="false"/>
          <w:color w:val="000000"/>
          <w:sz w:val="28"/>
        </w:rPr>
        <w:t>
      12) </w:t>
      </w:r>
      <w:r>
        <w:rPr>
          <w:rFonts w:ascii="Times New Roman"/>
          <w:b w:val="false"/>
          <w:i w:val="false"/>
          <w:color w:val="000000"/>
          <w:sz w:val="28"/>
        </w:rPr>
        <w:t>33-баптың</w:t>
      </w:r>
      <w:r>
        <w:rPr>
          <w:rFonts w:ascii="Times New Roman"/>
          <w:b w:val="false"/>
          <w:i w:val="false"/>
          <w:color w:val="000000"/>
          <w:sz w:val="28"/>
        </w:rPr>
        <w:t xml:space="preserve"> 2) және 3) тармақшалары мынадай редакцияда жазылсын:</w:t>
      </w:r>
      <w:r>
        <w:br/>
      </w:r>
      <w:r>
        <w:rPr>
          <w:rFonts w:ascii="Times New Roman"/>
          <w:b w:val="false"/>
          <w:i w:val="false"/>
          <w:color w:val="000000"/>
          <w:sz w:val="28"/>
        </w:rPr>
        <w:t>
      "2) жобалау қызметі.</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xml:space="preserve">
      қала құрылысын (тарих және мәдениет ескерткiштерiндегі </w:t>
      </w:r>
      <w:r>
        <w:br/>
      </w:r>
      <w:r>
        <w:rPr>
          <w:rFonts w:ascii="Times New Roman"/>
          <w:b w:val="false"/>
          <w:i w:val="false"/>
          <w:color w:val="000000"/>
          <w:sz w:val="28"/>
        </w:rPr>
        <w:t>
ғылыми-реставрациялық жұмыстарды қоспағанда, тарихи құрылыс аудандарының қала құрылысын қалпына келтiру үшiн жобалау құқығымен) жобалау және жоспарлау, оның iшiнде:</w:t>
      </w:r>
      <w:r>
        <w:br/>
      </w:r>
      <w:r>
        <w:rPr>
          <w:rFonts w:ascii="Times New Roman"/>
          <w:b w:val="false"/>
          <w:i w:val="false"/>
          <w:color w:val="000000"/>
          <w:sz w:val="28"/>
        </w:rPr>
        <w:t>
      жоспарлау құжаттамасын (аумақтардың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br/>
      </w:r>
      <w:r>
        <w:rPr>
          <w:rFonts w:ascii="Times New Roman"/>
          <w:b w:val="false"/>
          <w:i w:val="false"/>
          <w:color w:val="000000"/>
          <w:sz w:val="28"/>
        </w:rPr>
        <w:t>
      елдi мекендердiң (елдi мекендер шекараларының шегiнде орналасқан көше-жол желiлерi мен қалаiшiлiк және сыртқы көлiк объектiлерiнiң) және қонысаралық аумақтардың (елдi мекендердiң көше-жол желiсiнен тысқары орналасқан сыртқы көлiк объектiлерi мен коммуникацияларының) көлiк инфрақұрылымын дамыту схемаларын;</w:t>
      </w:r>
      <w:r>
        <w:br/>
      </w:r>
      <w:r>
        <w:rPr>
          <w:rFonts w:ascii="Times New Roman"/>
          <w:b w:val="false"/>
          <w:i w:val="false"/>
          <w:color w:val="000000"/>
          <w:sz w:val="28"/>
        </w:rPr>
        <w:t>
      құрылыс салу жүйесiнде жылу энергиясын өндiру және тасымалдау жөніндегі объектiлердi орналастыра отырып, елдi мекендердi жылумен жабдықтау, сондай-ақ қонысаралық аумақтарда орналасқан өндiрiстiк кешендердi жылумен жабдықтау схемаларын;</w:t>
      </w:r>
      <w:r>
        <w:br/>
      </w:r>
      <w:r>
        <w:rPr>
          <w:rFonts w:ascii="Times New Roman"/>
          <w:b w:val="false"/>
          <w:i w:val="false"/>
          <w:color w:val="000000"/>
          <w:sz w:val="28"/>
        </w:rPr>
        <w:t>
      ауыз су және (немесе) техникалық су көздерiн орналастыра отырып және су ағызуды трассалай отырып, елдi мекендердi сумен жабдықтау схемаларын, сондай-ақ қонысаралық аумақтарда орналасқан өндiрiстiк кешендердi сумен жабдықтау схемаларын;</w:t>
      </w:r>
      <w:r>
        <w:br/>
      </w:r>
      <w:r>
        <w:rPr>
          <w:rFonts w:ascii="Times New Roman"/>
          <w:b w:val="false"/>
          <w:i w:val="false"/>
          <w:color w:val="000000"/>
          <w:sz w:val="28"/>
        </w:rPr>
        <w:t>
      тұрмыстық, өндiрiстiк және жауын-шашынның қалдық суларын жинау мен ағызудың орталықтандырылған жүйесiн, негізгі тазартқыш имараттарды, қалдық суларды буландыру және қайта генерациялау жөніндегі объектiлердi орналастыруды қоса алғанда, елдi мекендер мен өндiрiстiк кешендердiң кәрiз схемаларын;</w:t>
      </w:r>
      <w:r>
        <w:br/>
      </w:r>
      <w:r>
        <w:rPr>
          <w:rFonts w:ascii="Times New Roman"/>
          <w:b w:val="false"/>
          <w:i w:val="false"/>
          <w:color w:val="000000"/>
          <w:sz w:val="28"/>
        </w:rPr>
        <w:t>
      қонысаралық аумақтарда орналасқан елдi мекендер мен өндiрiстiк кешендердi газбен жабдықтау схемаларын;</w:t>
      </w:r>
      <w:r>
        <w:br/>
      </w:r>
      <w:r>
        <w:rPr>
          <w:rFonts w:ascii="Times New Roman"/>
          <w:b w:val="false"/>
          <w:i w:val="false"/>
          <w:color w:val="000000"/>
          <w:sz w:val="28"/>
        </w:rPr>
        <w:t>
      құрылыс салу жүйесiнде электр энергиясын өндiру және тасымалдау жөніндегі объектiлердi орналастыра отырып, елдi мекендердi электрмен жабдықтау, сондай-ақ қонысаралық аумақтарда орналасқан өндiрiстiк кешендердi электрмен жабдықтау схемаларын;</w:t>
      </w:r>
      <w:r>
        <w:br/>
      </w:r>
      <w:r>
        <w:rPr>
          <w:rFonts w:ascii="Times New Roman"/>
          <w:b w:val="false"/>
          <w:i w:val="false"/>
          <w:color w:val="000000"/>
          <w:sz w:val="28"/>
        </w:rPr>
        <w:t>
      инфрақұрылым объектiлерi мен ақпарат көздерiн орналастыра отырып, елдi мекендер үшiн телекоммуникация және байланыс схемаларын әзiрлеу;</w:t>
      </w:r>
      <w:r>
        <w:br/>
      </w:r>
      <w:r>
        <w:rPr>
          <w:rFonts w:ascii="Times New Roman"/>
          <w:b w:val="false"/>
          <w:i w:val="false"/>
          <w:color w:val="000000"/>
          <w:sz w:val="28"/>
        </w:rPr>
        <w:t>
      ғимараттар мен имараттарды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w:t>
      </w:r>
      <w:r>
        <w:br/>
      </w:r>
      <w:r>
        <w:rPr>
          <w:rFonts w:ascii="Times New Roman"/>
          <w:b w:val="false"/>
          <w:i w:val="false"/>
          <w:color w:val="000000"/>
          <w:sz w:val="28"/>
        </w:rPr>
        <w:t>
      объектiлердiң бас жоспарларын, аумақтың инженерлiк дайындығын, жер бедерiн көркейтуді және ұйымдастыруды;</w:t>
      </w:r>
      <w:r>
        <w:br/>
      </w:r>
      <w:r>
        <w:rPr>
          <w:rFonts w:ascii="Times New Roman"/>
          <w:b w:val="false"/>
          <w:i w:val="false"/>
          <w:color w:val="000000"/>
          <w:sz w:val="28"/>
        </w:rPr>
        <w:t>
      құрылыстық жобалау (ғимараттар мен имараттарды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br/>
      </w:r>
      <w:r>
        <w:rPr>
          <w:rFonts w:ascii="Times New Roman"/>
          <w:b w:val="false"/>
          <w:i w:val="false"/>
          <w:color w:val="000000"/>
          <w:sz w:val="28"/>
        </w:rPr>
        <w:t>
      негiздер мен iргетастарды;</w:t>
      </w:r>
      <w:r>
        <w:br/>
      </w:r>
      <w:r>
        <w:rPr>
          <w:rFonts w:ascii="Times New Roman"/>
          <w:b w:val="false"/>
          <w:i w:val="false"/>
          <w:color w:val="000000"/>
          <w:sz w:val="28"/>
        </w:rPr>
        <w:t>
      бетон және темір-бетон, тас және арматура-тас конструкцияларды;</w:t>
      </w:r>
      <w:r>
        <w:br/>
      </w:r>
      <w:r>
        <w:rPr>
          <w:rFonts w:ascii="Times New Roman"/>
          <w:b w:val="false"/>
          <w:i w:val="false"/>
          <w:color w:val="000000"/>
          <w:sz w:val="28"/>
        </w:rPr>
        <w:t>
      металл (болат, алюминий және қорытпа) конструкцияларды;</w:t>
      </w:r>
      <w:r>
        <w:br/>
      </w:r>
      <w:r>
        <w:rPr>
          <w:rFonts w:ascii="Times New Roman"/>
          <w:b w:val="false"/>
          <w:i w:val="false"/>
          <w:color w:val="000000"/>
          <w:sz w:val="28"/>
        </w:rPr>
        <w:t>
      инженерлiк жүйелер мен желiлердi, оның iшiнде:</w:t>
      </w:r>
      <w:r>
        <w:br/>
      </w:r>
      <w:r>
        <w:rPr>
          <w:rFonts w:ascii="Times New Roman"/>
          <w:b w:val="false"/>
          <w:i w:val="false"/>
          <w:color w:val="000000"/>
          <w:sz w:val="28"/>
        </w:rPr>
        <w:t>
      жылытудың iшкi жүйелерiн (электрмен жылытуды қоса алғанда), желдетудi, кондиционер орнатуды, салқын ауамен жабдықтауды, газдандыруды (төмен қысымды газбен жабдықтауды), сондай-ақ олардың қосалқы объектiлерi бар сыртқы желiлерiн;</w:t>
      </w:r>
      <w:r>
        <w:br/>
      </w:r>
      <w:r>
        <w:rPr>
          <w:rFonts w:ascii="Times New Roman"/>
          <w:b w:val="false"/>
          <w:i w:val="false"/>
          <w:color w:val="000000"/>
          <w:sz w:val="28"/>
        </w:rPr>
        <w:t>
      су құбыры (ыстық және суық су) мен кәрiздiң iшкi жүйелерiн, сондай-ақ олардың қосалқы объектiлерi бар сыртқы желiлерiн;</w:t>
      </w:r>
      <w:r>
        <w:br/>
      </w:r>
      <w:r>
        <w:rPr>
          <w:rFonts w:ascii="Times New Roman"/>
          <w:b w:val="false"/>
          <w:i w:val="false"/>
          <w:color w:val="000000"/>
          <w:sz w:val="28"/>
        </w:rPr>
        <w:t>
      тогы әлсiз құрылғылардың (телефондандырудың, өрттен қорғау сигнализациясының) iшкi жүйелерiн, сондай-ақ олардың сыртқы желiлерiн;</w:t>
      </w:r>
      <w:r>
        <w:br/>
      </w:r>
      <w:r>
        <w:rPr>
          <w:rFonts w:ascii="Times New Roman"/>
          <w:b w:val="false"/>
          <w:i w:val="false"/>
          <w:color w:val="000000"/>
          <w:sz w:val="28"/>
        </w:rPr>
        <w:t>
      iшкi және сыртқы электрмен жарықтандыру, 0,4 кВт-қа дейiн және 10 кВт-қа дейiн электрмен жабдықтау жүйелерiн;</w:t>
      </w:r>
      <w:r>
        <w:br/>
      </w:r>
      <w:r>
        <w:rPr>
          <w:rFonts w:ascii="Times New Roman"/>
          <w:b w:val="false"/>
          <w:i w:val="false"/>
          <w:color w:val="000000"/>
          <w:sz w:val="28"/>
        </w:rPr>
        <w:t>
      35 кВт-қа дейiн, 110 кВт-қа дейiн және одан жоғары электрмен жабдықтауды;</w:t>
      </w:r>
      <w:r>
        <w:br/>
      </w:r>
      <w:r>
        <w:rPr>
          <w:rFonts w:ascii="Times New Roman"/>
          <w:b w:val="false"/>
          <w:i w:val="false"/>
          <w:color w:val="000000"/>
          <w:sz w:val="28"/>
        </w:rPr>
        <w:t>
      магистральдық мұнай құбырларын, мұнай өнiмдерi құбырларын, газ құбырларын (орта және жоғары қысымды газбен жабдықтауды) жобалау;</w:t>
      </w:r>
      <w:r>
        <w:br/>
      </w:r>
      <w:r>
        <w:rPr>
          <w:rFonts w:ascii="Times New Roman"/>
          <w:b w:val="false"/>
          <w:i w:val="false"/>
          <w:color w:val="000000"/>
          <w:sz w:val="28"/>
        </w:rPr>
        <w:t>
      тұрғын үй-азаматтық мақсаттағы, оның iшiнде:</w:t>
      </w:r>
      <w:r>
        <w:br/>
      </w:r>
      <w:r>
        <w:rPr>
          <w:rFonts w:ascii="Times New Roman"/>
          <w:b w:val="false"/>
          <w:i w:val="false"/>
          <w:color w:val="000000"/>
          <w:sz w:val="28"/>
        </w:rPr>
        <w:t>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(емдеу және аурулардың профилактикасы,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арналған, сондай-ақ түрлi қоғамдық мақсаттағы үй-жайлары бар өзге де көп функциялы ғимараттар мен кешендерге арналған;</w:t>
      </w:r>
      <w:r>
        <w:br/>
      </w:r>
      <w:r>
        <w:rPr>
          <w:rFonts w:ascii="Times New Roman"/>
          <w:b w:val="false"/>
          <w:i w:val="false"/>
          <w:color w:val="000000"/>
          <w:sz w:val="28"/>
        </w:rPr>
        <w:t>
      көлiк инфрақұрылымына (тiкелей халыққа қызмет көрсету үшiн көзделген) және коммуналдық шаруашылыққа арналған (көлiк құралдарына қызмет көрсетуге арналған, сондай-ақ өзге де өндiрiстiк-шаруашылық мақсатындағы ғимараттар мен имараттардан басқа) ғимараттар мен имараттарды технологиялық жобалау (құрылыс жобаларының технологиялық бөлiгiн әзiрлеу);</w:t>
      </w:r>
      <w:r>
        <w:br/>
      </w:r>
      <w:r>
        <w:rPr>
          <w:rFonts w:ascii="Times New Roman"/>
          <w:b w:val="false"/>
          <w:i w:val="false"/>
          <w:color w:val="000000"/>
          <w:sz w:val="28"/>
        </w:rPr>
        <w:t>
      өндiрiстiк мақсаттағы, оның iшiнде:</w:t>
      </w:r>
      <w:r>
        <w:br/>
      </w:r>
      <w:r>
        <w:rPr>
          <w:rFonts w:ascii="Times New Roman"/>
          <w:b w:val="false"/>
          <w:i w:val="false"/>
          <w:color w:val="000000"/>
          <w:sz w:val="28"/>
        </w:rPr>
        <w:t>
      энергетика өнеркәсiбiне арналған;</w:t>
      </w:r>
      <w:r>
        <w:br/>
      </w:r>
      <w:r>
        <w:rPr>
          <w:rFonts w:ascii="Times New Roman"/>
          <w:b w:val="false"/>
          <w:i w:val="false"/>
          <w:color w:val="000000"/>
          <w:sz w:val="28"/>
        </w:rPr>
        <w:t>
      жеңiл және тамақ өнеркәсiбiн қоса алғанда, қайта өңдеу өнеркәсiбiне арналған;</w:t>
      </w:r>
      <w:r>
        <w:br/>
      </w:r>
      <w:r>
        <w:rPr>
          <w:rFonts w:ascii="Times New Roman"/>
          <w:b w:val="false"/>
          <w:i w:val="false"/>
          <w:color w:val="000000"/>
          <w:sz w:val="28"/>
        </w:rPr>
        <w:t>
      ауыр машина жасауға арналған;</w:t>
      </w:r>
      <w:r>
        <w:br/>
      </w:r>
      <w:r>
        <w:rPr>
          <w:rFonts w:ascii="Times New Roman"/>
          <w:b w:val="false"/>
          <w:i w:val="false"/>
          <w:color w:val="000000"/>
          <w:sz w:val="28"/>
        </w:rPr>
        <w:t>
      медицина, микробиология және фармацевтика өнеркәсiбiне арналған;</w:t>
      </w:r>
      <w:r>
        <w:br/>
      </w:r>
      <w:r>
        <w:rPr>
          <w:rFonts w:ascii="Times New Roman"/>
          <w:b w:val="false"/>
          <w:i w:val="false"/>
          <w:color w:val="000000"/>
          <w:sz w:val="28"/>
        </w:rPr>
        <w:t>
      бөгеттер, дамбалар, басқа да гидротехникалық имараттар;</w:t>
      </w:r>
      <w:r>
        <w:br/>
      </w:r>
      <w:r>
        <w:rPr>
          <w:rFonts w:ascii="Times New Roman"/>
          <w:b w:val="false"/>
          <w:i w:val="false"/>
          <w:color w:val="000000"/>
          <w:sz w:val="28"/>
        </w:rPr>
        <w:t>
      мұнара және дiңгек үлгiсiндегi конструкцияларға;</w:t>
      </w:r>
      <w:r>
        <w:br/>
      </w:r>
      <w:r>
        <w:rPr>
          <w:rFonts w:ascii="Times New Roman"/>
          <w:b w:val="false"/>
          <w:i w:val="false"/>
          <w:color w:val="000000"/>
          <w:sz w:val="28"/>
        </w:rPr>
        <w:t>
      көтергіш-көлiктiк құрылғылар мен лифтiлерге арналған объектiлердi технологиялық жобалау (құрылыс жобаларының технологиялық бөлiгiн әзiрлеу);</w:t>
      </w:r>
      <w:r>
        <w:br/>
      </w:r>
      <w:r>
        <w:rPr>
          <w:rFonts w:ascii="Times New Roman"/>
          <w:b w:val="false"/>
          <w:i w:val="false"/>
          <w:color w:val="000000"/>
          <w:sz w:val="28"/>
        </w:rPr>
        <w:t>
      көлiк инфрақұрылымы, байланыс және коммуникация, оның iшiнде:</w:t>
      </w:r>
      <w:r>
        <w:br/>
      </w:r>
      <w:r>
        <w:rPr>
          <w:rFonts w:ascii="Times New Roman"/>
          <w:b w:val="false"/>
          <w:i w:val="false"/>
          <w:color w:val="000000"/>
          <w:sz w:val="28"/>
        </w:rPr>
        <w:t>
      автомобиль, электрлi, темір жол және өзге де рельстi, әуе, су көлiгi түрлерiн қоса алғанда, қалаiшiлiк және сыртқы көлiкке;</w:t>
      </w:r>
      <w:r>
        <w:br/>
      </w:r>
      <w:r>
        <w:rPr>
          <w:rFonts w:ascii="Times New Roman"/>
          <w:b w:val="false"/>
          <w:i w:val="false"/>
          <w:color w:val="000000"/>
          <w:sz w:val="28"/>
        </w:rPr>
        <w:t>
      жергiлiктi байланыс, радио - телекоммуникация желiлерiне;</w:t>
      </w:r>
      <w:r>
        <w:br/>
      </w:r>
      <w:r>
        <w:rPr>
          <w:rFonts w:ascii="Times New Roman"/>
          <w:b w:val="false"/>
          <w:i w:val="false"/>
          <w:color w:val="000000"/>
          <w:sz w:val="28"/>
        </w:rPr>
        <w:t>
      байланыс (спутниктiк байланысты қоса алғанда) және өзге де телекоммуникация түрлерiнiң жалпыреспубликалық және халықаралық желiлерiне қызмет көрсету жөніндегі объектiлердi технологиялық жобалау (құрылыс жобаларының технологиялық бөлiгiн әзiрлеу);</w:t>
      </w:r>
      <w:r>
        <w:br/>
      </w:r>
      <w:r>
        <w:rPr>
          <w:rFonts w:ascii="Times New Roman"/>
          <w:b w:val="false"/>
          <w:i w:val="false"/>
          <w:color w:val="000000"/>
          <w:sz w:val="28"/>
        </w:rPr>
        <w:t>
      мыналарды:</w:t>
      </w:r>
      <w:r>
        <w:br/>
      </w:r>
      <w:r>
        <w:rPr>
          <w:rFonts w:ascii="Times New Roman"/>
          <w:b w:val="false"/>
          <w:i w:val="false"/>
          <w:color w:val="000000"/>
          <w:sz w:val="28"/>
        </w:rPr>
        <w:t>
      темір жол көлiгi қатынастарын;</w:t>
      </w:r>
      <w:r>
        <w:br/>
      </w:r>
      <w:r>
        <w:rPr>
          <w:rFonts w:ascii="Times New Roman"/>
          <w:b w:val="false"/>
          <w:i w:val="false"/>
          <w:color w:val="000000"/>
          <w:sz w:val="28"/>
        </w:rPr>
        <w:t>
      барлық санаттағы автомобиль жолдарын;</w:t>
      </w:r>
      <w:r>
        <w:br/>
      </w:r>
      <w:r>
        <w:rPr>
          <w:rFonts w:ascii="Times New Roman"/>
          <w:b w:val="false"/>
          <w:i w:val="false"/>
          <w:color w:val="000000"/>
          <w:sz w:val="28"/>
        </w:rPr>
        <w:t>
      қалалық электр көлiгінiң көше-жол желiсiн;</w:t>
      </w:r>
      <w:r>
        <w:br/>
      </w:r>
      <w:r>
        <w:rPr>
          <w:rFonts w:ascii="Times New Roman"/>
          <w:b w:val="false"/>
          <w:i w:val="false"/>
          <w:color w:val="000000"/>
          <w:sz w:val="28"/>
        </w:rPr>
        <w:t>
      көпiрлер мен көпiр өткелдерiн, оның iшiнде көлiк эстакадалары мен көп деңгейлi жол айрықтарын қамтитын технологиялық жобалау (көлiк құрылысы жобаларының технологиялық бөлiгiн әзiрлеу);</w:t>
      </w:r>
      <w:r>
        <w:br/>
      </w:r>
      <w:r>
        <w:rPr>
          <w:rFonts w:ascii="Times New Roman"/>
          <w:b w:val="false"/>
          <w:i w:val="false"/>
          <w:color w:val="000000"/>
          <w:sz w:val="28"/>
        </w:rPr>
        <w:t>
      қайта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r>
        <w:br/>
      </w:r>
      <w:r>
        <w:rPr>
          <w:rFonts w:ascii="Times New Roman"/>
          <w:b w:val="false"/>
          <w:i w:val="false"/>
          <w:color w:val="000000"/>
          <w:sz w:val="28"/>
        </w:rPr>
        <w:t>
      3) құрылыс-монтаж жұмыстары.</w:t>
      </w:r>
      <w:r>
        <w:br/>
      </w:r>
      <w:r>
        <w:rPr>
          <w:rFonts w:ascii="Times New Roman"/>
          <w:b w:val="false"/>
          <w:i w:val="false"/>
          <w:color w:val="000000"/>
          <w:sz w:val="28"/>
        </w:rPr>
        <w:t>
      Қызметтiң бұл түрi мынадай кiшi қызмет түрлерiн қамтиды:</w:t>
      </w:r>
      <w:r>
        <w:br/>
      </w:r>
      <w:r>
        <w:rPr>
          <w:rFonts w:ascii="Times New Roman"/>
          <w:b w:val="false"/>
          <w:i w:val="false"/>
          <w:color w:val="000000"/>
          <w:sz w:val="28"/>
        </w:rPr>
        <w:t>
      жер қабатындағы арнаулы жұмыстарды, оның ішінде:</w:t>
      </w:r>
      <w:r>
        <w:br/>
      </w:r>
      <w:r>
        <w:rPr>
          <w:rFonts w:ascii="Times New Roman"/>
          <w:b w:val="false"/>
          <w:i w:val="false"/>
          <w:color w:val="000000"/>
          <w:sz w:val="28"/>
        </w:rPr>
        <w:t>
      іргетасты орналастыруды;</w:t>
      </w:r>
      <w:r>
        <w:br/>
      </w:r>
      <w:r>
        <w:rPr>
          <w:rFonts w:ascii="Times New Roman"/>
          <w:b w:val="false"/>
          <w:i w:val="false"/>
          <w:color w:val="000000"/>
          <w:sz w:val="28"/>
        </w:rPr>
        <w:t>
      жер қабатындағы бұрғылау жұмыстарын;</w:t>
      </w:r>
      <w:r>
        <w:br/>
      </w:r>
      <w:r>
        <w:rPr>
          <w:rFonts w:ascii="Times New Roman"/>
          <w:b w:val="false"/>
          <w:i w:val="false"/>
          <w:color w:val="000000"/>
          <w:sz w:val="28"/>
        </w:rPr>
        <w:t>
      су асты-техникалық жұмыстар мен теңiз қайраңындағы жұмыстарды;</w:t>
      </w:r>
      <w:r>
        <w:br/>
      </w:r>
      <w:r>
        <w:rPr>
          <w:rFonts w:ascii="Times New Roman"/>
          <w:b w:val="false"/>
          <w:i w:val="false"/>
          <w:color w:val="000000"/>
          <w:sz w:val="28"/>
        </w:rPr>
        <w:t>
      объектілерді күрделі жөндеу мен реконструкциялауды қамтитын ғимараттар мен имараттардың (оның iшiнде көпiрлер, көлiк эстакадалары, тоннельдер мен жол өткізгілер, өзге де жасанды құрылыстар) тiрек және (немесе) қоршау конструкцияларын салуды, оның ішінде:</w:t>
      </w:r>
      <w:r>
        <w:br/>
      </w:r>
      <w:r>
        <w:rPr>
          <w:rFonts w:ascii="Times New Roman"/>
          <w:b w:val="false"/>
          <w:i w:val="false"/>
          <w:color w:val="000000"/>
          <w:sz w:val="28"/>
        </w:rPr>
        <w:t>
      металл конструкцияларды монтаждауды;</w:t>
      </w:r>
      <w:r>
        <w:br/>
      </w:r>
      <w:r>
        <w:rPr>
          <w:rFonts w:ascii="Times New Roman"/>
          <w:b w:val="false"/>
          <w:i w:val="false"/>
          <w:color w:val="000000"/>
          <w:sz w:val="28"/>
        </w:rPr>
        <w:t>
      мұнара және дiңгек үлгiсiндегi құрылыс конструкцияларын, түтiн мұржаларын монтаждауды;</w:t>
      </w:r>
      <w:r>
        <w:br/>
      </w:r>
      <w:r>
        <w:rPr>
          <w:rFonts w:ascii="Times New Roman"/>
          <w:b w:val="false"/>
          <w:i w:val="false"/>
          <w:color w:val="000000"/>
          <w:sz w:val="28"/>
        </w:rPr>
        <w:t>
      көпiрлер мен көпiр өткелдерiнiң тiрек конструкцияларын монтаждауды;</w:t>
      </w:r>
      <w:r>
        <w:br/>
      </w:r>
      <w:r>
        <w:rPr>
          <w:rFonts w:ascii="Times New Roman"/>
          <w:b w:val="false"/>
          <w:i w:val="false"/>
          <w:color w:val="000000"/>
          <w:sz w:val="28"/>
        </w:rPr>
        <w:t>
      гидротехникалық және селден қорғау имараттарын, бөгеттердi, дамбаларды;</w:t>
      </w:r>
      <w:r>
        <w:br/>
      </w:r>
      <w:r>
        <w:rPr>
          <w:rFonts w:ascii="Times New Roman"/>
          <w:b w:val="false"/>
          <w:i w:val="false"/>
          <w:color w:val="000000"/>
          <w:sz w:val="28"/>
        </w:rPr>
        <w:t>
      түтiн мұржаларын, тiрек имараттарын, градирняларды, шахта үстiндегi тоқпақтарды;</w:t>
      </w:r>
      <w:r>
        <w:br/>
      </w:r>
      <w:r>
        <w:rPr>
          <w:rFonts w:ascii="Times New Roman"/>
          <w:b w:val="false"/>
          <w:i w:val="false"/>
          <w:color w:val="000000"/>
          <w:sz w:val="28"/>
        </w:rPr>
        <w:t>
      тау-кен ұңғылау және тоннель жұмыстарын, сүзгі қалқаларын орналастыруды;</w:t>
      </w:r>
      <w:r>
        <w:br/>
      </w:r>
      <w:r>
        <w:rPr>
          <w:rFonts w:ascii="Times New Roman"/>
          <w:b w:val="false"/>
          <w:i w:val="false"/>
          <w:color w:val="000000"/>
          <w:sz w:val="28"/>
        </w:rPr>
        <w:t>
      көтергіш құрылғылардың (лифтiлердiң, эскалаторлардың, шахта тоқпақтары мен көтергiштерiнiң, аспалы жолдар мен басқа да көтергіш құрылғылар конструкцияларын) құрылыс конструкцияларын монтаждауды;</w:t>
      </w:r>
      <w:r>
        <w:br/>
      </w:r>
      <w:r>
        <w:rPr>
          <w:rFonts w:ascii="Times New Roman"/>
          <w:b w:val="false"/>
          <w:i w:val="false"/>
          <w:color w:val="000000"/>
          <w:sz w:val="28"/>
        </w:rPr>
        <w:t>
      монолиттi конструкцияларды орналастыру, сондай-ақ құрама-бетон және темiр-бетон конструкцияларын монтаждауды, қабырға тасын қалау мен ара қабырғаларды орналастыруды және ойықтарды толтыруды;</w:t>
      </w:r>
      <w:r>
        <w:br/>
      </w:r>
      <w:r>
        <w:rPr>
          <w:rFonts w:ascii="Times New Roman"/>
          <w:b w:val="false"/>
          <w:i w:val="false"/>
          <w:color w:val="000000"/>
          <w:sz w:val="28"/>
        </w:rPr>
        <w:t>
      шатыр жабу жұмыстарын қамтиды;</w:t>
      </w:r>
      <w:r>
        <w:br/>
      </w:r>
      <w:r>
        <w:rPr>
          <w:rFonts w:ascii="Times New Roman"/>
          <w:b w:val="false"/>
          <w:i w:val="false"/>
          <w:color w:val="000000"/>
          <w:sz w:val="28"/>
        </w:rPr>
        <w:t>
      күрделі жөндеу мен реконструкциялауды қамтитын желілік имараттарды салу жөніндегі арнаулы құрылыс және монтаж жұмыстарын, оның ішінде:</w:t>
      </w:r>
      <w:r>
        <w:br/>
      </w:r>
      <w:r>
        <w:rPr>
          <w:rFonts w:ascii="Times New Roman"/>
          <w:b w:val="false"/>
          <w:i w:val="false"/>
          <w:color w:val="000000"/>
          <w:sz w:val="28"/>
        </w:rPr>
        <w:t>
      қысыммен жұмыс iстейтiн не жарылу-өрт қаупi бар немесе өзге де қауiптi (зиянды) сұйық немесе газ тектес заттарды сақтауға арналған болат резервуарларды (сыйымдылықтарды);</w:t>
      </w:r>
      <w:r>
        <w:br/>
      </w:r>
      <w:r>
        <w:rPr>
          <w:rFonts w:ascii="Times New Roman"/>
          <w:b w:val="false"/>
          <w:i w:val="false"/>
          <w:color w:val="000000"/>
          <w:sz w:val="28"/>
        </w:rPr>
        <w:t>
      мұнай құбырларының, газ құбырларының кәсiпшiлiк және магистральдық желiлерiн, сондай-ақ мұнай өнiмдерi құбырларының магистральдық желiлерiн;</w:t>
      </w:r>
      <w:r>
        <w:br/>
      </w:r>
      <w:r>
        <w:rPr>
          <w:rFonts w:ascii="Times New Roman"/>
          <w:b w:val="false"/>
          <w:i w:val="false"/>
          <w:color w:val="000000"/>
          <w:sz w:val="28"/>
        </w:rPr>
        <w:t>
      кернеуi 35 кВт-қа дейiнгi және 110 кВт-қа дейiнгi және одан жоғары электр беру магистральдық желiлерiн;</w:t>
      </w:r>
      <w:r>
        <w:br/>
      </w:r>
      <w:r>
        <w:rPr>
          <w:rFonts w:ascii="Times New Roman"/>
          <w:b w:val="false"/>
          <w:i w:val="false"/>
          <w:color w:val="000000"/>
          <w:sz w:val="28"/>
        </w:rPr>
        <w:t>
      байланыс пен телекоммуникацияның жалпы республикалық және халықаралық желiлерiн қамтиды;</w:t>
      </w:r>
      <w:r>
        <w:br/>
      </w:r>
      <w:r>
        <w:rPr>
          <w:rFonts w:ascii="Times New Roman"/>
          <w:b w:val="false"/>
          <w:i w:val="false"/>
          <w:color w:val="000000"/>
          <w:sz w:val="28"/>
        </w:rPr>
        <w:t>
      күрделі жөндеу мен реконструкциялауды қоса алғанда, инженерлiк желiлер мен жүйелердiң құрылғыларын, оның iшiнде:</w:t>
      </w:r>
      <w:r>
        <w:br/>
      </w:r>
      <w:r>
        <w:rPr>
          <w:rFonts w:ascii="Times New Roman"/>
          <w:b w:val="false"/>
          <w:i w:val="false"/>
          <w:color w:val="000000"/>
          <w:sz w:val="28"/>
        </w:rPr>
        <w:t>
      темір жол қатынасы жолдарын электрмен жабдықтау желiлерiн, әуе көлiгi кәсiпорындарын электрмен жабдықтау және электрмен жарықтандыру желiлерiн;</w:t>
      </w:r>
      <w:r>
        <w:br/>
      </w:r>
      <w:r>
        <w:rPr>
          <w:rFonts w:ascii="Times New Roman"/>
          <w:b w:val="false"/>
          <w:i w:val="false"/>
          <w:color w:val="000000"/>
          <w:sz w:val="28"/>
        </w:rPr>
        <w:t>
      жоғары және орташа қысымды газбен жабдықтау, төмен қысымды тұрмыстық және өндiрiстiк газбен жабдықтау желiлерiн, газ шаруашылығының iшкi жүйелерiн;</w:t>
      </w:r>
      <w:r>
        <w:br/>
      </w:r>
      <w:r>
        <w:rPr>
          <w:rFonts w:ascii="Times New Roman"/>
          <w:b w:val="false"/>
          <w:i w:val="false"/>
          <w:color w:val="000000"/>
          <w:sz w:val="28"/>
        </w:rPr>
        <w:t>
      суық және ыстық сумен жабдықтау, жылумен жабдықтау желiлерiн, тұрмыстық, өндiрiстiк және жауын-шашынның қалдық суларының орталықтандырылған кәрiзiн, су құбырының, жылу беру мен кәрiздiң iшкi жүйелерiнiң құрылғысын;</w:t>
      </w:r>
      <w:r>
        <w:br/>
      </w:r>
      <w:r>
        <w:rPr>
          <w:rFonts w:ascii="Times New Roman"/>
          <w:b w:val="false"/>
          <w:i w:val="false"/>
          <w:color w:val="000000"/>
          <w:sz w:val="28"/>
        </w:rPr>
        <w:t>
      электрмен жабдықтау желiлерiн және сыртқы электрмен жарықтандыру құрылғысын, iшкi электрмен жарықтандыру және электрмен жылытудың желiлерiн;</w:t>
      </w:r>
      <w:r>
        <w:br/>
      </w:r>
      <w:r>
        <w:rPr>
          <w:rFonts w:ascii="Times New Roman"/>
          <w:b w:val="false"/>
          <w:i w:val="false"/>
          <w:color w:val="000000"/>
          <w:sz w:val="28"/>
        </w:rPr>
        <w:t>
      күрделі жөндеу мен реконструкциялауды қамтитын автомобиль және темір жол құрылыстарын салу, оның ішінде:</w:t>
      </w:r>
      <w:r>
        <w:br/>
      </w:r>
      <w:r>
        <w:rPr>
          <w:rFonts w:ascii="Times New Roman"/>
          <w:b w:val="false"/>
          <w:i w:val="false"/>
          <w:color w:val="000000"/>
          <w:sz w:val="28"/>
        </w:rPr>
        <w:t>
      темір жолға арналған негiздердi және оның беткi құрылыстарын салу;</w:t>
      </w:r>
      <w:r>
        <w:br/>
      </w:r>
      <w:r>
        <w:rPr>
          <w:rFonts w:ascii="Times New Roman"/>
          <w:b w:val="false"/>
          <w:i w:val="false"/>
          <w:color w:val="000000"/>
          <w:sz w:val="28"/>
        </w:rPr>
        <w:t>
      I және II техникалық санаттағы автомобиль жолдарының, сондай-ақ жүрдек және реттелмелi қозғалыстың қалаiшiлiк магистральдық жолдарының, үздiксiз және реттелмелi қозғалыстың жалпықалалық маңызы бар магистральдық көшелерiнiң көлiк жүретiн бөлiгiнiң негiздерi мен жабындыларын, қорғаныш имараттары мен оларды жайластыруды;</w:t>
      </w:r>
      <w:r>
        <w:br/>
      </w:r>
      <w:r>
        <w:rPr>
          <w:rFonts w:ascii="Times New Roman"/>
          <w:b w:val="false"/>
          <w:i w:val="false"/>
          <w:color w:val="000000"/>
          <w:sz w:val="28"/>
        </w:rPr>
        <w:t>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имараттары мен оларды жайластыруды;</w:t>
      </w:r>
      <w:r>
        <w:br/>
      </w:r>
      <w:r>
        <w:rPr>
          <w:rFonts w:ascii="Times New Roman"/>
          <w:b w:val="false"/>
          <w:i w:val="false"/>
          <w:color w:val="000000"/>
          <w:sz w:val="28"/>
        </w:rPr>
        <w:t>
      аэродромдардың ұшу-қону жолақтары мен тiкұшақ алаңдарының негiздерi мен жабындыларын;</w:t>
      </w:r>
      <w:r>
        <w:br/>
      </w:r>
      <w:r>
        <w:rPr>
          <w:rFonts w:ascii="Times New Roman"/>
          <w:b w:val="false"/>
          <w:i w:val="false"/>
          <w:color w:val="000000"/>
          <w:sz w:val="28"/>
        </w:rPr>
        <w:t>
      мыналармен:</w:t>
      </w:r>
      <w:r>
        <w:br/>
      </w:r>
      <w:r>
        <w:rPr>
          <w:rFonts w:ascii="Times New Roman"/>
          <w:b w:val="false"/>
          <w:i w:val="false"/>
          <w:color w:val="000000"/>
          <w:sz w:val="28"/>
        </w:rPr>
        <w:t>
      гидротехникалық және мелиоративтiк имараттармен;</w:t>
      </w:r>
      <w:r>
        <w:br/>
      </w:r>
      <w:r>
        <w:rPr>
          <w:rFonts w:ascii="Times New Roman"/>
          <w:b w:val="false"/>
          <w:i w:val="false"/>
          <w:color w:val="000000"/>
          <w:sz w:val="28"/>
        </w:rPr>
        <w:t>
      құрылыс материалдары, бұйымдар мен конструкциялар өндiрiсiмен;</w:t>
      </w:r>
      <w:r>
        <w:br/>
      </w:r>
      <w:r>
        <w:rPr>
          <w:rFonts w:ascii="Times New Roman"/>
          <w:b w:val="false"/>
          <w:i w:val="false"/>
          <w:color w:val="000000"/>
          <w:sz w:val="28"/>
        </w:rPr>
        <w:t>
      театр-ойын-сауыққа, білім беруге, спортқа арналған объектiлермен;</w:t>
      </w:r>
      <w:r>
        <w:br/>
      </w:r>
      <w:r>
        <w:rPr>
          <w:rFonts w:ascii="Times New Roman"/>
          <w:b w:val="false"/>
          <w:i w:val="false"/>
          <w:color w:val="000000"/>
          <w:sz w:val="28"/>
        </w:rPr>
        <w:t>
      байланыспен, аварияға қарсы қорғаумен, бақылау және сигнализация жүйесiмен, көлiкте, электр энергетикасы және сумен жабдықтау объектiлерiнде, тұрмыс-тiршiлiктi қамтамасыз ететiн өзге де объектiлерде оқшаулаумен, сондай-ақ өндiрiстiк мақсаттағы есепке алу мен бақылау аспаптарымен байланысты технологиялық жабдықтарды монтаждау, iске қосу-жөндеу жұмыстары;";</w:t>
      </w:r>
      <w:r>
        <w:br/>
      </w:r>
      <w:r>
        <w:rPr>
          <w:rFonts w:ascii="Times New Roman"/>
          <w:b w:val="false"/>
          <w:i w:val="false"/>
          <w:color w:val="000000"/>
          <w:sz w:val="28"/>
        </w:rPr>
        <w:t>
      13) </w:t>
      </w:r>
      <w:r>
        <w:rPr>
          <w:rFonts w:ascii="Times New Roman"/>
          <w:b w:val="false"/>
          <w:i w:val="false"/>
          <w:color w:val="000000"/>
          <w:sz w:val="28"/>
        </w:rPr>
        <w:t>42-бапта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Егер жергiлiктi атқарушы орган немесе орталық мемлекеттiк органның аумақтық органдары лицензиар болып табылса, лицензия және (немесе) лицензияға қосымша, жеке немесе заңды тұлғаны тiркеу орны бойынша берiледi.</w:t>
      </w:r>
      <w:r>
        <w:br/>
      </w:r>
      <w:r>
        <w:rPr>
          <w:rFonts w:ascii="Times New Roman"/>
          <w:b w:val="false"/>
          <w:i w:val="false"/>
          <w:color w:val="000000"/>
          <w:sz w:val="28"/>
        </w:rPr>
        <w:t>
      Өтініш берушінің немесе лицензиаттың таңдауы бойынша лицензияны және (немесе) лицензияға қосымшаны алу үшiн құжаттарды өткiзу, сондай-ақ лицензияларды және (немесе) лицензияға қосымшаларды алу Халыққа қызмет көрсету орталықтары арқылы жүзеге асырылады.</w:t>
      </w:r>
      <w:r>
        <w:br/>
      </w:r>
      <w:r>
        <w:rPr>
          <w:rFonts w:ascii="Times New Roman"/>
          <w:b w:val="false"/>
          <w:i w:val="false"/>
          <w:color w:val="000000"/>
          <w:sz w:val="28"/>
        </w:rPr>
        <w:t>
      Өтініш беруші немесе лицензиат лицензия және (немесе) лицензияға қосымшаны алу үшін өтінішті өздігінен электронды лицензиялау порталы арқылы беруге және лицензияның электрондық нысанын өзі көрcеткен электрондық пошта мекенжайына алуға құқылы.";</w:t>
      </w:r>
      <w:r>
        <w:br/>
      </w:r>
      <w:r>
        <w:rPr>
          <w:rFonts w:ascii="Times New Roman"/>
          <w:b w:val="false"/>
          <w:i w:val="false"/>
          <w:color w:val="000000"/>
          <w:sz w:val="28"/>
        </w:rPr>
        <w:t>
      2-тармақ мынадай мазмұндағы екінші және үшінші бөліктермен толықтырылсын:</w:t>
      </w:r>
      <w:r>
        <w:br/>
      </w:r>
      <w:r>
        <w:rPr>
          <w:rFonts w:ascii="Times New Roman"/>
          <w:b w:val="false"/>
          <w:i w:val="false"/>
          <w:color w:val="000000"/>
          <w:sz w:val="28"/>
        </w:rPr>
        <w:t>
      "Мемлекеттiк лицензиар-органдардың мемлекеттiк органдардың электрондық деректер қорын пайдалану арқылы олардағы ақпаратты алуға мүмкiндiгі болған жағдайда 2-тармақтың 2) - 6) тармақшаларында көзделген құжаттарды ұсыну талап етілмейді.</w:t>
      </w:r>
      <w:r>
        <w:br/>
      </w:r>
      <w:r>
        <w:rPr>
          <w:rFonts w:ascii="Times New Roman"/>
          <w:b w:val="false"/>
          <w:i w:val="false"/>
          <w:color w:val="000000"/>
          <w:sz w:val="28"/>
        </w:rPr>
        <w:t>
      Құжаттарды электронды лицензиялау порталы немесе Халыққа қызмет көрсету орталығы арқылы берген кезде осы баптың 2-тармағының 1)-7) тармақшаларында және 3-тармағында көзделген құжаттарды өтініш берушi немесе лицензиат құжаттың электрондық көшiрмесi нысанында ұсынады.</w:t>
      </w:r>
      <w:r>
        <w:br/>
      </w:r>
      <w:r>
        <w:rPr>
          <w:rFonts w:ascii="Times New Roman"/>
          <w:b w:val="false"/>
          <w:i w:val="false"/>
          <w:color w:val="000000"/>
          <w:sz w:val="28"/>
        </w:rPr>
        <w:t>
      Бұл жағдайда заңнамада құжаттың нотариалды куәландырылған көшірмесін немесе салыстыру үшін құжаттың түпнұсқасын ұсыну туралы талап болған жағдайда мұндай құжаттар Халыққа қызмет көрсету орталығының қызметкерінің электрондық цифрлық қолтаңбасымен куәландырылған құжаттың электрондық көшірмесі түрінде ұсынуға болады.</w:t>
      </w:r>
      <w:r>
        <w:br/>
      </w:r>
      <w:r>
        <w:rPr>
          <w:rFonts w:ascii="Times New Roman"/>
          <w:b w:val="false"/>
          <w:i w:val="false"/>
          <w:color w:val="000000"/>
          <w:sz w:val="28"/>
        </w:rPr>
        <w:t>
      Осылайша куәландырылған құжаттардың шынайылығына жауапкершілік өтініш берушіге немесе лицензиатқа жүктеледі.";</w:t>
      </w:r>
      <w:r>
        <w:br/>
      </w:r>
      <w:r>
        <w:rPr>
          <w:rFonts w:ascii="Times New Roman"/>
          <w:b w:val="false"/>
          <w:i w:val="false"/>
          <w:color w:val="000000"/>
          <w:sz w:val="28"/>
        </w:rPr>
        <w:t>
      3-тармақтың 2) тармақшасы алып тасталсын;</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Лицензия және (немесе) лицензияға қосымшаны алу үшін тиісті лицензиарға немесе Халыққа қызмет көрсету орталығына ұсынылған барлық құжаттар тiзiмдеме бойынша қабылданады, оның көшiрмесi осы органның құжаттарды қабылдаған күнi туралы белгi қойылып, өтiнiш берушiге жiберiледi (табыс етiледi).";</w:t>
      </w:r>
      <w:r>
        <w:br/>
      </w:r>
      <w:r>
        <w:rPr>
          <w:rFonts w:ascii="Times New Roman"/>
          <w:b w:val="false"/>
          <w:i w:val="false"/>
          <w:color w:val="000000"/>
          <w:sz w:val="28"/>
        </w:rPr>
        <w:t>
      14) </w:t>
      </w:r>
      <w:r>
        <w:rPr>
          <w:rFonts w:ascii="Times New Roman"/>
          <w:b w:val="false"/>
          <w:i w:val="false"/>
          <w:color w:val="000000"/>
          <w:sz w:val="28"/>
        </w:rPr>
        <w:t>47-бап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"47-бап. Лицензияның және (немесе) лицензияға қосымшаның телнұсқаларын қайта ресiмдеу және беру, сондай-ақ электрондық форматқа аудару</w:t>
      </w:r>
      <w:r>
        <w:br/>
      </w:r>
      <w:r>
        <w:rPr>
          <w:rFonts w:ascii="Times New Roman"/>
          <w:b w:val="false"/>
          <w:i w:val="false"/>
          <w:color w:val="000000"/>
          <w:sz w:val="28"/>
        </w:rPr>
        <w:t>
      1. Лицензия және (немесе) лицензияға қосымша жоғалған, бүлiнген кезде лицензиаттың лицензияның және (немесе) лицензияға қосымшаның телнұсқаларын алуға құқығы бар.</w:t>
      </w:r>
      <w:r>
        <w:br/>
      </w:r>
      <w:r>
        <w:rPr>
          <w:rFonts w:ascii="Times New Roman"/>
          <w:b w:val="false"/>
          <w:i w:val="false"/>
          <w:color w:val="000000"/>
          <w:sz w:val="28"/>
        </w:rPr>
        <w:t>
      Егер лицензия қағаз тасығышта берілген болса лицензиат өтініш бойынша телнұсқаны алмастан оны электрондық форматқа аударуға құқылы.</w:t>
      </w:r>
      <w:r>
        <w:br/>
      </w:r>
      <w:r>
        <w:rPr>
          <w:rFonts w:ascii="Times New Roman"/>
          <w:b w:val="false"/>
          <w:i w:val="false"/>
          <w:color w:val="000000"/>
          <w:sz w:val="28"/>
        </w:rPr>
        <w:t>
      Лицензияның және (немесе) лицензияға қосымшаның жоғалған, бүлiнген бланкiлерi лицензиат лицензиарға жазбаша өтiнiш берген күнiнен бастап жарамсыз болып есептеледi.</w:t>
      </w:r>
      <w:r>
        <w:br/>
      </w:r>
      <w:r>
        <w:rPr>
          <w:rFonts w:ascii="Times New Roman"/>
          <w:b w:val="false"/>
          <w:i w:val="false"/>
          <w:color w:val="000000"/>
          <w:sz w:val="28"/>
        </w:rPr>
        <w:t>
      Лицензиар өтiнiш берiлген күннен бастап екi жұмыс күнi iшiнде жаңа нөмiр бере отырып және жоғарғы оң жақ бұрышында "Телнұсқа" деген жазуы бар лицензияның және (немесе) лицензияға қосымшаның телнұсқаларын беруді жүргізеді.</w:t>
      </w:r>
      <w:r>
        <w:br/>
      </w:r>
      <w:r>
        <w:rPr>
          <w:rFonts w:ascii="Times New Roman"/>
          <w:b w:val="false"/>
          <w:i w:val="false"/>
          <w:color w:val="000000"/>
          <w:sz w:val="28"/>
        </w:rPr>
        <w:t>
      Лицензиялардың және (немесе) лицензияларға қосымшалардың телнұсқалары осы Заңның 10-бабының ережелерін сақтай отырып электрондық нысанда ресімделеді.</w:t>
      </w:r>
      <w:r>
        <w:br/>
      </w:r>
      <w:r>
        <w:rPr>
          <w:rFonts w:ascii="Times New Roman"/>
          <w:b w:val="false"/>
          <w:i w:val="false"/>
          <w:color w:val="000000"/>
          <w:sz w:val="28"/>
        </w:rPr>
        <w:t>
      2. Лицензия және (немесе) лицензияға қосымша мынадай:</w:t>
      </w:r>
      <w:r>
        <w:br/>
      </w:r>
      <w:r>
        <w:rPr>
          <w:rFonts w:ascii="Times New Roman"/>
          <w:b w:val="false"/>
          <w:i w:val="false"/>
          <w:color w:val="000000"/>
          <w:sz w:val="28"/>
        </w:rPr>
        <w:t>
      1) жеке тұлғаның тегi, аты, әкесiнiң аты өзгерген;</w:t>
      </w:r>
      <w:r>
        <w:br/>
      </w:r>
      <w:r>
        <w:rPr>
          <w:rFonts w:ascii="Times New Roman"/>
          <w:b w:val="false"/>
          <w:i w:val="false"/>
          <w:color w:val="000000"/>
          <w:sz w:val="28"/>
        </w:rPr>
        <w:t>
      2) дара кәсiпкердi қайта тiркеген, оның атауы мен мекенжайы өзгерген;</w:t>
      </w:r>
      <w:r>
        <w:br/>
      </w:r>
      <w:r>
        <w:rPr>
          <w:rFonts w:ascii="Times New Roman"/>
          <w:b w:val="false"/>
          <w:i w:val="false"/>
          <w:color w:val="000000"/>
          <w:sz w:val="28"/>
        </w:rPr>
        <w:t>
      3) заңды тұлға бiрiгу, қосылу, бөлiнiп шығу немесе қайта құру нысанында қайта ұйымдастырылған;</w:t>
      </w:r>
      <w:r>
        <w:br/>
      </w:r>
      <w:r>
        <w:rPr>
          <w:rFonts w:ascii="Times New Roman"/>
          <w:b w:val="false"/>
          <w:i w:val="false"/>
          <w:color w:val="000000"/>
          <w:sz w:val="28"/>
        </w:rPr>
        <w:t>
      4) заңды тұлғаның атауы және (немесе) заңды мекенжайы өзгерген жағдайларда қайта ресiмдеуге жатады.</w:t>
      </w:r>
      <w:r>
        <w:br/>
      </w:r>
      <w:r>
        <w:rPr>
          <w:rFonts w:ascii="Times New Roman"/>
          <w:b w:val="false"/>
          <w:i w:val="false"/>
          <w:color w:val="000000"/>
          <w:sz w:val="28"/>
        </w:rPr>
        <w:t>
      Қызмет түрiнiң және (немесе) кiшi түрiнiң атауы өзгерген жағдайда, лицензиаттың осы тармақта белгiленген тәртiпте лицензияны қайта ресiмдеу туралы өтiнiш беруге құқығы бар.</w:t>
      </w:r>
      <w:r>
        <w:br/>
      </w:r>
      <w:r>
        <w:rPr>
          <w:rFonts w:ascii="Times New Roman"/>
          <w:b w:val="false"/>
          <w:i w:val="false"/>
          <w:color w:val="000000"/>
          <w:sz w:val="28"/>
        </w:rPr>
        <w:t>
      Лицензиат қайта ресiмдеу туралы өтiнiштi лицензияларды қайта ресiмдеу кезiнде қызметтiң жекелеген түрлерiмен айналысу құқығы үшiн бюджетке лицензиялық алым төленгенiн растайтын құжаттың көшiрмесiн қоса бере отырып, отыз күнтiзбелiк күн iшiнде бередi.</w:t>
      </w:r>
      <w:r>
        <w:br/>
      </w:r>
      <w:r>
        <w:rPr>
          <w:rFonts w:ascii="Times New Roman"/>
          <w:b w:val="false"/>
          <w:i w:val="false"/>
          <w:color w:val="000000"/>
          <w:sz w:val="28"/>
        </w:rPr>
        <w:t>
      Лицензиялық алым төленбеген жағдайда, лицензиар лицензияны және (немесе) лицензияға қосымшаны қайта ресiмдеуден бас тартады.</w:t>
      </w:r>
      <w:r>
        <w:br/>
      </w:r>
      <w:r>
        <w:rPr>
          <w:rFonts w:ascii="Times New Roman"/>
          <w:b w:val="false"/>
          <w:i w:val="false"/>
          <w:color w:val="000000"/>
          <w:sz w:val="28"/>
        </w:rPr>
        <w:t>
      Қайта ресімделген лицензиялар және (немесе) лицензияларға қосымшалар осы Заңның 10-бабының ережелерін сақтай отырып электрондық нысанда ресімделеді.";</w:t>
      </w:r>
      <w:r>
        <w:br/>
      </w:r>
      <w:r>
        <w:rPr>
          <w:rFonts w:ascii="Times New Roman"/>
          <w:b w:val="false"/>
          <w:i w:val="false"/>
          <w:color w:val="000000"/>
          <w:sz w:val="28"/>
        </w:rPr>
        <w:t>
      15) </w:t>
      </w:r>
      <w:r>
        <w:rPr>
          <w:rFonts w:ascii="Times New Roman"/>
          <w:b w:val="false"/>
          <w:i w:val="false"/>
          <w:color w:val="000000"/>
          <w:sz w:val="28"/>
        </w:rPr>
        <w:t>48-баптың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Лицензияның және (немесе) лицензияға қосымшаның қолданылуы тоқтатылған кезде, лицензияның қолданылуы осы баптың 1-тармағының 6), 7) тармақшаларында көзделген негіздер бойынша тоқтатылғанды қоспағанда, лицензиат он жұмыс күнi iшiнде лицензияны және (немесе) лицензияға қосымшаны лицензиарға қайтаруға мiндеттi.";</w:t>
      </w:r>
      <w:r>
        <w:br/>
      </w:r>
      <w:r>
        <w:rPr>
          <w:rFonts w:ascii="Times New Roman"/>
          <w:b w:val="false"/>
          <w:i w:val="false"/>
          <w:color w:val="000000"/>
          <w:sz w:val="28"/>
        </w:rPr>
        <w:t>
      16) </w:t>
      </w:r>
      <w:r>
        <w:rPr>
          <w:rFonts w:ascii="Times New Roman"/>
          <w:b w:val="false"/>
          <w:i w:val="false"/>
          <w:color w:val="000000"/>
          <w:sz w:val="28"/>
        </w:rPr>
        <w:t>49-1-бап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"49-1-бап. Лицензиялық бақылау</w:t>
      </w:r>
      <w:r>
        <w:br/>
      </w:r>
      <w:r>
        <w:rPr>
          <w:rFonts w:ascii="Times New Roman"/>
          <w:b w:val="false"/>
          <w:i w:val="false"/>
          <w:color w:val="000000"/>
          <w:sz w:val="28"/>
        </w:rPr>
        <w:t>
      1. Лицензиялық бақылау тексеру нысанында және өзге де нысандарда жүзеге асырылады.</w:t>
      </w:r>
      <w:r>
        <w:br/>
      </w:r>
      <w:r>
        <w:rPr>
          <w:rFonts w:ascii="Times New Roman"/>
          <w:b w:val="false"/>
          <w:i w:val="false"/>
          <w:color w:val="000000"/>
          <w:sz w:val="28"/>
        </w:rPr>
        <w:t>
      2. Лицензия және (немесе) лицензияға қосымша берілгеннен кейін лицензиаттардың Қазақстан Республикасының лицензиялау туралы заңнамасын сақтауын тексеру "Қазақстан Республикасындағы мемлекеттiк бақылау және қадағалау туралы" Қазақстан Республикасының Заңына сәйкес жүзеге асырылады. Мемлекеттiк бақылаудың өзге нысандары Қазақстан Республикасының заңдарына сәйкес жүзеге асырылады.</w:t>
      </w:r>
      <w:r>
        <w:br/>
      </w:r>
      <w:r>
        <w:rPr>
          <w:rFonts w:ascii="Times New Roman"/>
          <w:b w:val="false"/>
          <w:i w:val="false"/>
          <w:color w:val="000000"/>
          <w:sz w:val="28"/>
        </w:rPr>
        <w:t>
      3. Лицензияны және (немесе) лицензияға қосымшаны бергенге дейін өтініш берушінің немесе лицензиаттың біліктілік талаптарға сәйкестігін тексеру тексерілетін субъектіге барумен бақылаудың өзге нысаны тәртібінде жүзеге асырылады, оның нәтижесі бойынша өтініш берушінің немесе лицензиаттың біліктілік талаптарына сәйкестігі немесе сәйкес еместігі туралы шешім қабылданады.</w:t>
      </w:r>
      <w:r>
        <w:br/>
      </w:r>
      <w:r>
        <w:rPr>
          <w:rFonts w:ascii="Times New Roman"/>
          <w:b w:val="false"/>
          <w:i w:val="false"/>
          <w:color w:val="000000"/>
          <w:sz w:val="28"/>
        </w:rPr>
        <w:t>
      Құжаттарды ұсынумен расталмайтын біліктілік талаптар, сондай-ақ ұсынылған құжаттардың дұрыстығы тексерілуі тиіс.".</w:t>
      </w:r>
      <w:r>
        <w:br/>
      </w:r>
      <w:r>
        <w:rPr>
          <w:rFonts w:ascii="Times New Roman"/>
          <w:b w:val="false"/>
          <w:i w:val="false"/>
          <w:color w:val="000000"/>
          <w:sz w:val="28"/>
        </w:rPr>
        <w:t>
      64.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w:t>
      </w:r>
      <w:r>
        <w:br/>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13), 15) және 17-1) тармақшалары мынадай редакцияда жазылсын:</w:t>
      </w:r>
      <w:r>
        <w:br/>
      </w:r>
      <w:r>
        <w:rPr>
          <w:rFonts w:ascii="Times New Roman"/>
          <w:b w:val="false"/>
          <w:i w:val="false"/>
          <w:color w:val="000000"/>
          <w:sz w:val="28"/>
        </w:rPr>
        <w:t>
      "13) ойын бизнесiн ұйымдастырушы – Қазақстан Республикасының заңнамасында белгiленген талаптарға сәйкес құмар ойындарды (бәс тiгудi) ұйымдастыруды және өткiзудi жүзеге асыратын заңды тұлға;";</w:t>
      </w:r>
      <w:r>
        <w:br/>
      </w:r>
      <w:r>
        <w:rPr>
          <w:rFonts w:ascii="Times New Roman"/>
          <w:b w:val="false"/>
          <w:i w:val="false"/>
          <w:color w:val="000000"/>
          <w:sz w:val="28"/>
        </w:rPr>
        <w:t>
      "15) ойын мекемесi – осы Заңда белгіленген талаптарға сәйкес ұтыс алуды көздейтiн құмар ойындар және (немесе) бәс тiгу өтетiн ғимарат, үй-жай, имарат;";</w:t>
      </w:r>
      <w:r>
        <w:br/>
      </w:r>
      <w:r>
        <w:rPr>
          <w:rFonts w:ascii="Times New Roman"/>
          <w:b w:val="false"/>
          <w:i w:val="false"/>
          <w:color w:val="000000"/>
          <w:sz w:val="28"/>
        </w:rPr>
        <w:t>
      "17-1) өтiнiш берушi – Қазақстан Республикасы ойын бизнесі саласындағы қызметпен айналысу құқығына лицензия беру туралы уәкілетті органға өтініш жасаған заңды тұлға;";</w:t>
      </w:r>
      <w:r>
        <w:br/>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1-тармағының 7) тармақшасы мынадай редакцияда жазылсын:</w:t>
      </w:r>
      <w:r>
        <w:br/>
      </w:r>
      <w:r>
        <w:rPr>
          <w:rFonts w:ascii="Times New Roman"/>
          <w:b w:val="false"/>
          <w:i w:val="false"/>
          <w:color w:val="000000"/>
          <w:sz w:val="28"/>
        </w:rPr>
        <w:t>
      "7) "Қазақстан Республикасындағы мемлекеттiк бақылау және қадағалау туралы" Қазақстан Республикасының Заңына сәйкес міндетті ведомстволық есептiлiктiң, тексеру парақтарының нысандарын, тәуекел дәрежесiн бағалау критерийлерiн, тексерулердің жартыжылдық жоспарларын әзiрлейдi және бекiтедi;".</w:t>
      </w:r>
      <w:r>
        <w:br/>
      </w:r>
      <w:r>
        <w:rPr>
          <w:rFonts w:ascii="Times New Roman"/>
          <w:b w:val="false"/>
          <w:i w:val="false"/>
          <w:color w:val="000000"/>
          <w:sz w:val="28"/>
        </w:rPr>
        <w:t>
      65.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w:t>
      </w:r>
      <w:r>
        <w:br/>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5-тармағының 21) тармақшасы мынадай редакцияда жазылсын:</w:t>
      </w:r>
      <w:r>
        <w:br/>
      </w:r>
      <w:r>
        <w:rPr>
          <w:rFonts w:ascii="Times New Roman"/>
          <w:b w:val="false"/>
          <w:i w:val="false"/>
          <w:color w:val="000000"/>
          <w:sz w:val="28"/>
        </w:rPr>
        <w:t>
      "21)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66.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 86-құжат; 2010 ж., № 5, 23-құжат; 2011 ж., № 1, 2-құжат; № 11, 102-құжат):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67.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13) тармақшасы мынадай редакцияда жазылсын:</w:t>
      </w:r>
      <w:r>
        <w:br/>
      </w:r>
      <w:r>
        <w:rPr>
          <w:rFonts w:ascii="Times New Roman"/>
          <w:b w:val="false"/>
          <w:i w:val="false"/>
          <w:color w:val="000000"/>
          <w:sz w:val="28"/>
        </w:rPr>
        <w:t>
      "13)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әзірлеуді және бекітуді;".</w:t>
      </w:r>
      <w:r>
        <w:br/>
      </w:r>
      <w:r>
        <w:rPr>
          <w:rFonts w:ascii="Times New Roman"/>
          <w:b w:val="false"/>
          <w:i w:val="false"/>
          <w:color w:val="000000"/>
          <w:sz w:val="28"/>
        </w:rPr>
        <w:t>
      68.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12) тармақшасы мынадай редакцияда жазылсын:</w:t>
      </w:r>
      <w:r>
        <w:br/>
      </w:r>
      <w:r>
        <w:rPr>
          <w:rFonts w:ascii="Times New Roman"/>
          <w:b w:val="false"/>
          <w:i w:val="false"/>
          <w:color w:val="000000"/>
          <w:sz w:val="28"/>
        </w:rPr>
        <w:t>
      "12)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69.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w:t>
      </w:r>
      <w:r>
        <w:br/>
      </w: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"3-1) Мақта нарығына мониторинг жүргізу қағидаларын бекіту;";</w:t>
      </w:r>
      <w:r>
        <w:br/>
      </w:r>
      <w:r>
        <w:rPr>
          <w:rFonts w:ascii="Times New Roman"/>
          <w:b w:val="false"/>
          <w:i w:val="false"/>
          <w:color w:val="000000"/>
          <w:sz w:val="28"/>
        </w:rPr>
        <w:t>
      2) </w:t>
      </w:r>
      <w:r>
        <w:rPr>
          <w:rFonts w:ascii="Times New Roman"/>
          <w:b w:val="false"/>
          <w:i w:val="false"/>
          <w:color w:val="000000"/>
          <w:sz w:val="28"/>
        </w:rPr>
        <w:t>7-баптың</w:t>
      </w:r>
      <w:r>
        <w:rPr>
          <w:rFonts w:ascii="Times New Roman"/>
          <w:b w:val="false"/>
          <w:i w:val="false"/>
          <w:color w:val="000000"/>
          <w:sz w:val="28"/>
        </w:rPr>
        <w:t xml:space="preserve"> 21) тармақшасы мынадай редакцияда жазылсын:</w:t>
      </w:r>
      <w:r>
        <w:br/>
      </w:r>
      <w:r>
        <w:rPr>
          <w:rFonts w:ascii="Times New Roman"/>
          <w:b w:val="false"/>
          <w:i w:val="false"/>
          <w:color w:val="000000"/>
          <w:sz w:val="28"/>
        </w:rPr>
        <w:t>
      "21)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әзірлеу және бекіту;".</w:t>
      </w:r>
      <w:r>
        <w:br/>
      </w:r>
      <w:r>
        <w:rPr>
          <w:rFonts w:ascii="Times New Roman"/>
          <w:b w:val="false"/>
          <w:i w:val="false"/>
          <w:color w:val="000000"/>
          <w:sz w:val="28"/>
        </w:rPr>
        <w:t>
      70.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w:t>
      </w:r>
      <w:r>
        <w:br/>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50) тармақшасы алып тасталсын;</w:t>
      </w:r>
      <w:r>
        <w:br/>
      </w: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27-1) және 45) тармақшалар мынадай редакцияда жазылсын:</w:t>
      </w:r>
      <w:r>
        <w:br/>
      </w:r>
      <w:r>
        <w:rPr>
          <w:rFonts w:ascii="Times New Roman"/>
          <w:b w:val="false"/>
          <w:i w:val="false"/>
          <w:color w:val="000000"/>
          <w:sz w:val="28"/>
        </w:rPr>
        <w:t>
      "27-1) сараптамадан өткен оқулықтардың, оқу-әдiстемелiк кешендерiнiң, оқу құралдарының және басқа да қосымша әдебиеттердiң тiзбесiн қалыптастырады және бекiтедi;";</w:t>
      </w:r>
      <w:r>
        <w:br/>
      </w:r>
      <w:r>
        <w:rPr>
          <w:rFonts w:ascii="Times New Roman"/>
          <w:b w:val="false"/>
          <w:i w:val="false"/>
          <w:color w:val="000000"/>
          <w:sz w:val="28"/>
        </w:rPr>
        <w:t>
      "45)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37) тармақша алып тасталсын;</w:t>
      </w:r>
      <w:r>
        <w:br/>
      </w: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"6. Интеграцияланған бiлiм беру оқу бағдарламаларын бiлiм беру ұйымдары әзiрлейдi. Интеграцияланған бiлiм беру оқу бағдарламалары пәнаралық және деңгейаралық, жоғары оқу орындары аралық және халықаралық болуы мүмкiн.".</w:t>
      </w:r>
      <w:r>
        <w:br/>
      </w:r>
      <w:r>
        <w:rPr>
          <w:rFonts w:ascii="Times New Roman"/>
          <w:b w:val="false"/>
          <w:i w:val="false"/>
          <w:color w:val="000000"/>
          <w:sz w:val="28"/>
        </w:rPr>
        <w:t>
      71.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15-16, 74-құжат; № 18, 84-құжат; 2010 ж., № 5, 23-құжат; 2011 ж., № 1, 2-құжат; № 11, 102-құжат):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72.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w:t>
      </w:r>
      <w:r>
        <w:br/>
      </w:r>
      <w:r>
        <w:rPr>
          <w:rFonts w:ascii="Times New Roman"/>
          <w:b w:val="false"/>
          <w:i w:val="false"/>
          <w:color w:val="000000"/>
          <w:sz w:val="28"/>
        </w:rPr>
        <w:t>
      </w:t>
      </w:r>
      <w:r>
        <w:rPr>
          <w:rFonts w:ascii="Times New Roman"/>
          <w:b w:val="false"/>
          <w:i w:val="false"/>
          <w:color w:val="000000"/>
          <w:sz w:val="28"/>
        </w:rPr>
        <w:t>61-бап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"4-1-бап. Монополияға қарсы орган тергеудің басталуына дейін тергеуді тағайындау туралы актіні құқықтық статистика және арнайы есепке алу жөніндегі уәкілетті органның аумақтық бөлімшелеріне, соның ішінде электрондық форматта ұсыну арқылы уәкілетті органда тіркейді.".</w:t>
      </w:r>
      <w:r>
        <w:br/>
      </w:r>
      <w:r>
        <w:rPr>
          <w:rFonts w:ascii="Times New Roman"/>
          <w:b w:val="false"/>
          <w:i w:val="false"/>
          <w:color w:val="000000"/>
          <w:sz w:val="28"/>
        </w:rPr>
        <w:t>
      73.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w:t>
      </w:r>
      <w:r>
        <w:br/>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тексерулердің жартыжылдық жоспарларын әзірлейді және бекітеді;".</w:t>
      </w:r>
      <w:r>
        <w:br/>
      </w:r>
      <w:r>
        <w:rPr>
          <w:rFonts w:ascii="Times New Roman"/>
          <w:b w:val="false"/>
          <w:i w:val="false"/>
          <w:color w:val="000000"/>
          <w:sz w:val="28"/>
        </w:rPr>
        <w:t>
      74. "</w:t>
      </w:r>
      <w:r>
        <w:rPr>
          <w:rFonts w:ascii="Times New Roman"/>
          <w:b w:val="false"/>
          <w:i w:val="false"/>
          <w:color w:val="000000"/>
          <w:sz w:val="28"/>
        </w:rPr>
        <w:t>Тауар биржалары туралы</w:t>
      </w:r>
      <w:r>
        <w:rPr>
          <w:rFonts w:ascii="Times New Roman"/>
          <w:b w:val="false"/>
          <w:i w:val="false"/>
          <w:color w:val="000000"/>
          <w:sz w:val="28"/>
        </w:rPr>
        <w:t>" 2009 жылғы 4 мамырдағы Қазақстан Республикасының Заңына (Қазақстан Республикасы Парламентінің Жаршысы, 2009 ж., № 9-10, 46-құжат; № 18, 84-құжат; № 19, 88-құжат; 2010 ж., № 5, 23-құжат; 2011 ж., № 1, 2-құжат; № 11, 102-құжат; № 12, 111-құжат):</w:t>
      </w:r>
      <w:r>
        <w:br/>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мерзімдік келісімшарт – орындау мерзімі ұзартылған базалық активті шартсыз немесе шартты сатып алу-сатуға арналған келісімшарт, оған фьючерс, опцион жатады;";</w:t>
      </w:r>
      <w:r>
        <w:br/>
      </w:r>
      <w:r>
        <w:rPr>
          <w:rFonts w:ascii="Times New Roman"/>
          <w:b w:val="false"/>
          <w:i w:val="false"/>
          <w:color w:val="000000"/>
          <w:sz w:val="28"/>
        </w:rPr>
        <w:t>
      13) тармақша алынып тасталсын;</w:t>
      </w:r>
      <w:r>
        <w:br/>
      </w:r>
      <w:r>
        <w:rPr>
          <w:rFonts w:ascii="Times New Roman"/>
          <w:b w:val="false"/>
          <w:i w:val="false"/>
          <w:color w:val="000000"/>
          <w:sz w:val="28"/>
        </w:rPr>
        <w:t>
      14), 18) және 20) тармақшалар мынадай редакцияда жазылсын:</w:t>
      </w:r>
      <w:r>
        <w:br/>
      </w:r>
      <w:r>
        <w:rPr>
          <w:rFonts w:ascii="Times New Roman"/>
          <w:b w:val="false"/>
          <w:i w:val="false"/>
          <w:color w:val="000000"/>
          <w:sz w:val="28"/>
        </w:rPr>
        <w:t>
      "14) опциондық мәміле – объектісі опцион болып табылатын биржалық мәміле;";</w:t>
      </w:r>
      <w:r>
        <w:br/>
      </w:r>
      <w:r>
        <w:rPr>
          <w:rFonts w:ascii="Times New Roman"/>
          <w:b w:val="false"/>
          <w:i w:val="false"/>
          <w:color w:val="000000"/>
          <w:sz w:val="28"/>
        </w:rPr>
        <w:t>
      "18) тауар биржасының сауда жүйесi – тауар биржасының материалдық-техникалық құралдар, электрондық сауда жүйесі, iшкi құжаттар және өзге де қажеттi активтер мен рәсiмдер кешенi, тауар биржасындағы сауда-саттыққа қатысушылар арасында биржалық тауарлармен мәмiлелер жасалатын сауда-саттық солардың көмегiмен жүзеге асырылады;";</w:t>
      </w:r>
      <w:r>
        <w:br/>
      </w:r>
      <w:r>
        <w:rPr>
          <w:rFonts w:ascii="Times New Roman"/>
          <w:b w:val="false"/>
          <w:i w:val="false"/>
          <w:color w:val="000000"/>
          <w:sz w:val="28"/>
        </w:rPr>
        <w:t>
      "20) фьючерстік мәміле – объектісі базалық активті жеткізуді көздейтін не ақшалай есеп айырысулар жүргізе отырып, базалық активті жеткізуді көздейтін фьючерс болып табылатын биржалық мәміле;";</w:t>
      </w:r>
      <w:r>
        <w:br/>
      </w:r>
      <w:r>
        <w:rPr>
          <w:rFonts w:ascii="Times New Roman"/>
          <w:b w:val="false"/>
          <w:i w:val="false"/>
          <w:color w:val="000000"/>
          <w:sz w:val="28"/>
        </w:rPr>
        <w:t>
      мынадай мазмұндағы 21) - 29) тармақшалармен толықтырылсын:</w:t>
      </w:r>
      <w:r>
        <w:br/>
      </w:r>
      <w:r>
        <w:rPr>
          <w:rFonts w:ascii="Times New Roman"/>
          <w:b w:val="false"/>
          <w:i w:val="false"/>
          <w:color w:val="000000"/>
          <w:sz w:val="28"/>
        </w:rPr>
        <w:t>
      "21) тауар биржасының электрондық сауда жүйесi – электрондық биржалық сауда-саттықты өткізуге қажетті және биржалық мәмілелер мен клиринг жасау, сондай-ақ ақпаратты жинау, сақтау, өңдеу және ашу процесін автоматтандыруды қамтамасыз ететін есептеу құралдарының, бағдарламалық қамтамасыз етудің, деректер базасының, телекоммуникациялық құралдардың және тауар биржасының басқа жабдықтарының кешені;</w:t>
      </w:r>
      <w:r>
        <w:br/>
      </w:r>
      <w:r>
        <w:rPr>
          <w:rFonts w:ascii="Times New Roman"/>
          <w:b w:val="false"/>
          <w:i w:val="false"/>
          <w:color w:val="000000"/>
          <w:sz w:val="28"/>
        </w:rPr>
        <w:t>
      22) электрондық биржалық сауда-саттықтар – электрондық сауда жүйесіне берілген электрондық өтінімдер негізінде биржалық мәмілелерді жасайтын биржалық брокерлердің (биржалық дилерлердің) авторизацияланған трейдерлері қатысатын биржалық сауда-саттықтарды өткізу процесі;</w:t>
      </w:r>
      <w:r>
        <w:br/>
      </w:r>
      <w:r>
        <w:rPr>
          <w:rFonts w:ascii="Times New Roman"/>
          <w:b w:val="false"/>
          <w:i w:val="false"/>
          <w:color w:val="000000"/>
          <w:sz w:val="28"/>
        </w:rPr>
        <w:t>
      23) классикалық сауда режимі – бір-бірін білетін сатып алушылар мен сатушылар арасында биржалық тауардың келісілген бағасы бойынша атаулы мәмілелер жасалатын сауда тәртібі;</w:t>
      </w:r>
      <w:r>
        <w:br/>
      </w:r>
      <w:r>
        <w:rPr>
          <w:rFonts w:ascii="Times New Roman"/>
          <w:b w:val="false"/>
          <w:i w:val="false"/>
          <w:color w:val="000000"/>
          <w:sz w:val="28"/>
        </w:rPr>
        <w:t>
      24) қосарланған қарама-қарсы аукцион режимі – сатушылар мен сатып алушылар бәсекелестігі нәтижесінде биржалық мәмілелер жасырын түрде жасалатын сауда режимі, ал биржалық тауарға баға сұраныс пен ұсыныстың тепе-теңдік деңгейінде белгіленеді;</w:t>
      </w:r>
      <w:r>
        <w:br/>
      </w:r>
      <w:r>
        <w:rPr>
          <w:rFonts w:ascii="Times New Roman"/>
          <w:b w:val="false"/>
          <w:i w:val="false"/>
          <w:color w:val="000000"/>
          <w:sz w:val="28"/>
        </w:rPr>
        <w:t>
      25) стандартты аукцион режимі – биржалық мәмілелер сатып алушы (сатушы) – аукцион бастаушысы үшін ең тиімді баға бойынша төмендетуге немесе жоғарлатуға арналған аукцион барысында жасалатын сауда режимі;</w:t>
      </w:r>
      <w:r>
        <w:br/>
      </w:r>
      <w:r>
        <w:rPr>
          <w:rFonts w:ascii="Times New Roman"/>
          <w:b w:val="false"/>
          <w:i w:val="false"/>
          <w:color w:val="000000"/>
          <w:sz w:val="28"/>
        </w:rPr>
        <w:t>
      26) кросс-мәміле – брокер түрлі екі клиенттің тапсырмасы бойынша әрекет немесе өзі үшін тапсырманы орындай отырып, сатушы тарапынан да, сатып алушы тарапынан да әрекет ететін биржалық мәміле;</w:t>
      </w:r>
      <w:r>
        <w:br/>
      </w:r>
      <w:r>
        <w:rPr>
          <w:rFonts w:ascii="Times New Roman"/>
          <w:b w:val="false"/>
          <w:i w:val="false"/>
          <w:color w:val="000000"/>
          <w:sz w:val="28"/>
        </w:rPr>
        <w:t>
      27) атаулы мәміле – биржалық тауардың сатып алушысы мен сатушысы арасында алдын ала екі тарапты келісу бойынша жасалған биржалық мәміле;</w:t>
      </w:r>
      <w:r>
        <w:br/>
      </w:r>
      <w:r>
        <w:rPr>
          <w:rFonts w:ascii="Times New Roman"/>
          <w:b w:val="false"/>
          <w:i w:val="false"/>
          <w:color w:val="000000"/>
          <w:sz w:val="28"/>
        </w:rPr>
        <w:t>
      28) кепілдік қор – биржада жасалған мәмілелердің орындалуын қамтамасыз ету мақсатында биржаның өз қаражаттары есебінен құрайтын ақша қоры;</w:t>
      </w:r>
      <w:r>
        <w:br/>
      </w:r>
      <w:r>
        <w:rPr>
          <w:rFonts w:ascii="Times New Roman"/>
          <w:b w:val="false"/>
          <w:i w:val="false"/>
          <w:color w:val="000000"/>
          <w:sz w:val="28"/>
        </w:rPr>
        <w:t>
      29) сақтандыру қоры – биржада жасалған мәмілелердің орындалуын қамтамасыз ету мақсатында, биржаның және (немесе) оның клирингтік орталығының, биржа мүшелерінің міндетті жарналары есебінен құралатын ақша қоры.";</w:t>
      </w:r>
      <w:r>
        <w:br/>
      </w:r>
      <w:r>
        <w:rPr>
          <w:rFonts w:ascii="Times New Roman"/>
          <w:b w:val="false"/>
          <w:i w:val="false"/>
          <w:color w:val="000000"/>
          <w:sz w:val="28"/>
        </w:rPr>
        <w:t>
      2)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тауарлық биржалар, биржалық брокерлер және дилерлер қызметіне біліктік қойылатын талаптарды бекітеді;";</w:t>
      </w:r>
      <w:r>
        <w:br/>
      </w:r>
      <w:r>
        <w:rPr>
          <w:rFonts w:ascii="Times New Roman"/>
          <w:b w:val="false"/>
          <w:i w:val="false"/>
          <w:color w:val="000000"/>
          <w:sz w:val="28"/>
        </w:rPr>
        <w:t>
      мынадай мазмұндағы 6-1), 6-2) және 6-3) тармақшалармен толықтырылсын:</w:t>
      </w:r>
      <w:r>
        <w:br/>
      </w:r>
      <w:r>
        <w:rPr>
          <w:rFonts w:ascii="Times New Roman"/>
          <w:b w:val="false"/>
          <w:i w:val="false"/>
          <w:color w:val="000000"/>
          <w:sz w:val="28"/>
        </w:rPr>
        <w:t xml:space="preserve">
      "6-1) тауарлық биржалар есептілігінің күнделікті электронды нысандарын, оларды ұсыну тәртібін бекітеді; </w:t>
      </w:r>
      <w:r>
        <w:br/>
      </w:r>
      <w:r>
        <w:rPr>
          <w:rFonts w:ascii="Times New Roman"/>
          <w:b w:val="false"/>
          <w:i w:val="false"/>
          <w:color w:val="000000"/>
          <w:sz w:val="28"/>
        </w:rPr>
        <w:t>
      6-2) кепілдік және сақтандыру қорларын қалыптастыру тәртібін, мөлшерін және пайдалану ерекшеліктерін белгілейді;</w:t>
      </w:r>
      <w:r>
        <w:br/>
      </w:r>
      <w:r>
        <w:rPr>
          <w:rFonts w:ascii="Times New Roman"/>
          <w:b w:val="false"/>
          <w:i w:val="false"/>
          <w:color w:val="000000"/>
          <w:sz w:val="28"/>
        </w:rPr>
        <w:t>
      6-3) тауар биржаларының электронды сауда жүйесіне қойылатын міндетті талаптарды бекітеді;";</w:t>
      </w:r>
      <w:r>
        <w:br/>
      </w: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"Қазақстан Республикасындағы мемлекеттік бақылау және қадағалау туралы" Қазақстан Республикасының Заңына сәйкес міндетті ведомстволық есептіліктің, тексеру парақтарының нысандарын, тәуекел дәрежесін бағалау критерийлерін, тексерудің жартыжылдық жоспарларын әзірлейді және бекітеді;";</w:t>
      </w:r>
      <w:r>
        <w:br/>
      </w:r>
      <w:r>
        <w:rPr>
          <w:rFonts w:ascii="Times New Roman"/>
          <w:b w:val="false"/>
          <w:i w:val="false"/>
          <w:color w:val="000000"/>
          <w:sz w:val="28"/>
        </w:rPr>
        <w:t>
      мынадай мазмұндағы 3-2), 3-3) және 3-4) тармақшалармен толықтырылсын:</w:t>
      </w:r>
      <w:r>
        <w:br/>
      </w:r>
      <w:r>
        <w:rPr>
          <w:rFonts w:ascii="Times New Roman"/>
          <w:b w:val="false"/>
          <w:i w:val="false"/>
          <w:color w:val="000000"/>
          <w:sz w:val="28"/>
        </w:rPr>
        <w:t>
      "3-2) тауар биржаларының электронды сауда жүйесiне қойылатын міндетті талаптарын бекітеді;</w:t>
      </w:r>
      <w:r>
        <w:br/>
      </w:r>
      <w:r>
        <w:rPr>
          <w:rFonts w:ascii="Times New Roman"/>
          <w:b w:val="false"/>
          <w:i w:val="false"/>
          <w:color w:val="000000"/>
          <w:sz w:val="28"/>
        </w:rPr>
        <w:t>
      3-3) тауар биржалары есептілігінің күнделікті электронды нысандарын, оларды ұсыну тәртібін әзірлейді;</w:t>
      </w:r>
      <w:r>
        <w:br/>
      </w:r>
      <w:r>
        <w:rPr>
          <w:rFonts w:ascii="Times New Roman"/>
          <w:b w:val="false"/>
          <w:i w:val="false"/>
          <w:color w:val="000000"/>
          <w:sz w:val="28"/>
        </w:rPr>
        <w:t>
      3-4) кепілдік және сақтандыру қорларын қалыптастыру тәртібін, мөлшерін және пайдалану ерекшеліктерін әзірлейді;";</w:t>
      </w:r>
      <w:r>
        <w:br/>
      </w:r>
      <w:r>
        <w:rPr>
          <w:rFonts w:ascii="Times New Roman"/>
          <w:b w:val="false"/>
          <w:i w:val="false"/>
          <w:color w:val="000000"/>
          <w:sz w:val="28"/>
        </w:rPr>
        <w:t>
      4) мынадай мазмұндағы 4-1, 4-2-баптармен толықтырылсын:</w:t>
      </w:r>
      <w:r>
        <w:br/>
      </w:r>
      <w:r>
        <w:rPr>
          <w:rFonts w:ascii="Times New Roman"/>
          <w:b w:val="false"/>
          <w:i w:val="false"/>
          <w:color w:val="000000"/>
          <w:sz w:val="28"/>
        </w:rPr>
        <w:t>
      "4-1-бап. Ақпарат алу жөніндегі өкілеттіктер</w:t>
      </w:r>
      <w:r>
        <w:br/>
      </w:r>
      <w:r>
        <w:rPr>
          <w:rFonts w:ascii="Times New Roman"/>
          <w:b w:val="false"/>
          <w:i w:val="false"/>
          <w:color w:val="000000"/>
          <w:sz w:val="28"/>
        </w:rPr>
        <w:t>
      Уәкілетті органға жүктелген қызметтерді сапалы және дер кезінде орындауды қамтамасыз ету, осы Заңның талаптарын іске асыру мақсатында уәкілетті орган жеке және заңды тұлғалардан, сондай-ақ мемлекеттік органдардан өзінің қадағалау қызметтерін жүзеге асыру үшін қажетті ақпаратты тегін алуға құқылы, бұл ретте алынған мәліметтер жариялауға жатпайды.</w:t>
      </w:r>
      <w:r>
        <w:br/>
      </w:r>
      <w:r>
        <w:rPr>
          <w:rFonts w:ascii="Times New Roman"/>
          <w:b w:val="false"/>
          <w:i w:val="false"/>
          <w:color w:val="000000"/>
          <w:sz w:val="28"/>
        </w:rPr>
        <w:t>
      Уәкілетті органның қызметкерлері, қадағалау қызметін атқару барысында алған, Қазақстан Республикасының заңдарына сәйкес қызметтік және коммерциялық құпиясы бар мәліметтерді жариялағаны үшін жауапты болады.</w:t>
      </w:r>
      <w:r>
        <w:br/>
      </w:r>
      <w:r>
        <w:rPr>
          <w:rFonts w:ascii="Times New Roman"/>
          <w:b w:val="false"/>
          <w:i w:val="false"/>
          <w:color w:val="000000"/>
          <w:sz w:val="28"/>
        </w:rPr>
        <w:t>
      4-2-бап. Биржалық тауарлар тізбесіне кірген тауарларды өткізу</w:t>
      </w:r>
      <w:r>
        <w:br/>
      </w:r>
      <w:r>
        <w:rPr>
          <w:rFonts w:ascii="Times New Roman"/>
          <w:b w:val="false"/>
          <w:i w:val="false"/>
          <w:color w:val="000000"/>
          <w:sz w:val="28"/>
        </w:rPr>
        <w:t>
      Биржалық сауда қатысушысының биржалық тауарлар тізбесіне кірген тауарлардың жалпы өзінің биржалық айналымының кемінде он бес пайызы қосарланған қарама-қарсы аукцион режимінде жүзеге асырылуы тиіс.";</w:t>
      </w:r>
      <w:r>
        <w:br/>
      </w:r>
      <w:r>
        <w:rPr>
          <w:rFonts w:ascii="Times New Roman"/>
          <w:b w:val="false"/>
          <w:i w:val="false"/>
          <w:color w:val="000000"/>
          <w:sz w:val="28"/>
        </w:rPr>
        <w:t>
      5) </w:t>
      </w:r>
      <w:r>
        <w:rPr>
          <w:rFonts w:ascii="Times New Roman"/>
          <w:b w:val="false"/>
          <w:i w:val="false"/>
          <w:color w:val="000000"/>
          <w:sz w:val="28"/>
        </w:rPr>
        <w:t>10-баптың</w:t>
      </w:r>
      <w:r>
        <w:rPr>
          <w:rFonts w:ascii="Times New Roman"/>
          <w:b w:val="false"/>
          <w:i w:val="false"/>
          <w:color w:val="000000"/>
          <w:sz w:val="28"/>
        </w:rPr>
        <w:t xml:space="preserve"> 2-тармағында:</w:t>
      </w:r>
      <w:r>
        <w:br/>
      </w:r>
      <w:r>
        <w:rPr>
          <w:rFonts w:ascii="Times New Roman"/>
          <w:b w:val="false"/>
          <w:i w:val="false"/>
          <w:color w:val="000000"/>
          <w:sz w:val="28"/>
        </w:rPr>
        <w:t>
      2) және 7) тармақшалар мынадай редакцияда жазылсын:</w:t>
      </w:r>
      <w:r>
        <w:br/>
      </w:r>
      <w:r>
        <w:rPr>
          <w:rFonts w:ascii="Times New Roman"/>
          <w:b w:val="false"/>
          <w:i w:val="false"/>
          <w:color w:val="000000"/>
          <w:sz w:val="28"/>
        </w:rPr>
        <w:t>
      "2) биржа сауда-саттықтарын өткізу тәртібі, оның ішінде атаулы мәмілелер мен кросс-мәмілелер жасау ерекшелігі;";</w:t>
      </w:r>
      <w:r>
        <w:br/>
      </w:r>
      <w:r>
        <w:rPr>
          <w:rFonts w:ascii="Times New Roman"/>
          <w:b w:val="false"/>
          <w:i w:val="false"/>
          <w:color w:val="000000"/>
          <w:sz w:val="28"/>
        </w:rPr>
        <w:t>
      "7) тауар биржасындағы мәмілелерді есепке алу және тіркеу тәртібі;";</w:t>
      </w:r>
      <w:r>
        <w:br/>
      </w:r>
      <w:r>
        <w:rPr>
          <w:rFonts w:ascii="Times New Roman"/>
          <w:b w:val="false"/>
          <w:i w:val="false"/>
          <w:color w:val="000000"/>
          <w:sz w:val="28"/>
        </w:rPr>
        <w:t>
      мынадай мазмұндағы 8), 9) және 10) тармақшалармен толықтырылсын:</w:t>
      </w:r>
      <w:r>
        <w:br/>
      </w:r>
      <w:r>
        <w:rPr>
          <w:rFonts w:ascii="Times New Roman"/>
          <w:b w:val="false"/>
          <w:i w:val="false"/>
          <w:color w:val="000000"/>
          <w:sz w:val="28"/>
        </w:rPr>
        <w:t>
      "8) тауар биржасының есептерді (уәкілетті органға) ұсыну, сондай-ақ тауар биржасының веб-сайтында өткізілетін сауда-саттықтар туралы ақпаратты орналастыру тәртібі;</w:t>
      </w:r>
      <w:r>
        <w:br/>
      </w:r>
      <w:r>
        <w:rPr>
          <w:rFonts w:ascii="Times New Roman"/>
          <w:b w:val="false"/>
          <w:i w:val="false"/>
          <w:color w:val="000000"/>
          <w:sz w:val="28"/>
        </w:rPr>
        <w:t>
      9) Тауар биржасы арқылы мемлекеттік және өзге сатып алуды жүргізудің қағидалары;</w:t>
      </w:r>
      <w:r>
        <w:br/>
      </w:r>
      <w:r>
        <w:rPr>
          <w:rFonts w:ascii="Times New Roman"/>
          <w:b w:val="false"/>
          <w:i w:val="false"/>
          <w:color w:val="000000"/>
          <w:sz w:val="28"/>
        </w:rPr>
        <w:t>
      10) тауарлық биржасының веб-сайтында өткізілетін сауда-саттықтар туралы ақпаратты орналастыру тәртібі.";</w:t>
      </w:r>
      <w:r>
        <w:br/>
      </w:r>
      <w:r>
        <w:rPr>
          <w:rFonts w:ascii="Times New Roman"/>
          <w:b w:val="false"/>
          <w:i w:val="false"/>
          <w:color w:val="000000"/>
          <w:sz w:val="28"/>
        </w:rPr>
        <w:t>
      6)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Тауар биржасы мүшелерінің саны жетіден кем емес болуы тиіс.";</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Тауар биржасымен аффилиирленген заңды тұлғалар тауар биржасының мүшелері бола алмайды.";</w:t>
      </w:r>
      <w:r>
        <w:br/>
      </w:r>
      <w:r>
        <w:rPr>
          <w:rFonts w:ascii="Times New Roman"/>
          <w:b w:val="false"/>
          <w:i w:val="false"/>
          <w:color w:val="000000"/>
          <w:sz w:val="28"/>
        </w:rPr>
        <w:t>
      7) </w:t>
      </w:r>
      <w:r>
        <w:rPr>
          <w:rFonts w:ascii="Times New Roman"/>
          <w:b w:val="false"/>
          <w:i w:val="false"/>
          <w:color w:val="000000"/>
          <w:sz w:val="28"/>
        </w:rPr>
        <w:t>12-баптың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Тауар биржасымен еңбек қатынастарында тұрған және жұмысты еңбек шарты бойынша тікелей орындайтын жеке тұлғалар тауар биржасының қызметкерлері болып табылады. Тауар биржасының қызметкеріне бір мезгілде тауар биржасының мүшелерімен еңбек қатынастарында тұруға тыйым салынады.";</w:t>
      </w:r>
      <w:r>
        <w:br/>
      </w:r>
      <w:r>
        <w:rPr>
          <w:rFonts w:ascii="Times New Roman"/>
          <w:b w:val="false"/>
          <w:i w:val="false"/>
          <w:color w:val="000000"/>
          <w:sz w:val="28"/>
        </w:rPr>
        <w:t>
      8) </w:t>
      </w:r>
      <w:r>
        <w:rPr>
          <w:rFonts w:ascii="Times New Roman"/>
          <w:b w:val="false"/>
          <w:i w:val="false"/>
          <w:color w:val="000000"/>
          <w:sz w:val="28"/>
        </w:rPr>
        <w:t>13-баптың</w:t>
      </w:r>
      <w:r>
        <w:rPr>
          <w:rFonts w:ascii="Times New Roman"/>
          <w:b w:val="false"/>
          <w:i w:val="false"/>
          <w:color w:val="000000"/>
          <w:sz w:val="28"/>
        </w:rPr>
        <w:t xml:space="preserve"> 2-тармағы 7) тармақшасы мынадай редакцияда жазылсын:</w:t>
      </w:r>
      <w:r>
        <w:br/>
      </w:r>
      <w:r>
        <w:rPr>
          <w:rFonts w:ascii="Times New Roman"/>
          <w:b w:val="false"/>
          <w:i w:val="false"/>
          <w:color w:val="000000"/>
          <w:sz w:val="28"/>
        </w:rPr>
        <w:t>
      "7) биржалық саудамен байланысты ұйымдастыру, кеңес беру, ақпараттық, әдістемелік қызметтер көрсету;";</w:t>
      </w:r>
      <w:r>
        <w:br/>
      </w:r>
      <w:r>
        <w:rPr>
          <w:rFonts w:ascii="Times New Roman"/>
          <w:b w:val="false"/>
          <w:i w:val="false"/>
          <w:color w:val="000000"/>
          <w:sz w:val="28"/>
        </w:rPr>
        <w:t>
      9) мынадай мазмұндағы 13-1-баппен толықтырылсын:</w:t>
      </w:r>
      <w:r>
        <w:br/>
      </w:r>
      <w:r>
        <w:rPr>
          <w:rFonts w:ascii="Times New Roman"/>
          <w:b w:val="false"/>
          <w:i w:val="false"/>
          <w:color w:val="000000"/>
          <w:sz w:val="28"/>
        </w:rPr>
        <w:t>
      "13-1-бап. Тауар биржасы арқылы мемлекеттік сатып алулар</w:t>
      </w:r>
      <w:r>
        <w:br/>
      </w:r>
      <w:r>
        <w:rPr>
          <w:rFonts w:ascii="Times New Roman"/>
          <w:b w:val="false"/>
          <w:i w:val="false"/>
          <w:color w:val="000000"/>
          <w:sz w:val="28"/>
        </w:rPr>
        <w:t>
      1. Тауар биржасында мемлекеттік сатып алулар Тауар биржасының биржалық сауда ережелерінде белгіленген тәртіпте жүзеге асырылады.</w:t>
      </w:r>
      <w:r>
        <w:br/>
      </w:r>
      <w:r>
        <w:rPr>
          <w:rFonts w:ascii="Times New Roman"/>
          <w:b w:val="false"/>
          <w:i w:val="false"/>
          <w:color w:val="000000"/>
          <w:sz w:val="28"/>
        </w:rPr>
        <w:t>
      2. Тауар биржасында мемлекеттік сатып алулар қосарланған қарама-қарсы аукцион режимде жүзеге асырылады.</w:t>
      </w:r>
      <w:r>
        <w:br/>
      </w:r>
      <w:r>
        <w:rPr>
          <w:rFonts w:ascii="Times New Roman"/>
          <w:b w:val="false"/>
          <w:i w:val="false"/>
          <w:color w:val="000000"/>
          <w:sz w:val="28"/>
        </w:rPr>
        <w:t>
      3. Мемлекеттік сатып алуларды тапсырыс беруші үшін тауар биржалары арқылы жүзеге асыру бойынша қызметтер сәйкесті жылға тапсырыс берушінің бюджетінде көзделген қаражаттар шеңберінде тегін көрсетіледі.</w:t>
      </w:r>
      <w:r>
        <w:br/>
      </w:r>
      <w:r>
        <w:rPr>
          <w:rFonts w:ascii="Times New Roman"/>
          <w:b w:val="false"/>
          <w:i w:val="false"/>
          <w:color w:val="000000"/>
          <w:sz w:val="28"/>
        </w:rPr>
        <w:t>
      4. Тауар биржасында мемлекеттік сатып алулар тек электронды биржа саудалары арқылы өткізіледі.";</w:t>
      </w:r>
      <w:r>
        <w:br/>
      </w:r>
      <w:r>
        <w:rPr>
          <w:rFonts w:ascii="Times New Roman"/>
          <w:b w:val="false"/>
          <w:i w:val="false"/>
          <w:color w:val="000000"/>
          <w:sz w:val="28"/>
        </w:rPr>
        <w:t>
      10) мынадай мазмұндағы 15-1-баппен толықтырылсын:</w:t>
      </w:r>
      <w:r>
        <w:br/>
      </w:r>
      <w:r>
        <w:rPr>
          <w:rFonts w:ascii="Times New Roman"/>
          <w:b w:val="false"/>
          <w:i w:val="false"/>
          <w:color w:val="000000"/>
          <w:sz w:val="28"/>
        </w:rPr>
        <w:t>
      "15-1-бап. Биржа саудалары өткізу режимдері</w:t>
      </w:r>
      <w:r>
        <w:br/>
      </w:r>
      <w:r>
        <w:rPr>
          <w:rFonts w:ascii="Times New Roman"/>
          <w:b w:val="false"/>
          <w:i w:val="false"/>
          <w:color w:val="000000"/>
          <w:sz w:val="28"/>
        </w:rPr>
        <w:t>
      Биржа саудалары сауданың келесі режимдерінде өткізіледі:</w:t>
      </w:r>
      <w:r>
        <w:br/>
      </w:r>
      <w:r>
        <w:rPr>
          <w:rFonts w:ascii="Times New Roman"/>
          <w:b w:val="false"/>
          <w:i w:val="false"/>
          <w:color w:val="000000"/>
          <w:sz w:val="28"/>
        </w:rPr>
        <w:t>
      1) классикалық сауда;</w:t>
      </w:r>
      <w:r>
        <w:br/>
      </w:r>
      <w:r>
        <w:rPr>
          <w:rFonts w:ascii="Times New Roman"/>
          <w:b w:val="false"/>
          <w:i w:val="false"/>
          <w:color w:val="000000"/>
          <w:sz w:val="28"/>
        </w:rPr>
        <w:t>
      2) қосарланған қарама-қарсы аукцион;</w:t>
      </w:r>
      <w:r>
        <w:br/>
      </w:r>
      <w:r>
        <w:rPr>
          <w:rFonts w:ascii="Times New Roman"/>
          <w:b w:val="false"/>
          <w:i w:val="false"/>
          <w:color w:val="000000"/>
          <w:sz w:val="28"/>
        </w:rPr>
        <w:t>
      3) стандартты аукцион.";</w:t>
      </w:r>
      <w:r>
        <w:br/>
      </w:r>
      <w:r>
        <w:rPr>
          <w:rFonts w:ascii="Times New Roman"/>
          <w:b w:val="false"/>
          <w:i w:val="false"/>
          <w:color w:val="000000"/>
          <w:sz w:val="28"/>
        </w:rPr>
        <w:t>
      11) мынадай мазмұндағы 16-1-бабымен толықтырылсын:</w:t>
      </w:r>
      <w:r>
        <w:br/>
      </w:r>
      <w:r>
        <w:rPr>
          <w:rFonts w:ascii="Times New Roman"/>
          <w:b w:val="false"/>
          <w:i w:val="false"/>
          <w:color w:val="000000"/>
          <w:sz w:val="28"/>
        </w:rPr>
        <w:t>
      "16-1-бап. Биржалық мәмілелердің орындалуын қамтамасыз ету бойынша тауар биржасының қорлары</w:t>
      </w:r>
      <w:r>
        <w:br/>
      </w:r>
      <w:r>
        <w:rPr>
          <w:rFonts w:ascii="Times New Roman"/>
          <w:b w:val="false"/>
          <w:i w:val="false"/>
          <w:color w:val="000000"/>
          <w:sz w:val="28"/>
        </w:rPr>
        <w:t>
      1. Биржада жасалған мәмілелердің орындалуын қамтамасыз ету мақсатында тауарлық биржа кепілдік және сақтандыру қорларын құрады.</w:t>
      </w:r>
      <w:r>
        <w:br/>
      </w:r>
      <w:r>
        <w:rPr>
          <w:rFonts w:ascii="Times New Roman"/>
          <w:b w:val="false"/>
          <w:i w:val="false"/>
          <w:color w:val="000000"/>
          <w:sz w:val="28"/>
        </w:rPr>
        <w:t>
      2. Кепілдік және сақтандыру қорларының қалыптасу тәртібі, мөлшері және пайдалану ерекшелігі нормативтік құқықтық актілермен реттеледі.";</w:t>
      </w:r>
      <w:r>
        <w:br/>
      </w:r>
      <w:r>
        <w:rPr>
          <w:rFonts w:ascii="Times New Roman"/>
          <w:b w:val="false"/>
          <w:i w:val="false"/>
          <w:color w:val="000000"/>
          <w:sz w:val="28"/>
        </w:rPr>
        <w:t>
      12)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5-тармақта: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тауарлармен мәмілелерді жасау нәтижесінде жүзеге асырылатын есептеулерге қатысатын тараптардың өзара талаптары мен міндеттерін есепке алуды жүзеге асырады;";</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"4) тараптардың фьючерстік және опциондық мәмілелер бойынша талаптарын және (немесе) міндеттемелерін анықтайды.";</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Клирингтік орталықтар орталық контрагент болуы мүмкін – биржалық мәмілелер бойынша әр сатушы үшін сатып алушы және әр сатып алушы үшін сатушы бола алады.".</w:t>
      </w:r>
      <w:r>
        <w:br/>
      </w:r>
      <w:r>
        <w:rPr>
          <w:rFonts w:ascii="Times New Roman"/>
          <w:b w:val="false"/>
          <w:i w:val="false"/>
          <w:color w:val="000000"/>
          <w:sz w:val="28"/>
        </w:rPr>
        <w:t>
      75. "Қазақстан Республикасындағы сот-сараптама қызметі туралы" 2010 жылғы 20 қаңтардағы Қазақстан Республикасының Заңына (Қазақстан Республикасы Парламентінің Жаршысы, 2010 ж., № 1-2, 3-құжат):</w:t>
      </w:r>
      <w:r>
        <w:br/>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Сот сарапшысын аттестаттау, оның ішінде кезектен тыс аттестаттауды жүргізудің тәртібін, сондай-ақ аттестаттау комиссиялары қызметінің тәртiбiн және олардың құрамын Қазақстан Республикасы Әділет министрлігі айқындайды.".</w:t>
      </w:r>
      <w:r>
        <w:br/>
      </w:r>
      <w:r>
        <w:rPr>
          <w:rFonts w:ascii="Times New Roman"/>
          <w:b w:val="false"/>
          <w:i w:val="false"/>
          <w:color w:val="000000"/>
          <w:sz w:val="28"/>
        </w:rPr>
        <w:t>
      76.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w:t>
      </w:r>
      <w:r>
        <w:br/>
      </w:r>
      <w:r>
        <w:rPr>
          <w:rFonts w:ascii="Times New Roman"/>
          <w:b w:val="false"/>
          <w:i w:val="false"/>
          <w:color w:val="000000"/>
          <w:sz w:val="28"/>
        </w:rPr>
        <w:t>
      1) </w:t>
      </w:r>
      <w:r>
        <w:rPr>
          <w:rFonts w:ascii="Times New Roman"/>
          <w:b w:val="false"/>
          <w:i w:val="false"/>
          <w:color w:val="000000"/>
          <w:sz w:val="28"/>
        </w:rPr>
        <w:t>16-баптың</w:t>
      </w:r>
      <w:r>
        <w:rPr>
          <w:rFonts w:ascii="Times New Roman"/>
          <w:b w:val="false"/>
          <w:i w:val="false"/>
          <w:color w:val="000000"/>
          <w:sz w:val="28"/>
        </w:rPr>
        <w:t xml:space="preserve"> 19) тармақшасы алып тасталсын;</w:t>
      </w:r>
      <w:r>
        <w:br/>
      </w:r>
      <w:r>
        <w:rPr>
          <w:rFonts w:ascii="Times New Roman"/>
          <w:b w:val="false"/>
          <w:i w:val="false"/>
          <w:color w:val="000000"/>
          <w:sz w:val="28"/>
        </w:rPr>
        <w:t>
      2) </w:t>
      </w:r>
      <w:r>
        <w:rPr>
          <w:rFonts w:ascii="Times New Roman"/>
          <w:b w:val="false"/>
          <w:i w:val="false"/>
          <w:color w:val="000000"/>
          <w:sz w:val="28"/>
        </w:rPr>
        <w:t>17-баптың</w:t>
      </w:r>
      <w:r>
        <w:rPr>
          <w:rFonts w:ascii="Times New Roman"/>
          <w:b w:val="false"/>
          <w:i w:val="false"/>
          <w:color w:val="000000"/>
          <w:sz w:val="28"/>
        </w:rPr>
        <w:t xml:space="preserve"> 5) және 6) тармақшалары мынадай редакцияда жазылсын:</w:t>
      </w:r>
      <w:r>
        <w:br/>
      </w:r>
      <w:r>
        <w:rPr>
          <w:rFonts w:ascii="Times New Roman"/>
          <w:b w:val="false"/>
          <w:i w:val="false"/>
          <w:color w:val="000000"/>
          <w:sz w:val="28"/>
        </w:rPr>
        <w:t>
      "5) кең таралған пайдалы қазбаларды барлауға, өндiруге арналған келiсiмшарттық құжаттар жобаларын қоспағанда, барлауға, өндiруге, бiрлескен барлау мен өндiруге арналған жобалау құжаттарына сараптама жүргiзудi ұйымдастыру;</w:t>
      </w:r>
      <w:r>
        <w:br/>
      </w:r>
      <w:r>
        <w:rPr>
          <w:rFonts w:ascii="Times New Roman"/>
          <w:b w:val="false"/>
          <w:i w:val="false"/>
          <w:color w:val="000000"/>
          <w:sz w:val="28"/>
        </w:rPr>
        <w:t>
      6) Қазақстан Республикасының Үкiметi белгiлеген қағидаларға сәйкес, Қазақстан Республикасының экономикалық мүдделерiн қамтамасыз ету мақсатында минералдық шикiзатты бастапқы өңдеуге (байытуға) жататын жұмыстар тiзбесiн айқындау бөлiгiнде жер қойнауын пайдалануға арналған келiсiмшарттар жобаларына сараптама жүргiзудi ұйымдастыру;";</w:t>
      </w:r>
      <w:r>
        <w:br/>
      </w:r>
      <w:r>
        <w:rPr>
          <w:rFonts w:ascii="Times New Roman"/>
          <w:b w:val="false"/>
          <w:i w:val="false"/>
          <w:color w:val="000000"/>
          <w:sz w:val="28"/>
        </w:rPr>
        <w:t>
      3)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жалпы пайдаланымдағы автомобиль жолдары мен көпірлерді, темір жолдарды және гидроимараттарды салу (реконструкциялау, жөндеу) кезінде кең таралған пайдалы қазбаларға жер қойнауын пайдалану құқығын беру тәртібін әзірлеу;";</w:t>
      </w:r>
      <w:r>
        <w:br/>
      </w:r>
      <w:r>
        <w:rPr>
          <w:rFonts w:ascii="Times New Roman"/>
          <w:b w:val="false"/>
          <w:i w:val="false"/>
          <w:color w:val="000000"/>
          <w:sz w:val="28"/>
        </w:rPr>
        <w:t>
      4) </w:t>
      </w:r>
      <w:r>
        <w:rPr>
          <w:rFonts w:ascii="Times New Roman"/>
          <w:b w:val="false"/>
          <w:i w:val="false"/>
          <w:color w:val="000000"/>
          <w:sz w:val="28"/>
        </w:rPr>
        <w:t>20-баптың</w:t>
      </w:r>
      <w:r>
        <w:rPr>
          <w:rFonts w:ascii="Times New Roman"/>
          <w:b w:val="false"/>
          <w:i w:val="false"/>
          <w:color w:val="000000"/>
          <w:sz w:val="28"/>
        </w:rPr>
        <w:t xml:space="preserve"> 4) және 29) тармақшалары, 25-баптың 4) тармақшасы алып тасталсын;</w:t>
      </w:r>
      <w:r>
        <w:br/>
      </w:r>
      <w:r>
        <w:rPr>
          <w:rFonts w:ascii="Times New Roman"/>
          <w:b w:val="false"/>
          <w:i w:val="false"/>
          <w:color w:val="000000"/>
          <w:sz w:val="28"/>
        </w:rPr>
        <w:t>
      5) </w:t>
      </w:r>
      <w:r>
        <w:rPr>
          <w:rFonts w:ascii="Times New Roman"/>
          <w:b w:val="false"/>
          <w:i w:val="false"/>
          <w:color w:val="000000"/>
          <w:sz w:val="28"/>
        </w:rPr>
        <w:t>27-баптың</w:t>
      </w:r>
      <w:r>
        <w:rPr>
          <w:rFonts w:ascii="Times New Roman"/>
          <w:b w:val="false"/>
          <w:i w:val="false"/>
          <w:color w:val="000000"/>
          <w:sz w:val="28"/>
        </w:rPr>
        <w:t xml:space="preserve"> 10), 11), 12), 14), 17) және 18) тармақшалары мынадай редакцияда жазылсын:</w:t>
      </w:r>
      <w:r>
        <w:br/>
      </w:r>
      <w:r>
        <w:rPr>
          <w:rFonts w:ascii="Times New Roman"/>
          <w:b w:val="false"/>
          <w:i w:val="false"/>
          <w:color w:val="000000"/>
          <w:sz w:val="28"/>
        </w:rPr>
        <w:t>
      "10) жер қойнауын пайдаланушымен келісімшарттың талаптары туралы келіссөздер жүргізеді және жер қойнауын пайдаланушымен бірлесе отырып, кең таралған пайдалы қазбаларды барлауға немесе өндіруге және барлаумен немесе өндірумен байланысты емес жерасты имараттарын салуға және (немесе) пайдалануға арналған жобалау келісімшарттарын дайындайды;</w:t>
      </w:r>
      <w:r>
        <w:br/>
      </w:r>
      <w:r>
        <w:rPr>
          <w:rFonts w:ascii="Times New Roman"/>
          <w:b w:val="false"/>
          <w:i w:val="false"/>
          <w:color w:val="000000"/>
          <w:sz w:val="28"/>
        </w:rPr>
        <w:t>
      11) жер қойнауын мемлекеттік геологиялық зерттеу жөніндегі жұмыстарды жүргізуге арналған жобалау-сметалық құжаттаманың сараптамасын қоспағанда, кең таралған пайдалы қазбалар бойынша жобалау құжаттарына және барлаумен немесе өндірумен байланысты емес жерасты имараттарын салуға және (немесе) пайдалануға сараптама жүргізуді ұйымдастырады;</w:t>
      </w:r>
      <w:r>
        <w:br/>
      </w:r>
      <w:r>
        <w:rPr>
          <w:rFonts w:ascii="Times New Roman"/>
          <w:b w:val="false"/>
          <w:i w:val="false"/>
          <w:color w:val="000000"/>
          <w:sz w:val="28"/>
        </w:rPr>
        <w:t>
      12) кең таралған пайдалы қазбаларды барлауға, өндіруге және барлаумен немесе өндірумен байланысты емес жерасты имараттарын салуға және (немесе) пайдалануға арналған келісімшарттарды жасайды, тіркейді және сақтайды;";</w:t>
      </w:r>
      <w:r>
        <w:br/>
      </w:r>
      <w:r>
        <w:rPr>
          <w:rFonts w:ascii="Times New Roman"/>
          <w:b w:val="false"/>
          <w:i w:val="false"/>
          <w:color w:val="000000"/>
          <w:sz w:val="28"/>
        </w:rPr>
        <w:t>
      "14) кең таралған пайдалы қазбаларды барлауға немесе өндіруге және барлаумен немесе өндірумен байланысты емес жерасты имараттарын салуға және (немесе) пайдалануға арналған келісімшарттың орындалуын және қолданылуының тоқтатылуын қамтамасыз етеді;";</w:t>
      </w:r>
      <w:r>
        <w:br/>
      </w:r>
      <w:r>
        <w:rPr>
          <w:rFonts w:ascii="Times New Roman"/>
          <w:b w:val="false"/>
          <w:i w:val="false"/>
          <w:color w:val="000000"/>
          <w:sz w:val="28"/>
        </w:rPr>
        <w:t>
      "17) кең таралған пайдалы қазбаларды барлауға және өндіруге және барлаумен немесе өндірумен байланысты емес жерасты имараттарын салуға және (немесе) пайдалануға арналған келісімшарттардың қолданылуын жаңарту туралы шешімдер қабылдайды;</w:t>
      </w:r>
      <w:r>
        <w:br/>
      </w:r>
      <w:r>
        <w:rPr>
          <w:rFonts w:ascii="Times New Roman"/>
          <w:b w:val="false"/>
          <w:i w:val="false"/>
          <w:color w:val="000000"/>
          <w:sz w:val="28"/>
        </w:rPr>
        <w:t>
      18) кең таралған пайдалы қазбалар және барлаумен немесе өндірумен байланысты емес жерасты имараттарын салу және (немесе) пайдалану бойынша келісімшарттық міндеттемелердің орындалуына мониторинг пен бақылауды жүзеге асырады;";</w:t>
      </w:r>
      <w:r>
        <w:br/>
      </w:r>
      <w:r>
        <w:rPr>
          <w:rFonts w:ascii="Times New Roman"/>
          <w:b w:val="false"/>
          <w:i w:val="false"/>
          <w:color w:val="000000"/>
          <w:sz w:val="28"/>
        </w:rPr>
        <w:t>
      6)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Жер қойнауын пайдалану құқығын беру осы баптың 5, 6, 9 және 10-тармақтарында көзделген жағдайларды қоспағанда, келiсiмшарт жасасу жолымен жүргiзiледi.";</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7) </w:t>
      </w:r>
      <w:r>
        <w:rPr>
          <w:rFonts w:ascii="Times New Roman"/>
          <w:b w:val="false"/>
          <w:i w:val="false"/>
          <w:color w:val="000000"/>
          <w:sz w:val="28"/>
        </w:rPr>
        <w:t>45-баптың</w:t>
      </w:r>
      <w:r>
        <w:rPr>
          <w:rFonts w:ascii="Times New Roman"/>
          <w:b w:val="false"/>
          <w:i w:val="false"/>
          <w:color w:val="000000"/>
          <w:sz w:val="28"/>
        </w:rPr>
        <w:t xml:space="preserve"> 2-тармағы алып тасталсын;</w:t>
      </w:r>
      <w:r>
        <w:br/>
      </w:r>
      <w:r>
        <w:rPr>
          <w:rFonts w:ascii="Times New Roman"/>
          <w:b w:val="false"/>
          <w:i w:val="false"/>
          <w:color w:val="000000"/>
          <w:sz w:val="28"/>
        </w:rPr>
        <w:t>
      8) </w:t>
      </w:r>
      <w:r>
        <w:rPr>
          <w:rFonts w:ascii="Times New Roman"/>
          <w:b w:val="false"/>
          <w:i w:val="false"/>
          <w:color w:val="000000"/>
          <w:sz w:val="28"/>
        </w:rPr>
        <w:t>57-баптың</w:t>
      </w:r>
      <w:r>
        <w:rPr>
          <w:rFonts w:ascii="Times New Roman"/>
          <w:b w:val="false"/>
          <w:i w:val="false"/>
          <w:color w:val="000000"/>
          <w:sz w:val="28"/>
        </w:rPr>
        <w:t xml:space="preserve"> 2-тармағының екінші бөлігі, 7-тармағы мынадай редакцияда жазылсын:</w:t>
      </w:r>
      <w:r>
        <w:br/>
      </w:r>
      <w:r>
        <w:rPr>
          <w:rFonts w:ascii="Times New Roman"/>
          <w:b w:val="false"/>
          <w:i w:val="false"/>
          <w:color w:val="000000"/>
          <w:sz w:val="28"/>
        </w:rPr>
        <w:t>
      "Барлаумен немесе өндiрумен байланысты емес жерасты имараттарын салуға және (немесе) пайдалануға жер қойнауын пайдалану құқығын беру жөнiндегi тiкелей келiссөздердi облыстың, республикалық маңызы бар қаланың, астананың жергiлiктi атқарушы органының жұмыс тобы жүргiзедi. Жұмыс тобы туралы ереженi және оның құрамын облыстың, республикалық маңызы бар қаланың, астананың жергiлiктi атқарушы органы бекiтедi.";</w:t>
      </w:r>
      <w:r>
        <w:br/>
      </w:r>
      <w:r>
        <w:rPr>
          <w:rFonts w:ascii="Times New Roman"/>
          <w:b w:val="false"/>
          <w:i w:val="false"/>
          <w:color w:val="000000"/>
          <w:sz w:val="28"/>
        </w:rPr>
        <w:t>
      "7. Осы баптың ережелерi кең таралған пайдалы қазбаларды барлауға немесе өндiруге, барлаумен және өндірумен байланысты емес жер асты имараттарын салуға және (немесе) пайдалануға жер қойнауын пайдалану құқығын беру жөнiндегi тiкелей келiссөздердi жүргiзу кезiнде облыстың, республикалық маңызы бар қаланың, астананың жергiлiктi атқарушы органдарына қатысты қолданылады.";</w:t>
      </w:r>
      <w:r>
        <w:br/>
      </w:r>
      <w:r>
        <w:rPr>
          <w:rFonts w:ascii="Times New Roman"/>
          <w:b w:val="false"/>
          <w:i w:val="false"/>
          <w:color w:val="000000"/>
          <w:sz w:val="28"/>
        </w:rPr>
        <w:t>
      9) </w:t>
      </w:r>
      <w:r>
        <w:rPr>
          <w:rFonts w:ascii="Times New Roman"/>
          <w:b w:val="false"/>
          <w:i w:val="false"/>
          <w:color w:val="000000"/>
          <w:sz w:val="28"/>
        </w:rPr>
        <w:t>66-баптың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Осы бапта көзделген жобалау құжаттары жобалау ұйымын шарт негiзiнде мiндеттi түрде тарта отырып әзiрленедi. Осындай жобалау ұйымымен жасалған шарт жобалау ұйымының авторлық қадағалауды жүргiзу жөнiндегi мiндеттемелерiн көздеуге тиiс.";</w:t>
      </w:r>
      <w:r>
        <w:br/>
      </w:r>
      <w:r>
        <w:rPr>
          <w:rFonts w:ascii="Times New Roman"/>
          <w:b w:val="false"/>
          <w:i w:val="false"/>
          <w:color w:val="000000"/>
          <w:sz w:val="28"/>
        </w:rPr>
        <w:t>
      10) </w:t>
      </w:r>
      <w:r>
        <w:rPr>
          <w:rFonts w:ascii="Times New Roman"/>
          <w:b w:val="false"/>
          <w:i w:val="false"/>
          <w:color w:val="000000"/>
          <w:sz w:val="28"/>
        </w:rPr>
        <w:t>85-баптың</w:t>
      </w:r>
      <w:r>
        <w:rPr>
          <w:rFonts w:ascii="Times New Roman"/>
          <w:b w:val="false"/>
          <w:i w:val="false"/>
          <w:color w:val="000000"/>
          <w:sz w:val="28"/>
        </w:rPr>
        <w:t xml:space="preserve"> 3-тармағының бірінші бөлігі мынадай редакцияда жазылсын:</w:t>
      </w:r>
      <w:r>
        <w:br/>
      </w:r>
      <w:r>
        <w:rPr>
          <w:rFonts w:ascii="Times New Roman"/>
          <w:b w:val="false"/>
          <w:i w:val="false"/>
          <w:color w:val="000000"/>
          <w:sz w:val="28"/>
        </w:rPr>
        <w:t>
      "3. Осы баптың 1-тармағының 2) және 3) тармақшаларында көзделген жағдайларда, iлеспе және (немесе) табиғи газды алау етiп жағуға Қазақстан Республикасының Үкiметi бекiткен әдiстеме бойынша есептелген нормативтер мен көлемдер шегiнде, жер қойнауын пайдаланушы жобалау құжаттарын сақтаған жағдайда, мұнай және газ саласындағы уәкiлеттi органның жер қойнауын зерттеу мен пайдалану және өнеркәсiп қауiпсiздiгi жөнiндегi уәкiлеттi органдармен келiсiлген рұқсаты бойынша жол берiледi.";</w:t>
      </w:r>
      <w:r>
        <w:br/>
      </w:r>
      <w:r>
        <w:rPr>
          <w:rFonts w:ascii="Times New Roman"/>
          <w:b w:val="false"/>
          <w:i w:val="false"/>
          <w:color w:val="000000"/>
          <w:sz w:val="28"/>
        </w:rPr>
        <w:t>
      11) </w:t>
      </w:r>
      <w:r>
        <w:rPr>
          <w:rFonts w:ascii="Times New Roman"/>
          <w:b w:val="false"/>
          <w:i w:val="false"/>
          <w:color w:val="000000"/>
          <w:sz w:val="28"/>
        </w:rPr>
        <w:t>100-баптың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Теңiздегi ғылыми зерттеулер құзыретті органды зерттеулердің басталғандығы туралы хабардар ете отырып жүргiзiлуi мүмкін. Теңiздегi ғылыми зерттеулердi жүргiзудiң тәртiбiн Қазақстан Республикасының Үкiметi бекiтедi.".</w:t>
      </w:r>
      <w:r>
        <w:br/>
      </w:r>
      <w:r>
        <w:rPr>
          <w:rFonts w:ascii="Times New Roman"/>
          <w:b w:val="false"/>
          <w:i w:val="false"/>
          <w:color w:val="000000"/>
          <w:sz w:val="28"/>
        </w:rPr>
        <w:t>
      77.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w:t>
      </w:r>
      <w:r>
        <w:br/>
      </w: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19) тармақшасы алып тасталсын;</w:t>
      </w:r>
      <w:r>
        <w:br/>
      </w:r>
      <w:r>
        <w:rPr>
          <w:rFonts w:ascii="Times New Roman"/>
          <w:b w:val="false"/>
          <w:i w:val="false"/>
          <w:color w:val="000000"/>
          <w:sz w:val="28"/>
        </w:rPr>
        <w:t>
      2)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16) және 27) тармақшалар алып тасталсын;</w:t>
      </w:r>
      <w:r>
        <w:br/>
      </w:r>
      <w:r>
        <w:rPr>
          <w:rFonts w:ascii="Times New Roman"/>
          <w:b w:val="false"/>
          <w:i w:val="false"/>
          <w:color w:val="000000"/>
          <w:sz w:val="28"/>
        </w:rPr>
        <w:t>
      50) және 53) тармақшалар мынадай редакцияда жазылсын:</w:t>
      </w:r>
      <w:r>
        <w:br/>
      </w:r>
      <w:r>
        <w:rPr>
          <w:rFonts w:ascii="Times New Roman"/>
          <w:b w:val="false"/>
          <w:i w:val="false"/>
          <w:color w:val="000000"/>
          <w:sz w:val="28"/>
        </w:rPr>
        <w:t>
      "50) азаматтық әуе кемелерiн жанар-жағармай материалдарымен қамтамасыз ету ұйымдарына қойылатын талаптарды бекiтедi;";</w:t>
      </w:r>
      <w:r>
        <w:br/>
      </w:r>
      <w:r>
        <w:rPr>
          <w:rFonts w:ascii="Times New Roman"/>
          <w:b w:val="false"/>
          <w:i w:val="false"/>
          <w:color w:val="000000"/>
          <w:sz w:val="28"/>
        </w:rPr>
        <w:t>
      "53) Халықаралық авиамаршруттарға конкурстар өткізу және жолаушыларды, багажды, жүктер мен пошта жөнелтiлiмдерiн тасымалдау жөнiнде қызметтер көрсету үшiн халықаралық авиамаршруттарға куәлiктер беру қағидаларын бекiтедi;";</w:t>
      </w:r>
      <w:r>
        <w:br/>
      </w:r>
      <w:r>
        <w:rPr>
          <w:rFonts w:ascii="Times New Roman"/>
          <w:b w:val="false"/>
          <w:i w:val="false"/>
          <w:color w:val="000000"/>
          <w:sz w:val="28"/>
        </w:rPr>
        <w:t>
      мынадай мазмұндағы 53-1) және 54-1) тармақшалармен толықтырылсын:</w:t>
      </w:r>
      <w:r>
        <w:br/>
      </w:r>
      <w:r>
        <w:rPr>
          <w:rFonts w:ascii="Times New Roman"/>
          <w:b w:val="false"/>
          <w:i w:val="false"/>
          <w:color w:val="000000"/>
          <w:sz w:val="28"/>
        </w:rPr>
        <w:t>
      "53-1) Авиакомпанияларды тұрақты ішкі коммерциялық әуе тасымалдарын орындауға рұқсат беру қағидаларын бекітеді;";</w:t>
      </w:r>
      <w:r>
        <w:br/>
      </w:r>
      <w:r>
        <w:rPr>
          <w:rFonts w:ascii="Times New Roman"/>
          <w:b w:val="false"/>
          <w:i w:val="false"/>
          <w:color w:val="000000"/>
          <w:sz w:val="28"/>
        </w:rPr>
        <w:t>
      "54-1) Субсидияланатын авиамаршрутқа конкурс өткізу және жолаушыларды, багажды, жүктер мен пошта жөнелтiлiмдерiн тасымалдау жөнiнде қызметтер көрсету үшiн субсидияланатын авиамаршруттарға куәлік беру қағидаларын бекітеді;";</w:t>
      </w:r>
      <w:r>
        <w:br/>
      </w:r>
      <w:r>
        <w:rPr>
          <w:rFonts w:ascii="Times New Roman"/>
          <w:b w:val="false"/>
          <w:i w:val="false"/>
          <w:color w:val="000000"/>
          <w:sz w:val="28"/>
        </w:rPr>
        <w:t>
      3) </w:t>
      </w:r>
      <w:r>
        <w:rPr>
          <w:rFonts w:ascii="Times New Roman"/>
          <w:b w:val="false"/>
          <w:i w:val="false"/>
          <w:color w:val="000000"/>
          <w:sz w:val="28"/>
        </w:rPr>
        <w:t>14-баптың</w:t>
      </w:r>
      <w:r>
        <w:rPr>
          <w:rFonts w:ascii="Times New Roman"/>
          <w:b w:val="false"/>
          <w:i w:val="false"/>
          <w:color w:val="000000"/>
          <w:sz w:val="28"/>
        </w:rPr>
        <w:t xml:space="preserve"> 1-тармағында:</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17) және 39) тармақшалар мынадай редакцияда жазылсын:</w:t>
      </w:r>
      <w:r>
        <w:br/>
      </w:r>
      <w:r>
        <w:rPr>
          <w:rFonts w:ascii="Times New Roman"/>
          <w:b w:val="false"/>
          <w:i w:val="false"/>
          <w:color w:val="000000"/>
          <w:sz w:val="28"/>
        </w:rPr>
        <w:t>
      "17) азаматтық әуе кемелерiн пайдаланушыны сертификаттауды және оған сертификат берудi, авиациялық жұмыстарды орындау құқығына арналған куәлiктi, авиациялық оқу орталығының сертификатын, авиациялық техникаға техникалық қызмет көрсету және оны жөндеу жөнiндегi ұйымның сертификатын, әуеайлақтың (тiкұшақ айлағының) үлгi сертификатын, жарамдылығы сертификатын, азаматтық әуе кемесiнiң ұшуға жарамдылығы сертификатын, әуежайдың авиациялық қауiпсiздiк қызметiнiң қарап тексерулерiн ұйымдастыру жөнiндегi сертификатты, әуе кемесiнiң ұшуға жарамдылығының экспорттық сертификатын берудi жүзеге асырады;";</w:t>
      </w:r>
      <w:r>
        <w:br/>
      </w:r>
      <w:r>
        <w:rPr>
          <w:rFonts w:ascii="Times New Roman"/>
          <w:b w:val="false"/>
          <w:i w:val="false"/>
          <w:color w:val="000000"/>
          <w:sz w:val="28"/>
        </w:rPr>
        <w:t>
      "39) тексеру парақтарының нысандарын әзірлеп, бекітеді және тексерулердің жартыжылдық жоспарларын бекітеді;";</w:t>
      </w:r>
      <w:r>
        <w:br/>
      </w:r>
      <w:r>
        <w:rPr>
          <w:rFonts w:ascii="Times New Roman"/>
          <w:b w:val="false"/>
          <w:i w:val="false"/>
          <w:color w:val="000000"/>
          <w:sz w:val="28"/>
        </w:rPr>
        <w:t>
      4) </w:t>
      </w:r>
      <w:r>
        <w:rPr>
          <w:rFonts w:ascii="Times New Roman"/>
          <w:b w:val="false"/>
          <w:i w:val="false"/>
          <w:color w:val="000000"/>
          <w:sz w:val="28"/>
        </w:rPr>
        <w:t>35-баптың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Ұшуды метеорологиялық қамтамасыз етудi Қазақстан Республикасының Үкіметі бекiткен Қазақстан Республикасының азаматтық авиациясын метеорологиялық қамтамасыз ету қағидаларына және Қазақстан Республикасының мемлекеттiк авиациясын метеорологиялық қамтамасыз ету қағидаларына сәйкес әуеайлақтың метеорологиялық органдары жүзеге асырады.";</w:t>
      </w:r>
      <w:r>
        <w:br/>
      </w:r>
      <w:r>
        <w:rPr>
          <w:rFonts w:ascii="Times New Roman"/>
          <w:b w:val="false"/>
          <w:i w:val="false"/>
          <w:color w:val="000000"/>
          <w:sz w:val="28"/>
        </w:rPr>
        <w:t>
      5) </w:t>
      </w:r>
      <w:r>
        <w:rPr>
          <w:rFonts w:ascii="Times New Roman"/>
          <w:b w:val="false"/>
          <w:i w:val="false"/>
          <w:color w:val="000000"/>
          <w:sz w:val="28"/>
        </w:rPr>
        <w:t>54-баптың</w:t>
      </w:r>
      <w:r>
        <w:rPr>
          <w:rFonts w:ascii="Times New Roman"/>
          <w:b w:val="false"/>
          <w:i w:val="false"/>
          <w:color w:val="000000"/>
          <w:sz w:val="28"/>
        </w:rPr>
        <w:t xml:space="preserve"> 6-тармағы алып тасталсын;</w:t>
      </w:r>
      <w:r>
        <w:br/>
      </w:r>
      <w:r>
        <w:rPr>
          <w:rFonts w:ascii="Times New Roman"/>
          <w:b w:val="false"/>
          <w:i w:val="false"/>
          <w:color w:val="000000"/>
          <w:sz w:val="28"/>
        </w:rPr>
        <w:t>
      6) </w:t>
      </w:r>
      <w:r>
        <w:rPr>
          <w:rFonts w:ascii="Times New Roman"/>
          <w:b w:val="false"/>
          <w:i w:val="false"/>
          <w:color w:val="000000"/>
          <w:sz w:val="28"/>
        </w:rPr>
        <w:t>58-баптың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Ұшу қызметiнiң басшысы, ұшу қауiпсiздiгi жөнiндегi инспекцияның бастығы, инженерлiк-авиациялық қызмет басшысы азаматтық және эксперименттiк авиация ұйымдарының ұшу қауiпсiздiгiн қамтамасыз ететiн басшы қызметкерлерi болып танылады.";</w:t>
      </w:r>
      <w:r>
        <w:br/>
      </w:r>
      <w:r>
        <w:rPr>
          <w:rFonts w:ascii="Times New Roman"/>
          <w:b w:val="false"/>
          <w:i w:val="false"/>
          <w:color w:val="000000"/>
          <w:sz w:val="28"/>
        </w:rPr>
        <w:t>
      7) </w:t>
      </w:r>
      <w:r>
        <w:rPr>
          <w:rFonts w:ascii="Times New Roman"/>
          <w:b w:val="false"/>
          <w:i w:val="false"/>
          <w:color w:val="000000"/>
          <w:sz w:val="28"/>
        </w:rPr>
        <w:t>66-баптың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Жіктелетін әуеайлақты (тiкұшақ айлағын) пайдалануға әуеайлақты (тiкұшақ айлағын) пайдаланушы олардың жарамдылығы туралы сертификатты алғаннан және әуеайлақты (тiкұшақ айлағын) ашу туралы азаматтық авиация саласындағы уәкілетті органға хабарлағаннан кейiн рұқсат етiледi.";</w:t>
      </w:r>
      <w:r>
        <w:br/>
      </w:r>
      <w:r>
        <w:rPr>
          <w:rFonts w:ascii="Times New Roman"/>
          <w:b w:val="false"/>
          <w:i w:val="false"/>
          <w:color w:val="000000"/>
          <w:sz w:val="28"/>
        </w:rPr>
        <w:t>
      8) </w:t>
      </w:r>
      <w:r>
        <w:rPr>
          <w:rFonts w:ascii="Times New Roman"/>
          <w:b w:val="false"/>
          <w:i w:val="false"/>
          <w:color w:val="000000"/>
          <w:sz w:val="28"/>
        </w:rPr>
        <w:t>67-бап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"67-бап. Әуеайлақтарды (тiкұшақ айлақтарын) есепке алу</w:t>
      </w:r>
      <w:r>
        <w:br/>
      </w:r>
      <w:r>
        <w:rPr>
          <w:rFonts w:ascii="Times New Roman"/>
          <w:b w:val="false"/>
          <w:i w:val="false"/>
          <w:color w:val="000000"/>
          <w:sz w:val="28"/>
        </w:rPr>
        <w:t>
      1. Жіктелмейтін және уақытша әуеайлақтардан (тiкұшақ айлақтарынан) басқа, азаматтық авиация мақсатында пайдаланылатын әуеайлақтар (тiкұшақ айлақтары) азаматтық авиация әуеайлақтарының (тiкұшақ айлақтарының) тiзiлiмiнде тiркелуге тиіс.</w:t>
      </w:r>
      <w:r>
        <w:br/>
      </w:r>
      <w:r>
        <w:rPr>
          <w:rFonts w:ascii="Times New Roman"/>
          <w:b w:val="false"/>
          <w:i w:val="false"/>
          <w:color w:val="000000"/>
          <w:sz w:val="28"/>
        </w:rPr>
        <w:t>
      Азаматтық авиацияның ұйымдары әуеайлақтарды (тiкұшақ айлақтарын) ашқан кезде азаматтық авиация саласындағы уәкiлеттi органға мынадай құжаттарды:</w:t>
      </w:r>
      <w:r>
        <w:br/>
      </w:r>
      <w:r>
        <w:rPr>
          <w:rFonts w:ascii="Times New Roman"/>
          <w:b w:val="false"/>
          <w:i w:val="false"/>
          <w:color w:val="000000"/>
          <w:sz w:val="28"/>
        </w:rPr>
        <w:t>
      1) әуеайлақ (тiкұшақ айлағы) орналасқан жер учаскесiне немесе басқа объектiге құқық туралы (жердi тұрақты немесе уақытша өтемді пайдалану) құқық белгiлейтiн құжаттың көшiрмесiн;</w:t>
      </w:r>
      <w:r>
        <w:br/>
      </w:r>
      <w:r>
        <w:rPr>
          <w:rFonts w:ascii="Times New Roman"/>
          <w:b w:val="false"/>
          <w:i w:val="false"/>
          <w:color w:val="000000"/>
          <w:sz w:val="28"/>
        </w:rPr>
        <w:t>
      2) әуеайлаққа (тiкұшақ айлағына) меншiк құқығын немесе иелену құқығын растайтын құжаттардың (сатып алу-сату шарты, қабылдау-беру актiсi, теңгерiмге беру туралы бұйрық, меншiк, мүлiктiк жалдау, сенiмгерлiкпен басқару құқығы және т. б.) көшiрмелерiн;</w:t>
      </w:r>
      <w:r>
        <w:br/>
      </w:r>
      <w:r>
        <w:rPr>
          <w:rFonts w:ascii="Times New Roman"/>
          <w:b w:val="false"/>
          <w:i w:val="false"/>
          <w:color w:val="000000"/>
          <w:sz w:val="28"/>
        </w:rPr>
        <w:t>
      3) әуеайлақтың (тiкұшақ айлағының) техникалық сипаттамалары, географиялық координаттары мен орналасқан орны туралы (елдi мекен) ақпаратты қоса отырып өтiнiш жолдайды.</w:t>
      </w:r>
      <w:r>
        <w:br/>
      </w:r>
      <w:r>
        <w:rPr>
          <w:rFonts w:ascii="Times New Roman"/>
          <w:b w:val="false"/>
          <w:i w:val="false"/>
          <w:color w:val="000000"/>
          <w:sz w:val="28"/>
        </w:rPr>
        <w:t>
      Азаматтық авиация саласындағы уәкiлеттi органда әуеайлақтарының (тiкұшақ айлақтарының) жабылуы азаматтық авиация ұйымының өтiнiшi бойынша жүзеге асырылады.</w:t>
      </w:r>
      <w:r>
        <w:br/>
      </w:r>
      <w:r>
        <w:rPr>
          <w:rFonts w:ascii="Times New Roman"/>
          <w:b w:val="false"/>
          <w:i w:val="false"/>
          <w:color w:val="000000"/>
          <w:sz w:val="28"/>
        </w:rPr>
        <w:t>
      2. Азаматтық авиация әуеайлақтарын (тiкұшақ айлақтарын), бiрлесiп пайдаланылатын және бiрлесiп орналастырылатын әуеайлақтарды есепке алуды азаматтық авиация саласындағы уәкiлеттi орган жүзеге асырады.</w:t>
      </w:r>
      <w:r>
        <w:br/>
      </w:r>
      <w:r>
        <w:rPr>
          <w:rFonts w:ascii="Times New Roman"/>
          <w:b w:val="false"/>
          <w:i w:val="false"/>
          <w:color w:val="000000"/>
          <w:sz w:val="28"/>
        </w:rPr>
        <w:t>
      3. Жіктелмейтін және уақытша әуеайлақтарды (тiкұшақ айлақтарын), қону алаңдарын оларды пайдаланушылар азаматтық және мемлекеттiк авиация салаларындағы уәкiлеттi органдар айқындаған тәртiпте есепке алуға тиiс.";</w:t>
      </w:r>
      <w:r>
        <w:br/>
      </w:r>
      <w:r>
        <w:rPr>
          <w:rFonts w:ascii="Times New Roman"/>
          <w:b w:val="false"/>
          <w:i w:val="false"/>
          <w:color w:val="000000"/>
          <w:sz w:val="28"/>
        </w:rPr>
        <w:t>
      9) </w:t>
      </w:r>
      <w:r>
        <w:rPr>
          <w:rFonts w:ascii="Times New Roman"/>
          <w:b w:val="false"/>
          <w:i w:val="false"/>
          <w:color w:val="000000"/>
          <w:sz w:val="28"/>
        </w:rPr>
        <w:t>79-бап</w:t>
      </w:r>
      <w:r>
        <w:rPr>
          <w:rFonts w:ascii="Times New Roman"/>
          <w:b w:val="false"/>
          <w:i w:val="false"/>
          <w:color w:val="000000"/>
          <w:sz w:val="28"/>
        </w:rPr>
        <w:t xml:space="preserve"> 2-тармағының үшінші бөлігі мынадай редакцияда жазылсын:</w:t>
      </w:r>
      <w:r>
        <w:br/>
      </w:r>
      <w:r>
        <w:rPr>
          <w:rFonts w:ascii="Times New Roman"/>
          <w:b w:val="false"/>
          <w:i w:val="false"/>
          <w:color w:val="000000"/>
          <w:sz w:val="28"/>
        </w:rPr>
        <w:t>
      "Ішкі тұрақты коммерциялық әуе тасымалдарын орындауға Авиакомпанияларды тұрақты ішкі коммерциялық әуе тасымалдарын орындауға рұқсат ету қағидаларында белгіленген біліктілік талаптарына сәйкес келетін авиакомпаниялар жіберіледі.";</w:t>
      </w:r>
      <w:r>
        <w:br/>
      </w:r>
      <w:r>
        <w:rPr>
          <w:rFonts w:ascii="Times New Roman"/>
          <w:b w:val="false"/>
          <w:i w:val="false"/>
          <w:color w:val="000000"/>
          <w:sz w:val="28"/>
        </w:rPr>
        <w:t>
      10) </w:t>
      </w:r>
      <w:r>
        <w:rPr>
          <w:rFonts w:ascii="Times New Roman"/>
          <w:b w:val="false"/>
          <w:i w:val="false"/>
          <w:color w:val="000000"/>
          <w:sz w:val="28"/>
        </w:rPr>
        <w:t>80-бапта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"80-бап. Тұрақты әуе тасымалдары үшiн халықаралық және субсиядияланатын авиамаршруттарды бөлу";</w:t>
      </w:r>
      <w:r>
        <w:br/>
      </w:r>
      <w:r>
        <w:rPr>
          <w:rFonts w:ascii="Times New Roman"/>
          <w:b w:val="false"/>
          <w:i w:val="false"/>
          <w:color w:val="000000"/>
          <w:sz w:val="28"/>
        </w:rPr>
        <w:t>
      1, 4 және 5-тармақтар мынадай редакцияда жазылсын:</w:t>
      </w:r>
      <w:r>
        <w:br/>
      </w:r>
      <w:r>
        <w:rPr>
          <w:rFonts w:ascii="Times New Roman"/>
          <w:b w:val="false"/>
          <w:i w:val="false"/>
          <w:color w:val="000000"/>
          <w:sz w:val="28"/>
        </w:rPr>
        <w:t>
      "1. Қазақстан Республикасының авиакомпаниялары арасында тұрақты әуе тасымалдарын жүзеге асыруға арналған халықаралық және субсиядияланатын авиамаршруттарды бөлудi азаматтық авиация саласындағы уәкiлеттi орган конкурстық негiзде жүргiзедi. Конкурс жеңiмпаздарына авиамаршрутқа арналған куәлiк берiледi.</w:t>
      </w:r>
      <w:r>
        <w:br/>
      </w:r>
      <w:r>
        <w:rPr>
          <w:rFonts w:ascii="Times New Roman"/>
          <w:b w:val="false"/>
          <w:i w:val="false"/>
          <w:color w:val="000000"/>
          <w:sz w:val="28"/>
        </w:rPr>
        <w:t>
      Конкурсқа халықаралық авиамаршрутқа конкурс өткiзу және жолаушыларды, багажды, жүктердi және пошта жөнелтiлiмдерiн тасымалдау бойынша авиамаршруттарға куәлiктер беру қағидаларында, сондай-ақ Субсидияланатын авиамаршрутқа конкурс өткiзу және жолаушыларды, багажды, жүктердi және пошта жөнелтiлiмдерiн тасымалдау бойынша авиамаршруттарға куәлiктер беру қағидаларында белгiленген бiлiктiлiк талаптарына сәйкес келетін авиакомпаниялар жiберiледi.";</w:t>
      </w:r>
      <w:r>
        <w:br/>
      </w:r>
      <w:r>
        <w:rPr>
          <w:rFonts w:ascii="Times New Roman"/>
          <w:b w:val="false"/>
          <w:i w:val="false"/>
          <w:color w:val="000000"/>
          <w:sz w:val="28"/>
        </w:rPr>
        <w:t>
      "4. Авиакомпаниядан халықаралық немесе субсидияланатын авиамаршрутқа арналған куәлiктi қайтарып алған кезде куәлiк конкурстық ұсынысы жеңiмпаздан (жеңiмпаздардан) кейiн үздiк деп танылған конкурстың басқа қатысушысына берiледi.</w:t>
      </w:r>
      <w:r>
        <w:br/>
      </w:r>
      <w:r>
        <w:rPr>
          <w:rFonts w:ascii="Times New Roman"/>
          <w:b w:val="false"/>
          <w:i w:val="false"/>
          <w:color w:val="000000"/>
          <w:sz w:val="28"/>
        </w:rPr>
        <w:t>
      5. Халықтың әуе қатынасы қажеттiгiн қанағаттандыру үшiн азаматтық авиация саласындағы уәкiлеттi орган авиакомпанияға авиамаршруттарды бөлу жөнiндегi конкурстар арасындағы кезеңде қажеттiгi туындаған авиамаршрутты пайдалану үшiн авиамаршруттарды бөлу жөнiндегi конкурсты өткiзбестен халықаралық немесе субсидияланатын авиамаршрутқа арналған куәлiктi беруге құқылы.</w:t>
      </w:r>
      <w:r>
        <w:br/>
      </w:r>
      <w:r>
        <w:rPr>
          <w:rFonts w:ascii="Times New Roman"/>
          <w:b w:val="false"/>
          <w:i w:val="false"/>
          <w:color w:val="000000"/>
          <w:sz w:val="28"/>
        </w:rPr>
        <w:t>
      Пайдалану қажеттiгi конкурстар арасындағы кезеңде туындаған халықаралық немесе субсидияланатын авиамаршрутты бөлген кезде авиакомпания Халықаралық авиамаршрутқа конкурс өткiзу және жолаушыларды, багажды, жүктердi және пошта жөнелтiлiмдерiн тасымалдау жөніндегі авиамаршруттарға куәлiктер беру қағидаларында, сондай-ақ Субсидияланатын авиамаршрутқа конкурс өткiзу және жолаушыларды, багажды, жүктердi және пошта жөнелтiлiмдерiн тасымалдау жөніндегі авиамаршруттарға куәлiктер беру қағидаларында көзделген бiлiктiлiк талаптарына сәйкес келген жағдайда, куәлік өтiнiм берген барлық авиакомпанияларға берiледi.".</w:t>
      </w:r>
      <w:r>
        <w:br/>
      </w:r>
      <w:r>
        <w:rPr>
          <w:rFonts w:ascii="Times New Roman"/>
          <w:b w:val="false"/>
          <w:i w:val="false"/>
          <w:color w:val="000000"/>
          <w:sz w:val="28"/>
        </w:rPr>
        <w:t>
      78. "Биоотын өндiрiсiн және айналымын мемлекеттiк реттеу туралы" 2010 жылғы 15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22, 128-құжат):</w:t>
      </w:r>
      <w:r>
        <w:br/>
      </w:r>
      <w:r>
        <w:rPr>
          <w:rFonts w:ascii="Times New Roman"/>
          <w:b w:val="false"/>
          <w:i w:val="false"/>
          <w:color w:val="000000"/>
          <w:sz w:val="28"/>
        </w:rPr>
        <w:t>
      1) </w:t>
      </w:r>
      <w:r>
        <w:rPr>
          <w:rFonts w:ascii="Times New Roman"/>
          <w:b w:val="false"/>
          <w:i w:val="false"/>
          <w:color w:val="000000"/>
          <w:sz w:val="28"/>
        </w:rPr>
        <w:t>5-баптың</w:t>
      </w:r>
      <w:r>
        <w:rPr>
          <w:rFonts w:ascii="Times New Roman"/>
          <w:b w:val="false"/>
          <w:i w:val="false"/>
          <w:color w:val="000000"/>
          <w:sz w:val="28"/>
        </w:rPr>
        <w:t xml:space="preserve"> 2) тармақшасы алып тасталсын;</w:t>
      </w:r>
      <w:r>
        <w:br/>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"Қазақстан Республикасындағы мемлекеттiк бақылау және қадағалау туралы" Қазақстан Республикасының Заңына сәйкес ведомстволық есептiлiктiң, тексеру парақтарының нысандарын, тәуекел дәрежесiн бағалау критерийлерiн, тексерулердің жартыжылдық жоспарларын әзiрлейдi және бекiтедi;";</w:t>
      </w:r>
      <w:r>
        <w:br/>
      </w:r>
      <w:r>
        <w:rPr>
          <w:rFonts w:ascii="Times New Roman"/>
          <w:b w:val="false"/>
          <w:i w:val="false"/>
          <w:color w:val="000000"/>
          <w:sz w:val="28"/>
        </w:rPr>
        <w:t>
      3) </w:t>
      </w:r>
      <w:r>
        <w:rPr>
          <w:rFonts w:ascii="Times New Roman"/>
          <w:b w:val="false"/>
          <w:i w:val="false"/>
          <w:color w:val="000000"/>
          <w:sz w:val="28"/>
        </w:rPr>
        <w:t>7-баптың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"8) "Қазақстан Республикасындағы мемлекеттiк бақылау және қадағалау туралы" Қазақстан Республикасының Заңына сәйкес міндетті ведомстволық есептiлiктiң, тексеру парақтарының нысандарын, тәуекел дәрежесiн бағалау критерийлерiн, тексерулердің жартыжылдық жоспарларын әзiрлейдi және бекiтедi;"</w:t>
      </w:r>
      <w:r>
        <w:br/>
      </w:r>
      <w:r>
        <w:rPr>
          <w:rFonts w:ascii="Times New Roman"/>
          <w:b w:val="false"/>
          <w:i w:val="false"/>
          <w:color w:val="000000"/>
          <w:sz w:val="28"/>
        </w:rPr>
        <w:t>
      4) </w:t>
      </w:r>
      <w:r>
        <w:rPr>
          <w:rFonts w:ascii="Times New Roman"/>
          <w:b w:val="false"/>
          <w:i w:val="false"/>
          <w:color w:val="000000"/>
          <w:sz w:val="28"/>
        </w:rPr>
        <w:t>8-бап</w:t>
      </w:r>
      <w:r>
        <w:rPr>
          <w:rFonts w:ascii="Times New Roman"/>
          <w:b w:val="false"/>
          <w:i w:val="false"/>
          <w:color w:val="000000"/>
          <w:sz w:val="28"/>
        </w:rPr>
        <w:t xml:space="preserve"> алып тасталсын.</w:t>
      </w:r>
      <w:r>
        <w:br/>
      </w:r>
      <w:r>
        <w:rPr>
          <w:rFonts w:ascii="Times New Roman"/>
          <w:b w:val="false"/>
          <w:i w:val="false"/>
          <w:color w:val="000000"/>
          <w:sz w:val="28"/>
        </w:rPr>
        <w:t>
      79.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w:t>
      </w:r>
      <w:r>
        <w:br/>
      </w:r>
      <w:r>
        <w:rPr>
          <w:rFonts w:ascii="Times New Roman"/>
          <w:b w:val="false"/>
          <w:i w:val="false"/>
          <w:color w:val="000000"/>
          <w:sz w:val="28"/>
        </w:rPr>
        <w:t>
      1) </w:t>
      </w:r>
      <w:r>
        <w:rPr>
          <w:rFonts w:ascii="Times New Roman"/>
          <w:b w:val="false"/>
          <w:i w:val="false"/>
          <w:color w:val="000000"/>
          <w:sz w:val="28"/>
        </w:rPr>
        <w:t>10-баптың</w:t>
      </w:r>
      <w:r>
        <w:rPr>
          <w:rFonts w:ascii="Times New Roman"/>
          <w:b w:val="false"/>
          <w:i w:val="false"/>
          <w:color w:val="000000"/>
          <w:sz w:val="28"/>
        </w:rPr>
        <w:t xml:space="preserve"> 3-тармағында:</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"егер объектінің (субъектінің) орналасқан жері бойынша құқықтық статистика және арнайы есепке алу органдарына барғанға дейін бір тәулік бұрын міндетті түрде хабардар ете отырып, бару рұқсат беру құжаттарын (рәсімдерін) алуға (өтуге) байланысты болған;";</w:t>
      </w:r>
      <w:r>
        <w:br/>
      </w:r>
      <w:r>
        <w:rPr>
          <w:rFonts w:ascii="Times New Roman"/>
          <w:b w:val="false"/>
          <w:i w:val="false"/>
          <w:color w:val="000000"/>
          <w:sz w:val="28"/>
        </w:rPr>
        <w:t>
      мынадай мазмұндағы алтыншы абзацпен толықтырылсын:</w:t>
      </w:r>
      <w:r>
        <w:br/>
      </w:r>
      <w:r>
        <w:rPr>
          <w:rFonts w:ascii="Times New Roman"/>
          <w:b w:val="false"/>
          <w:i w:val="false"/>
          <w:color w:val="000000"/>
          <w:sz w:val="28"/>
        </w:rPr>
        <w:t>
      "ішкі істер органдарының Қазақстан Республикасында қару мен оның патрондары айналымы қағидаларын сақтау мәселелері бойынша бақылауды жүзеге асыруы жағдайларын қоспағанда, бақылаудың және қадағалаудың өзге де нысандарын қажеттiлiк пен жеткiлiктiлiк қағидаттарына сәйкес бақылау объектiлерiне (субъектiлерiне) бармай жүргiзедi.";</w:t>
      </w:r>
      <w:r>
        <w:br/>
      </w:r>
      <w:r>
        <w:rPr>
          <w:rFonts w:ascii="Times New Roman"/>
          <w:b w:val="false"/>
          <w:i w:val="false"/>
          <w:color w:val="000000"/>
          <w:sz w:val="28"/>
        </w:rPr>
        <w:t>
      2) </w:t>
      </w:r>
      <w:r>
        <w:rPr>
          <w:rFonts w:ascii="Times New Roman"/>
          <w:b w:val="false"/>
          <w:i w:val="false"/>
          <w:color w:val="000000"/>
          <w:sz w:val="28"/>
        </w:rPr>
        <w:t>12-баптың</w:t>
      </w:r>
      <w:r>
        <w:rPr>
          <w:rFonts w:ascii="Times New Roman"/>
          <w:b w:val="false"/>
          <w:i w:val="false"/>
          <w:color w:val="000000"/>
          <w:sz w:val="28"/>
        </w:rPr>
        <w:t xml:space="preserve"> 3-тармағында:</w:t>
      </w:r>
      <w:r>
        <w:br/>
      </w:r>
      <w:r>
        <w:rPr>
          <w:rFonts w:ascii="Times New Roman"/>
          <w:b w:val="false"/>
          <w:i w:val="false"/>
          <w:color w:val="000000"/>
          <w:sz w:val="28"/>
        </w:rPr>
        <w:t>
      5), 12) және 18) тармақшалар мынадай редакцияда жазылсын:</w:t>
      </w:r>
      <w:r>
        <w:br/>
      </w:r>
      <w:r>
        <w:rPr>
          <w:rFonts w:ascii="Times New Roman"/>
          <w:b w:val="false"/>
          <w:i w:val="false"/>
          <w:color w:val="000000"/>
          <w:sz w:val="28"/>
        </w:rPr>
        <w:t>
      "5) Қазақстан Республикасының ішкі су көлігі және сауда мақсатында теңізде жүзу туралы заңдарына сәйкес кемелерді қауіпсіз түрде пайдалану жөніндегі талаптардың орындалуын бақылауға және қадағалауға;";</w:t>
      </w:r>
      <w:r>
        <w:br/>
      </w:r>
      <w:r>
        <w:rPr>
          <w:rFonts w:ascii="Times New Roman"/>
          <w:b w:val="false"/>
          <w:i w:val="false"/>
          <w:color w:val="000000"/>
          <w:sz w:val="28"/>
        </w:rPr>
        <w:t xml:space="preserve">
      "12) акцизделетін тауарлардың жекелеген түрлерін өндіруді жүзеге асыратын субъектінің аумағында Қазақстан Республикасының салық заңнамасына сәйкес белгіленген акциздік бекеттер арқылы бақылауға, </w:t>
      </w:r>
      <w:r>
        <w:br/>
      </w:r>
      <w:r>
        <w:rPr>
          <w:rFonts w:ascii="Times New Roman"/>
          <w:b w:val="false"/>
          <w:i w:val="false"/>
          <w:color w:val="000000"/>
          <w:sz w:val="28"/>
        </w:rPr>
        <w:t>
сондай-ақ этил спиртін және алкоголь өнімдерін өндіруді жүзеге асыратын ұйымдарда этил спиртіне және алкоголь өнімдеріне бақылау есебінің жүргізілуіне;";</w:t>
      </w:r>
      <w:r>
        <w:br/>
      </w:r>
      <w:r>
        <w:rPr>
          <w:rFonts w:ascii="Times New Roman"/>
          <w:b w:val="false"/>
          <w:i w:val="false"/>
          <w:color w:val="000000"/>
          <w:sz w:val="28"/>
        </w:rPr>
        <w:t>
      "18) Қазақстан Республикасының біртұтас электр энергетикалық жүйесінің электр стансаларының энергетикалық жабдықтарын, 0,4 киловольттан асатын электр желілерін, белгіленген қуаттылығы 100 Гкал/сағаттан астам магистральдық жылу желілері мен қазандықтарды пайдалану және олардың техникалық жай-күйі жөніндегі талаптарды сақтауға;";</w:t>
      </w:r>
      <w:r>
        <w:br/>
      </w:r>
      <w:r>
        <w:rPr>
          <w:rFonts w:ascii="Times New Roman"/>
          <w:b w:val="false"/>
          <w:i w:val="false"/>
          <w:color w:val="000000"/>
          <w:sz w:val="28"/>
        </w:rPr>
        <w:t>
      мынадай мазмұндағы 19), 20) және 21) тармақшалармен толықтырылсын:</w:t>
      </w:r>
      <w:r>
        <w:br/>
      </w:r>
      <w:r>
        <w:rPr>
          <w:rFonts w:ascii="Times New Roman"/>
          <w:b w:val="false"/>
          <w:i w:val="false"/>
          <w:color w:val="000000"/>
          <w:sz w:val="28"/>
        </w:rPr>
        <w:t>
      "19) Жол бойындағы жолаушылар поездарында жолаушыларды, багажды және жүк-багажды тасымалдау қағидаларының сақталуына бақылау жүргізуге;</w:t>
      </w:r>
      <w:r>
        <w:br/>
      </w:r>
      <w:r>
        <w:rPr>
          <w:rFonts w:ascii="Times New Roman"/>
          <w:b w:val="false"/>
          <w:i w:val="false"/>
          <w:color w:val="000000"/>
          <w:sz w:val="28"/>
        </w:rPr>
        <w:t>
      20) жергілікті атқарушы орган белгілемеген орында сауда жасауға;</w:t>
      </w:r>
      <w:r>
        <w:br/>
      </w:r>
      <w:r>
        <w:rPr>
          <w:rFonts w:ascii="Times New Roman"/>
          <w:b w:val="false"/>
          <w:i w:val="false"/>
          <w:color w:val="000000"/>
          <w:sz w:val="28"/>
        </w:rPr>
        <w:t>
      21) орталық мемлекеттік органдардың, маслихаттардың және әкімдіктердің нормативтік құқықтық актілерді мемлекеттік тіркеу,  ондай-ақ нормативтік құқықтық актілерді ресми жариялау бойынша талаптарын сақтауына байланысты бақылау мен қадағалауды жүзеге асыруға қолданылмайды.";</w:t>
      </w:r>
      <w:r>
        <w:br/>
      </w:r>
      <w:r>
        <w:rPr>
          <w:rFonts w:ascii="Times New Roman"/>
          <w:b w:val="false"/>
          <w:i w:val="false"/>
          <w:color w:val="000000"/>
          <w:sz w:val="28"/>
        </w:rPr>
        <w:t>
      3) </w:t>
      </w:r>
      <w:r>
        <w:rPr>
          <w:rFonts w:ascii="Times New Roman"/>
          <w:b w:val="false"/>
          <w:i w:val="false"/>
          <w:color w:val="000000"/>
          <w:sz w:val="28"/>
        </w:rPr>
        <w:t>13-баптың</w:t>
      </w:r>
      <w:r>
        <w:rPr>
          <w:rFonts w:ascii="Times New Roman"/>
          <w:b w:val="false"/>
          <w:i w:val="false"/>
          <w:color w:val="000000"/>
          <w:sz w:val="28"/>
        </w:rPr>
        <w:t xml:space="preserve"> 2-тармағында:</w:t>
      </w:r>
      <w:r>
        <w:br/>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 2) санитарлық-эпидемиологиялық бақылау саласында:</w:t>
      </w:r>
      <w:r>
        <w:br/>
      </w:r>
      <w:r>
        <w:rPr>
          <w:rFonts w:ascii="Times New Roman"/>
          <w:b w:val="false"/>
          <w:i w:val="false"/>
          <w:color w:val="000000"/>
          <w:sz w:val="28"/>
        </w:rPr>
        <w:t>
      жоғары тәуекел дәрежесі кезінде – тоқсанына бір реттен;</w:t>
      </w:r>
      <w:r>
        <w:br/>
      </w:r>
      <w:r>
        <w:rPr>
          <w:rFonts w:ascii="Times New Roman"/>
          <w:b w:val="false"/>
          <w:i w:val="false"/>
          <w:color w:val="000000"/>
          <w:sz w:val="28"/>
        </w:rPr>
        <w:t>
      орташа тәуекел дәрежесі кезінде – жарты жылда бір реттен;</w:t>
      </w:r>
      <w:r>
        <w:br/>
      </w:r>
      <w:r>
        <w:rPr>
          <w:rFonts w:ascii="Times New Roman"/>
          <w:b w:val="false"/>
          <w:i w:val="false"/>
          <w:color w:val="000000"/>
          <w:sz w:val="28"/>
        </w:rPr>
        <w:t>
      болмашы тәуекел дәрежесі кезінде – жылына бір реттен;</w:t>
      </w:r>
      <w:r>
        <w:br/>
      </w:r>
      <w:r>
        <w:rPr>
          <w:rFonts w:ascii="Times New Roman"/>
          <w:b w:val="false"/>
          <w:i w:val="false"/>
          <w:color w:val="000000"/>
          <w:sz w:val="28"/>
        </w:rPr>
        <w:t>
      3) сәулет, қала құрылысы және құрылыс саласында:</w:t>
      </w:r>
      <w:r>
        <w:br/>
      </w:r>
      <w:r>
        <w:rPr>
          <w:rFonts w:ascii="Times New Roman"/>
          <w:b w:val="false"/>
          <w:i w:val="false"/>
          <w:color w:val="000000"/>
          <w:sz w:val="28"/>
        </w:rPr>
        <w:t>
      жоғары тәуекел дәрежесі кезінде – жарты жылда бір реттен;</w:t>
      </w:r>
      <w:r>
        <w:br/>
      </w:r>
      <w:r>
        <w:rPr>
          <w:rFonts w:ascii="Times New Roman"/>
          <w:b w:val="false"/>
          <w:i w:val="false"/>
          <w:color w:val="000000"/>
          <w:sz w:val="28"/>
        </w:rPr>
        <w:t>
      орташа тәуекел дәрежесі кезінде – жылына бір реттен;</w:t>
      </w:r>
      <w:r>
        <w:br/>
      </w:r>
      <w:r>
        <w:rPr>
          <w:rFonts w:ascii="Times New Roman"/>
          <w:b w:val="false"/>
          <w:i w:val="false"/>
          <w:color w:val="000000"/>
          <w:sz w:val="28"/>
        </w:rPr>
        <w:t>
      болмашы тәуекел дәрежесі кезінде – үш жылда бір реттен жиі болмауға тиіс.";</w:t>
      </w:r>
      <w:r>
        <w:br/>
      </w:r>
      <w:r>
        <w:rPr>
          <w:rFonts w:ascii="Times New Roman"/>
          <w:b w:val="false"/>
          <w:i w:val="false"/>
          <w:color w:val="000000"/>
          <w:sz w:val="28"/>
        </w:rPr>
        <w:t>
      4) </w:t>
      </w:r>
      <w:r>
        <w:rPr>
          <w:rFonts w:ascii="Times New Roman"/>
          <w:b w:val="false"/>
          <w:i w:val="false"/>
          <w:color w:val="000000"/>
          <w:sz w:val="28"/>
        </w:rPr>
        <w:t>15-баптың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Тексеру парағы осы Заңның 5-бабына сәйкес Қазақстан Республикасының заңнамасында белгіленген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талаптардың түбегейлі тізбесін қамтиды.";</w:t>
      </w:r>
      <w:r>
        <w:br/>
      </w:r>
      <w:r>
        <w:rPr>
          <w:rFonts w:ascii="Times New Roman"/>
          <w:b w:val="false"/>
          <w:i w:val="false"/>
          <w:color w:val="000000"/>
          <w:sz w:val="28"/>
        </w:rPr>
        <w:t>
      5)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мынадай мазмұндағы 6-1, 10-1-тармақтармен толықтырылсын:</w:t>
      </w:r>
      <w:r>
        <w:br/>
      </w:r>
      <w:r>
        <w:rPr>
          <w:rFonts w:ascii="Times New Roman"/>
          <w:b w:val="false"/>
          <w:i w:val="false"/>
          <w:color w:val="000000"/>
          <w:sz w:val="28"/>
        </w:rPr>
        <w:t>
      "6-1. Шағын кәсіпкерлік субъектілеріне қатысты (қайта ұйымдастыру тәртібінде 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тексерістер жүргізуге тыйым салынады.</w:t>
      </w:r>
      <w:r>
        <w:br/>
      </w:r>
      <w:r>
        <w:rPr>
          <w:rFonts w:ascii="Times New Roman"/>
          <w:b w:val="false"/>
          <w:i w:val="false"/>
          <w:color w:val="000000"/>
          <w:sz w:val="28"/>
        </w:rPr>
        <w:t>
      Осы тармақтың күшi:</w:t>
      </w:r>
      <w:r>
        <w:br/>
      </w:r>
      <w:r>
        <w:rPr>
          <w:rFonts w:ascii="Times New Roman"/>
          <w:b w:val="false"/>
          <w:i w:val="false"/>
          <w:color w:val="000000"/>
          <w:sz w:val="28"/>
        </w:rPr>
        <w:t>
      1) белгіленген жарылғыш заттарды қолдану мен олардың жұмыс істеуінің қағидаларының сақталуына;</w:t>
      </w:r>
      <w:r>
        <w:br/>
      </w:r>
      <w:r>
        <w:rPr>
          <w:rFonts w:ascii="Times New Roman"/>
          <w:b w:val="false"/>
          <w:i w:val="false"/>
          <w:color w:val="000000"/>
          <w:sz w:val="28"/>
        </w:rPr>
        <w:t>
      2) азаматтық және қызметтік қару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қызметіне;</w:t>
      </w:r>
      <w:r>
        <w:br/>
      </w:r>
      <w:r>
        <w:rPr>
          <w:rFonts w:ascii="Times New Roman"/>
          <w:b w:val="false"/>
          <w:i w:val="false"/>
          <w:color w:val="000000"/>
          <w:sz w:val="28"/>
        </w:rPr>
        <w:t>
      3) атом энергиясына, радиоактивтік заттарға;</w:t>
      </w:r>
      <w:r>
        <w:br/>
      </w:r>
      <w:r>
        <w:rPr>
          <w:rFonts w:ascii="Times New Roman"/>
          <w:b w:val="false"/>
          <w:i w:val="false"/>
          <w:color w:val="000000"/>
          <w:sz w:val="28"/>
        </w:rPr>
        <w:t>
      4) улардың, қару-жарақтың, әскери техниканың және қарудың жеке түрлерінің, жарылғыш және пиротехникалық заттар мен оларды қолданып жасалған бұйымдардың айналымы саласында жұмыспен қамтылған заңды және жеке тұлғалардың қызметіне байланысты бақылау және қадағалауды жүзеге асыруда қолданылмайды.";</w:t>
      </w:r>
      <w:r>
        <w:br/>
      </w:r>
      <w:r>
        <w:rPr>
          <w:rFonts w:ascii="Times New Roman"/>
          <w:b w:val="false"/>
          <w:i w:val="false"/>
          <w:color w:val="000000"/>
          <w:sz w:val="28"/>
        </w:rPr>
        <w:t>
      "10-1. Жалған пестицидтерді (улы химикаттарды) өндіру (формуляциялау),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 тексерілуші субъектіге алдын ала хабарламай жүргізіледі.";</w:t>
      </w:r>
      <w:r>
        <w:br/>
      </w:r>
      <w:r>
        <w:rPr>
          <w:rFonts w:ascii="Times New Roman"/>
          <w:b w:val="false"/>
          <w:i w:val="false"/>
          <w:color w:val="000000"/>
          <w:sz w:val="28"/>
        </w:rPr>
        <w:t>
      7-тармақ мынадай мазмұндағы 9) тармақшамен толықтырылсын:</w:t>
      </w:r>
      <w:r>
        <w:br/>
      </w:r>
      <w:r>
        <w:rPr>
          <w:rFonts w:ascii="Times New Roman"/>
          <w:b w:val="false"/>
          <w:i w:val="false"/>
          <w:color w:val="000000"/>
          <w:sz w:val="28"/>
        </w:rPr>
        <w:t>
      "9) тексерілетін субъектінің "Әкімшілік рәсімдер туралы" Қазақстан Республикасы Заңында белгіленген тәртіпте қызметті немесе нақты әрекеттерді бастағандығы туралы хабарлама беруі негіз болып табылады.";</w:t>
      </w:r>
      <w:r>
        <w:br/>
      </w:r>
      <w:r>
        <w:rPr>
          <w:rFonts w:ascii="Times New Roman"/>
          <w:b w:val="false"/>
          <w:i w:val="false"/>
          <w:color w:val="000000"/>
          <w:sz w:val="28"/>
        </w:rPr>
        <w:t>
      6)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"Тексерулерді тағайындау туралы актiнi тiркеу есептiк сипатта болады. Осы Заңда көзделген жағдайларды қоспағанда, құқықтық статистика және арнайы есепке алу жөнiндегi уәкiлеттi органда тіркеусіз тексеруді жүргізуге болмайды.";</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"Тексерудiң тағайындалғаны туралы актiлердi, тексеру мерзiмдерiн тоқтата тұру, қайта жаңарту, ұзарту туралы, қатысушылар құрамын өзгерту туралы хабарламаларды тiркеу және тексеру мен оның нәтижелерi туралы ақпараттық есептiк құжаттарды ұсыну тәртiбiн Қазақстан Республикасының Бас прокуратурасы айқындайды.";</w:t>
      </w:r>
      <w:r>
        <w:br/>
      </w:r>
      <w:r>
        <w:rPr>
          <w:rFonts w:ascii="Times New Roman"/>
          <w:b w:val="false"/>
          <w:i w:val="false"/>
          <w:color w:val="000000"/>
          <w:sz w:val="28"/>
        </w:rPr>
        <w:t>
      7) </w:t>
      </w:r>
      <w:r>
        <w:rPr>
          <w:rFonts w:ascii="Times New Roman"/>
          <w:b w:val="false"/>
          <w:i w:val="false"/>
          <w:color w:val="000000"/>
          <w:sz w:val="28"/>
        </w:rPr>
        <w:t>19-баптың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"Жоспардан тыс тексеру жүргiзу кезiнде осы Заңның 16-бабы 7-тармағының 2), 3), 4), 7), 8) тармақшаларында, 10-тармағында көзделген жағдайларды қоспағанда, мемлекеттiк орган тексеру жүргiзу мақсатын көрсете отырып, тексеру басталғанға дейiн кемiнде бiр тәулiк бұрын жоспардан тыс тексеру жүргiзудiң басталатыны туралы тексерiлетiн субъектiге хабарлауға мiндеттi.";</w:t>
      </w:r>
      <w:r>
        <w:br/>
      </w:r>
      <w:r>
        <w:rPr>
          <w:rFonts w:ascii="Times New Roman"/>
          <w:b w:val="false"/>
          <w:i w:val="false"/>
          <w:color w:val="000000"/>
          <w:sz w:val="28"/>
        </w:rPr>
        <w:t>
      8) </w:t>
      </w:r>
      <w:r>
        <w:rPr>
          <w:rFonts w:ascii="Times New Roman"/>
          <w:b w:val="false"/>
          <w:i w:val="false"/>
          <w:color w:val="000000"/>
          <w:sz w:val="28"/>
        </w:rPr>
        <w:t>27-баптың</w:t>
      </w:r>
      <w:r>
        <w:rPr>
          <w:rFonts w:ascii="Times New Roman"/>
          <w:b w:val="false"/>
          <w:i w:val="false"/>
          <w:color w:val="000000"/>
          <w:sz w:val="28"/>
        </w:rPr>
        <w:t xml:space="preserve"> 1-тармағының 1) тармақшасы мынадай мазмұндағы оныншы абзацпен толықтырылсын:</w:t>
      </w:r>
      <w:r>
        <w:br/>
      </w:r>
      <w:r>
        <w:rPr>
          <w:rFonts w:ascii="Times New Roman"/>
          <w:b w:val="false"/>
          <w:i w:val="false"/>
          <w:color w:val="000000"/>
          <w:sz w:val="28"/>
        </w:rPr>
        <w:t>
      "осы Заңның 28-бабының 2-тармағына сәйкес осы Заңның талаптарын өрескел бұзған жағдайларда тексеруге жiбермеуге;";</w:t>
      </w:r>
      <w:r>
        <w:br/>
      </w:r>
      <w:r>
        <w:rPr>
          <w:rFonts w:ascii="Times New Roman"/>
          <w:b w:val="false"/>
          <w:i w:val="false"/>
          <w:color w:val="000000"/>
          <w:sz w:val="28"/>
        </w:rPr>
        <w:t>
      9) </w:t>
      </w:r>
      <w:r>
        <w:rPr>
          <w:rFonts w:ascii="Times New Roman"/>
          <w:b w:val="false"/>
          <w:i w:val="false"/>
          <w:color w:val="000000"/>
          <w:sz w:val="28"/>
        </w:rPr>
        <w:t>28-баптың</w:t>
      </w:r>
      <w:r>
        <w:rPr>
          <w:rFonts w:ascii="Times New Roman"/>
          <w:b w:val="false"/>
          <w:i w:val="false"/>
          <w:color w:val="000000"/>
          <w:sz w:val="28"/>
        </w:rPr>
        <w:t xml:space="preserve"> 2-тармағында: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мемлекеттiк органдардың өздерiнiң құзыретiне кiрмейтiн мәселелер бойынша тексерулер тағайындауы;";</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құқықтық статистика жөніндегі органдарда тексеру жүргізуді тағайындау туралы актіні тіркеу міндетті болғанда, оны тіркеместен тексеруді жүргізу жатады.";</w:t>
      </w:r>
      <w:r>
        <w:br/>
      </w:r>
      <w:r>
        <w:rPr>
          <w:rFonts w:ascii="Times New Roman"/>
          <w:b w:val="false"/>
          <w:i w:val="false"/>
          <w:color w:val="000000"/>
          <w:sz w:val="28"/>
        </w:rPr>
        <w:t>
      10) көрсетілген Заңға қосымшада:</w:t>
      </w:r>
      <w:r>
        <w:br/>
      </w:r>
      <w:r>
        <w:rPr>
          <w:rFonts w:ascii="Times New Roman"/>
          <w:b w:val="false"/>
          <w:i w:val="false"/>
          <w:color w:val="000000"/>
          <w:sz w:val="28"/>
        </w:rPr>
        <w:t>
      1-тармақта:</w:t>
      </w:r>
      <w:r>
        <w:br/>
      </w:r>
      <w:r>
        <w:rPr>
          <w:rFonts w:ascii="Times New Roman"/>
          <w:b w:val="false"/>
          <w:i w:val="false"/>
          <w:color w:val="000000"/>
          <w:sz w:val="28"/>
        </w:rPr>
        <w:t>
      4), 35), 61) және 72) тармақшалар алып тасталсын;</w:t>
      </w:r>
      <w:r>
        <w:br/>
      </w:r>
      <w:r>
        <w:rPr>
          <w:rFonts w:ascii="Times New Roman"/>
          <w:b w:val="false"/>
          <w:i w:val="false"/>
          <w:color w:val="000000"/>
          <w:sz w:val="28"/>
        </w:rPr>
        <w:t>
      38) тармақша мынадай редакцияда жазылсын:</w:t>
      </w:r>
      <w:r>
        <w:br/>
      </w:r>
      <w:r>
        <w:rPr>
          <w:rFonts w:ascii="Times New Roman"/>
          <w:b w:val="false"/>
          <w:i w:val="false"/>
          <w:color w:val="000000"/>
          <w:sz w:val="28"/>
        </w:rPr>
        <w:t>
      "38) дәрілік заттар, медициналық мақсаттағы бұйымдар мен медициналық техника айналымы саласында;";</w:t>
      </w:r>
      <w:r>
        <w:br/>
      </w:r>
      <w:r>
        <w:rPr>
          <w:rFonts w:ascii="Times New Roman"/>
          <w:b w:val="false"/>
          <w:i w:val="false"/>
          <w:color w:val="000000"/>
          <w:sz w:val="28"/>
        </w:rPr>
        <w:t>
      "Қазақстан Республикасының жарнама туралы заңнамасын сақтауда;" деген 93) тармақша мынадай редакцияда жазылсын:</w:t>
      </w:r>
      <w:r>
        <w:br/>
      </w:r>
      <w:r>
        <w:rPr>
          <w:rFonts w:ascii="Times New Roman"/>
          <w:b w:val="false"/>
          <w:i w:val="false"/>
          <w:color w:val="000000"/>
          <w:sz w:val="28"/>
        </w:rPr>
        <w:t>
      "93-1) Қазақстан Республикасының жарнама туралы заңнамасын сақтауда;";</w:t>
      </w:r>
      <w:r>
        <w:br/>
      </w:r>
      <w:r>
        <w:rPr>
          <w:rFonts w:ascii="Times New Roman"/>
          <w:b w:val="false"/>
          <w:i w:val="false"/>
          <w:color w:val="000000"/>
          <w:sz w:val="28"/>
        </w:rPr>
        <w:t>
      96) тармақша мынадай редакцияда жазылсын:</w:t>
      </w:r>
      <w:r>
        <w:br/>
      </w:r>
      <w:r>
        <w:rPr>
          <w:rFonts w:ascii="Times New Roman"/>
          <w:b w:val="false"/>
          <w:i w:val="false"/>
          <w:color w:val="000000"/>
          <w:sz w:val="28"/>
        </w:rPr>
        <w:t>
      "96) өсiмдiктердi қорғау және олардың карантинi саласында;";</w:t>
      </w:r>
      <w:r>
        <w:br/>
      </w:r>
      <w:r>
        <w:rPr>
          <w:rFonts w:ascii="Times New Roman"/>
          <w:b w:val="false"/>
          <w:i w:val="false"/>
          <w:color w:val="000000"/>
          <w:sz w:val="28"/>
        </w:rPr>
        <w:t>
      мынадай мазмұндағы 75-1), 97)-104) тармақшалармен толықтырылсын:</w:t>
      </w:r>
      <w:r>
        <w:br/>
      </w:r>
      <w:r>
        <w:rPr>
          <w:rFonts w:ascii="Times New Roman"/>
          <w:b w:val="false"/>
          <w:i w:val="false"/>
          <w:color w:val="000000"/>
          <w:sz w:val="28"/>
        </w:rPr>
        <w:t>
      "75-1) күзет дабылы құралдарын монтаждау, реттеу және оған техникалық қызмет көрсету жөніндегі қызметке;";</w:t>
      </w:r>
      <w:r>
        <w:br/>
      </w:r>
      <w:r>
        <w:rPr>
          <w:rFonts w:ascii="Times New Roman"/>
          <w:b w:val="false"/>
          <w:i w:val="false"/>
          <w:color w:val="000000"/>
          <w:sz w:val="28"/>
        </w:rPr>
        <w:t>
      "97) автомобиль жолдары саласында;</w:t>
      </w:r>
      <w:r>
        <w:br/>
      </w:r>
      <w:r>
        <w:rPr>
          <w:rFonts w:ascii="Times New Roman"/>
          <w:b w:val="false"/>
          <w:i w:val="false"/>
          <w:color w:val="000000"/>
          <w:sz w:val="28"/>
        </w:rPr>
        <w:t>
      98) бала құқығын қорғау саласында;</w:t>
      </w:r>
      <w:r>
        <w:br/>
      </w:r>
      <w:r>
        <w:rPr>
          <w:rFonts w:ascii="Times New Roman"/>
          <w:b w:val="false"/>
          <w:i w:val="false"/>
          <w:color w:val="000000"/>
          <w:sz w:val="28"/>
        </w:rPr>
        <w:t>
      99) этил спирті мен алкоголь өнімінің өндірілуі және айналымы саласында;</w:t>
      </w:r>
      <w:r>
        <w:br/>
      </w:r>
      <w:r>
        <w:rPr>
          <w:rFonts w:ascii="Times New Roman"/>
          <w:b w:val="false"/>
          <w:i w:val="false"/>
          <w:color w:val="000000"/>
          <w:sz w:val="28"/>
        </w:rPr>
        <w:t>
      100) темекi өнiмдерiнiң өндiрiлуi мен айналымы саласында;</w:t>
      </w:r>
      <w:r>
        <w:br/>
      </w:r>
      <w:r>
        <w:rPr>
          <w:rFonts w:ascii="Times New Roman"/>
          <w:b w:val="false"/>
          <w:i w:val="false"/>
          <w:color w:val="000000"/>
          <w:sz w:val="28"/>
        </w:rPr>
        <w:t>
      101) лицензиялық бақылау саласында;</w:t>
      </w:r>
      <w:r>
        <w:br/>
      </w:r>
      <w:r>
        <w:rPr>
          <w:rFonts w:ascii="Times New Roman"/>
          <w:b w:val="false"/>
          <w:i w:val="false"/>
          <w:color w:val="000000"/>
          <w:sz w:val="28"/>
        </w:rPr>
        <w:t>
      102)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br/>
      </w:r>
      <w:r>
        <w:rPr>
          <w:rFonts w:ascii="Times New Roman"/>
          <w:b w:val="false"/>
          <w:i w:val="false"/>
          <w:color w:val="000000"/>
          <w:sz w:val="28"/>
        </w:rPr>
        <w:t>
      103) өнеркәсіп саласында;</w:t>
      </w:r>
      <w:r>
        <w:br/>
      </w:r>
      <w:r>
        <w:rPr>
          <w:rFonts w:ascii="Times New Roman"/>
          <w:b w:val="false"/>
          <w:i w:val="false"/>
          <w:color w:val="000000"/>
          <w:sz w:val="28"/>
        </w:rPr>
        <w:t>
      104) ұйымдардың, әскери міндеттілердің және әскерге шақырылғандардың Әскери міндеттілер мен әскерге шақырылушылардың әскери есеп қағидаларын сақтауда жүзеге асырылады.";</w:t>
      </w:r>
      <w:r>
        <w:br/>
      </w:r>
      <w:r>
        <w:rPr>
          <w:rFonts w:ascii="Times New Roman"/>
          <w:b w:val="false"/>
          <w:i w:val="false"/>
          <w:color w:val="000000"/>
          <w:sz w:val="28"/>
        </w:rPr>
        <w:t>
      2-тармақта:</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ерекше қорғалатын табиғи аумақтар саласында;"</w:t>
      </w:r>
      <w:r>
        <w:br/>
      </w:r>
      <w:r>
        <w:rPr>
          <w:rFonts w:ascii="Times New Roman"/>
          <w:b w:val="false"/>
          <w:i w:val="false"/>
          <w:color w:val="000000"/>
          <w:sz w:val="28"/>
        </w:rPr>
        <w:t>
      мынадай мазмұндағы 17) тармақшамен толықтырылсын:</w:t>
      </w:r>
      <w:r>
        <w:br/>
      </w:r>
      <w:r>
        <w:rPr>
          <w:rFonts w:ascii="Times New Roman"/>
          <w:b w:val="false"/>
          <w:i w:val="false"/>
          <w:color w:val="000000"/>
          <w:sz w:val="28"/>
        </w:rPr>
        <w:t>
      "17) өнеркәсіптік қауіпсіздік саласында жүзеге асырылады.".</w:t>
      </w:r>
      <w:r>
        <w:br/>
      </w:r>
      <w:r>
        <w:rPr>
          <w:rFonts w:ascii="Times New Roman"/>
          <w:b w:val="false"/>
          <w:i w:val="false"/>
          <w:color w:val="000000"/>
          <w:sz w:val="28"/>
        </w:rPr>
        <w:t>
      80. "Мұнай өнiмдерiнiң жекелеген түрлерiн өндiрудi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w:t>
      </w:r>
      <w:r>
        <w:br/>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17) тармақшасы мынадай редакцияда жазылсын:</w:t>
      </w:r>
      <w:r>
        <w:br/>
      </w:r>
      <w:r>
        <w:rPr>
          <w:rFonts w:ascii="Times New Roman"/>
          <w:b w:val="false"/>
          <w:i w:val="false"/>
          <w:color w:val="000000"/>
          <w:sz w:val="28"/>
        </w:rPr>
        <w:t>
      "17) "Қазақстан Республикасындағы мемлекеттік бақылау және қадағалау туралы" Қазақстан Республикасының Заңына сәйкес міндетті ведомстволық есептiлiктiң, тексеру парақтарының нысандарын, тәуекел дәрежесiн бағалау критерийлерiн, тексерулердің жартыжылдық жоспарларын әзiрлейдi және бекiтедi;";</w:t>
      </w:r>
      <w:r>
        <w:br/>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11) тармақшасы мынадай редакцияда жазылсын:</w:t>
      </w:r>
      <w:r>
        <w:br/>
      </w:r>
      <w:r>
        <w:rPr>
          <w:rFonts w:ascii="Times New Roman"/>
          <w:b w:val="false"/>
          <w:i w:val="false"/>
          <w:color w:val="000000"/>
          <w:sz w:val="28"/>
        </w:rPr>
        <w:t>
      "11)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"Қазақстан Республикасындағы мемлекеттік бақылау және қадағалау туралы" Қазақстан Республикасының Заңына сәйкес тексеру парақтарының нысандарын, тәуекел дәрежесiн бағалау критерийлерiн, тексерулердің жартыжылдық жоспарларын әзiрлейдi және бекiтедi;".</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2013 жылғы 1 қаңтардан бастап қолданысқа енгізілетін 1-баптың 79-тармағы 5) тармақшасының екінші-сегізінші абзацтарын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