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84906" w14:textId="21849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Лицензиялаудың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7 маусымдағы № 753 Қаулысы. Күші жойылды - Қазақстан Республикасы Үкiметiнiң 2012 жылғы 21 қарашадағы № 1474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Үкiметiнiң 2012.11.21 </w:t>
      </w:r>
      <w:r>
        <w:rPr>
          <w:rFonts w:ascii="Times New Roman"/>
          <w:b w:val="false"/>
          <w:i w:val="false"/>
          <w:color w:val="ff0000"/>
          <w:sz w:val="28"/>
        </w:rPr>
        <w:t>№ 1474</w:t>
      </w:r>
      <w:r>
        <w:rPr>
          <w:rFonts w:ascii="Times New Roman"/>
          <w:b w:val="false"/>
          <w:i w:val="false"/>
          <w:color w:val="ff0000"/>
          <w:sz w:val="28"/>
        </w:rPr>
        <w:t xml:space="preserve"> (алғашқы ресми жарияланғанынан кейiн күнтiзбелiк жиырма бiр күн өткен соң қолданысқа енгiзiледi) Қаулысымен.</w:t>
      </w:r>
    </w:p>
    <w:bookmarkEnd w:id="0"/>
    <w:bookmarkStart w:name="z2" w:id="1"/>
    <w:p>
      <w:pPr>
        <w:spacing w:after="0"/>
        <w:ind w:left="0"/>
        <w:jc w:val="both"/>
      </w:pPr>
      <w:r>
        <w:rPr>
          <w:rFonts w:ascii="Times New Roman"/>
          <w:b w:val="false"/>
          <w:i w:val="false"/>
          <w:color w:val="000000"/>
          <w:sz w:val="28"/>
        </w:rPr>
        <w:t>      «Лицензиялау туралы» Қазақстан Республикасының 2007 жылғы 11 қақаңтардағы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лицензиарлардың </w:t>
      </w:r>
      <w:r>
        <w:rPr>
          <w:rFonts w:ascii="Times New Roman"/>
          <w:b w:val="false"/>
          <w:i w:val="false"/>
          <w:color w:val="000000"/>
          <w:sz w:val="28"/>
        </w:rPr>
        <w:t>тiзбесi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өтініш берушінің Қазақстан Республикасы заңнамасының талаптарына сәйкестігі бөлігінде лицензия беруге келісуді жүзеге асыратын мемлекеттік органдардың </w:t>
      </w:r>
      <w:r>
        <w:rPr>
          <w:rFonts w:ascii="Times New Roman"/>
          <w:b w:val="false"/>
          <w:i w:val="false"/>
          <w:color w:val="000000"/>
          <w:sz w:val="28"/>
        </w:rPr>
        <w:t>тізбесі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лицензия</w:t>
      </w:r>
      <w:r>
        <w:rPr>
          <w:rFonts w:ascii="Times New Roman"/>
          <w:b w:val="false"/>
          <w:i w:val="false"/>
          <w:color w:val="000000"/>
          <w:sz w:val="28"/>
        </w:rPr>
        <w:t xml:space="preserve"> мен лицензияға </w:t>
      </w:r>
      <w:r>
        <w:rPr>
          <w:rFonts w:ascii="Times New Roman"/>
          <w:b w:val="false"/>
          <w:i w:val="false"/>
          <w:color w:val="000000"/>
          <w:sz w:val="28"/>
        </w:rPr>
        <w:t>қосымшаның</w:t>
      </w:r>
      <w:r>
        <w:rPr>
          <w:rFonts w:ascii="Times New Roman"/>
          <w:b w:val="false"/>
          <w:i w:val="false"/>
          <w:color w:val="000000"/>
          <w:sz w:val="28"/>
        </w:rPr>
        <w:t xml:space="preserve"> нысаны;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лицензияны</w:t>
      </w:r>
      <w:r>
        <w:rPr>
          <w:rFonts w:ascii="Times New Roman"/>
          <w:b w:val="false"/>
          <w:i w:val="false"/>
          <w:color w:val="000000"/>
          <w:sz w:val="28"/>
        </w:rPr>
        <w:t xml:space="preserve"> және (немесе) лицензияға </w:t>
      </w:r>
      <w:r>
        <w:rPr>
          <w:rFonts w:ascii="Times New Roman"/>
          <w:b w:val="false"/>
          <w:i w:val="false"/>
          <w:color w:val="000000"/>
          <w:sz w:val="28"/>
        </w:rPr>
        <w:t>қосымшаны</w:t>
      </w:r>
      <w:r>
        <w:rPr>
          <w:rFonts w:ascii="Times New Roman"/>
          <w:b w:val="false"/>
          <w:i w:val="false"/>
          <w:color w:val="000000"/>
          <w:sz w:val="28"/>
        </w:rPr>
        <w:t xml:space="preserve"> алуға арналған өтiнiштің нысаны бекiтiлсiн.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кейбiр шешiмдерiнiң күшi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жарияланғанынан кейін күнтiзбелiк жиырма бiр күн өткен соң қолданысқа енгiзiледi.</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маусымдағы</w:t>
      </w:r>
      <w:r>
        <w:br/>
      </w:r>
      <w:r>
        <w:rPr>
          <w:rFonts w:ascii="Times New Roman"/>
          <w:b w:val="false"/>
          <w:i w:val="false"/>
          <w:color w:val="000000"/>
          <w:sz w:val="28"/>
        </w:rPr>
        <w:t xml:space="preserve">
№ 753 қаулысымен    </w:t>
      </w:r>
      <w:r>
        <w:br/>
      </w:r>
      <w:r>
        <w:rPr>
          <w:rFonts w:ascii="Times New Roman"/>
          <w:b w:val="false"/>
          <w:i w:val="false"/>
          <w:color w:val="000000"/>
          <w:sz w:val="28"/>
        </w:rPr>
        <w:t xml:space="preserve">
бекітілген       </w:t>
      </w:r>
    </w:p>
    <w:bookmarkEnd w:id="2"/>
    <w:bookmarkStart w:name="z10" w:id="3"/>
    <w:p>
      <w:pPr>
        <w:spacing w:after="0"/>
        <w:ind w:left="0"/>
        <w:jc w:val="left"/>
      </w:pPr>
      <w:r>
        <w:rPr>
          <w:rFonts w:ascii="Times New Roman"/>
          <w:b/>
          <w:i w:val="false"/>
          <w:color w:val="000000"/>
        </w:rPr>
        <w:t xml:space="preserve"> 
Лицензиарлардың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8"/>
        <w:gridCol w:w="3582"/>
        <w:gridCol w:w="3829"/>
        <w:gridCol w:w="3544"/>
        <w:gridCol w:w="1467"/>
      </w:tblGrid>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Қызметтің лицензияланатын түрі</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түрінің кіші түрі</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(немесе) жылу энергиясын беру және (немесе) тарату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тұтынушыға дейiн беру және (немесе) тарату;</w:t>
            </w:r>
            <w:r>
              <w:br/>
            </w:r>
            <w:r>
              <w:rPr>
                <w:rFonts w:ascii="Times New Roman"/>
                <w:b w:val="false"/>
                <w:i w:val="false"/>
                <w:color w:val="000000"/>
                <w:sz w:val="20"/>
              </w:rPr>
              <w:t>
</w:t>
            </w:r>
            <w:r>
              <w:rPr>
                <w:rFonts w:ascii="Times New Roman"/>
                <w:b w:val="false"/>
                <w:i w:val="false"/>
                <w:color w:val="000000"/>
                <w:sz w:val="20"/>
              </w:rPr>
              <w:t>елдi мекендердi, өндiрiстiк үй-жайлар мен объектiлердi жылумен жабдықтау үшiн жылу энергиясын беру және (немесе) тарату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өндiру), мұнай-химия, химия өндiрiстерiн жобалау (технологиялық) және (немесе) пайдалану, мұнай-газ өңдеу өндiрiстерiн жобалау (технологиялық), магистральдық газ құбырларын, мұнай құбырларын, мұнай өнiмдерi құбырларын пайдалану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құбырларын, мұнай құбырларын, мұнай өнiмдерi құбырларын пайдалану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Энергиямен жабдықтау мақсатында электр энергиясын сатып алу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темiр жол көлiгiмен тасымалдау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министрлiгiнiң Өнеркәсiп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өндiру), мұнай-химия, химия өндiрiстерiн жобалау (технологиялық) және (немесе) пайдалану, мұнай-газ өңдеу өндiрiстерiн жобалау (технологиялық), магистралдық газ құбырларын, мұнай құбырларын, мұнай өнiмдерi құбырларын пайдалану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 химия өндiрiстерiн жобалау (технологиялық) және (немесе) пайдалану;</w:t>
            </w:r>
            <w:r>
              <w:br/>
            </w:r>
            <w:r>
              <w:rPr>
                <w:rFonts w:ascii="Times New Roman"/>
                <w:b w:val="false"/>
                <w:i w:val="false"/>
                <w:color w:val="000000"/>
                <w:sz w:val="20"/>
              </w:rPr>
              <w:t>
</w:t>
            </w:r>
            <w:r>
              <w:rPr>
                <w:rFonts w:ascii="Times New Roman"/>
                <w:b w:val="false"/>
                <w:i w:val="false"/>
                <w:color w:val="000000"/>
                <w:sz w:val="20"/>
              </w:rPr>
              <w:t>тау-кен өндiрiстерiн жобалау (технологиялық) және (немесе) пайдалану:</w:t>
            </w:r>
            <w:r>
              <w:br/>
            </w:r>
            <w:r>
              <w:rPr>
                <w:rFonts w:ascii="Times New Roman"/>
                <w:b w:val="false"/>
                <w:i w:val="false"/>
                <w:color w:val="000000"/>
                <w:sz w:val="20"/>
              </w:rPr>
              <w:t>
</w:t>
            </w:r>
            <w:r>
              <w:rPr>
                <w:rFonts w:ascii="Times New Roman"/>
                <w:b w:val="false"/>
                <w:i w:val="false"/>
                <w:color w:val="000000"/>
                <w:sz w:val="20"/>
              </w:rPr>
              <w:t>қатты пайдалы қазбаларды (кең таралған пайдалы қазбаларды қоспағанда), мұнайды, газды, мұнай-газ конденсатын өндiрудi жобалау;</w:t>
            </w:r>
            <w:r>
              <w:br/>
            </w:r>
            <w:r>
              <w:rPr>
                <w:rFonts w:ascii="Times New Roman"/>
                <w:b w:val="false"/>
                <w:i w:val="false"/>
                <w:color w:val="000000"/>
                <w:sz w:val="20"/>
              </w:rPr>
              <w:t>
</w:t>
            </w:r>
            <w:r>
              <w:rPr>
                <w:rFonts w:ascii="Times New Roman"/>
                <w:b w:val="false"/>
                <w:i w:val="false"/>
                <w:color w:val="000000"/>
                <w:sz w:val="20"/>
              </w:rPr>
              <w:t>қатты пайдалы қазбалардың кен орындарын, мұнай-газ кен орындарын игеру жобаларын және технологиялық регламенттерiн жасау;</w:t>
            </w:r>
            <w:r>
              <w:br/>
            </w:r>
            <w:r>
              <w:rPr>
                <w:rFonts w:ascii="Times New Roman"/>
                <w:b w:val="false"/>
                <w:i w:val="false"/>
                <w:color w:val="000000"/>
                <w:sz w:val="20"/>
              </w:rPr>
              <w:t>
</w:t>
            </w:r>
            <w:r>
              <w:rPr>
                <w:rFonts w:ascii="Times New Roman"/>
                <w:b w:val="false"/>
                <w:i w:val="false"/>
                <w:color w:val="000000"/>
                <w:sz w:val="20"/>
              </w:rPr>
              <w:t>ашық және жер асты тәсiлдерiмен қатты пайдалы қазбалардың кен орындарын ашу және әзiрлеу;</w:t>
            </w:r>
            <w:r>
              <w:br/>
            </w:r>
            <w:r>
              <w:rPr>
                <w:rFonts w:ascii="Times New Roman"/>
                <w:b w:val="false"/>
                <w:i w:val="false"/>
                <w:color w:val="000000"/>
                <w:sz w:val="20"/>
              </w:rPr>
              <w:t>
</w:t>
            </w:r>
            <w:r>
              <w:rPr>
                <w:rFonts w:ascii="Times New Roman"/>
                <w:b w:val="false"/>
                <w:i w:val="false"/>
                <w:color w:val="000000"/>
                <w:sz w:val="20"/>
              </w:rPr>
              <w:t>пайдалы қазбаларды өндiру үшiн жарылыс жұмыстарын жүргiзу;</w:t>
            </w:r>
            <w:r>
              <w:br/>
            </w:r>
            <w:r>
              <w:rPr>
                <w:rFonts w:ascii="Times New Roman"/>
                <w:b w:val="false"/>
                <w:i w:val="false"/>
                <w:color w:val="000000"/>
                <w:sz w:val="20"/>
              </w:rPr>
              <w:t>
</w:t>
            </w:r>
            <w:r>
              <w:rPr>
                <w:rFonts w:ascii="Times New Roman"/>
                <w:b w:val="false"/>
                <w:i w:val="false"/>
                <w:color w:val="000000"/>
                <w:sz w:val="20"/>
              </w:rPr>
              <w:t>кенiштер мен шахталарды жабу жөнiндегi тарату жұмыстары;</w:t>
            </w:r>
            <w:r>
              <w:br/>
            </w:r>
            <w:r>
              <w:rPr>
                <w:rFonts w:ascii="Times New Roman"/>
                <w:b w:val="false"/>
                <w:i w:val="false"/>
                <w:color w:val="000000"/>
                <w:sz w:val="20"/>
              </w:rPr>
              <w:t>
</w:t>
            </w:r>
            <w:r>
              <w:rPr>
                <w:rFonts w:ascii="Times New Roman"/>
                <w:b w:val="false"/>
                <w:i w:val="false"/>
                <w:color w:val="000000"/>
                <w:sz w:val="20"/>
              </w:rPr>
              <w:t>ұ</w:t>
            </w:r>
            <w:r>
              <w:rPr>
                <w:rFonts w:ascii="Times New Roman"/>
                <w:b w:val="false"/>
                <w:i w:val="false"/>
                <w:color w:val="000000"/>
                <w:sz w:val="20"/>
              </w:rPr>
              <w:t>ңғымаларды жер астында және күрделi жөндеу; жабдықтар мен агрегаттарды бөлшектеу; ұңғымалар көтергiшiн орнату;</w:t>
            </w:r>
            <w:r>
              <w:br/>
            </w:r>
            <w:r>
              <w:rPr>
                <w:rFonts w:ascii="Times New Roman"/>
                <w:b w:val="false"/>
                <w:i w:val="false"/>
                <w:color w:val="000000"/>
                <w:sz w:val="20"/>
              </w:rPr>
              <w:t>
</w:t>
            </w:r>
            <w:r>
              <w:rPr>
                <w:rFonts w:ascii="Times New Roman"/>
                <w:b w:val="false"/>
                <w:i w:val="false"/>
                <w:color w:val="000000"/>
                <w:sz w:val="20"/>
              </w:rPr>
              <w:t>ұңғымаларды жөндеуден кейiн сынау;</w:t>
            </w:r>
            <w:r>
              <w:br/>
            </w:r>
            <w:r>
              <w:rPr>
                <w:rFonts w:ascii="Times New Roman"/>
                <w:b w:val="false"/>
                <w:i w:val="false"/>
                <w:color w:val="000000"/>
                <w:sz w:val="20"/>
              </w:rPr>
              <w:t>
</w:t>
            </w:r>
            <w:r>
              <w:rPr>
                <w:rFonts w:ascii="Times New Roman"/>
                <w:b w:val="false"/>
                <w:i w:val="false"/>
                <w:color w:val="000000"/>
                <w:sz w:val="20"/>
              </w:rPr>
              <w:t>ұңғымаларды жуу, цементтеу, сынап көру және игеру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саласында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шикiзатты қайта өңдеу (кең таралған пайдалы қазбаларды қайта өңдеудi қоспағанда)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 бөлудiң физикалық тәсiлi;</w:t>
            </w:r>
            <w:r>
              <w:br/>
            </w:r>
            <w:r>
              <w:rPr>
                <w:rFonts w:ascii="Times New Roman"/>
                <w:b w:val="false"/>
                <w:i w:val="false"/>
                <w:color w:val="000000"/>
                <w:sz w:val="20"/>
              </w:rPr>
              <w:t>
</w:t>
            </w:r>
            <w:r>
              <w:rPr>
                <w:rFonts w:ascii="Times New Roman"/>
                <w:b w:val="false"/>
                <w:i w:val="false"/>
                <w:color w:val="000000"/>
                <w:sz w:val="20"/>
              </w:rPr>
              <w:t>пайдалы қазбаларды бөлудiң физикалық химиялық тәсiлi;</w:t>
            </w:r>
            <w:r>
              <w:br/>
            </w:r>
            <w:r>
              <w:rPr>
                <w:rFonts w:ascii="Times New Roman"/>
                <w:b w:val="false"/>
                <w:i w:val="false"/>
                <w:color w:val="000000"/>
                <w:sz w:val="20"/>
              </w:rPr>
              <w:t>
</w:t>
            </w:r>
            <w:r>
              <w:rPr>
                <w:rFonts w:ascii="Times New Roman"/>
                <w:b w:val="false"/>
                <w:i w:val="false"/>
                <w:color w:val="000000"/>
                <w:sz w:val="20"/>
              </w:rPr>
              <w:t>пайдалы қазбаларды бөлудiң химиялық тәсiлi;</w:t>
            </w:r>
            <w:r>
              <w:br/>
            </w:r>
            <w:r>
              <w:rPr>
                <w:rFonts w:ascii="Times New Roman"/>
                <w:b w:val="false"/>
                <w:i w:val="false"/>
                <w:color w:val="000000"/>
                <w:sz w:val="20"/>
              </w:rPr>
              <w:t>
</w:t>
            </w:r>
            <w:r>
              <w:rPr>
                <w:rFonts w:ascii="Times New Roman"/>
                <w:b w:val="false"/>
                <w:i w:val="false"/>
                <w:color w:val="000000"/>
                <w:sz w:val="20"/>
              </w:rPr>
              <w:t>пайдалы қазбаларды бөлудiң металлургиялық (пирометаллургия, күйдiру, гидрометаллургия, балқыту) тәсiлi;</w:t>
            </w:r>
            <w:r>
              <w:br/>
            </w:r>
            <w:r>
              <w:rPr>
                <w:rFonts w:ascii="Times New Roman"/>
                <w:b w:val="false"/>
                <w:i w:val="false"/>
                <w:color w:val="000000"/>
                <w:sz w:val="20"/>
              </w:rPr>
              <w:t>
</w:t>
            </w:r>
            <w:r>
              <w:rPr>
                <w:rFonts w:ascii="Times New Roman"/>
                <w:b w:val="false"/>
                <w:i w:val="false"/>
                <w:color w:val="000000"/>
                <w:sz w:val="20"/>
              </w:rPr>
              <w:t>құрамында пайдалы қазба бар тау-кен, байыту, металлургиялық және басқа да өнеркәсiптiк өндiрiстердiң қалдықтарын өңдеу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бұрғылау, мұнай-газ кәсiпшiлiгi, геологиялық барлау, таукен-шахта, металлургиялық, энергетикалық жабдықтарды, жарылыстан қорғалған электр-техникалық жабдықтарды, көтергiш құрылыстарды, сондай-ақ жұмыс iстеу қысымы 0,7 кг/см2–ден жоғары және жылу жеткiзу температурасы 115</w:t>
            </w:r>
            <w:r>
              <w:rPr>
                <w:rFonts w:ascii="Times New Roman"/>
                <w:b w:val="false"/>
                <w:i w:val="false"/>
                <w:color w:val="000000"/>
                <w:vertAlign w:val="superscript"/>
              </w:rPr>
              <w:t>о</w:t>
            </w:r>
            <w:r>
              <w:rPr>
                <w:rFonts w:ascii="Times New Roman"/>
                <w:b w:val="false"/>
                <w:i w:val="false"/>
                <w:color w:val="000000"/>
                <w:sz w:val="20"/>
              </w:rPr>
              <w:t>С -ден жоғары қазандықтарды, 0,7 кг/см2–ден жоғары қысыммен жұмыс iстейтiн сауыттар мен құбырларды жобалау, дайындау, монтаждау, жөндеу (бiрыңғай технологиялық процесте пайдаланылатын жабдықтарды жобалауды, дайындауды, монтаждауды, жөндеудi қоспағанда)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саласында</w:t>
            </w:r>
          </w:p>
        </w:tc>
      </w:tr>
      <w:tr>
        <w:trPr>
          <w:trHeight w:val="17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өндiру, өңдеу, сатып алу, сақтау, өткiзу, пайдалану, жою</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өндiру, өңдеу, сақтау, өткiзу, жою;</w:t>
            </w:r>
            <w:r>
              <w:br/>
            </w:r>
            <w:r>
              <w:rPr>
                <w:rFonts w:ascii="Times New Roman"/>
                <w:b w:val="false"/>
                <w:i w:val="false"/>
                <w:color w:val="000000"/>
                <w:sz w:val="20"/>
              </w:rPr>
              <w:t>
</w:t>
            </w:r>
            <w:r>
              <w:rPr>
                <w:rFonts w:ascii="Times New Roman"/>
                <w:b w:val="false"/>
                <w:i w:val="false"/>
                <w:color w:val="000000"/>
                <w:sz w:val="20"/>
              </w:rPr>
              <w:t>уларды сатып алу, сақтау, өткiзу, пайдалану;</w:t>
            </w:r>
            <w:r>
              <w:br/>
            </w:r>
            <w:r>
              <w:rPr>
                <w:rFonts w:ascii="Times New Roman"/>
                <w:b w:val="false"/>
                <w:i w:val="false"/>
                <w:color w:val="000000"/>
                <w:sz w:val="20"/>
              </w:rPr>
              <w:t>
</w:t>
            </w:r>
            <w:r>
              <w:rPr>
                <w:rFonts w:ascii="Times New Roman"/>
                <w:b w:val="false"/>
                <w:i w:val="false"/>
                <w:color w:val="000000"/>
                <w:sz w:val="20"/>
              </w:rPr>
              <w:t>уларды сатып алу, сақтау, өткiзу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Монтаждауды, реттеудi, жаңартуды, орнатуды, пайдалануды, сақтауды, жөндеудi және сервистiк қызмет көрсетудi қоса алғанда, оқ дәрiлердi, қару-жарақ пен әскери техниканы, олардың қосалқы бөлшектерiн, жиынтықтаушы бұйымдары мен аспаптарын, сондай-ақ оларды өндiруге арналған арнайы материалдар мен жабдықтарды әзiрлеу, өндiру, жөндеу, алу және өткiзу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әзiрлеу, өндiру;</w:t>
            </w:r>
            <w:r>
              <w:br/>
            </w:r>
            <w:r>
              <w:rPr>
                <w:rFonts w:ascii="Times New Roman"/>
                <w:b w:val="false"/>
                <w:i w:val="false"/>
                <w:color w:val="000000"/>
                <w:sz w:val="20"/>
              </w:rPr>
              <w:t>
</w:t>
            </w:r>
            <w:r>
              <w:rPr>
                <w:rFonts w:ascii="Times New Roman"/>
                <w:b w:val="false"/>
                <w:i w:val="false"/>
                <w:color w:val="000000"/>
                <w:sz w:val="20"/>
              </w:rPr>
              <w:t>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жөндеу;</w:t>
            </w:r>
            <w:r>
              <w:br/>
            </w:r>
            <w:r>
              <w:rPr>
                <w:rFonts w:ascii="Times New Roman"/>
                <w:b w:val="false"/>
                <w:i w:val="false"/>
                <w:color w:val="000000"/>
                <w:sz w:val="20"/>
              </w:rPr>
              <w:t>
</w:t>
            </w:r>
            <w:r>
              <w:rPr>
                <w:rFonts w:ascii="Times New Roman"/>
                <w:b w:val="false"/>
                <w:i w:val="false"/>
                <w:color w:val="000000"/>
                <w:sz w:val="20"/>
              </w:rPr>
              <w:t>монтаждауды, реттеудi, жаңартуды, орнатуды, пайдалануды, сақтауды, жөндеудi және сервистiк қызмет көрсетудi қоса алғанда, оқ-дәрiлердi, қару-жарақ пен әскери техниканы, олардың қосалқы бөлшектерiн, жиынтықтаушы бұйымдары мен аспаптарын, арнайы материалдарды, оларды өндiруге арналған жабдықтарды сатып алу және өткiзу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әзiрлеу, өндiру, сатып алу және өткiзу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және пиротехникалық заттар мен олар қолданылып жасалған бұйымдарды әзiрлеу;</w:t>
            </w:r>
            <w:r>
              <w:br/>
            </w:r>
            <w:r>
              <w:rPr>
                <w:rFonts w:ascii="Times New Roman"/>
                <w:b w:val="false"/>
                <w:i w:val="false"/>
                <w:color w:val="000000"/>
                <w:sz w:val="20"/>
              </w:rPr>
              <w:t>
</w:t>
            </w:r>
            <w:r>
              <w:rPr>
                <w:rFonts w:ascii="Times New Roman"/>
                <w:b w:val="false"/>
                <w:i w:val="false"/>
                <w:color w:val="000000"/>
                <w:sz w:val="20"/>
              </w:rPr>
              <w:t>жарылғыш және пиротехникалық заттар мен олар қолданылып жасалған бұйымдарды өндiру;</w:t>
            </w:r>
            <w:r>
              <w:br/>
            </w:r>
            <w:r>
              <w:rPr>
                <w:rFonts w:ascii="Times New Roman"/>
                <w:b w:val="false"/>
                <w:i w:val="false"/>
                <w:color w:val="000000"/>
                <w:sz w:val="20"/>
              </w:rPr>
              <w:t>
</w:t>
            </w:r>
            <w:r>
              <w:rPr>
                <w:rFonts w:ascii="Times New Roman"/>
                <w:b w:val="false"/>
                <w:i w:val="false"/>
                <w:color w:val="000000"/>
                <w:sz w:val="20"/>
              </w:rPr>
              <w:t>жарылғыш және пиротехникалық заттар мен олар қолданылып жасалған бұйымдарды сатып алу және өткiзу;</w:t>
            </w:r>
            <w:r>
              <w:br/>
            </w:r>
            <w:r>
              <w:rPr>
                <w:rFonts w:ascii="Times New Roman"/>
                <w:b w:val="false"/>
                <w:i w:val="false"/>
                <w:color w:val="000000"/>
                <w:sz w:val="20"/>
              </w:rPr>
              <w:t>
</w:t>
            </w:r>
            <w:r>
              <w:rPr>
                <w:rFonts w:ascii="Times New Roman"/>
                <w:b w:val="false"/>
                <w:i w:val="false"/>
                <w:color w:val="000000"/>
                <w:sz w:val="20"/>
              </w:rPr>
              <w:t>жарылғыш және пиротехникалық заттар мен олар қолданылып жасалған бұйымдарды өздерiнiң өндiрiстiк қажеттiлiктерi үшiн сатып алу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оқ-дәрiнi, қару-жарақты, әскери техниканы, арнайы құралдарды жою (құрту, кәдеге жарату, көму) және өңдеу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оқ-дәрiнi жою (құрту, кәдеге жарату, көму) және өңдеу;</w:t>
            </w:r>
            <w:r>
              <w:br/>
            </w:r>
            <w:r>
              <w:rPr>
                <w:rFonts w:ascii="Times New Roman"/>
                <w:b w:val="false"/>
                <w:i w:val="false"/>
                <w:color w:val="000000"/>
                <w:sz w:val="20"/>
              </w:rPr>
              <w:t>
</w:t>
            </w:r>
            <w:r>
              <w:rPr>
                <w:rFonts w:ascii="Times New Roman"/>
                <w:b w:val="false"/>
                <w:i w:val="false"/>
                <w:color w:val="000000"/>
                <w:sz w:val="20"/>
              </w:rPr>
              <w:t>босатылған қару-жарақты, әскери техниканы, арнайы құралдарды жою (құрту, кәдеге жарату, көму) және өңдеу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ұстайтын жауынгерлiк атыс қаруы мен оның патрондарын әзiрлеу, өндiру, жөндеу, сату, сатып алу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 ұстайтын жауынгерлiк атыс қаруы мен оның патрондарын әзiрлеу;</w:t>
            </w:r>
            <w:r>
              <w:br/>
            </w:r>
            <w:r>
              <w:rPr>
                <w:rFonts w:ascii="Times New Roman"/>
                <w:b w:val="false"/>
                <w:i w:val="false"/>
                <w:color w:val="000000"/>
                <w:sz w:val="20"/>
              </w:rPr>
              <w:t>
</w:t>
            </w:r>
            <w:r>
              <w:rPr>
                <w:rFonts w:ascii="Times New Roman"/>
                <w:b w:val="false"/>
                <w:i w:val="false"/>
                <w:color w:val="000000"/>
                <w:sz w:val="20"/>
              </w:rPr>
              <w:t>қолға ұстайтын жауынгерлiк атыс қаруы мен оның патрондарын өндiру;</w:t>
            </w:r>
            <w:r>
              <w:br/>
            </w:r>
            <w:r>
              <w:rPr>
                <w:rFonts w:ascii="Times New Roman"/>
                <w:b w:val="false"/>
                <w:i w:val="false"/>
                <w:color w:val="000000"/>
                <w:sz w:val="20"/>
              </w:rPr>
              <w:t>
</w:t>
            </w:r>
            <w:r>
              <w:rPr>
                <w:rFonts w:ascii="Times New Roman"/>
                <w:b w:val="false"/>
                <w:i w:val="false"/>
                <w:color w:val="000000"/>
                <w:sz w:val="20"/>
              </w:rPr>
              <w:t>қолға ұстайтын жауынгерлiк атыс қаруы мен оның патрондарын жөндеу;</w:t>
            </w:r>
            <w:r>
              <w:br/>
            </w:r>
            <w:r>
              <w:rPr>
                <w:rFonts w:ascii="Times New Roman"/>
                <w:b w:val="false"/>
                <w:i w:val="false"/>
                <w:color w:val="000000"/>
                <w:sz w:val="20"/>
              </w:rPr>
              <w:t>
</w:t>
            </w:r>
            <w:r>
              <w:rPr>
                <w:rFonts w:ascii="Times New Roman"/>
                <w:b w:val="false"/>
                <w:i w:val="false"/>
                <w:color w:val="000000"/>
                <w:sz w:val="20"/>
              </w:rPr>
              <w:t>қолға ұстайтын жауынгерлiк атыс қаруы мен оның патрондарын сатып алу, оларды сату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Атом энергиясы агенттігі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объектiлерiнiң тiршiлiк циклiнiң кезеңдерiне байланысты  жұмыстарды орындау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 радиоактивтi қалдықтарды сақтау қоймалары құрылысы;</w:t>
            </w:r>
            <w:r>
              <w:br/>
            </w:r>
            <w:r>
              <w:rPr>
                <w:rFonts w:ascii="Times New Roman"/>
                <w:b w:val="false"/>
                <w:i w:val="false"/>
                <w:color w:val="000000"/>
                <w:sz w:val="20"/>
              </w:rPr>
              <w:t>
</w:t>
            </w:r>
            <w:r>
              <w:rPr>
                <w:rFonts w:ascii="Times New Roman"/>
                <w:b w:val="false"/>
                <w:i w:val="false"/>
                <w:color w:val="000000"/>
                <w:sz w:val="20"/>
              </w:rPr>
              <w:t>ядролық қондырғыларды, радиоактивтi қалдықтар сақтау қоймаларын пайдалану;</w:t>
            </w:r>
            <w:r>
              <w:br/>
            </w:r>
            <w:r>
              <w:rPr>
                <w:rFonts w:ascii="Times New Roman"/>
                <w:b w:val="false"/>
                <w:i w:val="false"/>
                <w:color w:val="000000"/>
                <w:sz w:val="20"/>
              </w:rPr>
              <w:t>
</w:t>
            </w:r>
            <w:r>
              <w:rPr>
                <w:rFonts w:ascii="Times New Roman"/>
                <w:b w:val="false"/>
                <w:i w:val="false"/>
                <w:color w:val="000000"/>
                <w:sz w:val="20"/>
              </w:rPr>
              <w:t>ядролық қондырғыларды, радиоактивтi қалдықтарды сақтау қоймаларын пайдаланудан шығару;</w:t>
            </w:r>
            <w:r>
              <w:br/>
            </w:r>
            <w:r>
              <w:rPr>
                <w:rFonts w:ascii="Times New Roman"/>
                <w:b w:val="false"/>
                <w:i w:val="false"/>
                <w:color w:val="000000"/>
                <w:sz w:val="20"/>
              </w:rPr>
              <w:t>
</w:t>
            </w:r>
            <w:r>
              <w:rPr>
                <w:rFonts w:ascii="Times New Roman"/>
                <w:b w:val="false"/>
                <w:i w:val="false"/>
                <w:color w:val="000000"/>
                <w:sz w:val="20"/>
              </w:rPr>
              <w:t>ядролық қондырғыларды орналастыру, салу, пайдаланудан шығару кезiнде жұмыстарды және жобаларды басқару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материалдармен жұмыс iстеу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материалдарды өткiзу;</w:t>
            </w:r>
            <w:r>
              <w:br/>
            </w:r>
            <w:r>
              <w:rPr>
                <w:rFonts w:ascii="Times New Roman"/>
                <w:b w:val="false"/>
                <w:i w:val="false"/>
                <w:color w:val="000000"/>
                <w:sz w:val="20"/>
              </w:rPr>
              <w:t>
</w:t>
            </w:r>
            <w:r>
              <w:rPr>
                <w:rFonts w:ascii="Times New Roman"/>
                <w:b w:val="false"/>
                <w:i w:val="false"/>
                <w:color w:val="000000"/>
                <w:sz w:val="20"/>
              </w:rPr>
              <w:t>ядролық материалдарды пайдалану;</w:t>
            </w:r>
            <w:r>
              <w:br/>
            </w:r>
            <w:r>
              <w:rPr>
                <w:rFonts w:ascii="Times New Roman"/>
                <w:b w:val="false"/>
                <w:i w:val="false"/>
                <w:color w:val="000000"/>
                <w:sz w:val="20"/>
              </w:rPr>
              <w:t>
</w:t>
            </w:r>
            <w:r>
              <w:rPr>
                <w:rFonts w:ascii="Times New Roman"/>
                <w:b w:val="false"/>
                <w:i w:val="false"/>
                <w:color w:val="000000"/>
                <w:sz w:val="20"/>
              </w:rPr>
              <w:t>ядролық материалдарды сақтау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Радиоактивтi заттармен, құрамында радиоактивтi заттар бар аспаптармен және қондырғылармен жұмыс iстеу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Радиоактивтi заттарды, құрамында радиоактивтi заттар бар аспаптарды және қондырғыларды дайындау;</w:t>
            </w:r>
            <w:r>
              <w:br/>
            </w:r>
            <w:r>
              <w:rPr>
                <w:rFonts w:ascii="Times New Roman"/>
                <w:b w:val="false"/>
                <w:i w:val="false"/>
                <w:color w:val="000000"/>
                <w:sz w:val="20"/>
              </w:rPr>
              <w:t>
</w:t>
            </w:r>
            <w:r>
              <w:rPr>
                <w:rFonts w:ascii="Times New Roman"/>
                <w:b w:val="false"/>
                <w:i w:val="false"/>
                <w:color w:val="000000"/>
                <w:sz w:val="20"/>
              </w:rPr>
              <w:t>радиоактивтi заттарды, құрамында радиоактивтi заттар бар аспаптарды және қондырғыларды пайдалану;</w:t>
            </w:r>
            <w:r>
              <w:br/>
            </w:r>
            <w:r>
              <w:rPr>
                <w:rFonts w:ascii="Times New Roman"/>
                <w:b w:val="false"/>
                <w:i w:val="false"/>
                <w:color w:val="000000"/>
                <w:sz w:val="20"/>
              </w:rPr>
              <w:t>
</w:t>
            </w:r>
            <w:r>
              <w:rPr>
                <w:rFonts w:ascii="Times New Roman"/>
                <w:b w:val="false"/>
                <w:i w:val="false"/>
                <w:color w:val="000000"/>
                <w:sz w:val="20"/>
              </w:rPr>
              <w:t>радиоактивтi заттарды, құрамында радиоактивтi заттар бар аспаптарды және қондырғыларды сақтау;</w:t>
            </w:r>
            <w:r>
              <w:br/>
            </w:r>
            <w:r>
              <w:rPr>
                <w:rFonts w:ascii="Times New Roman"/>
                <w:b w:val="false"/>
                <w:i w:val="false"/>
                <w:color w:val="000000"/>
                <w:sz w:val="20"/>
              </w:rPr>
              <w:t>
</w:t>
            </w:r>
            <w:r>
              <w:rPr>
                <w:rFonts w:ascii="Times New Roman"/>
                <w:b w:val="false"/>
                <w:i w:val="false"/>
                <w:color w:val="000000"/>
                <w:sz w:val="20"/>
              </w:rPr>
              <w:t>радиоактивтi заттарды, құрамында радиоактивтi заттар бар аспаптарды және қондырғыларды өткiзу;</w:t>
            </w:r>
            <w:r>
              <w:br/>
            </w:r>
            <w:r>
              <w:rPr>
                <w:rFonts w:ascii="Times New Roman"/>
                <w:b w:val="false"/>
                <w:i w:val="false"/>
                <w:color w:val="000000"/>
                <w:sz w:val="20"/>
              </w:rPr>
              <w:t>
</w:t>
            </w:r>
            <w:r>
              <w:rPr>
                <w:rFonts w:ascii="Times New Roman"/>
                <w:b w:val="false"/>
                <w:i w:val="false"/>
                <w:color w:val="000000"/>
                <w:sz w:val="20"/>
              </w:rPr>
              <w:t>табиғи уранды өндiру және қайта өңдеу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сәулеленудi генерациялайтын аспаптармен және қондырғылармен жұмыс iстеу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Иондаушы сәулеленудi генерациялайтын аспаптарды және қондырғыларды дайындау;</w:t>
            </w:r>
            <w:r>
              <w:br/>
            </w:r>
            <w:r>
              <w:rPr>
                <w:rFonts w:ascii="Times New Roman"/>
                <w:b w:val="false"/>
                <w:i w:val="false"/>
                <w:color w:val="000000"/>
                <w:sz w:val="20"/>
              </w:rPr>
              <w:t>
</w:t>
            </w:r>
            <w:r>
              <w:rPr>
                <w:rFonts w:ascii="Times New Roman"/>
                <w:b w:val="false"/>
                <w:i w:val="false"/>
                <w:color w:val="000000"/>
                <w:sz w:val="20"/>
              </w:rPr>
              <w:t>иондаушы сәулеленудi генерациялайтын аспаптарды және қондырғыларды пайдалану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энергиясын пайдалану саласында қызметтер көрсету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иондаушы сәулеленудiң радиоизотоптық көздерi бар немесе иондаушы сәулеленудi генерациялайтын, медициналықты қоса алғанда, аспаптар мен қондырғыларға техникалық қызмет көрсету, монтаждау, бөлшектеу, зарядтау, қайта зарядтау, жөндеу;</w:t>
            </w:r>
            <w:r>
              <w:br/>
            </w:r>
            <w:r>
              <w:rPr>
                <w:rFonts w:ascii="Times New Roman"/>
                <w:b w:val="false"/>
                <w:i w:val="false"/>
                <w:color w:val="000000"/>
                <w:sz w:val="20"/>
              </w:rPr>
              <w:t>
</w:t>
            </w:r>
            <w:r>
              <w:rPr>
                <w:rFonts w:ascii="Times New Roman"/>
                <w:b w:val="false"/>
                <w:i w:val="false"/>
                <w:color w:val="000000"/>
                <w:sz w:val="20"/>
              </w:rPr>
              <w:t>иондаушы сәулелену көздерiнiң, сондай-ақ құрамында осындай көздер бар немесе иондаушы сәулеленудi генерациялайтын аспаптардың, жабдықтардың, қондырғылардың жұмыс сапасын бақылау;</w:t>
            </w:r>
            <w:r>
              <w:br/>
            </w:r>
            <w:r>
              <w:rPr>
                <w:rFonts w:ascii="Times New Roman"/>
                <w:b w:val="false"/>
                <w:i w:val="false"/>
                <w:color w:val="000000"/>
                <w:sz w:val="20"/>
              </w:rPr>
              <w:t>
</w:t>
            </w:r>
            <w:r>
              <w:rPr>
                <w:rFonts w:ascii="Times New Roman"/>
                <w:b w:val="false"/>
                <w:i w:val="false"/>
                <w:color w:val="000000"/>
                <w:sz w:val="20"/>
              </w:rPr>
              <w:t>аумақтарды, үй-жайларды, жұмыс орындарын, тауарларды, материалдарды, металл сынықтарын, көлiк құралдарын радиациялық бақылау;</w:t>
            </w:r>
            <w:r>
              <w:br/>
            </w:r>
            <w:r>
              <w:rPr>
                <w:rFonts w:ascii="Times New Roman"/>
                <w:b w:val="false"/>
                <w:i w:val="false"/>
                <w:color w:val="000000"/>
                <w:sz w:val="20"/>
              </w:rPr>
              <w:t>
</w:t>
            </w:r>
            <w:r>
              <w:rPr>
                <w:rFonts w:ascii="Times New Roman"/>
                <w:b w:val="false"/>
                <w:i w:val="false"/>
                <w:color w:val="000000"/>
                <w:sz w:val="20"/>
              </w:rPr>
              <w:t>өнiмдердегi, материалдардағы, қоршаған орта объектiлерiндегi радионуклидтердiң барын анықтау, радон және басқа да радиоактивтi газдардың шоғырлануын өлшеу;</w:t>
            </w:r>
            <w:r>
              <w:br/>
            </w:r>
            <w:r>
              <w:rPr>
                <w:rFonts w:ascii="Times New Roman"/>
                <w:b w:val="false"/>
                <w:i w:val="false"/>
                <w:color w:val="000000"/>
                <w:sz w:val="20"/>
              </w:rPr>
              <w:t>
</w:t>
            </w:r>
            <w:r>
              <w:rPr>
                <w:rFonts w:ascii="Times New Roman"/>
                <w:b w:val="false"/>
                <w:i w:val="false"/>
                <w:color w:val="000000"/>
                <w:sz w:val="20"/>
              </w:rPr>
              <w:t>персоналды дозиметрлiк жеке бақылау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Радиоактивтi қалдықтармен жұмыс iстеу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Радиоактивтi қалдықтарды жинау және сұрыптау;</w:t>
            </w:r>
            <w:r>
              <w:br/>
            </w:r>
            <w:r>
              <w:rPr>
                <w:rFonts w:ascii="Times New Roman"/>
                <w:b w:val="false"/>
                <w:i w:val="false"/>
                <w:color w:val="000000"/>
                <w:sz w:val="20"/>
              </w:rPr>
              <w:t>
</w:t>
            </w:r>
            <w:r>
              <w:rPr>
                <w:rFonts w:ascii="Times New Roman"/>
                <w:b w:val="false"/>
                <w:i w:val="false"/>
                <w:color w:val="000000"/>
                <w:sz w:val="20"/>
              </w:rPr>
              <w:t>үй-жайларды, жабдық пен материалдарды залалсыздандыру (радиоактивтi ластанудан тазарту);</w:t>
            </w:r>
            <w:r>
              <w:br/>
            </w:r>
            <w:r>
              <w:rPr>
                <w:rFonts w:ascii="Times New Roman"/>
                <w:b w:val="false"/>
                <w:i w:val="false"/>
                <w:color w:val="000000"/>
                <w:sz w:val="20"/>
              </w:rPr>
              <w:t>
</w:t>
            </w:r>
            <w:r>
              <w:rPr>
                <w:rFonts w:ascii="Times New Roman"/>
                <w:b w:val="false"/>
                <w:i w:val="false"/>
                <w:color w:val="000000"/>
                <w:sz w:val="20"/>
              </w:rPr>
              <w:t>радиоактивтi қалдықтарды өңдеу;</w:t>
            </w:r>
            <w:r>
              <w:br/>
            </w:r>
            <w:r>
              <w:rPr>
                <w:rFonts w:ascii="Times New Roman"/>
                <w:b w:val="false"/>
                <w:i w:val="false"/>
                <w:color w:val="000000"/>
                <w:sz w:val="20"/>
              </w:rPr>
              <w:t>
</w:t>
            </w:r>
            <w:r>
              <w:rPr>
                <w:rFonts w:ascii="Times New Roman"/>
                <w:b w:val="false"/>
                <w:i w:val="false"/>
                <w:color w:val="000000"/>
                <w:sz w:val="20"/>
              </w:rPr>
              <w:t>радиоактивтi қалдықтарды сақтау және көму;</w:t>
            </w:r>
            <w:r>
              <w:br/>
            </w:r>
            <w:r>
              <w:rPr>
                <w:rFonts w:ascii="Times New Roman"/>
                <w:b w:val="false"/>
                <w:i w:val="false"/>
                <w:color w:val="000000"/>
                <w:sz w:val="20"/>
              </w:rPr>
              <w:t>
</w:t>
            </w:r>
            <w:r>
              <w:rPr>
                <w:rFonts w:ascii="Times New Roman"/>
                <w:b w:val="false"/>
                <w:i w:val="false"/>
                <w:color w:val="000000"/>
                <w:sz w:val="20"/>
              </w:rPr>
              <w:t>аумақтар мен объектiлердi радиациялық оңалту, өңдеп қалпына келтiру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материалдарды, радиоактивтi заттарды,  ондаушы сәулеленудiң радиоизотоптық көздерiн, радиоактивтi қалдықтарды транзиттiк тасымалдауды қоса алғанда, Қазақстан Республикасы аумағының шегiнде тасымалдау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жүргiзу салдарынан ластанған бұрынғы ядролық сынақ полигондарының аумақтарындағы және басқа да аумақтардағы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 мен ядролық материалдарды физикалық қорғау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қорғау жүйелерiн жобалау, монтаждау, жөндеу, оларға техникалық қызмет көрсету;</w:t>
            </w:r>
            <w:r>
              <w:br/>
            </w:r>
            <w:r>
              <w:rPr>
                <w:rFonts w:ascii="Times New Roman"/>
                <w:b w:val="false"/>
                <w:i w:val="false"/>
                <w:color w:val="000000"/>
                <w:sz w:val="20"/>
              </w:rPr>
              <w:t>
</w:t>
            </w:r>
            <w:r>
              <w:rPr>
                <w:rFonts w:ascii="Times New Roman"/>
                <w:b w:val="false"/>
                <w:i w:val="false"/>
                <w:color w:val="000000"/>
                <w:sz w:val="20"/>
              </w:rPr>
              <w:t>ядролық материалдарды және радиоактивтi заттарды тасымалдау кезiнде оларды физикалық қорғауды қамтамасыз ету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және радиациялық қауiпсiздiктi қамтамасыз етуге жауапты персоналды арнайы даярлау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Техникалық реттеу және метрология комитеті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Мемлекеттiк Туы мен Қазақстан Республикасының Мемлекеттiк Елтаңбасын дайындау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Есiрткi бизнесiне қарсы күрес және есiрткi айналымын бақылау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психотроптық заттардың және прекурсорлардың айналымы саласындағы қызметпен айналысу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психотроптық заттар мен прекурсорларды әзiрлеу, өндiру, өңдеу, тасымалдау, жөнелту, сатып алу, сақтау, тарату, өткiзу, пайдалану, жою;</w:t>
            </w:r>
            <w:r>
              <w:br/>
            </w:r>
            <w:r>
              <w:rPr>
                <w:rFonts w:ascii="Times New Roman"/>
                <w:b w:val="false"/>
                <w:i w:val="false"/>
                <w:color w:val="000000"/>
                <w:sz w:val="20"/>
              </w:rPr>
              <w:t>
</w:t>
            </w:r>
            <w:r>
              <w:rPr>
                <w:rFonts w:ascii="Times New Roman"/>
                <w:b w:val="false"/>
                <w:i w:val="false"/>
                <w:color w:val="000000"/>
                <w:sz w:val="20"/>
              </w:rPr>
              <w:t>құрамында есiрткi және психотроптық заттар бар өсiмдiктер мен шөптердi өсiру, жинау, дайындау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Әкiмшiлiк полиция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қызметтiк қару мен оның патрондарын әзiрлеу, өндiру, жөндеу, сату, коллекцияға жинау, экспонаттау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қызметтiк қару мен оның патрондарын әзiрлеу;</w:t>
            </w:r>
            <w:r>
              <w:br/>
            </w:r>
            <w:r>
              <w:rPr>
                <w:rFonts w:ascii="Times New Roman"/>
                <w:b w:val="false"/>
                <w:i w:val="false"/>
                <w:color w:val="000000"/>
                <w:sz w:val="20"/>
              </w:rPr>
              <w:t>
</w:t>
            </w:r>
            <w:r>
              <w:rPr>
                <w:rFonts w:ascii="Times New Roman"/>
                <w:b w:val="false"/>
                <w:i w:val="false"/>
                <w:color w:val="000000"/>
                <w:sz w:val="20"/>
              </w:rPr>
              <w:t>азаматтық және қызметтiк қару мен оның патрондарын өндiру;</w:t>
            </w:r>
            <w:r>
              <w:br/>
            </w:r>
            <w:r>
              <w:rPr>
                <w:rFonts w:ascii="Times New Roman"/>
                <w:b w:val="false"/>
                <w:i w:val="false"/>
                <w:color w:val="000000"/>
                <w:sz w:val="20"/>
              </w:rPr>
              <w:t>
</w:t>
            </w:r>
            <w:r>
              <w:rPr>
                <w:rFonts w:ascii="Times New Roman"/>
                <w:b w:val="false"/>
                <w:i w:val="false"/>
                <w:color w:val="000000"/>
                <w:sz w:val="20"/>
              </w:rPr>
              <w:t>азаматтық және қызметтiк қару мен оның патрондарын жөндеу;</w:t>
            </w:r>
            <w:r>
              <w:br/>
            </w:r>
            <w:r>
              <w:rPr>
                <w:rFonts w:ascii="Times New Roman"/>
                <w:b w:val="false"/>
                <w:i w:val="false"/>
                <w:color w:val="000000"/>
                <w:sz w:val="20"/>
              </w:rPr>
              <w:t>
</w:t>
            </w:r>
            <w:r>
              <w:rPr>
                <w:rFonts w:ascii="Times New Roman"/>
                <w:b w:val="false"/>
                <w:i w:val="false"/>
                <w:color w:val="000000"/>
                <w:sz w:val="20"/>
              </w:rPr>
              <w:t>азаматтық және қызметтiк қару мен оның патрондарын сату;</w:t>
            </w:r>
            <w:r>
              <w:br/>
            </w:r>
            <w:r>
              <w:rPr>
                <w:rFonts w:ascii="Times New Roman"/>
                <w:b w:val="false"/>
                <w:i w:val="false"/>
                <w:color w:val="000000"/>
                <w:sz w:val="20"/>
              </w:rPr>
              <w:t>
</w:t>
            </w:r>
            <w:r>
              <w:rPr>
                <w:rFonts w:ascii="Times New Roman"/>
                <w:b w:val="false"/>
                <w:i w:val="false"/>
                <w:color w:val="000000"/>
                <w:sz w:val="20"/>
              </w:rPr>
              <w:t>азаматтық және қызметтiк қару мен оның патрондарын коллекцияға жинау;</w:t>
            </w:r>
            <w:r>
              <w:br/>
            </w:r>
            <w:r>
              <w:rPr>
                <w:rFonts w:ascii="Times New Roman"/>
                <w:b w:val="false"/>
                <w:i w:val="false"/>
                <w:color w:val="000000"/>
                <w:sz w:val="20"/>
              </w:rPr>
              <w:t>
</w:t>
            </w:r>
            <w:r>
              <w:rPr>
                <w:rFonts w:ascii="Times New Roman"/>
                <w:b w:val="false"/>
                <w:i w:val="false"/>
                <w:color w:val="000000"/>
                <w:sz w:val="20"/>
              </w:rPr>
              <w:t>азаматтық және қызметтiк қару мен оның патрондарын экспонаттау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қызметтiк қару мен оның патрондарын сатып алу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әзiрлеу, өндiру, сату, пайдалану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әзiрлеу;</w:t>
            </w:r>
            <w:r>
              <w:br/>
            </w:r>
            <w:r>
              <w:rPr>
                <w:rFonts w:ascii="Times New Roman"/>
                <w:b w:val="false"/>
                <w:i w:val="false"/>
                <w:color w:val="000000"/>
                <w:sz w:val="20"/>
              </w:rPr>
              <w:t>
</w:t>
            </w:r>
            <w:r>
              <w:rPr>
                <w:rFonts w:ascii="Times New Roman"/>
                <w:b w:val="false"/>
                <w:i w:val="false"/>
                <w:color w:val="000000"/>
                <w:sz w:val="20"/>
              </w:rPr>
              <w:t>азаматтық пиротехникалық заттар мен олар қолданылып жасалған бұйымдарды өндiру;</w:t>
            </w:r>
            <w:r>
              <w:br/>
            </w:r>
            <w:r>
              <w:rPr>
                <w:rFonts w:ascii="Times New Roman"/>
                <w:b w:val="false"/>
                <w:i w:val="false"/>
                <w:color w:val="000000"/>
                <w:sz w:val="20"/>
              </w:rPr>
              <w:t>
</w:t>
            </w:r>
            <w:r>
              <w:rPr>
                <w:rFonts w:ascii="Times New Roman"/>
                <w:b w:val="false"/>
                <w:i w:val="false"/>
                <w:color w:val="000000"/>
                <w:sz w:val="20"/>
              </w:rPr>
              <w:t>азаматтық пиротехникалық заттар мен олар қолданылып жасалған бұйымдарды сату;</w:t>
            </w:r>
            <w:r>
              <w:br/>
            </w:r>
            <w:r>
              <w:rPr>
                <w:rFonts w:ascii="Times New Roman"/>
                <w:b w:val="false"/>
                <w:i w:val="false"/>
                <w:color w:val="000000"/>
                <w:sz w:val="20"/>
              </w:rPr>
              <w:t>
</w:t>
            </w:r>
            <w:r>
              <w:rPr>
                <w:rFonts w:ascii="Times New Roman"/>
                <w:b w:val="false"/>
                <w:i w:val="false"/>
                <w:color w:val="000000"/>
                <w:sz w:val="20"/>
              </w:rPr>
              <w:t>азаматтық пиротехникалық заттар мен олар қолданылып жасалған бұйымдарды пайдалану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сатып алу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күзет қызметiн жүзеге асыру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министрлігінің Мұнай-газ кешенiндегi мемлекеттiк инспекциялау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өндiру), мұнай-химия, химия өндiрiстерiн жобалау (технологиялық) және (немесе) пайдалану, мұнай-газ өңдеу өндiрiстерiн жобалау (технологиялық), магистралдық газ құбырларын, мұнай құбырларын, мұнай өнiмдерi құбырларын пайдалану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өндiрiстерiн жобалау (технологиялық) және (немесе) пайдалану:</w:t>
            </w:r>
            <w:r>
              <w:br/>
            </w:r>
            <w:r>
              <w:rPr>
                <w:rFonts w:ascii="Times New Roman"/>
                <w:b w:val="false"/>
                <w:i w:val="false"/>
                <w:color w:val="000000"/>
                <w:sz w:val="20"/>
              </w:rPr>
              <w:t>
</w:t>
            </w:r>
            <w:r>
              <w:rPr>
                <w:rFonts w:ascii="Times New Roman"/>
                <w:b w:val="false"/>
                <w:i w:val="false"/>
                <w:color w:val="000000"/>
                <w:sz w:val="20"/>
              </w:rPr>
              <w:t>қатты пайдалы қазбаларды (кең таралған пайдалы қазбаларды қоспағанда), мұнайды, газды, мұнай-газ конденсатын өндiрудi жобалау;</w:t>
            </w:r>
            <w:r>
              <w:br/>
            </w:r>
            <w:r>
              <w:rPr>
                <w:rFonts w:ascii="Times New Roman"/>
                <w:b w:val="false"/>
                <w:i w:val="false"/>
                <w:color w:val="000000"/>
                <w:sz w:val="20"/>
              </w:rPr>
              <w:t>
</w:t>
            </w:r>
            <w:r>
              <w:rPr>
                <w:rFonts w:ascii="Times New Roman"/>
                <w:b w:val="false"/>
                <w:i w:val="false"/>
                <w:color w:val="000000"/>
                <w:sz w:val="20"/>
              </w:rPr>
              <w:t>қатты пайдалы қазбалардың кен орындарын, мұнай-газ кен орындарын игеру жобаларын және технологиялық регламенттерiн жасау;</w:t>
            </w:r>
            <w:r>
              <w:br/>
            </w:r>
            <w:r>
              <w:rPr>
                <w:rFonts w:ascii="Times New Roman"/>
                <w:b w:val="false"/>
                <w:i w:val="false"/>
                <w:color w:val="000000"/>
                <w:sz w:val="20"/>
              </w:rPr>
              <w:t>
</w:t>
            </w:r>
            <w:r>
              <w:rPr>
                <w:rFonts w:ascii="Times New Roman"/>
                <w:b w:val="false"/>
                <w:i w:val="false"/>
                <w:color w:val="000000"/>
                <w:sz w:val="20"/>
              </w:rPr>
              <w:t>қатты пайдалы қазбаларды (кең таралған пайдалы қазбаларды қоспағанда), мұнай, газ, мұнай-газ конденсатын өндiру;</w:t>
            </w:r>
            <w:r>
              <w:br/>
            </w:r>
            <w:r>
              <w:rPr>
                <w:rFonts w:ascii="Times New Roman"/>
                <w:b w:val="false"/>
                <w:i w:val="false"/>
                <w:color w:val="000000"/>
                <w:sz w:val="20"/>
              </w:rPr>
              <w:t>
</w:t>
            </w:r>
            <w:r>
              <w:rPr>
                <w:rFonts w:ascii="Times New Roman"/>
                <w:b w:val="false"/>
                <w:i w:val="false"/>
                <w:color w:val="000000"/>
                <w:sz w:val="20"/>
              </w:rPr>
              <w:t>мұнай-газ кен орындарында технологиялық жұмыстар жүргiзу;</w:t>
            </w:r>
            <w:r>
              <w:br/>
            </w:r>
            <w:r>
              <w:rPr>
                <w:rFonts w:ascii="Times New Roman"/>
                <w:b w:val="false"/>
                <w:i w:val="false"/>
                <w:color w:val="000000"/>
                <w:sz w:val="20"/>
              </w:rPr>
              <w:t>
</w:t>
            </w:r>
            <w:r>
              <w:rPr>
                <w:rFonts w:ascii="Times New Roman"/>
                <w:b w:val="false"/>
                <w:i w:val="false"/>
                <w:color w:val="000000"/>
                <w:sz w:val="20"/>
              </w:rPr>
              <w:t>кенiштер мен шахталарды жабу жөнiндегi тарату жұмыстары;</w:t>
            </w:r>
            <w:r>
              <w:br/>
            </w:r>
            <w:r>
              <w:rPr>
                <w:rFonts w:ascii="Times New Roman"/>
                <w:b w:val="false"/>
                <w:i w:val="false"/>
                <w:color w:val="000000"/>
                <w:sz w:val="20"/>
              </w:rPr>
              <w:t>
</w:t>
            </w:r>
            <w:r>
              <w:rPr>
                <w:rFonts w:ascii="Times New Roman"/>
                <w:b w:val="false"/>
                <w:i w:val="false"/>
                <w:color w:val="000000"/>
                <w:sz w:val="20"/>
              </w:rPr>
              <w:t>мұнай, газ ұңғымаларындағы каротаж жұмыстары;</w:t>
            </w:r>
            <w:r>
              <w:br/>
            </w:r>
            <w:r>
              <w:rPr>
                <w:rFonts w:ascii="Times New Roman"/>
                <w:b w:val="false"/>
                <w:i w:val="false"/>
                <w:color w:val="000000"/>
                <w:sz w:val="20"/>
              </w:rPr>
              <w:t>
</w:t>
            </w:r>
            <w:r>
              <w:rPr>
                <w:rFonts w:ascii="Times New Roman"/>
                <w:b w:val="false"/>
                <w:i w:val="false"/>
                <w:color w:val="000000"/>
                <w:sz w:val="20"/>
              </w:rPr>
              <w:t>мұнай, газ ұңғымаларындағы атқылау-жару жұмыстары;</w:t>
            </w:r>
            <w:r>
              <w:br/>
            </w:r>
            <w:r>
              <w:rPr>
                <w:rFonts w:ascii="Times New Roman"/>
                <w:b w:val="false"/>
                <w:i w:val="false"/>
                <w:color w:val="000000"/>
                <w:sz w:val="20"/>
              </w:rPr>
              <w:t>
</w:t>
            </w:r>
            <w:r>
              <w:rPr>
                <w:rFonts w:ascii="Times New Roman"/>
                <w:b w:val="false"/>
                <w:i w:val="false"/>
                <w:color w:val="000000"/>
                <w:sz w:val="20"/>
              </w:rPr>
              <w:t>мұнай, газ ұңғымаларын, оның iшiнде теңiзде және iшкi су айдындарында бұрғылау;</w:t>
            </w:r>
            <w:r>
              <w:br/>
            </w:r>
            <w:r>
              <w:rPr>
                <w:rFonts w:ascii="Times New Roman"/>
                <w:b w:val="false"/>
                <w:i w:val="false"/>
                <w:color w:val="000000"/>
                <w:sz w:val="20"/>
              </w:rPr>
              <w:t>
</w:t>
            </w:r>
            <w:r>
              <w:rPr>
                <w:rFonts w:ascii="Times New Roman"/>
                <w:b w:val="false"/>
                <w:i w:val="false"/>
                <w:color w:val="000000"/>
                <w:sz w:val="20"/>
              </w:rPr>
              <w:t>ұңғымаларды жер астында және күрделi жөндеу;</w:t>
            </w:r>
            <w:r>
              <w:br/>
            </w:r>
            <w:r>
              <w:rPr>
                <w:rFonts w:ascii="Times New Roman"/>
                <w:b w:val="false"/>
                <w:i w:val="false"/>
                <w:color w:val="000000"/>
                <w:sz w:val="20"/>
              </w:rPr>
              <w:t>
</w:t>
            </w:r>
            <w:r>
              <w:rPr>
                <w:rFonts w:ascii="Times New Roman"/>
                <w:b w:val="false"/>
                <w:i w:val="false"/>
                <w:color w:val="000000"/>
                <w:sz w:val="20"/>
              </w:rPr>
              <w:t>жабдықтар мен агрегаттарды бөлшектеу;</w:t>
            </w:r>
            <w:r>
              <w:br/>
            </w:r>
            <w:r>
              <w:rPr>
                <w:rFonts w:ascii="Times New Roman"/>
                <w:b w:val="false"/>
                <w:i w:val="false"/>
                <w:color w:val="000000"/>
                <w:sz w:val="20"/>
              </w:rPr>
              <w:t>
</w:t>
            </w:r>
            <w:r>
              <w:rPr>
                <w:rFonts w:ascii="Times New Roman"/>
                <w:b w:val="false"/>
                <w:i w:val="false"/>
                <w:color w:val="000000"/>
                <w:sz w:val="20"/>
              </w:rPr>
              <w:t>ұңғымалар көтергiшiн орнату;</w:t>
            </w:r>
            <w:r>
              <w:br/>
            </w:r>
            <w:r>
              <w:rPr>
                <w:rFonts w:ascii="Times New Roman"/>
                <w:b w:val="false"/>
                <w:i w:val="false"/>
                <w:color w:val="000000"/>
                <w:sz w:val="20"/>
              </w:rPr>
              <w:t>
</w:t>
            </w:r>
            <w:r>
              <w:rPr>
                <w:rFonts w:ascii="Times New Roman"/>
                <w:b w:val="false"/>
                <w:i w:val="false"/>
                <w:color w:val="000000"/>
                <w:sz w:val="20"/>
              </w:rPr>
              <w:t>ұңғымаларды жөндеуден кейiн сынау;</w:t>
            </w:r>
            <w:r>
              <w:br/>
            </w:r>
            <w:r>
              <w:rPr>
                <w:rFonts w:ascii="Times New Roman"/>
                <w:b w:val="false"/>
                <w:i w:val="false"/>
                <w:color w:val="000000"/>
                <w:sz w:val="20"/>
              </w:rPr>
              <w:t>
</w:t>
            </w:r>
            <w:r>
              <w:rPr>
                <w:rFonts w:ascii="Times New Roman"/>
                <w:b w:val="false"/>
                <w:i w:val="false"/>
                <w:color w:val="000000"/>
                <w:sz w:val="20"/>
              </w:rPr>
              <w:t>ұңғымаларды жуу, цементтеу, сынап көру және игеру;</w:t>
            </w:r>
            <w:r>
              <w:br/>
            </w:r>
            <w:r>
              <w:rPr>
                <w:rFonts w:ascii="Times New Roman"/>
                <w:b w:val="false"/>
                <w:i w:val="false"/>
                <w:color w:val="000000"/>
                <w:sz w:val="20"/>
              </w:rPr>
              <w:t>
</w:t>
            </w:r>
            <w:r>
              <w:rPr>
                <w:rFonts w:ascii="Times New Roman"/>
                <w:b w:val="false"/>
                <w:i w:val="false"/>
                <w:color w:val="000000"/>
                <w:sz w:val="20"/>
              </w:rPr>
              <w:t>мұнай қабаттарының мұнай беруiн арттыру және ұңғымалардың өнiмдiлiгiн ұлғайту;</w:t>
            </w:r>
            <w:r>
              <w:br/>
            </w:r>
            <w:r>
              <w:rPr>
                <w:rFonts w:ascii="Times New Roman"/>
                <w:b w:val="false"/>
                <w:i w:val="false"/>
                <w:color w:val="000000"/>
                <w:sz w:val="20"/>
              </w:rPr>
              <w:t>
</w:t>
            </w:r>
            <w:r>
              <w:rPr>
                <w:rFonts w:ascii="Times New Roman"/>
                <w:b w:val="false"/>
                <w:i w:val="false"/>
                <w:color w:val="000000"/>
                <w:sz w:val="20"/>
              </w:rPr>
              <w:t>құрлықта және теңiзде мұнай төгiлуiнiң, ұңғымалардың өздiгiнен атқылауының, мұнай және газ шығарындыларының (бұрқаққа қарсы жұмыстарды қоспағанда) алдын алу және оларды жою жөнiндегi жұмыстар, ұңғымаларды консервациялау;</w:t>
            </w:r>
            <w:r>
              <w:br/>
            </w:r>
            <w:r>
              <w:rPr>
                <w:rFonts w:ascii="Times New Roman"/>
                <w:b w:val="false"/>
                <w:i w:val="false"/>
                <w:color w:val="000000"/>
                <w:sz w:val="20"/>
              </w:rPr>
              <w:t>
</w:t>
            </w:r>
            <w:r>
              <w:rPr>
                <w:rFonts w:ascii="Times New Roman"/>
                <w:b w:val="false"/>
                <w:i w:val="false"/>
                <w:color w:val="000000"/>
                <w:sz w:val="20"/>
              </w:rPr>
              <w:t>мұнай-химия, химия өндiрiстерiн жобалау (технологиялық) және (немесе) пайдалану;</w:t>
            </w:r>
            <w:r>
              <w:br/>
            </w:r>
            <w:r>
              <w:rPr>
                <w:rFonts w:ascii="Times New Roman"/>
                <w:b w:val="false"/>
                <w:i w:val="false"/>
                <w:color w:val="000000"/>
                <w:sz w:val="20"/>
              </w:rPr>
              <w:t>
</w:t>
            </w:r>
            <w:r>
              <w:rPr>
                <w:rFonts w:ascii="Times New Roman"/>
                <w:b w:val="false"/>
                <w:i w:val="false"/>
                <w:color w:val="000000"/>
                <w:sz w:val="20"/>
              </w:rPr>
              <w:t>мұнай-газ кен орындарын игеру жобаларының техникалық-экономикалық негiздемесiн жасау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саласында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бұрғылау, мұнай-газ кәсiпшiлiгi, геологиялық барлау, таукен-шахта, металлургиялық, энергетикалық жабдықтарды, жарылыстан қорғалған электр-техникалық жабдықтарды, көтергiш құрылыстарды, сондай-ақ жұмыс iстеу қысымы 0,7 кг/см2–ден жоғары және жылу жеткiзу температурасы 115</w:t>
            </w:r>
            <w:r>
              <w:rPr>
                <w:rFonts w:ascii="Times New Roman"/>
                <w:b w:val="false"/>
                <w:i w:val="false"/>
                <w:color w:val="000000"/>
                <w:vertAlign w:val="superscript"/>
              </w:rPr>
              <w:t>о</w:t>
            </w:r>
            <w:r>
              <w:rPr>
                <w:rFonts w:ascii="Times New Roman"/>
                <w:b w:val="false"/>
                <w:i w:val="false"/>
                <w:color w:val="000000"/>
                <w:sz w:val="20"/>
              </w:rPr>
              <w:t>С -ден жоғары қазандықтарды, 0,7 кг/см2–ден жоғары қысыммен жұмыс iстейтiн сауыттар мен құбырларды жобалау, дайындау, монтаждау, жөндеу (бiрыңғай технологиялық процесте пайдаланылатын жабдықтарды жобалауды, дайындауды, монтаждауды, жөндеудi қоспағанда)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саласында</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Көлiктiк бақылау комитетi (аумақтық органдары)</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облысаралық қалааралық, ауданаралық (облысшiлiк қалааралық) және халықаралық қатынастарда автобустармен, шағын автобустармен тасымалдау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жүктердi тасымалдау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Қауiптi жүктердi теңiз көлiгiмен тасымалдау;</w:t>
            </w:r>
            <w:r>
              <w:br/>
            </w:r>
            <w:r>
              <w:rPr>
                <w:rFonts w:ascii="Times New Roman"/>
                <w:b w:val="false"/>
                <w:i w:val="false"/>
                <w:color w:val="000000"/>
                <w:sz w:val="20"/>
              </w:rPr>
              <w:t>
</w:t>
            </w:r>
            <w:r>
              <w:rPr>
                <w:rFonts w:ascii="Times New Roman"/>
                <w:b w:val="false"/>
                <w:i w:val="false"/>
                <w:color w:val="000000"/>
                <w:sz w:val="20"/>
              </w:rPr>
              <w:t>қауiптi жүктердi өзен көлiгiмен тасымалдау;</w:t>
            </w:r>
            <w:r>
              <w:br/>
            </w:r>
            <w:r>
              <w:rPr>
                <w:rFonts w:ascii="Times New Roman"/>
                <w:b w:val="false"/>
                <w:i w:val="false"/>
                <w:color w:val="000000"/>
                <w:sz w:val="20"/>
              </w:rPr>
              <w:t>
</w:t>
            </w:r>
            <w:r>
              <w:rPr>
                <w:rFonts w:ascii="Times New Roman"/>
                <w:b w:val="false"/>
                <w:i w:val="false"/>
                <w:color w:val="000000"/>
                <w:sz w:val="20"/>
              </w:rPr>
              <w:t>қауiптi жүктердi автомобиль көлiгiмен тасымалдау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Медициналық және фармацевтикалық қызметтi бақылау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психотроптық заттардың және прекурсорлардың айналымы саласындағы қызметпен айналысу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жүйесiнде есiрткi, психотроптық заттар мен прекурсорларды өндiру, тасымалдау, сатып алу, сақтау, тарату, өткiзу, пайдалану, жою</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өндiру;</w:t>
            </w:r>
            <w:r>
              <w:br/>
            </w:r>
            <w:r>
              <w:rPr>
                <w:rFonts w:ascii="Times New Roman"/>
                <w:b w:val="false"/>
                <w:i w:val="false"/>
                <w:color w:val="000000"/>
                <w:sz w:val="20"/>
              </w:rPr>
              <w:t>
</w:t>
            </w:r>
            <w:r>
              <w:rPr>
                <w:rFonts w:ascii="Times New Roman"/>
                <w:b w:val="false"/>
                <w:i w:val="false"/>
                <w:color w:val="000000"/>
                <w:sz w:val="20"/>
              </w:rPr>
              <w:t>медициналық мақсаттағы бұйымдарды өндiру;</w:t>
            </w:r>
            <w:r>
              <w:br/>
            </w:r>
            <w:r>
              <w:rPr>
                <w:rFonts w:ascii="Times New Roman"/>
                <w:b w:val="false"/>
                <w:i w:val="false"/>
                <w:color w:val="000000"/>
                <w:sz w:val="20"/>
              </w:rPr>
              <w:t>
</w:t>
            </w:r>
            <w:r>
              <w:rPr>
                <w:rFonts w:ascii="Times New Roman"/>
                <w:b w:val="false"/>
                <w:i w:val="false"/>
                <w:color w:val="000000"/>
                <w:sz w:val="20"/>
              </w:rPr>
              <w:t>медициналық техниканы өндiру;</w:t>
            </w:r>
            <w:r>
              <w:br/>
            </w:r>
            <w:r>
              <w:rPr>
                <w:rFonts w:ascii="Times New Roman"/>
                <w:b w:val="false"/>
                <w:i w:val="false"/>
                <w:color w:val="000000"/>
                <w:sz w:val="20"/>
              </w:rPr>
              <w:t>
</w:t>
            </w:r>
            <w:r>
              <w:rPr>
                <w:rFonts w:ascii="Times New Roman"/>
                <w:b w:val="false"/>
                <w:i w:val="false"/>
                <w:color w:val="000000"/>
                <w:sz w:val="20"/>
              </w:rPr>
              <w:t>дәрiлiк заттарды көтерме саудада өткiзу;</w:t>
            </w:r>
            <w:r>
              <w:br/>
            </w:r>
            <w:r>
              <w:rPr>
                <w:rFonts w:ascii="Times New Roman"/>
                <w:b w:val="false"/>
                <w:i w:val="false"/>
                <w:color w:val="000000"/>
                <w:sz w:val="20"/>
              </w:rPr>
              <w:t>
</w:t>
            </w:r>
            <w:r>
              <w:rPr>
                <w:rFonts w:ascii="Times New Roman"/>
                <w:b w:val="false"/>
                <w:i w:val="false"/>
                <w:color w:val="000000"/>
                <w:sz w:val="20"/>
              </w:rPr>
              <w:t>медициналық мақсаттағы бұйымдарды көтерме саудада өткiзу;</w:t>
            </w:r>
            <w:r>
              <w:br/>
            </w:r>
            <w:r>
              <w:rPr>
                <w:rFonts w:ascii="Times New Roman"/>
                <w:b w:val="false"/>
                <w:i w:val="false"/>
                <w:color w:val="000000"/>
                <w:sz w:val="20"/>
              </w:rPr>
              <w:t>
</w:t>
            </w:r>
            <w:r>
              <w:rPr>
                <w:rFonts w:ascii="Times New Roman"/>
                <w:b w:val="false"/>
                <w:i w:val="false"/>
                <w:color w:val="000000"/>
                <w:sz w:val="20"/>
              </w:rPr>
              <w:t>медициналық техниканы көтерме саудада өткiзу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(республикалық денсаулық сақтау ұйымдары жүзеге асыратын)</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медициналық-санитариялық көмек:</w:t>
            </w:r>
            <w:r>
              <w:br/>
            </w:r>
            <w:r>
              <w:rPr>
                <w:rFonts w:ascii="Times New Roman"/>
                <w:b w:val="false"/>
                <w:i w:val="false"/>
                <w:color w:val="000000"/>
                <w:sz w:val="20"/>
              </w:rPr>
              <w:t>
</w:t>
            </w:r>
            <w:r>
              <w:rPr>
                <w:rFonts w:ascii="Times New Roman"/>
                <w:b w:val="false"/>
                <w:i w:val="false"/>
                <w:color w:val="000000"/>
                <w:sz w:val="20"/>
              </w:rPr>
              <w:t>дәрiгерге дейiнгi, бiлiктi, жедел медициналық көмек;</w:t>
            </w:r>
            <w:r>
              <w:br/>
            </w:r>
            <w:r>
              <w:rPr>
                <w:rFonts w:ascii="Times New Roman"/>
                <w:b w:val="false"/>
                <w:i w:val="false"/>
                <w:color w:val="000000"/>
                <w:sz w:val="20"/>
              </w:rPr>
              <w:t>
</w:t>
            </w:r>
            <w:r>
              <w:rPr>
                <w:rFonts w:ascii="Times New Roman"/>
                <w:b w:val="false"/>
                <w:i w:val="false"/>
                <w:color w:val="000000"/>
                <w:sz w:val="20"/>
              </w:rPr>
              <w:t>диагностика:</w:t>
            </w:r>
            <w:r>
              <w:br/>
            </w:r>
            <w:r>
              <w:rPr>
                <w:rFonts w:ascii="Times New Roman"/>
                <w:b w:val="false"/>
                <w:i w:val="false"/>
                <w:color w:val="000000"/>
                <w:sz w:val="20"/>
              </w:rPr>
              <w:t>
</w:t>
            </w:r>
            <w:r>
              <w:rPr>
                <w:rFonts w:ascii="Times New Roman"/>
                <w:b w:val="false"/>
                <w:i w:val="false"/>
                <w:color w:val="000000"/>
                <w:sz w:val="20"/>
              </w:rPr>
              <w:t>радиологиялық, рентгенологиялық, ультрадыбыстық, функционалдық, эндоскопиялық, патологиялық анатомия;</w:t>
            </w:r>
            <w:r>
              <w:br/>
            </w:r>
            <w:r>
              <w:rPr>
                <w:rFonts w:ascii="Times New Roman"/>
                <w:b w:val="false"/>
                <w:i w:val="false"/>
                <w:color w:val="000000"/>
                <w:sz w:val="20"/>
              </w:rPr>
              <w:t>
</w:t>
            </w:r>
            <w:r>
              <w:rPr>
                <w:rFonts w:ascii="Times New Roman"/>
                <w:b w:val="false"/>
                <w:i w:val="false"/>
                <w:color w:val="000000"/>
                <w:sz w:val="20"/>
              </w:rPr>
              <w:t>зертханалық диагностика:</w:t>
            </w:r>
            <w:r>
              <w:br/>
            </w:r>
            <w:r>
              <w:rPr>
                <w:rFonts w:ascii="Times New Roman"/>
                <w:b w:val="false"/>
                <w:i w:val="false"/>
                <w:color w:val="000000"/>
                <w:sz w:val="20"/>
              </w:rPr>
              <w:t>
</w:t>
            </w:r>
            <w:r>
              <w:rPr>
                <w:rFonts w:ascii="Times New Roman"/>
                <w:b w:val="false"/>
                <w:i w:val="false"/>
                <w:color w:val="000000"/>
                <w:sz w:val="20"/>
              </w:rPr>
              <w:t>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w:t>
            </w:r>
            <w:r>
              <w:br/>
            </w:r>
            <w:r>
              <w:rPr>
                <w:rFonts w:ascii="Times New Roman"/>
                <w:b w:val="false"/>
                <w:i w:val="false"/>
                <w:color w:val="000000"/>
                <w:sz w:val="20"/>
              </w:rPr>
              <w:t>
</w:t>
            </w:r>
            <w:r>
              <w:rPr>
                <w:rFonts w:ascii="Times New Roman"/>
                <w:b w:val="false"/>
                <w:i w:val="false"/>
                <w:color w:val="000000"/>
                <w:sz w:val="20"/>
              </w:rPr>
              <w:t>қан мен оның компоненттерiн дайындау, консервациялау, қайта өңдеу, сақтау және өткiзу;</w:t>
            </w:r>
            <w:r>
              <w:br/>
            </w:r>
            <w:r>
              <w:rPr>
                <w:rFonts w:ascii="Times New Roman"/>
                <w:b w:val="false"/>
                <w:i w:val="false"/>
                <w:color w:val="000000"/>
                <w:sz w:val="20"/>
              </w:rPr>
              <w:t>
</w:t>
            </w:r>
            <w:r>
              <w:rPr>
                <w:rFonts w:ascii="Times New Roman"/>
                <w:b w:val="false"/>
                <w:i w:val="false"/>
                <w:color w:val="000000"/>
                <w:sz w:val="20"/>
              </w:rPr>
              <w:t>ересектерге және (немесе) балаларға мына мамандықтар бойынша консультациялық-диагностикалық және (немесе) стационарлық медициналық көмек:</w:t>
            </w:r>
            <w:r>
              <w:br/>
            </w:r>
            <w:r>
              <w:rPr>
                <w:rFonts w:ascii="Times New Roman"/>
                <w:b w:val="false"/>
                <w:i w:val="false"/>
                <w:color w:val="000000"/>
                <w:sz w:val="20"/>
              </w:rPr>
              <w:t>
</w:t>
            </w:r>
            <w:r>
              <w:rPr>
                <w:rFonts w:ascii="Times New Roman"/>
                <w:b w:val="false"/>
                <w:i w:val="false"/>
                <w:color w:val="000000"/>
                <w:sz w:val="20"/>
              </w:rPr>
              <w:t>акушерлiк және гинекология;</w:t>
            </w:r>
            <w:r>
              <w:br/>
            </w:r>
            <w:r>
              <w:rPr>
                <w:rFonts w:ascii="Times New Roman"/>
                <w:b w:val="false"/>
                <w:i w:val="false"/>
                <w:color w:val="000000"/>
                <w:sz w:val="20"/>
              </w:rPr>
              <w:t>
</w:t>
            </w:r>
            <w:r>
              <w:rPr>
                <w:rFonts w:ascii="Times New Roman"/>
                <w:b w:val="false"/>
                <w:i w:val="false"/>
                <w:color w:val="000000"/>
                <w:sz w:val="20"/>
              </w:rPr>
              <w:t>педиатрия;</w:t>
            </w:r>
            <w:r>
              <w:br/>
            </w:r>
            <w:r>
              <w:rPr>
                <w:rFonts w:ascii="Times New Roman"/>
                <w:b w:val="false"/>
                <w:i w:val="false"/>
                <w:color w:val="000000"/>
                <w:sz w:val="20"/>
              </w:rPr>
              <w:t>
</w:t>
            </w:r>
            <w:r>
              <w:rPr>
                <w:rFonts w:ascii="Times New Roman"/>
                <w:b w:val="false"/>
                <w:i w:val="false"/>
                <w:color w:val="000000"/>
                <w:sz w:val="20"/>
              </w:rPr>
              <w:t>инфекциялық аурулар;</w:t>
            </w:r>
            <w:r>
              <w:br/>
            </w:r>
            <w:r>
              <w:rPr>
                <w:rFonts w:ascii="Times New Roman"/>
                <w:b w:val="false"/>
                <w:i w:val="false"/>
                <w:color w:val="000000"/>
                <w:sz w:val="20"/>
              </w:rPr>
              <w:t>
</w:t>
            </w:r>
            <w:r>
              <w:rPr>
                <w:rFonts w:ascii="Times New Roman"/>
                <w:b w:val="false"/>
                <w:i w:val="false"/>
                <w:color w:val="000000"/>
                <w:sz w:val="20"/>
              </w:rPr>
              <w:t>терапия:</w:t>
            </w:r>
            <w:r>
              <w:br/>
            </w:r>
            <w:r>
              <w:rPr>
                <w:rFonts w:ascii="Times New Roman"/>
                <w:b w:val="false"/>
                <w:i w:val="false"/>
                <w:color w:val="000000"/>
                <w:sz w:val="20"/>
              </w:rPr>
              <w:t>
</w:t>
            </w:r>
            <w:r>
              <w:rPr>
                <w:rFonts w:ascii="Times New Roman"/>
                <w:b w:val="false"/>
                <w:i w:val="false"/>
                <w:color w:val="000000"/>
                <w:sz w:val="20"/>
              </w:rPr>
              <w:t>жалпы терапия, невропатология, кардиология, ревматология, гастроэнтерология, нефрология, пульмонология, эндокринология, аллергология (иммунология), гематология, кәсiптiк патология, отбасылық дәрiгер;</w:t>
            </w:r>
            <w:r>
              <w:br/>
            </w:r>
            <w:r>
              <w:rPr>
                <w:rFonts w:ascii="Times New Roman"/>
                <w:b w:val="false"/>
                <w:i w:val="false"/>
                <w:color w:val="000000"/>
                <w:sz w:val="20"/>
              </w:rPr>
              <w:t>
</w:t>
            </w:r>
            <w:r>
              <w:rPr>
                <w:rFonts w:ascii="Times New Roman"/>
                <w:b w:val="false"/>
                <w:i w:val="false"/>
                <w:color w:val="000000"/>
                <w:sz w:val="20"/>
              </w:rPr>
              <w:t>хирургия:</w:t>
            </w:r>
            <w:r>
              <w:br/>
            </w:r>
            <w:r>
              <w:rPr>
                <w:rFonts w:ascii="Times New Roman"/>
                <w:b w:val="false"/>
                <w:i w:val="false"/>
                <w:color w:val="000000"/>
                <w:sz w:val="20"/>
              </w:rPr>
              <w:t>
</w:t>
            </w:r>
            <w:r>
              <w:rPr>
                <w:rFonts w:ascii="Times New Roman"/>
                <w:b w:val="false"/>
                <w:i w:val="false"/>
                <w:color w:val="000000"/>
                <w:sz w:val="20"/>
              </w:rPr>
              <w:t>жалпы хирургия, трансплантология, кардиохирургия, ангиохирургия, пластикалық хирургия, жақ-бет сүйегi хирургиясы, нейрохирургия, оториноларингология, офтальмология, трансфузиология, урология, травматология және ортопедия;</w:t>
            </w:r>
            <w:r>
              <w:br/>
            </w:r>
            <w:r>
              <w:rPr>
                <w:rFonts w:ascii="Times New Roman"/>
                <w:b w:val="false"/>
                <w:i w:val="false"/>
                <w:color w:val="000000"/>
                <w:sz w:val="20"/>
              </w:rPr>
              <w:t>
</w:t>
            </w:r>
            <w:r>
              <w:rPr>
                <w:rFonts w:ascii="Times New Roman"/>
                <w:b w:val="false"/>
                <w:i w:val="false"/>
                <w:color w:val="000000"/>
                <w:sz w:val="20"/>
              </w:rPr>
              <w:t>дерматовенерология (дерматокосметология ;</w:t>
            </w:r>
            <w:r>
              <w:br/>
            </w:r>
            <w:r>
              <w:rPr>
                <w:rFonts w:ascii="Times New Roman"/>
                <w:b w:val="false"/>
                <w:i w:val="false"/>
                <w:color w:val="000000"/>
                <w:sz w:val="20"/>
              </w:rPr>
              <w:t>
</w:t>
            </w:r>
            <w:r>
              <w:rPr>
                <w:rFonts w:ascii="Times New Roman"/>
                <w:b w:val="false"/>
                <w:i w:val="false"/>
                <w:color w:val="000000"/>
                <w:sz w:val="20"/>
              </w:rPr>
              <w:t>психиатрия:</w:t>
            </w:r>
            <w:r>
              <w:br/>
            </w:r>
            <w:r>
              <w:rPr>
                <w:rFonts w:ascii="Times New Roman"/>
                <w:b w:val="false"/>
                <w:i w:val="false"/>
                <w:color w:val="000000"/>
                <w:sz w:val="20"/>
              </w:rPr>
              <w:t>
</w:t>
            </w:r>
            <w:r>
              <w:rPr>
                <w:rFonts w:ascii="Times New Roman"/>
                <w:b w:val="false"/>
                <w:i w:val="false"/>
                <w:color w:val="000000"/>
                <w:sz w:val="20"/>
              </w:rPr>
              <w:t>наркология, психотерапия, сексопатология, медициналық психология;</w:t>
            </w:r>
            <w:r>
              <w:br/>
            </w:r>
            <w:r>
              <w:rPr>
                <w:rFonts w:ascii="Times New Roman"/>
                <w:b w:val="false"/>
                <w:i w:val="false"/>
                <w:color w:val="000000"/>
                <w:sz w:val="20"/>
              </w:rPr>
              <w:t>
</w:t>
            </w:r>
            <w:r>
              <w:rPr>
                <w:rFonts w:ascii="Times New Roman"/>
                <w:b w:val="false"/>
                <w:i w:val="false"/>
                <w:color w:val="000000"/>
                <w:sz w:val="20"/>
              </w:rPr>
              <w:t>фтизиатрия;</w:t>
            </w:r>
            <w:r>
              <w:br/>
            </w:r>
            <w:r>
              <w:rPr>
                <w:rFonts w:ascii="Times New Roman"/>
                <w:b w:val="false"/>
                <w:i w:val="false"/>
                <w:color w:val="000000"/>
                <w:sz w:val="20"/>
              </w:rPr>
              <w:t>
</w:t>
            </w:r>
            <w:r>
              <w:rPr>
                <w:rFonts w:ascii="Times New Roman"/>
                <w:b w:val="false"/>
                <w:i w:val="false"/>
                <w:color w:val="000000"/>
                <w:sz w:val="20"/>
              </w:rPr>
              <w:t>онкология;</w:t>
            </w:r>
            <w:r>
              <w:br/>
            </w:r>
            <w:r>
              <w:rPr>
                <w:rFonts w:ascii="Times New Roman"/>
                <w:b w:val="false"/>
                <w:i w:val="false"/>
                <w:color w:val="000000"/>
                <w:sz w:val="20"/>
              </w:rPr>
              <w:t>
</w:t>
            </w:r>
            <w:r>
              <w:rPr>
                <w:rFonts w:ascii="Times New Roman"/>
                <w:b w:val="false"/>
                <w:i w:val="false"/>
                <w:color w:val="000000"/>
                <w:sz w:val="20"/>
              </w:rPr>
              <w:t>стоматология;</w:t>
            </w:r>
            <w:r>
              <w:br/>
            </w:r>
            <w:r>
              <w:rPr>
                <w:rFonts w:ascii="Times New Roman"/>
                <w:b w:val="false"/>
                <w:i w:val="false"/>
                <w:color w:val="000000"/>
                <w:sz w:val="20"/>
              </w:rPr>
              <w:t>
</w:t>
            </w:r>
            <w:r>
              <w:rPr>
                <w:rFonts w:ascii="Times New Roman"/>
                <w:b w:val="false"/>
                <w:i w:val="false"/>
                <w:color w:val="000000"/>
                <w:sz w:val="20"/>
              </w:rPr>
              <w:t>дәстүрлi медицина:</w:t>
            </w:r>
            <w:r>
              <w:br/>
            </w:r>
            <w:r>
              <w:rPr>
                <w:rFonts w:ascii="Times New Roman"/>
                <w:b w:val="false"/>
                <w:i w:val="false"/>
                <w:color w:val="000000"/>
                <w:sz w:val="20"/>
              </w:rPr>
              <w:t>
</w:t>
            </w:r>
            <w:r>
              <w:rPr>
                <w:rFonts w:ascii="Times New Roman"/>
                <w:b w:val="false"/>
                <w:i w:val="false"/>
                <w:color w:val="000000"/>
                <w:sz w:val="20"/>
              </w:rPr>
              <w:t>гомеопатия, гирудотерапия, мануалдық терапия, рефлексотерапия, фитотерапия және табиғи тектi құралдармен емдеу;</w:t>
            </w:r>
            <w:r>
              <w:br/>
            </w:r>
            <w:r>
              <w:rPr>
                <w:rFonts w:ascii="Times New Roman"/>
                <w:b w:val="false"/>
                <w:i w:val="false"/>
                <w:color w:val="000000"/>
                <w:sz w:val="20"/>
              </w:rPr>
              <w:t>
</w:t>
            </w:r>
            <w:r>
              <w:rPr>
                <w:rFonts w:ascii="Times New Roman"/>
                <w:b w:val="false"/>
                <w:i w:val="false"/>
                <w:color w:val="000000"/>
                <w:sz w:val="20"/>
              </w:rPr>
              <w:t>медициналық реабилитология:</w:t>
            </w:r>
            <w:r>
              <w:br/>
            </w:r>
            <w:r>
              <w:rPr>
                <w:rFonts w:ascii="Times New Roman"/>
                <w:b w:val="false"/>
                <w:i w:val="false"/>
                <w:color w:val="000000"/>
                <w:sz w:val="20"/>
              </w:rPr>
              <w:t>
</w:t>
            </w:r>
            <w:r>
              <w:rPr>
                <w:rFonts w:ascii="Times New Roman"/>
                <w:b w:val="false"/>
                <w:i w:val="false"/>
                <w:color w:val="000000"/>
                <w:sz w:val="20"/>
              </w:rPr>
              <w:t>физиотерапия, массаж, емдiк дене шынықтыру;</w:t>
            </w:r>
            <w:r>
              <w:br/>
            </w:r>
            <w:r>
              <w:rPr>
                <w:rFonts w:ascii="Times New Roman"/>
                <w:b w:val="false"/>
                <w:i w:val="false"/>
                <w:color w:val="000000"/>
                <w:sz w:val="20"/>
              </w:rPr>
              <w:t>
</w:t>
            </w:r>
            <w:r>
              <w:rPr>
                <w:rFonts w:ascii="Times New Roman"/>
                <w:b w:val="false"/>
                <w:i w:val="false"/>
                <w:color w:val="000000"/>
                <w:sz w:val="20"/>
              </w:rPr>
              <w:t>спорттық медицина;</w:t>
            </w:r>
            <w:r>
              <w:br/>
            </w:r>
            <w:r>
              <w:rPr>
                <w:rFonts w:ascii="Times New Roman"/>
                <w:b w:val="false"/>
                <w:i w:val="false"/>
                <w:color w:val="000000"/>
                <w:sz w:val="20"/>
              </w:rPr>
              <w:t>
</w:t>
            </w:r>
            <w:r>
              <w:rPr>
                <w:rFonts w:ascii="Times New Roman"/>
                <w:b w:val="false"/>
                <w:i w:val="false"/>
                <w:color w:val="000000"/>
                <w:sz w:val="20"/>
              </w:rPr>
              <w:t>анестезиология және реаниматология;</w:t>
            </w:r>
            <w:r>
              <w:br/>
            </w:r>
            <w:r>
              <w:rPr>
                <w:rFonts w:ascii="Times New Roman"/>
                <w:b w:val="false"/>
                <w:i w:val="false"/>
                <w:color w:val="000000"/>
                <w:sz w:val="20"/>
              </w:rPr>
              <w:t>
</w:t>
            </w:r>
            <w:r>
              <w:rPr>
                <w:rFonts w:ascii="Times New Roman"/>
                <w:b w:val="false"/>
                <w:i w:val="false"/>
                <w:color w:val="000000"/>
                <w:sz w:val="20"/>
              </w:rPr>
              <w:t>сот-медициналық, сот-психиатриялық және сот-наркологиялық сараптама;</w:t>
            </w:r>
            <w:r>
              <w:br/>
            </w:r>
            <w:r>
              <w:rPr>
                <w:rFonts w:ascii="Times New Roman"/>
                <w:b w:val="false"/>
                <w:i w:val="false"/>
                <w:color w:val="000000"/>
                <w:sz w:val="20"/>
              </w:rPr>
              <w:t>
</w:t>
            </w:r>
            <w:r>
              <w:rPr>
                <w:rFonts w:ascii="Times New Roman"/>
                <w:b w:val="false"/>
                <w:i w:val="false"/>
                <w:color w:val="000000"/>
                <w:sz w:val="20"/>
              </w:rPr>
              <w:t>еңбекке уақытша жарамсыздық пен кәсiптiк жарамдылық сараптамасы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Мемлекеттiк санитарлық-эпидемиологиялық қадағалау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Санитариялық-гигиеналық және эпидемияға қарсы медициналық қызмет: халықты гигиеналық оқыту, дезинфекциялау, дезинсекциялау, дератизациялау құралдары мен препараттарын өндiру, қайта өңдеу және өткiзу, сондай-ақ оларды пайдаланумен байланысты жұмыстар мен көрсетiлетiн қызметтер түрлерiн өткiзу;</w:t>
            </w:r>
            <w:r>
              <w:br/>
            </w:r>
            <w:r>
              <w:rPr>
                <w:rFonts w:ascii="Times New Roman"/>
                <w:b w:val="false"/>
                <w:i w:val="false"/>
                <w:color w:val="000000"/>
                <w:sz w:val="20"/>
              </w:rPr>
              <w:t>
</w:t>
            </w:r>
            <w:r>
              <w:rPr>
                <w:rFonts w:ascii="Times New Roman"/>
                <w:b w:val="false"/>
                <w:i w:val="false"/>
                <w:color w:val="000000"/>
                <w:sz w:val="20"/>
              </w:rPr>
              <w:t>санитариялық-гигиеналық және зертханалық зерттеулер:</w:t>
            </w:r>
            <w:r>
              <w:br/>
            </w:r>
            <w:r>
              <w:rPr>
                <w:rFonts w:ascii="Times New Roman"/>
                <w:b w:val="false"/>
                <w:i w:val="false"/>
                <w:color w:val="000000"/>
                <w:sz w:val="20"/>
              </w:rPr>
              <w:t>
</w:t>
            </w:r>
            <w:r>
              <w:rPr>
                <w:rFonts w:ascii="Times New Roman"/>
                <w:b w:val="false"/>
                <w:i w:val="false"/>
                <w:color w:val="000000"/>
                <w:sz w:val="20"/>
              </w:rPr>
              <w:t>бактериологиялық вирусологиялық зерттеулер, физикалық факторларды (шуды, дiрiлдi, электр-магниттiк өрiстi және басқаларды) өлшеу, паразитологиялық зерттеулер, радиометрия және дозиметрия, санитариялық-химиялық, токсикологиялық зерттеулер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Білім және ғылым саласындағы бақылау комитеті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қызметi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жалпы орта бiлiмнiң жалпы бiлiм беру бағдарламалары;</w:t>
            </w:r>
            <w:r>
              <w:br/>
            </w:r>
            <w:r>
              <w:rPr>
                <w:rFonts w:ascii="Times New Roman"/>
                <w:b w:val="false"/>
                <w:i w:val="false"/>
                <w:color w:val="000000"/>
                <w:sz w:val="20"/>
              </w:rPr>
              <w:t>
</w:t>
            </w:r>
            <w:r>
              <w:rPr>
                <w:rFonts w:ascii="Times New Roman"/>
                <w:b w:val="false"/>
                <w:i w:val="false"/>
                <w:color w:val="000000"/>
                <w:sz w:val="20"/>
              </w:rPr>
              <w:t>техникалық және кәсiптiк бiлiм берудiң, оның iшiнде кәсiптер мен мамандықтар бойынша кәсiптiк бағдарламалары;</w:t>
            </w:r>
            <w:r>
              <w:br/>
            </w:r>
            <w:r>
              <w:rPr>
                <w:rFonts w:ascii="Times New Roman"/>
                <w:b w:val="false"/>
                <w:i w:val="false"/>
                <w:color w:val="000000"/>
                <w:sz w:val="20"/>
              </w:rPr>
              <w:t>
</w:t>
            </w:r>
            <w:r>
              <w:rPr>
                <w:rFonts w:ascii="Times New Roman"/>
                <w:b w:val="false"/>
                <w:i w:val="false"/>
                <w:color w:val="000000"/>
                <w:sz w:val="20"/>
              </w:rPr>
              <w:t>орта бiлiмнен кейiнгi, жоғары, жоғары оқу орнынан кейiнгi бiлiм берудiң, оның iшiнде мамандықтар бойынша кәсiптiк бағдарламалары;</w:t>
            </w:r>
            <w:r>
              <w:br/>
            </w:r>
            <w:r>
              <w:rPr>
                <w:rFonts w:ascii="Times New Roman"/>
                <w:b w:val="false"/>
                <w:i w:val="false"/>
                <w:color w:val="000000"/>
                <w:sz w:val="20"/>
              </w:rPr>
              <w:t>
</w:t>
            </w:r>
            <w:r>
              <w:rPr>
                <w:rFonts w:ascii="Times New Roman"/>
                <w:b w:val="false"/>
                <w:i w:val="false"/>
                <w:color w:val="000000"/>
                <w:sz w:val="20"/>
              </w:rPr>
              <w:t>дiни бiлiм беру бағдарламалары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министрлігінің Орман және аңшылық шаруашылығы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орман қорының учаскелерiнде орман пайдаланушылар жүзеге асыратын сүрек дайындау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министрлігінің Байланыс және ақпараттандыру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саласында қызмет ұсыну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телефон байланысы;</w:t>
            </w:r>
            <w:r>
              <w:br/>
            </w:r>
            <w:r>
              <w:rPr>
                <w:rFonts w:ascii="Times New Roman"/>
                <w:b w:val="false"/>
                <w:i w:val="false"/>
                <w:color w:val="000000"/>
                <w:sz w:val="20"/>
              </w:rPr>
              <w:t>
</w:t>
            </w:r>
            <w:r>
              <w:rPr>
                <w:rFonts w:ascii="Times New Roman"/>
                <w:b w:val="false"/>
                <w:i w:val="false"/>
                <w:color w:val="000000"/>
                <w:sz w:val="20"/>
              </w:rPr>
              <w:t>қалааралық телефон байланысы;</w:t>
            </w:r>
            <w:r>
              <w:br/>
            </w:r>
            <w:r>
              <w:rPr>
                <w:rFonts w:ascii="Times New Roman"/>
                <w:b w:val="false"/>
                <w:i w:val="false"/>
                <w:color w:val="000000"/>
                <w:sz w:val="20"/>
              </w:rPr>
              <w:t>
</w:t>
            </w:r>
            <w:r>
              <w:rPr>
                <w:rFonts w:ascii="Times New Roman"/>
                <w:b w:val="false"/>
                <w:i w:val="false"/>
                <w:color w:val="000000"/>
                <w:sz w:val="20"/>
              </w:rPr>
              <w:t>халықаралық телефон байланысы;</w:t>
            </w:r>
            <w:r>
              <w:br/>
            </w:r>
            <w:r>
              <w:rPr>
                <w:rFonts w:ascii="Times New Roman"/>
                <w:b w:val="false"/>
                <w:i w:val="false"/>
                <w:color w:val="000000"/>
                <w:sz w:val="20"/>
              </w:rPr>
              <w:t>
</w:t>
            </w:r>
            <w:r>
              <w:rPr>
                <w:rFonts w:ascii="Times New Roman"/>
                <w:b w:val="false"/>
                <w:i w:val="false"/>
                <w:color w:val="000000"/>
                <w:sz w:val="20"/>
              </w:rPr>
              <w:t>Интернет жүйесiне қол жетiмдiлiк қызметiн көрсету;</w:t>
            </w:r>
            <w:r>
              <w:br/>
            </w:r>
            <w:r>
              <w:rPr>
                <w:rFonts w:ascii="Times New Roman"/>
                <w:b w:val="false"/>
                <w:i w:val="false"/>
                <w:color w:val="000000"/>
                <w:sz w:val="20"/>
              </w:rPr>
              <w:t>
</w:t>
            </w:r>
            <w:r>
              <w:rPr>
                <w:rFonts w:ascii="Times New Roman"/>
                <w:b w:val="false"/>
                <w:i w:val="false"/>
                <w:color w:val="000000"/>
                <w:sz w:val="20"/>
              </w:rPr>
              <w:t>спутниктiк жылжымалы байланыс;</w:t>
            </w:r>
            <w:r>
              <w:br/>
            </w:r>
            <w:r>
              <w:rPr>
                <w:rFonts w:ascii="Times New Roman"/>
                <w:b w:val="false"/>
                <w:i w:val="false"/>
                <w:color w:val="000000"/>
                <w:sz w:val="20"/>
              </w:rPr>
              <w:t>
</w:t>
            </w:r>
            <w:r>
              <w:rPr>
                <w:rFonts w:ascii="Times New Roman"/>
                <w:b w:val="false"/>
                <w:i w:val="false"/>
                <w:color w:val="000000"/>
                <w:sz w:val="20"/>
              </w:rPr>
              <w:t>ұялы байланыс (стандарт атауын көрсете отырып);</w:t>
            </w:r>
            <w:r>
              <w:br/>
            </w:r>
            <w:r>
              <w:rPr>
                <w:rFonts w:ascii="Times New Roman"/>
                <w:b w:val="false"/>
                <w:i w:val="false"/>
                <w:color w:val="000000"/>
                <w:sz w:val="20"/>
              </w:rPr>
              <w:t>
</w:t>
            </w:r>
            <w:r>
              <w:rPr>
                <w:rFonts w:ascii="Times New Roman"/>
                <w:b w:val="false"/>
                <w:i w:val="false"/>
                <w:color w:val="000000"/>
                <w:sz w:val="20"/>
              </w:rPr>
              <w:t>ұтқыр телекоммуникациялық байланыс (оның iшiнде жылжымалы радио (радиотелефондық), транкингтiк және пейджингтiк байланыс қызметтерi)</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министрлігінің Ақпарат және мұрағат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радиоарналарын тарату жөнiндегi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министрлігінің Тiркеу қызметi және құқықтық көмек көрсету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Адвокаттық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Нотариаттық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Мүлiктi бағалау (зияткерлiк меншiк объектiлерiн, материалдық емес активтер құнын қоспағанда)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Зияткерлiк меншiктi, материалдық емес активтер құнын бағалау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Сот-сараптама қызметi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министрлiгiнiң Сот актiлерiн орындау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сот орындаушыларының қызметi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Қоршаған ортаны қорғау министрлігінің Экологиялық реттеу және бақылау комитеті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саласындағы жұмыстарды орындау және қызмет көрсетумен айналысу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және өзге де қызметтiң I санаты үшiн табиғат қорғауға қатысты жобалау, нормалау;</w:t>
            </w:r>
            <w:r>
              <w:br/>
            </w:r>
            <w:r>
              <w:rPr>
                <w:rFonts w:ascii="Times New Roman"/>
                <w:b w:val="false"/>
                <w:i w:val="false"/>
                <w:color w:val="000000"/>
                <w:sz w:val="20"/>
              </w:rPr>
              <w:t>
</w:t>
            </w:r>
            <w:r>
              <w:rPr>
                <w:rFonts w:ascii="Times New Roman"/>
                <w:b w:val="false"/>
                <w:i w:val="false"/>
                <w:color w:val="000000"/>
                <w:sz w:val="20"/>
              </w:rPr>
              <w:t>шаруашылық және өзге де қызметтiң I санаты үшiн экологиялық сараптама саласындағы жұмыстар;</w:t>
            </w:r>
            <w:r>
              <w:br/>
            </w:r>
            <w:r>
              <w:rPr>
                <w:rFonts w:ascii="Times New Roman"/>
                <w:b w:val="false"/>
                <w:i w:val="false"/>
                <w:color w:val="000000"/>
                <w:sz w:val="20"/>
              </w:rPr>
              <w:t>
</w:t>
            </w:r>
            <w:r>
              <w:rPr>
                <w:rFonts w:ascii="Times New Roman"/>
                <w:b w:val="false"/>
                <w:i w:val="false"/>
                <w:color w:val="000000"/>
                <w:sz w:val="20"/>
              </w:rPr>
              <w:t>шаруашылық және өзге де қызметтiң I санаты үшiн экологиялық аудит</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Салық комитеті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Темекi өнiмдерiнiң өндiрiсi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спиртiнiң өндiрiсi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өнiмiнiң өндiрiсi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Арақтар мен айрықша арақтардың өндiрiсi;</w:t>
            </w:r>
            <w:r>
              <w:br/>
            </w:r>
            <w:r>
              <w:rPr>
                <w:rFonts w:ascii="Times New Roman"/>
                <w:b w:val="false"/>
                <w:i w:val="false"/>
                <w:color w:val="000000"/>
                <w:sz w:val="20"/>
              </w:rPr>
              <w:t>
</w:t>
            </w:r>
            <w:r>
              <w:rPr>
                <w:rFonts w:ascii="Times New Roman"/>
                <w:b w:val="false"/>
                <w:i w:val="false"/>
                <w:color w:val="000000"/>
                <w:sz w:val="20"/>
              </w:rPr>
              <w:t>ликер-арақ өнiмдерiнiң өндiрiсi;</w:t>
            </w:r>
            <w:r>
              <w:br/>
            </w:r>
            <w:r>
              <w:rPr>
                <w:rFonts w:ascii="Times New Roman"/>
                <w:b w:val="false"/>
                <w:i w:val="false"/>
                <w:color w:val="000000"/>
                <w:sz w:val="20"/>
              </w:rPr>
              <w:t>
</w:t>
            </w:r>
            <w:r>
              <w:rPr>
                <w:rFonts w:ascii="Times New Roman"/>
                <w:b w:val="false"/>
                <w:i w:val="false"/>
                <w:color w:val="000000"/>
                <w:sz w:val="20"/>
              </w:rPr>
              <w:t>шарап материалының өндiрiсi;</w:t>
            </w:r>
            <w:r>
              <w:br/>
            </w:r>
            <w:r>
              <w:rPr>
                <w:rFonts w:ascii="Times New Roman"/>
                <w:b w:val="false"/>
                <w:i w:val="false"/>
                <w:color w:val="000000"/>
                <w:sz w:val="20"/>
              </w:rPr>
              <w:t>
</w:t>
            </w:r>
            <w:r>
              <w:rPr>
                <w:rFonts w:ascii="Times New Roman"/>
                <w:b w:val="false"/>
                <w:i w:val="false"/>
                <w:color w:val="000000"/>
                <w:sz w:val="20"/>
              </w:rPr>
              <w:t>шарап өндiрiсi;</w:t>
            </w:r>
            <w:r>
              <w:br/>
            </w:r>
            <w:r>
              <w:rPr>
                <w:rFonts w:ascii="Times New Roman"/>
                <w:b w:val="false"/>
                <w:i w:val="false"/>
                <w:color w:val="000000"/>
                <w:sz w:val="20"/>
              </w:rPr>
              <w:t>
</w:t>
            </w:r>
            <w:r>
              <w:rPr>
                <w:rFonts w:ascii="Times New Roman"/>
                <w:b w:val="false"/>
                <w:i w:val="false"/>
                <w:color w:val="000000"/>
                <w:sz w:val="20"/>
              </w:rPr>
              <w:t>коньяк өндiрiсi;</w:t>
            </w:r>
            <w:r>
              <w:br/>
            </w:r>
            <w:r>
              <w:rPr>
                <w:rFonts w:ascii="Times New Roman"/>
                <w:b w:val="false"/>
                <w:i w:val="false"/>
                <w:color w:val="000000"/>
                <w:sz w:val="20"/>
              </w:rPr>
              <w:t>
</w:t>
            </w:r>
            <w:r>
              <w:rPr>
                <w:rFonts w:ascii="Times New Roman"/>
                <w:b w:val="false"/>
                <w:i w:val="false"/>
                <w:color w:val="000000"/>
                <w:sz w:val="20"/>
              </w:rPr>
              <w:t>бренди өндiрiсi;</w:t>
            </w:r>
            <w:r>
              <w:br/>
            </w:r>
            <w:r>
              <w:rPr>
                <w:rFonts w:ascii="Times New Roman"/>
                <w:b w:val="false"/>
                <w:i w:val="false"/>
                <w:color w:val="000000"/>
                <w:sz w:val="20"/>
              </w:rPr>
              <w:t>
</w:t>
            </w:r>
            <w:r>
              <w:rPr>
                <w:rFonts w:ascii="Times New Roman"/>
                <w:b w:val="false"/>
                <w:i w:val="false"/>
                <w:color w:val="000000"/>
                <w:sz w:val="20"/>
              </w:rPr>
              <w:t>сыра өндiрiсi</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өнiмдерiн өндiру аумағында оларды сақтауды, көтерме және (немесе) бөлшек саудада сатуды қоспағанда, алкоголь өнiмiн сақтау, көтерме және (немесе) бөлшек саудада сату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өнімін сақтауды және көтерме саудада өткізуді Салық комитетінің аумақтық органдары лицензиялайды</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Қаржылық бақылау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 Туризм индустриясы комитеті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Туроператорлық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Мәдениет және ақпарат министрлiгiнің Мәдениет комитетi</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 пен мәдениет ескерткiштерiнде археологиялық және (немесе) ғылыми-реставрациялық жұмыстарды жүзеге асыру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Экономикалық даму және сауда министрлігінің Сауда комитеті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биржаларының қызметi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брокерлер және биржалық дилерлер қызметi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 ресурстарын басқару агенттігі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жұмыстар жүргiзу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жұмыстар жүргiзу;</w:t>
            </w:r>
            <w:r>
              <w:br/>
            </w:r>
            <w:r>
              <w:rPr>
                <w:rFonts w:ascii="Times New Roman"/>
                <w:b w:val="false"/>
                <w:i w:val="false"/>
                <w:color w:val="000000"/>
                <w:sz w:val="20"/>
              </w:rPr>
              <w:t>
</w:t>
            </w:r>
            <w:r>
              <w:rPr>
                <w:rFonts w:ascii="Times New Roman"/>
                <w:b w:val="false"/>
                <w:i w:val="false"/>
                <w:color w:val="000000"/>
                <w:sz w:val="20"/>
              </w:rPr>
              <w:t>картографиялық жұмыстар жүргiзу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Зымыран-ғарыш техникасын жасауды, өндiрудi, пайдалануды, жөндеудi және жаңғыртуды, оның жұмыс iстеуiн қамтамасыз ету үшiн жер үстi инфрақұрылымдарын (полигонды, командалық-өлшеу кешенiн, стендтiк базаны және басқаларын) пайдалануды қоса алғанда, ғарыш кеңiстiгiн пайдалануға байланысты қызмет түрлерi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қауіпсіздік комитеті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Жедел-iздестiру iс-шараларын жүргiзуге арналған арнайы техникалық құралдарды әзiрлеу, өндiру, жөндеу және өткiзу жөнiндегi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Жедел-iздестiру iс-шараларын жүргiзуге арналған арнайы техникалық құралдарды әзiрлеу, өндiру;</w:t>
            </w:r>
            <w:r>
              <w:br/>
            </w:r>
            <w:r>
              <w:rPr>
                <w:rFonts w:ascii="Times New Roman"/>
                <w:b w:val="false"/>
                <w:i w:val="false"/>
                <w:color w:val="000000"/>
                <w:sz w:val="20"/>
              </w:rPr>
              <w:t>
</w:t>
            </w:r>
            <w:r>
              <w:rPr>
                <w:rFonts w:ascii="Times New Roman"/>
                <w:b w:val="false"/>
                <w:i w:val="false"/>
                <w:color w:val="000000"/>
                <w:sz w:val="20"/>
              </w:rPr>
              <w:t>жедел-iздестiру iс-шараларын жүргiзуге арналған арнайы техникалық құралдарды жөндеу және өткiзу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криптографиялық қорғау құралдарын әзiрлеу және өткiзу (оның iшiнде өзге де беру)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криптографиялық қорғау құралдарын әзiрлеу;</w:t>
            </w:r>
            <w:r>
              <w:br/>
            </w:r>
            <w:r>
              <w:rPr>
                <w:rFonts w:ascii="Times New Roman"/>
                <w:b w:val="false"/>
                <w:i w:val="false"/>
                <w:color w:val="000000"/>
                <w:sz w:val="20"/>
              </w:rPr>
              <w:t>
</w:t>
            </w:r>
            <w:r>
              <w:rPr>
                <w:rFonts w:ascii="Times New Roman"/>
                <w:b w:val="false"/>
                <w:i w:val="false"/>
                <w:color w:val="000000"/>
                <w:sz w:val="20"/>
              </w:rPr>
              <w:t>ақпаратты криптографиялық қорғау құралдарын өткiзу (оның iшiнде өзге де беру)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таралып кетуiне жол беретiн техникалық арналарды және жедел-iздестiру iс-шараларын жүргiзуге арналған арнайы техникалық құралдарды анықтау жөнiнде қызметтер көрсету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Банкі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 операциялары:</w:t>
            </w:r>
            <w:r>
              <w:br/>
            </w:r>
            <w:r>
              <w:rPr>
                <w:rFonts w:ascii="Times New Roman"/>
                <w:b w:val="false"/>
                <w:i w:val="false"/>
                <w:color w:val="000000"/>
                <w:sz w:val="20"/>
              </w:rPr>
              <w:t>
</w:t>
            </w:r>
            <w:r>
              <w:rPr>
                <w:rFonts w:ascii="Times New Roman"/>
                <w:b w:val="false"/>
                <w:i w:val="false"/>
                <w:color w:val="000000"/>
                <w:sz w:val="20"/>
              </w:rPr>
              <w:t>заңды тұлғалардың депозиттерiн қабылдау, банк шоттарын ашу және жүргiзу;</w:t>
            </w:r>
            <w:r>
              <w:br/>
            </w:r>
            <w:r>
              <w:rPr>
                <w:rFonts w:ascii="Times New Roman"/>
                <w:b w:val="false"/>
                <w:i w:val="false"/>
                <w:color w:val="000000"/>
                <w:sz w:val="20"/>
              </w:rPr>
              <w:t>
</w:t>
            </w:r>
            <w:r>
              <w:rPr>
                <w:rFonts w:ascii="Times New Roman"/>
                <w:b w:val="false"/>
                <w:i w:val="false"/>
                <w:color w:val="000000"/>
                <w:sz w:val="20"/>
              </w:rPr>
              <w:t>жеке тұлғалардың депозиттерiн қабылдау, банк шоттарын ашу және жүргiзу;</w:t>
            </w:r>
            <w:r>
              <w:br/>
            </w:r>
            <w:r>
              <w:rPr>
                <w:rFonts w:ascii="Times New Roman"/>
                <w:b w:val="false"/>
                <w:i w:val="false"/>
                <w:color w:val="000000"/>
                <w:sz w:val="20"/>
              </w:rPr>
              <w:t>
</w:t>
            </w:r>
            <w:r>
              <w:rPr>
                <w:rFonts w:ascii="Times New Roman"/>
                <w:b w:val="false"/>
                <w:i w:val="false"/>
                <w:color w:val="000000"/>
                <w:sz w:val="20"/>
              </w:rPr>
              <w:t>банктер мен банк операцияларының жекелеген түрлерiн жүзеге асыратын ұйымдардың корреспонденттiк шоттарын ашу және жүргiзу;</w:t>
            </w:r>
            <w:r>
              <w:br/>
            </w:r>
            <w:r>
              <w:rPr>
                <w:rFonts w:ascii="Times New Roman"/>
                <w:b w:val="false"/>
                <w:i w:val="false"/>
                <w:color w:val="000000"/>
                <w:sz w:val="20"/>
              </w:rPr>
              <w:t>
</w:t>
            </w:r>
            <w:r>
              <w:rPr>
                <w:rFonts w:ascii="Times New Roman"/>
                <w:b w:val="false"/>
                <w:i w:val="false"/>
                <w:color w:val="000000"/>
                <w:sz w:val="20"/>
              </w:rPr>
              <w:t>банктердiң жеке және заңды тұлғалардың металл шоттарын ашуы және жүргiзуi, оларда осы тұлғаға тиесiлi тазартылған қымбат бағалы металдар мен қымбат металдардан жасалған монеталарының физикалық мөлшерi көрсетiледi;</w:t>
            </w:r>
            <w:r>
              <w:br/>
            </w:r>
            <w:r>
              <w:rPr>
                <w:rFonts w:ascii="Times New Roman"/>
                <w:b w:val="false"/>
                <w:i w:val="false"/>
                <w:color w:val="000000"/>
                <w:sz w:val="20"/>
              </w:rPr>
              <w:t>
</w:t>
            </w:r>
            <w:r>
              <w:rPr>
                <w:rFonts w:ascii="Times New Roman"/>
                <w:b w:val="false"/>
                <w:i w:val="false"/>
                <w:color w:val="000000"/>
                <w:sz w:val="20"/>
              </w:rPr>
              <w:t>кассалық операциялар:</w:t>
            </w:r>
            <w:r>
              <w:br/>
            </w:r>
            <w:r>
              <w:rPr>
                <w:rFonts w:ascii="Times New Roman"/>
                <w:b w:val="false"/>
                <w:i w:val="false"/>
                <w:color w:val="000000"/>
                <w:sz w:val="20"/>
              </w:rPr>
              <w:t>
</w:t>
            </w:r>
            <w:r>
              <w:rPr>
                <w:rFonts w:ascii="Times New Roman"/>
                <w:b w:val="false"/>
                <w:i w:val="false"/>
                <w:color w:val="000000"/>
                <w:sz w:val="20"/>
              </w:rPr>
              <w:t>банктер мен Ұлттық почта операторының қолма-қол ақшаны ұсақтауды, айырбастауды, қайта есептеудi, сұрыптауды, орауды және сақтауды қоса алғанда, оны қабылдауы және беруi;</w:t>
            </w:r>
            <w:r>
              <w:br/>
            </w:r>
            <w:r>
              <w:rPr>
                <w:rFonts w:ascii="Times New Roman"/>
                <w:b w:val="false"/>
                <w:i w:val="false"/>
                <w:color w:val="000000"/>
                <w:sz w:val="20"/>
              </w:rPr>
              <w:t>
</w:t>
            </w:r>
            <w:r>
              <w:rPr>
                <w:rFonts w:ascii="Times New Roman"/>
                <w:b w:val="false"/>
                <w:i w:val="false"/>
                <w:color w:val="000000"/>
                <w:sz w:val="20"/>
              </w:rPr>
              <w:t>аударым операциялары: жеке және заңды тұлғалардың ақша төлемi мен аударымы бойынша тапсырмаларын орындау;</w:t>
            </w:r>
            <w:r>
              <w:br/>
            </w:r>
            <w:r>
              <w:rPr>
                <w:rFonts w:ascii="Times New Roman"/>
                <w:b w:val="false"/>
                <w:i w:val="false"/>
                <w:color w:val="000000"/>
                <w:sz w:val="20"/>
              </w:rPr>
              <w:t>
</w:t>
            </w:r>
            <w:r>
              <w:rPr>
                <w:rFonts w:ascii="Times New Roman"/>
                <w:b w:val="false"/>
                <w:i w:val="false"/>
                <w:color w:val="000000"/>
                <w:sz w:val="20"/>
              </w:rPr>
              <w:t>есепке алу операциялары: жеке және заңды тұлғалардың вексельдерiн және өзге де борыштық мiндеттемелерiн есепке алу (дисконт);</w:t>
            </w:r>
            <w:r>
              <w:br/>
            </w:r>
            <w:r>
              <w:rPr>
                <w:rFonts w:ascii="Times New Roman"/>
                <w:b w:val="false"/>
                <w:i w:val="false"/>
                <w:color w:val="000000"/>
                <w:sz w:val="20"/>
              </w:rPr>
              <w:t>
</w:t>
            </w:r>
            <w:r>
              <w:rPr>
                <w:rFonts w:ascii="Times New Roman"/>
                <w:b w:val="false"/>
                <w:i w:val="false"/>
                <w:color w:val="000000"/>
                <w:sz w:val="20"/>
              </w:rPr>
              <w:t>банктік қарыз операциялары: банктің, ипотекалық ұйымның немесе агроөнеркәсіптік кешен саласындағы ұлттық басқарушы холдингтің еншілес ұйымдарының төлем жасалу, мерзімдік және қайтарымдылық шарттарында ақшалай нысанда кредиттер беруі;</w:t>
            </w:r>
            <w:r>
              <w:br/>
            </w:r>
            <w:r>
              <w:rPr>
                <w:rFonts w:ascii="Times New Roman"/>
                <w:b w:val="false"/>
                <w:i w:val="false"/>
                <w:color w:val="000000"/>
                <w:sz w:val="20"/>
              </w:rPr>
              <w:t>
</w:t>
            </w:r>
            <w:r>
              <w:rPr>
                <w:rFonts w:ascii="Times New Roman"/>
                <w:b w:val="false"/>
                <w:i w:val="false"/>
                <w:color w:val="000000"/>
                <w:sz w:val="20"/>
              </w:rPr>
              <w:t>шетел валютасымен айырбас операцияларын ұйымдастыру;</w:t>
            </w:r>
            <w:r>
              <w:br/>
            </w:r>
            <w:r>
              <w:rPr>
                <w:rFonts w:ascii="Times New Roman"/>
                <w:b w:val="false"/>
                <w:i w:val="false"/>
                <w:color w:val="000000"/>
                <w:sz w:val="20"/>
              </w:rPr>
              <w:t>
</w:t>
            </w:r>
            <w:r>
              <w:rPr>
                <w:rFonts w:ascii="Times New Roman"/>
                <w:b w:val="false"/>
                <w:i w:val="false"/>
                <w:color w:val="000000"/>
                <w:sz w:val="20"/>
              </w:rPr>
              <w:t>банкноттарды, монеталар мен құндылықтарды инкассациялау;</w:t>
            </w:r>
            <w:r>
              <w:br/>
            </w:r>
            <w:r>
              <w:rPr>
                <w:rFonts w:ascii="Times New Roman"/>
                <w:b w:val="false"/>
                <w:i w:val="false"/>
                <w:color w:val="000000"/>
                <w:sz w:val="20"/>
              </w:rPr>
              <w:t>
</w:t>
            </w:r>
            <w:r>
              <w:rPr>
                <w:rFonts w:ascii="Times New Roman"/>
                <w:b w:val="false"/>
                <w:i w:val="false"/>
                <w:color w:val="000000"/>
                <w:sz w:val="20"/>
              </w:rPr>
              <w:t>төлем құжаттарын (вексельдерден басқа) инкассоға қабылдау;</w:t>
            </w:r>
            <w:r>
              <w:br/>
            </w:r>
            <w:r>
              <w:rPr>
                <w:rFonts w:ascii="Times New Roman"/>
                <w:b w:val="false"/>
                <w:i w:val="false"/>
                <w:color w:val="000000"/>
                <w:sz w:val="20"/>
              </w:rPr>
              <w:t>
</w:t>
            </w:r>
            <w:r>
              <w:rPr>
                <w:rFonts w:ascii="Times New Roman"/>
                <w:b w:val="false"/>
                <w:i w:val="false"/>
                <w:color w:val="000000"/>
                <w:sz w:val="20"/>
              </w:rPr>
              <w:t>аккредитив ашу (шығару) мен оны растау және ол бойынша мiндеттемелердi орындау;</w:t>
            </w:r>
            <w:r>
              <w:br/>
            </w:r>
            <w:r>
              <w:rPr>
                <w:rFonts w:ascii="Times New Roman"/>
                <w:b w:val="false"/>
                <w:i w:val="false"/>
                <w:color w:val="000000"/>
                <w:sz w:val="20"/>
              </w:rPr>
              <w:t>
</w:t>
            </w:r>
            <w:r>
              <w:rPr>
                <w:rFonts w:ascii="Times New Roman"/>
                <w:b w:val="false"/>
                <w:i w:val="false"/>
                <w:color w:val="000000"/>
                <w:sz w:val="20"/>
              </w:rPr>
              <w:t>ақшалай нысанда орындау көзделетiн банк кепiлдiктерiн беру;</w:t>
            </w:r>
            <w:r>
              <w:br/>
            </w:r>
            <w:r>
              <w:rPr>
                <w:rFonts w:ascii="Times New Roman"/>
                <w:b w:val="false"/>
                <w:i w:val="false"/>
                <w:color w:val="000000"/>
                <w:sz w:val="20"/>
              </w:rPr>
              <w:t>
</w:t>
            </w:r>
            <w:r>
              <w:rPr>
                <w:rFonts w:ascii="Times New Roman"/>
                <w:b w:val="false"/>
                <w:i w:val="false"/>
                <w:color w:val="000000"/>
                <w:sz w:val="20"/>
              </w:rPr>
              <w:t>үшiншi тұлғалар үшiн ақшалай нысанда орындау көзделетiн банктiк тапсырмалар мен өзге де мiндеттемелердi беру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жүзеге асыратын өзге де операциялар:</w:t>
            </w:r>
            <w:r>
              <w:br/>
            </w:r>
            <w:r>
              <w:rPr>
                <w:rFonts w:ascii="Times New Roman"/>
                <w:b w:val="false"/>
                <w:i w:val="false"/>
                <w:color w:val="000000"/>
                <w:sz w:val="20"/>
              </w:rPr>
              <w:t>
</w:t>
            </w:r>
            <w:r>
              <w:rPr>
                <w:rFonts w:ascii="Times New Roman"/>
                <w:b w:val="false"/>
                <w:i w:val="false"/>
                <w:color w:val="000000"/>
                <w:sz w:val="20"/>
              </w:rPr>
              <w:t>тазартылған қымбат бағалы құйма металдарды (алтын, күмiс, платина, платина тобының металдары), қымбат бағалы металдардан жасалған монеталарды сатып алу, кепiлге қабылдау, есепке алу, сақтау және өткiзу;</w:t>
            </w:r>
            <w:r>
              <w:br/>
            </w:r>
            <w:r>
              <w:rPr>
                <w:rFonts w:ascii="Times New Roman"/>
                <w:b w:val="false"/>
                <w:i w:val="false"/>
                <w:color w:val="000000"/>
                <w:sz w:val="20"/>
              </w:rPr>
              <w:t>
</w:t>
            </w:r>
            <w:r>
              <w:rPr>
                <w:rFonts w:ascii="Times New Roman"/>
                <w:b w:val="false"/>
                <w:i w:val="false"/>
                <w:color w:val="000000"/>
                <w:sz w:val="20"/>
              </w:rPr>
              <w:t>құрамында қымбат бағалы металдар мен қымбат бағалы тастар бар зергерлiк бұйымдарды сатып алу, кепiлге қабылдау, есепке алу, сақтау және өткiзу;</w:t>
            </w:r>
            <w:r>
              <w:br/>
            </w:r>
            <w:r>
              <w:rPr>
                <w:rFonts w:ascii="Times New Roman"/>
                <w:b w:val="false"/>
                <w:i w:val="false"/>
                <w:color w:val="000000"/>
                <w:sz w:val="20"/>
              </w:rPr>
              <w:t>
</w:t>
            </w:r>
            <w:r>
              <w:rPr>
                <w:rFonts w:ascii="Times New Roman"/>
                <w:b w:val="false"/>
                <w:i w:val="false"/>
                <w:color w:val="000000"/>
                <w:sz w:val="20"/>
              </w:rPr>
              <w:t>вексельдермен жасалатын операциялар: вексельдердi инкассоға қабылдау, төлеушiнiң вексельдерге ақы төлеуi жөнiнде қызметтер көрсету, сондай-ақ домицильдендiрiлген вексельдерге ақы төлеу, делдалдық тәртiппен вексельдердiң акцептi;</w:t>
            </w:r>
            <w:r>
              <w:br/>
            </w:r>
            <w:r>
              <w:rPr>
                <w:rFonts w:ascii="Times New Roman"/>
                <w:b w:val="false"/>
                <w:i w:val="false"/>
                <w:color w:val="000000"/>
                <w:sz w:val="20"/>
              </w:rPr>
              <w:t>
</w:t>
            </w:r>
            <w:r>
              <w:rPr>
                <w:rFonts w:ascii="Times New Roman"/>
                <w:b w:val="false"/>
                <w:i w:val="false"/>
                <w:color w:val="000000"/>
                <w:sz w:val="20"/>
              </w:rPr>
              <w:t>лизингтiк қызметтi жүзеге асыру;</w:t>
            </w:r>
            <w:r>
              <w:br/>
            </w:r>
            <w:r>
              <w:rPr>
                <w:rFonts w:ascii="Times New Roman"/>
                <w:b w:val="false"/>
                <w:i w:val="false"/>
                <w:color w:val="000000"/>
                <w:sz w:val="20"/>
              </w:rPr>
              <w:t>
</w:t>
            </w:r>
            <w:r>
              <w:rPr>
                <w:rFonts w:ascii="Times New Roman"/>
                <w:b w:val="false"/>
                <w:i w:val="false"/>
                <w:color w:val="000000"/>
                <w:sz w:val="20"/>
              </w:rPr>
              <w:t>меншiктi бағалы қағаздарды (акциялардан басқа) шығару;</w:t>
            </w:r>
            <w:r>
              <w:br/>
            </w:r>
            <w:r>
              <w:rPr>
                <w:rFonts w:ascii="Times New Roman"/>
                <w:b w:val="false"/>
                <w:i w:val="false"/>
                <w:color w:val="000000"/>
                <w:sz w:val="20"/>
              </w:rPr>
              <w:t>
</w:t>
            </w:r>
            <w:r>
              <w:rPr>
                <w:rFonts w:ascii="Times New Roman"/>
                <w:b w:val="false"/>
                <w:i w:val="false"/>
                <w:color w:val="000000"/>
                <w:sz w:val="20"/>
              </w:rPr>
              <w:t>факторингтiк операциялар: төлем жасамау тәуекелiн қабылдай отырып, сатып алушыдан тауарларға (жұмыстарға, қызметтерге) ақы төлеудi талап ету құқығын иелену;</w:t>
            </w:r>
            <w:r>
              <w:br/>
            </w:r>
            <w:r>
              <w:rPr>
                <w:rFonts w:ascii="Times New Roman"/>
                <w:b w:val="false"/>
                <w:i w:val="false"/>
                <w:color w:val="000000"/>
                <w:sz w:val="20"/>
              </w:rPr>
              <w:t>
</w:t>
            </w:r>
            <w:r>
              <w:rPr>
                <w:rFonts w:ascii="Times New Roman"/>
                <w:b w:val="false"/>
                <w:i w:val="false"/>
                <w:color w:val="000000"/>
                <w:sz w:val="20"/>
              </w:rPr>
              <w:t>форфейтингтiк операциялар (форфейтер): сатушыға айналымсыз жолмен вексель сатып алу арқылы тауарларды (жұмыстарды, қызметтердi) сатып алушының борыштық мiндеттемесiне ақы төлеу;</w:t>
            </w:r>
            <w:r>
              <w:br/>
            </w:r>
            <w:r>
              <w:rPr>
                <w:rFonts w:ascii="Times New Roman"/>
                <w:b w:val="false"/>
                <w:i w:val="false"/>
                <w:color w:val="000000"/>
                <w:sz w:val="20"/>
              </w:rPr>
              <w:t>
</w:t>
            </w:r>
            <w:r>
              <w:rPr>
                <w:rFonts w:ascii="Times New Roman"/>
                <w:b w:val="false"/>
                <w:i w:val="false"/>
                <w:color w:val="000000"/>
                <w:sz w:val="20"/>
              </w:rPr>
              <w:t>сенiмгерлiк операциялар: сенiмгердiң мүддесiне орай және тапсырмасы бойынша ақшаларды ипотекалық қарыздар және тазартылған қымбат бағалы металдар бойынша талап ету құқықтарын басқару;</w:t>
            </w:r>
            <w:r>
              <w:br/>
            </w:r>
            <w:r>
              <w:rPr>
                <w:rFonts w:ascii="Times New Roman"/>
                <w:b w:val="false"/>
                <w:i w:val="false"/>
                <w:color w:val="000000"/>
                <w:sz w:val="20"/>
              </w:rPr>
              <w:t>
</w:t>
            </w:r>
            <w:r>
              <w:rPr>
                <w:rFonts w:ascii="Times New Roman"/>
                <w:b w:val="false"/>
                <w:i w:val="false"/>
                <w:color w:val="000000"/>
                <w:sz w:val="20"/>
              </w:rPr>
              <w:t>сейфтiк операциялар: сейф жәшiктерiн, шкафтар мен үй-жайларды жалға берудi қоса алғанда, клиенттердiң құжаттамалық нысанда шығарылған бағалы қағаздарын, құжаттары мен құндылықтарын сақтау жөнiндегi қызметтер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банктерi жүзеге асыратын банк операциялары:</w:t>
            </w:r>
            <w:r>
              <w:br/>
            </w:r>
            <w:r>
              <w:rPr>
                <w:rFonts w:ascii="Times New Roman"/>
                <w:b w:val="false"/>
                <w:i w:val="false"/>
                <w:color w:val="000000"/>
                <w:sz w:val="20"/>
              </w:rPr>
              <w:t>
</w:t>
            </w:r>
            <w:r>
              <w:rPr>
                <w:rFonts w:ascii="Times New Roman"/>
                <w:b w:val="false"/>
                <w:i w:val="false"/>
                <w:color w:val="000000"/>
                <w:sz w:val="20"/>
              </w:rPr>
              <w:t>жеке және заңды тұлғалардың талап етiлгенге дейiн процентсiз депозиттерiн қабылдау, жеке және заңды тұлғалардың банк шоттарын ашу және жүргiзу;</w:t>
            </w:r>
            <w:r>
              <w:br/>
            </w:r>
            <w:r>
              <w:rPr>
                <w:rFonts w:ascii="Times New Roman"/>
                <w:b w:val="false"/>
                <w:i w:val="false"/>
                <w:color w:val="000000"/>
                <w:sz w:val="20"/>
              </w:rPr>
              <w:t>
</w:t>
            </w:r>
            <w:r>
              <w:rPr>
                <w:rFonts w:ascii="Times New Roman"/>
                <w:b w:val="false"/>
                <w:i w:val="false"/>
                <w:color w:val="000000"/>
                <w:sz w:val="20"/>
              </w:rPr>
              <w:t>жеке және заңды тұлғалардың инвестициялық депозиттерiн қабылдау;</w:t>
            </w:r>
            <w:r>
              <w:br/>
            </w:r>
            <w:r>
              <w:rPr>
                <w:rFonts w:ascii="Times New Roman"/>
                <w:b w:val="false"/>
                <w:i w:val="false"/>
                <w:color w:val="000000"/>
                <w:sz w:val="20"/>
              </w:rPr>
              <w:t>
</w:t>
            </w:r>
            <w:r>
              <w:rPr>
                <w:rFonts w:ascii="Times New Roman"/>
                <w:b w:val="false"/>
                <w:i w:val="false"/>
                <w:color w:val="000000"/>
                <w:sz w:val="20"/>
              </w:rPr>
              <w:t>банктiк заем операциялары: ислам банкiнiң мерзiмдiлiк, қайтарымдылық талаптары бойынша және сыйақы алмай ақшалай нысанда кредиттер беруi;</w:t>
            </w:r>
            <w:r>
              <w:br/>
            </w:r>
            <w:r>
              <w:rPr>
                <w:rFonts w:ascii="Times New Roman"/>
                <w:b w:val="false"/>
                <w:i w:val="false"/>
                <w:color w:val="000000"/>
                <w:sz w:val="20"/>
              </w:rPr>
              <w:t>
</w:t>
            </w:r>
            <w:r>
              <w:rPr>
                <w:rFonts w:ascii="Times New Roman"/>
                <w:b w:val="false"/>
                <w:i w:val="false"/>
                <w:color w:val="000000"/>
                <w:sz w:val="20"/>
              </w:rPr>
              <w:t>кәсiпкерлiк қызметтi мынадай түрде қаржыландыру:</w:t>
            </w:r>
            <w:r>
              <w:br/>
            </w:r>
            <w:r>
              <w:rPr>
                <w:rFonts w:ascii="Times New Roman"/>
                <w:b w:val="false"/>
                <w:i w:val="false"/>
                <w:color w:val="000000"/>
                <w:sz w:val="20"/>
              </w:rPr>
              <w:t>
</w:t>
            </w:r>
            <w:r>
              <w:rPr>
                <w:rFonts w:ascii="Times New Roman"/>
                <w:b w:val="false"/>
                <w:i w:val="false"/>
                <w:color w:val="000000"/>
                <w:sz w:val="20"/>
              </w:rPr>
              <w:t>коммерциялық кредиттi бере отырып, сауда делдалы ретiнде сауда қызметiн қаржыландыру;</w:t>
            </w:r>
            <w:r>
              <w:br/>
            </w:r>
            <w:r>
              <w:rPr>
                <w:rFonts w:ascii="Times New Roman"/>
                <w:b w:val="false"/>
                <w:i w:val="false"/>
                <w:color w:val="000000"/>
                <w:sz w:val="20"/>
              </w:rPr>
              <w:t>
</w:t>
            </w:r>
            <w:r>
              <w:rPr>
                <w:rFonts w:ascii="Times New Roman"/>
                <w:b w:val="false"/>
                <w:i w:val="false"/>
                <w:color w:val="000000"/>
                <w:sz w:val="20"/>
              </w:rPr>
              <w:t>заңды тұлғалардың жарғылық капиталына қатысу жолымен және (немесе) әрiптестiк талаптары бойынша өндiрiстiк және сауда қызметiн қаржыландыру;</w:t>
            </w:r>
            <w:r>
              <w:br/>
            </w:r>
            <w:r>
              <w:rPr>
                <w:rFonts w:ascii="Times New Roman"/>
                <w:b w:val="false"/>
                <w:i w:val="false"/>
                <w:color w:val="000000"/>
                <w:sz w:val="20"/>
              </w:rPr>
              <w:t>
</w:t>
            </w:r>
            <w:r>
              <w:rPr>
                <w:rFonts w:ascii="Times New Roman"/>
                <w:b w:val="false"/>
                <w:i w:val="false"/>
                <w:color w:val="000000"/>
                <w:sz w:val="20"/>
              </w:rPr>
              <w:t>лизинг (жалдау) талаптары бойынша инвестициялық қызмет;</w:t>
            </w:r>
            <w:r>
              <w:br/>
            </w:r>
            <w:r>
              <w:rPr>
                <w:rFonts w:ascii="Times New Roman"/>
                <w:b w:val="false"/>
                <w:i w:val="false"/>
                <w:color w:val="000000"/>
                <w:sz w:val="20"/>
              </w:rPr>
              <w:t>
</w:t>
            </w:r>
            <w:r>
              <w:rPr>
                <w:rFonts w:ascii="Times New Roman"/>
                <w:b w:val="false"/>
                <w:i w:val="false"/>
                <w:color w:val="000000"/>
                <w:sz w:val="20"/>
              </w:rPr>
              <w:t>ислам банкiнiң банк операцияларын жүргiзу кезiндегi агенттiк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«Өмiрдi сақтандыру» саласы бойынша мынадай сақтандыру сыныптары шегiнде:</w:t>
            </w:r>
            <w:r>
              <w:br/>
            </w:r>
            <w:r>
              <w:rPr>
                <w:rFonts w:ascii="Times New Roman"/>
                <w:b w:val="false"/>
                <w:i w:val="false"/>
                <w:color w:val="000000"/>
                <w:sz w:val="20"/>
              </w:rPr>
              <w:t>
</w:t>
            </w:r>
            <w:r>
              <w:rPr>
                <w:rFonts w:ascii="Times New Roman"/>
                <w:b w:val="false"/>
                <w:i w:val="false"/>
                <w:color w:val="000000"/>
                <w:sz w:val="20"/>
              </w:rPr>
              <w:t>өмiрдi сақтандыру;</w:t>
            </w:r>
            <w:r>
              <w:br/>
            </w:r>
            <w:r>
              <w:rPr>
                <w:rFonts w:ascii="Times New Roman"/>
                <w:b w:val="false"/>
                <w:i w:val="false"/>
                <w:color w:val="000000"/>
                <w:sz w:val="20"/>
              </w:rPr>
              <w:t>
</w:t>
            </w:r>
            <w:r>
              <w:rPr>
                <w:rFonts w:ascii="Times New Roman"/>
                <w:b w:val="false"/>
                <w:i w:val="false"/>
                <w:color w:val="000000"/>
                <w:sz w:val="20"/>
              </w:rPr>
              <w:t>аннуитеттiк сақтандыру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сақтандыру» саласы бойынша мынадай сақтандыру сыныптары шегiнде:</w:t>
            </w:r>
            <w:r>
              <w:br/>
            </w:r>
            <w:r>
              <w:rPr>
                <w:rFonts w:ascii="Times New Roman"/>
                <w:b w:val="false"/>
                <w:i w:val="false"/>
                <w:color w:val="000000"/>
                <w:sz w:val="20"/>
              </w:rPr>
              <w:t>
</w:t>
            </w:r>
            <w:r>
              <w:rPr>
                <w:rFonts w:ascii="Times New Roman"/>
                <w:b w:val="false"/>
                <w:i w:val="false"/>
                <w:color w:val="000000"/>
                <w:sz w:val="20"/>
              </w:rPr>
              <w:t>жазатайым оқиғалардан сақтандыру;</w:t>
            </w:r>
            <w:r>
              <w:br/>
            </w:r>
            <w:r>
              <w:rPr>
                <w:rFonts w:ascii="Times New Roman"/>
                <w:b w:val="false"/>
                <w:i w:val="false"/>
                <w:color w:val="000000"/>
                <w:sz w:val="20"/>
              </w:rPr>
              <w:t>
</w:t>
            </w:r>
            <w:r>
              <w:rPr>
                <w:rFonts w:ascii="Times New Roman"/>
                <w:b w:val="false"/>
                <w:i w:val="false"/>
                <w:color w:val="000000"/>
                <w:sz w:val="20"/>
              </w:rPr>
              <w:t>ауру жағдайына арналған сақтандыру;</w:t>
            </w:r>
            <w:r>
              <w:br/>
            </w:r>
            <w:r>
              <w:rPr>
                <w:rFonts w:ascii="Times New Roman"/>
                <w:b w:val="false"/>
                <w:i w:val="false"/>
                <w:color w:val="000000"/>
                <w:sz w:val="20"/>
              </w:rPr>
              <w:t>
</w:t>
            </w:r>
            <w:r>
              <w:rPr>
                <w:rFonts w:ascii="Times New Roman"/>
                <w:b w:val="false"/>
                <w:i w:val="false"/>
                <w:color w:val="000000"/>
                <w:sz w:val="20"/>
              </w:rPr>
              <w:t>автомобиль көлiгiн сақтандыру;</w:t>
            </w:r>
            <w:r>
              <w:br/>
            </w:r>
            <w:r>
              <w:rPr>
                <w:rFonts w:ascii="Times New Roman"/>
                <w:b w:val="false"/>
                <w:i w:val="false"/>
                <w:color w:val="000000"/>
                <w:sz w:val="20"/>
              </w:rPr>
              <w:t>
</w:t>
            </w:r>
            <w:r>
              <w:rPr>
                <w:rFonts w:ascii="Times New Roman"/>
                <w:b w:val="false"/>
                <w:i w:val="false"/>
                <w:color w:val="000000"/>
                <w:sz w:val="20"/>
              </w:rPr>
              <w:t>темiр жол көлiгiн сақтандыру;</w:t>
            </w:r>
            <w:r>
              <w:br/>
            </w:r>
            <w:r>
              <w:rPr>
                <w:rFonts w:ascii="Times New Roman"/>
                <w:b w:val="false"/>
                <w:i w:val="false"/>
                <w:color w:val="000000"/>
                <w:sz w:val="20"/>
              </w:rPr>
              <w:t>
</w:t>
            </w:r>
            <w:r>
              <w:rPr>
                <w:rFonts w:ascii="Times New Roman"/>
                <w:b w:val="false"/>
                <w:i w:val="false"/>
                <w:color w:val="000000"/>
                <w:sz w:val="20"/>
              </w:rPr>
              <w:t>әуе көлiгiн сақтандыру;</w:t>
            </w:r>
            <w:r>
              <w:br/>
            </w:r>
            <w:r>
              <w:rPr>
                <w:rFonts w:ascii="Times New Roman"/>
                <w:b w:val="false"/>
                <w:i w:val="false"/>
                <w:color w:val="000000"/>
                <w:sz w:val="20"/>
              </w:rPr>
              <w:t>
</w:t>
            </w:r>
            <w:r>
              <w:rPr>
                <w:rFonts w:ascii="Times New Roman"/>
                <w:b w:val="false"/>
                <w:i w:val="false"/>
                <w:color w:val="000000"/>
                <w:sz w:val="20"/>
              </w:rPr>
              <w:t>су көлiгiн сақтандыру;</w:t>
            </w:r>
            <w:r>
              <w:br/>
            </w:r>
            <w:r>
              <w:rPr>
                <w:rFonts w:ascii="Times New Roman"/>
                <w:b w:val="false"/>
                <w:i w:val="false"/>
                <w:color w:val="000000"/>
                <w:sz w:val="20"/>
              </w:rPr>
              <w:t>
</w:t>
            </w:r>
            <w:r>
              <w:rPr>
                <w:rFonts w:ascii="Times New Roman"/>
                <w:b w:val="false"/>
                <w:i w:val="false"/>
                <w:color w:val="000000"/>
                <w:sz w:val="20"/>
              </w:rPr>
              <w:t>жүктердi сақтандыру;</w:t>
            </w:r>
            <w:r>
              <w:br/>
            </w:r>
            <w:r>
              <w:rPr>
                <w:rFonts w:ascii="Times New Roman"/>
                <w:b w:val="false"/>
                <w:i w:val="false"/>
                <w:color w:val="000000"/>
                <w:sz w:val="20"/>
              </w:rPr>
              <w:t>
</w:t>
            </w:r>
            <w:r>
              <w:rPr>
                <w:rFonts w:ascii="Times New Roman"/>
                <w:b w:val="false"/>
                <w:i w:val="false"/>
                <w:color w:val="000000"/>
                <w:sz w:val="20"/>
              </w:rPr>
              <w:t xml:space="preserve">«Лицензиялау туралы» Қазақстан Республикасы Заңының 32-бабы 4) тармақшасының </w:t>
            </w:r>
            <w:r>
              <w:rPr>
                <w:rFonts w:ascii="Times New Roman"/>
                <w:b w:val="false"/>
                <w:i w:val="false"/>
                <w:color w:val="000000"/>
                <w:sz w:val="20"/>
              </w:rPr>
              <w:t>төртінші</w:t>
            </w:r>
            <w:r>
              <w:rPr>
                <w:rFonts w:ascii="Times New Roman"/>
                <w:b w:val="false"/>
                <w:i w:val="false"/>
                <w:color w:val="000000"/>
                <w:sz w:val="20"/>
              </w:rPr>
              <w:t xml:space="preserve"> -  </w:t>
            </w:r>
            <w:r>
              <w:rPr>
                <w:rFonts w:ascii="Times New Roman"/>
                <w:b w:val="false"/>
                <w:i w:val="false"/>
                <w:color w:val="000000"/>
                <w:sz w:val="20"/>
              </w:rPr>
              <w:t>сегізінші абзацтарында</w:t>
            </w:r>
            <w:r>
              <w:rPr>
                <w:rFonts w:ascii="Times New Roman"/>
                <w:b w:val="false"/>
                <w:i w:val="false"/>
                <w:color w:val="000000"/>
                <w:sz w:val="20"/>
              </w:rPr>
              <w:t>көрсетiлген сыныптарды қоспағанда, мүлiктi залалдан сақтандыру;</w:t>
            </w:r>
            <w:r>
              <w:br/>
            </w:r>
            <w:r>
              <w:rPr>
                <w:rFonts w:ascii="Times New Roman"/>
                <w:b w:val="false"/>
                <w:i w:val="false"/>
                <w:color w:val="000000"/>
                <w:sz w:val="20"/>
              </w:rPr>
              <w:t>
</w:t>
            </w:r>
            <w:r>
              <w:rPr>
                <w:rFonts w:ascii="Times New Roman"/>
                <w:b w:val="false"/>
                <w:i w:val="false"/>
                <w:color w:val="000000"/>
                <w:sz w:val="20"/>
              </w:rPr>
              <w:t>автомобиль көлiгi иелерiнiң азаматтық-құқықтық жауапкершiлiгiн сақтандыру;</w:t>
            </w:r>
            <w:r>
              <w:br/>
            </w:r>
            <w:r>
              <w:rPr>
                <w:rFonts w:ascii="Times New Roman"/>
                <w:b w:val="false"/>
                <w:i w:val="false"/>
                <w:color w:val="000000"/>
                <w:sz w:val="20"/>
              </w:rPr>
              <w:t>
</w:t>
            </w:r>
            <w:r>
              <w:rPr>
                <w:rFonts w:ascii="Times New Roman"/>
                <w:b w:val="false"/>
                <w:i w:val="false"/>
                <w:color w:val="000000"/>
                <w:sz w:val="20"/>
              </w:rPr>
              <w:t>әуе көлiгi иелерiнiң азаматтық-құқықтық жауапкершiлiгiн сақтандыру;</w:t>
            </w:r>
            <w:r>
              <w:br/>
            </w:r>
            <w:r>
              <w:rPr>
                <w:rFonts w:ascii="Times New Roman"/>
                <w:b w:val="false"/>
                <w:i w:val="false"/>
                <w:color w:val="000000"/>
                <w:sz w:val="20"/>
              </w:rPr>
              <w:t>
</w:t>
            </w:r>
            <w:r>
              <w:rPr>
                <w:rFonts w:ascii="Times New Roman"/>
                <w:b w:val="false"/>
                <w:i w:val="false"/>
                <w:color w:val="000000"/>
                <w:sz w:val="20"/>
              </w:rPr>
              <w:t>су көлiгi иелерiнiң азаматтық-құқықтық жауапкершiлiгiн сақтандыру;</w:t>
            </w:r>
            <w:r>
              <w:br/>
            </w:r>
            <w:r>
              <w:rPr>
                <w:rFonts w:ascii="Times New Roman"/>
                <w:b w:val="false"/>
                <w:i w:val="false"/>
                <w:color w:val="000000"/>
                <w:sz w:val="20"/>
              </w:rPr>
              <w:t>
</w:t>
            </w:r>
            <w:r>
              <w:rPr>
                <w:rFonts w:ascii="Times New Roman"/>
                <w:b w:val="false"/>
                <w:i w:val="false"/>
                <w:color w:val="000000"/>
                <w:sz w:val="20"/>
              </w:rPr>
              <w:t xml:space="preserve">«Лицензиялау туралы» Қазақстан Республикасы Заңының 32-бабы 4) тармақшасының </w:t>
            </w:r>
            <w:r>
              <w:rPr>
                <w:rFonts w:ascii="Times New Roman"/>
                <w:b w:val="false"/>
                <w:i w:val="false"/>
                <w:color w:val="000000"/>
                <w:sz w:val="20"/>
              </w:rPr>
              <w:t>оныншы</w:t>
            </w:r>
            <w:r>
              <w:rPr>
                <w:rFonts w:ascii="Times New Roman"/>
                <w:b w:val="false"/>
                <w:i w:val="false"/>
                <w:color w:val="000000"/>
                <w:sz w:val="20"/>
              </w:rPr>
              <w:t xml:space="preserve"> - </w:t>
            </w:r>
            <w:r>
              <w:rPr>
                <w:rFonts w:ascii="Times New Roman"/>
                <w:b w:val="false"/>
                <w:i w:val="false"/>
                <w:color w:val="000000"/>
                <w:sz w:val="20"/>
              </w:rPr>
              <w:t>он екінші абзацтарында</w:t>
            </w:r>
            <w:r>
              <w:rPr>
                <w:rFonts w:ascii="Times New Roman"/>
                <w:b w:val="false"/>
                <w:i w:val="false"/>
                <w:color w:val="000000"/>
                <w:sz w:val="20"/>
              </w:rPr>
              <w:t xml:space="preserve"> көрсетiлген сыныптарды қоспағанда, азаматтық-құқықтық жауапкершiлiктi сақтандыру;</w:t>
            </w:r>
            <w:r>
              <w:br/>
            </w:r>
            <w:r>
              <w:rPr>
                <w:rFonts w:ascii="Times New Roman"/>
                <w:b w:val="false"/>
                <w:i w:val="false"/>
                <w:color w:val="000000"/>
                <w:sz w:val="20"/>
              </w:rPr>
              <w:t>
</w:t>
            </w:r>
            <w:r>
              <w:rPr>
                <w:rFonts w:ascii="Times New Roman"/>
                <w:b w:val="false"/>
                <w:i w:val="false"/>
                <w:color w:val="000000"/>
                <w:sz w:val="20"/>
              </w:rPr>
              <w:t>қарыздарды сақтандыру;</w:t>
            </w:r>
            <w:r>
              <w:br/>
            </w:r>
            <w:r>
              <w:rPr>
                <w:rFonts w:ascii="Times New Roman"/>
                <w:b w:val="false"/>
                <w:i w:val="false"/>
                <w:color w:val="000000"/>
                <w:sz w:val="20"/>
              </w:rPr>
              <w:t>
</w:t>
            </w:r>
            <w:r>
              <w:rPr>
                <w:rFonts w:ascii="Times New Roman"/>
                <w:b w:val="false"/>
                <w:i w:val="false"/>
                <w:color w:val="000000"/>
                <w:sz w:val="20"/>
              </w:rPr>
              <w:t>ипотекалық сақтандыру;</w:t>
            </w:r>
            <w:r>
              <w:br/>
            </w:r>
            <w:r>
              <w:rPr>
                <w:rFonts w:ascii="Times New Roman"/>
                <w:b w:val="false"/>
                <w:i w:val="false"/>
                <w:color w:val="000000"/>
                <w:sz w:val="20"/>
              </w:rPr>
              <w:t>
</w:t>
            </w:r>
            <w:r>
              <w:rPr>
                <w:rFonts w:ascii="Times New Roman"/>
                <w:b w:val="false"/>
                <w:i w:val="false"/>
                <w:color w:val="000000"/>
                <w:sz w:val="20"/>
              </w:rPr>
              <w:t>кепiлдiктер мен кепiлдемелердi сақтандыру;</w:t>
            </w:r>
            <w:r>
              <w:br/>
            </w:r>
            <w:r>
              <w:rPr>
                <w:rFonts w:ascii="Times New Roman"/>
                <w:b w:val="false"/>
                <w:i w:val="false"/>
                <w:color w:val="000000"/>
                <w:sz w:val="20"/>
              </w:rPr>
              <w:t>
</w:t>
            </w:r>
            <w:r>
              <w:rPr>
                <w:rFonts w:ascii="Times New Roman"/>
                <w:b w:val="false"/>
                <w:i w:val="false"/>
                <w:color w:val="000000"/>
                <w:sz w:val="20"/>
              </w:rPr>
              <w:t xml:space="preserve">«Лицензиялау туралы» Қазақстан Республикасы Заңының 32-бабы 4) тармақшасының </w:t>
            </w:r>
            <w:r>
              <w:rPr>
                <w:rFonts w:ascii="Times New Roman"/>
                <w:b w:val="false"/>
                <w:i w:val="false"/>
                <w:color w:val="000000"/>
                <w:sz w:val="20"/>
              </w:rPr>
              <w:t>он төртінші</w:t>
            </w:r>
            <w:r>
              <w:rPr>
                <w:rFonts w:ascii="Times New Roman"/>
                <w:b w:val="false"/>
                <w:i w:val="false"/>
                <w:color w:val="000000"/>
                <w:sz w:val="20"/>
              </w:rPr>
              <w:t xml:space="preserve">, </w:t>
            </w:r>
            <w:r>
              <w:rPr>
                <w:rFonts w:ascii="Times New Roman"/>
                <w:b w:val="false"/>
                <w:i w:val="false"/>
                <w:color w:val="000000"/>
                <w:sz w:val="20"/>
              </w:rPr>
              <w:t>он бесінші</w:t>
            </w:r>
            <w:r>
              <w:rPr>
                <w:rFonts w:ascii="Times New Roman"/>
                <w:b w:val="false"/>
                <w:i w:val="false"/>
                <w:color w:val="000000"/>
                <w:sz w:val="20"/>
              </w:rPr>
              <w:t xml:space="preserve">, </w:t>
            </w:r>
            <w:r>
              <w:rPr>
                <w:rFonts w:ascii="Times New Roman"/>
                <w:b w:val="false"/>
                <w:i w:val="false"/>
                <w:color w:val="000000"/>
                <w:sz w:val="20"/>
              </w:rPr>
              <w:t>он алтыншы</w:t>
            </w:r>
            <w:r>
              <w:rPr>
                <w:rFonts w:ascii="Times New Roman"/>
                <w:b w:val="false"/>
                <w:i w:val="false"/>
                <w:color w:val="000000"/>
                <w:sz w:val="20"/>
              </w:rPr>
              <w:t xml:space="preserve"> және </w:t>
            </w:r>
            <w:r>
              <w:rPr>
                <w:rFonts w:ascii="Times New Roman"/>
                <w:b w:val="false"/>
                <w:i w:val="false"/>
                <w:color w:val="000000"/>
                <w:sz w:val="20"/>
              </w:rPr>
              <w:t>он сегізінші абзацтарында</w:t>
            </w:r>
            <w:r>
              <w:br/>
            </w:r>
            <w:r>
              <w:rPr>
                <w:rFonts w:ascii="Times New Roman"/>
                <w:b w:val="false"/>
                <w:i w:val="false"/>
                <w:color w:val="000000"/>
                <w:sz w:val="20"/>
              </w:rPr>
              <w:t>
</w:t>
            </w:r>
            <w:r>
              <w:rPr>
                <w:rFonts w:ascii="Times New Roman"/>
                <w:b w:val="false"/>
                <w:i w:val="false"/>
                <w:color w:val="000000"/>
                <w:sz w:val="20"/>
              </w:rPr>
              <w:t>көрсетiлген сыныптарды қоспағанда, қаржы ұйымдарының залалдарын сақтандыру;</w:t>
            </w:r>
            <w:r>
              <w:br/>
            </w:r>
            <w:r>
              <w:rPr>
                <w:rFonts w:ascii="Times New Roman"/>
                <w:b w:val="false"/>
                <w:i w:val="false"/>
                <w:color w:val="000000"/>
                <w:sz w:val="20"/>
              </w:rPr>
              <w:t>
</w:t>
            </w:r>
            <w:r>
              <w:rPr>
                <w:rFonts w:ascii="Times New Roman"/>
                <w:b w:val="false"/>
                <w:i w:val="false"/>
                <w:color w:val="000000"/>
                <w:sz w:val="20"/>
              </w:rPr>
              <w:t>өзге де қаржы шығындарынан сақтандыру;</w:t>
            </w:r>
            <w:r>
              <w:br/>
            </w:r>
            <w:r>
              <w:rPr>
                <w:rFonts w:ascii="Times New Roman"/>
                <w:b w:val="false"/>
                <w:i w:val="false"/>
                <w:color w:val="000000"/>
                <w:sz w:val="20"/>
              </w:rPr>
              <w:t>
</w:t>
            </w:r>
            <w:r>
              <w:rPr>
                <w:rFonts w:ascii="Times New Roman"/>
                <w:b w:val="false"/>
                <w:i w:val="false"/>
                <w:color w:val="000000"/>
                <w:sz w:val="20"/>
              </w:rPr>
              <w:t>сот шығыстарын сақтандыру;</w:t>
            </w:r>
            <w:r>
              <w:br/>
            </w:r>
            <w:r>
              <w:rPr>
                <w:rFonts w:ascii="Times New Roman"/>
                <w:b w:val="false"/>
                <w:i w:val="false"/>
                <w:color w:val="000000"/>
                <w:sz w:val="20"/>
              </w:rPr>
              <w:t>
</w:t>
            </w:r>
            <w:r>
              <w:rPr>
                <w:rFonts w:ascii="Times New Roman"/>
                <w:b w:val="false"/>
                <w:i w:val="false"/>
                <w:color w:val="000000"/>
                <w:sz w:val="20"/>
              </w:rPr>
              <w:t>титулдық сақтандыру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заңдарында белгiленген және сақтандырудың жекелеген сыныптары болып табылатын мiндеттi сақтандыру түрлерi:</w:t>
            </w:r>
            <w:r>
              <w:br/>
            </w:r>
            <w:r>
              <w:rPr>
                <w:rFonts w:ascii="Times New Roman"/>
                <w:b w:val="false"/>
                <w:i w:val="false"/>
                <w:color w:val="000000"/>
                <w:sz w:val="20"/>
              </w:rPr>
              <w:t>
</w:t>
            </w:r>
            <w:r>
              <w:rPr>
                <w:rFonts w:ascii="Times New Roman"/>
                <w:b w:val="false"/>
                <w:i w:val="false"/>
                <w:color w:val="000000"/>
                <w:sz w:val="20"/>
              </w:rPr>
              <w:t>көлiк құралдары иелерiнiң азаматтық-құқықтық жауапкершiлiгiн мiндеттi сақтандыру;</w:t>
            </w:r>
            <w:r>
              <w:br/>
            </w:r>
            <w:r>
              <w:rPr>
                <w:rFonts w:ascii="Times New Roman"/>
                <w:b w:val="false"/>
                <w:i w:val="false"/>
                <w:color w:val="000000"/>
                <w:sz w:val="20"/>
              </w:rPr>
              <w:t>
</w:t>
            </w:r>
            <w:r>
              <w:rPr>
                <w:rFonts w:ascii="Times New Roman"/>
                <w:b w:val="false"/>
                <w:i w:val="false"/>
                <w:color w:val="000000"/>
                <w:sz w:val="20"/>
              </w:rPr>
              <w:t>тасымалдаушының жолаушылар алдындағы азаматтық-құқықтық жауапкершiлiгiн мiндеттi сақтандыру;</w:t>
            </w:r>
            <w:r>
              <w:br/>
            </w:r>
            <w:r>
              <w:rPr>
                <w:rFonts w:ascii="Times New Roman"/>
                <w:b w:val="false"/>
                <w:i w:val="false"/>
                <w:color w:val="000000"/>
                <w:sz w:val="20"/>
              </w:rPr>
              <w:t>
</w:t>
            </w:r>
            <w:r>
              <w:rPr>
                <w:rFonts w:ascii="Times New Roman"/>
                <w:b w:val="false"/>
                <w:i w:val="false"/>
                <w:color w:val="000000"/>
                <w:sz w:val="20"/>
              </w:rPr>
              <w:t>жеке нотариустардың азаматтық-құқықтық жауапкершiлiгiн мiндеттi сақтандыру;</w:t>
            </w:r>
            <w:r>
              <w:br/>
            </w:r>
            <w:r>
              <w:rPr>
                <w:rFonts w:ascii="Times New Roman"/>
                <w:b w:val="false"/>
                <w:i w:val="false"/>
                <w:color w:val="000000"/>
                <w:sz w:val="20"/>
              </w:rPr>
              <w:t>
</w:t>
            </w:r>
            <w:r>
              <w:rPr>
                <w:rFonts w:ascii="Times New Roman"/>
                <w:b w:val="false"/>
                <w:i w:val="false"/>
                <w:color w:val="000000"/>
                <w:sz w:val="20"/>
              </w:rPr>
              <w:t>аудиторлық ұйымдардың азаматтық-құқықтық жауапкершiлiгiн мiндеттi сақтандыру;</w:t>
            </w:r>
            <w:r>
              <w:br/>
            </w:r>
            <w:r>
              <w:rPr>
                <w:rFonts w:ascii="Times New Roman"/>
                <w:b w:val="false"/>
                <w:i w:val="false"/>
                <w:color w:val="000000"/>
                <w:sz w:val="20"/>
              </w:rPr>
              <w:t>
</w:t>
            </w:r>
            <w:r>
              <w:rPr>
                <w:rFonts w:ascii="Times New Roman"/>
                <w:b w:val="false"/>
                <w:i w:val="false"/>
                <w:color w:val="000000"/>
                <w:sz w:val="20"/>
              </w:rPr>
              <w:t>туроператор мен турагенттiң азаматтық-құқықтық жауапкершiлiгiн мiндеттi сақтандыру;</w:t>
            </w:r>
            <w:r>
              <w:br/>
            </w:r>
            <w:r>
              <w:rPr>
                <w:rFonts w:ascii="Times New Roman"/>
                <w:b w:val="false"/>
                <w:i w:val="false"/>
                <w:color w:val="000000"/>
                <w:sz w:val="20"/>
              </w:rPr>
              <w:t>
</w:t>
            </w:r>
            <w:r>
              <w:rPr>
                <w:rFonts w:ascii="Times New Roman"/>
                <w:b w:val="false"/>
                <w:i w:val="false"/>
                <w:color w:val="000000"/>
                <w:sz w:val="20"/>
              </w:rPr>
              <w:t>өсiмдiк шаруашылығындағы мiндеттi сақтандыру;</w:t>
            </w:r>
            <w:r>
              <w:br/>
            </w:r>
            <w:r>
              <w:rPr>
                <w:rFonts w:ascii="Times New Roman"/>
                <w:b w:val="false"/>
                <w:i w:val="false"/>
                <w:color w:val="000000"/>
                <w:sz w:val="20"/>
              </w:rPr>
              <w:t>
</w:t>
            </w:r>
            <w:r>
              <w:rPr>
                <w:rFonts w:ascii="Times New Roman"/>
                <w:b w:val="false"/>
                <w:i w:val="false"/>
                <w:color w:val="000000"/>
                <w:sz w:val="20"/>
              </w:rPr>
              <w:t>қызметi үшiншi тұлғаларға зиян келтiру қаупiмен байланысты объектiлер иелерiнiң азаматтық-құқықтық жауапкершiлiгiн мiндеттi сақтандыру;</w:t>
            </w:r>
            <w:r>
              <w:br/>
            </w:r>
            <w:r>
              <w:rPr>
                <w:rFonts w:ascii="Times New Roman"/>
                <w:b w:val="false"/>
                <w:i w:val="false"/>
                <w:color w:val="000000"/>
                <w:sz w:val="20"/>
              </w:rPr>
              <w:t>
</w:t>
            </w:r>
            <w:r>
              <w:rPr>
                <w:rFonts w:ascii="Times New Roman"/>
                <w:b w:val="false"/>
                <w:i w:val="false"/>
                <w:color w:val="000000"/>
                <w:sz w:val="20"/>
              </w:rPr>
              <w:t>қызметкер еңбек (қызмет) мiндеттерiн атқарған кезде оны жазатайым оқиғалардан мiндеттi сақтандыру;</w:t>
            </w:r>
            <w:r>
              <w:br/>
            </w:r>
            <w:r>
              <w:rPr>
                <w:rFonts w:ascii="Times New Roman"/>
                <w:b w:val="false"/>
                <w:i w:val="false"/>
                <w:color w:val="000000"/>
                <w:sz w:val="20"/>
              </w:rPr>
              <w:t>
</w:t>
            </w:r>
            <w:r>
              <w:rPr>
                <w:rFonts w:ascii="Times New Roman"/>
                <w:b w:val="false"/>
                <w:i w:val="false"/>
                <w:color w:val="000000"/>
                <w:sz w:val="20"/>
              </w:rPr>
              <w:t>мiндеттi экологиялық сақтандыру жөнiндегi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 жөнiндегi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брокерiнiң қызметi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Тәуелсіз актуарий ретінде қызметті жүзеге асыратын және тізбесі мен оларға қойылатын талаптарды қаржы нарығы және қаржылық ұйымдарды реттеу мен қадағалау жөніндегі уәкілетті мемлекеттік орган белгілеген актуарийлердің халықаралық қауымдастықтарының мүшелері болып табылатын адамдардың қызметін қоспағанда, сақтандыру нарығындағы актуарийлік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Брокерлiк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Дилерлiк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депозитарий мен бірыңғай тіркеушінің қызметін қоспағанда, бағалы қағаздарды ұстаушылар тізілімдерінің жүйесін жүргізу жөніндегі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портфелдi басқару жөнiндегi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активтерiн инвестициялық басқару жөнiндегi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Кастодиан қызметi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Трансфер-агенттiк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қағаздармен және өзге де қаржы құралдарымен жасалатын сауданы ұйымдастыру жөнiндегi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құралдарымен мәмілелер бойынша клиринг қызметі</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жарналарын тарту және зейнетақы төлемдерiн жүзеге асыру жөнiндегi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қатысатын кредиттік бюроның қызметін қоспағанда, кредиттік бюроның қызметі</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Кеңсесі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құпияларды техникалық қорғау жөніндегі қызметі</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құпияларды қорғаудың техникалық құралдарын әзiрлеу, өндiру, жөндеу және оларға сервистiк қызмет көрсету;</w:t>
            </w:r>
            <w:r>
              <w:br/>
            </w:r>
            <w:r>
              <w:rPr>
                <w:rFonts w:ascii="Times New Roman"/>
                <w:b w:val="false"/>
                <w:i w:val="false"/>
                <w:color w:val="000000"/>
                <w:sz w:val="20"/>
              </w:rPr>
              <w:t>
</w:t>
            </w:r>
            <w:r>
              <w:rPr>
                <w:rFonts w:ascii="Times New Roman"/>
                <w:b w:val="false"/>
                <w:i w:val="false"/>
                <w:color w:val="000000"/>
                <w:sz w:val="20"/>
              </w:rPr>
              <w:t>мемлекеттiк құпияларды қорғаудың техникалық құралдарын монтаждау, орнату, оларға қызмет көрсету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өндiру (формуляциялау), пестицидтердi (улы химикаттарды) өткiзу, пестицидтердi (улы химикаттарды) аэрозольдық және фумигациялық тәсiлдермен қолдану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өндiру (формуляциялау);</w:t>
            </w:r>
            <w:r>
              <w:br/>
            </w:r>
            <w:r>
              <w:rPr>
                <w:rFonts w:ascii="Times New Roman"/>
                <w:b w:val="false"/>
                <w:i w:val="false"/>
                <w:color w:val="000000"/>
                <w:sz w:val="20"/>
              </w:rPr>
              <w:t>
</w:t>
            </w:r>
            <w:r>
              <w:rPr>
                <w:rFonts w:ascii="Times New Roman"/>
                <w:b w:val="false"/>
                <w:i w:val="false"/>
                <w:color w:val="000000"/>
                <w:sz w:val="20"/>
              </w:rPr>
              <w:t>пестицидтердi (улы химикаттарды) өткiзу;</w:t>
            </w:r>
            <w:r>
              <w:br/>
            </w:r>
            <w:r>
              <w:rPr>
                <w:rFonts w:ascii="Times New Roman"/>
                <w:b w:val="false"/>
                <w:i w:val="false"/>
                <w:color w:val="000000"/>
                <w:sz w:val="20"/>
              </w:rPr>
              <w:t>
</w:t>
            </w:r>
            <w:r>
              <w:rPr>
                <w:rFonts w:ascii="Times New Roman"/>
                <w:b w:val="false"/>
                <w:i w:val="false"/>
                <w:color w:val="000000"/>
                <w:sz w:val="20"/>
              </w:rPr>
              <w:t>пестицидтердi (улы химикаттарды) аэрозольдық және фумигациялық тәсiлдермен қолдану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түстi және қара металл сынықтары мен қалдықтарын жинауы (дайындауы), сақтауы, өңдеуi және өткiзуi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(республикалық денсаулық сақтау ұйымдары жүзеге асыратын қызметтерді қоспағанда)</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медициналық-санитариялық көмек: дәрiгерге дейiнгi, бiлiктi, жедел медициналық көмек;</w:t>
            </w:r>
            <w:r>
              <w:br/>
            </w:r>
            <w:r>
              <w:rPr>
                <w:rFonts w:ascii="Times New Roman"/>
                <w:b w:val="false"/>
                <w:i w:val="false"/>
                <w:color w:val="000000"/>
                <w:sz w:val="20"/>
              </w:rPr>
              <w:t>
</w:t>
            </w:r>
            <w:r>
              <w:rPr>
                <w:rFonts w:ascii="Times New Roman"/>
                <w:b w:val="false"/>
                <w:i w:val="false"/>
                <w:color w:val="000000"/>
                <w:sz w:val="20"/>
              </w:rPr>
              <w:t>диагностика: радиологиялық, рентгенологиялық, ультрадыбыстық, функционалдық, эндоскопиялық, патологиялық анатомия;</w:t>
            </w:r>
            <w:r>
              <w:br/>
            </w:r>
            <w:r>
              <w:rPr>
                <w:rFonts w:ascii="Times New Roman"/>
                <w:b w:val="false"/>
                <w:i w:val="false"/>
                <w:color w:val="000000"/>
                <w:sz w:val="20"/>
              </w:rPr>
              <w:t>
</w:t>
            </w:r>
            <w:r>
              <w:rPr>
                <w:rFonts w:ascii="Times New Roman"/>
                <w:b w:val="false"/>
                <w:i w:val="false"/>
                <w:color w:val="000000"/>
                <w:sz w:val="20"/>
              </w:rPr>
              <w:t>зертханалық диагностика: 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w:t>
            </w:r>
            <w:r>
              <w:br/>
            </w:r>
            <w:r>
              <w:rPr>
                <w:rFonts w:ascii="Times New Roman"/>
                <w:b w:val="false"/>
                <w:i w:val="false"/>
                <w:color w:val="000000"/>
                <w:sz w:val="20"/>
              </w:rPr>
              <w:t>
</w:t>
            </w:r>
            <w:r>
              <w:rPr>
                <w:rFonts w:ascii="Times New Roman"/>
                <w:b w:val="false"/>
                <w:i w:val="false"/>
                <w:color w:val="000000"/>
                <w:sz w:val="20"/>
              </w:rPr>
              <w:t>қан мен оның компоненттерiн дайындау, консервациялау, қайта өңдеу, сақтау және өткiзу;</w:t>
            </w:r>
            <w:r>
              <w:br/>
            </w:r>
            <w:r>
              <w:rPr>
                <w:rFonts w:ascii="Times New Roman"/>
                <w:b w:val="false"/>
                <w:i w:val="false"/>
                <w:color w:val="000000"/>
                <w:sz w:val="20"/>
              </w:rPr>
              <w:t>
</w:t>
            </w:r>
            <w:r>
              <w:rPr>
                <w:rFonts w:ascii="Times New Roman"/>
                <w:b w:val="false"/>
                <w:i w:val="false"/>
                <w:color w:val="000000"/>
                <w:sz w:val="20"/>
              </w:rPr>
              <w:t>ересектерге және (немесе) балаларға мына мамандықтар бойынша консультациялық-диагностикалық және (немесе) стационарлық медициналық көмек:</w:t>
            </w:r>
            <w:r>
              <w:br/>
            </w:r>
            <w:r>
              <w:rPr>
                <w:rFonts w:ascii="Times New Roman"/>
                <w:b w:val="false"/>
                <w:i w:val="false"/>
                <w:color w:val="000000"/>
                <w:sz w:val="20"/>
              </w:rPr>
              <w:t>
</w:t>
            </w:r>
            <w:r>
              <w:rPr>
                <w:rFonts w:ascii="Times New Roman"/>
                <w:b w:val="false"/>
                <w:i w:val="false"/>
                <w:color w:val="000000"/>
                <w:sz w:val="20"/>
              </w:rPr>
              <w:t>акушерлiк және гинекология;</w:t>
            </w:r>
            <w:r>
              <w:br/>
            </w:r>
            <w:r>
              <w:rPr>
                <w:rFonts w:ascii="Times New Roman"/>
                <w:b w:val="false"/>
                <w:i w:val="false"/>
                <w:color w:val="000000"/>
                <w:sz w:val="20"/>
              </w:rPr>
              <w:t>
</w:t>
            </w:r>
            <w:r>
              <w:rPr>
                <w:rFonts w:ascii="Times New Roman"/>
                <w:b w:val="false"/>
                <w:i w:val="false"/>
                <w:color w:val="000000"/>
                <w:sz w:val="20"/>
              </w:rPr>
              <w:t>педиатрия;</w:t>
            </w:r>
            <w:r>
              <w:br/>
            </w:r>
            <w:r>
              <w:rPr>
                <w:rFonts w:ascii="Times New Roman"/>
                <w:b w:val="false"/>
                <w:i w:val="false"/>
                <w:color w:val="000000"/>
                <w:sz w:val="20"/>
              </w:rPr>
              <w:t>
</w:t>
            </w:r>
            <w:r>
              <w:rPr>
                <w:rFonts w:ascii="Times New Roman"/>
                <w:b w:val="false"/>
                <w:i w:val="false"/>
                <w:color w:val="000000"/>
                <w:sz w:val="20"/>
              </w:rPr>
              <w:t>инфекциялық аурулар;</w:t>
            </w:r>
            <w:r>
              <w:br/>
            </w:r>
            <w:r>
              <w:rPr>
                <w:rFonts w:ascii="Times New Roman"/>
                <w:b w:val="false"/>
                <w:i w:val="false"/>
                <w:color w:val="000000"/>
                <w:sz w:val="20"/>
              </w:rPr>
              <w:t>
</w:t>
            </w:r>
            <w:r>
              <w:rPr>
                <w:rFonts w:ascii="Times New Roman"/>
                <w:b w:val="false"/>
                <w:i w:val="false"/>
                <w:color w:val="000000"/>
                <w:sz w:val="20"/>
              </w:rPr>
              <w:t>терапия: жалпы терапия, невропатология, кардиология, ревматология, гастроэнтерология, нефрология, пульмонология, эндокринология, аллергология (иммунология), гематология, кәсiптiк патология, отбасылық дәрiгер;</w:t>
            </w:r>
            <w:r>
              <w:br/>
            </w:r>
            <w:r>
              <w:rPr>
                <w:rFonts w:ascii="Times New Roman"/>
                <w:b w:val="false"/>
                <w:i w:val="false"/>
                <w:color w:val="000000"/>
                <w:sz w:val="20"/>
              </w:rPr>
              <w:t>
</w:t>
            </w:r>
            <w:r>
              <w:rPr>
                <w:rFonts w:ascii="Times New Roman"/>
                <w:b w:val="false"/>
                <w:i w:val="false"/>
                <w:color w:val="000000"/>
                <w:sz w:val="20"/>
              </w:rPr>
              <w:t>хирургия: жалпы хирургия, трансплантология, кардиохирургия, ангиохирургия, пластикалық хирургия, жақ-бет сүйегi хирургиясы, нейрохирургия, оториноларингология, офтальмология, трансфузиология, урология, травматология және ортопедия;</w:t>
            </w:r>
            <w:r>
              <w:br/>
            </w:r>
            <w:r>
              <w:rPr>
                <w:rFonts w:ascii="Times New Roman"/>
                <w:b w:val="false"/>
                <w:i w:val="false"/>
                <w:color w:val="000000"/>
                <w:sz w:val="20"/>
              </w:rPr>
              <w:t>
</w:t>
            </w:r>
            <w:r>
              <w:rPr>
                <w:rFonts w:ascii="Times New Roman"/>
                <w:b w:val="false"/>
                <w:i w:val="false"/>
                <w:color w:val="000000"/>
                <w:sz w:val="20"/>
              </w:rPr>
              <w:t>дерматовенерология (дерматокосметология);</w:t>
            </w:r>
            <w:r>
              <w:br/>
            </w:r>
            <w:r>
              <w:rPr>
                <w:rFonts w:ascii="Times New Roman"/>
                <w:b w:val="false"/>
                <w:i w:val="false"/>
                <w:color w:val="000000"/>
                <w:sz w:val="20"/>
              </w:rPr>
              <w:t>
</w:t>
            </w:r>
            <w:r>
              <w:rPr>
                <w:rFonts w:ascii="Times New Roman"/>
                <w:b w:val="false"/>
                <w:i w:val="false"/>
                <w:color w:val="000000"/>
                <w:sz w:val="20"/>
              </w:rPr>
              <w:t>психиатрия: наркология, психотерапия, сексопатология, медициналық психология;</w:t>
            </w:r>
            <w:r>
              <w:br/>
            </w:r>
            <w:r>
              <w:rPr>
                <w:rFonts w:ascii="Times New Roman"/>
                <w:b w:val="false"/>
                <w:i w:val="false"/>
                <w:color w:val="000000"/>
                <w:sz w:val="20"/>
              </w:rPr>
              <w:t>
</w:t>
            </w:r>
            <w:r>
              <w:rPr>
                <w:rFonts w:ascii="Times New Roman"/>
                <w:b w:val="false"/>
                <w:i w:val="false"/>
                <w:color w:val="000000"/>
                <w:sz w:val="20"/>
              </w:rPr>
              <w:t>фтизиатрия;</w:t>
            </w:r>
            <w:r>
              <w:br/>
            </w:r>
            <w:r>
              <w:rPr>
                <w:rFonts w:ascii="Times New Roman"/>
                <w:b w:val="false"/>
                <w:i w:val="false"/>
                <w:color w:val="000000"/>
                <w:sz w:val="20"/>
              </w:rPr>
              <w:t>
</w:t>
            </w:r>
            <w:r>
              <w:rPr>
                <w:rFonts w:ascii="Times New Roman"/>
                <w:b w:val="false"/>
                <w:i w:val="false"/>
                <w:color w:val="000000"/>
                <w:sz w:val="20"/>
              </w:rPr>
              <w:t>онкология;</w:t>
            </w:r>
            <w:r>
              <w:br/>
            </w:r>
            <w:r>
              <w:rPr>
                <w:rFonts w:ascii="Times New Roman"/>
                <w:b w:val="false"/>
                <w:i w:val="false"/>
                <w:color w:val="000000"/>
                <w:sz w:val="20"/>
              </w:rPr>
              <w:t>
</w:t>
            </w:r>
            <w:r>
              <w:rPr>
                <w:rFonts w:ascii="Times New Roman"/>
                <w:b w:val="false"/>
                <w:i w:val="false"/>
                <w:color w:val="000000"/>
                <w:sz w:val="20"/>
              </w:rPr>
              <w:t>стоматология;</w:t>
            </w:r>
            <w:r>
              <w:br/>
            </w:r>
            <w:r>
              <w:rPr>
                <w:rFonts w:ascii="Times New Roman"/>
                <w:b w:val="false"/>
                <w:i w:val="false"/>
                <w:color w:val="000000"/>
                <w:sz w:val="20"/>
              </w:rPr>
              <w:t>
</w:t>
            </w:r>
            <w:r>
              <w:rPr>
                <w:rFonts w:ascii="Times New Roman"/>
                <w:b w:val="false"/>
                <w:i w:val="false"/>
                <w:color w:val="000000"/>
                <w:sz w:val="20"/>
              </w:rPr>
              <w:t>дәстүрлi медицина: гомеопатия, гирудотерапия, мануалдық терапия, рефлексотерапия, фитотерапия және табиғи тектi құралдармен емдеу;</w:t>
            </w:r>
            <w:r>
              <w:br/>
            </w:r>
            <w:r>
              <w:rPr>
                <w:rFonts w:ascii="Times New Roman"/>
                <w:b w:val="false"/>
                <w:i w:val="false"/>
                <w:color w:val="000000"/>
                <w:sz w:val="20"/>
              </w:rPr>
              <w:t>
</w:t>
            </w:r>
            <w:r>
              <w:rPr>
                <w:rFonts w:ascii="Times New Roman"/>
                <w:b w:val="false"/>
                <w:i w:val="false"/>
                <w:color w:val="000000"/>
                <w:sz w:val="20"/>
              </w:rPr>
              <w:t>медициналық реабилитология: физиотерапия, массаж, емдiк дене шынықтыру;</w:t>
            </w:r>
            <w:r>
              <w:br/>
            </w:r>
            <w:r>
              <w:rPr>
                <w:rFonts w:ascii="Times New Roman"/>
                <w:b w:val="false"/>
                <w:i w:val="false"/>
                <w:color w:val="000000"/>
                <w:sz w:val="20"/>
              </w:rPr>
              <w:t>
</w:t>
            </w:r>
            <w:r>
              <w:rPr>
                <w:rFonts w:ascii="Times New Roman"/>
                <w:b w:val="false"/>
                <w:i w:val="false"/>
                <w:color w:val="000000"/>
                <w:sz w:val="20"/>
              </w:rPr>
              <w:t>спорттық медицина;</w:t>
            </w:r>
            <w:r>
              <w:br/>
            </w:r>
            <w:r>
              <w:rPr>
                <w:rFonts w:ascii="Times New Roman"/>
                <w:b w:val="false"/>
                <w:i w:val="false"/>
                <w:color w:val="000000"/>
                <w:sz w:val="20"/>
              </w:rPr>
              <w:t>
</w:t>
            </w:r>
            <w:r>
              <w:rPr>
                <w:rFonts w:ascii="Times New Roman"/>
                <w:b w:val="false"/>
                <w:i w:val="false"/>
                <w:color w:val="000000"/>
                <w:sz w:val="20"/>
              </w:rPr>
              <w:t>анестезиология және реаниматология</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препараттарды дайындау;</w:t>
            </w:r>
            <w:r>
              <w:br/>
            </w:r>
            <w:r>
              <w:rPr>
                <w:rFonts w:ascii="Times New Roman"/>
                <w:b w:val="false"/>
                <w:i w:val="false"/>
                <w:color w:val="000000"/>
                <w:sz w:val="20"/>
              </w:rPr>
              <w:t>
</w:t>
            </w:r>
            <w:r>
              <w:rPr>
                <w:rFonts w:ascii="Times New Roman"/>
                <w:b w:val="false"/>
                <w:i w:val="false"/>
                <w:color w:val="000000"/>
                <w:sz w:val="20"/>
              </w:rPr>
              <w:t>медициналық мақсаттағы бұйымдарды дайындау;</w:t>
            </w:r>
            <w:r>
              <w:br/>
            </w:r>
            <w:r>
              <w:rPr>
                <w:rFonts w:ascii="Times New Roman"/>
                <w:b w:val="false"/>
                <w:i w:val="false"/>
                <w:color w:val="000000"/>
                <w:sz w:val="20"/>
              </w:rPr>
              <w:t>
</w:t>
            </w:r>
            <w:r>
              <w:rPr>
                <w:rFonts w:ascii="Times New Roman"/>
                <w:b w:val="false"/>
                <w:i w:val="false"/>
                <w:color w:val="000000"/>
                <w:sz w:val="20"/>
              </w:rPr>
              <w:t>дәрiлiк заттарды бөлшек саудада өткiзу;</w:t>
            </w:r>
            <w:r>
              <w:br/>
            </w:r>
            <w:r>
              <w:rPr>
                <w:rFonts w:ascii="Times New Roman"/>
                <w:b w:val="false"/>
                <w:i w:val="false"/>
                <w:color w:val="000000"/>
                <w:sz w:val="20"/>
              </w:rPr>
              <w:t>
</w:t>
            </w:r>
            <w:r>
              <w:rPr>
                <w:rFonts w:ascii="Times New Roman"/>
                <w:b w:val="false"/>
                <w:i w:val="false"/>
                <w:color w:val="000000"/>
                <w:sz w:val="20"/>
              </w:rPr>
              <w:t>медициналық мақсаттағы бұйымдарды бөлшек саудада өткiзу;</w:t>
            </w:r>
            <w:r>
              <w:br/>
            </w:r>
            <w:r>
              <w:rPr>
                <w:rFonts w:ascii="Times New Roman"/>
                <w:b w:val="false"/>
                <w:i w:val="false"/>
                <w:color w:val="000000"/>
                <w:sz w:val="20"/>
              </w:rPr>
              <w:t>
</w:t>
            </w:r>
            <w:r>
              <w:rPr>
                <w:rFonts w:ascii="Times New Roman"/>
                <w:b w:val="false"/>
                <w:i w:val="false"/>
                <w:color w:val="000000"/>
                <w:sz w:val="20"/>
              </w:rPr>
              <w:t>медициналық техниканы бөлшек саудада өткiзу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мақсаттағы препараттарды өндiру;</w:t>
            </w:r>
            <w:r>
              <w:br/>
            </w:r>
            <w:r>
              <w:rPr>
                <w:rFonts w:ascii="Times New Roman"/>
                <w:b w:val="false"/>
                <w:i w:val="false"/>
                <w:color w:val="000000"/>
                <w:sz w:val="20"/>
              </w:rPr>
              <w:t>
</w:t>
            </w:r>
            <w:r>
              <w:rPr>
                <w:rFonts w:ascii="Times New Roman"/>
                <w:b w:val="false"/>
                <w:i w:val="false"/>
                <w:color w:val="000000"/>
                <w:sz w:val="20"/>
              </w:rPr>
              <w:t>жануарлардан алынатын өнiмдер мен шикiзатқа ветеринариялық-санитарлық сараптама жүргiзу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Астық қолхаттарын беру арқылы қойма қызметi бойынша қызметтер көрсету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қолхаттарын беру арқылы қойма қызметi бойынша қызметтер көрсету</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Құрылыс және тұрғын үй-коммуналдық шаруашылық істері агенттігі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Іздестiру қызметi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Инженерлiк-геодезиялық жұмыстар, оның iшiнде:</w:t>
            </w:r>
            <w:r>
              <w:br/>
            </w:r>
            <w:r>
              <w:rPr>
                <w:rFonts w:ascii="Times New Roman"/>
                <w:b w:val="false"/>
                <w:i w:val="false"/>
                <w:color w:val="000000"/>
                <w:sz w:val="20"/>
              </w:rPr>
              <w:t>
</w:t>
            </w:r>
            <w:r>
              <w:rPr>
                <w:rFonts w:ascii="Times New Roman"/>
                <w:b w:val="false"/>
                <w:i w:val="false"/>
                <w:color w:val="000000"/>
                <w:sz w:val="20"/>
              </w:rPr>
              <w:t>геодезиялық орталықтарды салу және қалау;</w:t>
            </w:r>
            <w:r>
              <w:br/>
            </w:r>
            <w:r>
              <w:rPr>
                <w:rFonts w:ascii="Times New Roman"/>
                <w:b w:val="false"/>
                <w:i w:val="false"/>
                <w:color w:val="000000"/>
                <w:sz w:val="20"/>
              </w:rPr>
              <w:t>
</w:t>
            </w:r>
            <w:r>
              <w:rPr>
                <w:rFonts w:ascii="Times New Roman"/>
                <w:b w:val="false"/>
                <w:i w:val="false"/>
                <w:color w:val="000000"/>
                <w:sz w:val="20"/>
              </w:rPr>
              <w:t>жоспарлы-биiктiк түсiру желiлерiн құру;</w:t>
            </w:r>
            <w:r>
              <w:br/>
            </w:r>
            <w:r>
              <w:rPr>
                <w:rFonts w:ascii="Times New Roman"/>
                <w:b w:val="false"/>
                <w:i w:val="false"/>
                <w:color w:val="000000"/>
                <w:sz w:val="20"/>
              </w:rPr>
              <w:t>
</w:t>
            </w:r>
            <w:r>
              <w:rPr>
                <w:rFonts w:ascii="Times New Roman"/>
                <w:b w:val="false"/>
                <w:i w:val="false"/>
                <w:color w:val="000000"/>
                <w:sz w:val="20"/>
              </w:rPr>
              <w:t>жобалау мен салуға арналған топографиялық жұмыстар (1:10000-нан 1:200-ге дейiнгi масштабтағы түсiрулер, сондай-ақ жерасты коммуникациялары мен құрылыстарын түсiру, жердегi желiлiк құрылыстар мен олардың элементтерiн трассалау және түсiру);</w:t>
            </w:r>
            <w:r>
              <w:br/>
            </w:r>
            <w:r>
              <w:rPr>
                <w:rFonts w:ascii="Times New Roman"/>
                <w:b w:val="false"/>
                <w:i w:val="false"/>
                <w:color w:val="000000"/>
                <w:sz w:val="20"/>
              </w:rPr>
              <w:t>
</w:t>
            </w:r>
            <w:r>
              <w:rPr>
                <w:rFonts w:ascii="Times New Roman"/>
                <w:b w:val="false"/>
                <w:i w:val="false"/>
                <w:color w:val="000000"/>
                <w:sz w:val="20"/>
              </w:rPr>
              <w:t>инженерлiк-геологиялық әзiрлемелердi, геофизикалық және басқа да iздестiру нүктелерiн бекiту арқылы нақты iске асырумен байланысты геодезиялық жұмыстар;</w:t>
            </w:r>
            <w:r>
              <w:br/>
            </w:r>
            <w:r>
              <w:rPr>
                <w:rFonts w:ascii="Times New Roman"/>
                <w:b w:val="false"/>
                <w:i w:val="false"/>
                <w:color w:val="000000"/>
                <w:sz w:val="20"/>
              </w:rPr>
              <w:t>
</w:t>
            </w:r>
            <w:r>
              <w:rPr>
                <w:rFonts w:ascii="Times New Roman"/>
                <w:b w:val="false"/>
                <w:i w:val="false"/>
                <w:color w:val="000000"/>
                <w:sz w:val="20"/>
              </w:rPr>
              <w:t>инженерлiк-геологиялық және инженерлiк-гидрогеологиялық жұмыстар, оның iшiнде:</w:t>
            </w:r>
            <w:r>
              <w:br/>
            </w:r>
            <w:r>
              <w:rPr>
                <w:rFonts w:ascii="Times New Roman"/>
                <w:b w:val="false"/>
                <w:i w:val="false"/>
                <w:color w:val="000000"/>
                <w:sz w:val="20"/>
              </w:rPr>
              <w:t>
</w:t>
            </w:r>
            <w:r>
              <w:rPr>
                <w:rFonts w:ascii="Times New Roman"/>
                <w:b w:val="false"/>
                <w:i w:val="false"/>
                <w:color w:val="000000"/>
                <w:sz w:val="20"/>
              </w:rPr>
              <w:t>геофизикалық зерттеулер, шолып байқау және түсiру;</w:t>
            </w:r>
            <w:r>
              <w:br/>
            </w:r>
            <w:r>
              <w:rPr>
                <w:rFonts w:ascii="Times New Roman"/>
                <w:b w:val="false"/>
                <w:i w:val="false"/>
                <w:color w:val="000000"/>
                <w:sz w:val="20"/>
              </w:rPr>
              <w:t>
</w:t>
            </w:r>
            <w:r>
              <w:rPr>
                <w:rFonts w:ascii="Times New Roman"/>
                <w:b w:val="false"/>
                <w:i w:val="false"/>
                <w:color w:val="000000"/>
                <w:sz w:val="20"/>
              </w:rPr>
              <w:t>жер қабаттарын далалық зерттеулер, гидрогеологиялық зерттеулер</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қызметi</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құрылысын (тарих және мәдениет ескерткiштерiндегi ғылыми-реставрациялық жұмыстарды қоспағанда, тарихи құрылыс аудандарының қала құрылысын қалпына келтiру үшiн жобалау құқығымен) жобалау және жоспарлау, оның iшiнде:</w:t>
            </w:r>
            <w:r>
              <w:br/>
            </w:r>
            <w:r>
              <w:rPr>
                <w:rFonts w:ascii="Times New Roman"/>
                <w:b w:val="false"/>
                <w:i w:val="false"/>
                <w:color w:val="000000"/>
                <w:sz w:val="20"/>
              </w:rPr>
              <w:t>
</w:t>
            </w:r>
            <w:r>
              <w:rPr>
                <w:rFonts w:ascii="Times New Roman"/>
                <w:b w:val="false"/>
                <w:i w:val="false"/>
                <w:color w:val="000000"/>
                <w:sz w:val="20"/>
              </w:rPr>
              <w:t>жоспарлау құжаттамасын (аумақтардың қала құрылысын жоспарлаудың кешендi схемаларын - аудандық жоспарлау жобаларын, елдi мекендердiң бас жоспарларын, аудандарды, шағын аудандарды, орамдарды, жекелеген учаскелердi егжей-тегжейлi жоспарлау жобалары мен салу жобаларын);</w:t>
            </w:r>
            <w:r>
              <w:br/>
            </w:r>
            <w:r>
              <w:rPr>
                <w:rFonts w:ascii="Times New Roman"/>
                <w:b w:val="false"/>
                <w:i w:val="false"/>
                <w:color w:val="000000"/>
                <w:sz w:val="20"/>
              </w:rPr>
              <w:t>
</w:t>
            </w:r>
            <w:r>
              <w:rPr>
                <w:rFonts w:ascii="Times New Roman"/>
                <w:b w:val="false"/>
                <w:i w:val="false"/>
                <w:color w:val="000000"/>
                <w:sz w:val="20"/>
              </w:rPr>
              <w:t>елдi мекендердiң (елдi мекендер шекараларының шегiнде орналасқан көше-жол желiлерi мен қалаiшiлiк және сыртқы көлiк объектiлерiнiң) және қонысаралық аумақтардың (елдi мекендердiң көше-жол желiсiнен тысқары орналасқан сыртқы көлiк объектiлерi мен коммуникацияларының) көлiк инфрақұрылымын дамыту схемаларын;</w:t>
            </w:r>
            <w:r>
              <w:br/>
            </w:r>
            <w:r>
              <w:rPr>
                <w:rFonts w:ascii="Times New Roman"/>
                <w:b w:val="false"/>
                <w:i w:val="false"/>
                <w:color w:val="000000"/>
                <w:sz w:val="20"/>
              </w:rPr>
              <w:t>
</w:t>
            </w:r>
            <w:r>
              <w:rPr>
                <w:rFonts w:ascii="Times New Roman"/>
                <w:b w:val="false"/>
                <w:i w:val="false"/>
                <w:color w:val="000000"/>
                <w:sz w:val="20"/>
              </w:rPr>
              <w:t>құрылыс салу жүйесiнде жылу энергиясын өндiру және тасымалдау жөнiндегi объектiлердi орналастыра отырып, елдi мекендердi жылумен жабдықтау, сондай-ақ қонысаралық аумақтарда орналасқан өндiрiстiк кешендердi жылумен жабдықтау схемаларын;</w:t>
            </w:r>
            <w:r>
              <w:br/>
            </w:r>
            <w:r>
              <w:rPr>
                <w:rFonts w:ascii="Times New Roman"/>
                <w:b w:val="false"/>
                <w:i w:val="false"/>
                <w:color w:val="000000"/>
                <w:sz w:val="20"/>
              </w:rPr>
              <w:t>
</w:t>
            </w:r>
            <w:r>
              <w:rPr>
                <w:rFonts w:ascii="Times New Roman"/>
                <w:b w:val="false"/>
                <w:i w:val="false"/>
                <w:color w:val="000000"/>
                <w:sz w:val="20"/>
              </w:rPr>
              <w:t>ауыз су және (немесе) техникалық су көздерiн орналастыра отырып және су ағызуды трассалай отырып, елдi мекендердi сумен жабдықтау схемаларын, сондай-ақ қонысаралық аумақтарда орналасқан өндiрiстiк кешендердi сумен жабдықтау схемаларын;</w:t>
            </w:r>
            <w:r>
              <w:br/>
            </w:r>
            <w:r>
              <w:rPr>
                <w:rFonts w:ascii="Times New Roman"/>
                <w:b w:val="false"/>
                <w:i w:val="false"/>
                <w:color w:val="000000"/>
                <w:sz w:val="20"/>
              </w:rPr>
              <w:t>
</w:t>
            </w:r>
            <w:r>
              <w:rPr>
                <w:rFonts w:ascii="Times New Roman"/>
                <w:b w:val="false"/>
                <w:i w:val="false"/>
                <w:color w:val="000000"/>
                <w:sz w:val="20"/>
              </w:rPr>
              <w:t>тұрмыстық, өндiрiстiк және жауын-шашынның қалдық суларын жинау мен ағызудың орталықтандырылған жүйесiн, бас тазартқыш құрылыстарды, қалдық суларды буландыру және қайта генерациялау жөнiндегi объектiлердi орналастыруды қоса алғанда, елдi мекендер мен өндiрiстiк кешендердiң кәрiз схемаларын;</w:t>
            </w:r>
            <w:r>
              <w:br/>
            </w:r>
            <w:r>
              <w:rPr>
                <w:rFonts w:ascii="Times New Roman"/>
                <w:b w:val="false"/>
                <w:i w:val="false"/>
                <w:color w:val="000000"/>
                <w:sz w:val="20"/>
              </w:rPr>
              <w:t>
</w:t>
            </w:r>
            <w:r>
              <w:rPr>
                <w:rFonts w:ascii="Times New Roman"/>
                <w:b w:val="false"/>
                <w:i w:val="false"/>
                <w:color w:val="000000"/>
                <w:sz w:val="20"/>
              </w:rPr>
              <w:t>қонысаралық аумақтарда орналасқан елдi мекендер мен өндiрiстiк кешендердi газбен жабдықтау схемаларын;</w:t>
            </w:r>
            <w:r>
              <w:br/>
            </w:r>
            <w:r>
              <w:rPr>
                <w:rFonts w:ascii="Times New Roman"/>
                <w:b w:val="false"/>
                <w:i w:val="false"/>
                <w:color w:val="000000"/>
                <w:sz w:val="20"/>
              </w:rPr>
              <w:t>
</w:t>
            </w:r>
            <w:r>
              <w:rPr>
                <w:rFonts w:ascii="Times New Roman"/>
                <w:b w:val="false"/>
                <w:i w:val="false"/>
                <w:color w:val="000000"/>
                <w:sz w:val="20"/>
              </w:rPr>
              <w:t>құрылыс салу жүйесiнде электр энергиясын өндiру және тасымалдау жөнiндегi объектiлердi орналастыра отырып, елдi мекендердi электрмен жабдықтау, сондай-ақ қонысаралық аумақтарда орналасқан өндiрiстiк кешендердi электрмен жабдықтау схемаларын;</w:t>
            </w:r>
            <w:r>
              <w:br/>
            </w:r>
            <w:r>
              <w:rPr>
                <w:rFonts w:ascii="Times New Roman"/>
                <w:b w:val="false"/>
                <w:i w:val="false"/>
                <w:color w:val="000000"/>
                <w:sz w:val="20"/>
              </w:rPr>
              <w:t>
</w:t>
            </w:r>
            <w:r>
              <w:rPr>
                <w:rFonts w:ascii="Times New Roman"/>
                <w:b w:val="false"/>
                <w:i w:val="false"/>
                <w:color w:val="000000"/>
                <w:sz w:val="20"/>
              </w:rPr>
              <w:t>инфрақұрылым объектiлерi мен ақпарат көздерiн орналастыра отырып, елдi мекендер үшiн телекоммуникация және байланыс схемаларын әзiрлеу;</w:t>
            </w:r>
            <w:r>
              <w:br/>
            </w:r>
            <w:r>
              <w:rPr>
                <w:rFonts w:ascii="Times New Roman"/>
                <w:b w:val="false"/>
                <w:i w:val="false"/>
                <w:color w:val="000000"/>
                <w:sz w:val="20"/>
              </w:rPr>
              <w:t>
</w:t>
            </w:r>
            <w:r>
              <w:rPr>
                <w:rFonts w:ascii="Times New Roman"/>
                <w:b w:val="false"/>
                <w:i w:val="false"/>
                <w:color w:val="000000"/>
                <w:sz w:val="20"/>
              </w:rPr>
              <w:t>күрделiлiгi бiрiншi немесе екiншi және үшiншi деңгейлердегi ғимараттар мен құрылыстарды сәулеттiк жобалау (тарих және мәдениет ескерткiштерiндегi ғылыми-реставрациялау жұмыстарын қоспағанда, сәулеттiк-реставрациялау жұмыстары үшiн жобалау құқығымен), оның iшiнде:</w:t>
            </w:r>
            <w:r>
              <w:br/>
            </w:r>
            <w:r>
              <w:rPr>
                <w:rFonts w:ascii="Times New Roman"/>
                <w:b w:val="false"/>
                <w:i w:val="false"/>
                <w:color w:val="000000"/>
                <w:sz w:val="20"/>
              </w:rPr>
              <w:t>
</w:t>
            </w:r>
            <w:r>
              <w:rPr>
                <w:rFonts w:ascii="Times New Roman"/>
                <w:b w:val="false"/>
                <w:i w:val="false"/>
                <w:color w:val="000000"/>
                <w:sz w:val="20"/>
              </w:rPr>
              <w:t>объектiлердiң бас жоспарларын, аумақтың инженерлiк дайындығын, жер бедерiн көркейтудi және ұйымдастыруды;</w:t>
            </w:r>
            <w:r>
              <w:br/>
            </w:r>
            <w:r>
              <w:rPr>
                <w:rFonts w:ascii="Times New Roman"/>
                <w:b w:val="false"/>
                <w:i w:val="false"/>
                <w:color w:val="000000"/>
                <w:sz w:val="20"/>
              </w:rPr>
              <w:t>
</w:t>
            </w:r>
            <w:r>
              <w:rPr>
                <w:rFonts w:ascii="Times New Roman"/>
                <w:b w:val="false"/>
                <w:i w:val="false"/>
                <w:color w:val="000000"/>
                <w:sz w:val="20"/>
              </w:rPr>
              <w:t>өндiрiстiк (өндiрiстiк-шаруашылық) мақсаттағы ғимараттарды, құрылыстар мен коммуникацияларды;</w:t>
            </w:r>
            <w:r>
              <w:br/>
            </w:r>
            <w:r>
              <w:rPr>
                <w:rFonts w:ascii="Times New Roman"/>
                <w:b w:val="false"/>
                <w:i w:val="false"/>
                <w:color w:val="000000"/>
                <w:sz w:val="20"/>
              </w:rPr>
              <w:t>
</w:t>
            </w:r>
            <w:r>
              <w:rPr>
                <w:rFonts w:ascii="Times New Roman"/>
                <w:b w:val="false"/>
                <w:i w:val="false"/>
                <w:color w:val="000000"/>
                <w:sz w:val="20"/>
              </w:rPr>
              <w:t>тұрғын үй-азаматтық ғимараттар мен құрылыстарды;</w:t>
            </w:r>
            <w:r>
              <w:br/>
            </w:r>
            <w:r>
              <w:rPr>
                <w:rFonts w:ascii="Times New Roman"/>
                <w:b w:val="false"/>
                <w:i w:val="false"/>
                <w:color w:val="000000"/>
                <w:sz w:val="20"/>
              </w:rPr>
              <w:t>
</w:t>
            </w:r>
            <w:r>
              <w:rPr>
                <w:rFonts w:ascii="Times New Roman"/>
                <w:b w:val="false"/>
                <w:i w:val="false"/>
                <w:color w:val="000000"/>
                <w:sz w:val="20"/>
              </w:rPr>
              <w:t>құрылыстық жобалау (ғимараттар мен құрылыстарды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r>
              <w:br/>
            </w:r>
            <w:r>
              <w:rPr>
                <w:rFonts w:ascii="Times New Roman"/>
                <w:b w:val="false"/>
                <w:i w:val="false"/>
                <w:color w:val="000000"/>
                <w:sz w:val="20"/>
              </w:rPr>
              <w:t>
</w:t>
            </w:r>
            <w:r>
              <w:rPr>
                <w:rFonts w:ascii="Times New Roman"/>
                <w:b w:val="false"/>
                <w:i w:val="false"/>
                <w:color w:val="000000"/>
                <w:sz w:val="20"/>
              </w:rPr>
              <w:t>негiздер мен iргетастарды;</w:t>
            </w:r>
            <w:r>
              <w:br/>
            </w:r>
            <w:r>
              <w:rPr>
                <w:rFonts w:ascii="Times New Roman"/>
                <w:b w:val="false"/>
                <w:i w:val="false"/>
                <w:color w:val="000000"/>
                <w:sz w:val="20"/>
              </w:rPr>
              <w:t>
</w:t>
            </w:r>
            <w:r>
              <w:rPr>
                <w:rFonts w:ascii="Times New Roman"/>
                <w:b w:val="false"/>
                <w:i w:val="false"/>
                <w:color w:val="000000"/>
                <w:sz w:val="20"/>
              </w:rPr>
              <w:t>бетон және темiр-бетон, тас және арматура-тас конструкцияларды;</w:t>
            </w:r>
            <w:r>
              <w:br/>
            </w:r>
            <w:r>
              <w:rPr>
                <w:rFonts w:ascii="Times New Roman"/>
                <w:b w:val="false"/>
                <w:i w:val="false"/>
                <w:color w:val="000000"/>
                <w:sz w:val="20"/>
              </w:rPr>
              <w:t>
</w:t>
            </w:r>
            <w:r>
              <w:rPr>
                <w:rFonts w:ascii="Times New Roman"/>
                <w:b w:val="false"/>
                <w:i w:val="false"/>
                <w:color w:val="000000"/>
                <w:sz w:val="20"/>
              </w:rPr>
              <w:t>металл (болат, алюминий және қорытпа) конструкцияларды;</w:t>
            </w:r>
            <w:r>
              <w:br/>
            </w:r>
            <w:r>
              <w:rPr>
                <w:rFonts w:ascii="Times New Roman"/>
                <w:b w:val="false"/>
                <w:i w:val="false"/>
                <w:color w:val="000000"/>
                <w:sz w:val="20"/>
              </w:rPr>
              <w:t>
</w:t>
            </w:r>
            <w:r>
              <w:rPr>
                <w:rFonts w:ascii="Times New Roman"/>
                <w:b w:val="false"/>
                <w:i w:val="false"/>
                <w:color w:val="000000"/>
                <w:sz w:val="20"/>
              </w:rPr>
              <w:t>ағаш конструкцияларды құрылыстық жобалау және конструкциялау;</w:t>
            </w:r>
            <w:r>
              <w:br/>
            </w:r>
            <w:r>
              <w:rPr>
                <w:rFonts w:ascii="Times New Roman"/>
                <w:b w:val="false"/>
                <w:i w:val="false"/>
                <w:color w:val="000000"/>
                <w:sz w:val="20"/>
              </w:rPr>
              <w:t>
</w:t>
            </w:r>
            <w:r>
              <w:rPr>
                <w:rFonts w:ascii="Times New Roman"/>
                <w:b w:val="false"/>
                <w:i w:val="false"/>
                <w:color w:val="000000"/>
                <w:sz w:val="20"/>
              </w:rPr>
              <w:t>инженерлiк жүйелер мен желiлердi, оның iшiнде:</w:t>
            </w:r>
            <w:r>
              <w:br/>
            </w:r>
            <w:r>
              <w:rPr>
                <w:rFonts w:ascii="Times New Roman"/>
                <w:b w:val="false"/>
                <w:i w:val="false"/>
                <w:color w:val="000000"/>
                <w:sz w:val="20"/>
              </w:rPr>
              <w:t>
</w:t>
            </w:r>
            <w:r>
              <w:rPr>
                <w:rFonts w:ascii="Times New Roman"/>
                <w:b w:val="false"/>
                <w:i w:val="false"/>
                <w:color w:val="000000"/>
                <w:sz w:val="20"/>
              </w:rPr>
              <w:t>жылудың iшкi жүйелерiн (электрмен жылытуды қоса алғанда), желдетудi, кондиционер орнатуды, салқын ауамен жабдықтауды, газдандыруды (төмен қысымды газбен жабдықтауды), сондай-ақ олардың қосалқы объектiлерi бар сыртқы желiлерiн;</w:t>
            </w:r>
            <w:r>
              <w:br/>
            </w:r>
            <w:r>
              <w:rPr>
                <w:rFonts w:ascii="Times New Roman"/>
                <w:b w:val="false"/>
                <w:i w:val="false"/>
                <w:color w:val="000000"/>
                <w:sz w:val="20"/>
              </w:rPr>
              <w:t>
</w:t>
            </w:r>
            <w:r>
              <w:rPr>
                <w:rFonts w:ascii="Times New Roman"/>
                <w:b w:val="false"/>
                <w:i w:val="false"/>
                <w:color w:val="000000"/>
                <w:sz w:val="20"/>
              </w:rPr>
              <w:t>су құбыры (ыстық және суық су) мен кәрiздiң iшкi жүйелерiн, сондай-ақ олардың қосалқы объектiлерi бар сыртқы желiлерiн;</w:t>
            </w:r>
            <w:r>
              <w:br/>
            </w:r>
            <w:r>
              <w:rPr>
                <w:rFonts w:ascii="Times New Roman"/>
                <w:b w:val="false"/>
                <w:i w:val="false"/>
                <w:color w:val="000000"/>
                <w:sz w:val="20"/>
              </w:rPr>
              <w:t>
</w:t>
            </w:r>
            <w:r>
              <w:rPr>
                <w:rFonts w:ascii="Times New Roman"/>
                <w:b w:val="false"/>
                <w:i w:val="false"/>
                <w:color w:val="000000"/>
                <w:sz w:val="20"/>
              </w:rPr>
              <w:t>тогы әлсiз құрылғылардың (телефондандырудың, өрттен қорғау сигнализациясының) iшкi жүйелерiн, сондай-ақ олардың сыртқы желiлерiн;</w:t>
            </w:r>
            <w:r>
              <w:br/>
            </w:r>
            <w:r>
              <w:rPr>
                <w:rFonts w:ascii="Times New Roman"/>
                <w:b w:val="false"/>
                <w:i w:val="false"/>
                <w:color w:val="000000"/>
                <w:sz w:val="20"/>
              </w:rPr>
              <w:t>
</w:t>
            </w:r>
            <w:r>
              <w:rPr>
                <w:rFonts w:ascii="Times New Roman"/>
                <w:b w:val="false"/>
                <w:i w:val="false"/>
                <w:color w:val="000000"/>
                <w:sz w:val="20"/>
              </w:rPr>
              <w:t>бақылау-өлшеу, есептеуiш және реттеуiш құрылғыларды қоса алғанда, технологиялық процестердi автоматтандыруды;</w:t>
            </w:r>
            <w:r>
              <w:br/>
            </w:r>
            <w:r>
              <w:rPr>
                <w:rFonts w:ascii="Times New Roman"/>
                <w:b w:val="false"/>
                <w:i w:val="false"/>
                <w:color w:val="000000"/>
                <w:sz w:val="20"/>
              </w:rPr>
              <w:t>
</w:t>
            </w:r>
            <w:r>
              <w:rPr>
                <w:rFonts w:ascii="Times New Roman"/>
                <w:b w:val="false"/>
                <w:i w:val="false"/>
                <w:color w:val="000000"/>
                <w:sz w:val="20"/>
              </w:rPr>
              <w:t>iшкi және сыртқы электрмен жарықтандыру, 0,4 кВ-ға дейiн және 10 кВ-ға дейiн электрмен жабдықтау жүйелерiн;</w:t>
            </w:r>
            <w:r>
              <w:br/>
            </w:r>
            <w:r>
              <w:rPr>
                <w:rFonts w:ascii="Times New Roman"/>
                <w:b w:val="false"/>
                <w:i w:val="false"/>
                <w:color w:val="000000"/>
                <w:sz w:val="20"/>
              </w:rPr>
              <w:t>
</w:t>
            </w:r>
            <w:r>
              <w:rPr>
                <w:rFonts w:ascii="Times New Roman"/>
                <w:b w:val="false"/>
                <w:i w:val="false"/>
                <w:color w:val="000000"/>
                <w:sz w:val="20"/>
              </w:rPr>
              <w:t>35 кВ-ға дейiн, 110 кВ-ға дейiн және одан жоғары электрмен жабдықтауды;</w:t>
            </w:r>
            <w:r>
              <w:br/>
            </w:r>
            <w:r>
              <w:rPr>
                <w:rFonts w:ascii="Times New Roman"/>
                <w:b w:val="false"/>
                <w:i w:val="false"/>
                <w:color w:val="000000"/>
                <w:sz w:val="20"/>
              </w:rPr>
              <w:t>
</w:t>
            </w:r>
            <w:r>
              <w:rPr>
                <w:rFonts w:ascii="Times New Roman"/>
                <w:b w:val="false"/>
                <w:i w:val="false"/>
                <w:color w:val="000000"/>
                <w:sz w:val="20"/>
              </w:rPr>
              <w:t>магистральдық мұнай құбырларын, мұнай өнiмдерi құбырларын, газ құбырларын (орта және жоғары қысымды газбен жабдықтауды) жобалау;</w:t>
            </w:r>
            <w:r>
              <w:br/>
            </w:r>
            <w:r>
              <w:rPr>
                <w:rFonts w:ascii="Times New Roman"/>
                <w:b w:val="false"/>
                <w:i w:val="false"/>
                <w:color w:val="000000"/>
                <w:sz w:val="20"/>
              </w:rPr>
              <w:t>
</w:t>
            </w:r>
            <w:r>
              <w:rPr>
                <w:rFonts w:ascii="Times New Roman"/>
                <w:b w:val="false"/>
                <w:i w:val="false"/>
                <w:color w:val="000000"/>
                <w:sz w:val="20"/>
              </w:rPr>
              <w:t>мыналар:</w:t>
            </w:r>
            <w:r>
              <w:br/>
            </w:r>
            <w:r>
              <w:rPr>
                <w:rFonts w:ascii="Times New Roman"/>
                <w:b w:val="false"/>
                <w:i w:val="false"/>
                <w:color w:val="000000"/>
                <w:sz w:val="20"/>
              </w:rPr>
              <w:t>
</w:t>
            </w:r>
            <w:r>
              <w:rPr>
                <w:rFonts w:ascii="Times New Roman"/>
                <w:b w:val="false"/>
                <w:i w:val="false"/>
                <w:color w:val="000000"/>
                <w:sz w:val="20"/>
              </w:rPr>
              <w:t>еңбектi қорғау;</w:t>
            </w:r>
            <w:r>
              <w:br/>
            </w:r>
            <w:r>
              <w:rPr>
                <w:rFonts w:ascii="Times New Roman"/>
                <w:b w:val="false"/>
                <w:i w:val="false"/>
                <w:color w:val="000000"/>
                <w:sz w:val="20"/>
              </w:rPr>
              <w:t>
</w:t>
            </w:r>
            <w:r>
              <w:rPr>
                <w:rFonts w:ascii="Times New Roman"/>
                <w:b w:val="false"/>
                <w:i w:val="false"/>
                <w:color w:val="000000"/>
                <w:sz w:val="20"/>
              </w:rPr>
              <w:t>коррозияға қарсы қорғау құрылғысы;</w:t>
            </w:r>
            <w:r>
              <w:br/>
            </w:r>
            <w:r>
              <w:rPr>
                <w:rFonts w:ascii="Times New Roman"/>
                <w:b w:val="false"/>
                <w:i w:val="false"/>
                <w:color w:val="000000"/>
                <w:sz w:val="20"/>
              </w:rPr>
              <w:t>
</w:t>
            </w:r>
            <w:r>
              <w:rPr>
                <w:rFonts w:ascii="Times New Roman"/>
                <w:b w:val="false"/>
                <w:i w:val="false"/>
                <w:color w:val="000000"/>
                <w:sz w:val="20"/>
              </w:rPr>
              <w:t>найзағайдан қорғау құрылғысы;</w:t>
            </w:r>
            <w:r>
              <w:br/>
            </w:r>
            <w:r>
              <w:rPr>
                <w:rFonts w:ascii="Times New Roman"/>
                <w:b w:val="false"/>
                <w:i w:val="false"/>
                <w:color w:val="000000"/>
                <w:sz w:val="20"/>
              </w:rPr>
              <w:t>
</w:t>
            </w:r>
            <w:r>
              <w:rPr>
                <w:rFonts w:ascii="Times New Roman"/>
                <w:b w:val="false"/>
                <w:i w:val="false"/>
                <w:color w:val="000000"/>
                <w:sz w:val="20"/>
              </w:rPr>
              <w:t>ғимараттар мен құрылыстарды жаңадан салу, күрделi жөндеу, реконструкциялау немесе қайта жабдықтау үшiн жобалау кезеңiнде өрттен қорғау сигнализациясы, өрт сөндiру және өрттен қорғау жүйесi автоматикасы, оны орнату;</w:t>
            </w:r>
            <w:r>
              <w:br/>
            </w:r>
            <w:r>
              <w:rPr>
                <w:rFonts w:ascii="Times New Roman"/>
                <w:b w:val="false"/>
                <w:i w:val="false"/>
                <w:color w:val="000000"/>
                <w:sz w:val="20"/>
              </w:rPr>
              <w:t>
</w:t>
            </w:r>
            <w:r>
              <w:rPr>
                <w:rFonts w:ascii="Times New Roman"/>
                <w:b w:val="false"/>
                <w:i w:val="false"/>
                <w:color w:val="000000"/>
                <w:sz w:val="20"/>
              </w:rPr>
              <w:t>сметалық құжаттама жасау;</w:t>
            </w:r>
            <w:r>
              <w:br/>
            </w:r>
            <w:r>
              <w:rPr>
                <w:rFonts w:ascii="Times New Roman"/>
                <w:b w:val="false"/>
                <w:i w:val="false"/>
                <w:color w:val="000000"/>
                <w:sz w:val="20"/>
              </w:rPr>
              <w:t>
</w:t>
            </w:r>
            <w:r>
              <w:rPr>
                <w:rFonts w:ascii="Times New Roman"/>
                <w:b w:val="false"/>
                <w:i w:val="false"/>
                <w:color w:val="000000"/>
                <w:sz w:val="20"/>
              </w:rPr>
              <w:t>құрылысты ұйымдастыру жобалары мен жұмыс өндiрiсiнiң жобаларын құру бойынша жобалардың арнайы бөлiмдерiн әзiрлеу;</w:t>
            </w:r>
            <w:r>
              <w:br/>
            </w:r>
            <w:r>
              <w:rPr>
                <w:rFonts w:ascii="Times New Roman"/>
                <w:b w:val="false"/>
                <w:i w:val="false"/>
                <w:color w:val="000000"/>
                <w:sz w:val="20"/>
              </w:rPr>
              <w:t>
</w:t>
            </w:r>
            <w:r>
              <w:rPr>
                <w:rFonts w:ascii="Times New Roman"/>
                <w:b w:val="false"/>
                <w:i w:val="false"/>
                <w:color w:val="000000"/>
                <w:sz w:val="20"/>
              </w:rPr>
              <w:t>тұрғын үй-азаматтық мақсаттағы, оның iшiнде:</w:t>
            </w:r>
            <w:r>
              <w:br/>
            </w:r>
            <w:r>
              <w:rPr>
                <w:rFonts w:ascii="Times New Roman"/>
                <w:b w:val="false"/>
                <w:i w:val="false"/>
                <w:color w:val="000000"/>
                <w:sz w:val="20"/>
              </w:rPr>
              <w:t>
</w:t>
            </w:r>
            <w:r>
              <w:rPr>
                <w:rFonts w:ascii="Times New Roman"/>
                <w:b w:val="false"/>
                <w:i w:val="false"/>
                <w:color w:val="000000"/>
                <w:sz w:val="20"/>
              </w:rPr>
              <w:t>мектепке дейiнгi бiлiм беруге, жалпы және арнаулы бiлiм беруге, интернаттарға, кадрлар даярлайтын орындарға, ғылыми-зерттеу, мәдени-ағарту және ойын-сауық мекемелерiне, сауда (дәрiханаларды қоса алғанда), денсаулық сақтау (емдеу және аурулардың профилактикасы, оңалту және санаториялық емдеу), қоғамдық тамақтану мен тұрмыстық қызмет көрсету кәсiпорындарына, дене шынықтыру-сауықтыру және спорттық жаттығуларға, демалыс пен туризмге арналған, сондай-ақ түрлi қоғамдық мақсаттағы үй-жайлары бар өзге де көп функциялы ғимараттар мен кешендерге арналған;</w:t>
            </w:r>
            <w:r>
              <w:br/>
            </w:r>
            <w:r>
              <w:rPr>
                <w:rFonts w:ascii="Times New Roman"/>
                <w:b w:val="false"/>
                <w:i w:val="false"/>
                <w:color w:val="000000"/>
                <w:sz w:val="20"/>
              </w:rPr>
              <w:t>
</w:t>
            </w:r>
            <w:r>
              <w:rPr>
                <w:rFonts w:ascii="Times New Roman"/>
                <w:b w:val="false"/>
                <w:i w:val="false"/>
                <w:color w:val="000000"/>
                <w:sz w:val="20"/>
              </w:rPr>
              <w:t>көлiк инфрақұрылымына (тiкелей халыққа қызмет көрсету үшiн көзделген) және коммуналдық шаруашылыққа арналған (көлiк құралдарына қызмет көрсетуге арналған, сондай-ақ өзге де өндiрiстiк шаруашылық мақсатындағы ғимараттар мен құрылыстардан басқа) ғимараттар мен құрылыстарды технологиялық жобалау (құрылыс жобаларының технологиялық бөлiгiн әзiрлеу);</w:t>
            </w:r>
            <w:r>
              <w:br/>
            </w:r>
            <w:r>
              <w:rPr>
                <w:rFonts w:ascii="Times New Roman"/>
                <w:b w:val="false"/>
                <w:i w:val="false"/>
                <w:color w:val="000000"/>
                <w:sz w:val="20"/>
              </w:rPr>
              <w:t>
</w:t>
            </w:r>
            <w:r>
              <w:rPr>
                <w:rFonts w:ascii="Times New Roman"/>
                <w:b w:val="false"/>
                <w:i w:val="false"/>
                <w:color w:val="000000"/>
                <w:sz w:val="20"/>
              </w:rPr>
              <w:t>өндiрiстiк мақсаттағы, оның iшiнде:</w:t>
            </w:r>
            <w:r>
              <w:br/>
            </w:r>
            <w:r>
              <w:rPr>
                <w:rFonts w:ascii="Times New Roman"/>
                <w:b w:val="false"/>
                <w:i w:val="false"/>
                <w:color w:val="000000"/>
                <w:sz w:val="20"/>
              </w:rPr>
              <w:t>
</w:t>
            </w:r>
            <w:r>
              <w:rPr>
                <w:rFonts w:ascii="Times New Roman"/>
                <w:b w:val="false"/>
                <w:i w:val="false"/>
                <w:color w:val="000000"/>
                <w:sz w:val="20"/>
              </w:rPr>
              <w:t>энергетика өнеркәсiбiне арналған;</w:t>
            </w:r>
            <w:r>
              <w:br/>
            </w:r>
            <w:r>
              <w:rPr>
                <w:rFonts w:ascii="Times New Roman"/>
                <w:b w:val="false"/>
                <w:i w:val="false"/>
                <w:color w:val="000000"/>
                <w:sz w:val="20"/>
              </w:rPr>
              <w:t>
</w:t>
            </w:r>
            <w:r>
              <w:rPr>
                <w:rFonts w:ascii="Times New Roman"/>
                <w:b w:val="false"/>
                <w:i w:val="false"/>
                <w:color w:val="000000"/>
                <w:sz w:val="20"/>
              </w:rPr>
              <w:t>жеңiл және тамақ өнеркәсiбiн қоса алғанда, қайта өңдеу өнеркәсiбiне арналған;</w:t>
            </w:r>
            <w:r>
              <w:br/>
            </w:r>
            <w:r>
              <w:rPr>
                <w:rFonts w:ascii="Times New Roman"/>
                <w:b w:val="false"/>
                <w:i w:val="false"/>
                <w:color w:val="000000"/>
                <w:sz w:val="20"/>
              </w:rPr>
              <w:t>
</w:t>
            </w:r>
            <w:r>
              <w:rPr>
                <w:rFonts w:ascii="Times New Roman"/>
                <w:b w:val="false"/>
                <w:i w:val="false"/>
                <w:color w:val="000000"/>
                <w:sz w:val="20"/>
              </w:rPr>
              <w:t>ауыр машина жасауға арналған;</w:t>
            </w:r>
            <w:r>
              <w:br/>
            </w:r>
            <w:r>
              <w:rPr>
                <w:rFonts w:ascii="Times New Roman"/>
                <w:b w:val="false"/>
                <w:i w:val="false"/>
                <w:color w:val="000000"/>
                <w:sz w:val="20"/>
              </w:rPr>
              <w:t>
</w:t>
            </w:r>
            <w:r>
              <w:rPr>
                <w:rFonts w:ascii="Times New Roman"/>
                <w:b w:val="false"/>
                <w:i w:val="false"/>
                <w:color w:val="000000"/>
                <w:sz w:val="20"/>
              </w:rPr>
              <w:t>медицина, микробиология және фармацевтика өнеркәсiбiне арналған;</w:t>
            </w:r>
            <w:r>
              <w:br/>
            </w:r>
            <w:r>
              <w:rPr>
                <w:rFonts w:ascii="Times New Roman"/>
                <w:b w:val="false"/>
                <w:i w:val="false"/>
                <w:color w:val="000000"/>
                <w:sz w:val="20"/>
              </w:rPr>
              <w:t>
</w:t>
            </w:r>
            <w:r>
              <w:rPr>
                <w:rFonts w:ascii="Times New Roman"/>
                <w:b w:val="false"/>
                <w:i w:val="false"/>
                <w:color w:val="000000"/>
                <w:sz w:val="20"/>
              </w:rPr>
              <w:t>бөгеттер, дамбалар, басқа да гидротехникалық құрылыстар;</w:t>
            </w:r>
            <w:r>
              <w:br/>
            </w:r>
            <w:r>
              <w:rPr>
                <w:rFonts w:ascii="Times New Roman"/>
                <w:b w:val="false"/>
                <w:i w:val="false"/>
                <w:color w:val="000000"/>
                <w:sz w:val="20"/>
              </w:rPr>
              <w:t>
</w:t>
            </w:r>
            <w:r>
              <w:rPr>
                <w:rFonts w:ascii="Times New Roman"/>
                <w:b w:val="false"/>
                <w:i w:val="false"/>
                <w:color w:val="000000"/>
                <w:sz w:val="20"/>
              </w:rPr>
              <w:t>мұнара және дiңгек үлгiсiндегi конструкцияларға;</w:t>
            </w:r>
            <w:r>
              <w:br/>
            </w:r>
            <w:r>
              <w:rPr>
                <w:rFonts w:ascii="Times New Roman"/>
                <w:b w:val="false"/>
                <w:i w:val="false"/>
                <w:color w:val="000000"/>
                <w:sz w:val="20"/>
              </w:rPr>
              <w:t>
</w:t>
            </w:r>
            <w:r>
              <w:rPr>
                <w:rFonts w:ascii="Times New Roman"/>
                <w:b w:val="false"/>
                <w:i w:val="false"/>
                <w:color w:val="000000"/>
                <w:sz w:val="20"/>
              </w:rPr>
              <w:t>көтергiш-көлiктiк құрылғылар мен лифтiлерге арналған объектiлердi технологиялық жобалау (құрылыс жобаларының технологиялық бөлiгiн әзiрлеу);</w:t>
            </w:r>
            <w:r>
              <w:br/>
            </w:r>
            <w:r>
              <w:rPr>
                <w:rFonts w:ascii="Times New Roman"/>
                <w:b w:val="false"/>
                <w:i w:val="false"/>
                <w:color w:val="000000"/>
                <w:sz w:val="20"/>
              </w:rPr>
              <w:t>
</w:t>
            </w:r>
            <w:r>
              <w:rPr>
                <w:rFonts w:ascii="Times New Roman"/>
                <w:b w:val="false"/>
                <w:i w:val="false"/>
                <w:color w:val="000000"/>
                <w:sz w:val="20"/>
              </w:rPr>
              <w:t>көлiк инфрақұрылымы, байланыс және коммуникация, оның iшiнде:</w:t>
            </w:r>
            <w:r>
              <w:br/>
            </w:r>
            <w:r>
              <w:rPr>
                <w:rFonts w:ascii="Times New Roman"/>
                <w:b w:val="false"/>
                <w:i w:val="false"/>
                <w:color w:val="000000"/>
                <w:sz w:val="20"/>
              </w:rPr>
              <w:t>
</w:t>
            </w:r>
            <w:r>
              <w:rPr>
                <w:rFonts w:ascii="Times New Roman"/>
                <w:b w:val="false"/>
                <w:i w:val="false"/>
                <w:color w:val="000000"/>
                <w:sz w:val="20"/>
              </w:rPr>
              <w:t>автомобиль, электрлi, темiр жол және өзге де рельстi, әуе, су көлiгi түрлерiн қоса алғанда, қалаiшiлiк және сыртқы көлiкке;</w:t>
            </w:r>
            <w:r>
              <w:br/>
            </w:r>
            <w:r>
              <w:rPr>
                <w:rFonts w:ascii="Times New Roman"/>
                <w:b w:val="false"/>
                <w:i w:val="false"/>
                <w:color w:val="000000"/>
                <w:sz w:val="20"/>
              </w:rPr>
              <w:t>
</w:t>
            </w:r>
            <w:r>
              <w:rPr>
                <w:rFonts w:ascii="Times New Roman"/>
                <w:b w:val="false"/>
                <w:i w:val="false"/>
                <w:color w:val="000000"/>
                <w:sz w:val="20"/>
              </w:rPr>
              <w:t>жергiлiктi байланыс, радио-, телекоммуникация желiлерiне;</w:t>
            </w:r>
            <w:r>
              <w:br/>
            </w:r>
            <w:r>
              <w:rPr>
                <w:rFonts w:ascii="Times New Roman"/>
                <w:b w:val="false"/>
                <w:i w:val="false"/>
                <w:color w:val="000000"/>
                <w:sz w:val="20"/>
              </w:rPr>
              <w:t>
</w:t>
            </w:r>
            <w:r>
              <w:rPr>
                <w:rFonts w:ascii="Times New Roman"/>
                <w:b w:val="false"/>
                <w:i w:val="false"/>
                <w:color w:val="000000"/>
                <w:sz w:val="20"/>
              </w:rPr>
              <w:t>байланыс (спутниктiк байланысты қоса алғанда) және өзге де телекоммуникация түрлерiнiң жалпыреспубликалық және халықаралық желiлерiне қызмет көрсету жөнiндегi объектiлердi технологиялық жобалау (құрылыс жобаларының технологиялық бөлiгiн әзiрлеу);</w:t>
            </w:r>
            <w:r>
              <w:br/>
            </w:r>
            <w:r>
              <w:rPr>
                <w:rFonts w:ascii="Times New Roman"/>
                <w:b w:val="false"/>
                <w:i w:val="false"/>
                <w:color w:val="000000"/>
                <w:sz w:val="20"/>
              </w:rPr>
              <w:t>
</w:t>
            </w:r>
            <w:r>
              <w:rPr>
                <w:rFonts w:ascii="Times New Roman"/>
                <w:b w:val="false"/>
                <w:i w:val="false"/>
                <w:color w:val="000000"/>
                <w:sz w:val="20"/>
              </w:rPr>
              <w:t>мыналарды:</w:t>
            </w:r>
            <w:r>
              <w:br/>
            </w:r>
            <w:r>
              <w:rPr>
                <w:rFonts w:ascii="Times New Roman"/>
                <w:b w:val="false"/>
                <w:i w:val="false"/>
                <w:color w:val="000000"/>
                <w:sz w:val="20"/>
              </w:rPr>
              <w:t>
</w:t>
            </w:r>
            <w:r>
              <w:rPr>
                <w:rFonts w:ascii="Times New Roman"/>
                <w:b w:val="false"/>
                <w:i w:val="false"/>
                <w:color w:val="000000"/>
                <w:sz w:val="20"/>
              </w:rPr>
              <w:t>темiр жол көлiгi қатынастарын;</w:t>
            </w:r>
            <w:r>
              <w:br/>
            </w:r>
            <w:r>
              <w:rPr>
                <w:rFonts w:ascii="Times New Roman"/>
                <w:b w:val="false"/>
                <w:i w:val="false"/>
                <w:color w:val="000000"/>
                <w:sz w:val="20"/>
              </w:rPr>
              <w:t>
</w:t>
            </w:r>
            <w:r>
              <w:rPr>
                <w:rFonts w:ascii="Times New Roman"/>
                <w:b w:val="false"/>
                <w:i w:val="false"/>
                <w:color w:val="000000"/>
                <w:sz w:val="20"/>
              </w:rPr>
              <w:t>барлық санаттағы автомобиль жолдарын;</w:t>
            </w:r>
            <w:r>
              <w:br/>
            </w:r>
            <w:r>
              <w:rPr>
                <w:rFonts w:ascii="Times New Roman"/>
                <w:b w:val="false"/>
                <w:i w:val="false"/>
                <w:color w:val="000000"/>
                <w:sz w:val="20"/>
              </w:rPr>
              <w:t>
</w:t>
            </w:r>
            <w:r>
              <w:rPr>
                <w:rFonts w:ascii="Times New Roman"/>
                <w:b w:val="false"/>
                <w:i w:val="false"/>
                <w:color w:val="000000"/>
                <w:sz w:val="20"/>
              </w:rPr>
              <w:t>қалалық электр көлiгiнiң көше-жол желiсiн;</w:t>
            </w:r>
            <w:r>
              <w:br/>
            </w:r>
            <w:r>
              <w:rPr>
                <w:rFonts w:ascii="Times New Roman"/>
                <w:b w:val="false"/>
                <w:i w:val="false"/>
                <w:color w:val="000000"/>
                <w:sz w:val="20"/>
              </w:rPr>
              <w:t>
</w:t>
            </w:r>
            <w:r>
              <w:rPr>
                <w:rFonts w:ascii="Times New Roman"/>
                <w:b w:val="false"/>
                <w:i w:val="false"/>
                <w:color w:val="000000"/>
                <w:sz w:val="20"/>
              </w:rPr>
              <w:t>көпiрлер мен көпiр өткелдерiн, оның iшiнде көлiк эстакадалары мен көп деңгейлi жол айрықтарын қамтитын технологиялық жобалау (көлiк құрылысы жобаларының технологиялық бөлiгiн әзiрлеу);</w:t>
            </w:r>
            <w:r>
              <w:br/>
            </w:r>
            <w:r>
              <w:rPr>
                <w:rFonts w:ascii="Times New Roman"/>
                <w:b w:val="false"/>
                <w:i w:val="false"/>
                <w:color w:val="000000"/>
                <w:sz w:val="20"/>
              </w:rPr>
              <w:t>
</w:t>
            </w:r>
            <w:r>
              <w:rPr>
                <w:rFonts w:ascii="Times New Roman"/>
                <w:b w:val="false"/>
                <w:i w:val="false"/>
                <w:color w:val="000000"/>
                <w:sz w:val="20"/>
              </w:rPr>
              <w:t>қайта өңдеу өнеркәсiбi кәсiпорындарын қоспағанда, ауыл шаруашылығы объектiлерiнiң құрылысын технологиялық жобалау (жобалардың технологиялық бөлiгiн әзiрлеу)</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қабатындағы арнаулы жұмыстарды, оның iшiнде:</w:t>
            </w:r>
            <w:r>
              <w:br/>
            </w:r>
            <w:r>
              <w:rPr>
                <w:rFonts w:ascii="Times New Roman"/>
                <w:b w:val="false"/>
                <w:i w:val="false"/>
                <w:color w:val="000000"/>
                <w:sz w:val="20"/>
              </w:rPr>
              <w:t>
</w:t>
            </w:r>
            <w:r>
              <w:rPr>
                <w:rFonts w:ascii="Times New Roman"/>
                <w:b w:val="false"/>
                <w:i w:val="false"/>
                <w:color w:val="000000"/>
                <w:sz w:val="20"/>
              </w:rPr>
              <w:t>iргетасты орналастыруды;</w:t>
            </w:r>
            <w:r>
              <w:br/>
            </w:r>
            <w:r>
              <w:rPr>
                <w:rFonts w:ascii="Times New Roman"/>
                <w:b w:val="false"/>
                <w:i w:val="false"/>
                <w:color w:val="000000"/>
                <w:sz w:val="20"/>
              </w:rPr>
              <w:t>
</w:t>
            </w:r>
            <w:r>
              <w:rPr>
                <w:rFonts w:ascii="Times New Roman"/>
                <w:b w:val="false"/>
                <w:i w:val="false"/>
                <w:color w:val="000000"/>
                <w:sz w:val="20"/>
              </w:rPr>
              <w:t>ұңғымаларды (мұнай және газ ұңғымаларын қоспағанда) жайластыруды;</w:t>
            </w:r>
            <w:r>
              <w:br/>
            </w:r>
            <w:r>
              <w:rPr>
                <w:rFonts w:ascii="Times New Roman"/>
                <w:b w:val="false"/>
                <w:i w:val="false"/>
                <w:color w:val="000000"/>
                <w:sz w:val="20"/>
              </w:rPr>
              <w:t>
</w:t>
            </w:r>
            <w:r>
              <w:rPr>
                <w:rFonts w:ascii="Times New Roman"/>
                <w:b w:val="false"/>
                <w:i w:val="false"/>
                <w:color w:val="000000"/>
                <w:sz w:val="20"/>
              </w:rPr>
              <w:t>жер қабатындағы бұрғылау, бұрғылау-жару жұмыстарын;</w:t>
            </w:r>
            <w:r>
              <w:br/>
            </w:r>
            <w:r>
              <w:rPr>
                <w:rFonts w:ascii="Times New Roman"/>
                <w:b w:val="false"/>
                <w:i w:val="false"/>
                <w:color w:val="000000"/>
                <w:sz w:val="20"/>
              </w:rPr>
              <w:t>
</w:t>
            </w:r>
            <w:r>
              <w:rPr>
                <w:rFonts w:ascii="Times New Roman"/>
                <w:b w:val="false"/>
                <w:i w:val="false"/>
                <w:color w:val="000000"/>
                <w:sz w:val="20"/>
              </w:rPr>
              <w:t>су асты-техникалық жұмыстар мен теңiз қайраңындағы жұмыстарды;</w:t>
            </w:r>
            <w:r>
              <w:br/>
            </w:r>
            <w:r>
              <w:rPr>
                <w:rFonts w:ascii="Times New Roman"/>
                <w:b w:val="false"/>
                <w:i w:val="false"/>
                <w:color w:val="000000"/>
                <w:sz w:val="20"/>
              </w:rPr>
              <w:t>
</w:t>
            </w:r>
            <w:r>
              <w:rPr>
                <w:rFonts w:ascii="Times New Roman"/>
                <w:b w:val="false"/>
                <w:i w:val="false"/>
                <w:color w:val="000000"/>
                <w:sz w:val="20"/>
              </w:rPr>
              <w:t>мелиоративтiк және су шаруашылығы құрылысындағы жер жұмыстарын;</w:t>
            </w:r>
            <w:r>
              <w:br/>
            </w:r>
            <w:r>
              <w:rPr>
                <w:rFonts w:ascii="Times New Roman"/>
                <w:b w:val="false"/>
                <w:i w:val="false"/>
                <w:color w:val="000000"/>
                <w:sz w:val="20"/>
              </w:rPr>
              <w:t>
</w:t>
            </w:r>
            <w:r>
              <w:rPr>
                <w:rFonts w:ascii="Times New Roman"/>
                <w:b w:val="false"/>
                <w:i w:val="false"/>
                <w:color w:val="000000"/>
                <w:sz w:val="20"/>
              </w:rPr>
              <w:t>жер қабатындағы гидромеханикаландырылған жұмыстарды;</w:t>
            </w:r>
            <w:r>
              <w:br/>
            </w:r>
            <w:r>
              <w:rPr>
                <w:rFonts w:ascii="Times New Roman"/>
                <w:b w:val="false"/>
                <w:i w:val="false"/>
                <w:color w:val="000000"/>
                <w:sz w:val="20"/>
              </w:rPr>
              <w:t>
</w:t>
            </w:r>
            <w:r>
              <w:rPr>
                <w:rFonts w:ascii="Times New Roman"/>
                <w:b w:val="false"/>
                <w:i w:val="false"/>
                <w:color w:val="000000"/>
                <w:sz w:val="20"/>
              </w:rPr>
              <w:t>объектiлердi күрделi жөндеу мен реконструкциялауды қамтитын үйлер мен ғимараттардың (оның iшiнде көпiрлер, көлiк эстакадалары, тоннельдер мен жол өткiзгiлер, өзге де жасанды құрылыстар) тiрек және (немесе) қоршау конструкцияларын салуды, оның iшiнде:</w:t>
            </w:r>
            <w:r>
              <w:br/>
            </w:r>
            <w:r>
              <w:rPr>
                <w:rFonts w:ascii="Times New Roman"/>
                <w:b w:val="false"/>
                <w:i w:val="false"/>
                <w:color w:val="000000"/>
                <w:sz w:val="20"/>
              </w:rPr>
              <w:t>
</w:t>
            </w:r>
            <w:r>
              <w:rPr>
                <w:rFonts w:ascii="Times New Roman"/>
                <w:b w:val="false"/>
                <w:i w:val="false"/>
                <w:color w:val="000000"/>
                <w:sz w:val="20"/>
              </w:rPr>
              <w:t>металл конструкцияларды монтаждауды;</w:t>
            </w:r>
            <w:r>
              <w:br/>
            </w:r>
            <w:r>
              <w:rPr>
                <w:rFonts w:ascii="Times New Roman"/>
                <w:b w:val="false"/>
                <w:i w:val="false"/>
                <w:color w:val="000000"/>
                <w:sz w:val="20"/>
              </w:rPr>
              <w:t>
</w:t>
            </w:r>
            <w:r>
              <w:rPr>
                <w:rFonts w:ascii="Times New Roman"/>
                <w:b w:val="false"/>
                <w:i w:val="false"/>
                <w:color w:val="000000"/>
                <w:sz w:val="20"/>
              </w:rPr>
              <w:t>мұнара және дiңгек үлгiсiндегi құрылыс конструкцияларын, түтiн мұржаларын монтаждауды;</w:t>
            </w:r>
            <w:r>
              <w:br/>
            </w:r>
            <w:r>
              <w:rPr>
                <w:rFonts w:ascii="Times New Roman"/>
                <w:b w:val="false"/>
                <w:i w:val="false"/>
                <w:color w:val="000000"/>
                <w:sz w:val="20"/>
              </w:rPr>
              <w:t>
</w:t>
            </w:r>
            <w:r>
              <w:rPr>
                <w:rFonts w:ascii="Times New Roman"/>
                <w:b w:val="false"/>
                <w:i w:val="false"/>
                <w:color w:val="000000"/>
                <w:sz w:val="20"/>
              </w:rPr>
              <w:t>көпiрлер мен көпiр өткелдерiнiң тiрек конструкцияларын монтаждауды;</w:t>
            </w:r>
            <w:r>
              <w:br/>
            </w:r>
            <w:r>
              <w:rPr>
                <w:rFonts w:ascii="Times New Roman"/>
                <w:b w:val="false"/>
                <w:i w:val="false"/>
                <w:color w:val="000000"/>
                <w:sz w:val="20"/>
              </w:rPr>
              <w:t>
</w:t>
            </w:r>
            <w:r>
              <w:rPr>
                <w:rFonts w:ascii="Times New Roman"/>
                <w:b w:val="false"/>
                <w:i w:val="false"/>
                <w:color w:val="000000"/>
                <w:sz w:val="20"/>
              </w:rPr>
              <w:t>гидротехникалық және селден қорғау құрылыстарын, бөгеттердi, дамбаларды;</w:t>
            </w:r>
            <w:r>
              <w:br/>
            </w:r>
            <w:r>
              <w:rPr>
                <w:rFonts w:ascii="Times New Roman"/>
                <w:b w:val="false"/>
                <w:i w:val="false"/>
                <w:color w:val="000000"/>
                <w:sz w:val="20"/>
              </w:rPr>
              <w:t>
</w:t>
            </w:r>
            <w:r>
              <w:rPr>
                <w:rFonts w:ascii="Times New Roman"/>
                <w:b w:val="false"/>
                <w:i w:val="false"/>
                <w:color w:val="000000"/>
                <w:sz w:val="20"/>
              </w:rPr>
              <w:t>түтiн мұржаларын, тiрек құрылыстарын, градирняларды, шахта үстiндегi тоқпақтарды;</w:t>
            </w:r>
            <w:r>
              <w:br/>
            </w:r>
            <w:r>
              <w:rPr>
                <w:rFonts w:ascii="Times New Roman"/>
                <w:b w:val="false"/>
                <w:i w:val="false"/>
                <w:color w:val="000000"/>
                <w:sz w:val="20"/>
              </w:rPr>
              <w:t>
</w:t>
            </w:r>
            <w:r>
              <w:rPr>
                <w:rFonts w:ascii="Times New Roman"/>
                <w:b w:val="false"/>
                <w:i w:val="false"/>
                <w:color w:val="000000"/>
                <w:sz w:val="20"/>
              </w:rPr>
              <w:t>тау-кен ұңғылау және тоннель жұмыстарын, сүзгi қалқаларын орналастыруды;</w:t>
            </w:r>
            <w:r>
              <w:br/>
            </w:r>
            <w:r>
              <w:rPr>
                <w:rFonts w:ascii="Times New Roman"/>
                <w:b w:val="false"/>
                <w:i w:val="false"/>
                <w:color w:val="000000"/>
                <w:sz w:val="20"/>
              </w:rPr>
              <w:t>
</w:t>
            </w:r>
            <w:r>
              <w:rPr>
                <w:rFonts w:ascii="Times New Roman"/>
                <w:b w:val="false"/>
                <w:i w:val="false"/>
                <w:color w:val="000000"/>
                <w:sz w:val="20"/>
              </w:rPr>
              <w:t>көтергiш құрылғылардың (лифтiлердiң, эскалаторлардың, шахта тоқпақтары мен көтергiштерiнiң, аспалы жолдар мен басқа да көтергiш құрылғылар конструкцияларын) құрылыс конструкцияларын монтаждауды;</w:t>
            </w:r>
            <w:r>
              <w:br/>
            </w:r>
            <w:r>
              <w:rPr>
                <w:rFonts w:ascii="Times New Roman"/>
                <w:b w:val="false"/>
                <w:i w:val="false"/>
                <w:color w:val="000000"/>
                <w:sz w:val="20"/>
              </w:rPr>
              <w:t>
</w:t>
            </w:r>
            <w:r>
              <w:rPr>
                <w:rFonts w:ascii="Times New Roman"/>
                <w:b w:val="false"/>
                <w:i w:val="false"/>
                <w:color w:val="000000"/>
                <w:sz w:val="20"/>
              </w:rPr>
              <w:t>металлургия, мұнай-химия, тау-кен, энергетика және басқа да өнеркәсiп салалары агрегаттарының, аппараттары мен басқа да технологиялық ғимараттарының құрылыс конструкцияларын монтаждауды;</w:t>
            </w:r>
            <w:r>
              <w:br/>
            </w:r>
            <w:r>
              <w:rPr>
                <w:rFonts w:ascii="Times New Roman"/>
                <w:b w:val="false"/>
                <w:i w:val="false"/>
                <w:color w:val="000000"/>
                <w:sz w:val="20"/>
              </w:rPr>
              <w:t>
</w:t>
            </w:r>
            <w:r>
              <w:rPr>
                <w:rFonts w:ascii="Times New Roman"/>
                <w:b w:val="false"/>
                <w:i w:val="false"/>
                <w:color w:val="000000"/>
                <w:sz w:val="20"/>
              </w:rPr>
              <w:t>монолиттi конструкцияларды орналастыруды, сондай-ақ құрама-бетон және темiр-бетон конструкцияларын монтаждауды, қабырға мен далдалардың жеке элементтерiн қалауды және ойықтарды толтыруды;</w:t>
            </w:r>
            <w:r>
              <w:br/>
            </w:r>
            <w:r>
              <w:rPr>
                <w:rFonts w:ascii="Times New Roman"/>
                <w:b w:val="false"/>
                <w:i w:val="false"/>
                <w:color w:val="000000"/>
                <w:sz w:val="20"/>
              </w:rPr>
              <w:t>
</w:t>
            </w:r>
            <w:r>
              <w:rPr>
                <w:rFonts w:ascii="Times New Roman"/>
                <w:b w:val="false"/>
                <w:i w:val="false"/>
                <w:color w:val="000000"/>
                <w:sz w:val="20"/>
              </w:rPr>
              <w:t>шатыр жабу жұмыстарын қамтиды;</w:t>
            </w:r>
            <w:r>
              <w:br/>
            </w:r>
            <w:r>
              <w:rPr>
                <w:rFonts w:ascii="Times New Roman"/>
                <w:b w:val="false"/>
                <w:i w:val="false"/>
                <w:color w:val="000000"/>
                <w:sz w:val="20"/>
              </w:rPr>
              <w:t>
</w:t>
            </w:r>
            <w:r>
              <w:rPr>
                <w:rFonts w:ascii="Times New Roman"/>
                <w:b w:val="false"/>
                <w:i w:val="false"/>
                <w:color w:val="000000"/>
                <w:sz w:val="20"/>
              </w:rPr>
              <w:t>күрделi жөндеу мен реконструкциялауды қамтитын желiлiк құрылыстарды төсеу жөнiндегi арнаулы құрылыс және монтаж жұмыстарын, оның iшiнде:</w:t>
            </w:r>
            <w:r>
              <w:br/>
            </w:r>
            <w:r>
              <w:rPr>
                <w:rFonts w:ascii="Times New Roman"/>
                <w:b w:val="false"/>
                <w:i w:val="false"/>
                <w:color w:val="000000"/>
                <w:sz w:val="20"/>
              </w:rPr>
              <w:t>
</w:t>
            </w:r>
            <w:r>
              <w:rPr>
                <w:rFonts w:ascii="Times New Roman"/>
                <w:b w:val="false"/>
                <w:i w:val="false"/>
                <w:color w:val="000000"/>
                <w:sz w:val="20"/>
              </w:rPr>
              <w:t>қысыммен жұмыс iстейтiн не жарылу-өрт қаупi бар немесе өзге де қауiптi (зиянды) сұйық немесе газ тектес заттарды сақтауға арналған болат резервуарларды (ыдыстарды);</w:t>
            </w:r>
            <w:r>
              <w:br/>
            </w:r>
            <w:r>
              <w:rPr>
                <w:rFonts w:ascii="Times New Roman"/>
                <w:b w:val="false"/>
                <w:i w:val="false"/>
                <w:color w:val="000000"/>
                <w:sz w:val="20"/>
              </w:rPr>
              <w:t>
</w:t>
            </w:r>
            <w:r>
              <w:rPr>
                <w:rFonts w:ascii="Times New Roman"/>
                <w:b w:val="false"/>
                <w:i w:val="false"/>
                <w:color w:val="000000"/>
                <w:sz w:val="20"/>
              </w:rPr>
              <w:t>мұнай құбырларының, газ құбырларының кәсiпшiлiк және магистральдық желiлерiн, сондай-ақ мұнай өнiмдерi құбырларының магистральдық желiлерiн;</w:t>
            </w:r>
            <w:r>
              <w:br/>
            </w:r>
            <w:r>
              <w:rPr>
                <w:rFonts w:ascii="Times New Roman"/>
                <w:b w:val="false"/>
                <w:i w:val="false"/>
                <w:color w:val="000000"/>
                <w:sz w:val="20"/>
              </w:rPr>
              <w:t>
</w:t>
            </w:r>
            <w:r>
              <w:rPr>
                <w:rFonts w:ascii="Times New Roman"/>
                <w:b w:val="false"/>
                <w:i w:val="false"/>
                <w:color w:val="000000"/>
                <w:sz w:val="20"/>
              </w:rPr>
              <w:t>кернеуi 35 кВ-ға дейiнгi және 110 кВ-ға дейiнгi және одан жоғары электр беру магистральдық желiлерiн;</w:t>
            </w:r>
            <w:r>
              <w:br/>
            </w:r>
            <w:r>
              <w:rPr>
                <w:rFonts w:ascii="Times New Roman"/>
                <w:b w:val="false"/>
                <w:i w:val="false"/>
                <w:color w:val="000000"/>
                <w:sz w:val="20"/>
              </w:rPr>
              <w:t>
</w:t>
            </w:r>
            <w:r>
              <w:rPr>
                <w:rFonts w:ascii="Times New Roman"/>
                <w:b w:val="false"/>
                <w:i w:val="false"/>
                <w:color w:val="000000"/>
                <w:sz w:val="20"/>
              </w:rPr>
              <w:t>түстi металдардан, полимерлiк материалдар мен шыныдан жасалған технологиялық құбырларды монтаждауды;</w:t>
            </w:r>
            <w:r>
              <w:br/>
            </w:r>
            <w:r>
              <w:rPr>
                <w:rFonts w:ascii="Times New Roman"/>
                <w:b w:val="false"/>
                <w:i w:val="false"/>
                <w:color w:val="000000"/>
                <w:sz w:val="20"/>
              </w:rPr>
              <w:t>
</w:t>
            </w:r>
            <w:r>
              <w:rPr>
                <w:rFonts w:ascii="Times New Roman"/>
                <w:b w:val="false"/>
                <w:i w:val="false"/>
                <w:color w:val="000000"/>
                <w:sz w:val="20"/>
              </w:rPr>
              <w:t>байланыс пен телекоммуникацияның жалпы республикалық және халықаралық желiлерiн қамтиды;</w:t>
            </w:r>
            <w:r>
              <w:br/>
            </w:r>
            <w:r>
              <w:rPr>
                <w:rFonts w:ascii="Times New Roman"/>
                <w:b w:val="false"/>
                <w:i w:val="false"/>
                <w:color w:val="000000"/>
                <w:sz w:val="20"/>
              </w:rPr>
              <w:t>
</w:t>
            </w:r>
            <w:r>
              <w:rPr>
                <w:rFonts w:ascii="Times New Roman"/>
                <w:b w:val="false"/>
                <w:i w:val="false"/>
                <w:color w:val="000000"/>
                <w:sz w:val="20"/>
              </w:rPr>
              <w:t>күрделi жөндеу мен реконструкциялауды қоса алғанда, инженерлiк желiлер мен жүйелердiң құрылысын, оның iшiнде:</w:t>
            </w:r>
            <w:r>
              <w:br/>
            </w:r>
            <w:r>
              <w:rPr>
                <w:rFonts w:ascii="Times New Roman"/>
                <w:b w:val="false"/>
                <w:i w:val="false"/>
                <w:color w:val="000000"/>
                <w:sz w:val="20"/>
              </w:rPr>
              <w:t>
</w:t>
            </w:r>
            <w:r>
              <w:rPr>
                <w:rFonts w:ascii="Times New Roman"/>
                <w:b w:val="false"/>
                <w:i w:val="false"/>
                <w:color w:val="000000"/>
                <w:sz w:val="20"/>
              </w:rPr>
              <w:t>темiр жол қатынасы жолдарын электрмен жабдықтау желiлерiн, әуе көлiгi кәсiпорындарын электрмен жабдықтау және электрмен жарықтандыру желiлерiн;</w:t>
            </w:r>
            <w:r>
              <w:br/>
            </w:r>
            <w:r>
              <w:rPr>
                <w:rFonts w:ascii="Times New Roman"/>
                <w:b w:val="false"/>
                <w:i w:val="false"/>
                <w:color w:val="000000"/>
                <w:sz w:val="20"/>
              </w:rPr>
              <w:t>
</w:t>
            </w:r>
            <w:r>
              <w:rPr>
                <w:rFonts w:ascii="Times New Roman"/>
                <w:b w:val="false"/>
                <w:i w:val="false"/>
                <w:color w:val="000000"/>
                <w:sz w:val="20"/>
              </w:rPr>
              <w:t>газбен жабдықтаудың жоғары және орташа қысымды, тұрмыстық және өндiрiстiк газбен жабдықтаудың төмен қысымды желiлерiн, газ шаруашылығының iшкi жүйелерiн;</w:t>
            </w:r>
            <w:r>
              <w:br/>
            </w:r>
            <w:r>
              <w:rPr>
                <w:rFonts w:ascii="Times New Roman"/>
                <w:b w:val="false"/>
                <w:i w:val="false"/>
                <w:color w:val="000000"/>
                <w:sz w:val="20"/>
              </w:rPr>
              <w:t>
</w:t>
            </w:r>
            <w:r>
              <w:rPr>
                <w:rFonts w:ascii="Times New Roman"/>
                <w:b w:val="false"/>
                <w:i w:val="false"/>
                <w:color w:val="000000"/>
                <w:sz w:val="20"/>
              </w:rPr>
              <w:t>суық және ыстық сумен жабдықтау, жылумен жабдықтау желiлерiн, тұрмыстық, өндiрiстiк және жауын-шашынның қалдық суларының орталықтандырылған кәрiзiн, су құбырының, жылу беру мен кәрiздiң iшкi жүйелерiнiң құрылғысын;</w:t>
            </w:r>
            <w:r>
              <w:br/>
            </w:r>
            <w:r>
              <w:rPr>
                <w:rFonts w:ascii="Times New Roman"/>
                <w:b w:val="false"/>
                <w:i w:val="false"/>
                <w:color w:val="000000"/>
                <w:sz w:val="20"/>
              </w:rPr>
              <w:t>
</w:t>
            </w:r>
            <w:r>
              <w:rPr>
                <w:rFonts w:ascii="Times New Roman"/>
                <w:b w:val="false"/>
                <w:i w:val="false"/>
                <w:color w:val="000000"/>
                <w:sz w:val="20"/>
              </w:rPr>
              <w:t>электрмен жабдықтау желiлерiн және сыртқы электрмен жарықтандыру құрылғысын, iшкi электрмен жарықтандыру және электрмен жылытудың желiлерiн;</w:t>
            </w:r>
            <w:r>
              <w:br/>
            </w:r>
            <w:r>
              <w:rPr>
                <w:rFonts w:ascii="Times New Roman"/>
                <w:b w:val="false"/>
                <w:i w:val="false"/>
                <w:color w:val="000000"/>
                <w:sz w:val="20"/>
              </w:rPr>
              <w:t>
</w:t>
            </w:r>
            <w:r>
              <w:rPr>
                <w:rFonts w:ascii="Times New Roman"/>
                <w:b w:val="false"/>
                <w:i w:val="false"/>
                <w:color w:val="000000"/>
                <w:sz w:val="20"/>
              </w:rPr>
              <w:t>iшкi орталықтандырылған жүйелердi;</w:t>
            </w:r>
            <w:r>
              <w:br/>
            </w:r>
            <w:r>
              <w:rPr>
                <w:rFonts w:ascii="Times New Roman"/>
                <w:b w:val="false"/>
                <w:i w:val="false"/>
                <w:color w:val="000000"/>
                <w:sz w:val="20"/>
              </w:rPr>
              <w:t>
</w:t>
            </w:r>
            <w:r>
              <w:rPr>
                <w:rFonts w:ascii="Times New Roman"/>
                <w:b w:val="false"/>
                <w:i w:val="false"/>
                <w:color w:val="000000"/>
                <w:sz w:val="20"/>
              </w:rPr>
              <w:t>желдетудi, ауаны салқындатуды, пневматикалық көлiктi және аспирацияны орналастыруды қамтиды;</w:t>
            </w:r>
            <w:r>
              <w:br/>
            </w:r>
            <w:r>
              <w:rPr>
                <w:rFonts w:ascii="Times New Roman"/>
                <w:b w:val="false"/>
                <w:i w:val="false"/>
                <w:color w:val="000000"/>
                <w:sz w:val="20"/>
              </w:rPr>
              <w:t>
</w:t>
            </w:r>
            <w:r>
              <w:rPr>
                <w:rFonts w:ascii="Times New Roman"/>
                <w:b w:val="false"/>
                <w:i w:val="false"/>
                <w:color w:val="000000"/>
                <w:sz w:val="20"/>
              </w:rPr>
              <w:t>конструкциялар мен жабдықтарды қорғау және өңдеу жөнiндегi жұмыстарды, оның iшiнде объектiлердi күрделi жөндеудi және реконструкциялауды (судан қорғауды, жылуды сақтауды, оның iшiнде тасқын су кезiндегi коррозиядан сақтауды, химиялық қорғауды жабынды мен электрлi химиялық қорғауды және найзағайдан қорғауды);</w:t>
            </w:r>
            <w:r>
              <w:br/>
            </w:r>
            <w:r>
              <w:rPr>
                <w:rFonts w:ascii="Times New Roman"/>
                <w:b w:val="false"/>
                <w:i w:val="false"/>
                <w:color w:val="000000"/>
                <w:sz w:val="20"/>
              </w:rPr>
              <w:t>
</w:t>
            </w:r>
            <w:r>
              <w:rPr>
                <w:rFonts w:ascii="Times New Roman"/>
                <w:b w:val="false"/>
                <w:i w:val="false"/>
                <w:color w:val="000000"/>
                <w:sz w:val="20"/>
              </w:rPr>
              <w:t>күрделi жөндеу мен реконструкциялауды қамтитын автомобиль және темiр жол құрылыстарын салу, оның iшiнде:</w:t>
            </w:r>
            <w:r>
              <w:br/>
            </w:r>
            <w:r>
              <w:rPr>
                <w:rFonts w:ascii="Times New Roman"/>
                <w:b w:val="false"/>
                <w:i w:val="false"/>
                <w:color w:val="000000"/>
                <w:sz w:val="20"/>
              </w:rPr>
              <w:t>
</w:t>
            </w:r>
            <w:r>
              <w:rPr>
                <w:rFonts w:ascii="Times New Roman"/>
                <w:b w:val="false"/>
                <w:i w:val="false"/>
                <w:color w:val="000000"/>
                <w:sz w:val="20"/>
              </w:rPr>
              <w:t>темiр жолға арналған негiздердi және оның беткi құрылыстарын салу;</w:t>
            </w:r>
            <w:r>
              <w:br/>
            </w:r>
            <w:r>
              <w:rPr>
                <w:rFonts w:ascii="Times New Roman"/>
                <w:b w:val="false"/>
                <w:i w:val="false"/>
                <w:color w:val="000000"/>
                <w:sz w:val="20"/>
              </w:rPr>
              <w:t>
</w:t>
            </w:r>
            <w:r>
              <w:rPr>
                <w:rFonts w:ascii="Times New Roman"/>
                <w:b w:val="false"/>
                <w:i w:val="false"/>
                <w:color w:val="000000"/>
                <w:sz w:val="20"/>
              </w:rPr>
              <w:t>I және II техникалық санаттағы автомобиль жолдарының, сондай-ақ жүрдек және реттелмелi қозғалыстың қалаiшiлiк магистральдық жолдарының, үздiксiз және реттелмелi қозғалыстың жалпықалалық маңызы бар магистральдық көшелерiнiң көлiк жүретiн бөлiгiнiң негiздерi мен жабындыларын, қорғаныш құрылыстары мен оларды жайластыруды;</w:t>
            </w:r>
            <w:r>
              <w:br/>
            </w:r>
            <w:r>
              <w:rPr>
                <w:rFonts w:ascii="Times New Roman"/>
                <w:b w:val="false"/>
                <w:i w:val="false"/>
                <w:color w:val="000000"/>
                <w:sz w:val="20"/>
              </w:rPr>
              <w:t>
</w:t>
            </w:r>
            <w:r>
              <w:rPr>
                <w:rFonts w:ascii="Times New Roman"/>
                <w:b w:val="false"/>
                <w:i w:val="false"/>
                <w:color w:val="000000"/>
                <w:sz w:val="20"/>
              </w:rPr>
              <w:t>III, IV және V техникалық санаттағы автомобиль жолдарының, сондай-ақ магистральдық болып табылмайтын елдi-мекендер көшелерiнiң көлiк жүретiн бөлiгiнiң негiздерi мен жабындыларын, қорғаныш құрылыстары мен оларды жайластыруды;</w:t>
            </w:r>
            <w:r>
              <w:br/>
            </w:r>
            <w:r>
              <w:rPr>
                <w:rFonts w:ascii="Times New Roman"/>
                <w:b w:val="false"/>
                <w:i w:val="false"/>
                <w:color w:val="000000"/>
                <w:sz w:val="20"/>
              </w:rPr>
              <w:t>
</w:t>
            </w:r>
            <w:r>
              <w:rPr>
                <w:rFonts w:ascii="Times New Roman"/>
                <w:b w:val="false"/>
                <w:i w:val="false"/>
                <w:color w:val="000000"/>
                <w:sz w:val="20"/>
              </w:rPr>
              <w:t>аэродромдардың ұшу-қону жолақтары мен тiкұшақ алаңдарының негiздерi мен жабындыларын;</w:t>
            </w:r>
            <w:r>
              <w:br/>
            </w:r>
            <w:r>
              <w:rPr>
                <w:rFonts w:ascii="Times New Roman"/>
                <w:b w:val="false"/>
                <w:i w:val="false"/>
                <w:color w:val="000000"/>
                <w:sz w:val="20"/>
              </w:rPr>
              <w:t>
</w:t>
            </w:r>
            <w:r>
              <w:rPr>
                <w:rFonts w:ascii="Times New Roman"/>
                <w:b w:val="false"/>
                <w:i w:val="false"/>
                <w:color w:val="000000"/>
                <w:sz w:val="20"/>
              </w:rPr>
              <w:t>мыналармен:</w:t>
            </w:r>
            <w:r>
              <w:br/>
            </w:r>
            <w:r>
              <w:rPr>
                <w:rFonts w:ascii="Times New Roman"/>
                <w:b w:val="false"/>
                <w:i w:val="false"/>
                <w:color w:val="000000"/>
                <w:sz w:val="20"/>
              </w:rPr>
              <w:t>
</w:t>
            </w:r>
            <w:r>
              <w:rPr>
                <w:rFonts w:ascii="Times New Roman"/>
                <w:b w:val="false"/>
                <w:i w:val="false"/>
                <w:color w:val="000000"/>
                <w:sz w:val="20"/>
              </w:rPr>
              <w:t>лифт шаруашылығы және өзге де көтергiш-көлiктiк құрылғылармен;</w:t>
            </w:r>
            <w:r>
              <w:br/>
            </w:r>
            <w:r>
              <w:rPr>
                <w:rFonts w:ascii="Times New Roman"/>
                <w:b w:val="false"/>
                <w:i w:val="false"/>
                <w:color w:val="000000"/>
                <w:sz w:val="20"/>
              </w:rPr>
              <w:t>
</w:t>
            </w:r>
            <w:r>
              <w:rPr>
                <w:rFonts w:ascii="Times New Roman"/>
                <w:b w:val="false"/>
                <w:i w:val="false"/>
                <w:color w:val="000000"/>
                <w:sz w:val="20"/>
              </w:rPr>
              <w:t>металлургиямен, кен байытумен;</w:t>
            </w:r>
            <w:r>
              <w:br/>
            </w:r>
            <w:r>
              <w:rPr>
                <w:rFonts w:ascii="Times New Roman"/>
                <w:b w:val="false"/>
                <w:i w:val="false"/>
                <w:color w:val="000000"/>
                <w:sz w:val="20"/>
              </w:rPr>
              <w:t>
</w:t>
            </w:r>
            <w:r>
              <w:rPr>
                <w:rFonts w:ascii="Times New Roman"/>
                <w:b w:val="false"/>
                <w:i w:val="false"/>
                <w:color w:val="000000"/>
                <w:sz w:val="20"/>
              </w:rPr>
              <w:t>металл өңдеумен;</w:t>
            </w:r>
            <w:r>
              <w:br/>
            </w:r>
            <w:r>
              <w:rPr>
                <w:rFonts w:ascii="Times New Roman"/>
                <w:b w:val="false"/>
                <w:i w:val="false"/>
                <w:color w:val="000000"/>
                <w:sz w:val="20"/>
              </w:rPr>
              <w:t>
</w:t>
            </w:r>
            <w:r>
              <w:rPr>
                <w:rFonts w:ascii="Times New Roman"/>
                <w:b w:val="false"/>
                <w:i w:val="false"/>
                <w:color w:val="000000"/>
                <w:sz w:val="20"/>
              </w:rPr>
              <w:t>ағаш өңдеумен;</w:t>
            </w:r>
            <w:r>
              <w:br/>
            </w:r>
            <w:r>
              <w:rPr>
                <w:rFonts w:ascii="Times New Roman"/>
                <w:b w:val="false"/>
                <w:i w:val="false"/>
                <w:color w:val="000000"/>
                <w:sz w:val="20"/>
              </w:rPr>
              <w:t>
</w:t>
            </w:r>
            <w:r>
              <w:rPr>
                <w:rFonts w:ascii="Times New Roman"/>
                <w:b w:val="false"/>
                <w:i w:val="false"/>
                <w:color w:val="000000"/>
                <w:sz w:val="20"/>
              </w:rPr>
              <w:t>геологиялық барлау, мұнай және газ кәсiпшiлiгiмен;</w:t>
            </w:r>
            <w:r>
              <w:br/>
            </w:r>
            <w:r>
              <w:rPr>
                <w:rFonts w:ascii="Times New Roman"/>
                <w:b w:val="false"/>
                <w:i w:val="false"/>
                <w:color w:val="000000"/>
                <w:sz w:val="20"/>
              </w:rPr>
              <w:t>
</w:t>
            </w:r>
            <w:r>
              <w:rPr>
                <w:rFonts w:ascii="Times New Roman"/>
                <w:b w:val="false"/>
                <w:i w:val="false"/>
                <w:color w:val="000000"/>
                <w:sz w:val="20"/>
              </w:rPr>
              <w:t>тау-кен-шахта өндiрiсiмен, метрополитендер және тоннельдермен;</w:t>
            </w:r>
            <w:r>
              <w:br/>
            </w:r>
            <w:r>
              <w:rPr>
                <w:rFonts w:ascii="Times New Roman"/>
                <w:b w:val="false"/>
                <w:i w:val="false"/>
                <w:color w:val="000000"/>
                <w:sz w:val="20"/>
              </w:rPr>
              <w:t>
</w:t>
            </w:r>
            <w:r>
              <w:rPr>
                <w:rFonts w:ascii="Times New Roman"/>
                <w:b w:val="false"/>
                <w:i w:val="false"/>
                <w:color w:val="000000"/>
                <w:sz w:val="20"/>
              </w:rPr>
              <w:t>гидротехникалық және мелиоративтiк құрылыстармен;</w:t>
            </w:r>
            <w:r>
              <w:br/>
            </w:r>
            <w:r>
              <w:rPr>
                <w:rFonts w:ascii="Times New Roman"/>
                <w:b w:val="false"/>
                <w:i w:val="false"/>
                <w:color w:val="000000"/>
                <w:sz w:val="20"/>
              </w:rPr>
              <w:t>
</w:t>
            </w:r>
            <w:r>
              <w:rPr>
                <w:rFonts w:ascii="Times New Roman"/>
                <w:b w:val="false"/>
                <w:i w:val="false"/>
                <w:color w:val="000000"/>
                <w:sz w:val="20"/>
              </w:rPr>
              <w:t>астықты сақтаумен және ұқсатумен, өзге де тамақ өнiмдерiн өндiрумен және сақтаумен;</w:t>
            </w:r>
            <w:r>
              <w:br/>
            </w:r>
            <w:r>
              <w:rPr>
                <w:rFonts w:ascii="Times New Roman"/>
                <w:b w:val="false"/>
                <w:i w:val="false"/>
                <w:color w:val="000000"/>
                <w:sz w:val="20"/>
              </w:rPr>
              <w:t>
</w:t>
            </w:r>
            <w:r>
              <w:rPr>
                <w:rFonts w:ascii="Times New Roman"/>
                <w:b w:val="false"/>
                <w:i w:val="false"/>
                <w:color w:val="000000"/>
                <w:sz w:val="20"/>
              </w:rPr>
              <w:t>көмiр, химия және мұнай өңдеу өндiрiсiмен;</w:t>
            </w:r>
            <w:r>
              <w:br/>
            </w:r>
            <w:r>
              <w:rPr>
                <w:rFonts w:ascii="Times New Roman"/>
                <w:b w:val="false"/>
                <w:i w:val="false"/>
                <w:color w:val="000000"/>
                <w:sz w:val="20"/>
              </w:rPr>
              <w:t>
</w:t>
            </w:r>
            <w:r>
              <w:rPr>
                <w:rFonts w:ascii="Times New Roman"/>
                <w:b w:val="false"/>
                <w:i w:val="false"/>
                <w:color w:val="000000"/>
                <w:sz w:val="20"/>
              </w:rPr>
              <w:t>құрылыс материалдары, бұйымдар мен конструкциялар өндiрiсiмен;</w:t>
            </w:r>
            <w:r>
              <w:br/>
            </w:r>
            <w:r>
              <w:rPr>
                <w:rFonts w:ascii="Times New Roman"/>
                <w:b w:val="false"/>
                <w:i w:val="false"/>
                <w:color w:val="000000"/>
                <w:sz w:val="20"/>
              </w:rPr>
              <w:t>
</w:t>
            </w:r>
            <w:r>
              <w:rPr>
                <w:rFonts w:ascii="Times New Roman"/>
                <w:b w:val="false"/>
                <w:i w:val="false"/>
                <w:color w:val="000000"/>
                <w:sz w:val="20"/>
              </w:rPr>
              <w:t>жеңiл өнеркәсiп өнiмдерi өндiрiсiмен;</w:t>
            </w:r>
            <w:r>
              <w:br/>
            </w:r>
            <w:r>
              <w:rPr>
                <w:rFonts w:ascii="Times New Roman"/>
                <w:b w:val="false"/>
                <w:i w:val="false"/>
                <w:color w:val="000000"/>
                <w:sz w:val="20"/>
              </w:rPr>
              <w:t>
</w:t>
            </w:r>
            <w:r>
              <w:rPr>
                <w:rFonts w:ascii="Times New Roman"/>
                <w:b w:val="false"/>
                <w:i w:val="false"/>
                <w:color w:val="000000"/>
                <w:sz w:val="20"/>
              </w:rPr>
              <w:t>дәрiлiк заттар, медициналық мақсаттағы бұйымдар мен медициналық техника өндiрiсiмен, денсаулық сақтаумен, оңалтумен және аурулар профилактикасымен;</w:t>
            </w:r>
            <w:r>
              <w:br/>
            </w:r>
            <w:r>
              <w:rPr>
                <w:rFonts w:ascii="Times New Roman"/>
                <w:b w:val="false"/>
                <w:i w:val="false"/>
                <w:color w:val="000000"/>
                <w:sz w:val="20"/>
              </w:rPr>
              <w:t>
</w:t>
            </w:r>
            <w:r>
              <w:rPr>
                <w:rFonts w:ascii="Times New Roman"/>
                <w:b w:val="false"/>
                <w:i w:val="false"/>
                <w:color w:val="000000"/>
                <w:sz w:val="20"/>
              </w:rPr>
              <w:t>театр-ойын-сауыққа, бiлiм беруге, спортқа арналған объектiлермен;</w:t>
            </w:r>
            <w:r>
              <w:br/>
            </w:r>
            <w:r>
              <w:rPr>
                <w:rFonts w:ascii="Times New Roman"/>
                <w:b w:val="false"/>
                <w:i w:val="false"/>
                <w:color w:val="000000"/>
                <w:sz w:val="20"/>
              </w:rPr>
              <w:t>
</w:t>
            </w:r>
            <w:r>
              <w:rPr>
                <w:rFonts w:ascii="Times New Roman"/>
                <w:b w:val="false"/>
                <w:i w:val="false"/>
                <w:color w:val="000000"/>
                <w:sz w:val="20"/>
              </w:rPr>
              <w:t>жарылыстан қорғалған электр-техникалық жабдықты қоса алғанда, электр пештермен, өзге де электр-техникалық құрылғылармен;</w:t>
            </w:r>
            <w:r>
              <w:br/>
            </w:r>
            <w:r>
              <w:rPr>
                <w:rFonts w:ascii="Times New Roman"/>
                <w:b w:val="false"/>
                <w:i w:val="false"/>
                <w:color w:val="000000"/>
                <w:sz w:val="20"/>
              </w:rPr>
              <w:t>
</w:t>
            </w:r>
            <w:r>
              <w:rPr>
                <w:rFonts w:ascii="Times New Roman"/>
                <w:b w:val="false"/>
                <w:i w:val="false"/>
                <w:color w:val="000000"/>
                <w:sz w:val="20"/>
              </w:rPr>
              <w:t>компрессор машиналарымен, сорғылармен және желдеткiштермен;</w:t>
            </w:r>
            <w:r>
              <w:br/>
            </w:r>
            <w:r>
              <w:rPr>
                <w:rFonts w:ascii="Times New Roman"/>
                <w:b w:val="false"/>
                <w:i w:val="false"/>
                <w:color w:val="000000"/>
                <w:sz w:val="20"/>
              </w:rPr>
              <w:t>
</w:t>
            </w:r>
            <w:r>
              <w:rPr>
                <w:rFonts w:ascii="Times New Roman"/>
                <w:b w:val="false"/>
                <w:i w:val="false"/>
                <w:color w:val="000000"/>
                <w:sz w:val="20"/>
              </w:rPr>
              <w:t>байланыспен, авариядан қорғаумен, бақылау және сигнализация жүйесiмен, көлiкте, электр энергетикасы және сумен жабдықтау объектiлерiнде, тұрмыс-тiршiлiктi қамтамасыз ететiн өзге де объектiлерде оқшаулаумен, сондай-ақ өндiрiстiк мақсаттағы есепке алу мен бақылау аспаптарымен байланысты технологиялық жабдықтарды монтаждау, iске қосу-жөндеу жұмыстары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ғимараттарының құрылысын үлескерлердiң ақшасын тарту есебiнен ұйымдастыру жөнiндегi қызмет</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Казино қызметi</w:t>
            </w:r>
          </w:p>
        </w:tc>
        <w:tc>
          <w:tcPr>
            <w:tcW w:w="3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автоматтары залының қызметi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Букмекерлiк кеңсе қызметi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Тотализатор қызметi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Лотерея ұйымдастыру және өткiзу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11"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маусымдағы</w:t>
      </w:r>
      <w:r>
        <w:br/>
      </w:r>
      <w:r>
        <w:rPr>
          <w:rFonts w:ascii="Times New Roman"/>
          <w:b w:val="false"/>
          <w:i w:val="false"/>
          <w:color w:val="000000"/>
          <w:sz w:val="28"/>
        </w:rPr>
        <w:t xml:space="preserve">
№ 753 қаулысымен    </w:t>
      </w:r>
      <w:r>
        <w:br/>
      </w:r>
      <w:r>
        <w:rPr>
          <w:rFonts w:ascii="Times New Roman"/>
          <w:b w:val="false"/>
          <w:i w:val="false"/>
          <w:color w:val="000000"/>
          <w:sz w:val="28"/>
        </w:rPr>
        <w:t xml:space="preserve">
бекітілген       </w:t>
      </w:r>
    </w:p>
    <w:bookmarkEnd w:id="4"/>
    <w:bookmarkStart w:name="z12" w:id="5"/>
    <w:p>
      <w:pPr>
        <w:spacing w:after="0"/>
        <w:ind w:left="0"/>
        <w:jc w:val="left"/>
      </w:pPr>
      <w:r>
        <w:rPr>
          <w:rFonts w:ascii="Times New Roman"/>
          <w:b/>
          <w:i w:val="false"/>
          <w:color w:val="000000"/>
        </w:rPr>
        <w:t xml:space="preserve"> 
Өтініш берушінің Қазақстан Республикасы заңнамасының</w:t>
      </w:r>
      <w:r>
        <w:br/>
      </w:r>
      <w:r>
        <w:rPr>
          <w:rFonts w:ascii="Times New Roman"/>
          <w:b/>
          <w:i w:val="false"/>
          <w:color w:val="000000"/>
        </w:rPr>
        <w:t>
талаптарына сәйкестігі бөлігінде лицензия беруге келісуді</w:t>
      </w:r>
      <w:r>
        <w:br/>
      </w:r>
      <w:r>
        <w:rPr>
          <w:rFonts w:ascii="Times New Roman"/>
          <w:b/>
          <w:i w:val="false"/>
          <w:color w:val="000000"/>
        </w:rPr>
        <w:t>
жүзеге асыратын мемлекеттік органдардың тізбесі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3107"/>
        <w:gridCol w:w="3433"/>
        <w:gridCol w:w="3440"/>
        <w:gridCol w:w="2465"/>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түрі</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Лицензияланатын қызмет түрінің кіші түрі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Лицензиар</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Денсаулық сақтау министрлігінің Мемлекеттік санитарлық-эпидемиологиялық қадағалау комитеті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Темекi өнiмдерiнiң өндiрiсi</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Қаржы министрлігінің Салық комитеті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Этил спиртiнiң өндiрiсi</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өнiмiнiң өндiрiсi</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Арақтар мен айрықша арақтардың өндiрiсi;</w:t>
            </w:r>
            <w:r>
              <w:br/>
            </w:r>
            <w:r>
              <w:rPr>
                <w:rFonts w:ascii="Times New Roman"/>
                <w:b w:val="false"/>
                <w:i w:val="false"/>
                <w:color w:val="000000"/>
                <w:sz w:val="20"/>
              </w:rPr>
              <w:t>
</w:t>
            </w:r>
            <w:r>
              <w:rPr>
                <w:rFonts w:ascii="Times New Roman"/>
                <w:b w:val="false"/>
                <w:i w:val="false"/>
                <w:color w:val="000000"/>
                <w:sz w:val="20"/>
              </w:rPr>
              <w:t>ликер-арақ өнiмдерiнiң өндiрiсi;</w:t>
            </w:r>
            <w:r>
              <w:br/>
            </w:r>
            <w:r>
              <w:rPr>
                <w:rFonts w:ascii="Times New Roman"/>
                <w:b w:val="false"/>
                <w:i w:val="false"/>
                <w:color w:val="000000"/>
                <w:sz w:val="20"/>
              </w:rPr>
              <w:t>
</w:t>
            </w:r>
            <w:r>
              <w:rPr>
                <w:rFonts w:ascii="Times New Roman"/>
                <w:b w:val="false"/>
                <w:i w:val="false"/>
                <w:color w:val="000000"/>
                <w:sz w:val="20"/>
              </w:rPr>
              <w:t>шарап материалының өндiрiсi;</w:t>
            </w:r>
            <w:r>
              <w:br/>
            </w:r>
            <w:r>
              <w:rPr>
                <w:rFonts w:ascii="Times New Roman"/>
                <w:b w:val="false"/>
                <w:i w:val="false"/>
                <w:color w:val="000000"/>
                <w:sz w:val="20"/>
              </w:rPr>
              <w:t>
</w:t>
            </w:r>
            <w:r>
              <w:rPr>
                <w:rFonts w:ascii="Times New Roman"/>
                <w:b w:val="false"/>
                <w:i w:val="false"/>
                <w:color w:val="000000"/>
                <w:sz w:val="20"/>
              </w:rPr>
              <w:t>шарап өндiрiсi;</w:t>
            </w:r>
            <w:r>
              <w:br/>
            </w:r>
            <w:r>
              <w:rPr>
                <w:rFonts w:ascii="Times New Roman"/>
                <w:b w:val="false"/>
                <w:i w:val="false"/>
                <w:color w:val="000000"/>
                <w:sz w:val="20"/>
              </w:rPr>
              <w:t>
</w:t>
            </w:r>
            <w:r>
              <w:rPr>
                <w:rFonts w:ascii="Times New Roman"/>
                <w:b w:val="false"/>
                <w:i w:val="false"/>
                <w:color w:val="000000"/>
                <w:sz w:val="20"/>
              </w:rPr>
              <w:t>коньяк өндiрiсi;</w:t>
            </w:r>
            <w:r>
              <w:br/>
            </w:r>
            <w:r>
              <w:rPr>
                <w:rFonts w:ascii="Times New Roman"/>
                <w:b w:val="false"/>
                <w:i w:val="false"/>
                <w:color w:val="000000"/>
                <w:sz w:val="20"/>
              </w:rPr>
              <w:t>
</w:t>
            </w:r>
            <w:r>
              <w:rPr>
                <w:rFonts w:ascii="Times New Roman"/>
                <w:b w:val="false"/>
                <w:i w:val="false"/>
                <w:color w:val="000000"/>
                <w:sz w:val="20"/>
              </w:rPr>
              <w:t>бренди өндiрiсi;</w:t>
            </w:r>
            <w:r>
              <w:br/>
            </w:r>
            <w:r>
              <w:rPr>
                <w:rFonts w:ascii="Times New Roman"/>
                <w:b w:val="false"/>
                <w:i w:val="false"/>
                <w:color w:val="000000"/>
                <w:sz w:val="20"/>
              </w:rPr>
              <w:t>
</w:t>
            </w:r>
            <w:r>
              <w:rPr>
                <w:rFonts w:ascii="Times New Roman"/>
                <w:b w:val="false"/>
                <w:i w:val="false"/>
                <w:color w:val="000000"/>
                <w:sz w:val="20"/>
              </w:rPr>
              <w:t>сыра өндiрiсi</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өнiмдерiн өндiру аумағында оларды сақтауды, көтерме және (немесе) бөлшек саудада сатуды қоспағанда, алкоголь өнiмiн сақтау, көтерме және (немесе) бөлшек саудада сату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өндiру, өңдеу, сатып алу, сақтау, өткiзу, пайдалану, жою</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өндiру, өңдеу, сақтау, өткiзу, жою;</w:t>
            </w:r>
            <w:r>
              <w:br/>
            </w:r>
            <w:r>
              <w:rPr>
                <w:rFonts w:ascii="Times New Roman"/>
                <w:b w:val="false"/>
                <w:i w:val="false"/>
                <w:color w:val="000000"/>
                <w:sz w:val="20"/>
              </w:rPr>
              <w:t>
</w:t>
            </w:r>
            <w:r>
              <w:rPr>
                <w:rFonts w:ascii="Times New Roman"/>
                <w:b w:val="false"/>
                <w:i w:val="false"/>
                <w:color w:val="000000"/>
                <w:sz w:val="20"/>
              </w:rPr>
              <w:t>уларды сатып алу, сақтау, өткiзу, пайдалану;</w:t>
            </w:r>
            <w:r>
              <w:br/>
            </w:r>
            <w:r>
              <w:rPr>
                <w:rFonts w:ascii="Times New Roman"/>
                <w:b w:val="false"/>
                <w:i w:val="false"/>
                <w:color w:val="000000"/>
                <w:sz w:val="20"/>
              </w:rPr>
              <w:t>
</w:t>
            </w:r>
            <w:r>
              <w:rPr>
                <w:rFonts w:ascii="Times New Roman"/>
                <w:b w:val="false"/>
                <w:i w:val="false"/>
                <w:color w:val="000000"/>
                <w:sz w:val="20"/>
              </w:rPr>
              <w:t>уларды сатып алу, сақтау, өткiзу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министрлiгiнiң өнеркәсiп комитетi</w:t>
            </w:r>
          </w:p>
        </w:tc>
      </w:tr>
      <w:tr>
        <w:trPr>
          <w:trHeight w:val="27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психотроптық заттардың және прекурсорлардың айналымы саласындағы қызметпен айналысу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психотроптық заттар мен прекурсорларды әзiрлеу, өндiру, өңдеу, тасымалдау, жөнелту, сатып алу, сақтау, тарату, өткiзу, пайдалану, жою;</w:t>
            </w:r>
            <w:r>
              <w:br/>
            </w:r>
            <w:r>
              <w:rPr>
                <w:rFonts w:ascii="Times New Roman"/>
                <w:b w:val="false"/>
                <w:i w:val="false"/>
                <w:color w:val="000000"/>
                <w:sz w:val="20"/>
              </w:rPr>
              <w:t>
</w:t>
            </w:r>
            <w:r>
              <w:rPr>
                <w:rFonts w:ascii="Times New Roman"/>
                <w:b w:val="false"/>
                <w:i w:val="false"/>
                <w:color w:val="000000"/>
                <w:sz w:val="20"/>
              </w:rPr>
              <w:t>құрамында есiрткi және психотроптық заттар бар өсiмдiктер мен шөптердi өсiру, жинау, дайындау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Есiрткi бизнесiне қарсы күрес және есiрткi айналымын бақылау комитетi</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тасымалдау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 темір жол көлігімен тасымалдау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 (республикалық денсаулық сақтау ұйымдары жүзеге асыратын қызметтерді қоспағанда)</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медициналық-санитариялық көмек: дәрiгерге дейiнгi, бiлiктi, жедел медициналық көмек;</w:t>
            </w:r>
            <w:r>
              <w:br/>
            </w:r>
            <w:r>
              <w:rPr>
                <w:rFonts w:ascii="Times New Roman"/>
                <w:b w:val="false"/>
                <w:i w:val="false"/>
                <w:color w:val="000000"/>
                <w:sz w:val="20"/>
              </w:rPr>
              <w:t>
</w:t>
            </w:r>
            <w:r>
              <w:rPr>
                <w:rFonts w:ascii="Times New Roman"/>
                <w:b w:val="false"/>
                <w:i w:val="false"/>
                <w:color w:val="000000"/>
                <w:sz w:val="20"/>
              </w:rPr>
              <w:t>диагностика:</w:t>
            </w:r>
            <w:r>
              <w:br/>
            </w:r>
            <w:r>
              <w:rPr>
                <w:rFonts w:ascii="Times New Roman"/>
                <w:b w:val="false"/>
                <w:i w:val="false"/>
                <w:color w:val="000000"/>
                <w:sz w:val="20"/>
              </w:rPr>
              <w:t>
</w:t>
            </w:r>
            <w:r>
              <w:rPr>
                <w:rFonts w:ascii="Times New Roman"/>
                <w:b w:val="false"/>
                <w:i w:val="false"/>
                <w:color w:val="000000"/>
                <w:sz w:val="20"/>
              </w:rPr>
              <w:t>радиологиялық, рентгенологиялық, ультрадыбыстық, функционалдық, эндоскопиялық, патологиялық анатомия;</w:t>
            </w:r>
            <w:r>
              <w:br/>
            </w:r>
            <w:r>
              <w:rPr>
                <w:rFonts w:ascii="Times New Roman"/>
                <w:b w:val="false"/>
                <w:i w:val="false"/>
                <w:color w:val="000000"/>
                <w:sz w:val="20"/>
              </w:rPr>
              <w:t>
</w:t>
            </w:r>
            <w:r>
              <w:rPr>
                <w:rFonts w:ascii="Times New Roman"/>
                <w:b w:val="false"/>
                <w:i w:val="false"/>
                <w:color w:val="000000"/>
                <w:sz w:val="20"/>
              </w:rPr>
              <w:t>зертханалық диагностика:</w:t>
            </w:r>
            <w:r>
              <w:br/>
            </w:r>
            <w:r>
              <w:rPr>
                <w:rFonts w:ascii="Times New Roman"/>
                <w:b w:val="false"/>
                <w:i w:val="false"/>
                <w:color w:val="000000"/>
                <w:sz w:val="20"/>
              </w:rPr>
              <w:t>
</w:t>
            </w:r>
            <w:r>
              <w:rPr>
                <w:rFonts w:ascii="Times New Roman"/>
                <w:b w:val="false"/>
                <w:i w:val="false"/>
                <w:color w:val="000000"/>
                <w:sz w:val="20"/>
              </w:rPr>
              <w:t>бактериологиялық, биохимиялық, иммунологиялық зерттеулер, адамның иммун тапшылығы вирусының зертханалық диагностикасы (АИТВ-диагностикасы), жалпы клиникалық, серологиялық, цитологиялық зерттеулер;</w:t>
            </w:r>
            <w:r>
              <w:br/>
            </w:r>
            <w:r>
              <w:rPr>
                <w:rFonts w:ascii="Times New Roman"/>
                <w:b w:val="false"/>
                <w:i w:val="false"/>
                <w:color w:val="000000"/>
                <w:sz w:val="20"/>
              </w:rPr>
              <w:t>
</w:t>
            </w:r>
            <w:r>
              <w:rPr>
                <w:rFonts w:ascii="Times New Roman"/>
                <w:b w:val="false"/>
                <w:i w:val="false"/>
                <w:color w:val="000000"/>
                <w:sz w:val="20"/>
              </w:rPr>
              <w:t>қан мен оның компоненттерiн дайындау, консервациялау, қайта өңдеу, сақтау және өткiзу;</w:t>
            </w:r>
            <w:r>
              <w:br/>
            </w:r>
            <w:r>
              <w:rPr>
                <w:rFonts w:ascii="Times New Roman"/>
                <w:b w:val="false"/>
                <w:i w:val="false"/>
                <w:color w:val="000000"/>
                <w:sz w:val="20"/>
              </w:rPr>
              <w:t>
</w:t>
            </w:r>
            <w:r>
              <w:rPr>
                <w:rFonts w:ascii="Times New Roman"/>
                <w:b w:val="false"/>
                <w:i w:val="false"/>
                <w:color w:val="000000"/>
                <w:sz w:val="20"/>
              </w:rPr>
              <w:t>ересектерге және (немесе) балаларға мына мамандықтар бойынша консультациялық-диагностикалық және (немесе) стационарлық медициналық көмек:</w:t>
            </w:r>
            <w:r>
              <w:br/>
            </w:r>
            <w:r>
              <w:rPr>
                <w:rFonts w:ascii="Times New Roman"/>
                <w:b w:val="false"/>
                <w:i w:val="false"/>
                <w:color w:val="000000"/>
                <w:sz w:val="20"/>
              </w:rPr>
              <w:t>
</w:t>
            </w:r>
            <w:r>
              <w:rPr>
                <w:rFonts w:ascii="Times New Roman"/>
                <w:b w:val="false"/>
                <w:i w:val="false"/>
                <w:color w:val="000000"/>
                <w:sz w:val="20"/>
              </w:rPr>
              <w:t>акушерлiк және гинекология;</w:t>
            </w:r>
            <w:r>
              <w:br/>
            </w:r>
            <w:r>
              <w:rPr>
                <w:rFonts w:ascii="Times New Roman"/>
                <w:b w:val="false"/>
                <w:i w:val="false"/>
                <w:color w:val="000000"/>
                <w:sz w:val="20"/>
              </w:rPr>
              <w:t>
</w:t>
            </w:r>
            <w:r>
              <w:rPr>
                <w:rFonts w:ascii="Times New Roman"/>
                <w:b w:val="false"/>
                <w:i w:val="false"/>
                <w:color w:val="000000"/>
                <w:sz w:val="20"/>
              </w:rPr>
              <w:t>педиатрия;</w:t>
            </w:r>
            <w:r>
              <w:br/>
            </w:r>
            <w:r>
              <w:rPr>
                <w:rFonts w:ascii="Times New Roman"/>
                <w:b w:val="false"/>
                <w:i w:val="false"/>
                <w:color w:val="000000"/>
                <w:sz w:val="20"/>
              </w:rPr>
              <w:t>
</w:t>
            </w:r>
            <w:r>
              <w:rPr>
                <w:rFonts w:ascii="Times New Roman"/>
                <w:b w:val="false"/>
                <w:i w:val="false"/>
                <w:color w:val="000000"/>
                <w:sz w:val="20"/>
              </w:rPr>
              <w:t>инфекциялық аурулар;</w:t>
            </w:r>
            <w:r>
              <w:br/>
            </w:r>
            <w:r>
              <w:rPr>
                <w:rFonts w:ascii="Times New Roman"/>
                <w:b w:val="false"/>
                <w:i w:val="false"/>
                <w:color w:val="000000"/>
                <w:sz w:val="20"/>
              </w:rPr>
              <w:t>
</w:t>
            </w:r>
            <w:r>
              <w:rPr>
                <w:rFonts w:ascii="Times New Roman"/>
                <w:b w:val="false"/>
                <w:i w:val="false"/>
                <w:color w:val="000000"/>
                <w:sz w:val="20"/>
              </w:rPr>
              <w:t>терапия: жалпы терапия, невропатология, кардиология, ревматология, гастроэнтерология, нефрология, пульмонология, эндокринология, аллергология (иммунология), гематология, кәсiптiк патология, отбасылық дәрiгер;</w:t>
            </w:r>
            <w:r>
              <w:br/>
            </w:r>
            <w:r>
              <w:rPr>
                <w:rFonts w:ascii="Times New Roman"/>
                <w:b w:val="false"/>
                <w:i w:val="false"/>
                <w:color w:val="000000"/>
                <w:sz w:val="20"/>
              </w:rPr>
              <w:t>
</w:t>
            </w:r>
            <w:r>
              <w:rPr>
                <w:rFonts w:ascii="Times New Roman"/>
                <w:b w:val="false"/>
                <w:i w:val="false"/>
                <w:color w:val="000000"/>
                <w:sz w:val="20"/>
              </w:rPr>
              <w:t>хирургия: жалпы хирургия, трансплантология, кардиохирургия, ангиохирургия, пластикалық хирургия, жақ-бет сүйегi хирургиясы, нейрохирургия, оториноларингология, офтальмология, трансфузиология, урология, травматология және ортопедия;</w:t>
            </w:r>
            <w:r>
              <w:br/>
            </w:r>
            <w:r>
              <w:rPr>
                <w:rFonts w:ascii="Times New Roman"/>
                <w:b w:val="false"/>
                <w:i w:val="false"/>
                <w:color w:val="000000"/>
                <w:sz w:val="20"/>
              </w:rPr>
              <w:t>
</w:t>
            </w:r>
            <w:r>
              <w:rPr>
                <w:rFonts w:ascii="Times New Roman"/>
                <w:b w:val="false"/>
                <w:i w:val="false"/>
                <w:color w:val="000000"/>
                <w:sz w:val="20"/>
              </w:rPr>
              <w:t>дерматовенерология (дерматокосметология);</w:t>
            </w:r>
            <w:r>
              <w:br/>
            </w:r>
            <w:r>
              <w:rPr>
                <w:rFonts w:ascii="Times New Roman"/>
                <w:b w:val="false"/>
                <w:i w:val="false"/>
                <w:color w:val="000000"/>
                <w:sz w:val="20"/>
              </w:rPr>
              <w:t>
</w:t>
            </w:r>
            <w:r>
              <w:rPr>
                <w:rFonts w:ascii="Times New Roman"/>
                <w:b w:val="false"/>
                <w:i w:val="false"/>
                <w:color w:val="000000"/>
                <w:sz w:val="20"/>
              </w:rPr>
              <w:t>психиатрия: наркология, психотерапия, сексопатология, медициналық психология;</w:t>
            </w:r>
            <w:r>
              <w:br/>
            </w:r>
            <w:r>
              <w:rPr>
                <w:rFonts w:ascii="Times New Roman"/>
                <w:b w:val="false"/>
                <w:i w:val="false"/>
                <w:color w:val="000000"/>
                <w:sz w:val="20"/>
              </w:rPr>
              <w:t>
</w:t>
            </w:r>
            <w:r>
              <w:rPr>
                <w:rFonts w:ascii="Times New Roman"/>
                <w:b w:val="false"/>
                <w:i w:val="false"/>
                <w:color w:val="000000"/>
                <w:sz w:val="20"/>
              </w:rPr>
              <w:t>фтизиатрия;</w:t>
            </w:r>
            <w:r>
              <w:br/>
            </w:r>
            <w:r>
              <w:rPr>
                <w:rFonts w:ascii="Times New Roman"/>
                <w:b w:val="false"/>
                <w:i w:val="false"/>
                <w:color w:val="000000"/>
                <w:sz w:val="20"/>
              </w:rPr>
              <w:t>
</w:t>
            </w:r>
            <w:r>
              <w:rPr>
                <w:rFonts w:ascii="Times New Roman"/>
                <w:b w:val="false"/>
                <w:i w:val="false"/>
                <w:color w:val="000000"/>
                <w:sz w:val="20"/>
              </w:rPr>
              <w:t>онкология;</w:t>
            </w:r>
            <w:r>
              <w:br/>
            </w:r>
            <w:r>
              <w:rPr>
                <w:rFonts w:ascii="Times New Roman"/>
                <w:b w:val="false"/>
                <w:i w:val="false"/>
                <w:color w:val="000000"/>
                <w:sz w:val="20"/>
              </w:rPr>
              <w:t>
</w:t>
            </w:r>
            <w:r>
              <w:rPr>
                <w:rFonts w:ascii="Times New Roman"/>
                <w:b w:val="false"/>
                <w:i w:val="false"/>
                <w:color w:val="000000"/>
                <w:sz w:val="20"/>
              </w:rPr>
              <w:t>стоматология;</w:t>
            </w:r>
            <w:r>
              <w:br/>
            </w:r>
            <w:r>
              <w:rPr>
                <w:rFonts w:ascii="Times New Roman"/>
                <w:b w:val="false"/>
                <w:i w:val="false"/>
                <w:color w:val="000000"/>
                <w:sz w:val="20"/>
              </w:rPr>
              <w:t>
</w:t>
            </w:r>
            <w:r>
              <w:rPr>
                <w:rFonts w:ascii="Times New Roman"/>
                <w:b w:val="false"/>
                <w:i w:val="false"/>
                <w:color w:val="000000"/>
                <w:sz w:val="20"/>
              </w:rPr>
              <w:t>дәстүрлi медицина: гомеопатия, гирудотерапия, мануалдық терапия, рефлексотерапия, фитотерапия және табиғи тектi құралдармен емдеу;</w:t>
            </w:r>
            <w:r>
              <w:br/>
            </w:r>
            <w:r>
              <w:rPr>
                <w:rFonts w:ascii="Times New Roman"/>
                <w:b w:val="false"/>
                <w:i w:val="false"/>
                <w:color w:val="000000"/>
                <w:sz w:val="20"/>
              </w:rPr>
              <w:t>
</w:t>
            </w:r>
            <w:r>
              <w:rPr>
                <w:rFonts w:ascii="Times New Roman"/>
                <w:b w:val="false"/>
                <w:i w:val="false"/>
                <w:color w:val="000000"/>
                <w:sz w:val="20"/>
              </w:rPr>
              <w:t>медициналық реабилитология: физиотерапия, массаж, емдiк дене шынықтыру;</w:t>
            </w:r>
            <w:r>
              <w:br/>
            </w:r>
            <w:r>
              <w:rPr>
                <w:rFonts w:ascii="Times New Roman"/>
                <w:b w:val="false"/>
                <w:i w:val="false"/>
                <w:color w:val="000000"/>
                <w:sz w:val="20"/>
              </w:rPr>
              <w:t>
</w:t>
            </w:r>
            <w:r>
              <w:rPr>
                <w:rFonts w:ascii="Times New Roman"/>
                <w:b w:val="false"/>
                <w:i w:val="false"/>
                <w:color w:val="000000"/>
                <w:sz w:val="20"/>
              </w:rPr>
              <w:t>спорттық медицина;</w:t>
            </w:r>
            <w:r>
              <w:br/>
            </w:r>
            <w:r>
              <w:rPr>
                <w:rFonts w:ascii="Times New Roman"/>
                <w:b w:val="false"/>
                <w:i w:val="false"/>
                <w:color w:val="000000"/>
                <w:sz w:val="20"/>
              </w:rPr>
              <w:t>
</w:t>
            </w:r>
            <w:r>
              <w:rPr>
                <w:rFonts w:ascii="Times New Roman"/>
                <w:b w:val="false"/>
                <w:i w:val="false"/>
                <w:color w:val="000000"/>
                <w:sz w:val="20"/>
              </w:rPr>
              <w:t>анестезиология және реаниматология</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органдар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қызмет</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Дәрiлiк заттарды бөлшек саудада өткiзу;</w:t>
            </w:r>
            <w:r>
              <w:br/>
            </w:r>
            <w:r>
              <w:rPr>
                <w:rFonts w:ascii="Times New Roman"/>
                <w:b w:val="false"/>
                <w:i w:val="false"/>
                <w:color w:val="000000"/>
                <w:sz w:val="20"/>
              </w:rPr>
              <w:t>
</w:t>
            </w:r>
            <w:r>
              <w:rPr>
                <w:rFonts w:ascii="Times New Roman"/>
                <w:b w:val="false"/>
                <w:i w:val="false"/>
                <w:color w:val="000000"/>
                <w:sz w:val="20"/>
              </w:rPr>
              <w:t>медициналық мақсаттағы бұйымдарды бөлшек саудада өткiзу;</w:t>
            </w:r>
            <w:r>
              <w:br/>
            </w:r>
            <w:r>
              <w:rPr>
                <w:rFonts w:ascii="Times New Roman"/>
                <w:b w:val="false"/>
                <w:i w:val="false"/>
                <w:color w:val="000000"/>
                <w:sz w:val="20"/>
              </w:rPr>
              <w:t>
</w:t>
            </w:r>
            <w:r>
              <w:rPr>
                <w:rFonts w:ascii="Times New Roman"/>
                <w:b w:val="false"/>
                <w:i w:val="false"/>
                <w:color w:val="000000"/>
                <w:sz w:val="20"/>
              </w:rPr>
              <w:t>медициналық техниканы бөлшек саудада өткiзу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өндiру (формуляциялау), пестицидтердi (улы химикаттарды) өткiзу, пестицидтердi (улы химикаттарды) аэрозольдық және фумигациялық тәсiлдермен қолдану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Пестицидтердi (улы химикаттарды) өндiру (формуляциялау);</w:t>
            </w:r>
            <w:r>
              <w:br/>
            </w:r>
            <w:r>
              <w:rPr>
                <w:rFonts w:ascii="Times New Roman"/>
                <w:b w:val="false"/>
                <w:i w:val="false"/>
                <w:color w:val="000000"/>
                <w:sz w:val="20"/>
              </w:rPr>
              <w:t>
</w:t>
            </w:r>
            <w:r>
              <w:rPr>
                <w:rFonts w:ascii="Times New Roman"/>
                <w:b w:val="false"/>
                <w:i w:val="false"/>
                <w:color w:val="000000"/>
                <w:sz w:val="20"/>
              </w:rPr>
              <w:t>пестицидтердi (улы химикаттарды) өткiзу;</w:t>
            </w:r>
            <w:r>
              <w:br/>
            </w:r>
            <w:r>
              <w:rPr>
                <w:rFonts w:ascii="Times New Roman"/>
                <w:b w:val="false"/>
                <w:i w:val="false"/>
                <w:color w:val="000000"/>
                <w:sz w:val="20"/>
              </w:rPr>
              <w:t>
</w:t>
            </w:r>
            <w:r>
              <w:rPr>
                <w:rFonts w:ascii="Times New Roman"/>
                <w:b w:val="false"/>
                <w:i w:val="false"/>
                <w:color w:val="000000"/>
                <w:sz w:val="20"/>
              </w:rPr>
              <w:t>пестицидтердi (улы химикаттарды) аэрозольдық және фумигациялық тәсiлдермен қолдану</w:t>
            </w:r>
          </w:p>
        </w:tc>
        <w:tc>
          <w:tcPr>
            <w:tcW w:w="0" w:type="auto"/>
            <w:vMerge/>
            <w:tcBorders>
              <w:top w:val="nil"/>
              <w:left w:val="single" w:color="cfcfcf" w:sz="5"/>
              <w:bottom w:val="single" w:color="cfcfcf" w:sz="5"/>
              <w:right w:val="single" w:color="cfcfcf" w:sz="5"/>
            </w:tcBorders>
          </w:tcPr>
          <w:p/>
        </w:tc>
      </w:tr>
      <w:tr>
        <w:trPr>
          <w:trHeight w:val="1605"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Төтенше жағдайларды және өнеркәсiптiк қауiпсiздiктi мемлекеттiк бақылау комитетi</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өндiру, өңдеу, сатып алу, сақтау, өткiзу, пайдалану, жою</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Уларды өндiру, өңдеу, сақтау, өткiзу, жою;</w:t>
            </w:r>
            <w:r>
              <w:br/>
            </w:r>
            <w:r>
              <w:rPr>
                <w:rFonts w:ascii="Times New Roman"/>
                <w:b w:val="false"/>
                <w:i w:val="false"/>
                <w:color w:val="000000"/>
                <w:sz w:val="20"/>
              </w:rPr>
              <w:t>
</w:t>
            </w:r>
            <w:r>
              <w:rPr>
                <w:rFonts w:ascii="Times New Roman"/>
                <w:b w:val="false"/>
                <w:i w:val="false"/>
                <w:color w:val="000000"/>
                <w:sz w:val="20"/>
              </w:rPr>
              <w:t>уларды сатып алу, сақтау, өткiзу, пайдалану;</w:t>
            </w:r>
            <w:r>
              <w:br/>
            </w:r>
            <w:r>
              <w:rPr>
                <w:rFonts w:ascii="Times New Roman"/>
                <w:b w:val="false"/>
                <w:i w:val="false"/>
                <w:color w:val="000000"/>
                <w:sz w:val="20"/>
              </w:rPr>
              <w:t>
</w:t>
            </w:r>
            <w:r>
              <w:rPr>
                <w:rFonts w:ascii="Times New Roman"/>
                <w:b w:val="false"/>
                <w:i w:val="false"/>
                <w:color w:val="000000"/>
                <w:sz w:val="20"/>
              </w:rPr>
              <w:t>уларды сатып алу, сақтау, өткiзу</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министрлiгiнiң Өнеркәсiп комитетi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өндiру), мұнай-химия, химия өндiрiстерiн жобалау (технологиялық) және (немесе) пайдалану, мұнай-газ өңдеу өндiрiстерiн жобалау (технологиялық), магистральдық газ құбырларын, мұнай құбырларын, мұнай өнiмдерi құбырларын пайдалану (кен өндіру саласында)</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өндiрiстерiн жобалау (технологиялық) және (немесе) пайдалану:</w:t>
            </w:r>
            <w:r>
              <w:br/>
            </w:r>
            <w:r>
              <w:rPr>
                <w:rFonts w:ascii="Times New Roman"/>
                <w:b w:val="false"/>
                <w:i w:val="false"/>
                <w:color w:val="000000"/>
                <w:sz w:val="20"/>
              </w:rPr>
              <w:t>
</w:t>
            </w:r>
            <w:r>
              <w:rPr>
                <w:rFonts w:ascii="Times New Roman"/>
                <w:b w:val="false"/>
                <w:i w:val="false"/>
                <w:color w:val="000000"/>
                <w:sz w:val="20"/>
              </w:rPr>
              <w:t>қатты пайдалы қазбаларды (кең таралған пайдалы қазбаларды қоспағанда), мұнайды, газды, мұнай-газ конденсатын өндiрудi жобалау;</w:t>
            </w:r>
            <w:r>
              <w:br/>
            </w:r>
            <w:r>
              <w:rPr>
                <w:rFonts w:ascii="Times New Roman"/>
                <w:b w:val="false"/>
                <w:i w:val="false"/>
                <w:color w:val="000000"/>
                <w:sz w:val="20"/>
              </w:rPr>
              <w:t>
</w:t>
            </w:r>
            <w:r>
              <w:rPr>
                <w:rFonts w:ascii="Times New Roman"/>
                <w:b w:val="false"/>
                <w:i w:val="false"/>
                <w:color w:val="000000"/>
                <w:sz w:val="20"/>
              </w:rPr>
              <w:t>қатты пайдалы қазбалардың кен орындарын, мұнай-газ кен орындарын игеру жобаларын және технологиялық регламенттерiн жасау;</w:t>
            </w:r>
            <w:r>
              <w:br/>
            </w:r>
            <w:r>
              <w:rPr>
                <w:rFonts w:ascii="Times New Roman"/>
                <w:b w:val="false"/>
                <w:i w:val="false"/>
                <w:color w:val="000000"/>
                <w:sz w:val="20"/>
              </w:rPr>
              <w:t>
</w:t>
            </w:r>
            <w:r>
              <w:rPr>
                <w:rFonts w:ascii="Times New Roman"/>
                <w:b w:val="false"/>
                <w:i w:val="false"/>
                <w:color w:val="000000"/>
                <w:sz w:val="20"/>
              </w:rPr>
              <w:t>қатты пайдалы қазбаларды (кең таралған пайдалы қазбаларды қоспағанда), мұнай, газ, мұнай-газ конденсатын өндiру;</w:t>
            </w:r>
            <w:r>
              <w:br/>
            </w:r>
            <w:r>
              <w:rPr>
                <w:rFonts w:ascii="Times New Roman"/>
                <w:b w:val="false"/>
                <w:i w:val="false"/>
                <w:color w:val="000000"/>
                <w:sz w:val="20"/>
              </w:rPr>
              <w:t>
</w:t>
            </w:r>
            <w:r>
              <w:rPr>
                <w:rFonts w:ascii="Times New Roman"/>
                <w:b w:val="false"/>
                <w:i w:val="false"/>
                <w:color w:val="000000"/>
                <w:sz w:val="20"/>
              </w:rPr>
              <w:t>ашық және жер асты тәсiлдерiмен қатты пайдалы қазбалардың кен орындарын ашу және әзiрлеу;</w:t>
            </w:r>
            <w:r>
              <w:br/>
            </w:r>
            <w:r>
              <w:rPr>
                <w:rFonts w:ascii="Times New Roman"/>
                <w:b w:val="false"/>
                <w:i w:val="false"/>
                <w:color w:val="000000"/>
                <w:sz w:val="20"/>
              </w:rPr>
              <w:t>
</w:t>
            </w:r>
            <w:r>
              <w:rPr>
                <w:rFonts w:ascii="Times New Roman"/>
                <w:b w:val="false"/>
                <w:i w:val="false"/>
                <w:color w:val="000000"/>
                <w:sz w:val="20"/>
              </w:rPr>
              <w:t>пайдалы қазбаларды өндiру үшiн жарылыс жұмыстарын жүргiзу;</w:t>
            </w:r>
            <w:r>
              <w:br/>
            </w:r>
            <w:r>
              <w:rPr>
                <w:rFonts w:ascii="Times New Roman"/>
                <w:b w:val="false"/>
                <w:i w:val="false"/>
                <w:color w:val="000000"/>
                <w:sz w:val="20"/>
              </w:rPr>
              <w:t>
</w:t>
            </w:r>
            <w:r>
              <w:rPr>
                <w:rFonts w:ascii="Times New Roman"/>
                <w:b w:val="false"/>
                <w:i w:val="false"/>
                <w:color w:val="000000"/>
                <w:sz w:val="20"/>
              </w:rPr>
              <w:t>кенiштер мен шахталарды жабу жөнiндегi тарату жұмыстары</w:t>
            </w:r>
          </w:p>
        </w:tc>
        <w:tc>
          <w:tcPr>
            <w:tcW w:w="0" w:type="auto"/>
            <w:vMerge/>
            <w:tcBorders>
              <w:top w:val="nil"/>
              <w:left w:val="single" w:color="cfcfcf" w:sz="5"/>
              <w:bottom w:val="single" w:color="cfcfcf" w:sz="5"/>
              <w:right w:val="single" w:color="cfcfcf" w:sz="5"/>
            </w:tcBorders>
          </w:tcP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бұрғылау, мұнай-газ кәсiпшiлiгi, геологиялық барлау, таукен-шахта, металлургиялық, энергетикалық жабдықтарды, жарылыстан қорғалған электр-техникалық жабдықтарды, көтергiш құрылыстарды, сондай-ақ жұмыс iстеу қысымы 0,7 кг/см2–ден жоғары және жылу жеткiзу температурасы 115</w:t>
            </w:r>
            <w:r>
              <w:rPr>
                <w:rFonts w:ascii="Times New Roman"/>
                <w:b w:val="false"/>
                <w:i w:val="false"/>
                <w:color w:val="000000"/>
                <w:vertAlign w:val="superscript"/>
              </w:rPr>
              <w:t>о</w:t>
            </w:r>
            <w:r>
              <w:rPr>
                <w:rFonts w:ascii="Times New Roman"/>
                <w:b w:val="false"/>
                <w:i w:val="false"/>
                <w:color w:val="000000"/>
                <w:sz w:val="20"/>
              </w:rPr>
              <w:t>С -ден жоғары қазандықтарды, 0,7 кг/см2–ден жоғары қысыммен жұмыс iстейтiн сауыттар мен құбырларды жобалау, дайындау, монтаждау, жөндеу (бiрыңғай технологиялық процесте пайдаланылатын жабдықтарды жобалауды, дайындауды, монтаждауды, жөндеудi қоспағанда) (кен өндіру саласында)</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өндiру), мұнай-химия, химия өндiрiстерiн жобалау (технологиялық) және (немесе) пайдалану, мұнай-газ өңдеу өндiрiстерiн жобалау (технологиялық), магистральдық газ құбырларын, мұнай құбырларын, мұнай өнiмдерi құбырларын пайдалану (мұнай-газ саласында)</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өндiрiстерiн жобалау (технологиялық) және (немесе) пайдалану:</w:t>
            </w:r>
            <w:r>
              <w:br/>
            </w:r>
            <w:r>
              <w:rPr>
                <w:rFonts w:ascii="Times New Roman"/>
                <w:b w:val="false"/>
                <w:i w:val="false"/>
                <w:color w:val="000000"/>
                <w:sz w:val="20"/>
              </w:rPr>
              <w:t>
</w:t>
            </w:r>
            <w:r>
              <w:rPr>
                <w:rFonts w:ascii="Times New Roman"/>
                <w:b w:val="false"/>
                <w:i w:val="false"/>
                <w:color w:val="000000"/>
                <w:sz w:val="20"/>
              </w:rPr>
              <w:t>қатты пайдалы қазбаларды (кең таралған пайдалы қазбаларды қоспағанда), мұнай, газ, мұнай-газ конденсатын өндiру;</w:t>
            </w:r>
            <w:r>
              <w:br/>
            </w:r>
            <w:r>
              <w:rPr>
                <w:rFonts w:ascii="Times New Roman"/>
                <w:b w:val="false"/>
                <w:i w:val="false"/>
                <w:color w:val="000000"/>
                <w:sz w:val="20"/>
              </w:rPr>
              <w:t>
</w:t>
            </w:r>
            <w:r>
              <w:rPr>
                <w:rFonts w:ascii="Times New Roman"/>
                <w:b w:val="false"/>
                <w:i w:val="false"/>
                <w:color w:val="000000"/>
                <w:sz w:val="20"/>
              </w:rPr>
              <w:t>мұнай-газ кен орындарында технологиялық жұмыстар жүргiзу;</w:t>
            </w:r>
            <w:r>
              <w:br/>
            </w:r>
            <w:r>
              <w:rPr>
                <w:rFonts w:ascii="Times New Roman"/>
                <w:b w:val="false"/>
                <w:i w:val="false"/>
                <w:color w:val="000000"/>
                <w:sz w:val="20"/>
              </w:rPr>
              <w:t>
</w:t>
            </w:r>
            <w:r>
              <w:rPr>
                <w:rFonts w:ascii="Times New Roman"/>
                <w:b w:val="false"/>
                <w:i w:val="false"/>
                <w:color w:val="000000"/>
                <w:sz w:val="20"/>
              </w:rPr>
              <w:t>кенiштер мен шахталарды жабу жөнiндегi тарату жұмыстары;</w:t>
            </w:r>
            <w:r>
              <w:br/>
            </w:r>
            <w:r>
              <w:rPr>
                <w:rFonts w:ascii="Times New Roman"/>
                <w:b w:val="false"/>
                <w:i w:val="false"/>
                <w:color w:val="000000"/>
                <w:sz w:val="20"/>
              </w:rPr>
              <w:t>
</w:t>
            </w:r>
            <w:r>
              <w:rPr>
                <w:rFonts w:ascii="Times New Roman"/>
                <w:b w:val="false"/>
                <w:i w:val="false"/>
                <w:color w:val="000000"/>
                <w:sz w:val="20"/>
              </w:rPr>
              <w:t>мұнай, газ ұңғымаларындағы каротаж жұмыстары;</w:t>
            </w:r>
            <w:r>
              <w:br/>
            </w:r>
            <w:r>
              <w:rPr>
                <w:rFonts w:ascii="Times New Roman"/>
                <w:b w:val="false"/>
                <w:i w:val="false"/>
                <w:color w:val="000000"/>
                <w:sz w:val="20"/>
              </w:rPr>
              <w:t>
</w:t>
            </w:r>
            <w:r>
              <w:rPr>
                <w:rFonts w:ascii="Times New Roman"/>
                <w:b w:val="false"/>
                <w:i w:val="false"/>
                <w:color w:val="000000"/>
                <w:sz w:val="20"/>
              </w:rPr>
              <w:t>мұнай, газ ұңғымаларындағы атқылау-жару жұмыстары;</w:t>
            </w:r>
            <w:r>
              <w:br/>
            </w:r>
            <w:r>
              <w:rPr>
                <w:rFonts w:ascii="Times New Roman"/>
                <w:b w:val="false"/>
                <w:i w:val="false"/>
                <w:color w:val="000000"/>
                <w:sz w:val="20"/>
              </w:rPr>
              <w:t>
</w:t>
            </w:r>
            <w:r>
              <w:rPr>
                <w:rFonts w:ascii="Times New Roman"/>
                <w:b w:val="false"/>
                <w:i w:val="false"/>
                <w:color w:val="000000"/>
                <w:sz w:val="20"/>
              </w:rPr>
              <w:t>мұнай, газ ұңғымаларын, оның iшiнде теңiзде және iшкi су айдындарында бұрғылау;</w:t>
            </w:r>
            <w:r>
              <w:br/>
            </w:r>
            <w:r>
              <w:rPr>
                <w:rFonts w:ascii="Times New Roman"/>
                <w:b w:val="false"/>
                <w:i w:val="false"/>
                <w:color w:val="000000"/>
                <w:sz w:val="20"/>
              </w:rPr>
              <w:t>
</w:t>
            </w:r>
            <w:r>
              <w:rPr>
                <w:rFonts w:ascii="Times New Roman"/>
                <w:b w:val="false"/>
                <w:i w:val="false"/>
                <w:color w:val="000000"/>
                <w:sz w:val="20"/>
              </w:rPr>
              <w:t>ұңғымаларды жер астында және күрделi жөндеу; жабдықтар мен агрегаттарды бөлшектеу; ұңғымалар көтергiшiн орнату;</w:t>
            </w:r>
            <w:r>
              <w:br/>
            </w:r>
            <w:r>
              <w:rPr>
                <w:rFonts w:ascii="Times New Roman"/>
                <w:b w:val="false"/>
                <w:i w:val="false"/>
                <w:color w:val="000000"/>
                <w:sz w:val="20"/>
              </w:rPr>
              <w:t>
</w:t>
            </w:r>
            <w:r>
              <w:rPr>
                <w:rFonts w:ascii="Times New Roman"/>
                <w:b w:val="false"/>
                <w:i w:val="false"/>
                <w:color w:val="000000"/>
                <w:sz w:val="20"/>
              </w:rPr>
              <w:t>ұңғымаларды жөндеуден кейiн сынау;</w:t>
            </w:r>
            <w:r>
              <w:br/>
            </w:r>
            <w:r>
              <w:rPr>
                <w:rFonts w:ascii="Times New Roman"/>
                <w:b w:val="false"/>
                <w:i w:val="false"/>
                <w:color w:val="000000"/>
                <w:sz w:val="20"/>
              </w:rPr>
              <w:t>
</w:t>
            </w:r>
            <w:r>
              <w:rPr>
                <w:rFonts w:ascii="Times New Roman"/>
                <w:b w:val="false"/>
                <w:i w:val="false"/>
                <w:color w:val="000000"/>
                <w:sz w:val="20"/>
              </w:rPr>
              <w:t>ұңғымаларды жуу, цементтеу, сынап көру және игеру;</w:t>
            </w:r>
            <w:r>
              <w:br/>
            </w:r>
            <w:r>
              <w:rPr>
                <w:rFonts w:ascii="Times New Roman"/>
                <w:b w:val="false"/>
                <w:i w:val="false"/>
                <w:color w:val="000000"/>
                <w:sz w:val="20"/>
              </w:rPr>
              <w:t>
</w:t>
            </w:r>
            <w:r>
              <w:rPr>
                <w:rFonts w:ascii="Times New Roman"/>
                <w:b w:val="false"/>
                <w:i w:val="false"/>
                <w:color w:val="000000"/>
                <w:sz w:val="20"/>
              </w:rPr>
              <w:t>мұнай қабаттарының мұнай беруiн арттыру және ұңғымалардың өнiмдiлiгiн ұлғайту;</w:t>
            </w:r>
            <w:r>
              <w:br/>
            </w:r>
            <w:r>
              <w:rPr>
                <w:rFonts w:ascii="Times New Roman"/>
                <w:b w:val="false"/>
                <w:i w:val="false"/>
                <w:color w:val="000000"/>
                <w:sz w:val="20"/>
              </w:rPr>
              <w:t>
</w:t>
            </w:r>
            <w:r>
              <w:rPr>
                <w:rFonts w:ascii="Times New Roman"/>
                <w:b w:val="false"/>
                <w:i w:val="false"/>
                <w:color w:val="000000"/>
                <w:sz w:val="20"/>
              </w:rPr>
              <w:t>құрлықта және теңiзде мұнай төгiлуiнiң, ұңғымалардың өздiгiнен атқылауының, мұнай және газ шығарындыларының (бұрқаққа қарсы жұмыстарды қоспағанда) алдын алу және оларды жою жөнiндегi жұмыстар, ұңғымаларды консервациялау;</w:t>
            </w:r>
            <w:r>
              <w:br/>
            </w:r>
            <w:r>
              <w:rPr>
                <w:rFonts w:ascii="Times New Roman"/>
                <w:b w:val="false"/>
                <w:i w:val="false"/>
                <w:color w:val="000000"/>
                <w:sz w:val="20"/>
              </w:rPr>
              <w:t>
</w:t>
            </w:r>
            <w:r>
              <w:rPr>
                <w:rFonts w:ascii="Times New Roman"/>
                <w:b w:val="false"/>
                <w:i w:val="false"/>
                <w:color w:val="000000"/>
                <w:sz w:val="20"/>
              </w:rPr>
              <w:t>мұнай-химия, химия өндiрiстерiн жобалау (технологиялық) және (немесе) пайдалану</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Мұнай және газ министрлігінің Мұнай-газ кешенiндегi мемлекеттiк инспекциялау комитетi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бұрғылау, мұнай-газ кәсiпшiлiгi, геологиялық барлау, таукен-шахта, металлургиялық, энергетикалық жабдықтарды, жарылыстан қорғалған электр-техникалық жабдықтарды, көтергiш құрылыстарды, сондай-ақ жұмыс iстеу қысымы 0,7 кг/см2–ден жоғары және жылу жеткiзу температурасы 115</w:t>
            </w:r>
            <w:r>
              <w:rPr>
                <w:rFonts w:ascii="Times New Roman"/>
                <w:b w:val="false"/>
                <w:i w:val="false"/>
                <w:color w:val="000000"/>
                <w:vertAlign w:val="superscript"/>
              </w:rPr>
              <w:t>о</w:t>
            </w:r>
            <w:r>
              <w:rPr>
                <w:rFonts w:ascii="Times New Roman"/>
                <w:b w:val="false"/>
                <w:i w:val="false"/>
                <w:color w:val="000000"/>
                <w:sz w:val="20"/>
              </w:rPr>
              <w:t>С -ден жоғары қазандықтарды, 0,7 кг/см2–ден жоғары қысыммен жұмыс iстейтiн сауыттар мен құбырларды жобалау, дайындау, монтаждау, жөндеу (бiрыңғай технологиялық процесте пайдаланылатын жабдықтарды жобалауды, дайындауды, монтаждауды, жөндеудi қоспағанда) (мұнай-газ саласында)</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(пайдалы қазбаларды барлау, өндiру), мұнай-химия, химия өндiрiстерiн жобалау (технологиялық) және (немесе) пайдалану, мұнай-газ өңдеу өндiрiстерiн жобалау (технологиялық), магистральдық газ құбырларын, мұнай құбырларын, мұнай өнiмдерi құбырларын пайдалану (мұнай-газ саласында)</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газ құбырларын, мұнай құбырларын, мұнай өнiмдерi құбырларын пайдалану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қызметтiк қару мен оның патрондарын әзiрлеу, өндiру, жөндеу, сату, коллекцияға жинау, экспонаттау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және қызметтiк қару мен оның патрондарын әзiрлеу;</w:t>
            </w:r>
            <w:r>
              <w:br/>
            </w:r>
            <w:r>
              <w:rPr>
                <w:rFonts w:ascii="Times New Roman"/>
                <w:b w:val="false"/>
                <w:i w:val="false"/>
                <w:color w:val="000000"/>
                <w:sz w:val="20"/>
              </w:rPr>
              <w:t>
</w:t>
            </w:r>
            <w:r>
              <w:rPr>
                <w:rFonts w:ascii="Times New Roman"/>
                <w:b w:val="false"/>
                <w:i w:val="false"/>
                <w:color w:val="000000"/>
                <w:sz w:val="20"/>
              </w:rPr>
              <w:t>азаматтық және қызметтiк қару мен оның патрондарын өндiру</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Әкiмшiлiк полиция комитетi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әзiрлеу, өндiру, сату, пайдалану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пиротехникалық заттар мен олар қолданылып жасалған бұйымдарды әзiрлеу;</w:t>
            </w:r>
            <w:r>
              <w:br/>
            </w:r>
            <w:r>
              <w:rPr>
                <w:rFonts w:ascii="Times New Roman"/>
                <w:b w:val="false"/>
                <w:i w:val="false"/>
                <w:color w:val="000000"/>
                <w:sz w:val="20"/>
              </w:rPr>
              <w:t>
</w:t>
            </w:r>
            <w:r>
              <w:rPr>
                <w:rFonts w:ascii="Times New Roman"/>
                <w:b w:val="false"/>
                <w:i w:val="false"/>
                <w:color w:val="000000"/>
                <w:sz w:val="20"/>
              </w:rPr>
              <w:t>азаматтық пиротехникалық заттар мен олар қолданылып жасалған бұйымдарды өндiру;</w:t>
            </w:r>
            <w:r>
              <w:br/>
            </w:r>
            <w:r>
              <w:rPr>
                <w:rFonts w:ascii="Times New Roman"/>
                <w:b w:val="false"/>
                <w:i w:val="false"/>
                <w:color w:val="000000"/>
                <w:sz w:val="20"/>
              </w:rPr>
              <w:t>
</w:t>
            </w:r>
            <w:r>
              <w:rPr>
                <w:rFonts w:ascii="Times New Roman"/>
                <w:b w:val="false"/>
                <w:i w:val="false"/>
                <w:color w:val="000000"/>
                <w:sz w:val="20"/>
              </w:rPr>
              <w:t>азаматтық пиротехникалық заттар мен олар қолданылып жасалған бұйымдарды сату;</w:t>
            </w:r>
            <w:r>
              <w:br/>
            </w:r>
            <w:r>
              <w:rPr>
                <w:rFonts w:ascii="Times New Roman"/>
                <w:b w:val="false"/>
                <w:i w:val="false"/>
                <w:color w:val="000000"/>
                <w:sz w:val="20"/>
              </w:rPr>
              <w:t>
</w:t>
            </w:r>
            <w:r>
              <w:rPr>
                <w:rFonts w:ascii="Times New Roman"/>
                <w:b w:val="false"/>
                <w:i w:val="false"/>
                <w:color w:val="000000"/>
                <w:sz w:val="20"/>
              </w:rPr>
              <w:t>азаматтық пиротехникалық заттар мен олар қолданылып жасалған бұйымдарды пайдалану</w:t>
            </w:r>
          </w:p>
        </w:tc>
        <w:tc>
          <w:tcPr>
            <w:tcW w:w="0" w:type="auto"/>
            <w:vMerge/>
            <w:tcBorders>
              <w:top w:val="nil"/>
              <w:left w:val="single" w:color="cfcfcf" w:sz="5"/>
              <w:bottom w:val="single" w:color="cfcfcf" w:sz="5"/>
              <w:right w:val="single" w:color="cfcfcf" w:sz="5"/>
            </w:tcBorders>
          </w:tcP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психотроптық заттардың және прекурсорлардың айналымы саласындағы қызметпен айналысу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Есiрткi, психотроптық заттар мен прекурсорларды әзiрлеу, өндiру, өңдеу, тасымалдау, жөнелту, сатып алу, сақтау, тарату, өткiзу, пайдалану, жою;</w:t>
            </w:r>
            <w:r>
              <w:br/>
            </w:r>
            <w:r>
              <w:rPr>
                <w:rFonts w:ascii="Times New Roman"/>
                <w:b w:val="false"/>
                <w:i w:val="false"/>
                <w:color w:val="000000"/>
                <w:sz w:val="20"/>
              </w:rPr>
              <w:t>
</w:t>
            </w:r>
            <w:r>
              <w:rPr>
                <w:rFonts w:ascii="Times New Roman"/>
                <w:b w:val="false"/>
                <w:i w:val="false"/>
                <w:color w:val="000000"/>
                <w:sz w:val="20"/>
              </w:rPr>
              <w:t>құрамында есiрткi және психотроптық заттар бар өсiмдiктер мен шөптердi өсiру, жинау, дайындау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министрлігінің Есiрткi бизнесiне қарсы күрес және есiрткi айналымын бақылау комитетi</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Өртке қарсы қызмет комитеті</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оқ-дәріні қару-жарақты, әскери техниканы, арнайы құралдарды жою (құрту, кәдеге жарату, көму) және өңдеу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оқ-дәріні жою (құрту, кәдеге жарату, көму) және өңдеу;</w:t>
            </w:r>
            <w:r>
              <w:br/>
            </w:r>
            <w:r>
              <w:rPr>
                <w:rFonts w:ascii="Times New Roman"/>
                <w:b w:val="false"/>
                <w:i w:val="false"/>
                <w:color w:val="000000"/>
                <w:sz w:val="20"/>
              </w:rPr>
              <w:t>
</w:t>
            </w:r>
            <w:r>
              <w:rPr>
                <w:rFonts w:ascii="Times New Roman"/>
                <w:b w:val="false"/>
                <w:i w:val="false"/>
                <w:color w:val="000000"/>
                <w:sz w:val="20"/>
              </w:rPr>
              <w:t xml:space="preserve">босатылған қару-жарақты, әскери техниканы, арнайы құралдарды жою (құрту, кәдеге жарату, көму) және өңдеу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министрлігініңӨнеркәсіп комитеті</w:t>
            </w:r>
          </w:p>
        </w:tc>
      </w:tr>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министрлiгiнiң Мемлекеттiк энергетикалық қадағалау және бақылау комитетi</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және (немесе) жылу энергиясын беру және (немесе) тарату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 тұтынушыға дейiн беру және (немесе) тарату;</w:t>
            </w:r>
            <w:r>
              <w:br/>
            </w:r>
            <w:r>
              <w:rPr>
                <w:rFonts w:ascii="Times New Roman"/>
                <w:b w:val="false"/>
                <w:i w:val="false"/>
                <w:color w:val="000000"/>
                <w:sz w:val="20"/>
              </w:rPr>
              <w:t>
</w:t>
            </w:r>
            <w:r>
              <w:rPr>
                <w:rFonts w:ascii="Times New Roman"/>
                <w:b w:val="false"/>
                <w:i w:val="false"/>
                <w:color w:val="000000"/>
                <w:sz w:val="20"/>
              </w:rPr>
              <w:t>елдi мекендердi, өндiрiстiк үй-жайлар мен объектiлердi жылумен жабдықтау үшiн жылу энергиясын беру және (немесе) тарату</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Энергиямен жабдықтау мақсатында электр энергиясын сатып алу</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bookmarkStart w:name="z13"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маусымдағы</w:t>
      </w:r>
      <w:r>
        <w:br/>
      </w:r>
      <w:r>
        <w:rPr>
          <w:rFonts w:ascii="Times New Roman"/>
          <w:b w:val="false"/>
          <w:i w:val="false"/>
          <w:color w:val="000000"/>
          <w:sz w:val="28"/>
        </w:rPr>
        <w:t xml:space="preserve">
№ 753 қаулысымен    </w:t>
      </w:r>
      <w:r>
        <w:br/>
      </w:r>
      <w:r>
        <w:rPr>
          <w:rFonts w:ascii="Times New Roman"/>
          <w:b w:val="false"/>
          <w:i w:val="false"/>
          <w:color w:val="000000"/>
          <w:sz w:val="28"/>
        </w:rPr>
        <w:t xml:space="preserve">
бекітілген       </w:t>
      </w:r>
    </w:p>
    <w:bookmarkEnd w:id="6"/>
    <w:bookmarkStart w:name="z14" w:id="7"/>
    <w:p>
      <w:pPr>
        <w:spacing w:after="0"/>
        <w:ind w:left="0"/>
        <w:jc w:val="both"/>
      </w:pPr>
      <w:r>
        <w:rPr>
          <w:rFonts w:ascii="Times New Roman"/>
          <w:b w:val="false"/>
          <w:i w:val="false"/>
          <w:color w:val="000000"/>
          <w:sz w:val="28"/>
        </w:rPr>
        <w:t>
Нысан</w:t>
      </w:r>
    </w:p>
    <w:bookmarkEnd w:id="7"/>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Елтаңбасы</w:t>
      </w:r>
    </w:p>
    <w:p>
      <w:pPr>
        <w:spacing w:after="0"/>
        <w:ind w:left="0"/>
        <w:jc w:val="left"/>
      </w:pPr>
      <w:r>
        <w:rPr>
          <w:rFonts w:ascii="Times New Roman"/>
          <w:b/>
          <w:i w:val="false"/>
          <w:color w:val="000000"/>
        </w:rPr>
        <w:t xml:space="preserve"> Мемлекеттік лицензия</w:t>
      </w:r>
    </w:p>
    <w:p>
      <w:pPr>
        <w:spacing w:after="0"/>
        <w:ind w:left="0"/>
        <w:jc w:val="both"/>
      </w:pPr>
      <w:r>
        <w:rPr>
          <w:rFonts w:ascii="Times New Roman"/>
          <w:b w:val="false"/>
          <w:i w:val="false"/>
          <w:color w:val="000000"/>
          <w:sz w:val="28"/>
        </w:rPr>
        <w:t>20____ жылғы «____» ________________                        №________</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туралы» Қазақстан Республикасының Заңына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 лицензияланатын қызмет түрінің атауы)</w:t>
      </w:r>
      <w:r>
        <w:br/>
      </w:r>
      <w:r>
        <w:rPr>
          <w:rFonts w:ascii="Times New Roman"/>
          <w:b w:val="false"/>
          <w:i w:val="false"/>
          <w:color w:val="000000"/>
          <w:sz w:val="28"/>
        </w:rPr>
        <w:t>
__________________________________________________________ айналысуға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орналасқан жері, БСН деректемесі/жеке</w:t>
      </w:r>
      <w:r>
        <w:br/>
      </w:r>
      <w:r>
        <w:rPr>
          <w:rFonts w:ascii="Times New Roman"/>
          <w:b w:val="false"/>
          <w:i w:val="false"/>
          <w:color w:val="000000"/>
          <w:sz w:val="28"/>
        </w:rPr>
        <w:t>
_________________________________________________________ берілді</w:t>
      </w:r>
      <w:r>
        <w:br/>
      </w:r>
      <w:r>
        <w:rPr>
          <w:rFonts w:ascii="Times New Roman"/>
          <w:b w:val="false"/>
          <w:i w:val="false"/>
          <w:color w:val="000000"/>
          <w:sz w:val="28"/>
        </w:rPr>
        <w:t>
       тұлғаның ЖСН деректемесі, аты-жөні толығымен)</w:t>
      </w:r>
      <w:r>
        <w:br/>
      </w:r>
      <w:r>
        <w:rPr>
          <w:rFonts w:ascii="Times New Roman"/>
          <w:b w:val="false"/>
          <w:i w:val="false"/>
          <w:color w:val="000000"/>
          <w:sz w:val="28"/>
        </w:rPr>
        <w:t>
Лицензия түрі _______________________________________________________</w:t>
      </w:r>
      <w:r>
        <w:br/>
      </w:r>
      <w:r>
        <w:rPr>
          <w:rFonts w:ascii="Times New Roman"/>
          <w:b w:val="false"/>
          <w:i w:val="false"/>
          <w:color w:val="000000"/>
          <w:sz w:val="28"/>
        </w:rPr>
        <w:t>
               («Лицензиялау туралы» Қазақстан Республикасы Заңының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9-бабына сәйкес)</w:t>
      </w:r>
      <w:r>
        <w:br/>
      </w:r>
      <w:r>
        <w:rPr>
          <w:rFonts w:ascii="Times New Roman"/>
          <w:b w:val="false"/>
          <w:i w:val="false"/>
          <w:color w:val="000000"/>
          <w:sz w:val="28"/>
        </w:rPr>
        <w:t>
Лицензияның қолданылуының ерекше шарттары ___________________________</w:t>
      </w:r>
      <w:r>
        <w:br/>
      </w:r>
      <w:r>
        <w:rPr>
          <w:rFonts w:ascii="Times New Roman"/>
          <w:b w:val="false"/>
          <w:i w:val="false"/>
          <w:color w:val="000000"/>
          <w:sz w:val="28"/>
        </w:rPr>
        <w:t>
                                            («Лицензиялау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 Заңының 9-1-бабына сәйкес)</w:t>
      </w:r>
      <w:r>
        <w:br/>
      </w:r>
      <w:r>
        <w:rPr>
          <w:rFonts w:ascii="Times New Roman"/>
          <w:b w:val="false"/>
          <w:i w:val="false"/>
          <w:color w:val="000000"/>
          <w:sz w:val="28"/>
        </w:rPr>
        <w:t>
Лицензиар 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(уәкiлеттi адам) ______________________________________________</w:t>
      </w:r>
      <w:r>
        <w:br/>
      </w:r>
      <w:r>
        <w:rPr>
          <w:rFonts w:ascii="Times New Roman"/>
          <w:b w:val="false"/>
          <w:i w:val="false"/>
          <w:color w:val="000000"/>
          <w:sz w:val="28"/>
        </w:rPr>
        <w:t>
                         басшының (уәкiлеттi адамның) Т.А.Ә., қолы</w:t>
      </w:r>
      <w:r>
        <w:br/>
      </w:r>
      <w:r>
        <w:rPr>
          <w:rFonts w:ascii="Times New Roman"/>
          <w:b w:val="false"/>
          <w:i w:val="false"/>
          <w:color w:val="000000"/>
          <w:sz w:val="28"/>
        </w:rPr>
        <w:t>
Мөр орны</w:t>
      </w:r>
      <w:r>
        <w:br/>
      </w:r>
      <w:r>
        <w:rPr>
          <w:rFonts w:ascii="Times New Roman"/>
          <w:b w:val="false"/>
          <w:i w:val="false"/>
          <w:color w:val="000000"/>
          <w:sz w:val="28"/>
        </w:rPr>
        <w:t>
Берілген орны ________________________</w:t>
      </w:r>
      <w:r>
        <w:br/>
      </w:r>
      <w:r>
        <w:rPr>
          <w:rFonts w:ascii="Times New Roman"/>
          <w:b w:val="false"/>
          <w:i w:val="false"/>
          <w:color w:val="000000"/>
          <w:sz w:val="28"/>
        </w:rPr>
        <w:t>
</w:t>
      </w:r>
      <w:r>
        <w:rPr>
          <w:rFonts w:ascii="Times New Roman"/>
          <w:b w:val="false"/>
          <w:i/>
          <w:color w:val="000000"/>
          <w:sz w:val="28"/>
        </w:rPr>
        <w:t>      Ү</w:t>
      </w:r>
      <w:r>
        <w:rPr>
          <w:rFonts w:ascii="Times New Roman"/>
          <w:b w:val="false"/>
          <w:i/>
          <w:color w:val="000000"/>
          <w:sz w:val="28"/>
        </w:rPr>
        <w:t>зік сызы</w:t>
      </w:r>
      <w:r>
        <w:rPr>
          <w:rFonts w:ascii="Times New Roman"/>
          <w:b w:val="false"/>
          <w:i/>
          <w:color w:val="000000"/>
          <w:sz w:val="28"/>
        </w:rPr>
        <w:t>қ</w:t>
      </w:r>
      <w:r>
        <w:rPr>
          <w:rFonts w:ascii="Times New Roman"/>
          <w:b w:val="false"/>
          <w:i/>
          <w:color w:val="000000"/>
          <w:sz w:val="28"/>
        </w:rPr>
        <w:t>пен б</w:t>
      </w:r>
      <w:r>
        <w:rPr>
          <w:rFonts w:ascii="Times New Roman"/>
          <w:b w:val="false"/>
          <w:i/>
          <w:color w:val="000000"/>
          <w:sz w:val="28"/>
        </w:rPr>
        <w:t>ө</w:t>
      </w:r>
      <w:r>
        <w:rPr>
          <w:rFonts w:ascii="Times New Roman"/>
          <w:b w:val="false"/>
          <w:i/>
          <w:color w:val="000000"/>
          <w:sz w:val="28"/>
        </w:rPr>
        <w:t xml:space="preserve">лінген </w:t>
      </w:r>
      <w:r>
        <w:rPr>
          <w:rFonts w:ascii="Times New Roman"/>
          <w:b w:val="false"/>
          <w:i/>
          <w:color w:val="000000"/>
          <w:sz w:val="28"/>
        </w:rPr>
        <w:t>ү</w:t>
      </w:r>
      <w:r>
        <w:rPr>
          <w:rFonts w:ascii="Times New Roman"/>
          <w:b w:val="false"/>
          <w:i/>
          <w:color w:val="000000"/>
          <w:sz w:val="28"/>
        </w:rPr>
        <w:t>збелі талон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Бақылау талоны</w:t>
            </w:r>
          </w:p>
          <w:p>
            <w:pPr>
              <w:spacing w:after="20"/>
              <w:ind w:left="20"/>
              <w:jc w:val="both"/>
            </w:pPr>
            <w:r>
              <w:rPr>
                <w:rFonts w:ascii="Times New Roman"/>
                <w:b w:val="false"/>
                <w:i w:val="false"/>
                <w:color w:val="000000"/>
                <w:sz w:val="20"/>
              </w:rPr>
              <w:t>Лицензияның нөмірі _____________________</w:t>
            </w:r>
            <w:r>
              <w:br/>
            </w:r>
            <w:r>
              <w:rPr>
                <w:rFonts w:ascii="Times New Roman"/>
                <w:b w:val="false"/>
                <w:i w:val="false"/>
                <w:color w:val="000000"/>
                <w:sz w:val="20"/>
              </w:rPr>
              <w:t>
</w:t>
            </w:r>
            <w:r>
              <w:rPr>
                <w:rFonts w:ascii="Times New Roman"/>
                <w:b w:val="false"/>
                <w:i w:val="false"/>
                <w:color w:val="000000"/>
                <w:sz w:val="20"/>
              </w:rPr>
              <w:t>Облыс, қала 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_______________________________________________________________________берілген</w:t>
            </w:r>
            <w:r>
              <w:br/>
            </w:r>
            <w:r>
              <w:rPr>
                <w:rFonts w:ascii="Times New Roman"/>
                <w:b w:val="false"/>
                <w:i w:val="false"/>
                <w:color w:val="000000"/>
                <w:sz w:val="20"/>
              </w:rPr>
              <w:t>
</w:t>
            </w:r>
            <w:r>
              <w:rPr>
                <w:rFonts w:ascii="Times New Roman"/>
                <w:b w:val="false"/>
                <w:i w:val="false"/>
                <w:color w:val="000000"/>
                <w:sz w:val="20"/>
              </w:rPr>
              <w:t>(заңды тұлғаның толық атауы, орналасқан жері, БСН деректемесі/жеке</w:t>
            </w:r>
            <w:r>
              <w:br/>
            </w:r>
            <w:r>
              <w:rPr>
                <w:rFonts w:ascii="Times New Roman"/>
                <w:b w:val="false"/>
                <w:i w:val="false"/>
                <w:color w:val="000000"/>
                <w:sz w:val="20"/>
              </w:rPr>
              <w:t>
</w:t>
            </w:r>
            <w:r>
              <w:rPr>
                <w:rFonts w:ascii="Times New Roman"/>
                <w:b w:val="false"/>
                <w:i w:val="false"/>
                <w:color w:val="000000"/>
                <w:sz w:val="20"/>
              </w:rPr>
              <w:t>           тұлғаның ЖСН деректемесі, аты-жөні толығымен)</w:t>
            </w:r>
            <w:r>
              <w:br/>
            </w:r>
            <w:r>
              <w:rPr>
                <w:rFonts w:ascii="Times New Roman"/>
                <w:b w:val="false"/>
                <w:i w:val="false"/>
                <w:color w:val="000000"/>
                <w:sz w:val="20"/>
              </w:rPr>
              <w:t>
</w:t>
            </w:r>
            <w:r>
              <w:rPr>
                <w:rFonts w:ascii="Times New Roman"/>
                <w:b w:val="false"/>
                <w:i w:val="false"/>
                <w:color w:val="000000"/>
                <w:sz w:val="20"/>
              </w:rPr>
              <w:t>Қызмет түрі және (немесе) қызметінің кіші түрі 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Лицензиар 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(лицензияны берген орган)</w:t>
            </w:r>
            <w:r>
              <w:br/>
            </w:r>
            <w:r>
              <w:rPr>
                <w:rFonts w:ascii="Times New Roman"/>
                <w:b w:val="false"/>
                <w:i w:val="false"/>
                <w:color w:val="000000"/>
                <w:sz w:val="20"/>
              </w:rPr>
              <w:t>
</w:t>
            </w:r>
            <w:r>
              <w:rPr>
                <w:rFonts w:ascii="Times New Roman"/>
                <w:b w:val="false"/>
                <w:i w:val="false"/>
                <w:color w:val="000000"/>
                <w:sz w:val="20"/>
              </w:rPr>
              <w:t>Берілген күні                                «____» __________________ 20 ___ жыл</w:t>
            </w:r>
            <w:r>
              <w:br/>
            </w:r>
            <w:r>
              <w:rPr>
                <w:rFonts w:ascii="Times New Roman"/>
                <w:b w:val="false"/>
                <w:i w:val="false"/>
                <w:color w:val="000000"/>
                <w:sz w:val="20"/>
              </w:rPr>
              <w:t>
</w:t>
            </w:r>
            <w:r>
              <w:rPr>
                <w:rFonts w:ascii="Times New Roman"/>
                <w:b w:val="false"/>
                <w:i w:val="false"/>
                <w:color w:val="000000"/>
                <w:sz w:val="20"/>
              </w:rPr>
              <w:t>Басшы (уәкілетті адам) 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(басшының (уәкілетті адамның) Т.А.Ә., қолы)</w:t>
            </w:r>
          </w:p>
        </w:tc>
      </w:tr>
    </w:tbl>
    <w:bookmarkStart w:name="z15" w:id="8"/>
    <w:p>
      <w:pPr>
        <w:spacing w:after="0"/>
        <w:ind w:left="0"/>
        <w:jc w:val="both"/>
      </w:pPr>
      <w:r>
        <w:rPr>
          <w:rFonts w:ascii="Times New Roman"/>
          <w:b w:val="false"/>
          <w:i w:val="false"/>
          <w:color w:val="000000"/>
          <w:sz w:val="28"/>
        </w:rPr>
        <w:t>
Жасыл түсті</w:t>
      </w:r>
    </w:p>
    <w:bookmarkEnd w:id="8"/>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Елтаңбасы</w:t>
      </w:r>
    </w:p>
    <w:bookmarkStart w:name="z16" w:id="9"/>
    <w:p>
      <w:pPr>
        <w:spacing w:after="0"/>
        <w:ind w:left="0"/>
        <w:jc w:val="left"/>
      </w:pPr>
      <w:r>
        <w:rPr>
          <w:rFonts w:ascii="Times New Roman"/>
          <w:b/>
          <w:i w:val="false"/>
          <w:color w:val="000000"/>
        </w:rPr>
        <w:t xml:space="preserve"> 
Этил спиртiнiң және алкоголь өнiмiнiң өндiрiсi мен айналымы</w:t>
      </w:r>
      <w:r>
        <w:br/>
      </w:r>
      <w:r>
        <w:rPr>
          <w:rFonts w:ascii="Times New Roman"/>
          <w:b/>
          <w:i w:val="false"/>
          <w:color w:val="000000"/>
        </w:rPr>
        <w:t>
саласындағы қызметке мемлекеттік лицензия</w:t>
      </w:r>
    </w:p>
    <w:bookmarkEnd w:id="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(«Лицензиялау туралы» Қазақстан Республикасының Заңына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сәйкес лицензияланатын қызмет түрінің атауы)</w:t>
      </w:r>
      <w:r>
        <w:br/>
      </w:r>
      <w:r>
        <w:rPr>
          <w:rFonts w:ascii="Times New Roman"/>
          <w:b w:val="false"/>
          <w:i w:val="false"/>
          <w:color w:val="000000"/>
          <w:sz w:val="28"/>
        </w:rPr>
        <w:t>
___________________________________________________________айналысуға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орналасқан жері, БСН деректемесі/жеке</w:t>
      </w:r>
      <w:r>
        <w:br/>
      </w:r>
      <w:r>
        <w:rPr>
          <w:rFonts w:ascii="Times New Roman"/>
          <w:b w:val="false"/>
          <w:i w:val="false"/>
          <w:color w:val="000000"/>
          <w:sz w:val="28"/>
        </w:rPr>
        <w:t>
_____________________________________________________________ берілді        тұлғаның ЖСН деректемесі, аты-жөні толығымен)</w:t>
      </w:r>
      <w:r>
        <w:br/>
      </w:r>
      <w:r>
        <w:rPr>
          <w:rFonts w:ascii="Times New Roman"/>
          <w:b w:val="false"/>
          <w:i w:val="false"/>
          <w:color w:val="000000"/>
          <w:sz w:val="28"/>
        </w:rPr>
        <w:t>
Қызмет объектісінің мекен жайы бойынша ______________________________</w:t>
      </w:r>
      <w:r>
        <w:br/>
      </w:r>
      <w:r>
        <w:rPr>
          <w:rFonts w:ascii="Times New Roman"/>
          <w:b w:val="false"/>
          <w:i w:val="false"/>
          <w:color w:val="000000"/>
          <w:sz w:val="28"/>
        </w:rPr>
        <w:t>
(облыс, аудан, ауыл, көше, құрылыс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Лицензия түрі _______________________________________________________</w:t>
      </w:r>
      <w:r>
        <w:br/>
      </w:r>
      <w:r>
        <w:rPr>
          <w:rFonts w:ascii="Times New Roman"/>
          <w:b w:val="false"/>
          <w:i w:val="false"/>
          <w:color w:val="000000"/>
          <w:sz w:val="28"/>
        </w:rPr>
        <w:t>
               («Лицензиялау туралы» Қазақстан Республикасы Заңының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9-бабына сәйкес)</w:t>
      </w:r>
      <w:r>
        <w:br/>
      </w:r>
      <w:r>
        <w:rPr>
          <w:rFonts w:ascii="Times New Roman"/>
          <w:b w:val="false"/>
          <w:i w:val="false"/>
          <w:color w:val="000000"/>
          <w:sz w:val="28"/>
        </w:rPr>
        <w:t>
Лицензиар 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(уәкiлеттi адам) ______________________________________________</w:t>
      </w:r>
      <w:r>
        <w:br/>
      </w:r>
      <w:r>
        <w:rPr>
          <w:rFonts w:ascii="Times New Roman"/>
          <w:b w:val="false"/>
          <w:i w:val="false"/>
          <w:color w:val="000000"/>
          <w:sz w:val="28"/>
        </w:rPr>
        <w:t>
                         басшының (уәкiлеттi адамның) Т.А.Ә., қолы</w:t>
      </w:r>
      <w:r>
        <w:br/>
      </w:r>
      <w:r>
        <w:rPr>
          <w:rFonts w:ascii="Times New Roman"/>
          <w:b w:val="false"/>
          <w:i w:val="false"/>
          <w:color w:val="000000"/>
          <w:sz w:val="28"/>
        </w:rPr>
        <w:t>
Мөр орны</w:t>
      </w:r>
      <w:r>
        <w:br/>
      </w:r>
      <w:r>
        <w:rPr>
          <w:rFonts w:ascii="Times New Roman"/>
          <w:b w:val="false"/>
          <w:i w:val="false"/>
          <w:color w:val="000000"/>
          <w:sz w:val="28"/>
        </w:rPr>
        <w:t>
20____ жылғы «____» ________________</w:t>
      </w:r>
      <w:r>
        <w:br/>
      </w:r>
      <w:r>
        <w:rPr>
          <w:rFonts w:ascii="Times New Roman"/>
          <w:b w:val="false"/>
          <w:i w:val="false"/>
          <w:color w:val="000000"/>
          <w:sz w:val="28"/>
        </w:rPr>
        <w:t>
Лицензия №__________________________</w:t>
      </w:r>
      <w:r>
        <w:br/>
      </w:r>
      <w:r>
        <w:rPr>
          <w:rFonts w:ascii="Times New Roman"/>
          <w:b w:val="false"/>
          <w:i w:val="false"/>
          <w:color w:val="000000"/>
          <w:sz w:val="28"/>
        </w:rPr>
        <w:t>
Берілген орны 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9"/>
        <w:gridCol w:w="4317"/>
        <w:gridCol w:w="4564"/>
      </w:tblGrid>
      <w:tr>
        <w:trPr>
          <w:trHeight w:val="45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w:t>
            </w:r>
          </w:p>
        </w:tc>
      </w:tr>
      <w:tr>
        <w:trPr>
          <w:trHeight w:val="45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(ішкі істер органының атауы)</w:t>
            </w:r>
            <w:r>
              <w:br/>
            </w:r>
            <w:r>
              <w:rPr>
                <w:rFonts w:ascii="Times New Roman"/>
                <w:b w:val="false"/>
                <w:i w:val="false"/>
                <w:color w:val="000000"/>
                <w:sz w:val="20"/>
              </w:rPr>
              <w:t>
</w:t>
            </w:r>
            <w:r>
              <w:rPr>
                <w:rFonts w:ascii="Times New Roman"/>
                <w:b w:val="false"/>
                <w:i w:val="false"/>
                <w:color w:val="000000"/>
                <w:sz w:val="20"/>
              </w:rPr>
              <w:t>20__ ж. "____"___________</w:t>
            </w:r>
            <w:r>
              <w:br/>
            </w:r>
            <w:r>
              <w:rPr>
                <w:rFonts w:ascii="Times New Roman"/>
                <w:b w:val="false"/>
                <w:i w:val="false"/>
                <w:color w:val="000000"/>
                <w:sz w:val="20"/>
              </w:rPr>
              <w:t>
</w:t>
            </w:r>
            <w:r>
              <w:rPr>
                <w:rFonts w:ascii="Times New Roman"/>
                <w:b w:val="false"/>
                <w:i w:val="false"/>
                <w:color w:val="000000"/>
                <w:sz w:val="20"/>
              </w:rPr>
              <w:t>№___ Лицензияның түбіртегі</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 xml:space="preserve">(заңды тұлғаның, филиалдың, </w:t>
            </w:r>
            <w:r>
              <w:rPr>
                <w:rFonts w:ascii="Times New Roman"/>
                <w:b w:val="false"/>
                <w:i w:val="false"/>
                <w:color w:val="000000"/>
                <w:sz w:val="20"/>
              </w:rPr>
              <w:t>өкілдіктің</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толық атауы, дара</w:t>
            </w:r>
            <w:r>
              <w:br/>
            </w:r>
            <w:r>
              <w:rPr>
                <w:rFonts w:ascii="Times New Roman"/>
                <w:b w:val="false"/>
                <w:i w:val="false"/>
                <w:color w:val="000000"/>
                <w:sz w:val="20"/>
              </w:rPr>
              <w:t>
</w:t>
            </w:r>
            <w:r>
              <w:rPr>
                <w:rFonts w:ascii="Times New Roman"/>
                <w:b w:val="false"/>
                <w:i w:val="false"/>
                <w:color w:val="000000"/>
                <w:sz w:val="20"/>
              </w:rPr>
              <w:t>кәсіпкердің</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Т.А.Ә. олардың заңды 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(Т.А.Ә., жеке куәлігінің</w:t>
            </w:r>
            <w:r>
              <w:br/>
            </w:r>
            <w:r>
              <w:rPr>
                <w:rFonts w:ascii="Times New Roman"/>
                <w:b w:val="false"/>
                <w:i w:val="false"/>
                <w:color w:val="000000"/>
                <w:sz w:val="20"/>
              </w:rPr>
              <w:t>
</w:t>
            </w:r>
            <w:r>
              <w:rPr>
                <w:rFonts w:ascii="Times New Roman"/>
                <w:b w:val="false"/>
                <w:i w:val="false"/>
                <w:color w:val="000000"/>
                <w:sz w:val="20"/>
              </w:rPr>
              <w:t>немесе паспортының</w:t>
            </w:r>
            <w:r>
              <w:br/>
            </w:r>
            <w:r>
              <w:rPr>
                <w:rFonts w:ascii="Times New Roman"/>
                <w:b w:val="false"/>
                <w:i w:val="false"/>
                <w:color w:val="000000"/>
                <w:sz w:val="20"/>
              </w:rPr>
              <w:t>
</w:t>
            </w:r>
            <w:r>
              <w:rPr>
                <w:rFonts w:ascii="Times New Roman"/>
                <w:b w:val="false"/>
                <w:i w:val="false"/>
                <w:color w:val="000000"/>
                <w:sz w:val="20"/>
              </w:rPr>
              <w:t>сериясы, нөмірі, кім және</w:t>
            </w:r>
            <w:r>
              <w:br/>
            </w:r>
            <w:r>
              <w:rPr>
                <w:rFonts w:ascii="Times New Roman"/>
                <w:b w:val="false"/>
                <w:i w:val="false"/>
                <w:color w:val="000000"/>
                <w:sz w:val="20"/>
              </w:rPr>
              <w:t>
</w:t>
            </w:r>
            <w:r>
              <w:rPr>
                <w:rFonts w:ascii="Times New Roman"/>
                <w:b w:val="false"/>
                <w:i w:val="false"/>
                <w:color w:val="000000"/>
                <w:sz w:val="20"/>
              </w:rPr>
              <w:t xml:space="preserve">қашан берді) _______ дербес </w:t>
            </w:r>
            <w:r>
              <w:rPr>
                <w:rFonts w:ascii="Times New Roman"/>
                <w:b w:val="false"/>
                <w:i w:val="false"/>
                <w:color w:val="000000"/>
                <w:sz w:val="20"/>
              </w:rPr>
              <w:t>жауапкершілігімен</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(қару мен оның</w:t>
            </w:r>
            <w:r>
              <w:br/>
            </w:r>
            <w:r>
              <w:rPr>
                <w:rFonts w:ascii="Times New Roman"/>
                <w:b w:val="false"/>
                <w:i w:val="false"/>
                <w:color w:val="000000"/>
                <w:sz w:val="20"/>
              </w:rPr>
              <w:t>
</w:t>
            </w:r>
            <w:r>
              <w:rPr>
                <w:rFonts w:ascii="Times New Roman"/>
                <w:b w:val="false"/>
                <w:i w:val="false"/>
                <w:color w:val="000000"/>
                <w:sz w:val="20"/>
              </w:rPr>
              <w:t>патрондарының әрбір</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бірлігінің саны, түрі,</w:t>
            </w:r>
            <w:r>
              <w:br/>
            </w:r>
            <w:r>
              <w:rPr>
                <w:rFonts w:ascii="Times New Roman"/>
                <w:b w:val="false"/>
                <w:i w:val="false"/>
                <w:color w:val="000000"/>
                <w:sz w:val="20"/>
              </w:rPr>
              <w:t>
</w:t>
            </w:r>
            <w:r>
              <w:rPr>
                <w:rFonts w:ascii="Times New Roman"/>
                <w:b w:val="false"/>
                <w:i w:val="false"/>
                <w:color w:val="000000"/>
                <w:sz w:val="20"/>
              </w:rPr>
              <w:t>калибрі)</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_____ сатып алуға берілді.</w:t>
            </w:r>
          </w:p>
          <w:p>
            <w:pPr>
              <w:spacing w:after="20"/>
              <w:ind w:left="20"/>
              <w:jc w:val="both"/>
            </w:pPr>
            <w:r>
              <w:rPr>
                <w:rFonts w:ascii="Times New Roman"/>
                <w:b w:val="false"/>
                <w:i w:val="false"/>
                <w:color w:val="000000"/>
                <w:sz w:val="20"/>
              </w:rPr>
              <w:t>Берілген күнінен бастап 12</w:t>
            </w:r>
            <w:r>
              <w:br/>
            </w:r>
            <w:r>
              <w:rPr>
                <w:rFonts w:ascii="Times New Roman"/>
                <w:b w:val="false"/>
                <w:i w:val="false"/>
                <w:color w:val="000000"/>
                <w:sz w:val="20"/>
              </w:rPr>
              <w:t>
</w:t>
            </w:r>
            <w:r>
              <w:rPr>
                <w:rFonts w:ascii="Times New Roman"/>
                <w:b w:val="false"/>
                <w:i w:val="false"/>
                <w:color w:val="000000"/>
                <w:sz w:val="20"/>
              </w:rPr>
              <w:t>ай мерзім ішінде жарамды</w:t>
            </w:r>
            <w:r>
              <w:br/>
            </w:r>
            <w:r>
              <w:rPr>
                <w:rFonts w:ascii="Times New Roman"/>
                <w:b w:val="false"/>
                <w:i w:val="false"/>
                <w:color w:val="000000"/>
                <w:sz w:val="20"/>
              </w:rPr>
              <w:t>
</w:t>
            </w:r>
            <w:r>
              <w:rPr>
                <w:rFonts w:ascii="Times New Roman"/>
                <w:b w:val="false"/>
                <w:i w:val="false"/>
                <w:color w:val="000000"/>
                <w:sz w:val="20"/>
              </w:rPr>
              <w:t>                     М.О.</w:t>
            </w:r>
            <w:r>
              <w:br/>
            </w:r>
            <w:r>
              <w:rPr>
                <w:rFonts w:ascii="Times New Roman"/>
                <w:b w:val="false"/>
                <w:i w:val="false"/>
                <w:color w:val="000000"/>
                <w:sz w:val="20"/>
              </w:rPr>
              <w:t>
</w:t>
            </w:r>
            <w:r>
              <w:rPr>
                <w:rFonts w:ascii="Times New Roman"/>
                <w:b w:val="false"/>
                <w:i w:val="false"/>
                <w:color w:val="000000"/>
                <w:sz w:val="20"/>
              </w:rPr>
              <w:t>Бастық____________________</w:t>
            </w:r>
            <w:r>
              <w:br/>
            </w:r>
            <w:r>
              <w:rPr>
                <w:rFonts w:ascii="Times New Roman"/>
                <w:b w:val="false"/>
                <w:i w:val="false"/>
                <w:color w:val="000000"/>
                <w:sz w:val="20"/>
              </w:rPr>
              <w:t>
</w:t>
            </w:r>
            <w:r>
              <w:rPr>
                <w:rFonts w:ascii="Times New Roman"/>
                <w:b w:val="false"/>
                <w:i w:val="false"/>
                <w:color w:val="000000"/>
                <w:sz w:val="20"/>
              </w:rPr>
              <w:t>    (Тегі, аты-жөні, қолы)</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Ескертпе. Лицензия берген</w:t>
            </w:r>
            <w:r>
              <w:br/>
            </w:r>
            <w:r>
              <w:rPr>
                <w:rFonts w:ascii="Times New Roman"/>
                <w:b w:val="false"/>
                <w:i w:val="false"/>
                <w:color w:val="000000"/>
                <w:sz w:val="20"/>
              </w:rPr>
              <w:t>
</w:t>
            </w:r>
            <w:r>
              <w:rPr>
                <w:rFonts w:ascii="Times New Roman"/>
                <w:b w:val="false"/>
                <w:i w:val="false"/>
                <w:color w:val="000000"/>
                <w:sz w:val="20"/>
              </w:rPr>
              <w:t>ішкі істер органында</w:t>
            </w:r>
            <w:r>
              <w:br/>
            </w:r>
            <w:r>
              <w:rPr>
                <w:rFonts w:ascii="Times New Roman"/>
                <w:b w:val="false"/>
                <w:i w:val="false"/>
                <w:color w:val="000000"/>
                <w:sz w:val="20"/>
              </w:rPr>
              <w:t>
</w:t>
            </w:r>
            <w:r>
              <w:rPr>
                <w:rFonts w:ascii="Times New Roman"/>
                <w:b w:val="false"/>
                <w:i w:val="false"/>
                <w:color w:val="000000"/>
                <w:sz w:val="20"/>
              </w:rPr>
              <w:t>қалады.</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(ішкі істер органының атауы)</w:t>
            </w:r>
            <w:r>
              <w:br/>
            </w:r>
            <w:r>
              <w:rPr>
                <w:rFonts w:ascii="Times New Roman"/>
                <w:b w:val="false"/>
                <w:i w:val="false"/>
                <w:color w:val="000000"/>
                <w:sz w:val="20"/>
              </w:rPr>
              <w:t>
</w:t>
            </w:r>
            <w:r>
              <w:rPr>
                <w:rFonts w:ascii="Times New Roman"/>
                <w:b w:val="false"/>
                <w:i w:val="false"/>
                <w:color w:val="000000"/>
                <w:sz w:val="20"/>
              </w:rPr>
              <w:t>20__ ж. "____"___________</w:t>
            </w:r>
            <w:r>
              <w:br/>
            </w:r>
            <w:r>
              <w:rPr>
                <w:rFonts w:ascii="Times New Roman"/>
                <w:b w:val="false"/>
                <w:i w:val="false"/>
                <w:color w:val="000000"/>
                <w:sz w:val="20"/>
              </w:rPr>
              <w:t>
</w:t>
            </w:r>
            <w:r>
              <w:rPr>
                <w:rFonts w:ascii="Times New Roman"/>
                <w:b w:val="false"/>
                <w:i w:val="false"/>
                <w:color w:val="000000"/>
                <w:sz w:val="20"/>
              </w:rPr>
              <w:t>№__ Лицензияның телнұсқасы</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(заңды тұлғаның, филиалдың, өкілдіктің</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толық атауы, дара</w:t>
            </w:r>
            <w:r>
              <w:br/>
            </w:r>
            <w:r>
              <w:rPr>
                <w:rFonts w:ascii="Times New Roman"/>
                <w:b w:val="false"/>
                <w:i w:val="false"/>
                <w:color w:val="000000"/>
                <w:sz w:val="20"/>
              </w:rPr>
              <w:t>
</w:t>
            </w:r>
            <w:r>
              <w:rPr>
                <w:rFonts w:ascii="Times New Roman"/>
                <w:b w:val="false"/>
                <w:i w:val="false"/>
                <w:color w:val="000000"/>
                <w:sz w:val="20"/>
              </w:rPr>
              <w:t>кәсіпкердің</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T.А.Ә. олардың заңды 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(Т.А.Ә., жеке куәлігінің</w:t>
            </w:r>
            <w:r>
              <w:br/>
            </w:r>
            <w:r>
              <w:rPr>
                <w:rFonts w:ascii="Times New Roman"/>
                <w:b w:val="false"/>
                <w:i w:val="false"/>
                <w:color w:val="000000"/>
                <w:sz w:val="20"/>
              </w:rPr>
              <w:t>
</w:t>
            </w:r>
            <w:r>
              <w:rPr>
                <w:rFonts w:ascii="Times New Roman"/>
                <w:b w:val="false"/>
                <w:i w:val="false"/>
                <w:color w:val="000000"/>
                <w:sz w:val="20"/>
              </w:rPr>
              <w:t>немесе паспортының</w:t>
            </w:r>
            <w:r>
              <w:br/>
            </w:r>
            <w:r>
              <w:rPr>
                <w:rFonts w:ascii="Times New Roman"/>
                <w:b w:val="false"/>
                <w:i w:val="false"/>
                <w:color w:val="000000"/>
                <w:sz w:val="20"/>
              </w:rPr>
              <w:t>
</w:t>
            </w:r>
            <w:r>
              <w:rPr>
                <w:rFonts w:ascii="Times New Roman"/>
                <w:b w:val="false"/>
                <w:i w:val="false"/>
                <w:color w:val="000000"/>
                <w:sz w:val="20"/>
              </w:rPr>
              <w:t>сериясы, нөмірі, кім және</w:t>
            </w:r>
            <w:r>
              <w:br/>
            </w:r>
            <w:r>
              <w:rPr>
                <w:rFonts w:ascii="Times New Roman"/>
                <w:b w:val="false"/>
                <w:i w:val="false"/>
                <w:color w:val="000000"/>
                <w:sz w:val="20"/>
              </w:rPr>
              <w:t>
</w:t>
            </w:r>
            <w:r>
              <w:rPr>
                <w:rFonts w:ascii="Times New Roman"/>
                <w:b w:val="false"/>
                <w:i w:val="false"/>
                <w:color w:val="000000"/>
                <w:sz w:val="20"/>
              </w:rPr>
              <w:t xml:space="preserve">қашан берді) _______ дербес </w:t>
            </w:r>
            <w:r>
              <w:rPr>
                <w:rFonts w:ascii="Times New Roman"/>
                <w:b w:val="false"/>
                <w:i w:val="false"/>
                <w:color w:val="000000"/>
                <w:sz w:val="20"/>
              </w:rPr>
              <w:t>жауапкершілігімен</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(қару мен оның</w:t>
            </w:r>
            <w:r>
              <w:br/>
            </w:r>
            <w:r>
              <w:rPr>
                <w:rFonts w:ascii="Times New Roman"/>
                <w:b w:val="false"/>
                <w:i w:val="false"/>
                <w:color w:val="000000"/>
                <w:sz w:val="20"/>
              </w:rPr>
              <w:t>
</w:t>
            </w:r>
            <w:r>
              <w:rPr>
                <w:rFonts w:ascii="Times New Roman"/>
                <w:b w:val="false"/>
                <w:i w:val="false"/>
                <w:color w:val="000000"/>
                <w:sz w:val="20"/>
              </w:rPr>
              <w:t>патрондарының әрбір</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бірлігінің саны, түрі,</w:t>
            </w:r>
            <w:r>
              <w:br/>
            </w:r>
            <w:r>
              <w:rPr>
                <w:rFonts w:ascii="Times New Roman"/>
                <w:b w:val="false"/>
                <w:i w:val="false"/>
                <w:color w:val="000000"/>
                <w:sz w:val="20"/>
              </w:rPr>
              <w:t>
</w:t>
            </w:r>
            <w:r>
              <w:rPr>
                <w:rFonts w:ascii="Times New Roman"/>
                <w:b w:val="false"/>
                <w:i w:val="false"/>
                <w:color w:val="000000"/>
                <w:sz w:val="20"/>
              </w:rPr>
              <w:t>калибрі)</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_____ сатып алуға берілді.</w:t>
            </w:r>
          </w:p>
          <w:p>
            <w:pPr>
              <w:spacing w:after="20"/>
              <w:ind w:left="20"/>
              <w:jc w:val="both"/>
            </w:pPr>
            <w:r>
              <w:rPr>
                <w:rFonts w:ascii="Times New Roman"/>
                <w:b w:val="false"/>
                <w:i w:val="false"/>
                <w:color w:val="000000"/>
                <w:sz w:val="20"/>
              </w:rPr>
              <w:t>Берілген күнінен бастап 12</w:t>
            </w:r>
            <w:r>
              <w:br/>
            </w:r>
            <w:r>
              <w:rPr>
                <w:rFonts w:ascii="Times New Roman"/>
                <w:b w:val="false"/>
                <w:i w:val="false"/>
                <w:color w:val="000000"/>
                <w:sz w:val="20"/>
              </w:rPr>
              <w:t>
</w:t>
            </w:r>
            <w:r>
              <w:rPr>
                <w:rFonts w:ascii="Times New Roman"/>
                <w:b w:val="false"/>
                <w:i w:val="false"/>
                <w:color w:val="000000"/>
                <w:sz w:val="20"/>
              </w:rPr>
              <w:t>ай мерзім ішінде жарамды</w:t>
            </w:r>
            <w:r>
              <w:br/>
            </w:r>
            <w:r>
              <w:rPr>
                <w:rFonts w:ascii="Times New Roman"/>
                <w:b w:val="false"/>
                <w:i w:val="false"/>
                <w:color w:val="000000"/>
                <w:sz w:val="20"/>
              </w:rPr>
              <w:t>
</w:t>
            </w:r>
            <w:r>
              <w:rPr>
                <w:rFonts w:ascii="Times New Roman"/>
                <w:b w:val="false"/>
                <w:i w:val="false"/>
                <w:color w:val="000000"/>
                <w:sz w:val="20"/>
              </w:rPr>
              <w:t>                      М.О.</w:t>
            </w:r>
            <w:r>
              <w:br/>
            </w:r>
            <w:r>
              <w:rPr>
                <w:rFonts w:ascii="Times New Roman"/>
                <w:b w:val="false"/>
                <w:i w:val="false"/>
                <w:color w:val="000000"/>
                <w:sz w:val="20"/>
              </w:rPr>
              <w:t>
</w:t>
            </w:r>
            <w:r>
              <w:rPr>
                <w:rFonts w:ascii="Times New Roman"/>
                <w:b w:val="false"/>
                <w:i w:val="false"/>
                <w:color w:val="000000"/>
                <w:sz w:val="20"/>
              </w:rPr>
              <w:t>Бастық____________________</w:t>
            </w:r>
            <w:r>
              <w:br/>
            </w:r>
            <w:r>
              <w:rPr>
                <w:rFonts w:ascii="Times New Roman"/>
                <w:b w:val="false"/>
                <w:i w:val="false"/>
                <w:color w:val="000000"/>
                <w:sz w:val="20"/>
              </w:rPr>
              <w:t>
</w:t>
            </w:r>
            <w:r>
              <w:rPr>
                <w:rFonts w:ascii="Times New Roman"/>
                <w:b w:val="false"/>
                <w:i w:val="false"/>
                <w:color w:val="000000"/>
                <w:sz w:val="20"/>
              </w:rPr>
              <w:t>    (Тегі, аты-жөні, қолы)</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Ескертпе. Сатып алушының</w:t>
            </w:r>
            <w:r>
              <w:br/>
            </w:r>
            <w:r>
              <w:rPr>
                <w:rFonts w:ascii="Times New Roman"/>
                <w:b w:val="false"/>
                <w:i w:val="false"/>
                <w:color w:val="000000"/>
                <w:sz w:val="20"/>
              </w:rPr>
              <w:t>
</w:t>
            </w:r>
            <w:r>
              <w:rPr>
                <w:rFonts w:ascii="Times New Roman"/>
                <w:b w:val="false"/>
                <w:i w:val="false"/>
                <w:color w:val="000000"/>
                <w:sz w:val="20"/>
              </w:rPr>
              <w:t>қолында қалады. Қару сатып</w:t>
            </w:r>
            <w:r>
              <w:br/>
            </w:r>
            <w:r>
              <w:rPr>
                <w:rFonts w:ascii="Times New Roman"/>
                <w:b w:val="false"/>
                <w:i w:val="false"/>
                <w:color w:val="000000"/>
                <w:sz w:val="20"/>
              </w:rPr>
              <w:t>
</w:t>
            </w:r>
            <w:r>
              <w:rPr>
                <w:rFonts w:ascii="Times New Roman"/>
                <w:b w:val="false"/>
                <w:i w:val="false"/>
                <w:color w:val="000000"/>
                <w:sz w:val="20"/>
              </w:rPr>
              <w:t>алған кезде оның атауы мен</w:t>
            </w:r>
            <w:r>
              <w:br/>
            </w:r>
            <w:r>
              <w:rPr>
                <w:rFonts w:ascii="Times New Roman"/>
                <w:b w:val="false"/>
                <w:i w:val="false"/>
                <w:color w:val="000000"/>
                <w:sz w:val="20"/>
              </w:rPr>
              <w:t>
</w:t>
            </w:r>
            <w:r>
              <w:rPr>
                <w:rFonts w:ascii="Times New Roman"/>
                <w:b w:val="false"/>
                <w:i w:val="false"/>
                <w:color w:val="000000"/>
                <w:sz w:val="20"/>
              </w:rPr>
              <w:t>санын сататын ұйым қаруды</w:t>
            </w:r>
            <w:r>
              <w:br/>
            </w:r>
            <w:r>
              <w:rPr>
                <w:rFonts w:ascii="Times New Roman"/>
                <w:b w:val="false"/>
                <w:i w:val="false"/>
                <w:color w:val="000000"/>
                <w:sz w:val="20"/>
              </w:rPr>
              <w:t>
</w:t>
            </w:r>
            <w:r>
              <w:rPr>
                <w:rFonts w:ascii="Times New Roman"/>
                <w:b w:val="false"/>
                <w:i w:val="false"/>
                <w:color w:val="000000"/>
                <w:sz w:val="20"/>
              </w:rPr>
              <w:t>тіркеу үшін ішкі істер</w:t>
            </w:r>
            <w:r>
              <w:br/>
            </w:r>
            <w:r>
              <w:rPr>
                <w:rFonts w:ascii="Times New Roman"/>
                <w:b w:val="false"/>
                <w:i w:val="false"/>
                <w:color w:val="000000"/>
                <w:sz w:val="20"/>
              </w:rPr>
              <w:t>
</w:t>
            </w:r>
            <w:r>
              <w:rPr>
                <w:rFonts w:ascii="Times New Roman"/>
                <w:b w:val="false"/>
                <w:i w:val="false"/>
                <w:color w:val="000000"/>
                <w:sz w:val="20"/>
              </w:rPr>
              <w:t>органдарына ұсынылатын</w:t>
            </w:r>
            <w:r>
              <w:br/>
            </w:r>
            <w:r>
              <w:rPr>
                <w:rFonts w:ascii="Times New Roman"/>
                <w:b w:val="false"/>
                <w:i w:val="false"/>
                <w:color w:val="000000"/>
                <w:sz w:val="20"/>
              </w:rPr>
              <w:t>
</w:t>
            </w:r>
            <w:r>
              <w:rPr>
                <w:rFonts w:ascii="Times New Roman"/>
                <w:b w:val="false"/>
                <w:i w:val="false"/>
                <w:color w:val="000000"/>
                <w:sz w:val="20"/>
              </w:rPr>
              <w:t>лицензия телнұсқасының</w:t>
            </w:r>
            <w:r>
              <w:br/>
            </w:r>
            <w:r>
              <w:rPr>
                <w:rFonts w:ascii="Times New Roman"/>
                <w:b w:val="false"/>
                <w:i w:val="false"/>
                <w:color w:val="000000"/>
                <w:sz w:val="20"/>
              </w:rPr>
              <w:t>
</w:t>
            </w:r>
            <w:r>
              <w:rPr>
                <w:rFonts w:ascii="Times New Roman"/>
                <w:b w:val="false"/>
                <w:i w:val="false"/>
                <w:color w:val="000000"/>
                <w:sz w:val="20"/>
              </w:rPr>
              <w:t>екінші жағына толтырады.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(ішкі істер органының атауы)</w:t>
            </w:r>
            <w:r>
              <w:br/>
            </w:r>
            <w:r>
              <w:rPr>
                <w:rFonts w:ascii="Times New Roman"/>
                <w:b w:val="false"/>
                <w:i w:val="false"/>
                <w:color w:val="000000"/>
                <w:sz w:val="20"/>
              </w:rPr>
              <w:t>
</w:t>
            </w:r>
            <w:r>
              <w:rPr>
                <w:rFonts w:ascii="Times New Roman"/>
                <w:b w:val="false"/>
                <w:i w:val="false"/>
                <w:color w:val="000000"/>
                <w:sz w:val="20"/>
              </w:rPr>
              <w:t>20__ ж. "____"___________</w:t>
            </w:r>
            <w:r>
              <w:br/>
            </w:r>
            <w:r>
              <w:rPr>
                <w:rFonts w:ascii="Times New Roman"/>
                <w:b w:val="false"/>
                <w:i w:val="false"/>
                <w:color w:val="000000"/>
                <w:sz w:val="20"/>
              </w:rPr>
              <w:t>
</w:t>
            </w:r>
            <w:r>
              <w:rPr>
                <w:rFonts w:ascii="Times New Roman"/>
                <w:b w:val="false"/>
                <w:i w:val="false"/>
                <w:color w:val="000000"/>
                <w:sz w:val="20"/>
              </w:rPr>
              <w:t>№____ Лицензия</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(заңды тұлғаның, филиалдың, өкілдіктің</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толық атауы, дара кәсіпкердің</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T.А.Ә. олардың заңды 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(Т.А.Ә., жеке куәлігінің</w:t>
            </w:r>
            <w:r>
              <w:br/>
            </w:r>
            <w:r>
              <w:rPr>
                <w:rFonts w:ascii="Times New Roman"/>
                <w:b w:val="false"/>
                <w:i w:val="false"/>
                <w:color w:val="000000"/>
                <w:sz w:val="20"/>
              </w:rPr>
              <w:t>
</w:t>
            </w:r>
            <w:r>
              <w:rPr>
                <w:rFonts w:ascii="Times New Roman"/>
                <w:b w:val="false"/>
                <w:i w:val="false"/>
                <w:color w:val="000000"/>
                <w:sz w:val="20"/>
              </w:rPr>
              <w:t xml:space="preserve">немесе </w:t>
            </w:r>
            <w:r>
              <w:rPr>
                <w:rFonts w:ascii="Times New Roman"/>
                <w:b w:val="false"/>
                <w:i w:val="false"/>
                <w:color w:val="000000"/>
                <w:sz w:val="20"/>
              </w:rPr>
              <w:t>паспортының сериясы,</w:t>
            </w:r>
            <w:r>
              <w:br/>
            </w:r>
            <w:r>
              <w:rPr>
                <w:rFonts w:ascii="Times New Roman"/>
                <w:b w:val="false"/>
                <w:i w:val="false"/>
                <w:color w:val="000000"/>
                <w:sz w:val="20"/>
              </w:rPr>
              <w:t>
</w:t>
            </w:r>
            <w:r>
              <w:rPr>
                <w:rFonts w:ascii="Times New Roman"/>
                <w:b w:val="false"/>
                <w:i w:val="false"/>
                <w:color w:val="000000"/>
                <w:sz w:val="20"/>
              </w:rPr>
              <w:t>нөмірі, кім және қашан</w:t>
            </w:r>
            <w:r>
              <w:br/>
            </w:r>
            <w:r>
              <w:rPr>
                <w:rFonts w:ascii="Times New Roman"/>
                <w:b w:val="false"/>
                <w:i w:val="false"/>
                <w:color w:val="000000"/>
                <w:sz w:val="20"/>
              </w:rPr>
              <w:t>
</w:t>
            </w:r>
            <w:r>
              <w:rPr>
                <w:rFonts w:ascii="Times New Roman"/>
                <w:b w:val="false"/>
                <w:i w:val="false"/>
                <w:color w:val="000000"/>
                <w:sz w:val="20"/>
              </w:rPr>
              <w:t>берді) ___________ дербес</w:t>
            </w:r>
            <w:r>
              <w:br/>
            </w:r>
            <w:r>
              <w:rPr>
                <w:rFonts w:ascii="Times New Roman"/>
                <w:b w:val="false"/>
                <w:i w:val="false"/>
                <w:color w:val="000000"/>
                <w:sz w:val="20"/>
              </w:rPr>
              <w:t>
</w:t>
            </w:r>
            <w:r>
              <w:rPr>
                <w:rFonts w:ascii="Times New Roman"/>
                <w:b w:val="false"/>
                <w:i w:val="false"/>
                <w:color w:val="000000"/>
                <w:sz w:val="20"/>
              </w:rPr>
              <w:t>жауапкершілігімен</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(қару мен оның</w:t>
            </w:r>
            <w:r>
              <w:br/>
            </w:r>
            <w:r>
              <w:rPr>
                <w:rFonts w:ascii="Times New Roman"/>
                <w:b w:val="false"/>
                <w:i w:val="false"/>
                <w:color w:val="000000"/>
                <w:sz w:val="20"/>
              </w:rPr>
              <w:t>
</w:t>
            </w:r>
            <w:r>
              <w:rPr>
                <w:rFonts w:ascii="Times New Roman"/>
                <w:b w:val="false"/>
                <w:i w:val="false"/>
                <w:color w:val="000000"/>
                <w:sz w:val="20"/>
              </w:rPr>
              <w:t>патрондарының әрбір</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бірлігінің саны, түрі,</w:t>
            </w:r>
            <w:r>
              <w:br/>
            </w:r>
            <w:r>
              <w:rPr>
                <w:rFonts w:ascii="Times New Roman"/>
                <w:b w:val="false"/>
                <w:i w:val="false"/>
                <w:color w:val="000000"/>
                <w:sz w:val="20"/>
              </w:rPr>
              <w:t>
</w:t>
            </w:r>
            <w:r>
              <w:rPr>
                <w:rFonts w:ascii="Times New Roman"/>
                <w:b w:val="false"/>
                <w:i w:val="false"/>
                <w:color w:val="000000"/>
                <w:sz w:val="20"/>
              </w:rPr>
              <w:t>калибрі)</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______ сатып алуға берілді.</w:t>
            </w:r>
          </w:p>
          <w:p>
            <w:pPr>
              <w:spacing w:after="20"/>
              <w:ind w:left="20"/>
              <w:jc w:val="both"/>
            </w:pPr>
            <w:r>
              <w:rPr>
                <w:rFonts w:ascii="Times New Roman"/>
                <w:b w:val="false"/>
                <w:i w:val="false"/>
                <w:color w:val="000000"/>
                <w:sz w:val="20"/>
              </w:rPr>
              <w:t>Берілген күнінен бастап 12</w:t>
            </w:r>
            <w:r>
              <w:br/>
            </w:r>
            <w:r>
              <w:rPr>
                <w:rFonts w:ascii="Times New Roman"/>
                <w:b w:val="false"/>
                <w:i w:val="false"/>
                <w:color w:val="000000"/>
                <w:sz w:val="20"/>
              </w:rPr>
              <w:t>
</w:t>
            </w:r>
            <w:r>
              <w:rPr>
                <w:rFonts w:ascii="Times New Roman"/>
                <w:b w:val="false"/>
                <w:i w:val="false"/>
                <w:color w:val="000000"/>
                <w:sz w:val="20"/>
              </w:rPr>
              <w:t xml:space="preserve">ай мерзім </w:t>
            </w:r>
            <w:r>
              <w:rPr>
                <w:rFonts w:ascii="Times New Roman"/>
                <w:b w:val="false"/>
                <w:i w:val="false"/>
                <w:color w:val="000000"/>
                <w:sz w:val="20"/>
              </w:rPr>
              <w:t>ішінде жарамды</w:t>
            </w:r>
            <w:r>
              <w:br/>
            </w:r>
            <w:r>
              <w:rPr>
                <w:rFonts w:ascii="Times New Roman"/>
                <w:b w:val="false"/>
                <w:i w:val="false"/>
                <w:color w:val="000000"/>
                <w:sz w:val="20"/>
              </w:rPr>
              <w:t>
</w:t>
            </w:r>
            <w:r>
              <w:rPr>
                <w:rFonts w:ascii="Times New Roman"/>
                <w:b w:val="false"/>
                <w:i w:val="false"/>
                <w:color w:val="000000"/>
                <w:sz w:val="20"/>
              </w:rPr>
              <w:t>                       М.О.</w:t>
            </w:r>
            <w:r>
              <w:br/>
            </w:r>
            <w:r>
              <w:rPr>
                <w:rFonts w:ascii="Times New Roman"/>
                <w:b w:val="false"/>
                <w:i w:val="false"/>
                <w:color w:val="000000"/>
                <w:sz w:val="20"/>
              </w:rPr>
              <w:t>
</w:t>
            </w:r>
            <w:r>
              <w:rPr>
                <w:rFonts w:ascii="Times New Roman"/>
                <w:b w:val="false"/>
                <w:i w:val="false"/>
                <w:color w:val="000000"/>
                <w:sz w:val="20"/>
              </w:rPr>
              <w:t>Бастық_____________________</w:t>
            </w:r>
            <w:r>
              <w:br/>
            </w:r>
            <w:r>
              <w:rPr>
                <w:rFonts w:ascii="Times New Roman"/>
                <w:b w:val="false"/>
                <w:i w:val="false"/>
                <w:color w:val="000000"/>
                <w:sz w:val="20"/>
              </w:rPr>
              <w:t>
   </w:t>
            </w:r>
            <w:r>
              <w:rPr>
                <w:rFonts w:ascii="Times New Roman"/>
                <w:b w:val="false"/>
                <w:i w:val="false"/>
                <w:color w:val="000000"/>
                <w:sz w:val="20"/>
              </w:rPr>
              <w:t>(Тегі, аты-жөні, қолы)</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Ескертпе. Сататын ұйымда</w:t>
            </w:r>
            <w:r>
              <w:br/>
            </w:r>
            <w:r>
              <w:rPr>
                <w:rFonts w:ascii="Times New Roman"/>
                <w:b w:val="false"/>
                <w:i w:val="false"/>
                <w:color w:val="000000"/>
                <w:sz w:val="20"/>
              </w:rPr>
              <w:t>
</w:t>
            </w:r>
            <w:r>
              <w:rPr>
                <w:rFonts w:ascii="Times New Roman"/>
                <w:b w:val="false"/>
                <w:i w:val="false"/>
                <w:color w:val="000000"/>
                <w:sz w:val="20"/>
              </w:rPr>
              <w:t xml:space="preserve">қалады. Қару </w:t>
            </w:r>
            <w:r>
              <w:rPr>
                <w:rFonts w:ascii="Times New Roman"/>
                <w:b w:val="false"/>
                <w:i w:val="false"/>
                <w:color w:val="000000"/>
                <w:sz w:val="20"/>
              </w:rPr>
              <w:t>сатып алған</w:t>
            </w:r>
            <w:r>
              <w:br/>
            </w:r>
            <w:r>
              <w:rPr>
                <w:rFonts w:ascii="Times New Roman"/>
                <w:b w:val="false"/>
                <w:i w:val="false"/>
                <w:color w:val="000000"/>
                <w:sz w:val="20"/>
              </w:rPr>
              <w:t>
</w:t>
            </w:r>
            <w:r>
              <w:rPr>
                <w:rFonts w:ascii="Times New Roman"/>
                <w:b w:val="false"/>
                <w:i w:val="false"/>
                <w:color w:val="000000"/>
                <w:sz w:val="20"/>
              </w:rPr>
              <w:t>кезде оның атауы мен санын</w:t>
            </w:r>
            <w:r>
              <w:br/>
            </w:r>
            <w:r>
              <w:rPr>
                <w:rFonts w:ascii="Times New Roman"/>
                <w:b w:val="false"/>
                <w:i w:val="false"/>
                <w:color w:val="000000"/>
                <w:sz w:val="20"/>
              </w:rPr>
              <w:t>
</w:t>
            </w:r>
            <w:r>
              <w:rPr>
                <w:rFonts w:ascii="Times New Roman"/>
                <w:b w:val="false"/>
                <w:i w:val="false"/>
                <w:color w:val="000000"/>
                <w:sz w:val="20"/>
              </w:rPr>
              <w:t>сататын ұйым лицензия</w:t>
            </w:r>
            <w:r>
              <w:br/>
            </w:r>
            <w:r>
              <w:rPr>
                <w:rFonts w:ascii="Times New Roman"/>
                <w:b w:val="false"/>
                <w:i w:val="false"/>
                <w:color w:val="000000"/>
                <w:sz w:val="20"/>
              </w:rPr>
              <w:t>
</w:t>
            </w:r>
            <w:r>
              <w:rPr>
                <w:rFonts w:ascii="Times New Roman"/>
                <w:b w:val="false"/>
                <w:i w:val="false"/>
                <w:color w:val="000000"/>
                <w:sz w:val="20"/>
              </w:rPr>
              <w:t>телнұсқасының екінші жағына</w:t>
            </w:r>
            <w:r>
              <w:br/>
            </w:r>
            <w:r>
              <w:rPr>
                <w:rFonts w:ascii="Times New Roman"/>
                <w:b w:val="false"/>
                <w:i w:val="false"/>
                <w:color w:val="000000"/>
                <w:sz w:val="20"/>
              </w:rPr>
              <w:t>
</w:t>
            </w:r>
            <w:r>
              <w:rPr>
                <w:rFonts w:ascii="Times New Roman"/>
                <w:b w:val="false"/>
                <w:i w:val="false"/>
                <w:color w:val="000000"/>
                <w:sz w:val="20"/>
              </w:rPr>
              <w:t>толтырады.</w:t>
            </w:r>
          </w:p>
        </w:tc>
      </w:tr>
    </w:tbl>
    <w:p>
      <w:pPr>
        <w:spacing w:after="0"/>
        <w:ind w:left="0"/>
        <w:jc w:val="both"/>
      </w:pPr>
      <w:r>
        <w:rPr>
          <w:rFonts w:ascii="Times New Roman"/>
          <w:b w:val="false"/>
          <w:i/>
          <w:color w:val="000000"/>
          <w:sz w:val="28"/>
        </w:rPr>
        <w:t>      Сырт</w:t>
      </w:r>
      <w:r>
        <w:rPr>
          <w:rFonts w:ascii="Times New Roman"/>
          <w:b w:val="false"/>
          <w:i/>
          <w:color w:val="000000"/>
          <w:sz w:val="28"/>
        </w:rPr>
        <w:t>қ</w:t>
      </w:r>
      <w:r>
        <w:rPr>
          <w:rFonts w:ascii="Times New Roman"/>
          <w:b w:val="false"/>
          <w:i/>
          <w:color w:val="000000"/>
          <w:sz w:val="28"/>
        </w:rPr>
        <w:t>ы жа</w:t>
      </w:r>
      <w:r>
        <w:rPr>
          <w:rFonts w:ascii="Times New Roman"/>
          <w:b w:val="false"/>
          <w:i/>
          <w:color w:val="000000"/>
          <w:sz w:val="28"/>
        </w:rPr>
        <w:t>ғ</w:t>
      </w:r>
      <w:r>
        <w:rPr>
          <w:rFonts w:ascii="Times New Roman"/>
          <w:b w:val="false"/>
          <w:i/>
          <w:color w:val="000000"/>
          <w:sz w:val="28"/>
        </w:rPr>
        <w:t>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854"/>
        <w:gridCol w:w="784"/>
        <w:gridCol w:w="761"/>
        <w:gridCol w:w="784"/>
        <w:gridCol w:w="1298"/>
        <w:gridCol w:w="1158"/>
        <w:gridCol w:w="715"/>
        <w:gridCol w:w="785"/>
        <w:gridCol w:w="761"/>
        <w:gridCol w:w="808"/>
        <w:gridCol w:w="1439"/>
        <w:gridCol w:w="1766"/>
      </w:tblGrid>
      <w:tr>
        <w:trPr>
          <w:trHeight w:val="90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түрі (жауынгерлік немесе оқу)</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Жүйесі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зауыттың атауы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түрі (жауынгерлік немесе оқу)</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Жүйесі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Калибрі</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Дайындаушы зауыттың атауы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«___»________</w:t>
            </w:r>
            <w:r>
              <w:br/>
            </w:r>
            <w:r>
              <w:rPr>
                <w:rFonts w:ascii="Times New Roman"/>
                <w:b w:val="false"/>
                <w:i w:val="false"/>
                <w:color w:val="000000"/>
                <w:sz w:val="20"/>
              </w:rPr>
              <w:t>
</w:t>
            </w:r>
            <w:r>
              <w:rPr>
                <w:rFonts w:ascii="Times New Roman"/>
                <w:b w:val="false"/>
                <w:i w:val="false"/>
                <w:color w:val="000000"/>
                <w:sz w:val="20"/>
              </w:rPr>
              <w:t>Сататын ұйымның мөртабаны</w:t>
            </w:r>
            <w:r>
              <w:br/>
            </w:r>
            <w:r>
              <w:rPr>
                <w:rFonts w:ascii="Times New Roman"/>
                <w:b w:val="false"/>
                <w:i w:val="false"/>
                <w:color w:val="000000"/>
                <w:sz w:val="20"/>
              </w:rPr>
              <w:t>
</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(жауапты адамның қолы)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«___»________</w:t>
            </w:r>
            <w:r>
              <w:br/>
            </w:r>
            <w:r>
              <w:rPr>
                <w:rFonts w:ascii="Times New Roman"/>
                <w:b w:val="false"/>
                <w:i w:val="false"/>
                <w:color w:val="000000"/>
                <w:sz w:val="20"/>
              </w:rPr>
              <w:t>
</w:t>
            </w:r>
            <w:r>
              <w:rPr>
                <w:rFonts w:ascii="Times New Roman"/>
                <w:b w:val="false"/>
                <w:i w:val="false"/>
                <w:color w:val="000000"/>
                <w:sz w:val="20"/>
              </w:rPr>
              <w:t>Сататын ұйымның мөртабаны</w:t>
            </w:r>
            <w:r>
              <w:br/>
            </w:r>
            <w:r>
              <w:rPr>
                <w:rFonts w:ascii="Times New Roman"/>
                <w:b w:val="false"/>
                <w:i w:val="false"/>
                <w:color w:val="000000"/>
                <w:sz w:val="20"/>
              </w:rPr>
              <w:t>
</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(жауапты адамның қолы)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9"/>
        <w:gridCol w:w="4317"/>
        <w:gridCol w:w="4564"/>
      </w:tblGrid>
      <w:tr>
        <w:trPr>
          <w:trHeight w:val="45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ІІМ</w:t>
            </w:r>
          </w:p>
        </w:tc>
      </w:tr>
      <w:tr>
        <w:trPr>
          <w:trHeight w:val="45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(ішкі істер органының атауы)</w:t>
            </w:r>
            <w:r>
              <w:br/>
            </w:r>
            <w:r>
              <w:rPr>
                <w:rFonts w:ascii="Times New Roman"/>
                <w:b w:val="false"/>
                <w:i w:val="false"/>
                <w:color w:val="000000"/>
                <w:sz w:val="20"/>
              </w:rPr>
              <w:t>
</w:t>
            </w:r>
            <w:r>
              <w:rPr>
                <w:rFonts w:ascii="Times New Roman"/>
                <w:b w:val="false"/>
                <w:i w:val="false"/>
                <w:color w:val="000000"/>
                <w:sz w:val="20"/>
              </w:rPr>
              <w:t>20__ ж. "____"___________</w:t>
            </w:r>
            <w:r>
              <w:br/>
            </w:r>
            <w:r>
              <w:rPr>
                <w:rFonts w:ascii="Times New Roman"/>
                <w:b w:val="false"/>
                <w:i w:val="false"/>
                <w:color w:val="000000"/>
                <w:sz w:val="20"/>
              </w:rPr>
              <w:t>
</w:t>
            </w:r>
            <w:r>
              <w:rPr>
                <w:rFonts w:ascii="Times New Roman"/>
                <w:b w:val="false"/>
                <w:i w:val="false"/>
                <w:color w:val="000000"/>
                <w:sz w:val="20"/>
              </w:rPr>
              <w:t>№___ Лицензияның түбіртегі</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(заңды тұлғаның, филиалдың, өкілдіктің</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толық атауы, дара</w:t>
            </w:r>
            <w:r>
              <w:br/>
            </w:r>
            <w:r>
              <w:rPr>
                <w:rFonts w:ascii="Times New Roman"/>
                <w:b w:val="false"/>
                <w:i w:val="false"/>
                <w:color w:val="000000"/>
                <w:sz w:val="20"/>
              </w:rPr>
              <w:t>
</w:t>
            </w:r>
            <w:r>
              <w:rPr>
                <w:rFonts w:ascii="Times New Roman"/>
                <w:b w:val="false"/>
                <w:i w:val="false"/>
                <w:color w:val="000000"/>
                <w:sz w:val="20"/>
              </w:rPr>
              <w:t>кәсіпкердің</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Т.А.Ә. олардың заңды 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(Т.А.Ә., жеке куәлігінің</w:t>
            </w:r>
            <w:r>
              <w:br/>
            </w:r>
            <w:r>
              <w:rPr>
                <w:rFonts w:ascii="Times New Roman"/>
                <w:b w:val="false"/>
                <w:i w:val="false"/>
                <w:color w:val="000000"/>
                <w:sz w:val="20"/>
              </w:rPr>
              <w:t>
</w:t>
            </w:r>
            <w:r>
              <w:rPr>
                <w:rFonts w:ascii="Times New Roman"/>
                <w:b w:val="false"/>
                <w:i w:val="false"/>
                <w:color w:val="000000"/>
                <w:sz w:val="20"/>
              </w:rPr>
              <w:t>немесе паспортының</w:t>
            </w:r>
            <w:r>
              <w:br/>
            </w:r>
            <w:r>
              <w:rPr>
                <w:rFonts w:ascii="Times New Roman"/>
                <w:b w:val="false"/>
                <w:i w:val="false"/>
                <w:color w:val="000000"/>
                <w:sz w:val="20"/>
              </w:rPr>
              <w:t>
</w:t>
            </w:r>
            <w:r>
              <w:rPr>
                <w:rFonts w:ascii="Times New Roman"/>
                <w:b w:val="false"/>
                <w:i w:val="false"/>
                <w:color w:val="000000"/>
                <w:sz w:val="20"/>
              </w:rPr>
              <w:t>сериясы, нөмірі, кім және</w:t>
            </w:r>
            <w:r>
              <w:br/>
            </w:r>
            <w:r>
              <w:rPr>
                <w:rFonts w:ascii="Times New Roman"/>
                <w:b w:val="false"/>
                <w:i w:val="false"/>
                <w:color w:val="000000"/>
                <w:sz w:val="20"/>
              </w:rPr>
              <w:t>
</w:t>
            </w:r>
            <w:r>
              <w:rPr>
                <w:rFonts w:ascii="Times New Roman"/>
                <w:b w:val="false"/>
                <w:i w:val="false"/>
                <w:color w:val="000000"/>
                <w:sz w:val="20"/>
              </w:rPr>
              <w:t>қашан берді) _______ дербес жауапкершілігімен</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(азаматтық пиротехникалық</w:t>
            </w:r>
            <w:r>
              <w:br/>
            </w:r>
            <w:r>
              <w:rPr>
                <w:rFonts w:ascii="Times New Roman"/>
                <w:b w:val="false"/>
                <w:i w:val="false"/>
                <w:color w:val="000000"/>
                <w:sz w:val="20"/>
              </w:rPr>
              <w:t>
</w:t>
            </w:r>
            <w:r>
              <w:rPr>
                <w:rFonts w:ascii="Times New Roman"/>
                <w:b w:val="false"/>
                <w:i w:val="false"/>
                <w:color w:val="000000"/>
                <w:sz w:val="20"/>
              </w:rPr>
              <w:t>заттар мен</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олар қолданылып жасалған</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бұйымдардың атауы және саны</w:t>
            </w:r>
            <w:r>
              <w:br/>
            </w:r>
            <w:r>
              <w:rPr>
                <w:rFonts w:ascii="Times New Roman"/>
                <w:b w:val="false"/>
                <w:i w:val="false"/>
                <w:color w:val="000000"/>
                <w:sz w:val="20"/>
              </w:rPr>
              <w:t>
</w:t>
            </w:r>
            <w:r>
              <w:rPr>
                <w:rFonts w:ascii="Times New Roman"/>
                <w:b w:val="false"/>
                <w:i w:val="false"/>
                <w:color w:val="000000"/>
                <w:sz w:val="20"/>
              </w:rPr>
              <w:t>_____ сатып алуға берілді.</w:t>
            </w:r>
          </w:p>
          <w:p>
            <w:pPr>
              <w:spacing w:after="20"/>
              <w:ind w:left="20"/>
              <w:jc w:val="both"/>
            </w:pPr>
            <w:r>
              <w:rPr>
                <w:rFonts w:ascii="Times New Roman"/>
                <w:b w:val="false"/>
                <w:i w:val="false"/>
                <w:color w:val="000000"/>
                <w:sz w:val="20"/>
              </w:rPr>
              <w:t>Берілген күнінен бастап 12</w:t>
            </w:r>
            <w:r>
              <w:br/>
            </w:r>
            <w:r>
              <w:rPr>
                <w:rFonts w:ascii="Times New Roman"/>
                <w:b w:val="false"/>
                <w:i w:val="false"/>
                <w:color w:val="000000"/>
                <w:sz w:val="20"/>
              </w:rPr>
              <w:t>
</w:t>
            </w:r>
            <w:r>
              <w:rPr>
                <w:rFonts w:ascii="Times New Roman"/>
                <w:b w:val="false"/>
                <w:i w:val="false"/>
                <w:color w:val="000000"/>
                <w:sz w:val="20"/>
              </w:rPr>
              <w:t>ай мерзім ішінде жарамды</w:t>
            </w:r>
            <w:r>
              <w:br/>
            </w:r>
            <w:r>
              <w:rPr>
                <w:rFonts w:ascii="Times New Roman"/>
                <w:b w:val="false"/>
                <w:i w:val="false"/>
                <w:color w:val="000000"/>
                <w:sz w:val="20"/>
              </w:rPr>
              <w:t>
</w:t>
            </w:r>
            <w:r>
              <w:rPr>
                <w:rFonts w:ascii="Times New Roman"/>
                <w:b w:val="false"/>
                <w:i w:val="false"/>
                <w:color w:val="000000"/>
                <w:sz w:val="20"/>
              </w:rPr>
              <w:t>                     М.О.</w:t>
            </w:r>
            <w:r>
              <w:br/>
            </w:r>
            <w:r>
              <w:rPr>
                <w:rFonts w:ascii="Times New Roman"/>
                <w:b w:val="false"/>
                <w:i w:val="false"/>
                <w:color w:val="000000"/>
                <w:sz w:val="20"/>
              </w:rPr>
              <w:t>
</w:t>
            </w:r>
            <w:r>
              <w:rPr>
                <w:rFonts w:ascii="Times New Roman"/>
                <w:b w:val="false"/>
                <w:i w:val="false"/>
                <w:color w:val="000000"/>
                <w:sz w:val="20"/>
              </w:rPr>
              <w:t>Бастық____________________</w:t>
            </w:r>
            <w:r>
              <w:br/>
            </w:r>
            <w:r>
              <w:rPr>
                <w:rFonts w:ascii="Times New Roman"/>
                <w:b w:val="false"/>
                <w:i w:val="false"/>
                <w:color w:val="000000"/>
                <w:sz w:val="20"/>
              </w:rPr>
              <w:t>
</w:t>
            </w:r>
            <w:r>
              <w:rPr>
                <w:rFonts w:ascii="Times New Roman"/>
                <w:b w:val="false"/>
                <w:i w:val="false"/>
                <w:color w:val="000000"/>
                <w:sz w:val="20"/>
              </w:rPr>
              <w:t>    (Тегі, аты-жөні, қолы)</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Ескертпе. Лицензия берген</w:t>
            </w:r>
            <w:r>
              <w:br/>
            </w:r>
            <w:r>
              <w:rPr>
                <w:rFonts w:ascii="Times New Roman"/>
                <w:b w:val="false"/>
                <w:i w:val="false"/>
                <w:color w:val="000000"/>
                <w:sz w:val="20"/>
              </w:rPr>
              <w:t>
</w:t>
            </w:r>
            <w:r>
              <w:rPr>
                <w:rFonts w:ascii="Times New Roman"/>
                <w:b w:val="false"/>
                <w:i w:val="false"/>
                <w:color w:val="000000"/>
                <w:sz w:val="20"/>
              </w:rPr>
              <w:t>ішкі істер органында</w:t>
            </w:r>
            <w:r>
              <w:br/>
            </w:r>
            <w:r>
              <w:rPr>
                <w:rFonts w:ascii="Times New Roman"/>
                <w:b w:val="false"/>
                <w:i w:val="false"/>
                <w:color w:val="000000"/>
                <w:sz w:val="20"/>
              </w:rPr>
              <w:t>
</w:t>
            </w:r>
            <w:r>
              <w:rPr>
                <w:rFonts w:ascii="Times New Roman"/>
                <w:b w:val="false"/>
                <w:i w:val="false"/>
                <w:color w:val="000000"/>
                <w:sz w:val="20"/>
              </w:rPr>
              <w:t>қалады.</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(ішкі істер органының атауы)</w:t>
            </w:r>
            <w:r>
              <w:br/>
            </w:r>
            <w:r>
              <w:rPr>
                <w:rFonts w:ascii="Times New Roman"/>
                <w:b w:val="false"/>
                <w:i w:val="false"/>
                <w:color w:val="000000"/>
                <w:sz w:val="20"/>
              </w:rPr>
              <w:t>
</w:t>
            </w:r>
            <w:r>
              <w:rPr>
                <w:rFonts w:ascii="Times New Roman"/>
                <w:b w:val="false"/>
                <w:i w:val="false"/>
                <w:color w:val="000000"/>
                <w:sz w:val="20"/>
              </w:rPr>
              <w:t>20__ ж. "____"___________</w:t>
            </w:r>
            <w:r>
              <w:br/>
            </w:r>
            <w:r>
              <w:rPr>
                <w:rFonts w:ascii="Times New Roman"/>
                <w:b w:val="false"/>
                <w:i w:val="false"/>
                <w:color w:val="000000"/>
                <w:sz w:val="20"/>
              </w:rPr>
              <w:t>
</w:t>
            </w:r>
            <w:r>
              <w:rPr>
                <w:rFonts w:ascii="Times New Roman"/>
                <w:b w:val="false"/>
                <w:i w:val="false"/>
                <w:color w:val="000000"/>
                <w:sz w:val="20"/>
              </w:rPr>
              <w:t>№__ Лицензияның телнұсқасы</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(заңды тұлғаның, филиалдың, өкілдіктің</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толық атауы, дара</w:t>
            </w:r>
            <w:r>
              <w:br/>
            </w:r>
            <w:r>
              <w:rPr>
                <w:rFonts w:ascii="Times New Roman"/>
                <w:b w:val="false"/>
                <w:i w:val="false"/>
                <w:color w:val="000000"/>
                <w:sz w:val="20"/>
              </w:rPr>
              <w:t>
</w:t>
            </w:r>
            <w:r>
              <w:rPr>
                <w:rFonts w:ascii="Times New Roman"/>
                <w:b w:val="false"/>
                <w:i w:val="false"/>
                <w:color w:val="000000"/>
                <w:sz w:val="20"/>
              </w:rPr>
              <w:t>кәсіпкердің</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T.А.Ә. олардың заңды 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(Т.А.Ә., жеке куәлігінің</w:t>
            </w:r>
            <w:r>
              <w:br/>
            </w:r>
            <w:r>
              <w:rPr>
                <w:rFonts w:ascii="Times New Roman"/>
                <w:b w:val="false"/>
                <w:i w:val="false"/>
                <w:color w:val="000000"/>
                <w:sz w:val="20"/>
              </w:rPr>
              <w:t>
</w:t>
            </w:r>
            <w:r>
              <w:rPr>
                <w:rFonts w:ascii="Times New Roman"/>
                <w:b w:val="false"/>
                <w:i w:val="false"/>
                <w:color w:val="000000"/>
                <w:sz w:val="20"/>
              </w:rPr>
              <w:t>немесе паспортының</w:t>
            </w:r>
            <w:r>
              <w:br/>
            </w:r>
            <w:r>
              <w:rPr>
                <w:rFonts w:ascii="Times New Roman"/>
                <w:b w:val="false"/>
                <w:i w:val="false"/>
                <w:color w:val="000000"/>
                <w:sz w:val="20"/>
              </w:rPr>
              <w:t>
</w:t>
            </w:r>
            <w:r>
              <w:rPr>
                <w:rFonts w:ascii="Times New Roman"/>
                <w:b w:val="false"/>
                <w:i w:val="false"/>
                <w:color w:val="000000"/>
                <w:sz w:val="20"/>
              </w:rPr>
              <w:t>сериясы, нөмірі, кім және</w:t>
            </w:r>
            <w:r>
              <w:br/>
            </w:r>
            <w:r>
              <w:rPr>
                <w:rFonts w:ascii="Times New Roman"/>
                <w:b w:val="false"/>
                <w:i w:val="false"/>
                <w:color w:val="000000"/>
                <w:sz w:val="20"/>
              </w:rPr>
              <w:t>
</w:t>
            </w:r>
            <w:r>
              <w:rPr>
                <w:rFonts w:ascii="Times New Roman"/>
                <w:b w:val="false"/>
                <w:i w:val="false"/>
                <w:color w:val="000000"/>
                <w:sz w:val="20"/>
              </w:rPr>
              <w:t>қашан берді) _______ дербес жауапкершілігімен</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(азаматтық пиротехникалық</w:t>
            </w:r>
            <w:r>
              <w:br/>
            </w:r>
            <w:r>
              <w:rPr>
                <w:rFonts w:ascii="Times New Roman"/>
                <w:b w:val="false"/>
                <w:i w:val="false"/>
                <w:color w:val="000000"/>
                <w:sz w:val="20"/>
              </w:rPr>
              <w:t>
</w:t>
            </w:r>
            <w:r>
              <w:rPr>
                <w:rFonts w:ascii="Times New Roman"/>
                <w:b w:val="false"/>
                <w:i w:val="false"/>
                <w:color w:val="000000"/>
                <w:sz w:val="20"/>
              </w:rPr>
              <w:t>заттар мен</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олар қолданылып жасалған</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бұйымдардың атауы және саны</w:t>
            </w:r>
            <w:r>
              <w:br/>
            </w:r>
            <w:r>
              <w:rPr>
                <w:rFonts w:ascii="Times New Roman"/>
                <w:b w:val="false"/>
                <w:i w:val="false"/>
                <w:color w:val="000000"/>
                <w:sz w:val="20"/>
              </w:rPr>
              <w:t>
</w:t>
            </w:r>
            <w:r>
              <w:rPr>
                <w:rFonts w:ascii="Times New Roman"/>
                <w:b w:val="false"/>
                <w:i w:val="false"/>
                <w:color w:val="000000"/>
                <w:sz w:val="20"/>
              </w:rPr>
              <w:t>_____ сатып алуға берілді.</w:t>
            </w:r>
          </w:p>
          <w:p>
            <w:pPr>
              <w:spacing w:after="20"/>
              <w:ind w:left="20"/>
              <w:jc w:val="both"/>
            </w:pPr>
            <w:r>
              <w:rPr>
                <w:rFonts w:ascii="Times New Roman"/>
                <w:b w:val="false"/>
                <w:i w:val="false"/>
                <w:color w:val="000000"/>
                <w:sz w:val="20"/>
              </w:rPr>
              <w:t>Берілген күнінен бастап 12</w:t>
            </w:r>
            <w:r>
              <w:br/>
            </w:r>
            <w:r>
              <w:rPr>
                <w:rFonts w:ascii="Times New Roman"/>
                <w:b w:val="false"/>
                <w:i w:val="false"/>
                <w:color w:val="000000"/>
                <w:sz w:val="20"/>
              </w:rPr>
              <w:t>
</w:t>
            </w:r>
            <w:r>
              <w:rPr>
                <w:rFonts w:ascii="Times New Roman"/>
                <w:b w:val="false"/>
                <w:i w:val="false"/>
                <w:color w:val="000000"/>
                <w:sz w:val="20"/>
              </w:rPr>
              <w:t>ай мерзім ішінде жарамды</w:t>
            </w:r>
            <w:r>
              <w:br/>
            </w:r>
            <w:r>
              <w:rPr>
                <w:rFonts w:ascii="Times New Roman"/>
                <w:b w:val="false"/>
                <w:i w:val="false"/>
                <w:color w:val="000000"/>
                <w:sz w:val="20"/>
              </w:rPr>
              <w:t>
</w:t>
            </w:r>
            <w:r>
              <w:rPr>
                <w:rFonts w:ascii="Times New Roman"/>
                <w:b w:val="false"/>
                <w:i w:val="false"/>
                <w:color w:val="000000"/>
                <w:sz w:val="20"/>
              </w:rPr>
              <w:t>                      М.О.</w:t>
            </w:r>
            <w:r>
              <w:br/>
            </w:r>
            <w:r>
              <w:rPr>
                <w:rFonts w:ascii="Times New Roman"/>
                <w:b w:val="false"/>
                <w:i w:val="false"/>
                <w:color w:val="000000"/>
                <w:sz w:val="20"/>
              </w:rPr>
              <w:t>
</w:t>
            </w:r>
            <w:r>
              <w:rPr>
                <w:rFonts w:ascii="Times New Roman"/>
                <w:b w:val="false"/>
                <w:i w:val="false"/>
                <w:color w:val="000000"/>
                <w:sz w:val="20"/>
              </w:rPr>
              <w:t>Бастық____________________</w:t>
            </w:r>
            <w:r>
              <w:br/>
            </w:r>
            <w:r>
              <w:rPr>
                <w:rFonts w:ascii="Times New Roman"/>
                <w:b w:val="false"/>
                <w:i w:val="false"/>
                <w:color w:val="000000"/>
                <w:sz w:val="20"/>
              </w:rPr>
              <w:t>
</w:t>
            </w:r>
            <w:r>
              <w:rPr>
                <w:rFonts w:ascii="Times New Roman"/>
                <w:b w:val="false"/>
                <w:i w:val="false"/>
                <w:color w:val="000000"/>
                <w:sz w:val="20"/>
              </w:rPr>
              <w:t>    (Тегі, аты-жөні, қолы)</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 xml:space="preserve">Ескертпе. Сатып алушының қолында қалады. Пиротехникалық бұйымдарды сатып алған кезде сататын ұйым өткізілген пиротехникалық бұйымның  атауы мен екінші жағына санын толтырады. </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(ішкі істер органының атауы)</w:t>
            </w:r>
            <w:r>
              <w:br/>
            </w:r>
            <w:r>
              <w:rPr>
                <w:rFonts w:ascii="Times New Roman"/>
                <w:b w:val="false"/>
                <w:i w:val="false"/>
                <w:color w:val="000000"/>
                <w:sz w:val="20"/>
              </w:rPr>
              <w:t>
</w:t>
            </w:r>
            <w:r>
              <w:rPr>
                <w:rFonts w:ascii="Times New Roman"/>
                <w:b w:val="false"/>
                <w:i w:val="false"/>
                <w:color w:val="000000"/>
                <w:sz w:val="20"/>
              </w:rPr>
              <w:t>20__ ж. "____"___________</w:t>
            </w:r>
            <w:r>
              <w:br/>
            </w:r>
            <w:r>
              <w:rPr>
                <w:rFonts w:ascii="Times New Roman"/>
                <w:b w:val="false"/>
                <w:i w:val="false"/>
                <w:color w:val="000000"/>
                <w:sz w:val="20"/>
              </w:rPr>
              <w:t>
</w:t>
            </w:r>
            <w:r>
              <w:rPr>
                <w:rFonts w:ascii="Times New Roman"/>
                <w:b w:val="false"/>
                <w:i w:val="false"/>
                <w:color w:val="000000"/>
                <w:sz w:val="20"/>
              </w:rPr>
              <w:t>№____ Лицензия</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(заңды тұлғаның, филиалдың, өкілдіктің</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толық атауы, дара кәсіпкердің</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T.А.Ә. олардың заңды мекен</w:t>
            </w:r>
            <w:r>
              <w:br/>
            </w:r>
            <w:r>
              <w:rPr>
                <w:rFonts w:ascii="Times New Roman"/>
                <w:b w:val="false"/>
                <w:i w:val="false"/>
                <w:color w:val="000000"/>
                <w:sz w:val="20"/>
              </w:rPr>
              <w:t>
</w:t>
            </w:r>
            <w:r>
              <w:rPr>
                <w:rFonts w:ascii="Times New Roman"/>
                <w:b w:val="false"/>
                <w:i w:val="false"/>
                <w:color w:val="000000"/>
                <w:sz w:val="20"/>
              </w:rPr>
              <w:t>жайы)</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(Т.А.Ә., жеке куәлігінің</w:t>
            </w:r>
            <w:r>
              <w:br/>
            </w:r>
            <w:r>
              <w:rPr>
                <w:rFonts w:ascii="Times New Roman"/>
                <w:b w:val="false"/>
                <w:i w:val="false"/>
                <w:color w:val="000000"/>
                <w:sz w:val="20"/>
              </w:rPr>
              <w:t>
</w:t>
            </w:r>
            <w:r>
              <w:rPr>
                <w:rFonts w:ascii="Times New Roman"/>
                <w:b w:val="false"/>
                <w:i w:val="false"/>
                <w:color w:val="000000"/>
                <w:sz w:val="20"/>
              </w:rPr>
              <w:t>немесе паспортының сериясы,</w:t>
            </w:r>
            <w:r>
              <w:br/>
            </w:r>
            <w:r>
              <w:rPr>
                <w:rFonts w:ascii="Times New Roman"/>
                <w:b w:val="false"/>
                <w:i w:val="false"/>
                <w:color w:val="000000"/>
                <w:sz w:val="20"/>
              </w:rPr>
              <w:t>
</w:t>
            </w:r>
            <w:r>
              <w:rPr>
                <w:rFonts w:ascii="Times New Roman"/>
                <w:b w:val="false"/>
                <w:i w:val="false"/>
                <w:color w:val="000000"/>
                <w:sz w:val="20"/>
              </w:rPr>
              <w:t>нөмірі, кім және қашан</w:t>
            </w:r>
            <w:r>
              <w:br/>
            </w:r>
            <w:r>
              <w:rPr>
                <w:rFonts w:ascii="Times New Roman"/>
                <w:b w:val="false"/>
                <w:i w:val="false"/>
                <w:color w:val="000000"/>
                <w:sz w:val="20"/>
              </w:rPr>
              <w:t>
</w:t>
            </w:r>
            <w:r>
              <w:rPr>
                <w:rFonts w:ascii="Times New Roman"/>
                <w:b w:val="false"/>
                <w:i w:val="false"/>
                <w:color w:val="000000"/>
                <w:sz w:val="20"/>
              </w:rPr>
              <w:t>берді) ___________ дербес</w:t>
            </w:r>
            <w:r>
              <w:br/>
            </w:r>
            <w:r>
              <w:rPr>
                <w:rFonts w:ascii="Times New Roman"/>
                <w:b w:val="false"/>
                <w:i w:val="false"/>
                <w:color w:val="000000"/>
                <w:sz w:val="20"/>
              </w:rPr>
              <w:t>
</w:t>
            </w:r>
            <w:r>
              <w:rPr>
                <w:rFonts w:ascii="Times New Roman"/>
                <w:b w:val="false"/>
                <w:i w:val="false"/>
                <w:color w:val="000000"/>
                <w:sz w:val="20"/>
              </w:rPr>
              <w:t>жауапкершілігімен</w:t>
            </w:r>
            <w:r>
              <w:br/>
            </w:r>
            <w:r>
              <w:rPr>
                <w:rFonts w:ascii="Times New Roman"/>
                <w:b w:val="false"/>
                <w:i w:val="false"/>
                <w:color w:val="000000"/>
                <w:sz w:val="20"/>
              </w:rPr>
              <w:t>
</w:t>
            </w: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(азаматтық пиротехникалық</w:t>
            </w:r>
            <w:r>
              <w:br/>
            </w:r>
            <w:r>
              <w:rPr>
                <w:rFonts w:ascii="Times New Roman"/>
                <w:b w:val="false"/>
                <w:i w:val="false"/>
                <w:color w:val="000000"/>
                <w:sz w:val="20"/>
              </w:rPr>
              <w:t>
</w:t>
            </w:r>
            <w:r>
              <w:rPr>
                <w:rFonts w:ascii="Times New Roman"/>
                <w:b w:val="false"/>
                <w:i w:val="false"/>
                <w:color w:val="000000"/>
                <w:sz w:val="20"/>
              </w:rPr>
              <w:t>заттар мен</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олар қолданылып жасалған</w:t>
            </w:r>
            <w:r>
              <w:br/>
            </w:r>
            <w:r>
              <w:rPr>
                <w:rFonts w:ascii="Times New Roman"/>
                <w:b w:val="false"/>
                <w:i w:val="false"/>
                <w:color w:val="000000"/>
                <w:sz w:val="20"/>
              </w:rPr>
              <w:t>
</w:t>
            </w:r>
            <w:r>
              <w:rPr>
                <w:rFonts w:ascii="Times New Roman"/>
                <w:b w:val="false"/>
                <w:i w:val="false"/>
                <w:color w:val="000000"/>
                <w:sz w:val="20"/>
              </w:rPr>
              <w:t>__________________________</w:t>
            </w:r>
            <w:r>
              <w:br/>
            </w:r>
            <w:r>
              <w:rPr>
                <w:rFonts w:ascii="Times New Roman"/>
                <w:b w:val="false"/>
                <w:i w:val="false"/>
                <w:color w:val="000000"/>
                <w:sz w:val="20"/>
              </w:rPr>
              <w:t>
</w:t>
            </w:r>
            <w:r>
              <w:rPr>
                <w:rFonts w:ascii="Times New Roman"/>
                <w:b w:val="false"/>
                <w:i w:val="false"/>
                <w:color w:val="000000"/>
                <w:sz w:val="20"/>
              </w:rPr>
              <w:t>бұйымдардың атауы және саны</w:t>
            </w:r>
            <w:r>
              <w:br/>
            </w:r>
            <w:r>
              <w:rPr>
                <w:rFonts w:ascii="Times New Roman"/>
                <w:b w:val="false"/>
                <w:i w:val="false"/>
                <w:color w:val="000000"/>
                <w:sz w:val="20"/>
              </w:rPr>
              <w:t>
</w:t>
            </w:r>
            <w:r>
              <w:rPr>
                <w:rFonts w:ascii="Times New Roman"/>
                <w:b w:val="false"/>
                <w:i w:val="false"/>
                <w:color w:val="000000"/>
                <w:sz w:val="20"/>
              </w:rPr>
              <w:t>_____ сатып алуға берілді.</w:t>
            </w:r>
          </w:p>
          <w:p>
            <w:pPr>
              <w:spacing w:after="20"/>
              <w:ind w:left="20"/>
              <w:jc w:val="both"/>
            </w:pPr>
            <w:r>
              <w:rPr>
                <w:rFonts w:ascii="Times New Roman"/>
                <w:b w:val="false"/>
                <w:i w:val="false"/>
                <w:color w:val="000000"/>
                <w:sz w:val="20"/>
              </w:rPr>
              <w:t>Берілген күнінен бастап 12</w:t>
            </w:r>
            <w:r>
              <w:br/>
            </w:r>
            <w:r>
              <w:rPr>
                <w:rFonts w:ascii="Times New Roman"/>
                <w:b w:val="false"/>
                <w:i w:val="false"/>
                <w:color w:val="000000"/>
                <w:sz w:val="20"/>
              </w:rPr>
              <w:t>
</w:t>
            </w:r>
            <w:r>
              <w:rPr>
                <w:rFonts w:ascii="Times New Roman"/>
                <w:b w:val="false"/>
                <w:i w:val="false"/>
                <w:color w:val="000000"/>
                <w:sz w:val="20"/>
              </w:rPr>
              <w:t>ай мерзім ішінде жарамды</w:t>
            </w:r>
            <w:r>
              <w:br/>
            </w:r>
            <w:r>
              <w:rPr>
                <w:rFonts w:ascii="Times New Roman"/>
                <w:b w:val="false"/>
                <w:i w:val="false"/>
                <w:color w:val="000000"/>
                <w:sz w:val="20"/>
              </w:rPr>
              <w:t>
</w:t>
            </w:r>
            <w:r>
              <w:rPr>
                <w:rFonts w:ascii="Times New Roman"/>
                <w:b w:val="false"/>
                <w:i w:val="false"/>
                <w:color w:val="000000"/>
                <w:sz w:val="20"/>
              </w:rPr>
              <w:t>                       М.О.</w:t>
            </w:r>
            <w:r>
              <w:br/>
            </w:r>
            <w:r>
              <w:rPr>
                <w:rFonts w:ascii="Times New Roman"/>
                <w:b w:val="false"/>
                <w:i w:val="false"/>
                <w:color w:val="000000"/>
                <w:sz w:val="20"/>
              </w:rPr>
              <w:t>
</w:t>
            </w:r>
            <w:r>
              <w:rPr>
                <w:rFonts w:ascii="Times New Roman"/>
                <w:b w:val="false"/>
                <w:i w:val="false"/>
                <w:color w:val="000000"/>
                <w:sz w:val="20"/>
              </w:rPr>
              <w:t>Бастық_____________________</w:t>
            </w:r>
            <w:r>
              <w:br/>
            </w:r>
            <w:r>
              <w:rPr>
                <w:rFonts w:ascii="Times New Roman"/>
                <w:b w:val="false"/>
                <w:i w:val="false"/>
                <w:color w:val="000000"/>
                <w:sz w:val="20"/>
              </w:rPr>
              <w:t>
</w:t>
            </w:r>
            <w:r>
              <w:rPr>
                <w:rFonts w:ascii="Times New Roman"/>
                <w:b w:val="false"/>
                <w:i w:val="false"/>
                <w:color w:val="000000"/>
                <w:sz w:val="20"/>
              </w:rPr>
              <w:t>   (Тегі, аты-жөні, қолы)</w:t>
            </w:r>
            <w:r>
              <w:br/>
            </w:r>
            <w:r>
              <w:rPr>
                <w:rFonts w:ascii="Times New Roman"/>
                <w:b w:val="false"/>
                <w:i w:val="false"/>
                <w:color w:val="000000"/>
                <w:sz w:val="20"/>
              </w:rPr>
              <w:t>
</w:t>
            </w:r>
            <w:r>
              <w:rPr>
                <w:rFonts w:ascii="Times New Roman"/>
                <w:b w:val="false"/>
                <w:i w:val="false"/>
                <w:color w:val="000000"/>
                <w:sz w:val="20"/>
              </w:rPr>
              <w:t>_________________________</w:t>
            </w:r>
            <w:r>
              <w:br/>
            </w:r>
            <w:r>
              <w:rPr>
                <w:rFonts w:ascii="Times New Roman"/>
                <w:b w:val="false"/>
                <w:i w:val="false"/>
                <w:color w:val="000000"/>
                <w:sz w:val="20"/>
              </w:rPr>
              <w:t>
</w:t>
            </w:r>
            <w:r>
              <w:rPr>
                <w:rFonts w:ascii="Times New Roman"/>
                <w:b w:val="false"/>
                <w:i w:val="false"/>
                <w:color w:val="000000"/>
                <w:sz w:val="20"/>
              </w:rPr>
              <w:t>Ескертпе. Өткізілген пиротехникалық бұйымның атауы мен екінші жағына санын толтырады</w:t>
            </w:r>
          </w:p>
        </w:tc>
      </w:tr>
    </w:tbl>
    <w:p>
      <w:pPr>
        <w:spacing w:after="0"/>
        <w:ind w:left="0"/>
        <w:jc w:val="both"/>
      </w:pPr>
      <w:r>
        <w:rPr>
          <w:rFonts w:ascii="Times New Roman"/>
          <w:b w:val="false"/>
          <w:i/>
          <w:color w:val="000000"/>
          <w:sz w:val="28"/>
        </w:rPr>
        <w:t>      Сырт</w:t>
      </w:r>
      <w:r>
        <w:rPr>
          <w:rFonts w:ascii="Times New Roman"/>
          <w:b w:val="false"/>
          <w:i/>
          <w:color w:val="000000"/>
          <w:sz w:val="28"/>
        </w:rPr>
        <w:t>қ</w:t>
      </w:r>
      <w:r>
        <w:rPr>
          <w:rFonts w:ascii="Times New Roman"/>
          <w:b w:val="false"/>
          <w:i/>
          <w:color w:val="000000"/>
          <w:sz w:val="28"/>
        </w:rPr>
        <w:t>ы жа</w:t>
      </w:r>
      <w:r>
        <w:rPr>
          <w:rFonts w:ascii="Times New Roman"/>
          <w:b w:val="false"/>
          <w:i/>
          <w:color w:val="000000"/>
          <w:sz w:val="28"/>
        </w:rPr>
        <w:t>ғ</w:t>
      </w:r>
      <w:r>
        <w:rPr>
          <w:rFonts w:ascii="Times New Roman"/>
          <w:b w:val="false"/>
          <w:i/>
          <w:color w:val="000000"/>
          <w:sz w:val="28"/>
        </w:rPr>
        <w:t>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0"/>
        <w:gridCol w:w="893"/>
        <w:gridCol w:w="820"/>
        <w:gridCol w:w="1796"/>
        <w:gridCol w:w="1942"/>
        <w:gridCol w:w="1454"/>
        <w:gridCol w:w="1455"/>
        <w:gridCol w:w="1455"/>
        <w:gridCol w:w="1895"/>
      </w:tblGrid>
      <w:tr>
        <w:trPr>
          <w:trHeight w:val="900" w:hRule="atLeast"/>
        </w:trPr>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бұйымның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елі</w:t>
            </w:r>
          </w:p>
        </w:tc>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Пиротехникалық бұйымның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елі</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қорабы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қорабы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«___»________</w:t>
            </w:r>
            <w:r>
              <w:br/>
            </w:r>
            <w:r>
              <w:rPr>
                <w:rFonts w:ascii="Times New Roman"/>
                <w:b w:val="false"/>
                <w:i w:val="false"/>
                <w:color w:val="000000"/>
                <w:sz w:val="20"/>
              </w:rPr>
              <w:t>
</w:t>
            </w:r>
            <w:r>
              <w:rPr>
                <w:rFonts w:ascii="Times New Roman"/>
                <w:b w:val="false"/>
                <w:i w:val="false"/>
                <w:color w:val="000000"/>
                <w:sz w:val="20"/>
              </w:rPr>
              <w:t>Сататын ұйымның мөртабаны</w:t>
            </w:r>
            <w:r>
              <w:br/>
            </w:r>
            <w:r>
              <w:rPr>
                <w:rFonts w:ascii="Times New Roman"/>
                <w:b w:val="false"/>
                <w:i w:val="false"/>
                <w:color w:val="000000"/>
                <w:sz w:val="20"/>
              </w:rPr>
              <w:t>
</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(жауапты адамның қолы)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 «___»________</w:t>
            </w:r>
            <w:r>
              <w:br/>
            </w:r>
            <w:r>
              <w:rPr>
                <w:rFonts w:ascii="Times New Roman"/>
                <w:b w:val="false"/>
                <w:i w:val="false"/>
                <w:color w:val="000000"/>
                <w:sz w:val="20"/>
              </w:rPr>
              <w:t>
</w:t>
            </w:r>
            <w:r>
              <w:rPr>
                <w:rFonts w:ascii="Times New Roman"/>
                <w:b w:val="false"/>
                <w:i w:val="false"/>
                <w:color w:val="000000"/>
                <w:sz w:val="20"/>
              </w:rPr>
              <w:t>Сататын ұйымның мөртабаны</w:t>
            </w:r>
            <w:r>
              <w:br/>
            </w:r>
            <w:r>
              <w:rPr>
                <w:rFonts w:ascii="Times New Roman"/>
                <w:b w:val="false"/>
                <w:i w:val="false"/>
                <w:color w:val="000000"/>
                <w:sz w:val="20"/>
              </w:rPr>
              <w:t>
</w:t>
            </w:r>
            <w:r>
              <w:rPr>
                <w:rFonts w:ascii="Times New Roman"/>
                <w:b w:val="false"/>
                <w:i w:val="false"/>
                <w:color w:val="000000"/>
                <w:sz w:val="20"/>
              </w:rPr>
              <w:t>______________________</w:t>
            </w:r>
            <w:r>
              <w:br/>
            </w:r>
            <w:r>
              <w:rPr>
                <w:rFonts w:ascii="Times New Roman"/>
                <w:b w:val="false"/>
                <w:i w:val="false"/>
                <w:color w:val="000000"/>
                <w:sz w:val="20"/>
              </w:rPr>
              <w:t>
</w:t>
            </w:r>
            <w:r>
              <w:rPr>
                <w:rFonts w:ascii="Times New Roman"/>
                <w:b w:val="false"/>
                <w:i w:val="false"/>
                <w:color w:val="000000"/>
                <w:sz w:val="20"/>
              </w:rPr>
              <w:t>(жауапты адамның қолы)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1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маусымдағы</w:t>
      </w:r>
      <w:r>
        <w:br/>
      </w:r>
      <w:r>
        <w:rPr>
          <w:rFonts w:ascii="Times New Roman"/>
          <w:b w:val="false"/>
          <w:i w:val="false"/>
          <w:color w:val="000000"/>
          <w:sz w:val="28"/>
        </w:rPr>
        <w:t xml:space="preserve">
№ 753 қаулысымен   </w:t>
      </w:r>
      <w:r>
        <w:br/>
      </w:r>
      <w:r>
        <w:rPr>
          <w:rFonts w:ascii="Times New Roman"/>
          <w:b w:val="false"/>
          <w:i w:val="false"/>
          <w:color w:val="000000"/>
          <w:sz w:val="28"/>
        </w:rPr>
        <w:t xml:space="preserve">
бекітілген      </w:t>
      </w:r>
    </w:p>
    <w:bookmarkEnd w:id="10"/>
    <w:bookmarkStart w:name="z18" w:id="11"/>
    <w:p>
      <w:pPr>
        <w:spacing w:after="0"/>
        <w:ind w:left="0"/>
        <w:jc w:val="both"/>
      </w:pPr>
      <w:r>
        <w:rPr>
          <w:rFonts w:ascii="Times New Roman"/>
          <w:b w:val="false"/>
          <w:i w:val="false"/>
          <w:color w:val="000000"/>
          <w:sz w:val="28"/>
        </w:rPr>
        <w:t>
Нысан</w:t>
      </w:r>
    </w:p>
    <w:bookmarkEnd w:id="11"/>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Елтаңбасы</w:t>
      </w:r>
    </w:p>
    <w:p>
      <w:pPr>
        <w:spacing w:after="0"/>
        <w:ind w:left="0"/>
        <w:jc w:val="left"/>
      </w:pPr>
      <w:r>
        <w:rPr>
          <w:rFonts w:ascii="Times New Roman"/>
          <w:b/>
          <w:i w:val="false"/>
          <w:color w:val="000000"/>
        </w:rPr>
        <w:t xml:space="preserve"> Мемлекеттік лицензияға қосымша</w:t>
      </w:r>
    </w:p>
    <w:p>
      <w:pPr>
        <w:spacing w:after="0"/>
        <w:ind w:left="0"/>
        <w:jc w:val="both"/>
      </w:pPr>
      <w:r>
        <w:rPr>
          <w:rFonts w:ascii="Times New Roman"/>
          <w:b w:val="false"/>
          <w:i w:val="false"/>
          <w:color w:val="000000"/>
          <w:sz w:val="28"/>
        </w:rPr>
        <w:t>Лицензияның нөмірі_______ № ____________</w:t>
      </w:r>
      <w:r>
        <w:br/>
      </w:r>
      <w:r>
        <w:rPr>
          <w:rFonts w:ascii="Times New Roman"/>
          <w:b w:val="false"/>
          <w:i w:val="false"/>
          <w:color w:val="000000"/>
          <w:sz w:val="28"/>
        </w:rPr>
        <w:t>
Лицензияның берілген күні 20 __ жылғы ___ ______________</w:t>
      </w:r>
    </w:p>
    <w:p>
      <w:pPr>
        <w:spacing w:after="0"/>
        <w:ind w:left="0"/>
        <w:jc w:val="both"/>
      </w:pPr>
      <w:r>
        <w:rPr>
          <w:rFonts w:ascii="Times New Roman"/>
          <w:b w:val="false"/>
          <w:i w:val="false"/>
          <w:color w:val="000000"/>
          <w:sz w:val="28"/>
        </w:rPr>
        <w:t>Лицензияланатын қызметтің кіші түрі(лері) ___________________________</w:t>
      </w:r>
      <w:r>
        <w:br/>
      </w:r>
      <w:r>
        <w:rPr>
          <w:rFonts w:ascii="Times New Roman"/>
          <w:b w:val="false"/>
          <w:i w:val="false"/>
          <w:color w:val="000000"/>
          <w:sz w:val="28"/>
        </w:rPr>
        <w:t>
                                            («Лицензиялау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Заңына сәйкес лицензияланатын қызметтің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кіші түрінің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Лицензиат ___________________________________________________________</w:t>
      </w:r>
      <w:r>
        <w:br/>
      </w:r>
      <w:r>
        <w:rPr>
          <w:rFonts w:ascii="Times New Roman"/>
          <w:b w:val="false"/>
          <w:i w:val="false"/>
          <w:color w:val="000000"/>
          <w:sz w:val="28"/>
        </w:rPr>
        <w:t xml:space="preserve">
             (заңды тұлғаның толық атауы, орналасқан жері, БСН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деректемесі/жеке тұлғаның ЖСН деректемесі, аты-жөні толығымен)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 ___________________________________________________________</w:t>
      </w:r>
      <w:r>
        <w:br/>
      </w:r>
      <w:r>
        <w:rPr>
          <w:rFonts w:ascii="Times New Roman"/>
          <w:b w:val="false"/>
          <w:i w:val="false"/>
          <w:color w:val="000000"/>
          <w:sz w:val="28"/>
        </w:rPr>
        <w:t>
               (лицензияға косымша берген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(уәкiлеттi адам) ______________________________________________</w:t>
      </w:r>
      <w:r>
        <w:br/>
      </w:r>
      <w:r>
        <w:rPr>
          <w:rFonts w:ascii="Times New Roman"/>
          <w:b w:val="false"/>
          <w:i w:val="false"/>
          <w:color w:val="000000"/>
          <w:sz w:val="28"/>
        </w:rPr>
        <w:t>
                         басшының (уәкiлеттi адамның) Т.А.Ә., қолы</w:t>
      </w:r>
      <w:r>
        <w:br/>
      </w:r>
      <w:r>
        <w:rPr>
          <w:rFonts w:ascii="Times New Roman"/>
          <w:b w:val="false"/>
          <w:i w:val="false"/>
          <w:color w:val="000000"/>
          <w:sz w:val="28"/>
        </w:rPr>
        <w:t>
М.О.</w:t>
      </w:r>
      <w:r>
        <w:br/>
      </w:r>
      <w:r>
        <w:rPr>
          <w:rFonts w:ascii="Times New Roman"/>
          <w:b w:val="false"/>
          <w:i w:val="false"/>
          <w:color w:val="000000"/>
          <w:sz w:val="28"/>
        </w:rPr>
        <w:t>
      Лицензияға қосымша берілген күні: 20 ___ жылғы ________________</w:t>
      </w:r>
      <w:r>
        <w:br/>
      </w:r>
      <w:r>
        <w:rPr>
          <w:rFonts w:ascii="Times New Roman"/>
          <w:b w:val="false"/>
          <w:i w:val="false"/>
          <w:color w:val="000000"/>
          <w:sz w:val="28"/>
        </w:rPr>
        <w:t>
      Лицензияның қолданылу мерзiмi _________________________________</w:t>
      </w:r>
      <w:r>
        <w:br/>
      </w:r>
      <w:r>
        <w:rPr>
          <w:rFonts w:ascii="Times New Roman"/>
          <w:b w:val="false"/>
          <w:i w:val="false"/>
          <w:color w:val="000000"/>
          <w:sz w:val="28"/>
        </w:rPr>
        <w:t>
      Лицензияға қосымша берілген орны ______________________________</w:t>
      </w:r>
    </w:p>
    <w:bookmarkStart w:name="z19" w:id="12"/>
    <w:p>
      <w:pPr>
        <w:spacing w:after="0"/>
        <w:ind w:left="0"/>
        <w:jc w:val="both"/>
      </w:pPr>
      <w:r>
        <w:rPr>
          <w:rFonts w:ascii="Times New Roman"/>
          <w:b w:val="false"/>
          <w:i w:val="false"/>
          <w:color w:val="000000"/>
          <w:sz w:val="28"/>
        </w:rPr>
        <w:t>
Жасыл түсті</w:t>
      </w:r>
    </w:p>
    <w:bookmarkEnd w:id="12"/>
    <w:p>
      <w:pPr>
        <w:spacing w:after="0"/>
        <w:ind w:left="0"/>
        <w:jc w:val="both"/>
      </w:pPr>
      <w:r>
        <w:rPr>
          <w:rFonts w:ascii="Times New Roman"/>
          <w:b w:val="false"/>
          <w:i w:val="false"/>
          <w:color w:val="000000"/>
          <w:sz w:val="28"/>
        </w:rPr>
        <w:t>Қазақстан Республикасының</w:t>
      </w:r>
      <w:r>
        <w:br/>
      </w:r>
      <w:r>
        <w:rPr>
          <w:rFonts w:ascii="Times New Roman"/>
          <w:b w:val="false"/>
          <w:i w:val="false"/>
          <w:color w:val="000000"/>
          <w:sz w:val="28"/>
        </w:rPr>
        <w:t>
Елтаңбасы</w:t>
      </w:r>
    </w:p>
    <w:p>
      <w:pPr>
        <w:spacing w:after="0"/>
        <w:ind w:left="0"/>
        <w:jc w:val="left"/>
      </w:pPr>
      <w:r>
        <w:rPr>
          <w:rFonts w:ascii="Times New Roman"/>
          <w:b/>
          <w:i w:val="false"/>
          <w:color w:val="000000"/>
        </w:rPr>
        <w:t xml:space="preserve"> Алкоголь өнiмiнiң өндiрiсi жөніндегі қызметке</w:t>
      </w:r>
      <w:r>
        <w:br/>
      </w:r>
      <w:r>
        <w:rPr>
          <w:rFonts w:ascii="Times New Roman"/>
          <w:b/>
          <w:i w:val="false"/>
          <w:color w:val="000000"/>
        </w:rPr>
        <w:t>
мемлекеттік лицензияға қосымша</w:t>
      </w:r>
    </w:p>
    <w:p>
      <w:pPr>
        <w:spacing w:after="0"/>
        <w:ind w:left="0"/>
        <w:jc w:val="both"/>
      </w:pPr>
      <w:r>
        <w:rPr>
          <w:rFonts w:ascii="Times New Roman"/>
          <w:b w:val="false"/>
          <w:i w:val="false"/>
          <w:color w:val="000000"/>
          <w:sz w:val="28"/>
        </w:rPr>
        <w:t>Лицензияның нөмірі_______ № ____________</w:t>
      </w:r>
      <w:r>
        <w:br/>
      </w:r>
      <w:r>
        <w:rPr>
          <w:rFonts w:ascii="Times New Roman"/>
          <w:b w:val="false"/>
          <w:i w:val="false"/>
          <w:color w:val="000000"/>
          <w:sz w:val="28"/>
        </w:rPr>
        <w:t>
Лицензияның берілген күні 20 __ жылғы ___ ______________</w:t>
      </w:r>
    </w:p>
    <w:p>
      <w:pPr>
        <w:spacing w:after="0"/>
        <w:ind w:left="0"/>
        <w:jc w:val="both"/>
      </w:pPr>
      <w:r>
        <w:rPr>
          <w:rFonts w:ascii="Times New Roman"/>
          <w:b w:val="false"/>
          <w:i w:val="false"/>
          <w:color w:val="000000"/>
          <w:sz w:val="28"/>
        </w:rPr>
        <w:t>Лицензияланатын қызметтің кіші түрі(лері)____________________________</w:t>
      </w:r>
      <w:r>
        <w:br/>
      </w:r>
      <w:r>
        <w:rPr>
          <w:rFonts w:ascii="Times New Roman"/>
          <w:b w:val="false"/>
          <w:i w:val="false"/>
          <w:color w:val="000000"/>
          <w:sz w:val="28"/>
        </w:rPr>
        <w:t>
                                            («Лицензиялау туралы»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Қазақстан Республикасының Заңына сәйкес лицензияланатын қызметтің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кіші түрінің атауы)</w:t>
      </w:r>
      <w:r>
        <w:br/>
      </w:r>
      <w:r>
        <w:rPr>
          <w:rFonts w:ascii="Times New Roman"/>
          <w:b w:val="false"/>
          <w:i w:val="false"/>
          <w:color w:val="000000"/>
          <w:sz w:val="28"/>
        </w:rPr>
        <w:t>
қызмет объектілердің мекен жайы бойынша______________________________</w:t>
      </w:r>
      <w:r>
        <w:br/>
      </w:r>
      <w:r>
        <w:rPr>
          <w:rFonts w:ascii="Times New Roman"/>
          <w:b w:val="false"/>
          <w:i w:val="false"/>
          <w:color w:val="000000"/>
          <w:sz w:val="28"/>
        </w:rPr>
        <w:t>
                                         (облыс, қала, аудан, ауыл,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көше, құрылыс нөмірі)</w:t>
      </w:r>
      <w:r>
        <w:br/>
      </w:r>
      <w:r>
        <w:rPr>
          <w:rFonts w:ascii="Times New Roman"/>
          <w:b w:val="false"/>
          <w:i w:val="false"/>
          <w:color w:val="000000"/>
          <w:sz w:val="28"/>
        </w:rPr>
        <w:t>
Лицензиат ___________________________________________________________</w:t>
      </w:r>
      <w:r>
        <w:br/>
      </w:r>
      <w:r>
        <w:rPr>
          <w:rFonts w:ascii="Times New Roman"/>
          <w:b w:val="false"/>
          <w:i w:val="false"/>
          <w:color w:val="000000"/>
          <w:sz w:val="28"/>
        </w:rPr>
        <w:t xml:space="preserve">
            (заңды тұлғаның толық атауы, орналасқан жері, БСН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деректемесі/жеке тұлғаның ЖСН деректемесі, аты-жөні толығымен)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 ___________________________________________________________</w:t>
      </w:r>
      <w:r>
        <w:br/>
      </w:r>
      <w:r>
        <w:rPr>
          <w:rFonts w:ascii="Times New Roman"/>
          <w:b w:val="false"/>
          <w:i w:val="false"/>
          <w:color w:val="000000"/>
          <w:sz w:val="28"/>
        </w:rPr>
        <w:t>
               (лицензияға0косымша берген органның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(уәкiлеттi адам) ______________________________________________</w:t>
      </w:r>
      <w:r>
        <w:br/>
      </w:r>
      <w:r>
        <w:rPr>
          <w:rFonts w:ascii="Times New Roman"/>
          <w:b w:val="false"/>
          <w:i w:val="false"/>
          <w:color w:val="000000"/>
          <w:sz w:val="28"/>
        </w:rPr>
        <w:t>
                        басшының (уәкiлеттi адамның) Т.А.Ә.,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      Лицензияға косымша берілген күні: 20 ___ жылғы ________________</w:t>
      </w:r>
      <w:r>
        <w:br/>
      </w:r>
      <w:r>
        <w:rPr>
          <w:rFonts w:ascii="Times New Roman"/>
          <w:b w:val="false"/>
          <w:i w:val="false"/>
          <w:color w:val="000000"/>
          <w:sz w:val="28"/>
        </w:rPr>
        <w:t>
      Лицензияға қосымшасының нөмірі_________________________________</w:t>
      </w:r>
      <w:r>
        <w:br/>
      </w:r>
      <w:r>
        <w:rPr>
          <w:rFonts w:ascii="Times New Roman"/>
          <w:b w:val="false"/>
          <w:i w:val="false"/>
          <w:color w:val="000000"/>
          <w:sz w:val="28"/>
        </w:rPr>
        <w:t>
      Лицензияның қолданылу мерзiмi _________________________________</w:t>
      </w:r>
      <w:r>
        <w:br/>
      </w:r>
      <w:r>
        <w:rPr>
          <w:rFonts w:ascii="Times New Roman"/>
          <w:b w:val="false"/>
          <w:i w:val="false"/>
          <w:color w:val="000000"/>
          <w:sz w:val="28"/>
        </w:rPr>
        <w:t>
      Лицензияға қосымша берілген орны ______________________________</w:t>
      </w:r>
    </w:p>
    <w:bookmarkStart w:name="z20"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маусымдағы</w:t>
      </w:r>
      <w:r>
        <w:br/>
      </w:r>
      <w:r>
        <w:rPr>
          <w:rFonts w:ascii="Times New Roman"/>
          <w:b w:val="false"/>
          <w:i w:val="false"/>
          <w:color w:val="000000"/>
          <w:sz w:val="28"/>
        </w:rPr>
        <w:t xml:space="preserve">
№ 753 қаулысымен   </w:t>
      </w:r>
      <w:r>
        <w:br/>
      </w:r>
      <w:r>
        <w:rPr>
          <w:rFonts w:ascii="Times New Roman"/>
          <w:b w:val="false"/>
          <w:i w:val="false"/>
          <w:color w:val="000000"/>
          <w:sz w:val="28"/>
        </w:rPr>
        <w:t xml:space="preserve">
бекітілген      </w:t>
      </w:r>
    </w:p>
    <w:bookmarkEnd w:id="13"/>
    <w:bookmarkStart w:name="z22" w:id="14"/>
    <w:p>
      <w:pPr>
        <w:spacing w:after="0"/>
        <w:ind w:left="0"/>
        <w:jc w:val="both"/>
      </w:pPr>
      <w:r>
        <w:rPr>
          <w:rFonts w:ascii="Times New Roman"/>
          <w:b w:val="false"/>
          <w:i w:val="false"/>
          <w:color w:val="000000"/>
          <w:sz w:val="28"/>
        </w:rPr>
        <w:t>
Нысан</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 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Мекен жайы _________________________________________________________</w:t>
      </w:r>
      <w:r>
        <w:br/>
      </w:r>
      <w:r>
        <w:rPr>
          <w:rFonts w:ascii="Times New Roman"/>
          <w:b w:val="false"/>
          <w:i w:val="false"/>
          <w:color w:val="000000"/>
          <w:sz w:val="28"/>
        </w:rPr>
        <w:t>
               (индексi, қала, аудан, облыс, көшесi, үй нөмірі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телефон, факс, е-mail)</w:t>
      </w:r>
      <w:r>
        <w:br/>
      </w:r>
      <w:r>
        <w:rPr>
          <w:rFonts w:ascii="Times New Roman"/>
          <w:b w:val="false"/>
          <w:i w:val="false"/>
          <w:color w:val="000000"/>
          <w:sz w:val="28"/>
        </w:rPr>
        <w:t>
Банк шоты __________________________________________________________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Филиалдары (өкiлдiктерi, объектiлерi, пункттерi, учаскелерi)_________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жерi және деректемелері)</w:t>
      </w:r>
      <w:r>
        <w:br/>
      </w:r>
      <w:r>
        <w:rPr>
          <w:rFonts w:ascii="Times New Roman"/>
          <w:b w:val="false"/>
          <w:i w:val="false"/>
          <w:color w:val="000000"/>
          <w:sz w:val="28"/>
        </w:rPr>
        <w:t>
Қоса берiлiп отырған құжаттар:_______________________________________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______________            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Мөр орны                      20 __ жылғы _________________</w:t>
      </w:r>
    </w:p>
    <w:p>
      <w:pPr>
        <w:spacing w:after="0"/>
        <w:ind w:left="0"/>
        <w:jc w:val="both"/>
      </w:pPr>
      <w:r>
        <w:rPr>
          <w:rFonts w:ascii="Times New Roman"/>
          <w:b w:val="false"/>
          <w:i w:val="false"/>
          <w:color w:val="000000"/>
          <w:sz w:val="28"/>
        </w:rPr>
        <w:t>Өтiнiш 20 __ жылғы __________________ қарауға қабылданды</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(жауапты адамның қолы, аты-жөні)</w:t>
      </w:r>
    </w:p>
    <w:bookmarkStart w:name="z24" w:id="1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маусымдағы</w:t>
      </w:r>
      <w:r>
        <w:br/>
      </w:r>
      <w:r>
        <w:rPr>
          <w:rFonts w:ascii="Times New Roman"/>
          <w:b w:val="false"/>
          <w:i w:val="false"/>
          <w:color w:val="000000"/>
          <w:sz w:val="28"/>
        </w:rPr>
        <w:t xml:space="preserve">
№ 753 қаулысымен   </w:t>
      </w:r>
      <w:r>
        <w:br/>
      </w:r>
      <w:r>
        <w:rPr>
          <w:rFonts w:ascii="Times New Roman"/>
          <w:b w:val="false"/>
          <w:i w:val="false"/>
          <w:color w:val="000000"/>
          <w:sz w:val="28"/>
        </w:rPr>
        <w:t xml:space="preserve">
бекітілген      </w:t>
      </w:r>
    </w:p>
    <w:bookmarkEnd w:id="15"/>
    <w:bookmarkStart w:name="z25" w:id="16"/>
    <w:p>
      <w:pPr>
        <w:spacing w:after="0"/>
        <w:ind w:left="0"/>
        <w:jc w:val="both"/>
      </w:pPr>
      <w:r>
        <w:rPr>
          <w:rFonts w:ascii="Times New Roman"/>
          <w:b w:val="false"/>
          <w:i w:val="false"/>
          <w:color w:val="000000"/>
          <w:sz w:val="28"/>
        </w:rPr>
        <w:t>
Нысан</w:t>
      </w:r>
    </w:p>
    <w:bookmarkEnd w:id="1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толық аты-жөні, тегі, ЖСН деректемесі)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(қызметтiң түрi және (немесе) кіші түрі көрсетiлсiн)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 жүзеге асыруға</w:t>
      </w:r>
      <w:r>
        <w:br/>
      </w:r>
      <w:r>
        <w:rPr>
          <w:rFonts w:ascii="Times New Roman"/>
          <w:b w:val="false"/>
          <w:i w:val="false"/>
          <w:color w:val="000000"/>
          <w:sz w:val="28"/>
        </w:rPr>
        <w:t>
лицензия және (немесе) лицензияға қосымша беруiңiздi сұраймын.</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Жеке басын куәландыратын құжат: түрі _______________, сериясы</w:t>
      </w:r>
      <w:r>
        <w:br/>
      </w:r>
      <w:r>
        <w:rPr>
          <w:rFonts w:ascii="Times New Roman"/>
          <w:b w:val="false"/>
          <w:i w:val="false"/>
          <w:color w:val="000000"/>
          <w:sz w:val="28"/>
        </w:rPr>
        <w:t>
______________, № ________________, __________________________ берген</w:t>
      </w:r>
      <w:r>
        <w:br/>
      </w:r>
      <w:r>
        <w:rPr>
          <w:rFonts w:ascii="Times New Roman"/>
          <w:b w:val="false"/>
          <w:i w:val="false"/>
          <w:color w:val="000000"/>
          <w:sz w:val="28"/>
        </w:rPr>
        <w:t>
берілген күні ________________________________</w:t>
      </w:r>
      <w:r>
        <w:br/>
      </w:r>
      <w:r>
        <w:rPr>
          <w:rFonts w:ascii="Times New Roman"/>
          <w:b w:val="false"/>
          <w:i w:val="false"/>
          <w:color w:val="000000"/>
          <w:sz w:val="28"/>
        </w:rPr>
        <w:t>
Банк шоты (егер бар болса) __________________________________________</w:t>
      </w:r>
      <w:r>
        <w:br/>
      </w:r>
      <w:r>
        <w:rPr>
          <w:rFonts w:ascii="Times New Roman"/>
          <w:b w:val="false"/>
          <w:i w:val="false"/>
          <w:color w:val="000000"/>
          <w:sz w:val="28"/>
        </w:rPr>
        <w:t>
                     (шот нөмірі, банктiң атауы және орналасқан жерi)</w:t>
      </w:r>
      <w:r>
        <w:br/>
      </w:r>
      <w:r>
        <w:rPr>
          <w:rFonts w:ascii="Times New Roman"/>
          <w:b w:val="false"/>
          <w:i w:val="false"/>
          <w:color w:val="000000"/>
          <w:sz w:val="28"/>
        </w:rPr>
        <w:t>
Қоса берiлiп отырған құжаттар:_______________________________________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            _________________________________</w:t>
      </w:r>
      <w:r>
        <w:br/>
      </w:r>
      <w:r>
        <w:rPr>
          <w:rFonts w:ascii="Times New Roman"/>
          <w:b w:val="false"/>
          <w:i w:val="false"/>
          <w:color w:val="000000"/>
          <w:sz w:val="28"/>
        </w:rPr>
        <w:t>
         (қолы)                     (тегi, аты, әкесiнiң аты)</w:t>
      </w:r>
    </w:p>
    <w:p>
      <w:pPr>
        <w:spacing w:after="0"/>
        <w:ind w:left="0"/>
        <w:jc w:val="both"/>
      </w:pPr>
      <w:r>
        <w:rPr>
          <w:rFonts w:ascii="Times New Roman"/>
          <w:b w:val="false"/>
          <w:i w:val="false"/>
          <w:color w:val="000000"/>
          <w:sz w:val="28"/>
        </w:rPr>
        <w:t>      Мөр орны                       20__ жылғы _________________</w:t>
      </w:r>
    </w:p>
    <w:p>
      <w:pPr>
        <w:spacing w:after="0"/>
        <w:ind w:left="0"/>
        <w:jc w:val="both"/>
      </w:pPr>
      <w:r>
        <w:rPr>
          <w:rFonts w:ascii="Times New Roman"/>
          <w:b w:val="false"/>
          <w:i w:val="false"/>
          <w:color w:val="000000"/>
          <w:sz w:val="28"/>
        </w:rPr>
        <w:t>Өтiнiш 20 __ жылғы __________________ қарауға қабылданды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(лицензиардың жауапты адамның қолы, аты-жөні)</w:t>
      </w:r>
    </w:p>
    <w:bookmarkStart w:name="z27" w:id="1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Үкiметiнiң      </w:t>
      </w:r>
      <w:r>
        <w:br/>
      </w:r>
      <w:r>
        <w:rPr>
          <w:rFonts w:ascii="Times New Roman"/>
          <w:b w:val="false"/>
          <w:i w:val="false"/>
          <w:color w:val="000000"/>
          <w:sz w:val="28"/>
        </w:rPr>
        <w:t>
2012 жылғы 7 маусымдағы</w:t>
      </w:r>
      <w:r>
        <w:br/>
      </w:r>
      <w:r>
        <w:rPr>
          <w:rFonts w:ascii="Times New Roman"/>
          <w:b w:val="false"/>
          <w:i w:val="false"/>
          <w:color w:val="000000"/>
          <w:sz w:val="28"/>
        </w:rPr>
        <w:t xml:space="preserve">
№ 753 қаулысына    </w:t>
      </w:r>
      <w:r>
        <w:br/>
      </w:r>
      <w:r>
        <w:rPr>
          <w:rFonts w:ascii="Times New Roman"/>
          <w:b w:val="false"/>
          <w:i w:val="false"/>
          <w:color w:val="000000"/>
          <w:sz w:val="28"/>
        </w:rPr>
        <w:t>
қосымша       </w:t>
      </w:r>
    </w:p>
    <w:bookmarkEnd w:id="17"/>
    <w:bookmarkStart w:name="z28" w:id="18"/>
    <w:p>
      <w:pPr>
        <w:spacing w:after="0"/>
        <w:ind w:left="0"/>
        <w:jc w:val="left"/>
      </w:pPr>
      <w:r>
        <w:rPr>
          <w:rFonts w:ascii="Times New Roman"/>
          <w:b/>
          <w:i w:val="false"/>
          <w:color w:val="000000"/>
        </w:rPr>
        <w:t xml:space="preserve"> 
Қазақстан Республикасы Үкiметiнiң күшi жойылған</w:t>
      </w:r>
      <w:r>
        <w:br/>
      </w:r>
      <w:r>
        <w:rPr>
          <w:rFonts w:ascii="Times New Roman"/>
          <w:b/>
          <w:i w:val="false"/>
          <w:color w:val="000000"/>
        </w:rPr>
        <w:t>
кейбiр шешiмдерiнiң тiзбесi</w:t>
      </w:r>
    </w:p>
    <w:bookmarkEnd w:id="18"/>
    <w:bookmarkStart w:name="z29" w:id="19"/>
    <w:p>
      <w:pPr>
        <w:spacing w:after="0"/>
        <w:ind w:left="0"/>
        <w:jc w:val="both"/>
      </w:pPr>
      <w:r>
        <w:rPr>
          <w:rFonts w:ascii="Times New Roman"/>
          <w:b w:val="false"/>
          <w:i w:val="false"/>
          <w:color w:val="000000"/>
          <w:sz w:val="28"/>
        </w:rPr>
        <w:t>      
1. «Лицензиялау туралы» Қазақстан Республикасының Заңын iске асыру туралы» Қазақстан Республикасы Үкiметiнiң 1995 жылғы 29 желтоқсандағы № 1894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1995 ж., № 41, 515-құжат).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Үкiметiнiң 1995 жылғы 29 желтоқсандағы № 1894 қаулысына өзгерістер енгiзу туралы» Қазақстан Республикасы Үкiметiнiң 1996 жылғы 27 ақпандағы № 247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 № 10, 71-құжат).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Үкiметiнiң 1995 жылғы 29 желтоқсандағы № 1894 қаулысына толықтырулар енгiзу туралы» Қазақстан Республикасы Үкiметiнiң 1996 жылғы 28 маусымдағы № 835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 №29, 264-құжат).</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Үкiметiнiң кейбiр шешiмдерiне өзгерiстер мен толықтырулар енгiзу туралы» Қазақстан Республикасы Үкiметiнiң 1996 жылғы 1 қарашадағы № 1345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 № 45, 433-құжат).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Үкiметiнiң 1995 жылғы 29 желтоқсандағы № 1894 қаулысына толықтырулар енгiзу туралы» Қазақстан Республикасы Үкiметiнiң 1996 жылғы 5 желтоқсандағы № 1491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1996 ж., № 49, 481-құжат).</w:t>
      </w:r>
      <w:r>
        <w:br/>
      </w:r>
      <w:r>
        <w:rPr>
          <w:rFonts w:ascii="Times New Roman"/>
          <w:b w:val="false"/>
          <w:i w:val="false"/>
          <w:color w:val="000000"/>
          <w:sz w:val="28"/>
        </w:rPr>
        <w:t>
</w:t>
      </w:r>
      <w:r>
        <w:rPr>
          <w:rFonts w:ascii="Times New Roman"/>
          <w:b w:val="false"/>
          <w:i w:val="false"/>
          <w:color w:val="000000"/>
          <w:sz w:val="28"/>
        </w:rPr>
        <w:t>
      6. «Лицензиялау туралы» Қазақстан Республикасы Президентiнiң Заң күшi бар Жарлығын iске асыру жөнiндегi қосымша шаралар туралы» Қазақстан Республикасы Үкiметiнiң 1997 жылғы 9 қаңтардағы № 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 1, 7-құжат).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Үкiметiнiң кейбiр шешiмдерiне өзгерiстер мен толықтырулар енгiзу және күшi жойылған деп тану туралы» Қазақстан Республикасы Үкiметiнiң 1997 жылғы 8 сәуiрдегi № 505 қаулысымен бекітілген Қазақстан Республикасы Үкiметiнiң кейбiр </w:t>
      </w:r>
      <w:r>
        <w:rPr>
          <w:rFonts w:ascii="Times New Roman"/>
          <w:b w:val="false"/>
          <w:i w:val="false"/>
          <w:color w:val="000000"/>
          <w:sz w:val="28"/>
        </w:rPr>
        <w:t>шешiмдерiне</w:t>
      </w:r>
      <w:r>
        <w:rPr>
          <w:rFonts w:ascii="Times New Roman"/>
          <w:b w:val="false"/>
          <w:i w:val="false"/>
          <w:color w:val="000000"/>
          <w:sz w:val="28"/>
        </w:rPr>
        <w:t xml:space="preserve"> енгiзiлетiн өзгерiстер мен толықтырулардың 11-тармағы (Қазақстан Республикасының ПҮАЖ-ы, 1997 ж., № 15, 121-құжат).</w:t>
      </w:r>
      <w:r>
        <w:br/>
      </w:r>
      <w:r>
        <w:rPr>
          <w:rFonts w:ascii="Times New Roman"/>
          <w:b w:val="false"/>
          <w:i w:val="false"/>
          <w:color w:val="000000"/>
          <w:sz w:val="28"/>
        </w:rPr>
        <w:t>
</w:t>
      </w:r>
      <w:r>
        <w:rPr>
          <w:rFonts w:ascii="Times New Roman"/>
          <w:b w:val="false"/>
          <w:i w:val="false"/>
          <w:color w:val="000000"/>
          <w:sz w:val="28"/>
        </w:rPr>
        <w:t>
      8. «Қазақстан Республикасы Экономика және сауда министрлiгiнiң мәселелерi» туралы Қазақстан Республикасы Үкiметiнiң 1997 жылғы 23 мамырдағы № 875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 21, 189-құжат).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Үкiметiнiң 1995 жылғы 29 қаңтардағы № 1894 қаулысына толықтыру енгiзу туралы» Қазақстан Республикасы Үкiметiнiң 1997 жылғы 26 мамырдағы № 881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 22, 189-құжат).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Қорғаныс министрлiгiнiң Қорғаныс өнеркәсiбi жөнiндегi комитетi туралы» Қазақстан Республикасы Үкiметiнiң 1997 жылғы 20 маусымдағы № 997 қаулысымен бекітілген Қазақстан Республикасы Үкiметiнiң кейбiр </w:t>
      </w:r>
      <w:r>
        <w:rPr>
          <w:rFonts w:ascii="Times New Roman"/>
          <w:b w:val="false"/>
          <w:i w:val="false"/>
          <w:color w:val="000000"/>
          <w:sz w:val="28"/>
        </w:rPr>
        <w:t>шешiмдерiне</w:t>
      </w:r>
      <w:r>
        <w:rPr>
          <w:rFonts w:ascii="Times New Roman"/>
          <w:b w:val="false"/>
          <w:i w:val="false"/>
          <w:color w:val="000000"/>
          <w:sz w:val="28"/>
        </w:rPr>
        <w:t xml:space="preserve"> енгiзiлетiн өзгерiстер мен толықтырулардың 3-тармағы (Қазақстан Республикасының ПҮАЖ-ы, 1997 ж., № 28, 249-құжат).</w:t>
      </w:r>
      <w:r>
        <w:br/>
      </w:r>
      <w:r>
        <w:rPr>
          <w:rFonts w:ascii="Times New Roman"/>
          <w:b w:val="false"/>
          <w:i w:val="false"/>
          <w:color w:val="000000"/>
          <w:sz w:val="28"/>
        </w:rPr>
        <w:t>
</w:t>
      </w:r>
      <w:r>
        <w:rPr>
          <w:rFonts w:ascii="Times New Roman"/>
          <w:b w:val="false"/>
          <w:i w:val="false"/>
          <w:color w:val="000000"/>
          <w:sz w:val="28"/>
        </w:rPr>
        <w:t>
      11. «Қазақстан Республикасы Үкiметiнiң 1995 жылғы 29 желоқсандағы № 1894 қаулысына өзгерiс енгiзу туралы» Қазақстан Республикасы Үкiметiнiң 1997 жылғы 17 шiлдедегi № 1125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 33, 300-құжат).</w:t>
      </w:r>
      <w:r>
        <w:br/>
      </w:r>
      <w:r>
        <w:rPr>
          <w:rFonts w:ascii="Times New Roman"/>
          <w:b w:val="false"/>
          <w:i w:val="false"/>
          <w:color w:val="000000"/>
          <w:sz w:val="28"/>
        </w:rPr>
        <w:t>
</w:t>
      </w:r>
      <w:r>
        <w:rPr>
          <w:rFonts w:ascii="Times New Roman"/>
          <w:b w:val="false"/>
          <w:i w:val="false"/>
          <w:color w:val="000000"/>
          <w:sz w:val="28"/>
        </w:rPr>
        <w:t>
      12. «Қазақстан Республикасы құқық қорғау органдарының жүйесiн одан әрi реформалау жөнiндегi шаралар туралы» Қазақстан Республикасы Президентiнiң 1997 жылғы 22 сәуiрдегi № 3465 Жарлығын жүзеге асыру жөнiндегi шаралар туралы» Қазақстан Республикасы Үкiметiнiң 1997 жылғы 22 шiлдедегi № 1143 қаулысының </w:t>
      </w:r>
      <w:r>
        <w:rPr>
          <w:rFonts w:ascii="Times New Roman"/>
          <w:b w:val="false"/>
          <w:i w:val="false"/>
          <w:color w:val="000000"/>
          <w:sz w:val="28"/>
        </w:rPr>
        <w:t>7-тармағы</w:t>
      </w:r>
      <w:r>
        <w:rPr>
          <w:rFonts w:ascii="Times New Roman"/>
          <w:b w:val="false"/>
          <w:i w:val="false"/>
          <w:color w:val="000000"/>
          <w:sz w:val="28"/>
        </w:rPr>
        <w:t xml:space="preserve"> (Қазақстан Республикасының ПҮАЖ-ы, 1997 ж., № 33, 305-құжат).</w:t>
      </w:r>
      <w:r>
        <w:br/>
      </w:r>
      <w:r>
        <w:rPr>
          <w:rFonts w:ascii="Times New Roman"/>
          <w:b w:val="false"/>
          <w:i w:val="false"/>
          <w:color w:val="000000"/>
          <w:sz w:val="28"/>
        </w:rPr>
        <w:t>
</w:t>
      </w:r>
      <w:r>
        <w:rPr>
          <w:rFonts w:ascii="Times New Roman"/>
          <w:b w:val="false"/>
          <w:i w:val="false"/>
          <w:color w:val="000000"/>
          <w:sz w:val="28"/>
        </w:rPr>
        <w:t>
      13. «Қазақстан Республикасы Үкiметiнiң кейбiр шешiмдерiне өзгерiстер мен толықтырулар енгiзу туралы» Қазақстан Республикасы Үкiметiнiң 1997 жылғы 31 шiлдедегi № 1196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 34, 138-139-құжат).</w:t>
      </w:r>
      <w:r>
        <w:br/>
      </w:r>
      <w:r>
        <w:rPr>
          <w:rFonts w:ascii="Times New Roman"/>
          <w:b w:val="false"/>
          <w:i w:val="false"/>
          <w:color w:val="000000"/>
          <w:sz w:val="28"/>
        </w:rPr>
        <w:t>
</w:t>
      </w:r>
      <w:r>
        <w:rPr>
          <w:rFonts w:ascii="Times New Roman"/>
          <w:b w:val="false"/>
          <w:i w:val="false"/>
          <w:color w:val="000000"/>
          <w:sz w:val="28"/>
        </w:rPr>
        <w:t>
      14. «Қазақстан Республикасы Төтенше жағдайлар жөнiндегi комитетiнiң Мемлекеттiк өртке қарсы қызметiнiң мәселелерi» Қазақстан Республикасы Үкiметiнiң 1997 жылғы 18 желтоқсандағы № 1788 қаулысы </w:t>
      </w:r>
      <w:r>
        <w:rPr>
          <w:rFonts w:ascii="Times New Roman"/>
          <w:b w:val="false"/>
          <w:i w:val="false"/>
          <w:color w:val="000000"/>
          <w:sz w:val="28"/>
        </w:rPr>
        <w:t>2-тармағының</w:t>
      </w:r>
      <w:r>
        <w:rPr>
          <w:rFonts w:ascii="Times New Roman"/>
          <w:b w:val="false"/>
          <w:i w:val="false"/>
          <w:color w:val="000000"/>
          <w:sz w:val="28"/>
        </w:rPr>
        <w:t xml:space="preserve"> екінші, үшінші, төртінші абзацтары (Қазақстан Республикасының ПҮАЖ-ы, 1997 ж., № 56, 507-құжат).</w:t>
      </w:r>
      <w:r>
        <w:br/>
      </w:r>
      <w:r>
        <w:rPr>
          <w:rFonts w:ascii="Times New Roman"/>
          <w:b w:val="false"/>
          <w:i w:val="false"/>
          <w:color w:val="000000"/>
          <w:sz w:val="28"/>
        </w:rPr>
        <w:t>
</w:t>
      </w:r>
      <w:r>
        <w:rPr>
          <w:rFonts w:ascii="Times New Roman"/>
          <w:b w:val="false"/>
          <w:i w:val="false"/>
          <w:color w:val="000000"/>
          <w:sz w:val="28"/>
        </w:rPr>
        <w:t>
      15. «Қазақстан Республикасы Үкiметiнiң 1995 жылғы 29 желтоқсандағы № 1894 қаулысына өзгерiстер мен толықтырулар енгiзу туралы» Қазақстан Республикасы Үкiметiнiң 1997 жылғы 24 қарашадағы № 1649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1997 ж., № 51, 472-құжат).</w:t>
      </w:r>
      <w:r>
        <w:br/>
      </w:r>
      <w:r>
        <w:rPr>
          <w:rFonts w:ascii="Times New Roman"/>
          <w:b w:val="false"/>
          <w:i w:val="false"/>
          <w:color w:val="000000"/>
          <w:sz w:val="28"/>
        </w:rPr>
        <w:t>
</w:t>
      </w:r>
      <w:r>
        <w:rPr>
          <w:rFonts w:ascii="Times New Roman"/>
          <w:b w:val="false"/>
          <w:i w:val="false"/>
          <w:color w:val="000000"/>
          <w:sz w:val="28"/>
        </w:rPr>
        <w:t>
      16. «Заңды тұлғаларға Қазақстан Республикасының аумағында лотереялар (мемлекеттiк (ұлттық) лотереядан басқа) ұйымдастыруға және өткiзуге мемлекеттiк лицензиялар беру туралы» Қазақстан Республикасы Үкiметiнiң 1998 жылғы 9 шiлдедегi № 653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22, 191-құжат).</w:t>
      </w:r>
      <w:r>
        <w:br/>
      </w:r>
      <w:r>
        <w:rPr>
          <w:rFonts w:ascii="Times New Roman"/>
          <w:b w:val="false"/>
          <w:i w:val="false"/>
          <w:color w:val="000000"/>
          <w:sz w:val="28"/>
        </w:rPr>
        <w:t>
</w:t>
      </w:r>
      <w:r>
        <w:rPr>
          <w:rFonts w:ascii="Times New Roman"/>
          <w:b w:val="false"/>
          <w:i w:val="false"/>
          <w:color w:val="000000"/>
          <w:sz w:val="28"/>
        </w:rPr>
        <w:t>
      17. «Қазақстан Республикасы Yкiметiнiң 1995 жылғы 29 желтоқсандағы № 1894 қаулысына өзгерiстер енгiзу туралы» Қазақстан Республикасы Yкiметiнiң 1998 жылғы 6 қарашадағы № 1133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40, 363-құжат).</w:t>
      </w:r>
      <w:r>
        <w:br/>
      </w:r>
      <w:r>
        <w:rPr>
          <w:rFonts w:ascii="Times New Roman"/>
          <w:b w:val="false"/>
          <w:i w:val="false"/>
          <w:color w:val="000000"/>
          <w:sz w:val="28"/>
        </w:rPr>
        <w:t>
</w:t>
      </w:r>
      <w:r>
        <w:rPr>
          <w:rFonts w:ascii="Times New Roman"/>
          <w:b w:val="false"/>
          <w:i w:val="false"/>
          <w:color w:val="000000"/>
          <w:sz w:val="28"/>
        </w:rPr>
        <w:t>
      18. «Көлiк, коммуникациялар және туризм министрлiгiнiң Көлiктiк бақылау комитетiнiң мәселелерi» туралы Қазақстан Республикасы Үкiметiнiң 1998 жылғы 23 желтоқсандағы № 1322 қаулысымен бекітілген Қазақстан Республикасы Үкiметiнiң кейбiр </w:t>
      </w:r>
      <w:r>
        <w:rPr>
          <w:rFonts w:ascii="Times New Roman"/>
          <w:b w:val="false"/>
          <w:i w:val="false"/>
          <w:color w:val="000000"/>
          <w:sz w:val="28"/>
        </w:rPr>
        <w:t>шешiмдерiне</w:t>
      </w:r>
      <w:r>
        <w:rPr>
          <w:rFonts w:ascii="Times New Roman"/>
          <w:b w:val="false"/>
          <w:i w:val="false"/>
          <w:color w:val="000000"/>
          <w:sz w:val="28"/>
        </w:rPr>
        <w:t xml:space="preserve"> енгiзiлетiн өзгерiстер мен толықтырулардың 3-тармағы (Қазақстан Республикасының ПҮАЖ-ы, 1998 ж., № 49, 444-құжат).</w:t>
      </w:r>
      <w:r>
        <w:br/>
      </w:r>
      <w:r>
        <w:rPr>
          <w:rFonts w:ascii="Times New Roman"/>
          <w:b w:val="false"/>
          <w:i w:val="false"/>
          <w:color w:val="000000"/>
          <w:sz w:val="28"/>
        </w:rPr>
        <w:t>
</w:t>
      </w:r>
      <w:r>
        <w:rPr>
          <w:rFonts w:ascii="Times New Roman"/>
          <w:b w:val="false"/>
          <w:i w:val="false"/>
          <w:color w:val="000000"/>
          <w:sz w:val="28"/>
        </w:rPr>
        <w:t>
      19. «Адвокаттық және нотариалдық қызметпен айналысу құқығына арналған мемлекеттiк лицензиялардың нысандарын бекiту туралы» Қазақстан Республикасы Үкiметiнiң 1998 жылғы 23 желтоқсандағы № 1325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49, 446-құжат).</w:t>
      </w:r>
      <w:r>
        <w:br/>
      </w:r>
      <w:r>
        <w:rPr>
          <w:rFonts w:ascii="Times New Roman"/>
          <w:b w:val="false"/>
          <w:i w:val="false"/>
          <w:color w:val="000000"/>
          <w:sz w:val="28"/>
        </w:rPr>
        <w:t>
</w:t>
      </w:r>
      <w:r>
        <w:rPr>
          <w:rFonts w:ascii="Times New Roman"/>
          <w:b w:val="false"/>
          <w:i w:val="false"/>
          <w:color w:val="000000"/>
          <w:sz w:val="28"/>
        </w:rPr>
        <w:t>
      20. «Қазақстан Республикасында лотереяларды ұйымдастыру мен өткiзудiң жекелеген мәселелерi» туралы Қазақстан Республикасы Үкiметiнiң 1998 жылғы 23 желтоқсандағы № 1328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1998 ж., № 49, 449-құжат).</w:t>
      </w:r>
      <w:r>
        <w:br/>
      </w:r>
      <w:r>
        <w:rPr>
          <w:rFonts w:ascii="Times New Roman"/>
          <w:b w:val="false"/>
          <w:i w:val="false"/>
          <w:color w:val="000000"/>
          <w:sz w:val="28"/>
        </w:rPr>
        <w:t>
</w:t>
      </w:r>
      <w:r>
        <w:rPr>
          <w:rFonts w:ascii="Times New Roman"/>
          <w:b w:val="false"/>
          <w:i w:val="false"/>
          <w:color w:val="000000"/>
          <w:sz w:val="28"/>
        </w:rPr>
        <w:t>
      21. «Қазақстан Республикасы Үкiметiнiң кейбiр шешiмдерiне өзгерiстер мен толықтырулар енгiзу туралы» Қазақстан Республикасы Үкiметiнiң 1999 жылғы 19 қаңтардағы № 31 қаулысымен бекітілген Қазақстан Республикасы Үкiметiнiң кейбiр </w:t>
      </w:r>
      <w:r>
        <w:rPr>
          <w:rFonts w:ascii="Times New Roman"/>
          <w:b w:val="false"/>
          <w:i w:val="false"/>
          <w:color w:val="000000"/>
          <w:sz w:val="28"/>
        </w:rPr>
        <w:t>шешiмдерiне</w:t>
      </w:r>
      <w:r>
        <w:rPr>
          <w:rFonts w:ascii="Times New Roman"/>
          <w:b w:val="false"/>
          <w:i w:val="false"/>
          <w:color w:val="000000"/>
          <w:sz w:val="28"/>
        </w:rPr>
        <w:t xml:space="preserve"> енгiзiлетiн өзгерiстер мен толықтырулардың 1-тармағы (Қазақстан Республикасының ПҮАЖ-ы, 1999 ж., № 1, 9-құжат).</w:t>
      </w:r>
      <w:r>
        <w:br/>
      </w:r>
      <w:r>
        <w:rPr>
          <w:rFonts w:ascii="Times New Roman"/>
          <w:b w:val="false"/>
          <w:i w:val="false"/>
          <w:color w:val="000000"/>
          <w:sz w:val="28"/>
        </w:rPr>
        <w:t>
</w:t>
      </w:r>
      <w:r>
        <w:rPr>
          <w:rFonts w:ascii="Times New Roman"/>
          <w:b w:val="false"/>
          <w:i w:val="false"/>
          <w:color w:val="000000"/>
          <w:sz w:val="28"/>
        </w:rPr>
        <w:t>
      22. «Қазақстан Республикасы Төтенше жағдайлар жөнiндегi агенттiгiнiң ведомстволық бағынысты жекелеген ұйымдары туралы» Қазақстан Республикасы Үкiметiнің 1999 жылғы 27 сәуiрдегі № 482 қаулысының </w:t>
      </w:r>
      <w:r>
        <w:rPr>
          <w:rFonts w:ascii="Times New Roman"/>
          <w:b w:val="false"/>
          <w:i w:val="false"/>
          <w:color w:val="000000"/>
          <w:sz w:val="28"/>
        </w:rPr>
        <w:t>6-тармағының</w:t>
      </w:r>
      <w:r>
        <w:rPr>
          <w:rFonts w:ascii="Times New Roman"/>
          <w:b w:val="false"/>
          <w:i w:val="false"/>
          <w:color w:val="000000"/>
          <w:sz w:val="28"/>
        </w:rPr>
        <w:t xml:space="preserve"> 1) тармақшасы (Қазақстан Республикасының ПҮАЖ-ы, 1999 ж., № 15, 155-құжат).</w:t>
      </w:r>
      <w:r>
        <w:br/>
      </w:r>
      <w:r>
        <w:rPr>
          <w:rFonts w:ascii="Times New Roman"/>
          <w:b w:val="false"/>
          <w:i w:val="false"/>
          <w:color w:val="000000"/>
          <w:sz w:val="28"/>
        </w:rPr>
        <w:t>
</w:t>
      </w:r>
      <w:r>
        <w:rPr>
          <w:rFonts w:ascii="Times New Roman"/>
          <w:b w:val="false"/>
          <w:i w:val="false"/>
          <w:color w:val="000000"/>
          <w:sz w:val="28"/>
        </w:rPr>
        <w:t>
      23. «Қазақстан Республикасы Үкiметiнiң 1995 жылғы 29 желтоқсандағы № 1894 және 1998 жылғы 29 қыркүйектегi № 969 қаулыларына өзгерiстер мен толықтырулар енгiзу туралы» Қазақстан Республикасы Үкiметiнiң 1999 жылғы 5 шiлдедегі № 924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32-33, 294-құжат).</w:t>
      </w:r>
      <w:r>
        <w:br/>
      </w:r>
      <w:r>
        <w:rPr>
          <w:rFonts w:ascii="Times New Roman"/>
          <w:b w:val="false"/>
          <w:i w:val="false"/>
          <w:color w:val="000000"/>
          <w:sz w:val="28"/>
        </w:rPr>
        <w:t>
</w:t>
      </w:r>
      <w:r>
        <w:rPr>
          <w:rFonts w:ascii="Times New Roman"/>
          <w:b w:val="false"/>
          <w:i w:val="false"/>
          <w:color w:val="000000"/>
          <w:sz w:val="28"/>
        </w:rPr>
        <w:t>
      24. «Қазақстан Республикасы Үкiметiнiң 1995 жылғы 29 желтоқсандағы № 1894 қаулысына толықтырулар енгiзу туралы» Қазақстан Республикасы Үкiметiнiң 1999 жылғы 10 желтоқсандағы № 1895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1999 ж., № 54, 537-құжат).</w:t>
      </w:r>
      <w:r>
        <w:br/>
      </w:r>
      <w:r>
        <w:rPr>
          <w:rFonts w:ascii="Times New Roman"/>
          <w:b w:val="false"/>
          <w:i w:val="false"/>
          <w:color w:val="000000"/>
          <w:sz w:val="28"/>
        </w:rPr>
        <w:t>
</w:t>
      </w:r>
      <w:r>
        <w:rPr>
          <w:rFonts w:ascii="Times New Roman"/>
          <w:b w:val="false"/>
          <w:i w:val="false"/>
          <w:color w:val="000000"/>
          <w:sz w:val="28"/>
        </w:rPr>
        <w:t>
      25. «Қазақстан Республикасы Көлiк және коммуникациялар министрлiгiнiң Азаматтық авиация комитетi мен Көлiктiк бақылау комитетiнiң жекелеген мәселелерi» туралы Қазақстан Республикасы Үкiметiнiң 2000 жылғы 18 сәуiрдегі № 599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20, 221-құжат).</w:t>
      </w:r>
      <w:r>
        <w:br/>
      </w:r>
      <w:r>
        <w:rPr>
          <w:rFonts w:ascii="Times New Roman"/>
          <w:b w:val="false"/>
          <w:i w:val="false"/>
          <w:color w:val="000000"/>
          <w:sz w:val="28"/>
        </w:rPr>
        <w:t>
</w:t>
      </w:r>
      <w:r>
        <w:rPr>
          <w:rFonts w:ascii="Times New Roman"/>
          <w:b w:val="false"/>
          <w:i w:val="false"/>
          <w:color w:val="000000"/>
          <w:sz w:val="28"/>
        </w:rPr>
        <w:t>
      26. «Қазақстан Республикасы Нашақорлыққа және есiрткi бизнесiне қарсы күрес жөнiндегi агенттiгiнiң мәселелерi» туралы Қазақстан Республикасы Үкiметiнiң 2000 жылғы 6 мамырдағы № 677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21, 238-құжат).</w:t>
      </w:r>
      <w:r>
        <w:br/>
      </w:r>
      <w:r>
        <w:rPr>
          <w:rFonts w:ascii="Times New Roman"/>
          <w:b w:val="false"/>
          <w:i w:val="false"/>
          <w:color w:val="000000"/>
          <w:sz w:val="28"/>
        </w:rPr>
        <w:t>
</w:t>
      </w:r>
      <w:r>
        <w:rPr>
          <w:rFonts w:ascii="Times New Roman"/>
          <w:b w:val="false"/>
          <w:i w:val="false"/>
          <w:color w:val="000000"/>
          <w:sz w:val="28"/>
        </w:rPr>
        <w:t>
      27. «Қазақстан Республикасы Үкiметiнiң 1995 жылғы 29 желтоқсандағы № 1894 қаулысына өзгерiс енгiзу туралы» Қазақстан Республикасы Үкiметiнiң 2000 жылғы 26 маусымдағы № 949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«Қазақстан Республикасы Үкiметiнiң 1995 жылғы 29 желтоқсандағы № 1894 қаулысына толықтыру енгiзу туралы» Қазақстан Республикасы Үкiметiнiң 2000 жылғы 26 қазандағы № 1603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2000 ж., № 43, 521-құжат).</w:t>
      </w:r>
      <w:r>
        <w:br/>
      </w:r>
      <w:r>
        <w:rPr>
          <w:rFonts w:ascii="Times New Roman"/>
          <w:b w:val="false"/>
          <w:i w:val="false"/>
          <w:color w:val="000000"/>
          <w:sz w:val="28"/>
        </w:rPr>
        <w:t>
</w:t>
      </w:r>
      <w:r>
        <w:rPr>
          <w:rFonts w:ascii="Times New Roman"/>
          <w:b w:val="false"/>
          <w:i w:val="false"/>
          <w:color w:val="000000"/>
          <w:sz w:val="28"/>
        </w:rPr>
        <w:t>
      29. «Қазақстан Республикасының көлiк-коммуникация кешенiнiң кейбiр мәселелерi туралы» Қазақстан Республикасы Үкiметiнiң 2000 жылғы 3 қарашадағы № 1665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2000 ж., № 46, 546-құжат).</w:t>
      </w:r>
      <w:r>
        <w:br/>
      </w:r>
      <w:r>
        <w:rPr>
          <w:rFonts w:ascii="Times New Roman"/>
          <w:b w:val="false"/>
          <w:i w:val="false"/>
          <w:color w:val="000000"/>
          <w:sz w:val="28"/>
        </w:rPr>
        <w:t>
</w:t>
      </w:r>
      <w:r>
        <w:rPr>
          <w:rFonts w:ascii="Times New Roman"/>
          <w:b w:val="false"/>
          <w:i w:val="false"/>
          <w:color w:val="000000"/>
          <w:sz w:val="28"/>
        </w:rPr>
        <w:t>
      30. «Жол қозғалысы қауiпсiздiгiн қамтамасыз ету саласындағы қызметтi лицензиялау мәселелерi» туралы Қазақстан Республикасы Үкiметiнiң 2001 жылғы 25 қаңтардағы № 136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3, 38-құжат).</w:t>
      </w:r>
      <w:r>
        <w:br/>
      </w:r>
      <w:r>
        <w:rPr>
          <w:rFonts w:ascii="Times New Roman"/>
          <w:b w:val="false"/>
          <w:i w:val="false"/>
          <w:color w:val="000000"/>
          <w:sz w:val="28"/>
        </w:rPr>
        <w:t>
</w:t>
      </w:r>
      <w:r>
        <w:rPr>
          <w:rFonts w:ascii="Times New Roman"/>
          <w:b w:val="false"/>
          <w:i w:val="false"/>
          <w:color w:val="000000"/>
          <w:sz w:val="28"/>
        </w:rPr>
        <w:t>
      31. «Қазақстан Республикасы Үкiметiнiң 1995 жылғы 29 желтоқсандағы № 1894 қаулысына толықтыру енгiзу туралы» Қазақстан Республикасы Үкiметiнiң 2001 жылғы 30 наурыздағы № 421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12, 141-құжат).</w:t>
      </w:r>
      <w:r>
        <w:br/>
      </w:r>
      <w:r>
        <w:rPr>
          <w:rFonts w:ascii="Times New Roman"/>
          <w:b w:val="false"/>
          <w:i w:val="false"/>
          <w:color w:val="000000"/>
          <w:sz w:val="28"/>
        </w:rPr>
        <w:t>
</w:t>
      </w:r>
      <w:r>
        <w:rPr>
          <w:rFonts w:ascii="Times New Roman"/>
          <w:b w:val="false"/>
          <w:i w:val="false"/>
          <w:color w:val="000000"/>
          <w:sz w:val="28"/>
        </w:rPr>
        <w:t>
      32. «Қазақстан Республикасы Үкiметiнiң кейбiр шешiмдерiне өзгертулер мен толықтырулар енгiзу туралы» Қазақстан Республикасы Үкiметiнiң 2001 жылғы 19 сәуiрдегі № 522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14, 184-құжат).</w:t>
      </w:r>
      <w:r>
        <w:br/>
      </w:r>
      <w:r>
        <w:rPr>
          <w:rFonts w:ascii="Times New Roman"/>
          <w:b w:val="false"/>
          <w:i w:val="false"/>
          <w:color w:val="000000"/>
          <w:sz w:val="28"/>
        </w:rPr>
        <w:t>
</w:t>
      </w:r>
      <w:r>
        <w:rPr>
          <w:rFonts w:ascii="Times New Roman"/>
          <w:b w:val="false"/>
          <w:i w:val="false"/>
          <w:color w:val="000000"/>
          <w:sz w:val="28"/>
        </w:rPr>
        <w:t>
      33. «Қазақстан Республикасы Үкiметiнiң кейбiр шешiмдерiне өзгерiстер мен толықтырулар енгiзу туралы» Қазақстан Республикасы Үкiметiнiң 2001 жылғы 23 мамырдағы № 695 қаулысының </w:t>
      </w:r>
      <w:r>
        <w:rPr>
          <w:rFonts w:ascii="Times New Roman"/>
          <w:b w:val="false"/>
          <w:i w:val="false"/>
          <w:color w:val="000000"/>
          <w:sz w:val="28"/>
        </w:rPr>
        <w:t>1-тармағының</w:t>
      </w:r>
      <w:r>
        <w:rPr>
          <w:rFonts w:ascii="Times New Roman"/>
          <w:b w:val="false"/>
          <w:i w:val="false"/>
          <w:color w:val="000000"/>
          <w:sz w:val="28"/>
        </w:rPr>
        <w:t xml:space="preserve"> 1) және 4) тармақшалары (Қазақстан Республикасының ПҮАЖ-ы, 2001 ж., № 19, 238-құжат).</w:t>
      </w:r>
      <w:r>
        <w:br/>
      </w:r>
      <w:r>
        <w:rPr>
          <w:rFonts w:ascii="Times New Roman"/>
          <w:b w:val="false"/>
          <w:i w:val="false"/>
          <w:color w:val="000000"/>
          <w:sz w:val="28"/>
        </w:rPr>
        <w:t>
</w:t>
      </w:r>
      <w:r>
        <w:rPr>
          <w:rFonts w:ascii="Times New Roman"/>
          <w:b w:val="false"/>
          <w:i w:val="false"/>
          <w:color w:val="000000"/>
          <w:sz w:val="28"/>
        </w:rPr>
        <w:t>
      34. «Қазақстан Республикасы Үкiметiнiң 1995 жылғы 29 желтоқсандағы № 1894 қаулысына өзгерiс пен толықтырулар енгiзу туралы» Қазақстан Республикасы Үкiметiнiң 2001 жылғы 28 маусымдағы № 890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24-25, 304-құжат).</w:t>
      </w:r>
      <w:r>
        <w:br/>
      </w:r>
      <w:r>
        <w:rPr>
          <w:rFonts w:ascii="Times New Roman"/>
          <w:b w:val="false"/>
          <w:i w:val="false"/>
          <w:color w:val="000000"/>
          <w:sz w:val="28"/>
        </w:rPr>
        <w:t>
</w:t>
      </w:r>
      <w:r>
        <w:rPr>
          <w:rFonts w:ascii="Times New Roman"/>
          <w:b w:val="false"/>
          <w:i w:val="false"/>
          <w:color w:val="000000"/>
          <w:sz w:val="28"/>
        </w:rPr>
        <w:t>
      35. «Қазақстан Республикасы Үкiметiнiң 1995 жылғы 29 желтоқсандағы № 1894 қаулысына өзгерiстер енгiзу туралы» Қазақстан Республикасы Үкiметiнiң 2001 жылғы 26 қыркүйектегі № 1246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33, 435-құжат).</w:t>
      </w:r>
      <w:r>
        <w:br/>
      </w:r>
      <w:r>
        <w:rPr>
          <w:rFonts w:ascii="Times New Roman"/>
          <w:b w:val="false"/>
          <w:i w:val="false"/>
          <w:color w:val="000000"/>
          <w:sz w:val="28"/>
        </w:rPr>
        <w:t>
</w:t>
      </w:r>
      <w:r>
        <w:rPr>
          <w:rFonts w:ascii="Times New Roman"/>
          <w:b w:val="false"/>
          <w:i w:val="false"/>
          <w:color w:val="000000"/>
          <w:sz w:val="28"/>
        </w:rPr>
        <w:t>
      36. «Қазақстан Республикасы Үкiметiнiң 1995 жылғы 29 желтоқсандағы № 1894 қаулысына толықтырулар енгiзу туралы» Қазақстан Республикасы Үкiметiнiң 2001 жылғы 28 қазандағы № 1365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36-37, 476-құжат).</w:t>
      </w:r>
      <w:r>
        <w:br/>
      </w:r>
      <w:r>
        <w:rPr>
          <w:rFonts w:ascii="Times New Roman"/>
          <w:b w:val="false"/>
          <w:i w:val="false"/>
          <w:color w:val="000000"/>
          <w:sz w:val="28"/>
        </w:rPr>
        <w:t>
</w:t>
      </w:r>
      <w:r>
        <w:rPr>
          <w:rFonts w:ascii="Times New Roman"/>
          <w:b w:val="false"/>
          <w:i w:val="false"/>
          <w:color w:val="000000"/>
          <w:sz w:val="28"/>
        </w:rPr>
        <w:t>
      37. «Қазақстан Республикасы Үкiметiнiң кейбiр шешiмдерiне өзгерiстер мен толықтырулар енгiзу және олардың күшi жойылды деп тану туралы» Қазақстан Республикасы Үкiметiнiң 2001 жылғы 28 қазандағы № 1369 қаулысымен бекітілген Қазақстан Республикасы Үкiметiнiң кейбiр </w:t>
      </w:r>
      <w:r>
        <w:rPr>
          <w:rFonts w:ascii="Times New Roman"/>
          <w:b w:val="false"/>
          <w:i w:val="false"/>
          <w:color w:val="000000"/>
          <w:sz w:val="28"/>
        </w:rPr>
        <w:t>шешiмдерiне</w:t>
      </w:r>
      <w:r>
        <w:rPr>
          <w:rFonts w:ascii="Times New Roman"/>
          <w:b w:val="false"/>
          <w:i w:val="false"/>
          <w:color w:val="000000"/>
          <w:sz w:val="28"/>
        </w:rPr>
        <w:t xml:space="preserve"> енгiзiлетiн өзгерiстер мен толықтырулардың 1-тармағы (Қазақстан Республикасының ПҮАЖ-ы, 2001 ж., № 36-37, 478-құжат).</w:t>
      </w:r>
      <w:r>
        <w:br/>
      </w:r>
      <w:r>
        <w:rPr>
          <w:rFonts w:ascii="Times New Roman"/>
          <w:b w:val="false"/>
          <w:i w:val="false"/>
          <w:color w:val="000000"/>
          <w:sz w:val="28"/>
        </w:rPr>
        <w:t>
</w:t>
      </w:r>
      <w:r>
        <w:rPr>
          <w:rFonts w:ascii="Times New Roman"/>
          <w:b w:val="false"/>
          <w:i w:val="false"/>
          <w:color w:val="000000"/>
          <w:sz w:val="28"/>
        </w:rPr>
        <w:t>
      38. «Мүлiктi бағалау жөнiндегi қызметтi лицензиялаудың мәселелерi» туралы Қазақстан Республикасы Үкiметiнiң 2001 жылғы 2 қарашадағы № 1389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39, 490-құжат).</w:t>
      </w:r>
      <w:r>
        <w:br/>
      </w:r>
      <w:r>
        <w:rPr>
          <w:rFonts w:ascii="Times New Roman"/>
          <w:b w:val="false"/>
          <w:i w:val="false"/>
          <w:color w:val="000000"/>
          <w:sz w:val="28"/>
        </w:rPr>
        <w:t>
</w:t>
      </w:r>
      <w:r>
        <w:rPr>
          <w:rFonts w:ascii="Times New Roman"/>
          <w:b w:val="false"/>
          <w:i w:val="false"/>
          <w:color w:val="000000"/>
          <w:sz w:val="28"/>
        </w:rPr>
        <w:t>
      39. «Қазақстан Республикасы Yкiметiнiң 1995 жылғы 29 желтоқсандағы № 1894 қаулысына өзгерiстер енгiзу туралы» Қазақстан Республикасы Үкiметiнiң 2001 жылғы 7 қарашадағы № 1409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39, 496-құжат).</w:t>
      </w:r>
      <w:r>
        <w:br/>
      </w:r>
      <w:r>
        <w:rPr>
          <w:rFonts w:ascii="Times New Roman"/>
          <w:b w:val="false"/>
          <w:i w:val="false"/>
          <w:color w:val="000000"/>
          <w:sz w:val="28"/>
        </w:rPr>
        <w:t>
</w:t>
      </w:r>
      <w:r>
        <w:rPr>
          <w:rFonts w:ascii="Times New Roman"/>
          <w:b w:val="false"/>
          <w:i w:val="false"/>
          <w:color w:val="000000"/>
          <w:sz w:val="28"/>
        </w:rPr>
        <w:t>
      40. «Қазақстан Республикасы Iшкi iстер министрлiгiнiң кейбiр мәселелерi» туралы Қазақстан Республикасы Үкiметiнiң 2001 жылғы 10 қарашадағы № 1433 қаулысының </w:t>
      </w:r>
      <w:r>
        <w:rPr>
          <w:rFonts w:ascii="Times New Roman"/>
          <w:b w:val="false"/>
          <w:i w:val="false"/>
          <w:color w:val="000000"/>
          <w:sz w:val="28"/>
        </w:rPr>
        <w:t>6-тармағының</w:t>
      </w:r>
      <w:r>
        <w:rPr>
          <w:rFonts w:ascii="Times New Roman"/>
          <w:b w:val="false"/>
          <w:i w:val="false"/>
          <w:color w:val="000000"/>
          <w:sz w:val="28"/>
        </w:rPr>
        <w:t xml:space="preserve"> 1) тармақшасы.</w:t>
      </w:r>
      <w:r>
        <w:br/>
      </w:r>
      <w:r>
        <w:rPr>
          <w:rFonts w:ascii="Times New Roman"/>
          <w:b w:val="false"/>
          <w:i w:val="false"/>
          <w:color w:val="000000"/>
          <w:sz w:val="28"/>
        </w:rPr>
        <w:t>
</w:t>
      </w:r>
      <w:r>
        <w:rPr>
          <w:rFonts w:ascii="Times New Roman"/>
          <w:b w:val="false"/>
          <w:i w:val="false"/>
          <w:color w:val="000000"/>
          <w:sz w:val="28"/>
        </w:rPr>
        <w:t>
      41. «Қазақстан Республикасы Үкiметiнiң 1995 жылғы 29 желтоқсандағы № 1894 қаулысына өзгерiстер мен толықтыру енгiзу туралы» Қазақстан Республикасы Үкiметiнiң 2002 жылғы 17 маусымдағы № 660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17, 194-құжат).</w:t>
      </w:r>
      <w:r>
        <w:br/>
      </w:r>
      <w:r>
        <w:rPr>
          <w:rFonts w:ascii="Times New Roman"/>
          <w:b w:val="false"/>
          <w:i w:val="false"/>
          <w:color w:val="000000"/>
          <w:sz w:val="28"/>
        </w:rPr>
        <w:t>
</w:t>
      </w:r>
      <w:r>
        <w:rPr>
          <w:rFonts w:ascii="Times New Roman"/>
          <w:b w:val="false"/>
          <w:i w:val="false"/>
          <w:color w:val="000000"/>
          <w:sz w:val="28"/>
        </w:rPr>
        <w:t>
      42. «Жауынгерлiк қол атыс қаруының және оған оқ-дәрiнiң, сондай-ақ суық қарудың айналымы epeжесiн бекiту туралы» Қазақстан Республикасы Үкiметiнiң 2002 жылғы 18 қыркүйектегі № 1032 қаулысының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43. «Қазақстан Республикасы Үкiметiнiң кейбiр шешiмдерiне жинақтаушы зейнетақы қорлары қызметiнiң мәселелерi бойынша толықтыру мен өзгерiстер енгiзу туралы» Қазақстан Республикасы Үкiметiнiң 2002 жылғы 26 қарашадағы № 1258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42, 472-құжат).</w:t>
      </w:r>
      <w:r>
        <w:br/>
      </w:r>
      <w:r>
        <w:rPr>
          <w:rFonts w:ascii="Times New Roman"/>
          <w:b w:val="false"/>
          <w:i w:val="false"/>
          <w:color w:val="000000"/>
          <w:sz w:val="28"/>
        </w:rPr>
        <w:t>
</w:t>
      </w:r>
      <w:r>
        <w:rPr>
          <w:rFonts w:ascii="Times New Roman"/>
          <w:b w:val="false"/>
          <w:i w:val="false"/>
          <w:color w:val="000000"/>
          <w:sz w:val="28"/>
        </w:rPr>
        <w:t>
      44. «Қазақстан Республикасы Қаржы министрлiгiнiң жекелеген мәселелерi» Қазақстан Республикасы Үкiметiнiң 2002 жылғы 28 қарашадағы № 1268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2002 ж., № 43, 430-құжат).</w:t>
      </w:r>
      <w:r>
        <w:br/>
      </w:r>
      <w:r>
        <w:rPr>
          <w:rFonts w:ascii="Times New Roman"/>
          <w:b w:val="false"/>
          <w:i w:val="false"/>
          <w:color w:val="000000"/>
          <w:sz w:val="28"/>
        </w:rPr>
        <w:t>
</w:t>
      </w:r>
      <w:r>
        <w:rPr>
          <w:rFonts w:ascii="Times New Roman"/>
          <w:b w:val="false"/>
          <w:i w:val="false"/>
          <w:color w:val="000000"/>
          <w:sz w:val="28"/>
        </w:rPr>
        <w:t>
      45. «Қазақстан Республикасы Мемлекеттiк кiрiс министрлiгiнiң Акцизделетiн өнiм өндiрiсi мен айналымын мемлекеттiк бақылау жөнiндегi комитетiн тарату туралы» Қазақстан Республикасы Үкiметiнiң 2003 жылғы 22 қаңтардағы № 72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2003 ж., № 2, 32-құжат).</w:t>
      </w:r>
      <w:r>
        <w:br/>
      </w:r>
      <w:r>
        <w:rPr>
          <w:rFonts w:ascii="Times New Roman"/>
          <w:b w:val="false"/>
          <w:i w:val="false"/>
          <w:color w:val="000000"/>
          <w:sz w:val="28"/>
        </w:rPr>
        <w:t>
</w:t>
      </w:r>
      <w:r>
        <w:rPr>
          <w:rFonts w:ascii="Times New Roman"/>
          <w:b w:val="false"/>
          <w:i w:val="false"/>
          <w:color w:val="000000"/>
          <w:sz w:val="28"/>
        </w:rPr>
        <w:t>
      46. «Қазақстан Республикасы Yкiметiнiң 1995 жылғы 29 желтоқсандағы № 1894 қаулысына өзгерiс пен толықтырулар енгiзу туралы» Қазақстан Республикасы Үкiметiнiң 2003 жылғы 19 мамырдағы № 458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20, 204-құжат).</w:t>
      </w:r>
      <w:r>
        <w:br/>
      </w:r>
      <w:r>
        <w:rPr>
          <w:rFonts w:ascii="Times New Roman"/>
          <w:b w:val="false"/>
          <w:i w:val="false"/>
          <w:color w:val="000000"/>
          <w:sz w:val="28"/>
        </w:rPr>
        <w:t>
</w:t>
      </w:r>
      <w:r>
        <w:rPr>
          <w:rFonts w:ascii="Times New Roman"/>
          <w:b w:val="false"/>
          <w:i w:val="false"/>
          <w:color w:val="000000"/>
          <w:sz w:val="28"/>
        </w:rPr>
        <w:t>
      47. «Қазақстан Республикасы Индустрия және сауда министрлiгiнiң Қорғаныс өнеркәсiбi комитетiн тарату туралы» Қазақстан Республикасы Үкiметiнiң 2003 жылғы 20 мамырдағы № 467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2003 ж., № 21-22, 211-құжат).</w:t>
      </w:r>
      <w:r>
        <w:br/>
      </w:r>
      <w:r>
        <w:rPr>
          <w:rFonts w:ascii="Times New Roman"/>
          <w:b w:val="false"/>
          <w:i w:val="false"/>
          <w:color w:val="000000"/>
          <w:sz w:val="28"/>
        </w:rPr>
        <w:t>
</w:t>
      </w:r>
      <w:r>
        <w:rPr>
          <w:rFonts w:ascii="Times New Roman"/>
          <w:b w:val="false"/>
          <w:i w:val="false"/>
          <w:color w:val="000000"/>
          <w:sz w:val="28"/>
        </w:rPr>
        <w:t>
      48. «Қазақстан Республикасы Yкiметiнiң 1995 жылғы 29 желтоқсандағы № 1894 қаулысына өзгерiс енгiзу туралы» Қазақстан Республикасы Үкiметiнiң 2003 жылғы 3 маусымдағы № 517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25, 227-құжат).</w:t>
      </w:r>
      <w:r>
        <w:br/>
      </w:r>
      <w:r>
        <w:rPr>
          <w:rFonts w:ascii="Times New Roman"/>
          <w:b w:val="false"/>
          <w:i w:val="false"/>
          <w:color w:val="000000"/>
          <w:sz w:val="28"/>
        </w:rPr>
        <w:t>
</w:t>
      </w:r>
      <w:r>
        <w:rPr>
          <w:rFonts w:ascii="Times New Roman"/>
          <w:b w:val="false"/>
          <w:i w:val="false"/>
          <w:color w:val="000000"/>
          <w:sz w:val="28"/>
        </w:rPr>
        <w:t>
      49. «Қазақстан Республикасы Ақпараттандыру және байланыс жөнiндегi агенттiгiнiң мәселелерi» туралы Қазақстан Республикасы Үкiметiнiң 2003 жылғы 22 шiлдедегi № 724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2003 ж., № 30, 294-құжат).</w:t>
      </w:r>
      <w:r>
        <w:br/>
      </w:r>
      <w:r>
        <w:rPr>
          <w:rFonts w:ascii="Times New Roman"/>
          <w:b w:val="false"/>
          <w:i w:val="false"/>
          <w:color w:val="000000"/>
          <w:sz w:val="28"/>
        </w:rPr>
        <w:t>
</w:t>
      </w:r>
      <w:r>
        <w:rPr>
          <w:rFonts w:ascii="Times New Roman"/>
          <w:b w:val="false"/>
          <w:i w:val="false"/>
          <w:color w:val="000000"/>
          <w:sz w:val="28"/>
        </w:rPr>
        <w:t>
      50. «Пестицидтердi (улы химикаттарды) аэрозольдiк және фумигациялық әдiстермен қолдану жөнiндегi қызметтi жүзеге асыратын жеке және заңды тұлғаларға қойылатын бiлiктiлiк талаптарын бекiту туралы» Қазақстан Республикасы Үкiметiнiң 2003 жылғы 20 тамыздағы № 833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34, 340-құжат).</w:t>
      </w:r>
      <w:r>
        <w:br/>
      </w:r>
      <w:r>
        <w:rPr>
          <w:rFonts w:ascii="Times New Roman"/>
          <w:b w:val="false"/>
          <w:i w:val="false"/>
          <w:color w:val="000000"/>
          <w:sz w:val="28"/>
        </w:rPr>
        <w:t>
</w:t>
      </w:r>
      <w:r>
        <w:rPr>
          <w:rFonts w:ascii="Times New Roman"/>
          <w:b w:val="false"/>
          <w:i w:val="false"/>
          <w:color w:val="000000"/>
          <w:sz w:val="28"/>
        </w:rPr>
        <w:t>
      51. «Қазақстан Республикасы Экономика және бюджеттiк жоспарлау министрлiгiнiң кейбiр мәселелерi» туралы Қазақстан Республикасы Үкiметiнiң 2003 жылғы 20 тамыздағы № 837 қаулысы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2003 ж., № 34, 342-құжат).</w:t>
      </w:r>
      <w:r>
        <w:br/>
      </w:r>
      <w:r>
        <w:rPr>
          <w:rFonts w:ascii="Times New Roman"/>
          <w:b w:val="false"/>
          <w:i w:val="false"/>
          <w:color w:val="000000"/>
          <w:sz w:val="28"/>
        </w:rPr>
        <w:t>
</w:t>
      </w:r>
      <w:r>
        <w:rPr>
          <w:rFonts w:ascii="Times New Roman"/>
          <w:b w:val="false"/>
          <w:i w:val="false"/>
          <w:color w:val="000000"/>
          <w:sz w:val="28"/>
        </w:rPr>
        <w:t>
      52. «Қазақстан Республикасы Yкiметiнiң 1995 жылғы 29 желтоқсандағы № 1894 және 1999 жылғы 10 мамырдағы № 556 қаулыларына толықтырулар енгiзу туралы» Қазақстан Республикасы Yкiметiнiң 2003 жылғы 2 қазандағы № 1015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40, 419-құжат).</w:t>
      </w:r>
      <w:r>
        <w:br/>
      </w:r>
      <w:r>
        <w:rPr>
          <w:rFonts w:ascii="Times New Roman"/>
          <w:b w:val="false"/>
          <w:i w:val="false"/>
          <w:color w:val="000000"/>
          <w:sz w:val="28"/>
        </w:rPr>
        <w:t>
</w:t>
      </w:r>
      <w:r>
        <w:rPr>
          <w:rFonts w:ascii="Times New Roman"/>
          <w:b w:val="false"/>
          <w:i w:val="false"/>
          <w:color w:val="000000"/>
          <w:sz w:val="28"/>
        </w:rPr>
        <w:t>
      53. «Қазақстан Республикасы Үкiметiнiң 1995 жылғы 29 желтоқсандағы № 1894 қаулысына өзгерiс пен толықтыру енгiзу туралы» Қазақстан Республикасы Үкiметiнiң 2003 жылғы 10 желтоқсандағы № 1256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46, 517-құжат).</w:t>
      </w:r>
      <w:r>
        <w:br/>
      </w:r>
      <w:r>
        <w:rPr>
          <w:rFonts w:ascii="Times New Roman"/>
          <w:b w:val="false"/>
          <w:i w:val="false"/>
          <w:color w:val="000000"/>
          <w:sz w:val="28"/>
        </w:rPr>
        <w:t>
</w:t>
      </w:r>
      <w:r>
        <w:rPr>
          <w:rFonts w:ascii="Times New Roman"/>
          <w:b w:val="false"/>
          <w:i w:val="false"/>
          <w:color w:val="000000"/>
          <w:sz w:val="28"/>
        </w:rPr>
        <w:t>
      54. «Қазақстан Республикасы Yкiметiнiң 1995 жылғы 29 желтоқсандағы № 1894 және 2002 жылғы 24 қаңтардағы № 100 қаулыларына өзгерiстер мен толықтырулар енгiзу туралы» Қазақстан Республикасы Үкiметiнiң 2004 жылғы 4 наурыздағы № 269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11, 144-құжат).</w:t>
      </w:r>
      <w:r>
        <w:br/>
      </w:r>
      <w:r>
        <w:rPr>
          <w:rFonts w:ascii="Times New Roman"/>
          <w:b w:val="false"/>
          <w:i w:val="false"/>
          <w:color w:val="000000"/>
          <w:sz w:val="28"/>
        </w:rPr>
        <w:t>
</w:t>
      </w:r>
      <w:r>
        <w:rPr>
          <w:rFonts w:ascii="Times New Roman"/>
          <w:b w:val="false"/>
          <w:i w:val="false"/>
          <w:color w:val="000000"/>
          <w:sz w:val="28"/>
        </w:rPr>
        <w:t>
      55. «Қазақстан Республикасы Yкiметiнiң 1995 жылғы 29 желтоқсандағы № 1894 қаулысына өзгерiс пен толықтыру енгiзу туралы» Қазақстан Республикасы Үкiметiнiң 2004 жылғы 1 маусымдағы № 606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23, 293-құжат).</w:t>
      </w:r>
      <w:r>
        <w:br/>
      </w:r>
      <w:r>
        <w:rPr>
          <w:rFonts w:ascii="Times New Roman"/>
          <w:b w:val="false"/>
          <w:i w:val="false"/>
          <w:color w:val="000000"/>
          <w:sz w:val="28"/>
        </w:rPr>
        <w:t>
</w:t>
      </w:r>
      <w:r>
        <w:rPr>
          <w:rFonts w:ascii="Times New Roman"/>
          <w:b w:val="false"/>
          <w:i w:val="false"/>
          <w:color w:val="000000"/>
          <w:sz w:val="28"/>
        </w:rPr>
        <w:t>
      56. «Жауынгерлiк қол атыс қаруы мен оның патрондарын жасау, өндiру, жөндеу, сату, сатып алу, экспонатқа қою жөнiндегi қызметтi лицензиялаудың кейбiр мәселелерi туралы» Қазақстан Республикасы Үкiметiнiң 2004 жылғы 8 маусымдағы № 635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24, 307-құжат).</w:t>
      </w:r>
      <w:r>
        <w:br/>
      </w:r>
      <w:r>
        <w:rPr>
          <w:rFonts w:ascii="Times New Roman"/>
          <w:b w:val="false"/>
          <w:i w:val="false"/>
          <w:color w:val="000000"/>
          <w:sz w:val="28"/>
        </w:rPr>
        <w:t>
</w:t>
      </w:r>
      <w:r>
        <w:rPr>
          <w:rFonts w:ascii="Times New Roman"/>
          <w:b w:val="false"/>
          <w:i w:val="false"/>
          <w:color w:val="000000"/>
          <w:sz w:val="28"/>
        </w:rPr>
        <w:t>
      57. «Қазақстан Республикасы Үкiметiнiң 1995 жылғы 29 желтоқсандағы № 1894 қаулысына өзгерiстер енгiзу туралы» Қазақстан Республикасы Үкiметiнiң 2004 жылғы 27 тамыздағы № 901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31, 421-құжат).</w:t>
      </w:r>
      <w:r>
        <w:br/>
      </w:r>
      <w:r>
        <w:rPr>
          <w:rFonts w:ascii="Times New Roman"/>
          <w:b w:val="false"/>
          <w:i w:val="false"/>
          <w:color w:val="000000"/>
          <w:sz w:val="28"/>
        </w:rPr>
        <w:t>
</w:t>
      </w:r>
      <w:r>
        <w:rPr>
          <w:rFonts w:ascii="Times New Roman"/>
          <w:b w:val="false"/>
          <w:i w:val="false"/>
          <w:color w:val="000000"/>
          <w:sz w:val="28"/>
        </w:rPr>
        <w:t>
      58. «Қазақстан Республикасы Үкiметiнiң 1995 жылғы 29 желтоқсандағы № 1894 қаулысына өзгерiс пен толықтыру енгiзу туралы» Қазақстан Республикасы Үкiметiнiң 2004 жылғы 7 қыркүйектегi № 937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33, 449-құжат).</w:t>
      </w:r>
      <w:r>
        <w:br/>
      </w:r>
      <w:r>
        <w:rPr>
          <w:rFonts w:ascii="Times New Roman"/>
          <w:b w:val="false"/>
          <w:i w:val="false"/>
          <w:color w:val="000000"/>
          <w:sz w:val="28"/>
        </w:rPr>
        <w:t>
</w:t>
      </w:r>
      <w:r>
        <w:rPr>
          <w:rFonts w:ascii="Times New Roman"/>
          <w:b w:val="false"/>
          <w:i w:val="false"/>
          <w:color w:val="000000"/>
          <w:sz w:val="28"/>
        </w:rPr>
        <w:t>
      59. «Қазақстан Республикасы Yкiметiнiң 1995 жылғы 29 желтоқсандағы № 1894 қаулысына толықтыру енгiзу туралы» Қазақстан Республикасы Үкiметiнiң 2004 жылғы 22 қазандағы № 1094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38, 511-құжат).</w:t>
      </w:r>
      <w:r>
        <w:br/>
      </w:r>
      <w:r>
        <w:rPr>
          <w:rFonts w:ascii="Times New Roman"/>
          <w:b w:val="false"/>
          <w:i w:val="false"/>
          <w:color w:val="000000"/>
          <w:sz w:val="28"/>
        </w:rPr>
        <w:t>
</w:t>
      </w:r>
      <w:r>
        <w:rPr>
          <w:rFonts w:ascii="Times New Roman"/>
          <w:b w:val="false"/>
          <w:i w:val="false"/>
          <w:color w:val="000000"/>
          <w:sz w:val="28"/>
        </w:rPr>
        <w:t>
      60. «Қазақстан Республикасы Бiлiм және ғылым министрлiгiнiң мәселелерi» туралы Қазақстан Республикасы Үкiметiнiң 2004 жылғы 28 қазандағы № 1111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2004 ж., № 40, 522-құжат).</w:t>
      </w:r>
      <w:r>
        <w:br/>
      </w:r>
      <w:r>
        <w:rPr>
          <w:rFonts w:ascii="Times New Roman"/>
          <w:b w:val="false"/>
          <w:i w:val="false"/>
          <w:color w:val="000000"/>
          <w:sz w:val="28"/>
        </w:rPr>
        <w:t>
</w:t>
      </w:r>
      <w:r>
        <w:rPr>
          <w:rFonts w:ascii="Times New Roman"/>
          <w:b w:val="false"/>
          <w:i w:val="false"/>
          <w:color w:val="000000"/>
          <w:sz w:val="28"/>
        </w:rPr>
        <w:t>
      61. «Қазақстан Республикасы Әдiлет министрлiгiнiң мәселелерi» туралы Қазақстан Республикасы Үкiметiнiң 2004 жылғы 28 қазандағы № 1120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2-тармақтары</w:t>
      </w:r>
      <w:r>
        <w:rPr>
          <w:rFonts w:ascii="Times New Roman"/>
          <w:b w:val="false"/>
          <w:i w:val="false"/>
          <w:color w:val="000000"/>
          <w:sz w:val="28"/>
        </w:rPr>
        <w:t xml:space="preserve"> (Қазақстан Республикасының ПҮАЖ-ы, 2004 ж., № 41, 532-құжат).</w:t>
      </w:r>
      <w:r>
        <w:br/>
      </w:r>
      <w:r>
        <w:rPr>
          <w:rFonts w:ascii="Times New Roman"/>
          <w:b w:val="false"/>
          <w:i w:val="false"/>
          <w:color w:val="000000"/>
          <w:sz w:val="28"/>
        </w:rPr>
        <w:t>
</w:t>
      </w:r>
      <w:r>
        <w:rPr>
          <w:rFonts w:ascii="Times New Roman"/>
          <w:b w:val="false"/>
          <w:i w:val="false"/>
          <w:color w:val="000000"/>
          <w:sz w:val="28"/>
        </w:rPr>
        <w:t>
      62. «Қазақстан Республикасы Мәдениет министрлiгiнiң мәселелерi» туралы Қазақстан Республикасы Үкiметiнiң 2004 жылғы 29 қазандағы № 1130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2004 ж., № 42, 538-құжат).</w:t>
      </w:r>
      <w:r>
        <w:br/>
      </w:r>
      <w:r>
        <w:rPr>
          <w:rFonts w:ascii="Times New Roman"/>
          <w:b w:val="false"/>
          <w:i w:val="false"/>
          <w:color w:val="000000"/>
          <w:sz w:val="28"/>
        </w:rPr>
        <w:t>
</w:t>
      </w:r>
      <w:r>
        <w:rPr>
          <w:rFonts w:ascii="Times New Roman"/>
          <w:b w:val="false"/>
          <w:i w:val="false"/>
          <w:color w:val="000000"/>
          <w:sz w:val="28"/>
        </w:rPr>
        <w:t>
      63. «Қазақстан Республикасы Yкiметiнiң 1995 жылғы 29 желтоқсандағы № 1894 қаулысына өзгерiстер мен толықтырулар енгiзу туралы» Қазақстан Республикасы Yкiметiнiң 2005 жылғы 19 қаңтардағы № 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2, 13-құжат).</w:t>
      </w:r>
      <w:r>
        <w:br/>
      </w:r>
      <w:r>
        <w:rPr>
          <w:rFonts w:ascii="Times New Roman"/>
          <w:b w:val="false"/>
          <w:i w:val="false"/>
          <w:color w:val="000000"/>
          <w:sz w:val="28"/>
        </w:rPr>
        <w:t>
</w:t>
      </w:r>
      <w:r>
        <w:rPr>
          <w:rFonts w:ascii="Times New Roman"/>
          <w:b w:val="false"/>
          <w:i w:val="false"/>
          <w:color w:val="000000"/>
          <w:sz w:val="28"/>
        </w:rPr>
        <w:t>
      64. «Қазақстан Республикасы Үкiметiнiң 1995 жылғы 29 желтоқсандағы № 1894 және 1999 жылғы 10 мамырдағы № 556 қаулыларына өзгерiстер мен толықтырулар енгiзу туралы» Қазақстан Республикасы Үкiметiнiң 2005 жылғы 27 мамырдағы № 525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22, 277-құжат).</w:t>
      </w:r>
      <w:r>
        <w:br/>
      </w:r>
      <w:r>
        <w:rPr>
          <w:rFonts w:ascii="Times New Roman"/>
          <w:b w:val="false"/>
          <w:i w:val="false"/>
          <w:color w:val="000000"/>
          <w:sz w:val="28"/>
        </w:rPr>
        <w:t>
</w:t>
      </w:r>
      <w:r>
        <w:rPr>
          <w:rFonts w:ascii="Times New Roman"/>
          <w:b w:val="false"/>
          <w:i w:val="false"/>
          <w:color w:val="000000"/>
          <w:sz w:val="28"/>
        </w:rPr>
        <w:t>
      65. «Қазақстан Республикасы Yкiметiнiң кейбiр шешiмдерiне өзгерiстер енгiзу және кейбiр шешiмдерiнiң күшi жойылды деп тану туралы» Қазақстан Республикасы Үкiметiнiң 2005 жылғы 25 шiлдедегi № 773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30, 410-құжат).</w:t>
      </w:r>
      <w:r>
        <w:br/>
      </w:r>
      <w:r>
        <w:rPr>
          <w:rFonts w:ascii="Times New Roman"/>
          <w:b w:val="false"/>
          <w:i w:val="false"/>
          <w:color w:val="000000"/>
          <w:sz w:val="28"/>
        </w:rPr>
        <w:t>
</w:t>
      </w:r>
      <w:r>
        <w:rPr>
          <w:rFonts w:ascii="Times New Roman"/>
          <w:b w:val="false"/>
          <w:i w:val="false"/>
          <w:color w:val="000000"/>
          <w:sz w:val="28"/>
        </w:rPr>
        <w:t>
      66. «Қазақстан Республикасы Yкiметiнiң кейбiр шешiмдерiне лицензиялау мәселелерi бойынша өзгерiстер енгiзу туралы» Қазақстан Республикасы Үкiметiнiң 2005 жылғы 27 шiлдедегi № 779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31, 414-құжат).</w:t>
      </w:r>
      <w:r>
        <w:br/>
      </w:r>
      <w:r>
        <w:rPr>
          <w:rFonts w:ascii="Times New Roman"/>
          <w:b w:val="false"/>
          <w:i w:val="false"/>
          <w:color w:val="000000"/>
          <w:sz w:val="28"/>
        </w:rPr>
        <w:t>
</w:t>
      </w:r>
      <w:r>
        <w:rPr>
          <w:rFonts w:ascii="Times New Roman"/>
          <w:b w:val="false"/>
          <w:i w:val="false"/>
          <w:color w:val="000000"/>
          <w:sz w:val="28"/>
        </w:rPr>
        <w:t>
      67. «Бiлiм беру ұйымдарындағы қызметтi қоспағанда, дене шынықтыру-сауықтыру, спорт қызметтерiн көрсету жөнiндегi қызметтi лицензиялаудың кейбiр мәселелерi туралы» Қазақстан Республикасы Үкiметiнiң 2005 жылғы 28 шiлдедегi № 786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31, 420-құжат).</w:t>
      </w:r>
      <w:r>
        <w:br/>
      </w:r>
      <w:r>
        <w:rPr>
          <w:rFonts w:ascii="Times New Roman"/>
          <w:b w:val="false"/>
          <w:i w:val="false"/>
          <w:color w:val="000000"/>
          <w:sz w:val="28"/>
        </w:rPr>
        <w:t>
</w:t>
      </w:r>
      <w:r>
        <w:rPr>
          <w:rFonts w:ascii="Times New Roman"/>
          <w:b w:val="false"/>
          <w:i w:val="false"/>
          <w:color w:val="000000"/>
          <w:sz w:val="28"/>
        </w:rPr>
        <w:t>
      68. «Қазақстан Республикасы Үкiметiнiң кейбiр шешiмдерiне өзгерiстер мен толықтырулар енгiзу туралы» Қазақстан Республикасы Үкiметiнiң 2005 жылғы 19 тамыздағы № 853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32, 445-құжат).</w:t>
      </w:r>
      <w:r>
        <w:br/>
      </w:r>
      <w:r>
        <w:rPr>
          <w:rFonts w:ascii="Times New Roman"/>
          <w:b w:val="false"/>
          <w:i w:val="false"/>
          <w:color w:val="000000"/>
          <w:sz w:val="28"/>
        </w:rPr>
        <w:t>
</w:t>
      </w:r>
      <w:r>
        <w:rPr>
          <w:rFonts w:ascii="Times New Roman"/>
          <w:b w:val="false"/>
          <w:i w:val="false"/>
          <w:color w:val="000000"/>
          <w:sz w:val="28"/>
        </w:rPr>
        <w:t>
      69. «Қазақстан Республикасы Yкiметiнiң 1995 жылғы 29 желтоқсандағы № 1894 қаулысына өзгерiстер мен толықтырулар енгiзу туралы» Қазақстан Республикасы Үкiметiнiң 2005 жылғы 19 тамыздағы № 855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32, 446-құжат).</w:t>
      </w:r>
      <w:r>
        <w:br/>
      </w:r>
      <w:r>
        <w:rPr>
          <w:rFonts w:ascii="Times New Roman"/>
          <w:b w:val="false"/>
          <w:i w:val="false"/>
          <w:color w:val="000000"/>
          <w:sz w:val="28"/>
        </w:rPr>
        <w:t>
</w:t>
      </w:r>
      <w:r>
        <w:rPr>
          <w:rFonts w:ascii="Times New Roman"/>
          <w:b w:val="false"/>
          <w:i w:val="false"/>
          <w:color w:val="000000"/>
          <w:sz w:val="28"/>
        </w:rPr>
        <w:t>
      70. «Қазақстан Республикасы Үкiметiнiң 1995 жылғы 29 желтоқсандағы № 1894 қаулысына өзгерiс енгiзу туралы» Қазақстан Республикасы Үкiметiнiң 2005 жылғы 9 желтоқсандағы № 1226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46, 610-құжат).</w:t>
      </w:r>
      <w:r>
        <w:br/>
      </w:r>
      <w:r>
        <w:rPr>
          <w:rFonts w:ascii="Times New Roman"/>
          <w:b w:val="false"/>
          <w:i w:val="false"/>
          <w:color w:val="000000"/>
          <w:sz w:val="28"/>
        </w:rPr>
        <w:t>
</w:t>
      </w:r>
      <w:r>
        <w:rPr>
          <w:rFonts w:ascii="Times New Roman"/>
          <w:b w:val="false"/>
          <w:i w:val="false"/>
          <w:color w:val="000000"/>
          <w:sz w:val="28"/>
        </w:rPr>
        <w:t>
      71. «Қазақстан Республикасы Туризм және спорт министрлiгiнiң мәселелерi» туралы Қазақстан Республикасы Үкiметiнiң 2006 жылғы 26 сәуiрдегi № 329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2006 ж., № 15, 145-құжат).</w:t>
      </w:r>
      <w:r>
        <w:br/>
      </w:r>
      <w:r>
        <w:rPr>
          <w:rFonts w:ascii="Times New Roman"/>
          <w:b w:val="false"/>
          <w:i w:val="false"/>
          <w:color w:val="000000"/>
          <w:sz w:val="28"/>
        </w:rPr>
        <w:t>
</w:t>
      </w:r>
      <w:r>
        <w:rPr>
          <w:rFonts w:ascii="Times New Roman"/>
          <w:b w:val="false"/>
          <w:i w:val="false"/>
          <w:color w:val="000000"/>
          <w:sz w:val="28"/>
        </w:rPr>
        <w:t>
      72. «Қазақстан Республикасы Yкiметiнiң кейбiр шешiмдерiне өзгерiстер мен толықтырулар енгiзу туралы» Қазақстан Республикасы Үкiметiнiң 2006 жылғы 16 мамырдағы № 405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2006 ж., № 17, 162-құжат).</w:t>
      </w:r>
      <w:r>
        <w:br/>
      </w:r>
      <w:r>
        <w:rPr>
          <w:rFonts w:ascii="Times New Roman"/>
          <w:b w:val="false"/>
          <w:i w:val="false"/>
          <w:color w:val="000000"/>
          <w:sz w:val="28"/>
        </w:rPr>
        <w:t>
</w:t>
      </w:r>
      <w:r>
        <w:rPr>
          <w:rFonts w:ascii="Times New Roman"/>
          <w:b w:val="false"/>
          <w:i w:val="false"/>
          <w:color w:val="000000"/>
          <w:sz w:val="28"/>
        </w:rPr>
        <w:t>
      73. «Қазақстан Республикасы Yкiметiнiң кейбiр шешiмдерiне сәулет, қала құрылысы және құрылыс мәселелерi бойынша өзгерiстер мен толықтырулар енгiзу туралы» Қазақстан Республикасы Үкiметiнiң 2006 жылғы 7 шiлдедегi № 647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2006 ж., № 25, 259-құжат).</w:t>
      </w:r>
      <w:r>
        <w:br/>
      </w:r>
      <w:r>
        <w:rPr>
          <w:rFonts w:ascii="Times New Roman"/>
          <w:b w:val="false"/>
          <w:i w:val="false"/>
          <w:color w:val="000000"/>
          <w:sz w:val="28"/>
        </w:rPr>
        <w:t>
</w:t>
      </w:r>
      <w:r>
        <w:rPr>
          <w:rFonts w:ascii="Times New Roman"/>
          <w:b w:val="false"/>
          <w:i w:val="false"/>
          <w:color w:val="000000"/>
          <w:sz w:val="28"/>
        </w:rPr>
        <w:t>
      74. «Қазақстан Республикасы министрлiктерiнiң және Қазақстан Республикасы Жер ресурстарын басқару агенттiгiнiң кейбiр мәселелерi туралы» Қазақстан Республикасы Үкiметiнiң 2006 жылғы 2 тамыздағы № 730 қаулысымен бекітілген Қазақстан Республикасы Үкiметiнiң кейбiр </w:t>
      </w:r>
      <w:r>
        <w:rPr>
          <w:rFonts w:ascii="Times New Roman"/>
          <w:b w:val="false"/>
          <w:i w:val="false"/>
          <w:color w:val="000000"/>
          <w:sz w:val="28"/>
        </w:rPr>
        <w:t>шешiмдерiне</w:t>
      </w:r>
      <w:r>
        <w:rPr>
          <w:rFonts w:ascii="Times New Roman"/>
          <w:b w:val="false"/>
          <w:i w:val="false"/>
          <w:color w:val="000000"/>
          <w:sz w:val="28"/>
        </w:rPr>
        <w:t xml:space="preserve"> енгiзiлетiн өзгерiстер мен толықтырулардың 1-тармағы (Қазақстан Республикасының ПҮАЖ-ы, 2006 ж., № 28, 307-құжат).</w:t>
      </w:r>
      <w:r>
        <w:br/>
      </w:r>
      <w:r>
        <w:rPr>
          <w:rFonts w:ascii="Times New Roman"/>
          <w:b w:val="false"/>
          <w:i w:val="false"/>
          <w:color w:val="000000"/>
          <w:sz w:val="28"/>
        </w:rPr>
        <w:t>
</w:t>
      </w:r>
      <w:r>
        <w:rPr>
          <w:rFonts w:ascii="Times New Roman"/>
          <w:b w:val="false"/>
          <w:i w:val="false"/>
          <w:color w:val="000000"/>
          <w:sz w:val="28"/>
        </w:rPr>
        <w:t>
      75. «Қазақстан Республикасы Үкiметiнiң 1995 жылғы 29 желтоқсандағы № 1894 және 2005 жылғы 28 шiлдедегi № 786 қаулыларына толықтырулар мен өзгерiстер енгiзу туралы» Қазақстан Республикасы Үкiметiнiң 2006 жылғы 23 желтоқсандағы № 1258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49, 522-құжат).</w:t>
      </w:r>
      <w:r>
        <w:br/>
      </w:r>
      <w:r>
        <w:rPr>
          <w:rFonts w:ascii="Times New Roman"/>
          <w:b w:val="false"/>
          <w:i w:val="false"/>
          <w:color w:val="000000"/>
          <w:sz w:val="28"/>
        </w:rPr>
        <w:t>
</w:t>
      </w:r>
      <w:r>
        <w:rPr>
          <w:rFonts w:ascii="Times New Roman"/>
          <w:b w:val="false"/>
          <w:i w:val="false"/>
          <w:color w:val="000000"/>
          <w:sz w:val="28"/>
        </w:rPr>
        <w:t>
      76. «Қазақстан Республикасы Yкiметiнiң кейбiр шешiмдерiне ойын бизнесi мәселелерi бойынша өзгерiстер мен толықтырулар енгiзу туралы» Қазақстан Республикасы Үкiметiнiң 2007 жылғы 19 ақпандағы № 125 қаулысымен бекітілген Қазақстан Республикасы Үкiметiнiң кейбiр </w:t>
      </w:r>
      <w:r>
        <w:rPr>
          <w:rFonts w:ascii="Times New Roman"/>
          <w:b w:val="false"/>
          <w:i w:val="false"/>
          <w:color w:val="000000"/>
          <w:sz w:val="28"/>
        </w:rPr>
        <w:t>шешiмдерiне</w:t>
      </w:r>
      <w:r>
        <w:rPr>
          <w:rFonts w:ascii="Times New Roman"/>
          <w:b w:val="false"/>
          <w:i w:val="false"/>
          <w:color w:val="000000"/>
          <w:sz w:val="28"/>
        </w:rPr>
        <w:t xml:space="preserve"> енгiзiлетiн өзгерiстер мен толықтырулардың 1-тармағы (Қазақстан Республикасының ПҮАЖ-ы, 2007 ж., № 4, 57-құжат).</w:t>
      </w:r>
      <w:r>
        <w:br/>
      </w:r>
      <w:r>
        <w:rPr>
          <w:rFonts w:ascii="Times New Roman"/>
          <w:b w:val="false"/>
          <w:i w:val="false"/>
          <w:color w:val="000000"/>
          <w:sz w:val="28"/>
        </w:rPr>
        <w:t>
</w:t>
      </w:r>
      <w:r>
        <w:rPr>
          <w:rFonts w:ascii="Times New Roman"/>
          <w:b w:val="false"/>
          <w:i w:val="false"/>
          <w:color w:val="000000"/>
          <w:sz w:val="28"/>
        </w:rPr>
        <w:t>
      77. «Қазақстан Республикасы Ұлттық ғарыш агенттiгiнiң мәселелерi» туралы Қазақстан Республикасы Үкiметiнiң 2007 жылғы 29 мамырдағы № 438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Үкiметiнiң кейбiр шешiмдерiне енгiзiлетiн өзгерiстер мен толықтырулардың 1-тармағы (Қазақстан Республикасының ПҮАЖ-ы, 2007 ж., № 17, 191-құжат).</w:t>
      </w:r>
      <w:r>
        <w:br/>
      </w:r>
      <w:r>
        <w:rPr>
          <w:rFonts w:ascii="Times New Roman"/>
          <w:b w:val="false"/>
          <w:i w:val="false"/>
          <w:color w:val="000000"/>
          <w:sz w:val="28"/>
        </w:rPr>
        <w:t>
</w:t>
      </w:r>
      <w:r>
        <w:rPr>
          <w:rFonts w:ascii="Times New Roman"/>
          <w:b w:val="false"/>
          <w:i w:val="false"/>
          <w:color w:val="000000"/>
          <w:sz w:val="28"/>
        </w:rPr>
        <w:t>
      78. «Қазақстан Республикасы Әдiлет министрлiгiнiң кейбiр мәселелерi туралы» Қазақстан Республикасы Үкiметiнiң 2008 жылғы 28 наурыздағы № 300 қаулысымен бекітілген Қазақстан Республикасы Үкiметiнiң кейбiр шешiмдерiне енгiзiлетiн толықтырулар мен өзгерiстердің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18, 160-құжат).</w:t>
      </w:r>
      <w:r>
        <w:br/>
      </w:r>
      <w:r>
        <w:rPr>
          <w:rFonts w:ascii="Times New Roman"/>
          <w:b w:val="false"/>
          <w:i w:val="false"/>
          <w:color w:val="000000"/>
          <w:sz w:val="28"/>
        </w:rPr>
        <w:t>
</w:t>
      </w:r>
      <w:r>
        <w:rPr>
          <w:rFonts w:ascii="Times New Roman"/>
          <w:b w:val="false"/>
          <w:i w:val="false"/>
          <w:color w:val="000000"/>
          <w:sz w:val="28"/>
        </w:rPr>
        <w:t>
      79. «Қазақстан Республикасы Үкiметiнiң 1995 жылғы 29 желтоқсандағы № 1894 және 2007 жылғы 28 желтоқсандағы № 1311 қаулыларына өзгерiстер мен толықтырулар енгiзу туралы» Қазақстан Республикасы Үкiметiнiң 2008 жылғы 9 маусымдағы № 552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2008 ж., № 29, 290-құжат).</w:t>
      </w:r>
      <w:r>
        <w:br/>
      </w:r>
      <w:r>
        <w:rPr>
          <w:rFonts w:ascii="Times New Roman"/>
          <w:b w:val="false"/>
          <w:i w:val="false"/>
          <w:color w:val="000000"/>
          <w:sz w:val="28"/>
        </w:rPr>
        <w:t>
</w:t>
      </w:r>
      <w:r>
        <w:rPr>
          <w:rFonts w:ascii="Times New Roman"/>
          <w:b w:val="false"/>
          <w:i w:val="false"/>
          <w:color w:val="000000"/>
          <w:sz w:val="28"/>
        </w:rPr>
        <w:t>
      80. «Қазақстан Республикасы Мәдениет министрлiгiнiң кейбiр мәселелерi» туралы Қазақстан Республикасы Үкiметiнiң 2008 жылғы 26 маусымдағы № 610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2008 ж., № 31, 316-құжат).</w:t>
      </w:r>
      <w:r>
        <w:br/>
      </w:r>
      <w:r>
        <w:rPr>
          <w:rFonts w:ascii="Times New Roman"/>
          <w:b w:val="false"/>
          <w:i w:val="false"/>
          <w:color w:val="000000"/>
          <w:sz w:val="28"/>
        </w:rPr>
        <w:t>
</w:t>
      </w:r>
      <w:r>
        <w:rPr>
          <w:rFonts w:ascii="Times New Roman"/>
          <w:b w:val="false"/>
          <w:i w:val="false"/>
          <w:color w:val="000000"/>
          <w:sz w:val="28"/>
        </w:rPr>
        <w:t>
      81. «Қазақстан Республикасы Үкiметiнiң кейбiр шешiмдерiне өзгерiстер мен толықтырулар енгiзу туралы» Қазақтан Республикасы Үкiметiнiң 2008 жылғы 23 қыркүйектегi № 879 қаулысының 1-тармағының </w:t>
      </w:r>
      <w:r>
        <w:rPr>
          <w:rFonts w:ascii="Times New Roman"/>
          <w:b w:val="false"/>
          <w:i w:val="false"/>
          <w:color w:val="000000"/>
          <w:sz w:val="28"/>
        </w:rPr>
        <w:t>1) тармақшасы</w:t>
      </w:r>
      <w:r>
        <w:rPr>
          <w:rFonts w:ascii="Times New Roman"/>
          <w:b w:val="false"/>
          <w:i w:val="false"/>
          <w:color w:val="000000"/>
          <w:sz w:val="28"/>
        </w:rPr>
        <w:t xml:space="preserve"> (Қазақстан Республикасының ПҮАЖ-ы, 2008 ж., № 39, 428-құжат).</w:t>
      </w:r>
      <w:r>
        <w:br/>
      </w:r>
      <w:r>
        <w:rPr>
          <w:rFonts w:ascii="Times New Roman"/>
          <w:b w:val="false"/>
          <w:i w:val="false"/>
          <w:color w:val="000000"/>
          <w:sz w:val="28"/>
        </w:rPr>
        <w:t>
</w:t>
      </w:r>
      <w:r>
        <w:rPr>
          <w:rFonts w:ascii="Times New Roman"/>
          <w:b w:val="false"/>
          <w:i w:val="false"/>
          <w:color w:val="000000"/>
          <w:sz w:val="28"/>
        </w:rPr>
        <w:t>
      82. «Медициналық және фармацевтикалық қызметтiң бiлiктiлiк талаптары мен лицензиялау ережесiн бекiту және Қазақстан Республикасы Үкiметiнiң 1995 жылғы 29 желтоқсандағы № 1894 қаулысына өзгерiстер енгiзу туралы» Қазақстан Республикасы Үкiметiнiң 2009 жылғы 30 желтоқсандағы № 2301 қаулысының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2010 ж., № 4, 51-құжат).</w:t>
      </w:r>
      <w:r>
        <w:br/>
      </w:r>
      <w:r>
        <w:rPr>
          <w:rFonts w:ascii="Times New Roman"/>
          <w:b w:val="false"/>
          <w:i w:val="false"/>
          <w:color w:val="000000"/>
          <w:sz w:val="28"/>
        </w:rPr>
        <w:t>
</w:t>
      </w:r>
      <w:r>
        <w:rPr>
          <w:rFonts w:ascii="Times New Roman"/>
          <w:b w:val="false"/>
          <w:i w:val="false"/>
          <w:color w:val="000000"/>
          <w:sz w:val="28"/>
        </w:rPr>
        <w:t>
      83. «Қазақстан Республикасы Мәдениет министрлiгiнiң кейбiр мәселелерi туралы» Қазақстан Республикасы Үкiметiнiң 2010 жылғы 31 наурыздағы № 252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2010 ж., № 25-26, 198-құжат).</w:t>
      </w:r>
      <w:r>
        <w:br/>
      </w:r>
      <w:r>
        <w:rPr>
          <w:rFonts w:ascii="Times New Roman"/>
          <w:b w:val="false"/>
          <w:i w:val="false"/>
          <w:color w:val="000000"/>
          <w:sz w:val="28"/>
        </w:rPr>
        <w:t>
</w:t>
      </w:r>
      <w:r>
        <w:rPr>
          <w:rFonts w:ascii="Times New Roman"/>
          <w:b w:val="false"/>
          <w:i w:val="false"/>
          <w:color w:val="000000"/>
          <w:sz w:val="28"/>
        </w:rPr>
        <w:t>
      84. «Қазақстан Республикасы Байланыс және ақпарат министрлiгiнiң мәселелерi» туралы Қазақстан Республикасы Үкiметiнiң 2010 жылғы 18 мамырдағы № 427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2010 ж., № 34, 268-құжат).</w:t>
      </w:r>
      <w:r>
        <w:br/>
      </w:r>
      <w:r>
        <w:rPr>
          <w:rFonts w:ascii="Times New Roman"/>
          <w:b w:val="false"/>
          <w:i w:val="false"/>
          <w:color w:val="000000"/>
          <w:sz w:val="28"/>
        </w:rPr>
        <w:t>
</w:t>
      </w:r>
      <w:r>
        <w:rPr>
          <w:rFonts w:ascii="Times New Roman"/>
          <w:b w:val="false"/>
          <w:i w:val="false"/>
          <w:color w:val="000000"/>
          <w:sz w:val="28"/>
        </w:rPr>
        <w:t>
      85. «Қазақстан Республикасы Үкiметiнiң 1995 жылғы 29 желтоқсандағы № 1894 қаулысына өзгерiстер мен толықтыру енгiзу туралы» Қазақстан Республикасы Үкiметiнiң 2011 жылғы 2 ақпандағы № 69 </w:t>
      </w:r>
      <w:r>
        <w:rPr>
          <w:rFonts w:ascii="Times New Roman"/>
          <w:b w:val="false"/>
          <w:i w:val="false"/>
          <w:color w:val="000000"/>
          <w:sz w:val="28"/>
        </w:rPr>
        <w:t>қаулысы</w:t>
      </w:r>
      <w:r>
        <w:rPr>
          <w:rFonts w:ascii="Times New Roman"/>
          <w:b w:val="false"/>
          <w:i w:val="false"/>
          <w:color w:val="000000"/>
          <w:sz w:val="28"/>
        </w:rPr>
        <w:t>(Қазақстан Республикасының ПҮАЖ-ы, 2011 ж., № 17, 195-құжат).</w:t>
      </w:r>
      <w:r>
        <w:br/>
      </w:r>
      <w:r>
        <w:rPr>
          <w:rFonts w:ascii="Times New Roman"/>
          <w:b w:val="false"/>
          <w:i w:val="false"/>
          <w:color w:val="000000"/>
          <w:sz w:val="28"/>
        </w:rPr>
        <w:t>
</w:t>
      </w:r>
      <w:r>
        <w:rPr>
          <w:rFonts w:ascii="Times New Roman"/>
          <w:b w:val="false"/>
          <w:i w:val="false"/>
          <w:color w:val="000000"/>
          <w:sz w:val="28"/>
        </w:rPr>
        <w:t>
      86. «Жеке сот орындаушыларының қызметiн лицензиялау қағидасын және оған қойылатын бiлiктiлiк талаптарын бекiту туралы» Қазақстан Республикасы Үкiметiнiң 2011 жылғы 25 ақпандағы № 181 қаулысының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2011 ж., № 21, 268-құжат).</w:t>
      </w:r>
      <w:r>
        <w:br/>
      </w:r>
      <w:r>
        <w:rPr>
          <w:rFonts w:ascii="Times New Roman"/>
          <w:b w:val="false"/>
          <w:i w:val="false"/>
          <w:color w:val="000000"/>
          <w:sz w:val="28"/>
        </w:rPr>
        <w:t>
</w:t>
      </w:r>
      <w:r>
        <w:rPr>
          <w:rFonts w:ascii="Times New Roman"/>
          <w:b w:val="false"/>
          <w:i w:val="false"/>
          <w:color w:val="000000"/>
          <w:sz w:val="28"/>
        </w:rPr>
        <w:t>
      87. «Қазақстан Республикасы Көлік және коммуникация министрлiгiнiң кейбір мәселелерi туралы» Қазақстан Республикасы Үкiметiнiң 2012 жылғы 11 мамырдағы № 314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88. «Қазақстан Республикасы Мәдениет және ақпарат министрлiгiнiң кейбір мәселелерi туралы» Қазақстан Республикасы Үкiметiнiң 2012 жылғы 11 мамырдағы № 319 қаулысымен бекітілген Қазақстан Республикасы Үкiметiнiң кейбiр шешiмдерiне енгiзiлетiн өзгерiстер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