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4c47" w14:textId="6964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аумақтардың жекелеген жер учаскелерін босалқы жерге ауыстыру туралы</w:t>
      </w:r>
    </w:p>
    <w:p>
      <w:pPr>
        <w:spacing w:after="0"/>
        <w:ind w:left="0"/>
        <w:jc w:val="both"/>
      </w:pPr>
      <w:r>
        <w:rPr>
          <w:rFonts w:ascii="Times New Roman"/>
          <w:b w:val="false"/>
          <w:i w:val="false"/>
          <w:color w:val="000000"/>
          <w:sz w:val="28"/>
        </w:rPr>
        <w:t>Қазақстан Республикасы Үкіметінің 2012 жылғы 20 маусымдағы № 808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Ақмола облысының Бурабай ауданындағы «Қазақстан Республикасының Президентi Iс басқармасының «Бурабай» мемлекеттiк ұлттық табиғи паркi» мемлекеттiк мекемесiнің жалпы алаңы 370 гектар жері ерекше қорғалатын табиғи аумақтар жерлері санатынан босалқы жер санатына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 «Қазақстан Республикасы Индустрия және жаңа технологиялар министрлігі Туризм индустриясы комитетінің Аумақтық департаменті – «Бурабай» арнайы экономикалық аймағының әкімшілігі» мемлекеттік мекемесіне 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8" w:id="1"/>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