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1213b" w14:textId="7d121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Басым жобалар бойынша шетелдік жұмыс күшін тартуға 2012 жылға арналған квоталарды белгілеу және басым жобалар бойынша шетелдiк жұмыс күшiн тартуға рұқсат берудiң шарттарын бекіту және "Қазақстан Республикасына шетелдiк жұмыс күшiн тартуға арналған квотаны белгiлеу қағидаларын және Шетелдiк қызметкерге жұмысқа орналасуға және жұмыс берушiлерге шетелдiк жұмыс күшiн тартуға рұқсат берудiң қағидалары мен шарттарын бекiту және "Халықты жұмыспен қамту туралы" Қазақстан Республикасының 2001 жылғы 23 қаңтардағы Заңын iске асыру жөнiндегi шаралар туралы" Қазақстан Республикасы Үкiметiнiң 2001 жылғы 19 маусымдағы № 836 қаулысына өзгерiс енгiзу туралы" Қазақстан Республикасы Үкiметiнiң 2012 жылғы 13 қаңтардағы № 45 қаулысына өзгеріс енгізу туралы</w:t>
      </w:r>
    </w:p>
    <w:p>
      <w:pPr>
        <w:spacing w:after="0"/>
        <w:ind w:left="0"/>
        <w:jc w:val="both"/>
      </w:pPr>
      <w:r>
        <w:rPr>
          <w:rFonts w:ascii="Times New Roman"/>
          <w:b w:val="false"/>
          <w:i w:val="false"/>
          <w:color w:val="000000"/>
          <w:sz w:val="28"/>
        </w:rPr>
        <w:t>Қазақстан Республикасының 2012 жылғы 21 маусымдағы № 817 Қаулысы</w:t>
      </w:r>
    </w:p>
    <w:p>
      <w:pPr>
        <w:spacing w:after="0"/>
        <w:ind w:left="0"/>
        <w:jc w:val="both"/>
      </w:pPr>
      <w:bookmarkStart w:name="z1" w:id="0"/>
      <w:r>
        <w:rPr>
          <w:rFonts w:ascii="Times New Roman"/>
          <w:b w:val="false"/>
          <w:i w:val="false"/>
          <w:color w:val="000000"/>
          <w:sz w:val="28"/>
        </w:rPr>
        <w:t xml:space="preserve">
      "Халықтың көші-қоны туралы" Қазақстан Республикасының 2011 жылғы 22 шілдедегі Заңының </w:t>
      </w:r>
      <w:r>
        <w:rPr>
          <w:rFonts w:ascii="Times New Roman"/>
          <w:b w:val="false"/>
          <w:i w:val="false"/>
          <w:color w:val="000000"/>
          <w:sz w:val="28"/>
        </w:rPr>
        <w:t>8-бабына</w:t>
      </w:r>
      <w:r>
        <w:rPr>
          <w:rFonts w:ascii="Times New Roman"/>
          <w:b w:val="false"/>
          <w:i w:val="false"/>
          <w:color w:val="000000"/>
          <w:sz w:val="28"/>
        </w:rPr>
        <w:t xml:space="preserve"> сәйкес Қазақстан Республикасының Үкiметi</w:t>
      </w:r>
      <w:r>
        <w:rPr>
          <w:rFonts w:ascii="Times New Roman"/>
          <w:b/>
          <w:i w:val="false"/>
          <w:color w:val="000000"/>
          <w:sz w:val="28"/>
        </w:rPr>
        <w:t xml:space="preserve"> ҚАУЛЫ ЕТЕДI</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Осы қаулыға қосымшаға сәйкес басым жобалар бойынша шетелдік жұмыс күшін тартуға 2012 жылға арналған квота белгіленсін.</w:t>
      </w:r>
    </w:p>
    <w:bookmarkEnd w:id="1"/>
    <w:bookmarkStart w:name="z3" w:id="2"/>
    <w:p>
      <w:pPr>
        <w:spacing w:after="0"/>
        <w:ind w:left="0"/>
        <w:jc w:val="both"/>
      </w:pPr>
      <w:r>
        <w:rPr>
          <w:rFonts w:ascii="Times New Roman"/>
          <w:b w:val="false"/>
          <w:i w:val="false"/>
          <w:color w:val="000000"/>
          <w:sz w:val="28"/>
        </w:rPr>
        <w:t>
      2. Қоса беріліп отырған:</w:t>
      </w:r>
    </w:p>
    <w:bookmarkEnd w:id="2"/>
    <w:bookmarkStart w:name="z4" w:id="3"/>
    <w:p>
      <w:pPr>
        <w:spacing w:after="0"/>
        <w:ind w:left="0"/>
        <w:jc w:val="both"/>
      </w:pPr>
      <w:r>
        <w:rPr>
          <w:rFonts w:ascii="Times New Roman"/>
          <w:b w:val="false"/>
          <w:i w:val="false"/>
          <w:color w:val="000000"/>
          <w:sz w:val="28"/>
        </w:rPr>
        <w:t xml:space="preserve">
      1) "Цемент зауытын салу" жобасын (өтініш беруші – "Көкше-Цемент" ӨБ" жауапкершілігі шектеулі серіктестігі) іске асыру үшін шетелдік жұмыс күшін тартуға рұқсат берудің </w:t>
      </w:r>
      <w:r>
        <w:rPr>
          <w:rFonts w:ascii="Times New Roman"/>
          <w:b w:val="false"/>
          <w:i w:val="false"/>
          <w:color w:val="000000"/>
          <w:sz w:val="28"/>
        </w:rPr>
        <w:t>шарттары</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2) "Инновациялық технологияларды пайдалана отырып, жоғары көмiртектi феррохром өндiрiсiн ұлғайту" жобасын (өтініш беруші – "Қазхром" трансұлттық компаниясы" акционерлік қоғамы) іске асыру үшін шетелдік жұмыс күшін тартуға рұқсат берудің </w:t>
      </w:r>
      <w:r>
        <w:rPr>
          <w:rFonts w:ascii="Times New Roman"/>
          <w:b w:val="false"/>
          <w:i w:val="false"/>
          <w:color w:val="000000"/>
          <w:sz w:val="28"/>
        </w:rPr>
        <w:t>шарттары</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xml:space="preserve">
      3) "Құрғақ тәсiл бойынша цемент зауытын салу" жобасын (өтініш беруші – "Қазақцемент" жауапкершілігі шектеулі серіктестігі) іске асыру үшін шетелдік жұмыс күшін тартуға рұқсат берудің </w:t>
      </w:r>
      <w:r>
        <w:rPr>
          <w:rFonts w:ascii="Times New Roman"/>
          <w:b w:val="false"/>
          <w:i w:val="false"/>
          <w:color w:val="000000"/>
          <w:sz w:val="28"/>
        </w:rPr>
        <w:t>шарттары</w:t>
      </w:r>
      <w:r>
        <w:rPr>
          <w:rFonts w:ascii="Times New Roman"/>
          <w:b w:val="false"/>
          <w:i w:val="false"/>
          <w:color w:val="000000"/>
          <w:sz w:val="28"/>
        </w:rPr>
        <w:t>;</w:t>
      </w:r>
    </w:p>
    <w:bookmarkEnd w:id="5"/>
    <w:bookmarkStart w:name="z7" w:id="6"/>
    <w:p>
      <w:pPr>
        <w:spacing w:after="0"/>
        <w:ind w:left="0"/>
        <w:jc w:val="both"/>
      </w:pPr>
      <w:r>
        <w:rPr>
          <w:rFonts w:ascii="Times New Roman"/>
          <w:b w:val="false"/>
          <w:i w:val="false"/>
          <w:color w:val="000000"/>
          <w:sz w:val="28"/>
        </w:rPr>
        <w:t xml:space="preserve">
      4) "Ақтоғай кен байыту комбинатын салу" жобасын (өтініш беруші – "Kazakhmys Aktogay (Қазақмыс Ақтоғай)" жауапкершілігі шектеулі серіктестігі) іске асыру үшін шетелдік жұмыс күшін тартуға рұқсат берудің </w:t>
      </w:r>
      <w:r>
        <w:rPr>
          <w:rFonts w:ascii="Times New Roman"/>
          <w:b w:val="false"/>
          <w:i w:val="false"/>
          <w:color w:val="000000"/>
          <w:sz w:val="28"/>
        </w:rPr>
        <w:t>шарттары</w:t>
      </w:r>
      <w:r>
        <w:rPr>
          <w:rFonts w:ascii="Times New Roman"/>
          <w:b w:val="false"/>
          <w:i w:val="false"/>
          <w:color w:val="000000"/>
          <w:sz w:val="28"/>
        </w:rPr>
        <w:t>;</w:t>
      </w:r>
    </w:p>
    <w:bookmarkEnd w:id="6"/>
    <w:bookmarkStart w:name="z8" w:id="7"/>
    <w:p>
      <w:pPr>
        <w:spacing w:after="0"/>
        <w:ind w:left="0"/>
        <w:jc w:val="both"/>
      </w:pPr>
      <w:r>
        <w:rPr>
          <w:rFonts w:ascii="Times New Roman"/>
          <w:b w:val="false"/>
          <w:i w:val="false"/>
          <w:color w:val="000000"/>
          <w:sz w:val="28"/>
        </w:rPr>
        <w:t xml:space="preserve">
      5) "Бозшакөл кен байыту комбинатын салу" жобасын (өтініш беруші – "Kazakhmys Bozshakol (Қазақмыс Бозшакөл)" жауапкершілігі шектеулі серіктестігі) іске асыру үшін шетелдік жұмыс күшін тартуға рұқсат берудің </w:t>
      </w:r>
      <w:r>
        <w:rPr>
          <w:rFonts w:ascii="Times New Roman"/>
          <w:b w:val="false"/>
          <w:i w:val="false"/>
          <w:color w:val="000000"/>
          <w:sz w:val="28"/>
        </w:rPr>
        <w:t>шарттары</w:t>
      </w:r>
      <w:r>
        <w:rPr>
          <w:rFonts w:ascii="Times New Roman"/>
          <w:b w:val="false"/>
          <w:i w:val="false"/>
          <w:color w:val="000000"/>
          <w:sz w:val="28"/>
        </w:rPr>
        <w:t>;</w:t>
      </w:r>
    </w:p>
    <w:bookmarkEnd w:id="7"/>
    <w:bookmarkStart w:name="z9" w:id="8"/>
    <w:p>
      <w:pPr>
        <w:spacing w:after="0"/>
        <w:ind w:left="0"/>
        <w:jc w:val="both"/>
      </w:pPr>
      <w:r>
        <w:rPr>
          <w:rFonts w:ascii="Times New Roman"/>
          <w:b w:val="false"/>
          <w:i w:val="false"/>
          <w:color w:val="000000"/>
          <w:sz w:val="28"/>
        </w:rPr>
        <w:t xml:space="preserve">
      6) "Хантау станциясында цемент зауытын салу" жобасын (өтініш беруші – "ACIG" акционерлік қоғамы) іске асыру үшін шетелдік жұмыс күшін тартуға рұқсат берудің </w:t>
      </w:r>
      <w:r>
        <w:rPr>
          <w:rFonts w:ascii="Times New Roman"/>
          <w:b w:val="false"/>
          <w:i w:val="false"/>
          <w:color w:val="000000"/>
          <w:sz w:val="28"/>
        </w:rPr>
        <w:t>шарттары</w:t>
      </w:r>
      <w:r>
        <w:rPr>
          <w:rFonts w:ascii="Times New Roman"/>
          <w:b w:val="false"/>
          <w:i w:val="false"/>
          <w:color w:val="000000"/>
          <w:sz w:val="28"/>
        </w:rPr>
        <w:t>;</w:t>
      </w:r>
    </w:p>
    <w:bookmarkEnd w:id="8"/>
    <w:bookmarkStart w:name="z10" w:id="9"/>
    <w:p>
      <w:pPr>
        <w:spacing w:after="0"/>
        <w:ind w:left="0"/>
        <w:jc w:val="both"/>
      </w:pPr>
      <w:r>
        <w:rPr>
          <w:rFonts w:ascii="Times New Roman"/>
          <w:b w:val="false"/>
          <w:i w:val="false"/>
          <w:color w:val="000000"/>
          <w:sz w:val="28"/>
        </w:rPr>
        <w:t xml:space="preserve">
      7) "Тараз қаласында электр металлургия шағын зауытын салу" жобасын (өтініш беруші – "Запчасть" акционерлік қоғамы) іске асыру үшін шетелдік жұмыс күшін тартуға рұқсат берудің </w:t>
      </w:r>
      <w:r>
        <w:rPr>
          <w:rFonts w:ascii="Times New Roman"/>
          <w:b w:val="false"/>
          <w:i w:val="false"/>
          <w:color w:val="000000"/>
          <w:sz w:val="28"/>
        </w:rPr>
        <w:t>шарттары</w:t>
      </w:r>
      <w:r>
        <w:rPr>
          <w:rFonts w:ascii="Times New Roman"/>
          <w:b w:val="false"/>
          <w:i w:val="false"/>
          <w:color w:val="000000"/>
          <w:sz w:val="28"/>
        </w:rPr>
        <w:t>;</w:t>
      </w:r>
    </w:p>
    <w:bookmarkEnd w:id="9"/>
    <w:bookmarkStart w:name="z11" w:id="10"/>
    <w:p>
      <w:pPr>
        <w:spacing w:after="0"/>
        <w:ind w:left="0"/>
        <w:jc w:val="both"/>
      </w:pPr>
      <w:r>
        <w:rPr>
          <w:rFonts w:ascii="Times New Roman"/>
          <w:b w:val="false"/>
          <w:i w:val="false"/>
          <w:color w:val="000000"/>
          <w:sz w:val="28"/>
        </w:rPr>
        <w:t xml:space="preserve">
      8) "Жаңатас қаласында болат қорыту цехын салу" жобасын (өтініш беруші – "МК "Жаңатас" жауапкершілігі шектеулі серіктестігі) іске асыру үшін шетелдік жұмыс күшін тартуға рұқсат берудің </w:t>
      </w:r>
      <w:r>
        <w:rPr>
          <w:rFonts w:ascii="Times New Roman"/>
          <w:b w:val="false"/>
          <w:i w:val="false"/>
          <w:color w:val="000000"/>
          <w:sz w:val="28"/>
        </w:rPr>
        <w:t>шарттары</w:t>
      </w:r>
      <w:r>
        <w:rPr>
          <w:rFonts w:ascii="Times New Roman"/>
          <w:b w:val="false"/>
          <w:i w:val="false"/>
          <w:color w:val="000000"/>
          <w:sz w:val="28"/>
        </w:rPr>
        <w:t>;</w:t>
      </w:r>
    </w:p>
    <w:bookmarkEnd w:id="10"/>
    <w:bookmarkStart w:name="z12" w:id="11"/>
    <w:p>
      <w:pPr>
        <w:spacing w:after="0"/>
        <w:ind w:left="0"/>
        <w:jc w:val="both"/>
      </w:pPr>
      <w:r>
        <w:rPr>
          <w:rFonts w:ascii="Times New Roman"/>
          <w:b w:val="false"/>
          <w:i w:val="false"/>
          <w:color w:val="000000"/>
          <w:sz w:val="28"/>
        </w:rPr>
        <w:t xml:space="preserve">
      9) "Жүндi бастапқы өңдейтiн жұмыс iстеп тұрған фабрика базасында арқан жасауды ұйымдастыру" жобасын (өтініш беруші – "Фабрика ПОШ-Тараз" жауапкершілігі шектеулі серіктестігі) іске асыру үшін шетелдік жұмыс күшін тартуға рұқсат берудің </w:t>
      </w:r>
      <w:r>
        <w:rPr>
          <w:rFonts w:ascii="Times New Roman"/>
          <w:b w:val="false"/>
          <w:i w:val="false"/>
          <w:color w:val="000000"/>
          <w:sz w:val="28"/>
        </w:rPr>
        <w:t>шарттары</w:t>
      </w:r>
      <w:r>
        <w:rPr>
          <w:rFonts w:ascii="Times New Roman"/>
          <w:b w:val="false"/>
          <w:i w:val="false"/>
          <w:color w:val="000000"/>
          <w:sz w:val="28"/>
        </w:rPr>
        <w:t>;</w:t>
      </w:r>
    </w:p>
    <w:bookmarkEnd w:id="11"/>
    <w:bookmarkStart w:name="z13" w:id="12"/>
    <w:p>
      <w:pPr>
        <w:spacing w:after="0"/>
        <w:ind w:left="0"/>
        <w:jc w:val="both"/>
      </w:pPr>
      <w:r>
        <w:rPr>
          <w:rFonts w:ascii="Times New Roman"/>
          <w:b w:val="false"/>
          <w:i w:val="false"/>
          <w:color w:val="000000"/>
          <w:sz w:val="28"/>
        </w:rPr>
        <w:t xml:space="preserve">
      10) "Цемент зауытын салу" жобасын (өтініш беруші – "Каспий Цемент" жауапкершілігі шектеулі серіктестігі) іске асыру үшін шетелдік жұмыс күшін тартуға рұқсат берудің </w:t>
      </w:r>
      <w:r>
        <w:rPr>
          <w:rFonts w:ascii="Times New Roman"/>
          <w:b w:val="false"/>
          <w:i w:val="false"/>
          <w:color w:val="000000"/>
          <w:sz w:val="28"/>
        </w:rPr>
        <w:t>шарттары</w:t>
      </w:r>
      <w:r>
        <w:rPr>
          <w:rFonts w:ascii="Times New Roman"/>
          <w:b w:val="false"/>
          <w:i w:val="false"/>
          <w:color w:val="000000"/>
          <w:sz w:val="28"/>
        </w:rPr>
        <w:t>;</w:t>
      </w:r>
    </w:p>
    <w:bookmarkEnd w:id="12"/>
    <w:bookmarkStart w:name="z14" w:id="13"/>
    <w:p>
      <w:pPr>
        <w:spacing w:after="0"/>
        <w:ind w:left="0"/>
        <w:jc w:val="both"/>
      </w:pPr>
      <w:r>
        <w:rPr>
          <w:rFonts w:ascii="Times New Roman"/>
          <w:b w:val="false"/>
          <w:i w:val="false"/>
          <w:color w:val="000000"/>
          <w:sz w:val="28"/>
        </w:rPr>
        <w:t xml:space="preserve">
      11) "Екiбастұз қаласында бағыт ауыстырғыштар өндiрiсiн және темiр жол доңғалақтарын өңдеудi ұйымдастыру" жобасын (өтініш беруші – "Проммашкомплект" жауапкершілігі шектеулі серіктестігі) іске асыру үшін шетелдік жұмыс күшін тартуға рұқсат берудің </w:t>
      </w:r>
      <w:r>
        <w:rPr>
          <w:rFonts w:ascii="Times New Roman"/>
          <w:b w:val="false"/>
          <w:i w:val="false"/>
          <w:color w:val="000000"/>
          <w:sz w:val="28"/>
        </w:rPr>
        <w:t>шарттары бекітілсін</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 3. Күші жойылды – ҚР Үкіметінің 25.01.2017 </w:t>
      </w:r>
      <w:r>
        <w:rPr>
          <w:rFonts w:ascii="Times New Roman"/>
          <w:b w:val="false"/>
          <w:i w:val="false"/>
          <w:color w:val="ff0000"/>
          <w:sz w:val="28"/>
        </w:rPr>
        <w:t>№ 15</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9" w:id="1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21 маусымдағы</w:t>
            </w:r>
            <w:r>
              <w:br/>
            </w:r>
            <w:r>
              <w:rPr>
                <w:rFonts w:ascii="Times New Roman"/>
                <w:b w:val="false"/>
                <w:i w:val="false"/>
                <w:color w:val="000000"/>
                <w:sz w:val="20"/>
              </w:rPr>
              <w:t>№ 817 қаулысына</w:t>
            </w:r>
            <w:r>
              <w:br/>
            </w:r>
            <w:r>
              <w:rPr>
                <w:rFonts w:ascii="Times New Roman"/>
                <w:b w:val="false"/>
                <w:i w:val="false"/>
                <w:color w:val="000000"/>
                <w:sz w:val="20"/>
              </w:rPr>
              <w:t>қосымша</w:t>
            </w:r>
          </w:p>
        </w:tc>
      </w:tr>
    </w:tbl>
    <w:bookmarkStart w:name="z27" w:id="15"/>
    <w:p>
      <w:pPr>
        <w:spacing w:after="0"/>
        <w:ind w:left="0"/>
        <w:jc w:val="left"/>
      </w:pPr>
      <w:r>
        <w:rPr>
          <w:rFonts w:ascii="Times New Roman"/>
          <w:b/>
          <w:i w:val="false"/>
          <w:color w:val="000000"/>
        </w:rPr>
        <w:t xml:space="preserve"> Басым жобалар бойынша шетелдік жұмыс</w:t>
      </w:r>
      <w:r>
        <w:br/>
      </w:r>
      <w:r>
        <w:rPr>
          <w:rFonts w:ascii="Times New Roman"/>
          <w:b/>
          <w:i w:val="false"/>
          <w:color w:val="000000"/>
        </w:rPr>
        <w:t>күшін тартуға 2012 жылға арналған квота</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1959"/>
        <w:gridCol w:w="5270"/>
        <w:gridCol w:w="1029"/>
        <w:gridCol w:w="2631"/>
        <w:gridCol w:w="813"/>
      </w:tblGrid>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асырылатын орны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асырылатын мерзімі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(адам)</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зауытын салу</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"Көкше-Цемент" ӨБ" жауапкершілігі шектеулі серіктестігі</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Еңбекшілдер ауданы, Заозерное ауылы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 2013 ж.ж.</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технологияларды пайдалана отырып, жоғары көмiртектi феррохром өндiрiсiн ұлғайту</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"Қазхром" трансұлттық компаниясы" акционерлік қоғамы</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Хромтау ауданы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 2016 ж.ж.</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тәсiл бойынша цемент зауытын салу</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"Қазақцемент" жауапкершілігі шектеулі серіктестігі</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Жарма ауданы, Шар қаласы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 2013 ж.ж.</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кен байыту комбинатын салу</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"Kazakhmys Aktogay (Қазақмыс Ақтоғай)" жауапкершілігі шектеулі серіктестігі</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Аягөз ауданы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 2016 ж.ж.</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Бозшакөл кен байыту комбинатын салу</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"Kazakhmys Bozshakol (Қазақмыс Бозшакөл)" жауапкершілігі шектеулі серіктестігі</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Екібастұз ауданы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 2015 ж.ж.</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Хантау станциясында цемент зауытын салу</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"ACIG" акционерлік қоғамы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Мойынқұм ауданы, Хантау станциясы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 2013 ж.ж.</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қаласында электр металлургия шағын зауытын салу</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"Запчасть" акционерлік қоғамы</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Тараз қаласы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 2013 ж.ж.</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Жаңатас қаласында болат қорыту цехын салу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"Жаңатас" жауапкершілігі шектеулі серіктестігі</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Сарысу ауданы, Жаңатас қаласы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 2013 ж.ж.</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Жүндi бастапқы өңдейтiн жұмыс iстеп тұрған фабрика базасында арқан жасауды ұйымдастыру</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"Фабрика ПОШ-Тараз" жауапкершілігі шектеулі серіктестігі</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Тараз қаласы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 2013 ж.ж.</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зауытын салу</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Цемент" жауапкершілігі шектеулі серіктестігі</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Маңғыстау ауданы, Шетпе ауылы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 2013 ж.ж.</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Екiбастұз қаласында бағыт ауыстырғыштар өндiрiсiн және темiр жол доңғалақтарын өңдеудi ұйымдастыру</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"Проммашкомплект" жауапкершілігі шектеулі серіктестігі</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Екібастұз қаласы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 2016 ж.ж.</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21 маусымдағы</w:t>
            </w:r>
            <w:r>
              <w:br/>
            </w:r>
            <w:r>
              <w:rPr>
                <w:rFonts w:ascii="Times New Roman"/>
                <w:b w:val="false"/>
                <w:i w:val="false"/>
                <w:color w:val="000000"/>
                <w:sz w:val="20"/>
              </w:rPr>
              <w:t>№ 817 қаулысына</w:t>
            </w:r>
            <w:r>
              <w:br/>
            </w:r>
            <w:r>
              <w:rPr>
                <w:rFonts w:ascii="Times New Roman"/>
                <w:b w:val="false"/>
                <w:i w:val="false"/>
                <w:color w:val="000000"/>
                <w:sz w:val="20"/>
              </w:rPr>
              <w:t>қосымша</w:t>
            </w:r>
          </w:p>
        </w:tc>
      </w:tr>
    </w:tbl>
    <w:bookmarkStart w:name="z84" w:id="16"/>
    <w:p>
      <w:pPr>
        <w:spacing w:after="0"/>
        <w:ind w:left="0"/>
        <w:jc w:val="left"/>
      </w:pPr>
      <w:r>
        <w:rPr>
          <w:rFonts w:ascii="Times New Roman"/>
          <w:b/>
          <w:i w:val="false"/>
          <w:color w:val="000000"/>
        </w:rPr>
        <w:t xml:space="preserve"> "Цемент зауытын салу" жобасын (өтініш беруші "Көкше-Цемент" ӨБ" жауапкершілігі шектеулі серіктестігі) іске асыру үшін шетелдік жұмыс күшін тартуға рұқсат берудің шарттары</w:t>
      </w:r>
    </w:p>
    <w:bookmarkEnd w:id="16"/>
    <w:bookmarkStart w:name="z88" w:id="17"/>
    <w:p>
      <w:pPr>
        <w:spacing w:after="0"/>
        <w:ind w:left="0"/>
        <w:jc w:val="both"/>
      </w:pPr>
      <w:r>
        <w:rPr>
          <w:rFonts w:ascii="Times New Roman"/>
          <w:b w:val="false"/>
          <w:i w:val="false"/>
          <w:color w:val="000000"/>
          <w:sz w:val="28"/>
        </w:rPr>
        <w:t>
      1. Аумағында басым жоба іске асырылатын әкiмшiлiк-аумақтық бiрлiктегі уәкiлеттi органға жұмыс берушi не ол уәкiлеттiк берген тұлға ұсынатын шетелдiк жұмыс күшiн тартуға арналған өтінішке қоса берілетін құжаттар мыналарды қамтуға тиіс:</w:t>
      </w:r>
    </w:p>
    <w:bookmarkEnd w:id="17"/>
    <w:bookmarkStart w:name="z89" w:id="18"/>
    <w:p>
      <w:pPr>
        <w:spacing w:after="0"/>
        <w:ind w:left="0"/>
        <w:jc w:val="both"/>
      </w:pPr>
      <w:r>
        <w:rPr>
          <w:rFonts w:ascii="Times New Roman"/>
          <w:b w:val="false"/>
          <w:i w:val="false"/>
          <w:color w:val="000000"/>
          <w:sz w:val="28"/>
        </w:rPr>
        <w:t>
      1) тегi, аты, әкесiнiң аты (оның iшiнде латын әрiптерiмен), туған күнi мен жылы, азаматтығы, паспортының (жеке басын куәландыратын құжаттың) нөмiрi, берiлген күнi және берген орган, тұрақты тұратын елi, шыққан елi, бiлiмi, еңбек жөніндегі уәкілетті мемлекеттік орган бекiтетiн Қазақстан Республикасында қолданылатын Басшылар, мамандар және басқа да қызметшiлер лауазымдарының бiлiктiлiк анықтамалығына, ұйымдардың басшылары, мамандары мен басқа да қызметшiлерi лауазымдарының үлгiлiк бiлiктiлiк сипаттамаларына, Жұмысшылардың жұмыстары мен кәсiптерiнiң бiрыңғай тарифтiк-бiлiктiлiк анықтамалығына, жұмысшылар кәсiптерiнiң тарифтiк-бiлiктiлiк сипаттамаларына және 01-99 "Кәсiптер сыныптауышы" Қазақстан Республикасының мемлекеттiк сыныптауышына сәйкес мамандығының, бiлiктiлiгiнiң (лауазымының) атаулары көрсетiле отырып, тартылатын шетелдiк қызметкерлер туралы мәлiметтер;</w:t>
      </w:r>
    </w:p>
    <w:bookmarkEnd w:id="18"/>
    <w:bookmarkStart w:name="z90" w:id="19"/>
    <w:p>
      <w:pPr>
        <w:spacing w:after="0"/>
        <w:ind w:left="0"/>
        <w:jc w:val="both"/>
      </w:pPr>
      <w:r>
        <w:rPr>
          <w:rFonts w:ascii="Times New Roman"/>
          <w:b w:val="false"/>
          <w:i w:val="false"/>
          <w:color w:val="000000"/>
          <w:sz w:val="28"/>
        </w:rPr>
        <w:t>
      2) Қазақстан Республикасының күшiне енген халықаралық шарттарында көзделген жағдайларды қоспағанда, Қазақстан Республикасының заңнамасында белгiленген тәртiппен заңдастырылған бiлiмi туралы құжаттардың нотариалды расталған аудармалары (егер құжат мемлекеттiк немесе орыс тiлiнде толтырылған болса, көшiрмелерi);</w:t>
      </w:r>
    </w:p>
    <w:bookmarkEnd w:id="19"/>
    <w:bookmarkStart w:name="z91" w:id="20"/>
    <w:p>
      <w:pPr>
        <w:spacing w:after="0"/>
        <w:ind w:left="0"/>
        <w:jc w:val="both"/>
      </w:pPr>
      <w:r>
        <w:rPr>
          <w:rFonts w:ascii="Times New Roman"/>
          <w:b w:val="false"/>
          <w:i w:val="false"/>
          <w:color w:val="000000"/>
          <w:sz w:val="28"/>
        </w:rPr>
        <w:t>
      3) оның бұрын iстеген жұмыс берушiсiнiң ресми бланкiсiнде жазылған қызметкердiң еңбек қызметi туралы жазбаша растауы қоса берiлген қызметкердiң еңбек қызметi туралы ақпарат (тиiстi кәсiп бойынша жұмыс стажы жөнiнде бiлiктiлiк талаптары болған кезде) немесе Қазақстан Республикасында танылатын өзге де растаушы құжаттар;</w:t>
      </w:r>
    </w:p>
    <w:bookmarkEnd w:id="20"/>
    <w:bookmarkStart w:name="z92" w:id="21"/>
    <w:p>
      <w:pPr>
        <w:spacing w:after="0"/>
        <w:ind w:left="0"/>
        <w:jc w:val="both"/>
      </w:pPr>
      <w:r>
        <w:rPr>
          <w:rFonts w:ascii="Times New Roman"/>
          <w:b w:val="false"/>
          <w:i w:val="false"/>
          <w:color w:val="000000"/>
          <w:sz w:val="28"/>
        </w:rPr>
        <w:t>
      4) басым жобаны іске асыруға қатысатындығы туралы куәландыратын шарттан нотариалды куәландырылған үзiндi көшiрме немесе салыстыру үшін түпнұсқасын ұсына отырып көшірмесі (мердiгер және қосалқы мердiгер ұйымдар үшін).</w:t>
      </w:r>
    </w:p>
    <w:bookmarkEnd w:id="21"/>
    <w:bookmarkStart w:name="z93" w:id="22"/>
    <w:p>
      <w:pPr>
        <w:spacing w:after="0"/>
        <w:ind w:left="0"/>
        <w:jc w:val="both"/>
      </w:pPr>
      <w:r>
        <w:rPr>
          <w:rFonts w:ascii="Times New Roman"/>
          <w:b w:val="false"/>
          <w:i w:val="false"/>
          <w:color w:val="000000"/>
          <w:sz w:val="28"/>
        </w:rPr>
        <w:t xml:space="preserve">
      2. Шетелдік жұмыскерлердің келуі "Халықтың көші-қоны туралы" Қазақстан Республикасы Заңының </w:t>
      </w:r>
      <w:r>
        <w:rPr>
          <w:rFonts w:ascii="Times New Roman"/>
          <w:b w:val="false"/>
          <w:i w:val="false"/>
          <w:color w:val="000000"/>
          <w:sz w:val="28"/>
        </w:rPr>
        <w:t>35-бабында</w:t>
      </w:r>
      <w:r>
        <w:rPr>
          <w:rFonts w:ascii="Times New Roman"/>
          <w:b w:val="false"/>
          <w:i w:val="false"/>
          <w:color w:val="000000"/>
          <w:sz w:val="28"/>
        </w:rPr>
        <w:t xml:space="preserve"> көзделген шарттар сақталған жағдайда жүзеге асырылады.</w:t>
      </w:r>
    </w:p>
    <w:bookmarkEnd w:id="22"/>
    <w:bookmarkStart w:name="z94" w:id="23"/>
    <w:p>
      <w:pPr>
        <w:spacing w:after="0"/>
        <w:ind w:left="0"/>
        <w:jc w:val="both"/>
      </w:pPr>
      <w:r>
        <w:rPr>
          <w:rFonts w:ascii="Times New Roman"/>
          <w:b w:val="false"/>
          <w:i w:val="false"/>
          <w:color w:val="000000"/>
          <w:sz w:val="28"/>
        </w:rPr>
        <w:t>
      3. 3 және 4-санаттар бойынша рұқсат алынған шетелдік жұмыскерлер басқа әкiмшiлiк-аумақтық бiрлiктiң аумағында орналасқан кәсіпорындар мен ұйымдарға іссапарға бара алмайды.</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21 маусымдағы</w:t>
            </w:r>
            <w:r>
              <w:br/>
            </w:r>
            <w:r>
              <w:rPr>
                <w:rFonts w:ascii="Times New Roman"/>
                <w:b w:val="false"/>
                <w:i w:val="false"/>
                <w:color w:val="000000"/>
                <w:sz w:val="20"/>
              </w:rPr>
              <w:t>№ 817 қаулысына</w:t>
            </w:r>
            <w:r>
              <w:br/>
            </w:r>
            <w:r>
              <w:rPr>
                <w:rFonts w:ascii="Times New Roman"/>
                <w:b w:val="false"/>
                <w:i w:val="false"/>
                <w:color w:val="000000"/>
                <w:sz w:val="20"/>
              </w:rPr>
              <w:t>қосымша</w:t>
            </w:r>
          </w:p>
        </w:tc>
      </w:tr>
    </w:tbl>
    <w:bookmarkStart w:name="z100" w:id="24"/>
    <w:p>
      <w:pPr>
        <w:spacing w:after="0"/>
        <w:ind w:left="0"/>
        <w:jc w:val="left"/>
      </w:pPr>
      <w:r>
        <w:rPr>
          <w:rFonts w:ascii="Times New Roman"/>
          <w:b/>
          <w:i w:val="false"/>
          <w:color w:val="000000"/>
        </w:rPr>
        <w:t xml:space="preserve"> "Инновациялық технологияларды пайдалана отырып, жоғары көмiртектi феррохром өндiрiсiн ұлғайту" жобасын (өтініш беруші "Қазхром" трансұлттық компаниясы" акционерлік қоғамы) іске асыру үшін шетелдік жұмыс күшін тартуға рұқсат берудің шарттары</w:t>
      </w:r>
    </w:p>
    <w:bookmarkEnd w:id="24"/>
    <w:bookmarkStart w:name="z105" w:id="25"/>
    <w:p>
      <w:pPr>
        <w:spacing w:after="0"/>
        <w:ind w:left="0"/>
        <w:jc w:val="both"/>
      </w:pPr>
      <w:r>
        <w:rPr>
          <w:rFonts w:ascii="Times New Roman"/>
          <w:b w:val="false"/>
          <w:i w:val="false"/>
          <w:color w:val="000000"/>
          <w:sz w:val="28"/>
        </w:rPr>
        <w:t>
      1. Аумағында басым жоба іске асырылатын әкiмшiлiк-аумақтық бiрлiктегі уәкiлеттi органға жұмыс берушi не ол уәкiлеттiк берген тұлға ұсынатын шетелдiк жұмыс күшiн тартуға арналған өтінішке қоса берілетін құжаттар мыналарды қамтуға тиіс:</w:t>
      </w:r>
    </w:p>
    <w:bookmarkEnd w:id="25"/>
    <w:bookmarkStart w:name="z106" w:id="26"/>
    <w:p>
      <w:pPr>
        <w:spacing w:after="0"/>
        <w:ind w:left="0"/>
        <w:jc w:val="both"/>
      </w:pPr>
      <w:r>
        <w:rPr>
          <w:rFonts w:ascii="Times New Roman"/>
          <w:b w:val="false"/>
          <w:i w:val="false"/>
          <w:color w:val="000000"/>
          <w:sz w:val="28"/>
        </w:rPr>
        <w:t>
      1) тегi, аты, әкесiнiң аты (оның iшiнде латын әрiптерiмен), туған күнi мен жылы, азаматтығы, паспортының (жеке басын куәландыратын құжаттың) нөмiрi, берiлген күнi және берген орган, тұрақты тұратын елi, шыққан елi, бiлiмi, еңбек жөніндегі уәкілетті мемлекеттік орган бекiтетiн Қазақстан Республикасында қолданылатын Басшылар, мамандар және басқа да қызметшiлер лауазымдарының бiлiктiлiк анықтамалығына, ұйымдардың басшылары, мамандары мен басқа да қызметшiлерi лауазымдарының үлгiлiк бiлiктiлiк сипаттамаларына, Жұмысшылардың жұмыстары мен кәсiптерiнiң бiрыңғай тарифтiк-бiлiктiлiк анықтамалығына, жұмысшылар кәсiптерiнiң тарифтiк-бiлiктiлiк сипаттамаларына және 01-99 "Кәсiптер сыныптауышы" Қазақстан Республикасының мемлекеттiк сыныптауышына сәйкес мамандығының, бiлiктiлiгiнiң (лауазымының) атаулары көрсетiле отырып, тартылатын шетелдiк қызметкерлер туралы мәлiметтер;</w:t>
      </w:r>
    </w:p>
    <w:bookmarkEnd w:id="26"/>
    <w:bookmarkStart w:name="z107" w:id="27"/>
    <w:p>
      <w:pPr>
        <w:spacing w:after="0"/>
        <w:ind w:left="0"/>
        <w:jc w:val="both"/>
      </w:pPr>
      <w:r>
        <w:rPr>
          <w:rFonts w:ascii="Times New Roman"/>
          <w:b w:val="false"/>
          <w:i w:val="false"/>
          <w:color w:val="000000"/>
          <w:sz w:val="28"/>
        </w:rPr>
        <w:t>
      2) Қазақстан Республикасының күшiне енген халықаралық шарттарында көзделген жағдайларды қоспағанда, Қазақстан Республикасының заңнамасында белгiленген тәртiппен заңдастырылған бiлiмi туралы құжаттардың нотариалды расталған аудармалары (егер құжат мемлекеттiк немесе орыс тiлiнде толтырылған болса, көшiрмелерi);</w:t>
      </w:r>
    </w:p>
    <w:bookmarkEnd w:id="27"/>
    <w:bookmarkStart w:name="z108" w:id="28"/>
    <w:p>
      <w:pPr>
        <w:spacing w:after="0"/>
        <w:ind w:left="0"/>
        <w:jc w:val="both"/>
      </w:pPr>
      <w:r>
        <w:rPr>
          <w:rFonts w:ascii="Times New Roman"/>
          <w:b w:val="false"/>
          <w:i w:val="false"/>
          <w:color w:val="000000"/>
          <w:sz w:val="28"/>
        </w:rPr>
        <w:t>
      3) оның бұрын iстеген жұмыс берушiсiнiң ресми бланкiсiнде жазылған қызметкердiң еңбек қызметi туралы жазбаша растауы қоса берiлген қызметкердiң еңбек қызметi туралы ақпарат (тиiстi кәсiп бойынша жұмыс стажы жөнiнде бiлiктiлiк талаптары болған кезде) немесе Қазақстан Республикасында танылатын өзге де растаушы құжаттар;</w:t>
      </w:r>
    </w:p>
    <w:bookmarkEnd w:id="28"/>
    <w:bookmarkStart w:name="z109" w:id="29"/>
    <w:p>
      <w:pPr>
        <w:spacing w:after="0"/>
        <w:ind w:left="0"/>
        <w:jc w:val="both"/>
      </w:pPr>
      <w:r>
        <w:rPr>
          <w:rFonts w:ascii="Times New Roman"/>
          <w:b w:val="false"/>
          <w:i w:val="false"/>
          <w:color w:val="000000"/>
          <w:sz w:val="28"/>
        </w:rPr>
        <w:t>
      4) басым жобаны іске асыруға қатысатындығы туралы куәландыратын шарттан нотариалды куәландырылған үзiндi көшiрме немесе салыстыру үшін түпнұсқасын ұсына отырып көшірмесі (мердiгер және қосалқы мердiгер ұйымдар үшін).</w:t>
      </w:r>
    </w:p>
    <w:bookmarkEnd w:id="29"/>
    <w:bookmarkStart w:name="z110" w:id="30"/>
    <w:p>
      <w:pPr>
        <w:spacing w:after="0"/>
        <w:ind w:left="0"/>
        <w:jc w:val="both"/>
      </w:pPr>
      <w:r>
        <w:rPr>
          <w:rFonts w:ascii="Times New Roman"/>
          <w:b w:val="false"/>
          <w:i w:val="false"/>
          <w:color w:val="000000"/>
          <w:sz w:val="28"/>
        </w:rPr>
        <w:t xml:space="preserve">
      2. Шетелдік жұмыскерлердің келуі "Халықтың көші-қоны туралы" Қазақстан Республикасы Заңының </w:t>
      </w:r>
      <w:r>
        <w:rPr>
          <w:rFonts w:ascii="Times New Roman"/>
          <w:b w:val="false"/>
          <w:i w:val="false"/>
          <w:color w:val="000000"/>
          <w:sz w:val="28"/>
        </w:rPr>
        <w:t>35-бабыдан</w:t>
      </w:r>
      <w:r>
        <w:rPr>
          <w:rFonts w:ascii="Times New Roman"/>
          <w:b w:val="false"/>
          <w:i w:val="false"/>
          <w:color w:val="000000"/>
          <w:sz w:val="28"/>
        </w:rPr>
        <w:t xml:space="preserve"> көзделген шарттар сақталған жағдайда жүзеге асырылады.</w:t>
      </w:r>
    </w:p>
    <w:bookmarkEnd w:id="30"/>
    <w:bookmarkStart w:name="z111" w:id="31"/>
    <w:p>
      <w:pPr>
        <w:spacing w:after="0"/>
        <w:ind w:left="0"/>
        <w:jc w:val="both"/>
      </w:pPr>
      <w:r>
        <w:rPr>
          <w:rFonts w:ascii="Times New Roman"/>
          <w:b w:val="false"/>
          <w:i w:val="false"/>
          <w:color w:val="000000"/>
          <w:sz w:val="28"/>
        </w:rPr>
        <w:t>
      3. 3 және 4-санаттар бойынша рұқсат алынған шетелдік жұмыскерлер басқа әкiмшiлiк-аумақтық бiрлiктiң аумағында орналасқан кәсіпорындар мен ұйымдарға іссапарға бара алмайды.</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21 маусымдағы</w:t>
            </w:r>
            <w:r>
              <w:br/>
            </w:r>
            <w:r>
              <w:rPr>
                <w:rFonts w:ascii="Times New Roman"/>
                <w:b w:val="false"/>
                <w:i w:val="false"/>
                <w:color w:val="000000"/>
                <w:sz w:val="20"/>
              </w:rPr>
              <w:t>№ 817 қаулысына</w:t>
            </w:r>
            <w:r>
              <w:br/>
            </w:r>
            <w:r>
              <w:rPr>
                <w:rFonts w:ascii="Times New Roman"/>
                <w:b w:val="false"/>
                <w:i w:val="false"/>
                <w:color w:val="000000"/>
                <w:sz w:val="20"/>
              </w:rPr>
              <w:t>қосымша</w:t>
            </w:r>
          </w:p>
        </w:tc>
      </w:tr>
    </w:tbl>
    <w:bookmarkStart w:name="z117" w:id="32"/>
    <w:p>
      <w:pPr>
        <w:spacing w:after="0"/>
        <w:ind w:left="0"/>
        <w:jc w:val="left"/>
      </w:pPr>
      <w:r>
        <w:rPr>
          <w:rFonts w:ascii="Times New Roman"/>
          <w:b/>
          <w:i w:val="false"/>
          <w:color w:val="000000"/>
        </w:rPr>
        <w:t xml:space="preserve"> "Құрғақ тәсiл бойынша цемент зауытын салу" жобасын (өтініш беруші "Қазақцемент" жауапкершілігі шектеулі серіктестігі) іске асыру үшін шетелдік жұмыс күшін тартуға рұқсат берудің шарттары</w:t>
      </w:r>
    </w:p>
    <w:bookmarkEnd w:id="32"/>
    <w:bookmarkStart w:name="z121" w:id="33"/>
    <w:p>
      <w:pPr>
        <w:spacing w:after="0"/>
        <w:ind w:left="0"/>
        <w:jc w:val="both"/>
      </w:pPr>
      <w:r>
        <w:rPr>
          <w:rFonts w:ascii="Times New Roman"/>
          <w:b w:val="false"/>
          <w:i w:val="false"/>
          <w:color w:val="000000"/>
          <w:sz w:val="28"/>
        </w:rPr>
        <w:t>
      1. Аумағында басым жоба іске асырылатын әкiмшiлiк-аумақтық бiрлiктегі уәкiлеттi органға жұмыс берушi не ол уәкiлеттiк берген тұлға ұсынатын шетелдiк жұмыс күшiн тартуға арналған өтінішке қоса берілетін құжаттар мыналарды қамтуға тиіс:</w:t>
      </w:r>
    </w:p>
    <w:bookmarkEnd w:id="33"/>
    <w:bookmarkStart w:name="z122" w:id="34"/>
    <w:p>
      <w:pPr>
        <w:spacing w:after="0"/>
        <w:ind w:left="0"/>
        <w:jc w:val="both"/>
      </w:pPr>
      <w:r>
        <w:rPr>
          <w:rFonts w:ascii="Times New Roman"/>
          <w:b w:val="false"/>
          <w:i w:val="false"/>
          <w:color w:val="000000"/>
          <w:sz w:val="28"/>
        </w:rPr>
        <w:t>
      1) тегi, аты, әкесiнiң аты (оның iшiнде латын әрiптерiмен), туған күнi мен жылы, азаматтығы, паспортының (жеке басын куәландыратын құжаттың) нөмiрi, берiлген күнi және берген орган, тұрақты тұратын елi, шыққан елi, бiлiмi, еңбек жөніндегі уәкілетті мемлекеттік орган бекiтетiн Қазақстан Республикасында қолданылатын Басшылар, мамандар және басқа да қызметшiлер лауазымдарының бiлiктiлiк анықтамалығына, ұйымдардың басшылары, мамандары мен басқа да қызметшiлерi лауазымдарының үлгiлiк бiлiктiлiк сипаттамаларына, Жұмысшылардың жұмыстары мен кәсiптерiнiң бiрыңғай тарифтiк-бiлiктiлiк анықтамалығына, жұмысшылар кәсiптерiнiң тарифтiк-бiлiктiлiк сипаттамаларына және 01-99 "Кәсiптер сыныптауышы" Қазақстан Республикасының мемлекеттiк сыныптауышына сәйкес мамандығының, бiлiктiлiгiнiң (лауазымының) атаулары көрсетiле отырып, тартылатын шетелдiк қызметкерлер туралы мәлiметтер;</w:t>
      </w:r>
    </w:p>
    <w:bookmarkEnd w:id="34"/>
    <w:bookmarkStart w:name="z123" w:id="35"/>
    <w:p>
      <w:pPr>
        <w:spacing w:after="0"/>
        <w:ind w:left="0"/>
        <w:jc w:val="both"/>
      </w:pPr>
      <w:r>
        <w:rPr>
          <w:rFonts w:ascii="Times New Roman"/>
          <w:b w:val="false"/>
          <w:i w:val="false"/>
          <w:color w:val="000000"/>
          <w:sz w:val="28"/>
        </w:rPr>
        <w:t>
      2) Қазақстан Республикасының күшiне енген халықаралық шарттарында көзделген жағдайларды қоспағанда, Қазақстан Республикасының заңнамасында белгiленген тәртiппен заңдастырылған бiлiмi туралы құжаттардың нотариалды расталған аудармалары (егер құжат мемлекеттiк немесе орыс тiлiнде толтырылған болса, көшiрмелерi);</w:t>
      </w:r>
    </w:p>
    <w:bookmarkEnd w:id="35"/>
    <w:bookmarkStart w:name="z124" w:id="36"/>
    <w:p>
      <w:pPr>
        <w:spacing w:after="0"/>
        <w:ind w:left="0"/>
        <w:jc w:val="both"/>
      </w:pPr>
      <w:r>
        <w:rPr>
          <w:rFonts w:ascii="Times New Roman"/>
          <w:b w:val="false"/>
          <w:i w:val="false"/>
          <w:color w:val="000000"/>
          <w:sz w:val="28"/>
        </w:rPr>
        <w:t>
      3) оның бұрын iстеген жұмыс берушiсiнiң ресми бланкiсiнде жазылған қызметкердiң еңбек қызметi туралы жазбаша растауы қоса берiлген қызметкердiң еңбек қызметi туралы ақпарат (тиiстi кәсiп бойынша жұмыс стажы жөнiнде бiлiктiлiк талаптары болған кезде) немесе Қазақстан Республикасында танылатын өзге де растаушы құжаттар;</w:t>
      </w:r>
    </w:p>
    <w:bookmarkEnd w:id="36"/>
    <w:bookmarkStart w:name="z125" w:id="37"/>
    <w:p>
      <w:pPr>
        <w:spacing w:after="0"/>
        <w:ind w:left="0"/>
        <w:jc w:val="both"/>
      </w:pPr>
      <w:r>
        <w:rPr>
          <w:rFonts w:ascii="Times New Roman"/>
          <w:b w:val="false"/>
          <w:i w:val="false"/>
          <w:color w:val="000000"/>
          <w:sz w:val="28"/>
        </w:rPr>
        <w:t>
      4) басым жобаны іске асыруға қатысатындығы туралы куәландыратын шарттан нотариалды куәландырылған үзiндi көшiрме немесе салыстыру үшін түпнұсқасын ұсына отырып көшірмесі (мердiгер және қосалқы мердiгер ұйымдар үшін).</w:t>
      </w:r>
    </w:p>
    <w:bookmarkEnd w:id="37"/>
    <w:bookmarkStart w:name="z126" w:id="38"/>
    <w:p>
      <w:pPr>
        <w:spacing w:after="0"/>
        <w:ind w:left="0"/>
        <w:jc w:val="both"/>
      </w:pPr>
      <w:r>
        <w:rPr>
          <w:rFonts w:ascii="Times New Roman"/>
          <w:b w:val="false"/>
          <w:i w:val="false"/>
          <w:color w:val="000000"/>
          <w:sz w:val="28"/>
        </w:rPr>
        <w:t xml:space="preserve">
      2. Шетелдік жұмыскерлердің келуі "Халықтың көші-қоны туралы" Қазақстан Республикасы Заңының </w:t>
      </w:r>
      <w:r>
        <w:rPr>
          <w:rFonts w:ascii="Times New Roman"/>
          <w:b w:val="false"/>
          <w:i w:val="false"/>
          <w:color w:val="000000"/>
          <w:sz w:val="28"/>
        </w:rPr>
        <w:t>35-бабында</w:t>
      </w:r>
      <w:r>
        <w:rPr>
          <w:rFonts w:ascii="Times New Roman"/>
          <w:b w:val="false"/>
          <w:i w:val="false"/>
          <w:color w:val="000000"/>
          <w:sz w:val="28"/>
        </w:rPr>
        <w:t xml:space="preserve"> көзделген шарттар сақталған жағдайда жүзеге асырылады.</w:t>
      </w:r>
    </w:p>
    <w:bookmarkEnd w:id="38"/>
    <w:bookmarkStart w:name="z127" w:id="39"/>
    <w:p>
      <w:pPr>
        <w:spacing w:after="0"/>
        <w:ind w:left="0"/>
        <w:jc w:val="both"/>
      </w:pPr>
      <w:r>
        <w:rPr>
          <w:rFonts w:ascii="Times New Roman"/>
          <w:b w:val="false"/>
          <w:i w:val="false"/>
          <w:color w:val="000000"/>
          <w:sz w:val="28"/>
        </w:rPr>
        <w:t>
      3. 3 және 4-санаттар бойынша рұқсат алынған шетелдік жұмыскерлер басқа әкiмшiлiк-аумақтық бiрлiктiң аумағында орналасқан кәсіпорындар мен ұйымдарға іссапарға бара алмайды.</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21 маусымдағы</w:t>
            </w:r>
            <w:r>
              <w:br/>
            </w:r>
            <w:r>
              <w:rPr>
                <w:rFonts w:ascii="Times New Roman"/>
                <w:b w:val="false"/>
                <w:i w:val="false"/>
                <w:color w:val="000000"/>
                <w:sz w:val="20"/>
              </w:rPr>
              <w:t>№ 817 қаулысына</w:t>
            </w:r>
            <w:r>
              <w:br/>
            </w:r>
            <w:r>
              <w:rPr>
                <w:rFonts w:ascii="Times New Roman"/>
                <w:b w:val="false"/>
                <w:i w:val="false"/>
                <w:color w:val="000000"/>
                <w:sz w:val="20"/>
              </w:rPr>
              <w:t>қосымша</w:t>
            </w:r>
          </w:p>
        </w:tc>
      </w:tr>
    </w:tbl>
    <w:bookmarkStart w:name="z133" w:id="40"/>
    <w:p>
      <w:pPr>
        <w:spacing w:after="0"/>
        <w:ind w:left="0"/>
        <w:jc w:val="left"/>
      </w:pPr>
      <w:r>
        <w:rPr>
          <w:rFonts w:ascii="Times New Roman"/>
          <w:b/>
          <w:i w:val="false"/>
          <w:color w:val="000000"/>
        </w:rPr>
        <w:t xml:space="preserve"> "Ақтоғай кен байыту комбинатын салу" жобасын (өтініш беруші "Kazakhmys Aktogay (Қазақмыс Ақтоғай)" жауапкершілігі шектеулі серіктестігі) іске асыру үшін шетелдік жұмыс күшін тартуға рұқсат берудің шарттары</w:t>
      </w:r>
    </w:p>
    <w:bookmarkEnd w:id="40"/>
    <w:bookmarkStart w:name="z137" w:id="41"/>
    <w:p>
      <w:pPr>
        <w:spacing w:after="0"/>
        <w:ind w:left="0"/>
        <w:jc w:val="both"/>
      </w:pPr>
      <w:r>
        <w:rPr>
          <w:rFonts w:ascii="Times New Roman"/>
          <w:b w:val="false"/>
          <w:i w:val="false"/>
          <w:color w:val="000000"/>
          <w:sz w:val="28"/>
        </w:rPr>
        <w:t>
      1. Аумағында басым жоба іске асырылатын әкімшілік-аумақтық бірліктің уәкiлеттi органына жұмыс берушi не ол уәкiлеттiк берген тұлға ұсынатын шетелдiк жұмыс күшiн тартуға арналған өтінішке қоса берілетін құжаттар мыналарды қамтуға тиіс:</w:t>
      </w:r>
    </w:p>
    <w:bookmarkEnd w:id="41"/>
    <w:bookmarkStart w:name="z138" w:id="42"/>
    <w:p>
      <w:pPr>
        <w:spacing w:after="0"/>
        <w:ind w:left="0"/>
        <w:jc w:val="both"/>
      </w:pPr>
      <w:r>
        <w:rPr>
          <w:rFonts w:ascii="Times New Roman"/>
          <w:b w:val="false"/>
          <w:i w:val="false"/>
          <w:color w:val="000000"/>
          <w:sz w:val="28"/>
        </w:rPr>
        <w:t>
      1) тегi, аты, әкесiнiң аты (оның iшiнде латын әрiптерiмен), туған күнi мен жылы, азаматтығы, паспортының (жеке басын куәландыратын құжаттың) нөмiрi, берiлген күнi және берген орган, тұрақты тұратын елi, шыққан елi, бiлiмi, еңбек жөніндегі уәкілетті мемлекеттік орган бекiтетiн Қазақстан Республикасында қолданылатын Басшылар, мамандар және басқа да қызметшiлер лауазымдарының бiлiктiлiк анықтамалығына, ұйымдардың басшылары, мамандары мен басқа да қызметшiлерi лауазымдарының үлгiлiк бiлiктiлiк сипаттамаларына, Жұмысшылардың жұмыстары мен кәсiптерiнiң бiрыңғай тарифтiк-бiлiктiлiк анықтамалығына, жұмысшылар кәсiптерiнiң тарифтiк-бiлiктiлiк сипаттамаларына және 01-99 "Кәсiптер сыныптауышы" Қазақстан Республикасының мемлекеттiк сыныптауышына сәйкес мамандығының, бiлiктiлiгiнiң (лауазымының) атаулары көрсетiле отырып, тартылатын шетелдiк қызметкерлер туралы мәлiметтер;</w:t>
      </w:r>
    </w:p>
    <w:bookmarkEnd w:id="42"/>
    <w:bookmarkStart w:name="z139" w:id="43"/>
    <w:p>
      <w:pPr>
        <w:spacing w:after="0"/>
        <w:ind w:left="0"/>
        <w:jc w:val="both"/>
      </w:pPr>
      <w:r>
        <w:rPr>
          <w:rFonts w:ascii="Times New Roman"/>
          <w:b w:val="false"/>
          <w:i w:val="false"/>
          <w:color w:val="000000"/>
          <w:sz w:val="28"/>
        </w:rPr>
        <w:t>
      2) Қазақстан Республикасының күшiне енген халықаралық шарттарында көзделген жағдайларды қоспағанда, Қазақстан Республикасының заңнамасында белгiленген тәртiппен заңдастырылған бiлiмi туралы құжаттардың нотариалды расталған аудармалары (егер құжат мемлекеттiк немесе орыс тiлiнде толтырылған болса, көшiрмелерi);</w:t>
      </w:r>
    </w:p>
    <w:bookmarkEnd w:id="43"/>
    <w:bookmarkStart w:name="z140" w:id="44"/>
    <w:p>
      <w:pPr>
        <w:spacing w:after="0"/>
        <w:ind w:left="0"/>
        <w:jc w:val="both"/>
      </w:pPr>
      <w:r>
        <w:rPr>
          <w:rFonts w:ascii="Times New Roman"/>
          <w:b w:val="false"/>
          <w:i w:val="false"/>
          <w:color w:val="000000"/>
          <w:sz w:val="28"/>
        </w:rPr>
        <w:t>
      3) оның бұрын iстеген жұмыс берушiсiнiң ресми бланкiсiнде жазылған қызметкердiң еңбек қызметi туралы жазбаша растауы қоса берiлген қызметкердiң еңбек қызметi туралы ақпарат (тиiстi кәсiп бойынша жұмыс стажы жөнiнде бiлiктiлiк талаптары болған кезде) немесе Қазақстан Республикасында танылатын өзге де растаушы құжаттар;</w:t>
      </w:r>
    </w:p>
    <w:bookmarkEnd w:id="44"/>
    <w:bookmarkStart w:name="z141" w:id="45"/>
    <w:p>
      <w:pPr>
        <w:spacing w:after="0"/>
        <w:ind w:left="0"/>
        <w:jc w:val="both"/>
      </w:pPr>
      <w:r>
        <w:rPr>
          <w:rFonts w:ascii="Times New Roman"/>
          <w:b w:val="false"/>
          <w:i w:val="false"/>
          <w:color w:val="000000"/>
          <w:sz w:val="28"/>
        </w:rPr>
        <w:t>
      4) басым жобаны іске асыруға қатысатындығы туралы куәландыратын шарттан нотариалды куәландырылған үзiндi көшiрме немесе салыстыру үшін түпнұсқасын ұсына отырып көшірмесі (мердiгер және қосалқы мердiгер ұйымдар үшін).</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2014.11.25 </w:t>
      </w:r>
      <w:r>
        <w:rPr>
          <w:rFonts w:ascii="Times New Roman"/>
          <w:b w:val="false"/>
          <w:i w:val="false"/>
          <w:color w:val="ff0000"/>
          <w:sz w:val="28"/>
        </w:rPr>
        <w:t>№ 1230</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42" w:id="46"/>
    <w:p>
      <w:pPr>
        <w:spacing w:after="0"/>
        <w:ind w:left="0"/>
        <w:jc w:val="both"/>
      </w:pPr>
      <w:r>
        <w:rPr>
          <w:rFonts w:ascii="Times New Roman"/>
          <w:b w:val="false"/>
          <w:i w:val="false"/>
          <w:color w:val="000000"/>
          <w:sz w:val="28"/>
        </w:rPr>
        <w:t xml:space="preserve">
      2. Шетелдік жұмыскерлердің келуі "Халықтың көші-қоны туралы" Қазақстан Республикасы Заңының </w:t>
      </w:r>
      <w:r>
        <w:rPr>
          <w:rFonts w:ascii="Times New Roman"/>
          <w:b w:val="false"/>
          <w:i w:val="false"/>
          <w:color w:val="000000"/>
          <w:sz w:val="28"/>
        </w:rPr>
        <w:t>35-бабында</w:t>
      </w:r>
      <w:r>
        <w:rPr>
          <w:rFonts w:ascii="Times New Roman"/>
          <w:b w:val="false"/>
          <w:i w:val="false"/>
          <w:color w:val="000000"/>
          <w:sz w:val="28"/>
        </w:rPr>
        <w:t xml:space="preserve"> көзделген шарттар сақталған жағдайда жүзеге асырылады.</w:t>
      </w:r>
    </w:p>
    <w:bookmarkEnd w:id="46"/>
    <w:bookmarkStart w:name="z143" w:id="47"/>
    <w:p>
      <w:pPr>
        <w:spacing w:after="0"/>
        <w:ind w:left="0"/>
        <w:jc w:val="both"/>
      </w:pPr>
      <w:r>
        <w:rPr>
          <w:rFonts w:ascii="Times New Roman"/>
          <w:b w:val="false"/>
          <w:i w:val="false"/>
          <w:color w:val="000000"/>
          <w:sz w:val="28"/>
        </w:rPr>
        <w:t>
      3. 3 және 4-санаттар бойынша рұқсат алынған шетелдік жұмыскерлер басқа әкiмшiлiк-аумақтық бiрлiктiң аумағында орналасқан кәсіпорындар мен ұйымдарға іссапарға бара алмайды.</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21 маусымдағы</w:t>
            </w:r>
            <w:r>
              <w:br/>
            </w:r>
            <w:r>
              <w:rPr>
                <w:rFonts w:ascii="Times New Roman"/>
                <w:b w:val="false"/>
                <w:i w:val="false"/>
                <w:color w:val="000000"/>
                <w:sz w:val="20"/>
              </w:rPr>
              <w:t>№ 817 қаулысына</w:t>
            </w:r>
            <w:r>
              <w:br/>
            </w:r>
            <w:r>
              <w:rPr>
                <w:rFonts w:ascii="Times New Roman"/>
                <w:b w:val="false"/>
                <w:i w:val="false"/>
                <w:color w:val="000000"/>
                <w:sz w:val="20"/>
              </w:rPr>
              <w:t>қосымша</w:t>
            </w:r>
          </w:p>
        </w:tc>
      </w:tr>
    </w:tbl>
    <w:bookmarkStart w:name="z149" w:id="48"/>
    <w:p>
      <w:pPr>
        <w:spacing w:after="0"/>
        <w:ind w:left="0"/>
        <w:jc w:val="left"/>
      </w:pPr>
      <w:r>
        <w:rPr>
          <w:rFonts w:ascii="Times New Roman"/>
          <w:b/>
          <w:i w:val="false"/>
          <w:color w:val="000000"/>
        </w:rPr>
        <w:t xml:space="preserve"> "Бозшакөл кен байыту комбинатын салу" жобасын (өтініш беруші "Kazakhmys Bozshakol (Қазақмыс Бозшакөл)" жауапкершілігі шектеулі серіктестігі) іске асыру үшін шетелдік жұмыс күшін тартуға рұқсат берудің шарттары</w:t>
      </w:r>
    </w:p>
    <w:bookmarkEnd w:id="48"/>
    <w:bookmarkStart w:name="z153" w:id="49"/>
    <w:p>
      <w:pPr>
        <w:spacing w:after="0"/>
        <w:ind w:left="0"/>
        <w:jc w:val="both"/>
      </w:pPr>
      <w:r>
        <w:rPr>
          <w:rFonts w:ascii="Times New Roman"/>
          <w:b w:val="false"/>
          <w:i w:val="false"/>
          <w:color w:val="000000"/>
          <w:sz w:val="28"/>
        </w:rPr>
        <w:t>
      1. Аумағында басым жоба іске асырылатын әкімшілік-аумақтық бірліктің уәкiлеттi органына жұмыс берушi не ол уәкiлеттiк берген тұлға ұсынатын шетелдiк жұмыс күшiн тартуға арналған өтінішке қоса берілетін құжаттар мыналарды қамтуға тиіс:</w:t>
      </w:r>
    </w:p>
    <w:bookmarkEnd w:id="49"/>
    <w:bookmarkStart w:name="z154" w:id="50"/>
    <w:p>
      <w:pPr>
        <w:spacing w:after="0"/>
        <w:ind w:left="0"/>
        <w:jc w:val="both"/>
      </w:pPr>
      <w:r>
        <w:rPr>
          <w:rFonts w:ascii="Times New Roman"/>
          <w:b w:val="false"/>
          <w:i w:val="false"/>
          <w:color w:val="000000"/>
          <w:sz w:val="28"/>
        </w:rPr>
        <w:t>
      1) тегi, аты, әкесiнiң аты (оның iшiнде латын әрiптерiмен), туған күнi мен жылы, азаматтығы, паспортының (жеке басын куәландыратын құжаттың) нөмiрi, берiлген күнi және берген орган, тұрақты тұратын елi, шыққан елi, бiлiмi, еңбек жөніндегі уәкілетті мемлекеттік орган бекiтетiн Қазақстан Республикасында қолданылатын Басшылар, мамандар және басқа да қызметшiлер лауазымдарының бiлiктiлiк анықтамалығына, ұйымдардың басшылары, мамандары мен басқа да қызметшiлерi лауазымдарының үлгiлiк бiлiктiлiк сипаттамаларына, Жұмысшылардың жұмыстары мен кәсiптерiнiң бiрыңғай тарифтiк-бiлiктiлiк анықтамалығына, жұмысшылар кәсiптерiнiң тарифтiк-бiлiктiлiк сипаттамаларына және 01-99 "Кәсiптер сыныптауышы" Қазақстан Республикасының мемлекеттiк сыныптауышына сәйкес мамандығының, бiлiктiлiгiнiң (лауазымының) атаулары көрсетiле отырып, тартылатын шетелдiк қызметкерлер туралы мәлiметтер;</w:t>
      </w:r>
    </w:p>
    <w:bookmarkEnd w:id="50"/>
    <w:bookmarkStart w:name="z155" w:id="51"/>
    <w:p>
      <w:pPr>
        <w:spacing w:after="0"/>
        <w:ind w:left="0"/>
        <w:jc w:val="both"/>
      </w:pPr>
      <w:r>
        <w:rPr>
          <w:rFonts w:ascii="Times New Roman"/>
          <w:b w:val="false"/>
          <w:i w:val="false"/>
          <w:color w:val="000000"/>
          <w:sz w:val="28"/>
        </w:rPr>
        <w:t>
      2) Қазақстан Республикасының күшiне енген халықаралық шарттарында көзделген жағдайларды қоспағанда, Қазақстан Республикасының заңнамасында белгiленген тәртiппен заңдастырылған бiлiмi туралы құжаттардың нотариалды расталған аудармалары (егер құжат мемлекеттiк немесе орыс тiлiнде толтырылған болса, көшiрмелерi);</w:t>
      </w:r>
    </w:p>
    <w:bookmarkEnd w:id="51"/>
    <w:bookmarkStart w:name="z156" w:id="52"/>
    <w:p>
      <w:pPr>
        <w:spacing w:after="0"/>
        <w:ind w:left="0"/>
        <w:jc w:val="both"/>
      </w:pPr>
      <w:r>
        <w:rPr>
          <w:rFonts w:ascii="Times New Roman"/>
          <w:b w:val="false"/>
          <w:i w:val="false"/>
          <w:color w:val="000000"/>
          <w:sz w:val="28"/>
        </w:rPr>
        <w:t>
      3) оның бұрын iстеген жұмыс берушiсiнiң ресми бланкiсiнде жазылған қызметкердiң еңбек қызметi туралы жазбаша растауы қоса берiлген қызметкердiң еңбек қызметi туралы ақпарат (тиiстi кәсiп бойынша жұмыс стажы жөнiнде бiлiктiлiк талаптары болған кезде) немесе Қазақстан Республикасында танылатын өзге де растаушы құжаттар;</w:t>
      </w:r>
    </w:p>
    <w:bookmarkEnd w:id="52"/>
    <w:bookmarkStart w:name="z157" w:id="53"/>
    <w:p>
      <w:pPr>
        <w:spacing w:after="0"/>
        <w:ind w:left="0"/>
        <w:jc w:val="both"/>
      </w:pPr>
      <w:r>
        <w:rPr>
          <w:rFonts w:ascii="Times New Roman"/>
          <w:b w:val="false"/>
          <w:i w:val="false"/>
          <w:color w:val="000000"/>
          <w:sz w:val="28"/>
        </w:rPr>
        <w:t>
      4) басым жобаны іске асыруға қатысатындығы туралы куәландыратын шарттан нотариалды куәландырылған үзiндi көшiрме немесе салыстыру үшін түпнұсқасын ұсына отырып көшірмесі (мердiгер және қосалқы мердiгер ұйымдар үшін).</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2014.11.25 </w:t>
      </w:r>
      <w:r>
        <w:rPr>
          <w:rFonts w:ascii="Times New Roman"/>
          <w:b w:val="false"/>
          <w:i w:val="false"/>
          <w:color w:val="ff0000"/>
          <w:sz w:val="28"/>
        </w:rPr>
        <w:t>№ 1230</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58" w:id="54"/>
    <w:p>
      <w:pPr>
        <w:spacing w:after="0"/>
        <w:ind w:left="0"/>
        <w:jc w:val="both"/>
      </w:pPr>
      <w:r>
        <w:rPr>
          <w:rFonts w:ascii="Times New Roman"/>
          <w:b w:val="false"/>
          <w:i w:val="false"/>
          <w:color w:val="000000"/>
          <w:sz w:val="28"/>
        </w:rPr>
        <w:t xml:space="preserve">
      2. Шетелдік жұмыскерлердің келуі "Халықтың көші-қоны туралы" Қазақстан Республикасы Заңының </w:t>
      </w:r>
      <w:r>
        <w:rPr>
          <w:rFonts w:ascii="Times New Roman"/>
          <w:b w:val="false"/>
          <w:i w:val="false"/>
          <w:color w:val="000000"/>
          <w:sz w:val="28"/>
        </w:rPr>
        <w:t>35-бабында</w:t>
      </w:r>
      <w:r>
        <w:rPr>
          <w:rFonts w:ascii="Times New Roman"/>
          <w:b w:val="false"/>
          <w:i w:val="false"/>
          <w:color w:val="000000"/>
          <w:sz w:val="28"/>
        </w:rPr>
        <w:t xml:space="preserve"> көзделген шарттар сақталған жағдайда жүзеге асырылады.</w:t>
      </w:r>
    </w:p>
    <w:bookmarkEnd w:id="54"/>
    <w:bookmarkStart w:name="z159" w:id="55"/>
    <w:p>
      <w:pPr>
        <w:spacing w:after="0"/>
        <w:ind w:left="0"/>
        <w:jc w:val="both"/>
      </w:pPr>
      <w:r>
        <w:rPr>
          <w:rFonts w:ascii="Times New Roman"/>
          <w:b w:val="false"/>
          <w:i w:val="false"/>
          <w:color w:val="000000"/>
          <w:sz w:val="28"/>
        </w:rPr>
        <w:t>
      3. 3 және 4-санаттар бойынша рұқсат алынған шетелдік жұмыскерлер басқа әкiмшiлiк-аумақтық бiрлiктiң аумағында орналасқан кәсіпорындар мен ұйымдарға іссапарға бара алмайды.</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21 маусымдағы</w:t>
            </w:r>
            <w:r>
              <w:br/>
            </w:r>
            <w:r>
              <w:rPr>
                <w:rFonts w:ascii="Times New Roman"/>
                <w:b w:val="false"/>
                <w:i w:val="false"/>
                <w:color w:val="000000"/>
                <w:sz w:val="20"/>
              </w:rPr>
              <w:t>№ 817 қаулысына</w:t>
            </w:r>
            <w:r>
              <w:br/>
            </w:r>
            <w:r>
              <w:rPr>
                <w:rFonts w:ascii="Times New Roman"/>
                <w:b w:val="false"/>
                <w:i w:val="false"/>
                <w:color w:val="000000"/>
                <w:sz w:val="20"/>
              </w:rPr>
              <w:t>қосымша</w:t>
            </w:r>
          </w:p>
        </w:tc>
      </w:tr>
    </w:tbl>
    <w:bookmarkStart w:name="z165" w:id="56"/>
    <w:p>
      <w:pPr>
        <w:spacing w:after="0"/>
        <w:ind w:left="0"/>
        <w:jc w:val="left"/>
      </w:pPr>
      <w:r>
        <w:rPr>
          <w:rFonts w:ascii="Times New Roman"/>
          <w:b/>
          <w:i w:val="false"/>
          <w:color w:val="000000"/>
        </w:rPr>
        <w:t xml:space="preserve"> "Хантау станциясында цемент зауытын салу" жобасын (өтініш беруші "ACIG" акционерлік қоғамы) іске асыру үшін шетелдік жұмыс күшін тартуға рұқсат берудің шарттары</w:t>
      </w:r>
    </w:p>
    <w:bookmarkEnd w:id="56"/>
    <w:bookmarkStart w:name="z168" w:id="57"/>
    <w:p>
      <w:pPr>
        <w:spacing w:after="0"/>
        <w:ind w:left="0"/>
        <w:jc w:val="both"/>
      </w:pPr>
      <w:r>
        <w:rPr>
          <w:rFonts w:ascii="Times New Roman"/>
          <w:b w:val="false"/>
          <w:i w:val="false"/>
          <w:color w:val="000000"/>
          <w:sz w:val="28"/>
        </w:rPr>
        <w:t>
      1. Аумағында басым жоба іске асырылатын әкiмшiлiк-аумақтық бiрлiктегі уәкiлеттi органға жұмыс берушi не ол уәкiлеттiк берген тұлға ұсынатын шетелдiк жұмыс күшiн тартуға арналған өтінішке қоса берілетін құжаттар мыналарды қамтуға тиіс:</w:t>
      </w:r>
    </w:p>
    <w:bookmarkEnd w:id="57"/>
    <w:bookmarkStart w:name="z169" w:id="58"/>
    <w:p>
      <w:pPr>
        <w:spacing w:after="0"/>
        <w:ind w:left="0"/>
        <w:jc w:val="both"/>
      </w:pPr>
      <w:r>
        <w:rPr>
          <w:rFonts w:ascii="Times New Roman"/>
          <w:b w:val="false"/>
          <w:i w:val="false"/>
          <w:color w:val="000000"/>
          <w:sz w:val="28"/>
        </w:rPr>
        <w:t>
      1) тегi, аты, әкесiнiң аты (оның iшiнде латын әрiптерiмен), туған күнi мен жылы, азаматтығы, паспортының (жеке басын куәландыратын құжаттың) нөмiрi, берiлген күнi және берген орган, тұрақты тұратын елi, шыққан елi, бiлiмi, еңбек жөніндегі уәкілетті мемлекеттік орган бекiтетiн Қазақстан Республикасында қолданылатын Басшылар, мамандар және басқа да қызметшiлер лауазымдарының бiлiктiлiк анықтамалығына, ұйымдардың басшылары, мамандары мен басқа да қызметшiлерi лауазымдарының үлгiлiк бiлiктiлiк сипаттамаларына, Жұмысшылардың жұмыстары мен кәсiптерiнiң бiрыңғай тарифтiк-бiлiктiлiк анықтамалығына, жұмысшылар кәсiптерiнiң тарифтiк-бiлiктiлiк сипаттамаларына және 01-99 "Кәсiптер сыныптауышы" Қазақстан Республикасының мемлекеттiк сыныптауышына сәйкес мамандығының, бiлiктiлiгiнiң (лауазымының) атаулары көрсетiле отырып, тартылатын шетелдiк қызметкерлер туралы мәлiметтер;</w:t>
      </w:r>
    </w:p>
    <w:bookmarkEnd w:id="58"/>
    <w:bookmarkStart w:name="z170" w:id="59"/>
    <w:p>
      <w:pPr>
        <w:spacing w:after="0"/>
        <w:ind w:left="0"/>
        <w:jc w:val="both"/>
      </w:pPr>
      <w:r>
        <w:rPr>
          <w:rFonts w:ascii="Times New Roman"/>
          <w:b w:val="false"/>
          <w:i w:val="false"/>
          <w:color w:val="000000"/>
          <w:sz w:val="28"/>
        </w:rPr>
        <w:t>
      2) Қазақстан Республикасының күшiне енген халықаралық шарттарында көзделген жағдайларды қоспағанда, Қазақстан Республикасының заңнамасында белгiленген тәртiппен заңдастырылған бiлiмi туралы құжаттардың нотариалды расталған аудармалары (егер құжат мемлекеттiк немесе орыс тiлiнде толтырылған болса, көшiрмелерi);</w:t>
      </w:r>
    </w:p>
    <w:bookmarkEnd w:id="59"/>
    <w:bookmarkStart w:name="z171" w:id="60"/>
    <w:p>
      <w:pPr>
        <w:spacing w:after="0"/>
        <w:ind w:left="0"/>
        <w:jc w:val="both"/>
      </w:pPr>
      <w:r>
        <w:rPr>
          <w:rFonts w:ascii="Times New Roman"/>
          <w:b w:val="false"/>
          <w:i w:val="false"/>
          <w:color w:val="000000"/>
          <w:sz w:val="28"/>
        </w:rPr>
        <w:t>
      3) оның бұрын iстеген жұмыс берушiсiнiң ресми бланкiсiнде жазылған қызметкердiң еңбек қызметi туралы жазбаша растауы қоса берiлген қызметкердiң еңбек қызметi туралы ақпарат (тиiстi кәсiп бойынша жұмыс стажы жөнiнде бiлiктiлiк талаптары болған кезде) немесе Қазақстан Республикасында танылатын өзге де растаушы құжаттар;</w:t>
      </w:r>
    </w:p>
    <w:bookmarkEnd w:id="60"/>
    <w:bookmarkStart w:name="z172" w:id="61"/>
    <w:p>
      <w:pPr>
        <w:spacing w:after="0"/>
        <w:ind w:left="0"/>
        <w:jc w:val="both"/>
      </w:pPr>
      <w:r>
        <w:rPr>
          <w:rFonts w:ascii="Times New Roman"/>
          <w:b w:val="false"/>
          <w:i w:val="false"/>
          <w:color w:val="000000"/>
          <w:sz w:val="28"/>
        </w:rPr>
        <w:t>
      4) басым жобаны іске асыруға қатысатындығы туралы куәландыратын шарттан нотариалды куәландырылған үзiндi көшiрме немесе салыстыру үшін түпнұсқасын ұсына отырып көшірмесі (мердiгер және қосалқы мердiгер ұйымдар үшін).</w:t>
      </w:r>
    </w:p>
    <w:bookmarkEnd w:id="61"/>
    <w:bookmarkStart w:name="z173" w:id="62"/>
    <w:p>
      <w:pPr>
        <w:spacing w:after="0"/>
        <w:ind w:left="0"/>
        <w:jc w:val="both"/>
      </w:pPr>
      <w:r>
        <w:rPr>
          <w:rFonts w:ascii="Times New Roman"/>
          <w:b w:val="false"/>
          <w:i w:val="false"/>
          <w:color w:val="000000"/>
          <w:sz w:val="28"/>
        </w:rPr>
        <w:t xml:space="preserve">
      2. Шетелдік жұмыскерлердің келуі "Халықтың көші-қоны туралы" Қазақстан Республикасы Заңының </w:t>
      </w:r>
      <w:r>
        <w:rPr>
          <w:rFonts w:ascii="Times New Roman"/>
          <w:b w:val="false"/>
          <w:i w:val="false"/>
          <w:color w:val="000000"/>
          <w:sz w:val="28"/>
        </w:rPr>
        <w:t>35-бабында</w:t>
      </w:r>
      <w:r>
        <w:rPr>
          <w:rFonts w:ascii="Times New Roman"/>
          <w:b w:val="false"/>
          <w:i w:val="false"/>
          <w:color w:val="000000"/>
          <w:sz w:val="28"/>
        </w:rPr>
        <w:t xml:space="preserve"> көзделген шарттар сақталған жағдайда жүзеге асырылады.</w:t>
      </w:r>
    </w:p>
    <w:bookmarkEnd w:id="62"/>
    <w:bookmarkStart w:name="z174" w:id="63"/>
    <w:p>
      <w:pPr>
        <w:spacing w:after="0"/>
        <w:ind w:left="0"/>
        <w:jc w:val="both"/>
      </w:pPr>
      <w:r>
        <w:rPr>
          <w:rFonts w:ascii="Times New Roman"/>
          <w:b w:val="false"/>
          <w:i w:val="false"/>
          <w:color w:val="000000"/>
          <w:sz w:val="28"/>
        </w:rPr>
        <w:t>
      3. 3 және 4-санаттар бойынша рұқсат алынған шетелдік жұмыскерлер басқа әкiмшiлiк-аумақтық бiрлiктiң аумағында орналасқан кәсіпорындар мен ұйымдарға іссапарға бара алмайды.</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21 маусымдағы</w:t>
            </w:r>
            <w:r>
              <w:br/>
            </w:r>
            <w:r>
              <w:rPr>
                <w:rFonts w:ascii="Times New Roman"/>
                <w:b w:val="false"/>
                <w:i w:val="false"/>
                <w:color w:val="000000"/>
                <w:sz w:val="20"/>
              </w:rPr>
              <w:t>№ 817 қаулысына</w:t>
            </w:r>
            <w:r>
              <w:br/>
            </w:r>
            <w:r>
              <w:rPr>
                <w:rFonts w:ascii="Times New Roman"/>
                <w:b w:val="false"/>
                <w:i w:val="false"/>
                <w:color w:val="000000"/>
                <w:sz w:val="20"/>
              </w:rPr>
              <w:t>қосымша</w:t>
            </w:r>
          </w:p>
        </w:tc>
      </w:tr>
    </w:tbl>
    <w:bookmarkStart w:name="z180" w:id="64"/>
    <w:p>
      <w:pPr>
        <w:spacing w:after="0"/>
        <w:ind w:left="0"/>
        <w:jc w:val="left"/>
      </w:pPr>
      <w:r>
        <w:rPr>
          <w:rFonts w:ascii="Times New Roman"/>
          <w:b/>
          <w:i w:val="false"/>
          <w:color w:val="000000"/>
        </w:rPr>
        <w:t xml:space="preserve"> "Тараз қаласында электр металлургия шағын зауытын салу" жобасын (өтініш беруші "Запчасть" акционерлік қоғамы) іске асыру үшін шетелдік жұмыс күшін тартуға рұқсат берудің шарттары</w:t>
      </w:r>
    </w:p>
    <w:bookmarkEnd w:id="64"/>
    <w:bookmarkStart w:name="z183" w:id="65"/>
    <w:p>
      <w:pPr>
        <w:spacing w:after="0"/>
        <w:ind w:left="0"/>
        <w:jc w:val="both"/>
      </w:pPr>
      <w:r>
        <w:rPr>
          <w:rFonts w:ascii="Times New Roman"/>
          <w:b w:val="false"/>
          <w:i w:val="false"/>
          <w:color w:val="000000"/>
          <w:sz w:val="28"/>
        </w:rPr>
        <w:t>
      1. Аумағында басым жоба іске асырылатын әкiмшiлiк-аумақтық бiрлiктегі уәкiлеттi органға жұмыс берушi не ол уәкiлеттiк берген тұлға ұсынатын шетелдiк жұмыс күшiн тартуға арналған өтінішке қоса берілетін құжаттар мыналарды қамтуға тиіс:</w:t>
      </w:r>
    </w:p>
    <w:bookmarkEnd w:id="65"/>
    <w:bookmarkStart w:name="z184" w:id="66"/>
    <w:p>
      <w:pPr>
        <w:spacing w:after="0"/>
        <w:ind w:left="0"/>
        <w:jc w:val="both"/>
      </w:pPr>
      <w:r>
        <w:rPr>
          <w:rFonts w:ascii="Times New Roman"/>
          <w:b w:val="false"/>
          <w:i w:val="false"/>
          <w:color w:val="000000"/>
          <w:sz w:val="28"/>
        </w:rPr>
        <w:t>
      1) тегi, аты, әкесiнiң аты (оның iшiнде латын әрiптерiмен), туған күнi мен жылы, азаматтығы, паспортының (жеке басын куәландыратын құжаттың) нөмiрi, берiлген күнi және берген орган, тұрақты тұратын елi, шыққан елi, бiлiмi, еңбек жөніндегі уәкілетті мемлекеттік орган бекiтетiн Қазақстан Республикасында қолданылатын Басшылар, мамандар және басқа да қызметшiлер лауазымдарының бiлiктiлiк анықтамалығына, ұйымдардың басшылары, мамандары мен басқа да қызметшiлерi лауазымдарының үлгiлiк бiлiктiлiк сипаттамаларына, Жұмысшылардың жұмыстары мен кәсiптерiнiң бiрыңғай тарифтiк-бiлiктiлiк анықтамалығына, жұмысшылар кәсiптерiнiң тарифтiк-бiлiктiлiк сипаттамаларына және 01-99 "Кәсiптер сыныптауышы" Қазақстан Республикасының мемлекеттiк сыныптауышына сәйкес мамандығының, бiлiктiлiгiнiң (лауазымының) атаулары көрсетiле отырып, тартылатын шетелдiк қызметкерлер туралы мәлiметтер;</w:t>
      </w:r>
    </w:p>
    <w:bookmarkEnd w:id="66"/>
    <w:bookmarkStart w:name="z185" w:id="67"/>
    <w:p>
      <w:pPr>
        <w:spacing w:after="0"/>
        <w:ind w:left="0"/>
        <w:jc w:val="both"/>
      </w:pPr>
      <w:r>
        <w:rPr>
          <w:rFonts w:ascii="Times New Roman"/>
          <w:b w:val="false"/>
          <w:i w:val="false"/>
          <w:color w:val="000000"/>
          <w:sz w:val="28"/>
        </w:rPr>
        <w:t>
      2) Қазақстан Республикасының күшiне енген халықаралық шарттарында көзделген жағдайларды қоспағанда, Қазақстан Республикасының заңнамасында белгiленген тәртiппен заңдастырылған бiлiмi туралы құжаттардың нотариалды расталған аудармалары (егер құжат мемлекеттiк немесе орыс тiлiнде толтырылған болса, көшiрмелерi);</w:t>
      </w:r>
    </w:p>
    <w:bookmarkEnd w:id="67"/>
    <w:bookmarkStart w:name="z186" w:id="68"/>
    <w:p>
      <w:pPr>
        <w:spacing w:after="0"/>
        <w:ind w:left="0"/>
        <w:jc w:val="both"/>
      </w:pPr>
      <w:r>
        <w:rPr>
          <w:rFonts w:ascii="Times New Roman"/>
          <w:b w:val="false"/>
          <w:i w:val="false"/>
          <w:color w:val="000000"/>
          <w:sz w:val="28"/>
        </w:rPr>
        <w:t>
      3) оның бұрын iстеген жұмыс берушiсiнiң ресми бланкiсiнде жазылған қызметкердiң еңбек қызметi туралы жазбаша растауы қоса берiлген қызметкердiң еңбек қызметi туралы ақпарат (тиiстi кәсiп бойынша жұмыс стажы жөнiнде бiлiктiлiк талаптары болған кезде) немесе Қазақстан Республикасында танылатын өзге де растаушы құжаттар;</w:t>
      </w:r>
    </w:p>
    <w:bookmarkEnd w:id="68"/>
    <w:bookmarkStart w:name="z187" w:id="69"/>
    <w:p>
      <w:pPr>
        <w:spacing w:after="0"/>
        <w:ind w:left="0"/>
        <w:jc w:val="both"/>
      </w:pPr>
      <w:r>
        <w:rPr>
          <w:rFonts w:ascii="Times New Roman"/>
          <w:b w:val="false"/>
          <w:i w:val="false"/>
          <w:color w:val="000000"/>
          <w:sz w:val="28"/>
        </w:rPr>
        <w:t>
      4) басым жобаны іске асыруға қатысатындығы туралы куәландыратын шарттан нотариалды куәландырылған үзiндi көшiрме немесе салыстыру үшін түпнұсқасын ұсына отырып көшірмесі (мердiгер және қосалқы мердiгер ұйымдар үшін).</w:t>
      </w:r>
    </w:p>
    <w:bookmarkEnd w:id="69"/>
    <w:bookmarkStart w:name="z188" w:id="70"/>
    <w:p>
      <w:pPr>
        <w:spacing w:after="0"/>
        <w:ind w:left="0"/>
        <w:jc w:val="both"/>
      </w:pPr>
      <w:r>
        <w:rPr>
          <w:rFonts w:ascii="Times New Roman"/>
          <w:b w:val="false"/>
          <w:i w:val="false"/>
          <w:color w:val="000000"/>
          <w:sz w:val="28"/>
        </w:rPr>
        <w:t xml:space="preserve">
      2. Шетелдік жұмыскерлердің келуі "Халықтың көші-қоны туралы" Қазақстан Республикасы Заңының </w:t>
      </w:r>
      <w:r>
        <w:rPr>
          <w:rFonts w:ascii="Times New Roman"/>
          <w:b w:val="false"/>
          <w:i w:val="false"/>
          <w:color w:val="000000"/>
          <w:sz w:val="28"/>
        </w:rPr>
        <w:t>35-бабында</w:t>
      </w:r>
      <w:r>
        <w:rPr>
          <w:rFonts w:ascii="Times New Roman"/>
          <w:b w:val="false"/>
          <w:i w:val="false"/>
          <w:color w:val="000000"/>
          <w:sz w:val="28"/>
        </w:rPr>
        <w:t xml:space="preserve"> көзделген шарттар сақталған жағдайда жүзеге асырылады.</w:t>
      </w:r>
    </w:p>
    <w:bookmarkEnd w:id="70"/>
    <w:bookmarkStart w:name="z189" w:id="71"/>
    <w:p>
      <w:pPr>
        <w:spacing w:after="0"/>
        <w:ind w:left="0"/>
        <w:jc w:val="both"/>
      </w:pPr>
      <w:r>
        <w:rPr>
          <w:rFonts w:ascii="Times New Roman"/>
          <w:b w:val="false"/>
          <w:i w:val="false"/>
          <w:color w:val="000000"/>
          <w:sz w:val="28"/>
        </w:rPr>
        <w:t>
      3. 3 және 4-санаттар бойынша рұқсат алынған шетелдік жұмыскерлер басқа әкiмшiлiк-аумақтық бiрлiктiң аумағында орналасқан кәсіпорындар мен ұйымдарға іссапарға бара алмайды.</w:t>
      </w:r>
    </w:p>
    <w:bookmarkEnd w:id="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21 маусымдағы</w:t>
            </w:r>
            <w:r>
              <w:br/>
            </w:r>
            <w:r>
              <w:rPr>
                <w:rFonts w:ascii="Times New Roman"/>
                <w:b w:val="false"/>
                <w:i w:val="false"/>
                <w:color w:val="000000"/>
                <w:sz w:val="20"/>
              </w:rPr>
              <w:t>№ 817 қаулысына</w:t>
            </w:r>
            <w:r>
              <w:br/>
            </w:r>
            <w:r>
              <w:rPr>
                <w:rFonts w:ascii="Times New Roman"/>
                <w:b w:val="false"/>
                <w:i w:val="false"/>
                <w:color w:val="000000"/>
                <w:sz w:val="20"/>
              </w:rPr>
              <w:t>қосымша</w:t>
            </w:r>
          </w:p>
        </w:tc>
      </w:tr>
    </w:tbl>
    <w:bookmarkStart w:name="z195" w:id="72"/>
    <w:p>
      <w:pPr>
        <w:spacing w:after="0"/>
        <w:ind w:left="0"/>
        <w:jc w:val="left"/>
      </w:pPr>
      <w:r>
        <w:rPr>
          <w:rFonts w:ascii="Times New Roman"/>
          <w:b/>
          <w:i w:val="false"/>
          <w:color w:val="000000"/>
        </w:rPr>
        <w:t xml:space="preserve"> "Жаңатас қаласында болат қорыту цехын салу" жобасын (өтініш беруші "МК "Жаңатас" жауапкершілігі шектеулі серіктестігі) іске асыру үшін шетелдік жұмыс күшін тартуға рұқсат берудің шарттары</w:t>
      </w:r>
    </w:p>
    <w:bookmarkEnd w:id="72"/>
    <w:bookmarkStart w:name="z199" w:id="73"/>
    <w:p>
      <w:pPr>
        <w:spacing w:after="0"/>
        <w:ind w:left="0"/>
        <w:jc w:val="both"/>
      </w:pPr>
      <w:r>
        <w:rPr>
          <w:rFonts w:ascii="Times New Roman"/>
          <w:b w:val="false"/>
          <w:i w:val="false"/>
          <w:color w:val="000000"/>
          <w:sz w:val="28"/>
        </w:rPr>
        <w:t>
      1. Аумағында басым жоба іске асырылатын әкiмшiлiк-аумақтық бiрлiктегі уәкiлеттi органға жұмыс берушi не ол уәкiлеттiк берген тұлға ұсынатын шетелдiк жұмыс күшiн тартуға арналған өтінішке қоса берілетін құжаттар мыналарды қамтуға тиіс:</w:t>
      </w:r>
    </w:p>
    <w:bookmarkEnd w:id="73"/>
    <w:bookmarkStart w:name="z200" w:id="74"/>
    <w:p>
      <w:pPr>
        <w:spacing w:after="0"/>
        <w:ind w:left="0"/>
        <w:jc w:val="both"/>
      </w:pPr>
      <w:r>
        <w:rPr>
          <w:rFonts w:ascii="Times New Roman"/>
          <w:b w:val="false"/>
          <w:i w:val="false"/>
          <w:color w:val="000000"/>
          <w:sz w:val="28"/>
        </w:rPr>
        <w:t>
      1) тегi, аты, әкесiнiң аты (оның iшiнде латын әрiптерiмен), туған күнi мен жылы, азаматтығы, паспортының (жеке басын куәландыратын құжаттың) нөмiрi, берiлген күнi және берген орган, тұрақты тұратын елi, шыққан елi, бiлiмi, еңбек жөніндегі уәкілетті мемлекеттік орган бекiтетiн Қазақстан Республикасында қолданылатын Басшылар, мамандар және басқа да қызметшiлер лауазымдарының бiлiктiлiк анықтамалығына, ұйымдардың басшылары, мамандары мен басқа да қызметшiлерi лауазымдарының үлгiлiк бiлiктiлiк сипаттамаларына, Жұмысшылардың жұмыстары мен кәсiптерiнiң бiрыңғай тарифтiк-бiлiктiлiк анықтамалығына, жұмысшылар кәсiптерiнiң тарифтiк-бiлiктiлiк сипаттамаларына және 01-99 "Кәсiптер сыныптауышы" Қазақстан Республикасының мемлекеттiк сыныптауышына сәйкес мамандығының, бiлiктiлiгiнiң (лауазымының) атаулары көрсетiле отырып, тартылатын шетелдiк қызметкерлер туралы мәлiметтер;</w:t>
      </w:r>
    </w:p>
    <w:bookmarkEnd w:id="74"/>
    <w:bookmarkStart w:name="z201" w:id="75"/>
    <w:p>
      <w:pPr>
        <w:spacing w:after="0"/>
        <w:ind w:left="0"/>
        <w:jc w:val="both"/>
      </w:pPr>
      <w:r>
        <w:rPr>
          <w:rFonts w:ascii="Times New Roman"/>
          <w:b w:val="false"/>
          <w:i w:val="false"/>
          <w:color w:val="000000"/>
          <w:sz w:val="28"/>
        </w:rPr>
        <w:t>
      2) Қазақстан Республикасының күшiне енген халықаралық шарттарында көзделген жағдайларды қоспағанда, Қазақстан Республикасының заңнамасында белгiленген тәртiппен заңдастырылған бiлiмi туралы құжаттардың нотариалды расталған аудармалары (егер құжат мемлекеттiк немесе орыс тiлiнде толтырылған болса, көшiрмелерi);</w:t>
      </w:r>
    </w:p>
    <w:bookmarkEnd w:id="75"/>
    <w:bookmarkStart w:name="z202" w:id="76"/>
    <w:p>
      <w:pPr>
        <w:spacing w:after="0"/>
        <w:ind w:left="0"/>
        <w:jc w:val="both"/>
      </w:pPr>
      <w:r>
        <w:rPr>
          <w:rFonts w:ascii="Times New Roman"/>
          <w:b w:val="false"/>
          <w:i w:val="false"/>
          <w:color w:val="000000"/>
          <w:sz w:val="28"/>
        </w:rPr>
        <w:t>
      3) оның бұрын iстеген жұмыс берушiсiнiң ресми бланкiсiнде жазылған қызметкердiң еңбек қызметi туралы жазбаша растауы қоса берiлген қызметкердiң еңбек қызметi туралы ақпарат (тиiстi кәсiп бойынша жұмыс стажы жөнiнде бiлiктiлiк талаптары болған кезде) немесе Қазақстан Республикасында танылатын өзге де растаушы құжаттар;</w:t>
      </w:r>
    </w:p>
    <w:bookmarkEnd w:id="76"/>
    <w:bookmarkStart w:name="z203" w:id="77"/>
    <w:p>
      <w:pPr>
        <w:spacing w:after="0"/>
        <w:ind w:left="0"/>
        <w:jc w:val="both"/>
      </w:pPr>
      <w:r>
        <w:rPr>
          <w:rFonts w:ascii="Times New Roman"/>
          <w:b w:val="false"/>
          <w:i w:val="false"/>
          <w:color w:val="000000"/>
          <w:sz w:val="28"/>
        </w:rPr>
        <w:t>
      4) басым жобаны іске асыруға қатысатындығы туралы куәландыратын шарттан нотариалды куәландырылған үзiндi көшiрме немесе салыстыру үшін түпнұсқасын ұсына отырып көшірмесі (мердiгер және қосалқы мердiгер ұйымдар үшін).</w:t>
      </w:r>
    </w:p>
    <w:bookmarkEnd w:id="77"/>
    <w:bookmarkStart w:name="z204" w:id="78"/>
    <w:p>
      <w:pPr>
        <w:spacing w:after="0"/>
        <w:ind w:left="0"/>
        <w:jc w:val="both"/>
      </w:pPr>
      <w:r>
        <w:rPr>
          <w:rFonts w:ascii="Times New Roman"/>
          <w:b w:val="false"/>
          <w:i w:val="false"/>
          <w:color w:val="000000"/>
          <w:sz w:val="28"/>
        </w:rPr>
        <w:t xml:space="preserve">
      2. Шетелдік жұмыскерлердің келуі "Халықтың көші-қоны туралы" Қазақстан Республикасы Заңының </w:t>
      </w:r>
      <w:r>
        <w:rPr>
          <w:rFonts w:ascii="Times New Roman"/>
          <w:b w:val="false"/>
          <w:i w:val="false"/>
          <w:color w:val="000000"/>
          <w:sz w:val="28"/>
        </w:rPr>
        <w:t>35-бабында</w:t>
      </w:r>
      <w:r>
        <w:rPr>
          <w:rFonts w:ascii="Times New Roman"/>
          <w:b w:val="false"/>
          <w:i w:val="false"/>
          <w:color w:val="000000"/>
          <w:sz w:val="28"/>
        </w:rPr>
        <w:t xml:space="preserve"> көзделген шарттар сақталған жағдайда жүзеге асырылады.</w:t>
      </w:r>
    </w:p>
    <w:bookmarkEnd w:id="78"/>
    <w:bookmarkStart w:name="z205" w:id="79"/>
    <w:p>
      <w:pPr>
        <w:spacing w:after="0"/>
        <w:ind w:left="0"/>
        <w:jc w:val="both"/>
      </w:pPr>
      <w:r>
        <w:rPr>
          <w:rFonts w:ascii="Times New Roman"/>
          <w:b w:val="false"/>
          <w:i w:val="false"/>
          <w:color w:val="000000"/>
          <w:sz w:val="28"/>
        </w:rPr>
        <w:t>
      3. 3 және 4-санаттар бойынша рұқсат алынған шетелдік жұмыскерлер басқа әкiмшiлiк-аумақтық бiрлiктiң аумағында орналасқан кәсіпорындар мен ұйымдарға іссапарға бара алмайды.</w:t>
      </w:r>
    </w:p>
    <w:bookmarkEnd w:id="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21 маусымдағы</w:t>
            </w:r>
            <w:r>
              <w:br/>
            </w:r>
            <w:r>
              <w:rPr>
                <w:rFonts w:ascii="Times New Roman"/>
                <w:b w:val="false"/>
                <w:i w:val="false"/>
                <w:color w:val="000000"/>
                <w:sz w:val="20"/>
              </w:rPr>
              <w:t>№ 817 қаулысына</w:t>
            </w:r>
            <w:r>
              <w:br/>
            </w:r>
            <w:r>
              <w:rPr>
                <w:rFonts w:ascii="Times New Roman"/>
                <w:b w:val="false"/>
                <w:i w:val="false"/>
                <w:color w:val="000000"/>
                <w:sz w:val="20"/>
              </w:rPr>
              <w:t>қосымша</w:t>
            </w:r>
          </w:p>
        </w:tc>
      </w:tr>
    </w:tbl>
    <w:bookmarkStart w:name="z21" w:id="80"/>
    <w:p>
      <w:pPr>
        <w:spacing w:after="0"/>
        <w:ind w:left="0"/>
        <w:jc w:val="left"/>
      </w:pPr>
      <w:r>
        <w:rPr>
          <w:rFonts w:ascii="Times New Roman"/>
          <w:b/>
          <w:i w:val="false"/>
          <w:color w:val="000000"/>
        </w:rPr>
        <w:t xml:space="preserve"> "Жүндi бастапқы өңдейтiн жұмыс iстеп тұрған фабрика базасында арқан жасауды ұйымдастыру" жобасын (өтініш беруші "Фабрика ПОШ-Тараз" жауапкершілігі шектеулі серіктестігі) іске асыру үшін шетелдік жұмыс күшін тартуға рұқсат берудің шарттары</w:t>
      </w:r>
    </w:p>
    <w:bookmarkEnd w:id="80"/>
    <w:bookmarkStart w:name="z23" w:id="81"/>
    <w:p>
      <w:pPr>
        <w:spacing w:after="0"/>
        <w:ind w:left="0"/>
        <w:jc w:val="both"/>
      </w:pPr>
      <w:r>
        <w:rPr>
          <w:rFonts w:ascii="Times New Roman"/>
          <w:b w:val="false"/>
          <w:i w:val="false"/>
          <w:color w:val="000000"/>
          <w:sz w:val="28"/>
        </w:rPr>
        <w:t>
      1. Аумағында басым жоба іске асырылатын әкiмшiлiк-аумақтық бiрлiктегі уәкiлеттi органға жұмыс берушi не ол уәкiлеттiк берген тұлға ұсынатын шетелдiк жұмыс күшiн тартуға арналған өтінішке қоса берілетін құжаттар мыналарды қамтуға тиіс:</w:t>
      </w:r>
    </w:p>
    <w:bookmarkEnd w:id="81"/>
    <w:bookmarkStart w:name="z24" w:id="82"/>
    <w:p>
      <w:pPr>
        <w:spacing w:after="0"/>
        <w:ind w:left="0"/>
        <w:jc w:val="both"/>
      </w:pPr>
      <w:r>
        <w:rPr>
          <w:rFonts w:ascii="Times New Roman"/>
          <w:b w:val="false"/>
          <w:i w:val="false"/>
          <w:color w:val="000000"/>
          <w:sz w:val="28"/>
        </w:rPr>
        <w:t>
      1) тегi, аты, әкесiнiң аты (оның iшiнде латын әрiптерiмен), туған күнi мен жылы, азаматтығы, паспортының (жеке басын куәландыратын құжаттың) нөмiрi, берiлген күнi және берген орган, тұрақты тұратын елi, шыққан елi, бiлiмi, еңбек жөніндегі уәкілетті мемлекеттік орган бекiтетiн Қазақстан Республикасында қолданылатын Басшылар, мамандар және басқа да қызметшiлер лауазымдарының бiлiктiлiк анықтамалығына, ұйымдардың басшылары, мамандары мен басқа да қызметшiлерi лауазымдарының үлгiлiк бiлiктiлiк сипаттамаларына, Жұмысшылардың жұмыстары мен кәсiптерiнiң бiрыңғай тарифтiк-бiлiктiлiк анықтамалығына, жұмысшылар кәсiптерiнiң тарифтiк-бiлiктiлiк сипаттамаларына және 01-99 "Кәсiптер сыныптауышы" Қазақстан Республикасының мемлекеттiк сыныптауышына сәйкес мамандығының, бiлiктiлiгiнiң (лауазымының) атаулары көрсетiле отырып, тартылатын шетелдiк қызметкерлер туралы мәлiметтер;</w:t>
      </w:r>
    </w:p>
    <w:bookmarkEnd w:id="82"/>
    <w:bookmarkStart w:name="z25" w:id="83"/>
    <w:p>
      <w:pPr>
        <w:spacing w:after="0"/>
        <w:ind w:left="0"/>
        <w:jc w:val="both"/>
      </w:pPr>
      <w:r>
        <w:rPr>
          <w:rFonts w:ascii="Times New Roman"/>
          <w:b w:val="false"/>
          <w:i w:val="false"/>
          <w:color w:val="000000"/>
          <w:sz w:val="28"/>
        </w:rPr>
        <w:t>
      2) Қазақстан Республикасының күшiне енген халықаралық шарттарында көзделген жағдайларды қоспағанда, Қазақстан Республикасының заңнамасында белгiленген тәртiппен заңдастырылған бiлiмi туралы құжаттардың нотариалды расталған аудармалары (егер құжат мемлекеттiк немесе орыс тiлiнде толтырылған болса, көшiрмелерi);</w:t>
      </w:r>
    </w:p>
    <w:bookmarkEnd w:id="83"/>
    <w:bookmarkStart w:name="z26" w:id="84"/>
    <w:p>
      <w:pPr>
        <w:spacing w:after="0"/>
        <w:ind w:left="0"/>
        <w:jc w:val="both"/>
      </w:pPr>
      <w:r>
        <w:rPr>
          <w:rFonts w:ascii="Times New Roman"/>
          <w:b w:val="false"/>
          <w:i w:val="false"/>
          <w:color w:val="000000"/>
          <w:sz w:val="28"/>
        </w:rPr>
        <w:t>
      3) оның бұрын iстеген жұмыс берушiсiнiң ресми бланкiсiнде жазылған қызметкердiң еңбек қызметi туралы жазбаша растауы қоса берiлген қызметкердiң еңбек қызметi туралы ақпарат (тиiстi кәсiп бойынша жұмыс стажы жөнiнде бiлiктiлiк талаптары болған кезде) немесе Қазақстан Республикасында танылатын өзге де растаушы құжаттар;</w:t>
      </w:r>
    </w:p>
    <w:bookmarkEnd w:id="84"/>
    <w:bookmarkStart w:name="z28" w:id="85"/>
    <w:p>
      <w:pPr>
        <w:spacing w:after="0"/>
        <w:ind w:left="0"/>
        <w:jc w:val="both"/>
      </w:pPr>
      <w:r>
        <w:rPr>
          <w:rFonts w:ascii="Times New Roman"/>
          <w:b w:val="false"/>
          <w:i w:val="false"/>
          <w:color w:val="000000"/>
          <w:sz w:val="28"/>
        </w:rPr>
        <w:t>
      4) басым жобаны іске асыруға қатысатындығы туралы куәландыратын шарттан нотариалды куәландырылған үзiндi көшiрме немесе салыстыру үшін түпнұсқасын ұсына отырып көшірмесі (мердiгер және қосалқы мердiгер ұйымдар үшін).</w:t>
      </w:r>
    </w:p>
    <w:bookmarkEnd w:id="85"/>
    <w:bookmarkStart w:name="z29" w:id="86"/>
    <w:p>
      <w:pPr>
        <w:spacing w:after="0"/>
        <w:ind w:left="0"/>
        <w:jc w:val="both"/>
      </w:pPr>
      <w:r>
        <w:rPr>
          <w:rFonts w:ascii="Times New Roman"/>
          <w:b w:val="false"/>
          <w:i w:val="false"/>
          <w:color w:val="000000"/>
          <w:sz w:val="28"/>
        </w:rPr>
        <w:t xml:space="preserve">
      2. Шетелдік жұмыскерлердің келуі "Халықтың көші-қоны туралы" Қазақстан Республикасы Заңының </w:t>
      </w:r>
      <w:r>
        <w:rPr>
          <w:rFonts w:ascii="Times New Roman"/>
          <w:b w:val="false"/>
          <w:i w:val="false"/>
          <w:color w:val="000000"/>
          <w:sz w:val="28"/>
        </w:rPr>
        <w:t>35-бабында</w:t>
      </w:r>
      <w:r>
        <w:rPr>
          <w:rFonts w:ascii="Times New Roman"/>
          <w:b w:val="false"/>
          <w:i w:val="false"/>
          <w:color w:val="000000"/>
          <w:sz w:val="28"/>
        </w:rPr>
        <w:t xml:space="preserve"> көзделген шарттар сақталған жағдайда жүзеге асырылады.</w:t>
      </w:r>
    </w:p>
    <w:bookmarkEnd w:id="86"/>
    <w:bookmarkStart w:name="z30" w:id="87"/>
    <w:p>
      <w:pPr>
        <w:spacing w:after="0"/>
        <w:ind w:left="0"/>
        <w:jc w:val="both"/>
      </w:pPr>
      <w:r>
        <w:rPr>
          <w:rFonts w:ascii="Times New Roman"/>
          <w:b w:val="false"/>
          <w:i w:val="false"/>
          <w:color w:val="000000"/>
          <w:sz w:val="28"/>
        </w:rPr>
        <w:t>
      3. 3 және 4-санаттар бойынша рұқсат алынған шетелдік жұмыскерлер басқа әкiмшiлiк-аумақтық бiрлiктiң аумағында орналасқан кәсіпорындар мен ұйымдарға іссапарға бара алмайды.</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21 маусымдағы</w:t>
            </w:r>
            <w:r>
              <w:br/>
            </w:r>
            <w:r>
              <w:rPr>
                <w:rFonts w:ascii="Times New Roman"/>
                <w:b w:val="false"/>
                <w:i w:val="false"/>
                <w:color w:val="000000"/>
                <w:sz w:val="20"/>
              </w:rPr>
              <w:t>№ 817 қаулысына</w:t>
            </w:r>
            <w:r>
              <w:br/>
            </w:r>
            <w:r>
              <w:rPr>
                <w:rFonts w:ascii="Times New Roman"/>
                <w:b w:val="false"/>
                <w:i w:val="false"/>
                <w:color w:val="000000"/>
                <w:sz w:val="20"/>
              </w:rPr>
              <w:t>қосымша</w:t>
            </w:r>
          </w:p>
        </w:tc>
      </w:tr>
    </w:tbl>
    <w:bookmarkStart w:name="z32" w:id="88"/>
    <w:p>
      <w:pPr>
        <w:spacing w:after="0"/>
        <w:ind w:left="0"/>
        <w:jc w:val="left"/>
      </w:pPr>
      <w:r>
        <w:rPr>
          <w:rFonts w:ascii="Times New Roman"/>
          <w:b/>
          <w:i w:val="false"/>
          <w:color w:val="000000"/>
        </w:rPr>
        <w:t xml:space="preserve"> "Цемент зауытын салу" жобасын (өтініш беруші "Каспий Цемент" жауапкершілігі шектеулі серіктестігі) іске асыру үшін шетелдік жұмыс күшін тартуға рұқсат берудің шарттары</w:t>
      </w:r>
    </w:p>
    <w:bookmarkEnd w:id="88"/>
    <w:bookmarkStart w:name="z33" w:id="89"/>
    <w:p>
      <w:pPr>
        <w:spacing w:after="0"/>
        <w:ind w:left="0"/>
        <w:jc w:val="both"/>
      </w:pPr>
      <w:r>
        <w:rPr>
          <w:rFonts w:ascii="Times New Roman"/>
          <w:b w:val="false"/>
          <w:i w:val="false"/>
          <w:color w:val="000000"/>
          <w:sz w:val="28"/>
        </w:rPr>
        <w:t>
      1. Аумағында басым жоба іске асырылатын әкiмшiлiк-аумақтық бiрлiктегі уәкiлеттi органға жұмыс берушi не ол уәкiлеттiк берген тұлға ұсынатын шетелдiк жұмыс күшiн тартуға арналған өтінішке қоса берілетін құжаттар мыналарды қамтуға тиіс:</w:t>
      </w:r>
    </w:p>
    <w:bookmarkEnd w:id="89"/>
    <w:bookmarkStart w:name="z34" w:id="90"/>
    <w:p>
      <w:pPr>
        <w:spacing w:after="0"/>
        <w:ind w:left="0"/>
        <w:jc w:val="both"/>
      </w:pPr>
      <w:r>
        <w:rPr>
          <w:rFonts w:ascii="Times New Roman"/>
          <w:b w:val="false"/>
          <w:i w:val="false"/>
          <w:color w:val="000000"/>
          <w:sz w:val="28"/>
        </w:rPr>
        <w:t>
      1) тегi, аты, әкесiнiң аты (оның iшiнде латын әрiптерiмен), туған күнi мен жылы, азаматтығы, паспортының (жеке басын куәландыратын құжаттың) нөмiрi, берiлген күнi және берген орган, тұрақты тұратын елi, шыққан елi, бiлiмi, еңбек жөніндегі уәкілетті мемлекеттік орган бекiтетiн Қазақстан Республикасында қолданылатын Басшылар, мамандар және басқа да қызметшiлер лауазымдарының бiлiктiлiк анықтамалығына, ұйымдардың басшылары, мамандары мен басқа да қызметшiлерi лауазымдарының үлгiлiк бiлiктiлiк сипаттамаларына, Жұмысшылардың жұмыстары мен кәсiптерiнiң бiрыңғай тарифтiк-бiлiктiлiк анықтамалығына, жұмысшылар кәсiптерiнiң тарифтiк-бiлiктiлiк сипаттамаларына және 01-99 "Кәсiптер сыныптауышы" Қазақстан Республикасының мемлекеттiк сыныптауышына сәйкес мамандығының, бiлiктiлiгiнiң (лауазымының) атаулары көрсетiле отырып, тартылатын шетелдiк қызметкерлер туралы мәлiметтер;</w:t>
      </w:r>
    </w:p>
    <w:bookmarkEnd w:id="90"/>
    <w:bookmarkStart w:name="z35" w:id="91"/>
    <w:p>
      <w:pPr>
        <w:spacing w:after="0"/>
        <w:ind w:left="0"/>
        <w:jc w:val="both"/>
      </w:pPr>
      <w:r>
        <w:rPr>
          <w:rFonts w:ascii="Times New Roman"/>
          <w:b w:val="false"/>
          <w:i w:val="false"/>
          <w:color w:val="000000"/>
          <w:sz w:val="28"/>
        </w:rPr>
        <w:t>
      2) Қазақстан Республикасының күшiне енген халықаралық шарттарында көзделген жағдайларды қоспағанда, Қазақстан Республикасының заңнамасында белгiленген тәртiппен заңдастырылған бiлiмi туралы құжаттардың нотариалды расталған аудармалары (егер құжат мемлекеттiк немесе орыс тiлiнде толтырылған болса, көшiрмелерi)(төртінші санат бойынша шетелдік жұмыс күштері үшін ұсынылмайды);</w:t>
      </w:r>
    </w:p>
    <w:bookmarkEnd w:id="91"/>
    <w:bookmarkStart w:name="z36" w:id="92"/>
    <w:p>
      <w:pPr>
        <w:spacing w:after="0"/>
        <w:ind w:left="0"/>
        <w:jc w:val="both"/>
      </w:pPr>
      <w:r>
        <w:rPr>
          <w:rFonts w:ascii="Times New Roman"/>
          <w:b w:val="false"/>
          <w:i w:val="false"/>
          <w:color w:val="000000"/>
          <w:sz w:val="28"/>
        </w:rPr>
        <w:t>
      3) оның бұрын iстеген жұмыс берушiсiнiң ресми бланкiсiнде жазылған қызметкердiң еңбек қызметi туралы жазбаша растауы қоса берiлген қызметкердiң еңбек қызметi туралы ақпарат (тиiстi кәсiп бойынша жұмыс стажы жөнiнде бiлiктiлiк талаптары болған кезде) немесе Қазақстан Республикасында танылатын өзге де растаушы құжаттар;</w:t>
      </w:r>
    </w:p>
    <w:bookmarkEnd w:id="92"/>
    <w:bookmarkStart w:name="z37" w:id="93"/>
    <w:p>
      <w:pPr>
        <w:spacing w:after="0"/>
        <w:ind w:left="0"/>
        <w:jc w:val="both"/>
      </w:pPr>
      <w:r>
        <w:rPr>
          <w:rFonts w:ascii="Times New Roman"/>
          <w:b w:val="false"/>
          <w:i w:val="false"/>
          <w:color w:val="000000"/>
          <w:sz w:val="28"/>
        </w:rPr>
        <w:t>
      4) басым жобаны іске асыруға қатысатындығы туралы куәландыратын шарттан нотариалды куәландырылған үзiндi көшiрме немесе салыстыру үшін түпнұсқасын ұсына отырып көшірмесі (мердiгер және қосалқы мердiгер ұйымдар үшін).</w:t>
      </w:r>
    </w:p>
    <w:bookmarkEnd w:id="93"/>
    <w:bookmarkStart w:name="z38" w:id="94"/>
    <w:p>
      <w:pPr>
        <w:spacing w:after="0"/>
        <w:ind w:left="0"/>
        <w:jc w:val="both"/>
      </w:pPr>
      <w:r>
        <w:rPr>
          <w:rFonts w:ascii="Times New Roman"/>
          <w:b w:val="false"/>
          <w:i w:val="false"/>
          <w:color w:val="000000"/>
          <w:sz w:val="28"/>
        </w:rPr>
        <w:t xml:space="preserve">
      2. Шетелдік жұмыскерлердің келуі "Халықтың көші-қоны туралы" Қазақстан Республикасы Заңының </w:t>
      </w:r>
      <w:r>
        <w:rPr>
          <w:rFonts w:ascii="Times New Roman"/>
          <w:b w:val="false"/>
          <w:i w:val="false"/>
          <w:color w:val="000000"/>
          <w:sz w:val="28"/>
        </w:rPr>
        <w:t>35-бабында</w:t>
      </w:r>
      <w:r>
        <w:rPr>
          <w:rFonts w:ascii="Times New Roman"/>
          <w:b w:val="false"/>
          <w:i w:val="false"/>
          <w:color w:val="000000"/>
          <w:sz w:val="28"/>
        </w:rPr>
        <w:t xml:space="preserve"> көзделген шарттар сақталған жағдайда жүзеге асырылады.</w:t>
      </w:r>
    </w:p>
    <w:bookmarkEnd w:id="94"/>
    <w:bookmarkStart w:name="z39" w:id="95"/>
    <w:p>
      <w:pPr>
        <w:spacing w:after="0"/>
        <w:ind w:left="0"/>
        <w:jc w:val="both"/>
      </w:pPr>
      <w:r>
        <w:rPr>
          <w:rFonts w:ascii="Times New Roman"/>
          <w:b w:val="false"/>
          <w:i w:val="false"/>
          <w:color w:val="000000"/>
          <w:sz w:val="28"/>
        </w:rPr>
        <w:t>
      3. 3 және 4-санаттар бойынша рұқсат алынған шетелдік жұмыскерлер басқа әкiмшiлiк-аумақтық бiрлiктiң аумағында орналасқан кәсіпорындар мен ұйымдарға іссапарға бара алмайды.</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21 маусымдағы</w:t>
            </w:r>
            <w:r>
              <w:br/>
            </w:r>
            <w:r>
              <w:rPr>
                <w:rFonts w:ascii="Times New Roman"/>
                <w:b w:val="false"/>
                <w:i w:val="false"/>
                <w:color w:val="000000"/>
                <w:sz w:val="20"/>
              </w:rPr>
              <w:t>№ 817 қаулысына</w:t>
            </w:r>
            <w:r>
              <w:br/>
            </w:r>
            <w:r>
              <w:rPr>
                <w:rFonts w:ascii="Times New Roman"/>
                <w:b w:val="false"/>
                <w:i w:val="false"/>
                <w:color w:val="000000"/>
                <w:sz w:val="20"/>
              </w:rPr>
              <w:t>қосымша</w:t>
            </w:r>
          </w:p>
        </w:tc>
      </w:tr>
    </w:tbl>
    <w:bookmarkStart w:name="z41" w:id="96"/>
    <w:p>
      <w:pPr>
        <w:spacing w:after="0"/>
        <w:ind w:left="0"/>
        <w:jc w:val="left"/>
      </w:pPr>
      <w:r>
        <w:rPr>
          <w:rFonts w:ascii="Times New Roman"/>
          <w:b/>
          <w:i w:val="false"/>
          <w:color w:val="000000"/>
        </w:rPr>
        <w:t xml:space="preserve"> "Екiбастұз қаласында бағыт ауыстырғыштар өндiрiсiн және темiр жол доңғалақтарын өңдеудi ұйымдастыру" жобасын (өтініш беруші "Проммашкомплект" жауапкершілігі шектеулі серіктестігі) іске асыру үшін шетелдік жұмыс күшін тартуға рұқсат берудің шарттары</w:t>
      </w:r>
    </w:p>
    <w:bookmarkEnd w:id="96"/>
    <w:bookmarkStart w:name="z42" w:id="97"/>
    <w:p>
      <w:pPr>
        <w:spacing w:after="0"/>
        <w:ind w:left="0"/>
        <w:jc w:val="both"/>
      </w:pPr>
      <w:r>
        <w:rPr>
          <w:rFonts w:ascii="Times New Roman"/>
          <w:b w:val="false"/>
          <w:i w:val="false"/>
          <w:color w:val="000000"/>
          <w:sz w:val="28"/>
        </w:rPr>
        <w:t>
      1. Аумағында басым жоба іске асырылатын әкiмшiлiк-аумақтық бiрлiктегі уәкiлеттi органға жұмыс берушi не ол уәкiлеттiк берген тұлға ұсынатын шетелдiк жұмыс күшiн тартуға арналған өтінішке қоса берілетін құжаттар мыналарды қамтуға тиіс:</w:t>
      </w:r>
    </w:p>
    <w:bookmarkEnd w:id="97"/>
    <w:bookmarkStart w:name="z43" w:id="98"/>
    <w:p>
      <w:pPr>
        <w:spacing w:after="0"/>
        <w:ind w:left="0"/>
        <w:jc w:val="both"/>
      </w:pPr>
      <w:r>
        <w:rPr>
          <w:rFonts w:ascii="Times New Roman"/>
          <w:b w:val="false"/>
          <w:i w:val="false"/>
          <w:color w:val="000000"/>
          <w:sz w:val="28"/>
        </w:rPr>
        <w:t>
      1) тегi, аты, әкесiнiң аты (оның iшiнде латын әрiптерiмен), туған күнi мен жылы, азаматтығы, паспортының (жеке басын куәландыратын құжаттың) нөмiрi, берiлген күнi және берген орган, тұрақты тұратын елi, шыққан елi, бiлiмi, еңбек жөніндегі уәкілетті мемлекеттік орган бекiтетiн Қазақстан Республикасында қолданылатын Басшылар, мамандар және басқа да қызметшiлер лауазымдарының бiлiктiлiк анықтамалығына, ұйымдардың басшылары, мамандары мен басқа да қызметшiлерi лауазымдарының үлгiлiк бiлiктiлiк сипаттамаларына, Жұмысшылардың жұмыстары мен кәсiптерiнiң бiрыңғай тарифтiк-бiлiктiлiк анықтамалығына, жұмысшылар кәсiптерiнiң тарифтiк-бiлiктiлiк сипаттамаларына және 01-99 "Кәсiптер сыныптауышы" Қазақстан Республикасының мемлекеттiк сыныптауышына сәйкес мамандығының, бiлiктiлiгiнiң (лауазымының) атаулары көрсетiле отырып, тартылатын шетелдiк қызметкерлер туралы мәлiметтер;</w:t>
      </w:r>
    </w:p>
    <w:bookmarkEnd w:id="98"/>
    <w:bookmarkStart w:name="z44" w:id="99"/>
    <w:p>
      <w:pPr>
        <w:spacing w:after="0"/>
        <w:ind w:left="0"/>
        <w:jc w:val="both"/>
      </w:pPr>
      <w:r>
        <w:rPr>
          <w:rFonts w:ascii="Times New Roman"/>
          <w:b w:val="false"/>
          <w:i w:val="false"/>
          <w:color w:val="000000"/>
          <w:sz w:val="28"/>
        </w:rPr>
        <w:t>
      2) Қазақстан Республикасының күшiне енген халықаралық шарттарында көзделген жағдайларды қоспағанда, Қазақстан Республикасының заңнамасында белгiленген тәртiппен заңдастырылған бiлiмi туралы құжаттардың нотариалды расталған аудармалары (егер құжат мемлекеттiк немесе орыс тiлiнде толтырылған болса, көшiрмелерi);</w:t>
      </w:r>
    </w:p>
    <w:bookmarkEnd w:id="99"/>
    <w:bookmarkStart w:name="z45" w:id="100"/>
    <w:p>
      <w:pPr>
        <w:spacing w:after="0"/>
        <w:ind w:left="0"/>
        <w:jc w:val="both"/>
      </w:pPr>
      <w:r>
        <w:rPr>
          <w:rFonts w:ascii="Times New Roman"/>
          <w:b w:val="false"/>
          <w:i w:val="false"/>
          <w:color w:val="000000"/>
          <w:sz w:val="28"/>
        </w:rPr>
        <w:t>
      3) оның бұрын iстеген жұмыс берушiсiнiң ресми бланкiсiнде жазылған қызметкердiң еңбек қызметi туралы жазбаша растауы қоса берiлген қызметкердiң еңбек қызметi туралы ақпарат (тиiстi кәсiп бойынша жұмыс стажы жөнiнде бiлiктiлiк талаптары болған кезде) немесе Қазақстан Республикасында танылатын өзге де растаушы құжаттар;</w:t>
      </w:r>
    </w:p>
    <w:bookmarkEnd w:id="100"/>
    <w:bookmarkStart w:name="z46" w:id="101"/>
    <w:p>
      <w:pPr>
        <w:spacing w:after="0"/>
        <w:ind w:left="0"/>
        <w:jc w:val="both"/>
      </w:pPr>
      <w:r>
        <w:rPr>
          <w:rFonts w:ascii="Times New Roman"/>
          <w:b w:val="false"/>
          <w:i w:val="false"/>
          <w:color w:val="000000"/>
          <w:sz w:val="28"/>
        </w:rPr>
        <w:t>
      4) басым жобаны іске асыруға қатысатындығы туралы куәландыратын шарттан нотариалды куәландырылған үзiндi көшiрме немесе салыстыру үшін түпнұсқасын ұсына отырып көшірмесі (мердiгер және қосалқы мердiгер ұйымдар үшін).</w:t>
      </w:r>
    </w:p>
    <w:bookmarkEnd w:id="101"/>
    <w:bookmarkStart w:name="z47" w:id="102"/>
    <w:p>
      <w:pPr>
        <w:spacing w:after="0"/>
        <w:ind w:left="0"/>
        <w:jc w:val="both"/>
      </w:pPr>
      <w:r>
        <w:rPr>
          <w:rFonts w:ascii="Times New Roman"/>
          <w:b w:val="false"/>
          <w:i w:val="false"/>
          <w:color w:val="000000"/>
          <w:sz w:val="28"/>
        </w:rPr>
        <w:t xml:space="preserve">
      2. Шетелдік жұмыскерлердің келуі "Халықтың көші-қоны туралы" Қазақстан Республикасы Заңының </w:t>
      </w:r>
      <w:r>
        <w:rPr>
          <w:rFonts w:ascii="Times New Roman"/>
          <w:b w:val="false"/>
          <w:i w:val="false"/>
          <w:color w:val="000000"/>
          <w:sz w:val="28"/>
        </w:rPr>
        <w:t>35-бабымен</w:t>
      </w:r>
      <w:r>
        <w:rPr>
          <w:rFonts w:ascii="Times New Roman"/>
          <w:b w:val="false"/>
          <w:i w:val="false"/>
          <w:color w:val="000000"/>
          <w:sz w:val="28"/>
        </w:rPr>
        <w:t xml:space="preserve"> көзделген шарттар сақталған жағдайда жүзеге асырылады.</w:t>
      </w:r>
    </w:p>
    <w:bookmarkEnd w:id="102"/>
    <w:bookmarkStart w:name="z48" w:id="103"/>
    <w:p>
      <w:pPr>
        <w:spacing w:after="0"/>
        <w:ind w:left="0"/>
        <w:jc w:val="both"/>
      </w:pPr>
      <w:r>
        <w:rPr>
          <w:rFonts w:ascii="Times New Roman"/>
          <w:b w:val="false"/>
          <w:i w:val="false"/>
          <w:color w:val="000000"/>
          <w:sz w:val="28"/>
        </w:rPr>
        <w:t>
      3. 3 және 4-санаттар бойынша рұқсат алынған шетелдік жұмыскерлер басқа әкiмшiлiк-аумақтық бiрлiктiң аумағында орналасқан кәсіпорындар мен ұйымдарға іссапарға бара алмайды.</w:t>
      </w:r>
    </w:p>
    <w:bookmarkEnd w:id="10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