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d57a" w14:textId="48cd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"Технологиялық саясат жөніндегі кеңесті құру туралы" Қазақстан Республикасы Үкіметінің 2011 жылғы 29 қарашадағы № 1386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маусымдағы № 831 Қаулысы. Күші жойылды - Қазақстан Республикасы Үкіметінің 2015 жылғы 16 шілдедегі № 541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«Технологиялық саясат жөніндегі кеңесті құру туралы» Қазақстан Республикасы Үкіметінің 2011 жылғы 29 қарашадағы № 1386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«Индустриялық-инновациялық қызметті мемлекеттік қолдау туралы» Қазақстан Республикасының 2012 жылғы 9 қаңтардағы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саясат жөніндегі </w:t>
      </w:r>
      <w:r>
        <w:rPr>
          <w:rFonts w:ascii="Times New Roman"/>
          <w:b w:val="false"/>
          <w:i w:val="false"/>
          <w:color w:val="000000"/>
          <w:sz w:val="28"/>
        </w:rPr>
        <w:t>кеңестің 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Ахметов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 Нығметұлы    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Қаппаров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Жамбылұлы    қорғау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Сағынтаев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 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Шөкеев            - «Самұрық-Қазына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Өмірзақ Естайұлы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«Исекешев         - Қазақстан Республикасы Премьер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Әсет Өрентайұлы    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Индустрия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төрағаның орынбасары»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«Жұмағалиев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Қуанышұлы     ақпарат министрі»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«Исекешев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Әсет Өрентайұлы     жаңа технологиялар министрі»;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«Жұмағалиев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Қуанышұлы     коммуникация министрi»;    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Нұрғали Сәдуақасұлы Әшім, Берік Сайлауұлы Камалиев, Қайрат Нематұлы Келімбетов, Тимур Асқарұлы Құлыбаев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Технологиялық саясат жөніндегі кеңес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Кеңес өз қызметінде Қазақстан Республикасының Конституциясын, «Индустриялық-инновациялық қызметті мемлекеттік қолдау туралы» Қазақстан Республикасының 2012 жылғы 9 қаңтардағы Заңын, Қазақстан Республикасының Президенті мен Үкіметінің актілерін, Қазақстан Республикасының өзге де нормативтік құқықтық актілерін және осы Ережені басшылыққа алады»;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Кеңестің негізгі міндеттері мен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индустриялық-инновациялық қызмет саласындағы мемлекеттік саясаттың негізгі бағыттарын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салааралық ғылыми-технологиялық жоспарды және әзірлеуге ұсынылатын нысаналы технологиялық бағдарламалар тізбесін бекіту және өзектілендіру, сондай-ақ оларды мемлекеттік бюджеттен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инновациялық қызметті ынталандыру;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инновациялық-технологиялық даму бағдарламаларын әзірлеу және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индустриялық-инновациялық қызмет саласындағы заңнаманы жетілдіру жөнінде ұсыныстар әзірлеу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«индустрия және инновациялар саласындағы уәкілетті органның бірінші басшысы атынан орынбасары бар»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