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75e9" w14:textId="25a7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26 маусымдағы № 837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Республикасында ғарыш қызметiн дамыту жөнiндегi 2010 – 2014 жылдарға арналған бағдарламаны бекiту туралы" Қазақстан Республикасы Үкіметінің 2010 жылғы 29 қазандағы № 1125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Республикасында ғарыш қызметiн дамыту жөнiндегi 2010 – 2014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бағдарламада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"Бағдарламаның мақсаттары, мiндеттерi, нысаналы индикаторлары және iске асыру нәтижелерiнiң көрсеткiштерi" деген </w:t>
      </w:r>
      <w:r>
        <w:rPr>
          <w:rFonts w:ascii="Times New Roman"/>
          <w:b w:val="false"/>
          <w:i w:val="false"/>
          <w:color w:val="000000"/>
          <w:sz w:val="28"/>
        </w:rPr>
        <w:t>4-бөлімде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"Мақсаттарға, нысаналы индикаторларға, мiндеттерге, нәтижелер көрсеткiштерiне қол жеткiзуге жауапты мемлекеттiк және өзге де органдар" деген </w:t>
      </w:r>
      <w:r>
        <w:rPr>
          <w:rFonts w:ascii="Times New Roman"/>
          <w:b w:val="false"/>
          <w:i w:val="false"/>
          <w:color w:val="000000"/>
          <w:sz w:val="28"/>
        </w:rPr>
        <w:t>4.5-кіші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бөліктегі "Инфракос-Экос" ЕМК" деген сөздер "Ғарыш-Экология" ҒЗО" РМК" деген сөздермен ауыстырылсын;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ғарыш қызметiн дамыту жөнiндегi 2010 – 2014 жылдарға арналған бағдарламаны iске асыру жөнiндегi iс-шаралар жоспары" деген </w:t>
      </w:r>
      <w:r>
        <w:rPr>
          <w:rFonts w:ascii="Times New Roman"/>
          <w:b w:val="false"/>
          <w:i w:val="false"/>
          <w:color w:val="000000"/>
          <w:sz w:val="28"/>
        </w:rPr>
        <w:t>7-бөлімде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"Ғарыш саласының шарттық, құқықтық және нормативтiк-техникалық базасын құру" деген 6-кіші бөлімде: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6.10-жолдың 4-бағаны мынадай редакцияда жазылсын: "ҰҒА, "Ғарыш-Экология" ҒЗО" РМК";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ескертпеде: аббревиатуралардың толық жазылуында: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"Инфракос-Экос" ЕМК" – "Инфракос-Экос" еншiлес мемлекеттiк кәсiпорыны" деген жол мынадай редакцияда жазылсын: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"Ғарыш-Экология" ҒЗО" РМК" – "Қазақстан Республикасы Ұлттық ғарыш агенттiгiнің "Ғарыш-Экология" ғылыми-зерттеу орталығы" шаруашылық жүргізу құқығындағы республикалық мемлекеттік кәсіпорны";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күші жойылды - ҚР Үкіметінің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