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2de4f" w14:textId="132de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жекелеген мәселелерi</w:t>
      </w:r>
    </w:p>
    <w:p>
      <w:pPr>
        <w:spacing w:after="0"/>
        <w:ind w:left="0"/>
        <w:jc w:val="both"/>
      </w:pPr>
      <w:r>
        <w:rPr>
          <w:rFonts w:ascii="Times New Roman"/>
          <w:b w:val="false"/>
          <w:i w:val="false"/>
          <w:color w:val="000000"/>
          <w:sz w:val="28"/>
        </w:rPr>
        <w:t>Қазақстан Республикасы Үкіметінің 2012 жылғы 29 маусымдағы № 874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туралы" Қазақстан Республикасының 1995 жылғы 18 желтоқсандағы Конституциялық заңының </w:t>
      </w:r>
      <w:r>
        <w:rPr>
          <w:rFonts w:ascii="Times New Roman"/>
          <w:b w:val="false"/>
          <w:i w:val="false"/>
          <w:color w:val="000000"/>
          <w:sz w:val="28"/>
        </w:rPr>
        <w:t>24-бабына</w:t>
      </w:r>
      <w:r>
        <w:rPr>
          <w:rFonts w:ascii="Times New Roman"/>
          <w:b w:val="false"/>
          <w:i w:val="false"/>
          <w:color w:val="000000"/>
          <w:sz w:val="28"/>
        </w:rPr>
        <w:t xml:space="preserve"> сәйкес және мемлекеттік жастар саясаты саласындағы басқару жүйесін жетілдіру мақсатында Қазақстан Республикасының Үкіметі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1. Қазақстан Республикасы Білім және ғылым министрлігінің Жастар ісі комитеті құрылсын.</w:t>
      </w:r>
    </w:p>
    <w:bookmarkEnd w:id="1"/>
    <w:bookmarkStart w:name="z3" w:id="2"/>
    <w:p>
      <w:pPr>
        <w:spacing w:after="0"/>
        <w:ind w:left="0"/>
        <w:jc w:val="both"/>
      </w:pPr>
      <w:r>
        <w:rPr>
          <w:rFonts w:ascii="Times New Roman"/>
          <w:b w:val="false"/>
          <w:i w:val="false"/>
          <w:color w:val="000000"/>
          <w:sz w:val="28"/>
        </w:rPr>
        <w:t xml:space="preserve">
      2.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 сондай-ақ облыстардың және Астана мен Алматы қалаларының әкімдіктері заңнамада белгіленген тәртіппен осы қаулыдан туындайтын өзге де шараларды қабылдасын.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29 маусымдағы</w:t>
            </w:r>
            <w:r>
              <w:br/>
            </w:r>
            <w:r>
              <w:rPr>
                <w:rFonts w:ascii="Times New Roman"/>
                <w:b w:val="false"/>
                <w:i w:val="false"/>
                <w:color w:val="000000"/>
                <w:sz w:val="20"/>
              </w:rPr>
              <w:t>№ 874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5"/>
    <w:bookmarkStart w:name="z8" w:id="6"/>
    <w:p>
      <w:pPr>
        <w:spacing w:after="0"/>
        <w:ind w:left="0"/>
        <w:jc w:val="both"/>
      </w:pPr>
      <w:r>
        <w:rPr>
          <w:rFonts w:ascii="Times New Roman"/>
          <w:b w:val="false"/>
          <w:i w:val="false"/>
          <w:color w:val="ff0000"/>
          <w:sz w:val="28"/>
        </w:rPr>
        <w:t xml:space="preserve">
      1. Күші жойылды - ҚР Үкіметінің 19.08.2022 </w:t>
      </w:r>
      <w:r>
        <w:rPr>
          <w:rFonts w:ascii="Times New Roman"/>
          <w:b w:val="false"/>
          <w:i w:val="false"/>
          <w:color w:val="ff0000"/>
          <w:sz w:val="28"/>
        </w:rPr>
        <w:t>№ 581</w:t>
      </w:r>
      <w:r>
        <w:rPr>
          <w:rFonts w:ascii="Times New Roman"/>
          <w:b w:val="false"/>
          <w:i w:val="false"/>
          <w:color w:val="ff0000"/>
          <w:sz w:val="28"/>
        </w:rPr>
        <w:t xml:space="preserve"> қаулысымен.</w:t>
      </w:r>
    </w:p>
    <w:bookmarkEnd w:id="6"/>
    <w:bookmarkStart w:name="z17" w:id="7"/>
    <w:p>
      <w:pPr>
        <w:spacing w:after="0"/>
        <w:ind w:left="0"/>
        <w:jc w:val="both"/>
      </w:pPr>
      <w:r>
        <w:rPr>
          <w:rFonts w:ascii="Times New Roman"/>
          <w:b w:val="false"/>
          <w:i w:val="false"/>
          <w:color w:val="000000"/>
          <w:sz w:val="28"/>
        </w:rPr>
        <w:t xml:space="preserve">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w:t>
      </w:r>
      <w:r>
        <w:rPr>
          <w:rFonts w:ascii="Times New Roman"/>
          <w:b w:val="false"/>
          <w:i w:val="false"/>
          <w:color w:val="000000"/>
          <w:sz w:val="28"/>
        </w:rPr>
        <w:t>339 қаулысында</w:t>
      </w:r>
      <w:r>
        <w:rPr>
          <w:rFonts w:ascii="Times New Roman"/>
          <w:b w:val="false"/>
          <w:i w:val="false"/>
          <w:color w:val="000000"/>
          <w:sz w:val="28"/>
        </w:rPr>
        <w:t>:</w:t>
      </w:r>
    </w:p>
    <w:bookmarkEnd w:id="7"/>
    <w:bookmarkStart w:name="z18" w:id="8"/>
    <w:p>
      <w:pPr>
        <w:spacing w:after="0"/>
        <w:ind w:left="0"/>
        <w:jc w:val="both"/>
      </w:pP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лимиттерінде:</w:t>
      </w:r>
    </w:p>
    <w:bookmarkEnd w:id="8"/>
    <w:bookmarkStart w:name="z19" w:id="9"/>
    <w:p>
      <w:pPr>
        <w:spacing w:after="0"/>
        <w:ind w:left="0"/>
        <w:jc w:val="both"/>
      </w:pPr>
      <w:r>
        <w:rPr>
          <w:rFonts w:ascii="Times New Roman"/>
          <w:b w:val="false"/>
          <w:i w:val="false"/>
          <w:color w:val="000000"/>
          <w:sz w:val="28"/>
        </w:rPr>
        <w:t>
      12-бөлімде:</w:t>
      </w:r>
    </w:p>
    <w:bookmarkEnd w:id="9"/>
    <w:bookmarkStart w:name="z20" w:id="10"/>
    <w:p>
      <w:pPr>
        <w:spacing w:after="0"/>
        <w:ind w:left="0"/>
        <w:jc w:val="both"/>
      </w:pPr>
      <w:r>
        <w:rPr>
          <w:rFonts w:ascii="Times New Roman"/>
          <w:b w:val="false"/>
          <w:i w:val="false"/>
          <w:color w:val="000000"/>
          <w:sz w:val="28"/>
        </w:rPr>
        <w:t>
      "Қазақстан Республикасы Білім және ғылым министрлігі, оның аумақтық органдарын және оған ведомстволық бағыныстағы мемлекеттік мекемелерді ескере отырып, оның ішінде:" деген жолда:</w:t>
      </w:r>
    </w:p>
    <w:bookmarkEnd w:id="10"/>
    <w:bookmarkStart w:name="z21" w:id="11"/>
    <w:p>
      <w:pPr>
        <w:spacing w:after="0"/>
        <w:ind w:left="0"/>
        <w:jc w:val="both"/>
      </w:pPr>
      <w:r>
        <w:rPr>
          <w:rFonts w:ascii="Times New Roman"/>
          <w:b w:val="false"/>
          <w:i w:val="false"/>
          <w:color w:val="000000"/>
          <w:sz w:val="28"/>
        </w:rPr>
        <w:t>
      3-бағандағы "2620,5" деген сандар "2658,5" деген сандармен ауыстырылсын.</w:t>
      </w:r>
    </w:p>
    <w:bookmarkEnd w:id="11"/>
    <w:bookmarkStart w:name="z22" w:id="12"/>
    <w:p>
      <w:pPr>
        <w:spacing w:after="0"/>
        <w:ind w:left="0"/>
        <w:jc w:val="both"/>
      </w:pPr>
      <w:r>
        <w:rPr>
          <w:rFonts w:ascii="Times New Roman"/>
          <w:b w:val="false"/>
          <w:i w:val="false"/>
          <w:color w:val="000000"/>
          <w:sz w:val="28"/>
        </w:rPr>
        <w:t xml:space="preserve">
      3. "Жергілікті атқарушы органдардың штат санының лимиттерін бекітудің кейбір мәселелері туралы" Қазақстан Республикасы Үкіметінің 2004 жылғы 15 желтоқсандағы № </w:t>
      </w:r>
      <w:r>
        <w:rPr>
          <w:rFonts w:ascii="Times New Roman"/>
          <w:b w:val="false"/>
          <w:i w:val="false"/>
          <w:color w:val="000000"/>
          <w:sz w:val="28"/>
        </w:rPr>
        <w:t>1324 қаулысында</w:t>
      </w:r>
      <w:r>
        <w:rPr>
          <w:rFonts w:ascii="Times New Roman"/>
          <w:b w:val="false"/>
          <w:i w:val="false"/>
          <w:color w:val="000000"/>
          <w:sz w:val="28"/>
        </w:rPr>
        <w:t xml:space="preserve"> (Қазақстан Республикасының ПҮАЖ-ы, 2004 ж., № 49, 627-құжат):</w:t>
      </w:r>
    </w:p>
    <w:bookmarkEnd w:id="12"/>
    <w:bookmarkStart w:name="z23" w:id="13"/>
    <w:p>
      <w:pPr>
        <w:spacing w:after="0"/>
        <w:ind w:left="0"/>
        <w:jc w:val="both"/>
      </w:pPr>
      <w:r>
        <w:rPr>
          <w:rFonts w:ascii="Times New Roman"/>
          <w:b w:val="false"/>
          <w:i w:val="false"/>
          <w:color w:val="000000"/>
          <w:sz w:val="28"/>
        </w:rPr>
        <w:t>
      жергілікті атқарушы органдардың штат санының лимиттерінде және облыстардың, Алматы және Астана қалаларының, аудандардың (облыстық маңызы бар қалалардың) әкімдері орынбасарларының шекті санында:</w:t>
      </w:r>
    </w:p>
    <w:bookmarkEnd w:id="13"/>
    <w:bookmarkStart w:name="z24" w:id="14"/>
    <w:p>
      <w:pPr>
        <w:spacing w:after="0"/>
        <w:ind w:left="0"/>
        <w:jc w:val="both"/>
      </w:pPr>
      <w:r>
        <w:rPr>
          <w:rFonts w:ascii="Times New Roman"/>
          <w:b w:val="false"/>
          <w:i w:val="false"/>
          <w:color w:val="000000"/>
          <w:sz w:val="28"/>
        </w:rPr>
        <w:t>
      "Барлығы, штат саны (бірлік)" деген бағанда:</w:t>
      </w:r>
    </w:p>
    <w:bookmarkEnd w:id="14"/>
    <w:bookmarkStart w:name="z25" w:id="15"/>
    <w:p>
      <w:pPr>
        <w:spacing w:after="0"/>
        <w:ind w:left="0"/>
        <w:jc w:val="both"/>
      </w:pPr>
      <w:r>
        <w:rPr>
          <w:rFonts w:ascii="Times New Roman"/>
          <w:b w:val="false"/>
          <w:i w:val="false"/>
          <w:color w:val="000000"/>
          <w:sz w:val="28"/>
        </w:rPr>
        <w:t>
      "Ақмола" деген жолдағы "2958" деген сандар "2964" деген сандармен ауыстырылсын;</w:t>
      </w:r>
    </w:p>
    <w:bookmarkEnd w:id="15"/>
    <w:bookmarkStart w:name="z26" w:id="16"/>
    <w:p>
      <w:pPr>
        <w:spacing w:after="0"/>
        <w:ind w:left="0"/>
        <w:jc w:val="both"/>
      </w:pPr>
      <w:r>
        <w:rPr>
          <w:rFonts w:ascii="Times New Roman"/>
          <w:b w:val="false"/>
          <w:i w:val="false"/>
          <w:color w:val="000000"/>
          <w:sz w:val="28"/>
        </w:rPr>
        <w:t>
      "Ақтөбе" деген жолдағы "2157" деген сандар "2165" деген сандармен ауыстырылсын;</w:t>
      </w:r>
    </w:p>
    <w:bookmarkEnd w:id="16"/>
    <w:bookmarkStart w:name="z27" w:id="17"/>
    <w:p>
      <w:pPr>
        <w:spacing w:after="0"/>
        <w:ind w:left="0"/>
        <w:jc w:val="both"/>
      </w:pPr>
      <w:r>
        <w:rPr>
          <w:rFonts w:ascii="Times New Roman"/>
          <w:b w:val="false"/>
          <w:i w:val="false"/>
          <w:color w:val="000000"/>
          <w:sz w:val="28"/>
        </w:rPr>
        <w:t>
      "Алматы" деген жолдағы "3361" деген сандар "3368" деген сандармен ауыстырылсын;</w:t>
      </w:r>
    </w:p>
    <w:bookmarkEnd w:id="17"/>
    <w:bookmarkStart w:name="z28" w:id="18"/>
    <w:p>
      <w:pPr>
        <w:spacing w:after="0"/>
        <w:ind w:left="0"/>
        <w:jc w:val="both"/>
      </w:pPr>
      <w:r>
        <w:rPr>
          <w:rFonts w:ascii="Times New Roman"/>
          <w:b w:val="false"/>
          <w:i w:val="false"/>
          <w:color w:val="000000"/>
          <w:sz w:val="28"/>
        </w:rPr>
        <w:t>
      "Атырау" деген жолдағы "1369" деген сандар "1375" деген сандармен ауыстырылсын;</w:t>
      </w:r>
    </w:p>
    <w:bookmarkEnd w:id="18"/>
    <w:bookmarkStart w:name="z29" w:id="19"/>
    <w:p>
      <w:pPr>
        <w:spacing w:after="0"/>
        <w:ind w:left="0"/>
        <w:jc w:val="both"/>
      </w:pPr>
      <w:r>
        <w:rPr>
          <w:rFonts w:ascii="Times New Roman"/>
          <w:b w:val="false"/>
          <w:i w:val="false"/>
          <w:color w:val="000000"/>
          <w:sz w:val="28"/>
        </w:rPr>
        <w:t>
      "Шығыс Қазақстан" деген жолдағы "3463" деген сандар "3474" деген сандармен ауыстырылсын;</w:t>
      </w:r>
    </w:p>
    <w:bookmarkEnd w:id="19"/>
    <w:bookmarkStart w:name="z30" w:id="20"/>
    <w:p>
      <w:pPr>
        <w:spacing w:after="0"/>
        <w:ind w:left="0"/>
        <w:jc w:val="both"/>
      </w:pPr>
      <w:r>
        <w:rPr>
          <w:rFonts w:ascii="Times New Roman"/>
          <w:b w:val="false"/>
          <w:i w:val="false"/>
          <w:color w:val="000000"/>
          <w:sz w:val="28"/>
        </w:rPr>
        <w:t>
      "Жамбыл" деген жолдағы "2274" деген сандар "2283" деген сандармен ауыстырылсын;</w:t>
      </w:r>
    </w:p>
    <w:bookmarkEnd w:id="20"/>
    <w:bookmarkStart w:name="z31" w:id="21"/>
    <w:p>
      <w:pPr>
        <w:spacing w:after="0"/>
        <w:ind w:left="0"/>
        <w:jc w:val="both"/>
      </w:pPr>
      <w:r>
        <w:rPr>
          <w:rFonts w:ascii="Times New Roman"/>
          <w:b w:val="false"/>
          <w:i w:val="false"/>
          <w:color w:val="000000"/>
          <w:sz w:val="28"/>
        </w:rPr>
        <w:t>
      "Батыс Қазақстан" деген жолдағы "2032" деген сандар "2039" деген сандармен ауыстырылсын;</w:t>
      </w:r>
    </w:p>
    <w:bookmarkEnd w:id="21"/>
    <w:bookmarkStart w:name="z32" w:id="22"/>
    <w:p>
      <w:pPr>
        <w:spacing w:after="0"/>
        <w:ind w:left="0"/>
        <w:jc w:val="both"/>
      </w:pPr>
      <w:r>
        <w:rPr>
          <w:rFonts w:ascii="Times New Roman"/>
          <w:b w:val="false"/>
          <w:i w:val="false"/>
          <w:color w:val="000000"/>
          <w:sz w:val="28"/>
        </w:rPr>
        <w:t>
      "Қарағанды" деген жолдағы "2980" деген сандар "2991" деген сандармен ауыстырылсын;</w:t>
      </w:r>
    </w:p>
    <w:bookmarkEnd w:id="22"/>
    <w:bookmarkStart w:name="z33" w:id="23"/>
    <w:p>
      <w:pPr>
        <w:spacing w:after="0"/>
        <w:ind w:left="0"/>
        <w:jc w:val="both"/>
      </w:pPr>
      <w:r>
        <w:rPr>
          <w:rFonts w:ascii="Times New Roman"/>
          <w:b w:val="false"/>
          <w:i w:val="false"/>
          <w:color w:val="000000"/>
          <w:sz w:val="28"/>
        </w:rPr>
        <w:t>
      "Қостанай" деген жолдағы "3124" деген сандар "3130" деген сандармен ауыстырылсын;</w:t>
      </w:r>
    </w:p>
    <w:bookmarkEnd w:id="23"/>
    <w:bookmarkStart w:name="z34" w:id="24"/>
    <w:p>
      <w:pPr>
        <w:spacing w:after="0"/>
        <w:ind w:left="0"/>
        <w:jc w:val="both"/>
      </w:pPr>
      <w:r>
        <w:rPr>
          <w:rFonts w:ascii="Times New Roman"/>
          <w:b w:val="false"/>
          <w:i w:val="false"/>
          <w:color w:val="000000"/>
          <w:sz w:val="28"/>
        </w:rPr>
        <w:t>
      "Қызылорда" деген жолдағы "1601" деген сандар "1607" деген сандармен ауыстырылсын;</w:t>
      </w:r>
    </w:p>
    <w:bookmarkEnd w:id="24"/>
    <w:bookmarkStart w:name="z35" w:id="25"/>
    <w:p>
      <w:pPr>
        <w:spacing w:after="0"/>
        <w:ind w:left="0"/>
        <w:jc w:val="both"/>
      </w:pPr>
      <w:r>
        <w:rPr>
          <w:rFonts w:ascii="Times New Roman"/>
          <w:b w:val="false"/>
          <w:i w:val="false"/>
          <w:color w:val="000000"/>
          <w:sz w:val="28"/>
        </w:rPr>
        <w:t>
      "Маңғыстау" деген жолдағы "1013" деген сандар "1020" деген сандармен ауыстырылсын;</w:t>
      </w:r>
    </w:p>
    <w:bookmarkEnd w:id="25"/>
    <w:bookmarkStart w:name="z36" w:id="26"/>
    <w:p>
      <w:pPr>
        <w:spacing w:after="0"/>
        <w:ind w:left="0"/>
        <w:jc w:val="both"/>
      </w:pPr>
      <w:r>
        <w:rPr>
          <w:rFonts w:ascii="Times New Roman"/>
          <w:b w:val="false"/>
          <w:i w:val="false"/>
          <w:color w:val="000000"/>
          <w:sz w:val="28"/>
        </w:rPr>
        <w:t>
      "Павлодар" деген жолдағы "2521" деген сандар "2526" деген сандармен ауыстырылсын;</w:t>
      </w:r>
    </w:p>
    <w:bookmarkEnd w:id="26"/>
    <w:bookmarkStart w:name="z37" w:id="27"/>
    <w:p>
      <w:pPr>
        <w:spacing w:after="0"/>
        <w:ind w:left="0"/>
        <w:jc w:val="both"/>
      </w:pPr>
      <w:r>
        <w:rPr>
          <w:rFonts w:ascii="Times New Roman"/>
          <w:b w:val="false"/>
          <w:i w:val="false"/>
          <w:color w:val="000000"/>
          <w:sz w:val="28"/>
        </w:rPr>
        <w:t>
      "Солтүстік Қазақстан" деген жолдағы "2435" деген сандар "2440" деген сандармен ауыстырылсын;</w:t>
      </w:r>
    </w:p>
    <w:bookmarkEnd w:id="27"/>
    <w:bookmarkStart w:name="z38" w:id="28"/>
    <w:p>
      <w:pPr>
        <w:spacing w:after="0"/>
        <w:ind w:left="0"/>
        <w:jc w:val="both"/>
      </w:pPr>
      <w:r>
        <w:rPr>
          <w:rFonts w:ascii="Times New Roman"/>
          <w:b w:val="false"/>
          <w:i w:val="false"/>
          <w:color w:val="000000"/>
          <w:sz w:val="28"/>
        </w:rPr>
        <w:t>
      "Оңтүстік Қазақстан" деген жолдағы "3476" деген сандар "3488" деген сандармен ауыстырылсын;</w:t>
      </w:r>
    </w:p>
    <w:bookmarkEnd w:id="28"/>
    <w:bookmarkStart w:name="z39" w:id="29"/>
    <w:p>
      <w:pPr>
        <w:spacing w:after="0"/>
        <w:ind w:left="0"/>
        <w:jc w:val="both"/>
      </w:pPr>
      <w:r>
        <w:rPr>
          <w:rFonts w:ascii="Times New Roman"/>
          <w:b w:val="false"/>
          <w:i w:val="false"/>
          <w:color w:val="000000"/>
          <w:sz w:val="28"/>
        </w:rPr>
        <w:t>
      "Алматы қаласы" деген жолдағы "1154" деген сандар "1161" деген сандармен ауыстырылсын;</w:t>
      </w:r>
    </w:p>
    <w:bookmarkEnd w:id="29"/>
    <w:bookmarkStart w:name="z40" w:id="30"/>
    <w:p>
      <w:pPr>
        <w:spacing w:after="0"/>
        <w:ind w:left="0"/>
        <w:jc w:val="both"/>
      </w:pPr>
      <w:r>
        <w:rPr>
          <w:rFonts w:ascii="Times New Roman"/>
          <w:b w:val="false"/>
          <w:i w:val="false"/>
          <w:color w:val="000000"/>
          <w:sz w:val="28"/>
        </w:rPr>
        <w:t>
      "Астана қаласы" деген жолдағы "772" деген сандар "784" деген сандармен ауыстырылсын;</w:t>
      </w:r>
    </w:p>
    <w:bookmarkEnd w:id="30"/>
    <w:bookmarkStart w:name="z41" w:id="31"/>
    <w:p>
      <w:pPr>
        <w:spacing w:after="0"/>
        <w:ind w:left="0"/>
        <w:jc w:val="both"/>
      </w:pPr>
      <w:r>
        <w:rPr>
          <w:rFonts w:ascii="Times New Roman"/>
          <w:b w:val="false"/>
          <w:i w:val="false"/>
          <w:color w:val="000000"/>
          <w:sz w:val="28"/>
        </w:rPr>
        <w:t>
      "Жиыны:" деген жолдағы "36690" деген сандар "36815" деген сандармен ауыстырылсын.</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18.06.2013 </w:t>
      </w:r>
      <w:r>
        <w:rPr>
          <w:rFonts w:ascii="Times New Roman"/>
          <w:b w:val="false"/>
          <w:i w:val="false"/>
          <w:color w:val="000000"/>
          <w:sz w:val="28"/>
        </w:rPr>
        <w:t>№ 608</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7-тармақтан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