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a023" w14:textId="76aa0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Тауарлық, сұйытылған мұнай газын және сұйытылған табиғи газды өндіру, тасымалдау (тасу), сақтау және өткізу мониторингі бойынша мәліметтерді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4 шілдедегі № 906 Қаулысы. Күші жойылды - Қазақстан Республикасы Үкіметінің 2015 жылғы 3 сәуірдегі № 196 қаулысымен</w:t>
      </w:r>
    </w:p>
    <w:p>
      <w:pPr>
        <w:spacing w:after="0"/>
        <w:ind w:left="0"/>
        <w:jc w:val="both"/>
      </w:pPr>
      <w:bookmarkStart w:name="z53" w:id="0"/>
      <w:r>
        <w:rPr>
          <w:rFonts w:ascii="Times New Roman"/>
          <w:b w:val="false"/>
          <w:i w:val="false"/>
          <w:color w:val="ff0000"/>
          <w:sz w:val="28"/>
        </w:rPr>
        <w:t xml:space="preserve">
      Ескерту. Күші жойылды - ҚР Үкіметінің 03.04.2015 </w:t>
      </w:r>
      <w:r>
        <w:rPr>
          <w:rFonts w:ascii="Times New Roman"/>
          <w:b w:val="false"/>
          <w:i w:val="false"/>
          <w:color w:val="ff0000"/>
          <w:sz w:val="28"/>
        </w:rPr>
        <w:t>№ 196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1" w:id="1"/>
    <w:p>
      <w:pPr>
        <w:spacing w:after="0"/>
        <w:ind w:left="0"/>
        <w:jc w:val="both"/>
      </w:pPr>
      <w:r>
        <w:rPr>
          <w:rFonts w:ascii="Times New Roman"/>
          <w:b w:val="false"/>
          <w:i w:val="false"/>
          <w:color w:val="000000"/>
          <w:sz w:val="28"/>
        </w:rPr>
        <w:t>      «Газ және газбен жабдықтау туралы» Қазақстан Республикасының 2012 жылғы 9 қаңтардағы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Тауарлық, сұйытылған мұнай газын және сұйытылған табиғи газды өндіру, тасымалдау (тасу), сақтау және өткізу мониторингі бойынша мәліметтерді ұсыну </w:t>
      </w:r>
      <w:r>
        <w:rPr>
          <w:rFonts w:ascii="Times New Roman"/>
          <w:b w:val="false"/>
          <w:i w:val="false"/>
          <w:color w:val="000000"/>
          <w:sz w:val="28"/>
        </w:rPr>
        <w:t>қағидалары бекітілсін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4 шілдедегі</w:t>
      </w:r>
      <w:r>
        <w:br/>
      </w:r>
      <w:r>
        <w:rPr>
          <w:rFonts w:ascii="Times New Roman"/>
          <w:b w:val="false"/>
          <w:i w:val="false"/>
          <w:color w:val="000000"/>
          <w:sz w:val="28"/>
        </w:rPr>
        <w:t xml:space="preserve">
№ 906 қаулысымен   </w:t>
      </w:r>
      <w:r>
        <w:br/>
      </w:r>
      <w:r>
        <w:rPr>
          <w:rFonts w:ascii="Times New Roman"/>
          <w:b w:val="false"/>
          <w:i w:val="false"/>
          <w:color w:val="000000"/>
          <w:sz w:val="28"/>
        </w:rPr>
        <w:t xml:space="preserve">
бекітілген      </w:t>
      </w:r>
    </w:p>
    <w:bookmarkEnd w:id="2"/>
    <w:bookmarkStart w:name="z4" w:id="3"/>
    <w:p>
      <w:pPr>
        <w:spacing w:after="0"/>
        <w:ind w:left="0"/>
        <w:jc w:val="left"/>
      </w:pPr>
      <w:r>
        <w:rPr>
          <w:rFonts w:ascii="Times New Roman"/>
          <w:b/>
          <w:i w:val="false"/>
          <w:color w:val="000000"/>
        </w:rPr>
        <w:t xml:space="preserve"> 
Тауарлық, сұйытылған мұнай газын және сұйытылған табиғи газды өндіру, тасымалдау (тасу), сақтау және өткізу мониторингі бойынша мәліметтерді ұсыну қағидалары 1. Жалпы ережелер</w:t>
      </w:r>
    </w:p>
    <w:bookmarkEnd w:id="3"/>
    <w:bookmarkStart w:name="z5" w:id="4"/>
    <w:p>
      <w:pPr>
        <w:spacing w:after="0"/>
        <w:ind w:left="0"/>
        <w:jc w:val="both"/>
      </w:pPr>
      <w:r>
        <w:rPr>
          <w:rFonts w:ascii="Times New Roman"/>
          <w:b w:val="false"/>
          <w:i w:val="false"/>
          <w:color w:val="000000"/>
          <w:sz w:val="28"/>
        </w:rPr>
        <w:t>       
1. Осы Тауарлық, сұйытылған мұнай газын және сұйытылған табиғи газды өндіру, тасымалдау (тасу), сақтау және өткізу мониторингі бойынша мәліметтерді ұсыну қағидалары (бұдан әрі – Қағидалар) «Газ және газбен жабдықтау туралы» Қазақстан Республикасының 2012 жылғы 9 қаңтардағы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әзірленген және тауарлық, сұйытылған мұнай газын және сұйытылған табиғи газды өндіру, тасымалдау (тасу), сақтау және өткізу мониторингі бойынша мәліметтерді ұсыну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уәкілетті орган</w:t>
      </w:r>
      <w:r>
        <w:rPr>
          <w:rFonts w:ascii="Times New Roman"/>
          <w:b w:val="false"/>
          <w:i w:val="false"/>
          <w:color w:val="000000"/>
          <w:sz w:val="28"/>
        </w:rPr>
        <w:t xml:space="preserve"> – газды өндіруді, тасымалдауды (тасуды),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кеден ісі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тауарлық және сұйытылған газ экспорты мен импортын мемлекеттік реттеу саласындағы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3. Уәкілетті орган:</w:t>
      </w:r>
      <w:r>
        <w:br/>
      </w:r>
      <w:r>
        <w:rPr>
          <w:rFonts w:ascii="Times New Roman"/>
          <w:b w:val="false"/>
          <w:i w:val="false"/>
          <w:color w:val="000000"/>
          <w:sz w:val="28"/>
        </w:rPr>
        <w:t>
</w:t>
      </w:r>
      <w:r>
        <w:rPr>
          <w:rFonts w:ascii="Times New Roman"/>
          <w:b w:val="false"/>
          <w:i w:val="false"/>
          <w:color w:val="000000"/>
          <w:sz w:val="28"/>
        </w:rPr>
        <w:t>
      1) Қазақстан Республикасында тауарлық, сұйытылған мұнай газын және сұйытылған табиғи газды өндіру көлемінің;</w:t>
      </w:r>
      <w:r>
        <w:br/>
      </w:r>
      <w:r>
        <w:rPr>
          <w:rFonts w:ascii="Times New Roman"/>
          <w:b w:val="false"/>
          <w:i w:val="false"/>
          <w:color w:val="000000"/>
          <w:sz w:val="28"/>
        </w:rPr>
        <w:t>
</w:t>
      </w:r>
      <w:r>
        <w:rPr>
          <w:rFonts w:ascii="Times New Roman"/>
          <w:b w:val="false"/>
          <w:i w:val="false"/>
          <w:color w:val="000000"/>
          <w:sz w:val="28"/>
        </w:rPr>
        <w:t>
      2) тауарлық газдытасымалдау және сақтау көлемінің;</w:t>
      </w:r>
      <w:r>
        <w:br/>
      </w:r>
      <w:r>
        <w:rPr>
          <w:rFonts w:ascii="Times New Roman"/>
          <w:b w:val="false"/>
          <w:i w:val="false"/>
          <w:color w:val="000000"/>
          <w:sz w:val="28"/>
        </w:rPr>
        <w:t>
</w:t>
      </w:r>
      <w:r>
        <w:rPr>
          <w:rFonts w:ascii="Times New Roman"/>
          <w:b w:val="false"/>
          <w:i w:val="false"/>
          <w:color w:val="000000"/>
          <w:sz w:val="28"/>
        </w:rPr>
        <w:t>
      3) Қазақстан Республикасында тауарлық, сұйытылған мұнай газын және сұйытылған табиғи газды өткізу, оның ішінде олардың экспорты мен импорты көлемінің;</w:t>
      </w:r>
      <w:r>
        <w:br/>
      </w:r>
      <w:r>
        <w:rPr>
          <w:rFonts w:ascii="Times New Roman"/>
          <w:b w:val="false"/>
          <w:i w:val="false"/>
          <w:color w:val="000000"/>
          <w:sz w:val="28"/>
        </w:rPr>
        <w:t>
</w:t>
      </w:r>
      <w:r>
        <w:rPr>
          <w:rFonts w:ascii="Times New Roman"/>
          <w:b w:val="false"/>
          <w:i w:val="false"/>
          <w:color w:val="000000"/>
          <w:sz w:val="28"/>
        </w:rPr>
        <w:t>
      4) Қазақстан Республикасында өткізілетін тауарлық, сұйытылған мұнай газының және сұйытылған табиғи газдың </w:t>
      </w:r>
      <w:r>
        <w:rPr>
          <w:rFonts w:ascii="Times New Roman"/>
          <w:b w:val="false"/>
          <w:i w:val="false"/>
          <w:color w:val="000000"/>
          <w:sz w:val="28"/>
        </w:rPr>
        <w:t>көтерме сауда</w:t>
      </w:r>
      <w:r>
        <w:rPr>
          <w:rFonts w:ascii="Times New Roman"/>
          <w:b w:val="false"/>
          <w:i w:val="false"/>
          <w:color w:val="000000"/>
          <w:sz w:val="28"/>
        </w:rPr>
        <w:t xml:space="preserve"> бағаларының;</w:t>
      </w:r>
      <w:r>
        <w:br/>
      </w:r>
      <w:r>
        <w:rPr>
          <w:rFonts w:ascii="Times New Roman"/>
          <w:b w:val="false"/>
          <w:i w:val="false"/>
          <w:color w:val="000000"/>
          <w:sz w:val="28"/>
        </w:rPr>
        <w:t>
</w:t>
      </w:r>
      <w:r>
        <w:rPr>
          <w:rFonts w:ascii="Times New Roman"/>
          <w:b w:val="false"/>
          <w:i w:val="false"/>
          <w:color w:val="000000"/>
          <w:sz w:val="28"/>
        </w:rPr>
        <w:t>
      5) Қазақстан Республикасында өткізілетін тауарлық және сұйытылған мұнай газының бөлшек сауда бағаларының;</w:t>
      </w:r>
      <w:r>
        <w:br/>
      </w:r>
      <w:r>
        <w:rPr>
          <w:rFonts w:ascii="Times New Roman"/>
          <w:b w:val="false"/>
          <w:i w:val="false"/>
          <w:color w:val="000000"/>
          <w:sz w:val="28"/>
        </w:rPr>
        <w:t>
</w:t>
      </w:r>
      <w:r>
        <w:rPr>
          <w:rFonts w:ascii="Times New Roman"/>
          <w:b w:val="false"/>
          <w:i w:val="false"/>
          <w:color w:val="000000"/>
          <w:sz w:val="28"/>
        </w:rPr>
        <w:t>
      6) Қазақстан Республикасының тауарлық және сұйытылған мұнай газына деген ішкі қажеттіліктерінің мониторингін қамтитын тауарлық, сұйытылған мұнай газын және сұйытылған табиғи газды өндіру, тасымалдау (тасу), сақтау және өткізу мониторингін </w:t>
      </w:r>
      <w:r>
        <w:rPr>
          <w:rFonts w:ascii="Times New Roman"/>
          <w:b w:val="false"/>
          <w:i w:val="false"/>
          <w:color w:val="000000"/>
          <w:sz w:val="28"/>
        </w:rPr>
        <w:t>жүзеге асырады</w:t>
      </w:r>
      <w:r>
        <w:rPr>
          <w:rFonts w:ascii="Times New Roman"/>
          <w:b w:val="false"/>
          <w:i w:val="false"/>
          <w:color w:val="000000"/>
          <w:sz w:val="28"/>
        </w:rPr>
        <w:t>.</w:t>
      </w:r>
    </w:p>
    <w:bookmarkEnd w:id="4"/>
    <w:bookmarkStart w:name="z16" w:id="5"/>
    <w:p>
      <w:pPr>
        <w:spacing w:after="0"/>
        <w:ind w:left="0"/>
        <w:jc w:val="left"/>
      </w:pPr>
      <w:r>
        <w:rPr>
          <w:rFonts w:ascii="Times New Roman"/>
          <w:b/>
          <w:i w:val="false"/>
          <w:color w:val="000000"/>
        </w:rPr>
        <w:t xml:space="preserve"> 
2. Ақпарат беру</w:t>
      </w:r>
    </w:p>
    <w:bookmarkEnd w:id="5"/>
    <w:bookmarkStart w:name="z17" w:id="6"/>
    <w:p>
      <w:pPr>
        <w:spacing w:after="0"/>
        <w:ind w:left="0"/>
        <w:jc w:val="both"/>
      </w:pPr>
      <w:r>
        <w:rPr>
          <w:rFonts w:ascii="Times New Roman"/>
          <w:b w:val="false"/>
          <w:i w:val="false"/>
          <w:color w:val="000000"/>
          <w:sz w:val="28"/>
        </w:rPr>
        <w:t xml:space="preserve">
      4. Тауарлық, сұйытылған мұнай газын және сұйытылған табиғи газды өндіру, тасымалдау (тасу), сақтау және өткізу мониторингі бойынша ақпарат облыстардың, республикалық маңызы бар қалалардың, астананың жергілікті атқарушы органдары, ұлттық оператор, өндірушілер, тауарлық және (немесе) сұйытылған газды бөлшек және (немесе) көтерме саудада өткізуді жүзеге асыратын тұлғалар, газ тасымалдау және газ тарату ұйымдары ұсынатын мәліметтердің негізінде уәкілетті орган қалыптастырады. </w:t>
      </w:r>
      <w:r>
        <w:br/>
      </w:r>
      <w:r>
        <w:rPr>
          <w:rFonts w:ascii="Times New Roman"/>
          <w:b w:val="false"/>
          <w:i w:val="false"/>
          <w:color w:val="000000"/>
          <w:sz w:val="28"/>
        </w:rPr>
        <w:t>
</w:t>
      </w:r>
      <w:r>
        <w:rPr>
          <w:rFonts w:ascii="Times New Roman"/>
          <w:b w:val="false"/>
          <w:i w:val="false"/>
          <w:color w:val="000000"/>
          <w:sz w:val="28"/>
        </w:rPr>
        <w:t>
      5. Сұйытылған мұнай газын көтерме және (немесе) бөлшек саудада өткізуді жүзеге асыратын тұлғалар аумақтарында осындай өткізу жүзеге асырылатын облыстардың, республикалық маңызды қалалардың және астананың жергілікті атқарушы органдарына сұйытылған мұнай газын, оның ішінде Қазақстан Республикасының аумағынан тысқары жерде өндірілген және тұтыну үшін Қазақстан Республикасының аумағына әкелінген сұйытылған мұнай газын өткізу және оның бағасы туралы мәліметтерді ай сайын, есепті айдан кейінгі айдың бесінен кешіктірмей ұсынады.</w:t>
      </w:r>
      <w:r>
        <w:br/>
      </w:r>
      <w:r>
        <w:rPr>
          <w:rFonts w:ascii="Times New Roman"/>
          <w:b w:val="false"/>
          <w:i w:val="false"/>
          <w:color w:val="000000"/>
          <w:sz w:val="28"/>
        </w:rPr>
        <w:t>
</w:t>
      </w:r>
      <w:r>
        <w:rPr>
          <w:rFonts w:ascii="Times New Roman"/>
          <w:b w:val="false"/>
          <w:i w:val="false"/>
          <w:color w:val="000000"/>
          <w:sz w:val="28"/>
        </w:rPr>
        <w:t>
      6. Газ тасымалдау, газ тарату ұйымдары ұлттық операторға тауарлық газды тасымалдау, сақтау көлемдері және оның бағасы туралы мәліметтерді ай сайын, есептіден кейінгі айдың бесінен кешіктірмей ұсынады.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Ұлттық оператор</w:t>
      </w:r>
      <w:r>
        <w:rPr>
          <w:rFonts w:ascii="Times New Roman"/>
          <w:b w:val="false"/>
          <w:i w:val="false"/>
          <w:color w:val="000000"/>
          <w:sz w:val="28"/>
        </w:rPr>
        <w:t xml:space="preserve"> уәкілетті органға:</w:t>
      </w:r>
      <w:r>
        <w:br/>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тауарлық газды магистральдық газ құбырлары арқылы тасымалдау және оны тауарлық газ қоймаларында сақтау жөніндегі мәліметтерді ай сайын, есепті айдан кейінгі айдың жиырмасыншы күнінен кешіктірмей;</w:t>
      </w:r>
      <w:r>
        <w:br/>
      </w:r>
      <w:r>
        <w:rPr>
          <w:rFonts w:ascii="Times New Roman"/>
          <w:b w:val="false"/>
          <w:i w:val="false"/>
          <w:color w:val="000000"/>
          <w:sz w:val="28"/>
        </w:rPr>
        <w:t>
      2)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мемлекеттің артықшылықты құқығы шеңберінде шикі және тауарлық газды сатып алу жөніндегі мәліметтерді жыл сайын, есепті жылдан кейінгі жылдың бірінші ақпанынан кешіктірмей;</w:t>
      </w:r>
      <w:r>
        <w:br/>
      </w:r>
      <w:r>
        <w:rPr>
          <w:rFonts w:ascii="Times New Roman"/>
          <w:b w:val="false"/>
          <w:i w:val="false"/>
          <w:color w:val="000000"/>
          <w:sz w:val="28"/>
        </w:rPr>
        <w:t>
      3)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тауарлық газға деген ішкі қажеттіліктерінің алдағы күнтізбелік жылға арналған болжамын жыл сайын, жоспарланған кезең басталғанға дейін үш айдан кешіктірмей ұсынады.</w:t>
      </w:r>
      <w:r>
        <w:br/>
      </w:r>
      <w:r>
        <w:rPr>
          <w:rFonts w:ascii="Times New Roman"/>
          <w:b w:val="false"/>
          <w:i w:val="false"/>
          <w:color w:val="000000"/>
          <w:sz w:val="28"/>
        </w:rPr>
        <w:t>
      </w:t>
      </w:r>
      <w:r>
        <w:rPr>
          <w:rFonts w:ascii="Times New Roman"/>
          <w:b w:val="false"/>
          <w:i w:val="false"/>
          <w:color w:val="ff0000"/>
          <w:sz w:val="28"/>
        </w:rPr>
        <w:t>Ескерту. 7-тармақ жаңа редакцияда - ҚР Үкіметінің 21.01.2014</w:t>
      </w:r>
      <w:r>
        <w:rPr>
          <w:rFonts w:ascii="Times New Roman"/>
          <w:b w:val="false"/>
          <w:i w:val="false"/>
          <w:color w:val="000000"/>
          <w:sz w:val="28"/>
        </w:rPr>
        <w:t> </w:t>
      </w:r>
      <w:r>
        <w:rPr>
          <w:rFonts w:ascii="Times New Roman"/>
          <w:b w:val="false"/>
          <w:i w:val="false"/>
          <w:color w:val="000000"/>
          <w:sz w:val="28"/>
        </w:rPr>
        <w:t>№ 17</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8. Тауарлық газды көтерме және (немесе) бөлшек саудада өткізуді жүзеге асыратын тұлғалар уәкілетті органға тауарлық, оның ішінде тұтыну үшін Қазақстан Республикасының аумағына әкелінген газды өткізу, оның көтерме және бөлшек саудадағы бағасы туралы мәліметтерді ай сайын, есепті айдан кейінгі айдың жиырмасынан кешіктірмей ұсынады.</w:t>
      </w:r>
      <w:r>
        <w:br/>
      </w:r>
      <w:r>
        <w:rPr>
          <w:rFonts w:ascii="Times New Roman"/>
          <w:b w:val="false"/>
          <w:i w:val="false"/>
          <w:color w:val="000000"/>
          <w:sz w:val="28"/>
        </w:rPr>
        <w:t>
</w:t>
      </w:r>
      <w:r>
        <w:rPr>
          <w:rFonts w:ascii="Times New Roman"/>
          <w:b w:val="false"/>
          <w:i w:val="false"/>
          <w:color w:val="000000"/>
          <w:sz w:val="28"/>
        </w:rPr>
        <w:t>
      9. Өндірушілер уәкілетті органға:</w:t>
      </w:r>
      <w:r>
        <w:br/>
      </w:r>
      <w:r>
        <w:rPr>
          <w:rFonts w:ascii="Times New Roman"/>
          <w:b w:val="false"/>
          <w:i w:val="false"/>
          <w:color w:val="000000"/>
          <w:sz w:val="28"/>
        </w:rPr>
        <w:t>
      1) </w:t>
      </w:r>
      <w:r>
        <w:rPr>
          <w:rFonts w:ascii="Times New Roman"/>
          <w:b w:val="false"/>
          <w:i w:val="false"/>
          <w:color w:val="000000"/>
          <w:sz w:val="28"/>
        </w:rPr>
        <w:t>5-қосымшаға</w:t>
      </w:r>
      <w:r>
        <w:rPr>
          <w:rFonts w:ascii="Times New Roman"/>
          <w:b w:val="false"/>
          <w:i w:val="false"/>
          <w:color w:val="000000"/>
          <w:sz w:val="28"/>
        </w:rPr>
        <w:t xml:space="preserve"> сәйкес тауарлық, сұйытылған мұнай газын және сұйытылған табиғи газды өндіру жөніндегі мәліметтерді ай сайын, есепті айдан кейінгі айдың бесінші күнінен кешіктірмей;</w:t>
      </w:r>
      <w:r>
        <w:br/>
      </w:r>
      <w:r>
        <w:rPr>
          <w:rFonts w:ascii="Times New Roman"/>
          <w:b w:val="false"/>
          <w:i w:val="false"/>
          <w:color w:val="000000"/>
          <w:sz w:val="28"/>
        </w:rPr>
        <w:t>
      2) </w:t>
      </w:r>
      <w:r>
        <w:rPr>
          <w:rFonts w:ascii="Times New Roman"/>
          <w:b w:val="false"/>
          <w:i w:val="false"/>
          <w:color w:val="000000"/>
          <w:sz w:val="28"/>
        </w:rPr>
        <w:t>6-қосымшаға</w:t>
      </w:r>
      <w:r>
        <w:rPr>
          <w:rFonts w:ascii="Times New Roman"/>
          <w:b w:val="false"/>
          <w:i w:val="false"/>
          <w:color w:val="000000"/>
          <w:sz w:val="28"/>
        </w:rPr>
        <w:t xml:space="preserve"> сәйкес сұйытылған мұнай газын тиеу жөніндегі мәліметтерді ай сайын, есепті айдан кейінгі айдың бесінші күнінен кешіктірмей;</w:t>
      </w:r>
      <w:r>
        <w:br/>
      </w:r>
      <w:r>
        <w:rPr>
          <w:rFonts w:ascii="Times New Roman"/>
          <w:b w:val="false"/>
          <w:i w:val="false"/>
          <w:color w:val="000000"/>
          <w:sz w:val="28"/>
        </w:rPr>
        <w:t>
      3) </w:t>
      </w:r>
      <w:r>
        <w:rPr>
          <w:rFonts w:ascii="Times New Roman"/>
          <w:b w:val="false"/>
          <w:i w:val="false"/>
          <w:color w:val="000000"/>
          <w:sz w:val="28"/>
        </w:rPr>
        <w:t>7-қосымшаға</w:t>
      </w:r>
      <w:r>
        <w:rPr>
          <w:rFonts w:ascii="Times New Roman"/>
          <w:b w:val="false"/>
          <w:i w:val="false"/>
          <w:color w:val="000000"/>
          <w:sz w:val="28"/>
        </w:rPr>
        <w:t xml:space="preserve"> сәйкес тауарлық, сұйытылған мұнай газын және сұйытылған табиғи газды өндірудің алдағы бес жылға арналған болжамды көлемін жыл сайын, жоспарланған кезең басталғанға дейін үш айдан кешіктірмей ұсынады.</w:t>
      </w:r>
      <w:r>
        <w:br/>
      </w:r>
      <w:r>
        <w:rPr>
          <w:rFonts w:ascii="Times New Roman"/>
          <w:b w:val="false"/>
          <w:i w:val="false"/>
          <w:color w:val="000000"/>
          <w:sz w:val="28"/>
        </w:rPr>
        <w:t>
      </w:t>
      </w:r>
      <w:r>
        <w:rPr>
          <w:rFonts w:ascii="Times New Roman"/>
          <w:b w:val="false"/>
          <w:i w:val="false"/>
          <w:color w:val="ff0000"/>
          <w:sz w:val="28"/>
        </w:rPr>
        <w:t>Ескерту. 9-тармақ жаңа редакцияда - ҚР Үкіметінің 21.01.2014</w:t>
      </w:r>
      <w:r>
        <w:rPr>
          <w:rFonts w:ascii="Times New Roman"/>
          <w:b w:val="false"/>
          <w:i w:val="false"/>
          <w:color w:val="000000"/>
          <w:sz w:val="28"/>
        </w:rPr>
        <w:t> </w:t>
      </w:r>
      <w:r>
        <w:rPr>
          <w:rFonts w:ascii="Times New Roman"/>
          <w:b w:val="false"/>
          <w:i w:val="false"/>
          <w:color w:val="000000"/>
          <w:sz w:val="28"/>
        </w:rPr>
        <w:t>№ 17</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10. Облыстардың, республикалық маңызы бар қаланың, астананың жергілікті атқарушы органдары уәкілетті органға:</w:t>
      </w:r>
      <w:r>
        <w:br/>
      </w:r>
      <w:r>
        <w:rPr>
          <w:rFonts w:ascii="Times New Roman"/>
          <w:b w:val="false"/>
          <w:i w:val="false"/>
          <w:color w:val="000000"/>
          <w:sz w:val="28"/>
        </w:rPr>
        <w:t>
      1)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Республикасында өткізілетін тауарлық, сұйытылған мұнай газына және сұйытылған табиғи газға арналған көтерме және бөлшек сауда бағалары туралы мәліметтерді ай сайын, есепті айдан кейінгі айдың оныншы күнінен кешіктірмей;</w:t>
      </w:r>
      <w:r>
        <w:br/>
      </w:r>
      <w:r>
        <w:rPr>
          <w:rFonts w:ascii="Times New Roman"/>
          <w:b w:val="false"/>
          <w:i w:val="false"/>
          <w:color w:val="000000"/>
          <w:sz w:val="28"/>
        </w:rPr>
        <w:t>
      2) </w:t>
      </w:r>
      <w:r>
        <w:rPr>
          <w:rFonts w:ascii="Times New Roman"/>
          <w:b w:val="false"/>
          <w:i w:val="false"/>
          <w:color w:val="000000"/>
          <w:sz w:val="28"/>
        </w:rPr>
        <w:t>9-қосымшаға</w:t>
      </w:r>
      <w:r>
        <w:rPr>
          <w:rFonts w:ascii="Times New Roman"/>
          <w:b w:val="false"/>
          <w:i w:val="false"/>
          <w:color w:val="000000"/>
          <w:sz w:val="28"/>
        </w:rPr>
        <w:t xml:space="preserve"> сәйкес облыстың, республикалық маңызы бар қаланың, астананың аумағында сұйытылған мұнай газын өткізу және тұтыну жөніндегі мәліметтерді ай сайын, есепті айдан кейінгі айдың он бесінші күнінен кешіктірмей;</w:t>
      </w:r>
      <w:r>
        <w:br/>
      </w:r>
      <w:r>
        <w:rPr>
          <w:rFonts w:ascii="Times New Roman"/>
          <w:b w:val="false"/>
          <w:i w:val="false"/>
          <w:color w:val="000000"/>
          <w:sz w:val="28"/>
        </w:rPr>
        <w:t>
      3) </w:t>
      </w:r>
      <w:r>
        <w:rPr>
          <w:rFonts w:ascii="Times New Roman"/>
          <w:b w:val="false"/>
          <w:i w:val="false"/>
          <w:color w:val="000000"/>
          <w:sz w:val="28"/>
        </w:rPr>
        <w:t>10-қосымшаға</w:t>
      </w:r>
      <w:r>
        <w:rPr>
          <w:rFonts w:ascii="Times New Roman"/>
          <w:b w:val="false"/>
          <w:i w:val="false"/>
          <w:color w:val="000000"/>
          <w:sz w:val="28"/>
        </w:rPr>
        <w:t xml:space="preserve"> сәйкес облыстың, республикалық маңызы бар қаланың, астананың аумағында сұйытылған мұнай газын тұтынудың алдағы күнтізбелік жылға арналған болжамын жыл сайын, жоспарланған кезең басталғанға дейін үш айдан кешіктірмей ұсынады.</w:t>
      </w:r>
      <w:r>
        <w:br/>
      </w:r>
      <w:r>
        <w:rPr>
          <w:rFonts w:ascii="Times New Roman"/>
          <w:b w:val="false"/>
          <w:i w:val="false"/>
          <w:color w:val="000000"/>
          <w:sz w:val="28"/>
        </w:rPr>
        <w:t>
      </w:t>
      </w:r>
      <w:r>
        <w:rPr>
          <w:rFonts w:ascii="Times New Roman"/>
          <w:b w:val="false"/>
          <w:i w:val="false"/>
          <w:color w:val="ff0000"/>
          <w:sz w:val="28"/>
        </w:rPr>
        <w:t>Ескерту. 10-тармақ жаңа редакцияда - ҚР Үкіметінің 21.01.2014</w:t>
      </w:r>
      <w:r>
        <w:rPr>
          <w:rFonts w:ascii="Times New Roman"/>
          <w:b w:val="false"/>
          <w:i w:val="false"/>
          <w:color w:val="000000"/>
          <w:sz w:val="28"/>
        </w:rPr>
        <w:t> </w:t>
      </w:r>
      <w:r>
        <w:rPr>
          <w:rFonts w:ascii="Times New Roman"/>
          <w:b w:val="false"/>
          <w:i w:val="false"/>
          <w:color w:val="000000"/>
          <w:sz w:val="28"/>
        </w:rPr>
        <w:t>№ 17</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11. Сұйытылған табиғи газды көтерме саудада өткізуді жүзеге асыратын тұлғалар уәкілетті органға сұйытылған табиғи, оның ішінде Қазақстан Республикасының аумағынан тысқары жерде өндірілген және тұтыну үшін Қазақстан Республикасының аумағына әкелінген газды өткізу және оның бағасы туралы мәліметтерді ай сайын, есепті айдан кейінгі айдың бесінен кешіктірмей ұсынады.</w:t>
      </w:r>
      <w:r>
        <w:br/>
      </w:r>
      <w:r>
        <w:rPr>
          <w:rFonts w:ascii="Times New Roman"/>
          <w:b w:val="false"/>
          <w:i w:val="false"/>
          <w:color w:val="000000"/>
          <w:sz w:val="28"/>
        </w:rPr>
        <w:t>
</w:t>
      </w:r>
      <w:r>
        <w:rPr>
          <w:rFonts w:ascii="Times New Roman"/>
          <w:b w:val="false"/>
          <w:i w:val="false"/>
          <w:color w:val="000000"/>
          <w:sz w:val="28"/>
        </w:rPr>
        <w:t>
      12. Кеден ісі саласындағы уәкілетті орган Қазақстан Республикасындағы тауарлық, сұйытылған мұнай газының және сұйытылған табиғи газдың импорты мен экспорты туралы мәліметтерді уәкілетті органға ай сайын, есепті айдан кейінгі айдың он бесінен кешіктірмей ұсынады.</w:t>
      </w:r>
    </w:p>
    <w:bookmarkEnd w:id="6"/>
    <w:bookmarkStart w:name="z35" w:id="7"/>
    <w:p>
      <w:pPr>
        <w:spacing w:after="0"/>
        <w:ind w:left="0"/>
        <w:jc w:val="left"/>
      </w:pPr>
      <w:r>
        <w:rPr>
          <w:rFonts w:ascii="Times New Roman"/>
          <w:b/>
          <w:i w:val="false"/>
          <w:color w:val="000000"/>
        </w:rPr>
        <w:t xml:space="preserve"> 
3. Тауарлық және сұйытылған газдың мониторингі, оларды өткізу және тұтыну деректерін пайдалану</w:t>
      </w:r>
    </w:p>
    <w:bookmarkEnd w:id="7"/>
    <w:bookmarkStart w:name="z36" w:id="8"/>
    <w:p>
      <w:pPr>
        <w:spacing w:after="0"/>
        <w:ind w:left="0"/>
        <w:jc w:val="both"/>
      </w:pPr>
      <w:r>
        <w:rPr>
          <w:rFonts w:ascii="Times New Roman"/>
          <w:b w:val="false"/>
          <w:i w:val="false"/>
          <w:color w:val="000000"/>
          <w:sz w:val="28"/>
        </w:rPr>
        <w:t>       
13. Тауарлық және сұйытылған газды өндіру, өткізу және тұтыну мониторингі деректерінің негізінде уәкілетті орган облыстардың, республикалық маңызы бар қаланың, астананың жергілікті атқарушы органдары, ұлттық оператор, өндірушілер, тауарлық және (немесе) сұйытылған газды көтерме және (немесе) бөлшек саудада өткізуді жүзеге асыратын тұлғалар, газ тасымалдау және газ тарату ұйымдары оған ұсынатын мәліметтердің негізінде Қазақстан Республикасының аумағында тауарлық және сұйытылған газды өндірудің, өткізу мен тұтынудың алдағы күнтізбелік жылға арналған болжамды балансын жасайды.</w:t>
      </w:r>
    </w:p>
    <w:bookmarkEnd w:id="8"/>
    <w:bookmarkStart w:name="z37" w:id="9"/>
    <w:p>
      <w:pPr>
        <w:spacing w:after="0"/>
        <w:ind w:left="0"/>
        <w:jc w:val="both"/>
      </w:pPr>
      <w:r>
        <w:rPr>
          <w:rFonts w:ascii="Times New Roman"/>
          <w:b w:val="false"/>
          <w:i w:val="false"/>
          <w:color w:val="000000"/>
          <w:sz w:val="28"/>
        </w:rPr>
        <w:t>
Тауарлық, сұйытылған мұнай газын</w:t>
      </w:r>
      <w:r>
        <w:br/>
      </w:r>
      <w:r>
        <w:rPr>
          <w:rFonts w:ascii="Times New Roman"/>
          <w:b w:val="false"/>
          <w:i w:val="false"/>
          <w:color w:val="000000"/>
          <w:sz w:val="28"/>
        </w:rPr>
        <w:t>
және сұйытылған табиғи газды өндіру,</w:t>
      </w:r>
      <w:r>
        <w:br/>
      </w:r>
      <w:r>
        <w:rPr>
          <w:rFonts w:ascii="Times New Roman"/>
          <w:b w:val="false"/>
          <w:i w:val="false"/>
          <w:color w:val="000000"/>
          <w:sz w:val="28"/>
        </w:rPr>
        <w:t>
тасымалдау (тасу), сақтау және өткізу</w:t>
      </w:r>
      <w:r>
        <w:br/>
      </w:r>
      <w:r>
        <w:rPr>
          <w:rFonts w:ascii="Times New Roman"/>
          <w:b w:val="false"/>
          <w:i w:val="false"/>
          <w:color w:val="000000"/>
          <w:sz w:val="28"/>
        </w:rPr>
        <w:t xml:space="preserve">
мониторингі бойынша мәліметтерді </w:t>
      </w:r>
      <w:r>
        <w:br/>
      </w:r>
      <w:r>
        <w:rPr>
          <w:rFonts w:ascii="Times New Roman"/>
          <w:b w:val="false"/>
          <w:i w:val="false"/>
          <w:color w:val="000000"/>
          <w:sz w:val="28"/>
        </w:rPr>
        <w:t xml:space="preserve">
ұсыну қағидаларына 1-қосымша   </w:t>
      </w:r>
    </w:p>
    <w:bookmarkEnd w:id="9"/>
    <w:p>
      <w:pPr>
        <w:spacing w:after="0"/>
        <w:ind w:left="0"/>
        <w:jc w:val="both"/>
      </w:pPr>
      <w:r>
        <w:rPr>
          <w:rFonts w:ascii="Times New Roman"/>
          <w:b w:val="false"/>
          <w:i w:val="false"/>
          <w:color w:val="000000"/>
          <w:sz w:val="28"/>
        </w:rPr>
        <w:t>  Әкімшілік деректерді</w:t>
      </w:r>
      <w:r>
        <w:br/>
      </w:r>
      <w:r>
        <w:rPr>
          <w:rFonts w:ascii="Times New Roman"/>
          <w:b w:val="false"/>
          <w:i w:val="false"/>
          <w:color w:val="000000"/>
          <w:sz w:val="28"/>
        </w:rPr>
        <w:t xml:space="preserve">
жинауға арналған  </w:t>
      </w:r>
      <w:r>
        <w:br/>
      </w:r>
      <w:r>
        <w:rPr>
          <w:rFonts w:ascii="Times New Roman"/>
          <w:b w:val="false"/>
          <w:i w:val="false"/>
          <w:color w:val="000000"/>
          <w:sz w:val="28"/>
        </w:rPr>
        <w:t xml:space="preserve">
нысан       </w:t>
      </w:r>
    </w:p>
    <w:bookmarkStart w:name="z39" w:id="10"/>
    <w:p>
      <w:pPr>
        <w:spacing w:after="0"/>
        <w:ind w:left="0"/>
        <w:jc w:val="left"/>
      </w:pPr>
      <w:r>
        <w:rPr>
          <w:rFonts w:ascii="Times New Roman"/>
          <w:b/>
          <w:i w:val="false"/>
          <w:color w:val="000000"/>
        </w:rPr>
        <w:t xml:space="preserve"> 
Тауарлық газды тасымалдау жөніндегі мәліметтер</w:t>
      </w:r>
    </w:p>
    <w:bookmarkEnd w:id="10"/>
    <w:p>
      <w:pPr>
        <w:spacing w:after="0"/>
        <w:ind w:left="0"/>
        <w:jc w:val="both"/>
      </w:pPr>
      <w:r>
        <w:rPr>
          <w:rFonts w:ascii="Times New Roman"/>
          <w:b w:val="false"/>
          <w:i w:val="false"/>
          <w:color w:val="ff0000"/>
          <w:sz w:val="28"/>
        </w:rPr>
        <w:t>      Ескерту. 1-қосымша жаңа редакцияда - ҚР Үкіметінің 21.01.2014 </w:t>
      </w:r>
      <w:r>
        <w:rPr>
          <w:rFonts w:ascii="Times New Roman"/>
          <w:b w:val="false"/>
          <w:i w:val="false"/>
          <w:color w:val="ff0000"/>
          <w:sz w:val="28"/>
        </w:rPr>
        <w:t>№ 17</w:t>
      </w:r>
      <w:r>
        <w:rPr>
          <w:rFonts w:ascii="Times New Roman"/>
          <w:b w:val="false"/>
          <w:i w:val="false"/>
          <w:color w:val="ff0000"/>
          <w:sz w:val="28"/>
        </w:rPr>
        <w:t> қаулысымен.</w:t>
      </w:r>
    </w:p>
    <w:p>
      <w:pPr>
        <w:spacing w:after="0"/>
        <w:ind w:left="0"/>
        <w:jc w:val="both"/>
      </w:pPr>
      <w:r>
        <w:rPr>
          <w:rFonts w:ascii="Times New Roman"/>
          <w:b w:val="false"/>
          <w:i w:val="false"/>
          <w:color w:val="000000"/>
          <w:sz w:val="28"/>
        </w:rPr>
        <w:t>      Есепті кезең 20__ жылғы ___________.</w:t>
      </w:r>
      <w:r>
        <w:br/>
      </w:r>
      <w:r>
        <w:rPr>
          <w:rFonts w:ascii="Times New Roman"/>
          <w:b w:val="false"/>
          <w:i w:val="false"/>
          <w:color w:val="000000"/>
          <w:sz w:val="28"/>
        </w:rPr>
        <w:t>
      Нысандар индексі (нысан атауының қысқаша әріптік-сандық көрінісі) – ГҚ-1 (Тауарлық, сұйытылған мұнай газын және сұйытылған табиғи газды өндіру, тасымалдау (тасу), сақтау және өткізу мониторингі бойынша мәліметтерді ұсыну қағидаларына 1-қосымша).</w:t>
      </w:r>
      <w:r>
        <w:br/>
      </w:r>
      <w:r>
        <w:rPr>
          <w:rFonts w:ascii="Times New Roman"/>
          <w:b w:val="false"/>
          <w:i w:val="false"/>
          <w:color w:val="000000"/>
          <w:sz w:val="28"/>
        </w:rPr>
        <w:t>
      Ақпаратты жинау кезеңділігі – ай сайын.</w:t>
      </w:r>
      <w:r>
        <w:br/>
      </w:r>
      <w:r>
        <w:rPr>
          <w:rFonts w:ascii="Times New Roman"/>
          <w:b w:val="false"/>
          <w:i w:val="false"/>
          <w:color w:val="000000"/>
          <w:sz w:val="28"/>
        </w:rPr>
        <w:t>
      Ақпаратты ұсынатын тұлғалар тобы – газ және газбен жабдықтау саласындағы ұлттық оператор (бұдан әрі – ұлттық оператор);</w:t>
      </w:r>
      <w:r>
        <w:br/>
      </w:r>
      <w:r>
        <w:rPr>
          <w:rFonts w:ascii="Times New Roman"/>
          <w:b w:val="false"/>
          <w:i w:val="false"/>
          <w:color w:val="000000"/>
          <w:sz w:val="28"/>
        </w:rPr>
        <w:t>
      Нысан қайда тапсырылады – газды өндіруді, тасымалдауды (тасуды),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органға (бұдан әрі – уәкілетті орган).</w:t>
      </w:r>
      <w:r>
        <w:br/>
      </w:r>
      <w:r>
        <w:rPr>
          <w:rFonts w:ascii="Times New Roman"/>
          <w:b w:val="false"/>
          <w:i w:val="false"/>
          <w:color w:val="000000"/>
          <w:sz w:val="28"/>
        </w:rPr>
        <w:t>
      Нысанды тапсыру мерзімі – есепті айдан кейінгі айдың жиырмасыншы күнінен кешіктірмей.</w:t>
      </w:r>
    </w:p>
    <w:bookmarkStart w:name="z21" w:id="11"/>
    <w:p>
      <w:pPr>
        <w:spacing w:after="0"/>
        <w:ind w:left="0"/>
        <w:jc w:val="left"/>
      </w:pPr>
      <w:r>
        <w:rPr>
          <w:rFonts w:ascii="Times New Roman"/>
          <w:b/>
          <w:i w:val="false"/>
          <w:color w:val="000000"/>
        </w:rPr>
        <w:t xml:space="preserve"> 
«Тауарлық газды тасымалдау жөніндегі мәліметтер»</w:t>
      </w:r>
      <w:r>
        <w:br/>
      </w:r>
      <w:r>
        <w:rPr>
          <w:rFonts w:ascii="Times New Roman"/>
          <w:b/>
          <w:i w:val="false"/>
          <w:color w:val="000000"/>
        </w:rPr>
        <w:t>
нысанын толтыру бойынша</w:t>
      </w:r>
      <w:r>
        <w:br/>
      </w:r>
      <w:r>
        <w:rPr>
          <w:rFonts w:ascii="Times New Roman"/>
          <w:b/>
          <w:i w:val="false"/>
          <w:color w:val="000000"/>
        </w:rPr>
        <w:t>
түсініктеме</w:t>
      </w:r>
    </w:p>
    <w:bookmarkEnd w:id="11"/>
    <w:bookmarkStart w:name="z22" w:id="12"/>
    <w:p>
      <w:pPr>
        <w:spacing w:after="0"/>
        <w:ind w:left="0"/>
        <w:jc w:val="both"/>
      </w:pPr>
      <w:r>
        <w:rPr>
          <w:rFonts w:ascii="Times New Roman"/>
          <w:b w:val="false"/>
          <w:i w:val="false"/>
          <w:color w:val="000000"/>
          <w:sz w:val="28"/>
        </w:rPr>
        <w:t>
      1. Нысанды ұлттық оператор толтырады және ай сайын, есепті айдан кейінгі айдың жиырмасынан кешіктірмей уәкілетті органға ұсынады.</w:t>
      </w:r>
      <w:r>
        <w:br/>
      </w:r>
      <w:r>
        <w:rPr>
          <w:rFonts w:ascii="Times New Roman"/>
          <w:b w:val="false"/>
          <w:i w:val="false"/>
          <w:color w:val="000000"/>
          <w:sz w:val="28"/>
        </w:rPr>
        <w:t>
</w:t>
      </w:r>
      <w:r>
        <w:rPr>
          <w:rFonts w:ascii="Times New Roman"/>
          <w:b w:val="false"/>
          <w:i w:val="false"/>
          <w:color w:val="000000"/>
          <w:sz w:val="28"/>
        </w:rPr>
        <w:t>
      2. Нысан былайша толтырылады:</w:t>
      </w:r>
      <w:r>
        <w:br/>
      </w:r>
      <w:r>
        <w:rPr>
          <w:rFonts w:ascii="Times New Roman"/>
          <w:b w:val="false"/>
          <w:i w:val="false"/>
          <w:color w:val="000000"/>
          <w:sz w:val="28"/>
        </w:rPr>
        <w:t>
      «Р/с №» деген 1-бағанда тізім бойынша реттік нөмірі көрсетіледі, бұл ретте кейінгі ақпарат реттік нөмірлеуді үзбеуі қажет;</w:t>
      </w:r>
      <w:r>
        <w:br/>
      </w:r>
      <w:r>
        <w:rPr>
          <w:rFonts w:ascii="Times New Roman"/>
          <w:b w:val="false"/>
          <w:i w:val="false"/>
          <w:color w:val="000000"/>
          <w:sz w:val="28"/>
        </w:rPr>
        <w:t>
      «Тауарлық газды ішкі жеткізу (облыс және тұтынушының атауы)» деген 2.1-бағанда магистральдық газ құбырынан бастап газ тұтынатын жүйелерге дейін тауарлық газ тасымалданатын газ таратушы ұйымдарды көрсете отырып, тауарлық газ тасымалданатын облыс атауы көрсетіледі;</w:t>
      </w:r>
      <w:r>
        <w:br/>
      </w:r>
      <w:r>
        <w:rPr>
          <w:rFonts w:ascii="Times New Roman"/>
          <w:b w:val="false"/>
          <w:i w:val="false"/>
          <w:color w:val="000000"/>
          <w:sz w:val="28"/>
        </w:rPr>
        <w:t>
      «Тауарлық газдың халықаралық транзиті (ел)» деген 2.2-бағанда тауарлық газ тасымалданатын учаскелердің атауларын көрсете отырып, газ келетін елдің атауы көрсетіледі;</w:t>
      </w:r>
      <w:r>
        <w:br/>
      </w:r>
      <w:r>
        <w:rPr>
          <w:rFonts w:ascii="Times New Roman"/>
          <w:b w:val="false"/>
          <w:i w:val="false"/>
          <w:color w:val="000000"/>
          <w:sz w:val="28"/>
        </w:rPr>
        <w:t>
      «Қазақстандық тауарлық газ экспорты (кен орнының, тауарлық газ өндіруші мен жеткізушінің атауы)» деген 2.3-бағанда тауарлық газ тасымалданатын учаскелердің атауын көрсете отырып, газ өндіруші компанияның атауы немесе тауарлық газдың экспортқа тасымалдануы жүргізілген кен орнының атауы көрсетіледі;</w:t>
      </w:r>
      <w:r>
        <w:br/>
      </w:r>
      <w:r>
        <w:rPr>
          <w:rFonts w:ascii="Times New Roman"/>
          <w:b w:val="false"/>
          <w:i w:val="false"/>
          <w:color w:val="000000"/>
          <w:sz w:val="28"/>
        </w:rPr>
        <w:t>
      «Тауарлық газ импорты (ел)» деген 2.4-бағанда тауарлық газ тасымалданатын учаскелердің атауын көрсете отырып, газ келетін елдің атауы көрсетіледі;</w:t>
      </w:r>
      <w:r>
        <w:br/>
      </w:r>
      <w:r>
        <w:rPr>
          <w:rFonts w:ascii="Times New Roman"/>
          <w:b w:val="false"/>
          <w:i w:val="false"/>
          <w:color w:val="000000"/>
          <w:sz w:val="28"/>
        </w:rPr>
        <w:t>
      «Магистральдық газ құбыры» деген 3-бағанда тауарлық газдың тасымалдануы жүргізілген магистральдық газ құбырының атауы көрсетіледі;</w:t>
      </w:r>
      <w:r>
        <w:br/>
      </w:r>
      <w:r>
        <w:rPr>
          <w:rFonts w:ascii="Times New Roman"/>
          <w:b w:val="false"/>
          <w:i w:val="false"/>
          <w:color w:val="000000"/>
          <w:sz w:val="28"/>
        </w:rPr>
        <w:t>
      «Қаңтар» деген 4-бағанда, «Ақпан» деген 5-бағанда, «Наурыз» деген 6-бағанда, «Сәуір» деген 7-бағанда, «Мамыр» деген 8-бағанда, «Маусым» деген 9-бағанда, «Шілде» деген 10-бағанда, «Тамыз» деген 11-бағанда, «Қыркүйек» деген 12-бағанда, «Қазан» деген 13-бағанда, «Қараша» деген 14-бағанда, «Желтоқсан» деген 15-бағанда 2.1, 2.2, 2.3, 2.4-бағандарға сәйкес айлар бойынша көрсеткіштердің мәні көрсетіледі;</w:t>
      </w:r>
      <w:r>
        <w:br/>
      </w:r>
      <w:r>
        <w:rPr>
          <w:rFonts w:ascii="Times New Roman"/>
          <w:b w:val="false"/>
          <w:i w:val="false"/>
          <w:color w:val="000000"/>
          <w:sz w:val="28"/>
        </w:rPr>
        <w:t>
      «Жыл басынан бері» деген 16-бағанда 2.1, 2.2, 2.3, 2.4-бағандар бойынша қаңтардан бастап есепті айға дейінгі кезеңдегі мәндердің жиынтығы көрсетіледі.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2956"/>
        <w:gridCol w:w="2225"/>
        <w:gridCol w:w="549"/>
        <w:gridCol w:w="549"/>
        <w:gridCol w:w="549"/>
        <w:gridCol w:w="549"/>
        <w:gridCol w:w="549"/>
        <w:gridCol w:w="549"/>
        <w:gridCol w:w="592"/>
        <w:gridCol w:w="592"/>
        <w:gridCol w:w="660"/>
        <w:gridCol w:w="674"/>
        <w:gridCol w:w="619"/>
        <w:gridCol w:w="633"/>
        <w:gridCol w:w="987"/>
      </w:tblGrid>
      <w:tr>
        <w:trPr>
          <w:trHeight w:val="285"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Тауарлық газды ішкі жеткізу</w:t>
            </w:r>
            <w:r>
              <w:br/>
            </w:r>
            <w:r>
              <w:rPr>
                <w:rFonts w:ascii="Times New Roman"/>
                <w:b w:val="false"/>
                <w:i w:val="false"/>
                <w:color w:val="000000"/>
                <w:sz w:val="20"/>
              </w:rPr>
              <w:t>
</w:t>
            </w:r>
            <w:r>
              <w:rPr>
                <w:rFonts w:ascii="Times New Roman"/>
                <w:b w:val="false"/>
                <w:i w:val="false"/>
                <w:color w:val="000000"/>
                <w:sz w:val="20"/>
              </w:rPr>
              <w:t>(облыс және тұтынушының атауы)</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газ құбыры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көлемдері, мың м</w:t>
            </w:r>
            <w:r>
              <w:rPr>
                <w:rFonts w:ascii="Times New Roman"/>
                <w:b w:val="false"/>
                <w:i w:val="false"/>
                <w:color w:val="000000"/>
                <w:vertAlign w:val="superscript"/>
              </w:rPr>
              <w:t>3</w:t>
            </w: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18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Ішкі тасымалдау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Тауарлық газдың халықаралық транзиті (ел)</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газ құбыры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көлемдері, мың м</w:t>
            </w:r>
            <w:r>
              <w:rPr>
                <w:rFonts w:ascii="Times New Roman"/>
                <w:b w:val="false"/>
                <w:i w:val="false"/>
                <w:color w:val="000000"/>
                <w:vertAlign w:val="superscript"/>
              </w:rPr>
              <w:t>3</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Халықаралық тасымалдау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Қазақстандық тауарлық газ экспорты</w:t>
            </w:r>
            <w:r>
              <w:br/>
            </w:r>
            <w:r>
              <w:rPr>
                <w:rFonts w:ascii="Times New Roman"/>
                <w:b w:val="false"/>
                <w:i w:val="false"/>
                <w:color w:val="000000"/>
                <w:sz w:val="20"/>
              </w:rPr>
              <w:t>
</w:t>
            </w:r>
            <w:r>
              <w:rPr>
                <w:rFonts w:ascii="Times New Roman"/>
                <w:b w:val="false"/>
                <w:i w:val="false"/>
                <w:color w:val="000000"/>
                <w:sz w:val="20"/>
              </w:rPr>
              <w:t>(кен орнының, тауарлық газ өндіруші мен жеткізушінің атауы)</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газ құбыры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көлемдері, мың м</w:t>
            </w:r>
            <w:r>
              <w:rPr>
                <w:rFonts w:ascii="Times New Roman"/>
                <w:b w:val="false"/>
                <w:i w:val="false"/>
                <w:color w:val="000000"/>
                <w:vertAlign w:val="superscript"/>
              </w:rPr>
              <w:t>3</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Қазақстандық газ экспорты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Тауарлық газ импорты (ел)</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газ құбыры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көлемдері, мың м</w:t>
            </w:r>
            <w:r>
              <w:rPr>
                <w:rFonts w:ascii="Times New Roman"/>
                <w:b w:val="false"/>
                <w:i w:val="false"/>
                <w:color w:val="000000"/>
                <w:vertAlign w:val="superscript"/>
              </w:rPr>
              <w:t>3</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Тауарлық газ импорты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r>
        <w:br/>
      </w:r>
      <w:r>
        <w:rPr>
          <w:rFonts w:ascii="Times New Roman"/>
          <w:b w:val="false"/>
          <w:i w:val="false"/>
          <w:color w:val="000000"/>
          <w:sz w:val="28"/>
        </w:rPr>
        <w:t>
      Тел.:                                Электрондық мекенжайы:</w:t>
      </w:r>
      <w:r>
        <w:br/>
      </w:r>
      <w:r>
        <w:rPr>
          <w:rFonts w:ascii="Times New Roman"/>
          <w:b w:val="false"/>
          <w:i w:val="false"/>
          <w:color w:val="000000"/>
          <w:sz w:val="28"/>
        </w:rPr>
        <w:t>
      Орындаушының тегі және телефоны:     Тел.:</w:t>
      </w:r>
      <w:r>
        <w:br/>
      </w:r>
      <w:r>
        <w:rPr>
          <w:rFonts w:ascii="Times New Roman"/>
          <w:b w:val="false"/>
          <w:i w:val="false"/>
          <w:color w:val="000000"/>
          <w:sz w:val="28"/>
        </w:rPr>
        <w:t>
      Басшы: Т.А.Ә.              қолы</w:t>
      </w:r>
      <w:r>
        <w:br/>
      </w:r>
      <w:r>
        <w:rPr>
          <w:rFonts w:ascii="Times New Roman"/>
          <w:b w:val="false"/>
          <w:i w:val="false"/>
          <w:color w:val="000000"/>
          <w:sz w:val="28"/>
        </w:rPr>
        <w:t>
      Бас бухгалтер: Т.А.Ә.      қолы</w:t>
      </w:r>
      <w:r>
        <w:br/>
      </w:r>
      <w:r>
        <w:rPr>
          <w:rFonts w:ascii="Times New Roman"/>
          <w:b w:val="false"/>
          <w:i w:val="false"/>
          <w:color w:val="000000"/>
          <w:sz w:val="28"/>
        </w:rPr>
        <w:t>
      М.О.</w:t>
      </w:r>
    </w:p>
    <w:bookmarkStart w:name="z40" w:id="13"/>
    <w:p>
      <w:pPr>
        <w:spacing w:after="0"/>
        <w:ind w:left="0"/>
        <w:jc w:val="both"/>
      </w:pPr>
      <w:r>
        <w:rPr>
          <w:rFonts w:ascii="Times New Roman"/>
          <w:b w:val="false"/>
          <w:i w:val="false"/>
          <w:color w:val="000000"/>
          <w:sz w:val="28"/>
        </w:rPr>
        <w:t>
Тауарлық, сұйытылған мұнай газын</w:t>
      </w:r>
      <w:r>
        <w:br/>
      </w:r>
      <w:r>
        <w:rPr>
          <w:rFonts w:ascii="Times New Roman"/>
          <w:b w:val="false"/>
          <w:i w:val="false"/>
          <w:color w:val="000000"/>
          <w:sz w:val="28"/>
        </w:rPr>
        <w:t>
және сұйытылған табиғи газды өндіру,</w:t>
      </w:r>
      <w:r>
        <w:br/>
      </w:r>
      <w:r>
        <w:rPr>
          <w:rFonts w:ascii="Times New Roman"/>
          <w:b w:val="false"/>
          <w:i w:val="false"/>
          <w:color w:val="000000"/>
          <w:sz w:val="28"/>
        </w:rPr>
        <w:t>
тасымалдау (тасу), сақтау және өткізу</w:t>
      </w:r>
      <w:r>
        <w:br/>
      </w:r>
      <w:r>
        <w:rPr>
          <w:rFonts w:ascii="Times New Roman"/>
          <w:b w:val="false"/>
          <w:i w:val="false"/>
          <w:color w:val="000000"/>
          <w:sz w:val="28"/>
        </w:rPr>
        <w:t xml:space="preserve">
мониторингі бойынша мәліметтерді </w:t>
      </w:r>
      <w:r>
        <w:br/>
      </w:r>
      <w:r>
        <w:rPr>
          <w:rFonts w:ascii="Times New Roman"/>
          <w:b w:val="false"/>
          <w:i w:val="false"/>
          <w:color w:val="000000"/>
          <w:sz w:val="28"/>
        </w:rPr>
        <w:t xml:space="preserve">
ұсыну қағидаларына 2-қосымша   </w:t>
      </w:r>
    </w:p>
    <w:bookmarkEnd w:id="13"/>
    <w:p>
      <w:pPr>
        <w:spacing w:after="0"/>
        <w:ind w:left="0"/>
        <w:jc w:val="both"/>
      </w:pPr>
      <w:r>
        <w:rPr>
          <w:rFonts w:ascii="Times New Roman"/>
          <w:b w:val="false"/>
          <w:i w:val="false"/>
          <w:color w:val="000000"/>
          <w:sz w:val="28"/>
        </w:rPr>
        <w:t>Әкімшілік деректерді</w:t>
      </w:r>
      <w:r>
        <w:br/>
      </w:r>
      <w:r>
        <w:rPr>
          <w:rFonts w:ascii="Times New Roman"/>
          <w:b w:val="false"/>
          <w:i w:val="false"/>
          <w:color w:val="000000"/>
          <w:sz w:val="28"/>
        </w:rPr>
        <w:t xml:space="preserve">
жинауға арналған  </w:t>
      </w:r>
      <w:r>
        <w:br/>
      </w:r>
      <w:r>
        <w:rPr>
          <w:rFonts w:ascii="Times New Roman"/>
          <w:b w:val="false"/>
          <w:i w:val="false"/>
          <w:color w:val="000000"/>
          <w:sz w:val="28"/>
        </w:rPr>
        <w:t xml:space="preserve">
нысан        </w:t>
      </w:r>
    </w:p>
    <w:bookmarkStart w:name="z41" w:id="14"/>
    <w:p>
      <w:pPr>
        <w:spacing w:after="0"/>
        <w:ind w:left="0"/>
        <w:jc w:val="left"/>
      </w:pPr>
      <w:r>
        <w:rPr>
          <w:rFonts w:ascii="Times New Roman"/>
          <w:b/>
          <w:i w:val="false"/>
          <w:color w:val="000000"/>
        </w:rPr>
        <w:t xml:space="preserve"> 
Тауарлық газ қоймаларында тауарлық газды сақтау жөніндегі</w:t>
      </w:r>
      <w:r>
        <w:br/>
      </w:r>
      <w:r>
        <w:rPr>
          <w:rFonts w:ascii="Times New Roman"/>
          <w:b/>
          <w:i w:val="false"/>
          <w:color w:val="000000"/>
        </w:rPr>
        <w:t>
мәліметтер</w:t>
      </w:r>
    </w:p>
    <w:bookmarkEnd w:id="14"/>
    <w:p>
      <w:pPr>
        <w:spacing w:after="0"/>
        <w:ind w:left="0"/>
        <w:jc w:val="both"/>
      </w:pPr>
      <w:r>
        <w:rPr>
          <w:rFonts w:ascii="Times New Roman"/>
          <w:b w:val="false"/>
          <w:i w:val="false"/>
          <w:color w:val="ff0000"/>
          <w:sz w:val="28"/>
        </w:rPr>
        <w:t>      Ескерту. 2-қосымша жаңа редакцияда - ҚР Үкіметінің 21.01.2014 </w:t>
      </w:r>
      <w:r>
        <w:rPr>
          <w:rFonts w:ascii="Times New Roman"/>
          <w:b w:val="false"/>
          <w:i w:val="false"/>
          <w:color w:val="ff0000"/>
          <w:sz w:val="28"/>
        </w:rPr>
        <w:t>№ 17</w:t>
      </w:r>
      <w:r>
        <w:rPr>
          <w:rFonts w:ascii="Times New Roman"/>
          <w:b w:val="false"/>
          <w:i w:val="false"/>
          <w:color w:val="ff0000"/>
          <w:sz w:val="28"/>
        </w:rPr>
        <w:t> қаулысымен.</w:t>
      </w:r>
    </w:p>
    <w:p>
      <w:pPr>
        <w:spacing w:after="0"/>
        <w:ind w:left="0"/>
        <w:jc w:val="both"/>
      </w:pPr>
      <w:r>
        <w:rPr>
          <w:rFonts w:ascii="Times New Roman"/>
          <w:b w:val="false"/>
          <w:i w:val="false"/>
          <w:color w:val="000000"/>
          <w:sz w:val="28"/>
        </w:rPr>
        <w:t>      Есепті кезең 20__ жылғы ___________.</w:t>
      </w:r>
      <w:r>
        <w:br/>
      </w:r>
      <w:r>
        <w:rPr>
          <w:rFonts w:ascii="Times New Roman"/>
          <w:b w:val="false"/>
          <w:i w:val="false"/>
          <w:color w:val="000000"/>
          <w:sz w:val="28"/>
        </w:rPr>
        <w:t>
      Нысандар индексі (нысан атауының қысқаша әріптік-сандық көрінісі) – ГҚ-2 (Тауарлық, сұйытылған мұнай газын және сұйытылған табиғи газды өндіру, тасымалдау (тасу), сақтау және өткізу мониторингі бойынша мәліметтерді ұсыну қағидаларына 2-қосымша).</w:t>
      </w:r>
      <w:r>
        <w:br/>
      </w:r>
      <w:r>
        <w:rPr>
          <w:rFonts w:ascii="Times New Roman"/>
          <w:b w:val="false"/>
          <w:i w:val="false"/>
          <w:color w:val="000000"/>
          <w:sz w:val="28"/>
        </w:rPr>
        <w:t>
      Ақпаратты жинау кезеңділігі – ай сайын.</w:t>
      </w:r>
      <w:r>
        <w:br/>
      </w:r>
      <w:r>
        <w:rPr>
          <w:rFonts w:ascii="Times New Roman"/>
          <w:b w:val="false"/>
          <w:i w:val="false"/>
          <w:color w:val="000000"/>
          <w:sz w:val="28"/>
        </w:rPr>
        <w:t>
      Ақпаратты ұсынатын тұлғалар тобы – газ және газбен жабдықтау саласындағы ұлттық оператор (бұдан әрі – ұлттық оператор);</w:t>
      </w:r>
      <w:r>
        <w:br/>
      </w:r>
      <w:r>
        <w:rPr>
          <w:rFonts w:ascii="Times New Roman"/>
          <w:b w:val="false"/>
          <w:i w:val="false"/>
          <w:color w:val="000000"/>
          <w:sz w:val="28"/>
        </w:rPr>
        <w:t>
      Нысан қайда тапсырылады – газды өндіруді, тасымалдауды (тасуды),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органға (бұдан әрі – уәкілетті орган).</w:t>
      </w:r>
      <w:r>
        <w:br/>
      </w:r>
      <w:r>
        <w:rPr>
          <w:rFonts w:ascii="Times New Roman"/>
          <w:b w:val="false"/>
          <w:i w:val="false"/>
          <w:color w:val="000000"/>
          <w:sz w:val="28"/>
        </w:rPr>
        <w:t>
      Нысанды тапсыру мерзімі – есепті айдан кейінгі айдың жиырмасыншы күнінен кешіктірмей.</w:t>
      </w:r>
    </w:p>
    <w:bookmarkStart w:name="z25" w:id="15"/>
    <w:p>
      <w:pPr>
        <w:spacing w:after="0"/>
        <w:ind w:left="0"/>
        <w:jc w:val="left"/>
      </w:pPr>
      <w:r>
        <w:rPr>
          <w:rFonts w:ascii="Times New Roman"/>
          <w:b/>
          <w:i w:val="false"/>
          <w:color w:val="000000"/>
        </w:rPr>
        <w:t xml:space="preserve"> 
«Тауарлық газ қоймаларында тауарлық газды сақтау жөніндегі</w:t>
      </w:r>
      <w:r>
        <w:br/>
      </w:r>
      <w:r>
        <w:rPr>
          <w:rFonts w:ascii="Times New Roman"/>
          <w:b/>
          <w:i w:val="false"/>
          <w:color w:val="000000"/>
        </w:rPr>
        <w:t>
мәліметтер» нысанын толтыру бойынша</w:t>
      </w:r>
      <w:r>
        <w:br/>
      </w:r>
      <w:r>
        <w:rPr>
          <w:rFonts w:ascii="Times New Roman"/>
          <w:b/>
          <w:i w:val="false"/>
          <w:color w:val="000000"/>
        </w:rPr>
        <w:t>
түсініктеме</w:t>
      </w:r>
    </w:p>
    <w:bookmarkEnd w:id="15"/>
    <w:bookmarkStart w:name="z26" w:id="16"/>
    <w:p>
      <w:pPr>
        <w:spacing w:after="0"/>
        <w:ind w:left="0"/>
        <w:jc w:val="both"/>
      </w:pPr>
      <w:r>
        <w:rPr>
          <w:rFonts w:ascii="Times New Roman"/>
          <w:b w:val="false"/>
          <w:i w:val="false"/>
          <w:color w:val="000000"/>
          <w:sz w:val="28"/>
        </w:rPr>
        <w:t>
      1. Нысанды ұлттық оператор толтырады және ай сайын, есепті айдан кейінгі айдың жиырмасынан кешіктірмей уәкілетті органға ұсынады.</w:t>
      </w:r>
      <w:r>
        <w:br/>
      </w:r>
      <w:r>
        <w:rPr>
          <w:rFonts w:ascii="Times New Roman"/>
          <w:b w:val="false"/>
          <w:i w:val="false"/>
          <w:color w:val="000000"/>
          <w:sz w:val="28"/>
        </w:rPr>
        <w:t>
</w:t>
      </w:r>
      <w:r>
        <w:rPr>
          <w:rFonts w:ascii="Times New Roman"/>
          <w:b w:val="false"/>
          <w:i w:val="false"/>
          <w:color w:val="000000"/>
          <w:sz w:val="28"/>
        </w:rPr>
        <w:t>
      2. Нысан былайша толтырылады:</w:t>
      </w:r>
      <w:r>
        <w:br/>
      </w:r>
      <w:r>
        <w:rPr>
          <w:rFonts w:ascii="Times New Roman"/>
          <w:b w:val="false"/>
          <w:i w:val="false"/>
          <w:color w:val="000000"/>
          <w:sz w:val="28"/>
        </w:rPr>
        <w:t>
      «№» деген 1-бағанда тізім бойынша реттік нөмірі көрсетіледі, бұл ретте кейінгі ақпарат реттік нөмірлеуді үзбеуі қажет;</w:t>
      </w:r>
      <w:r>
        <w:br/>
      </w:r>
      <w:r>
        <w:rPr>
          <w:rFonts w:ascii="Times New Roman"/>
          <w:b w:val="false"/>
          <w:i w:val="false"/>
          <w:color w:val="000000"/>
          <w:sz w:val="28"/>
        </w:rPr>
        <w:t>
      «Айдың басындағы газдың запасы, оның ішінде (иелерін көрсетумен):» деген 2.1-бағанда тауарлық газ иелерінің атауы, кезең басындағы сақталатын көлемі көрсетіледі;</w:t>
      </w:r>
      <w:r>
        <w:br/>
      </w:r>
      <w:r>
        <w:rPr>
          <w:rFonts w:ascii="Times New Roman"/>
          <w:b w:val="false"/>
          <w:i w:val="false"/>
          <w:color w:val="000000"/>
          <w:sz w:val="28"/>
        </w:rPr>
        <w:t>
      «Бір айда айдалғаны, оның ішінде (иелерін көрсетумен):» деген 2.2-бағанда компанияның атауы, қоймаға айдалған газ көлемі көрсетіледі;</w:t>
      </w:r>
      <w:r>
        <w:br/>
      </w:r>
      <w:r>
        <w:rPr>
          <w:rFonts w:ascii="Times New Roman"/>
          <w:b w:val="false"/>
          <w:i w:val="false"/>
          <w:color w:val="000000"/>
          <w:sz w:val="28"/>
        </w:rPr>
        <w:t>
      «Бір айда алынғаны, оның ішінде (иелерін көрсетумен):» деген 2.3-бағанда компанияның атауы, қоймадан алынған газ көлемі көрсетіледі;</w:t>
      </w:r>
      <w:r>
        <w:br/>
      </w:r>
      <w:r>
        <w:rPr>
          <w:rFonts w:ascii="Times New Roman"/>
          <w:b w:val="false"/>
          <w:i w:val="false"/>
          <w:color w:val="000000"/>
          <w:sz w:val="28"/>
        </w:rPr>
        <w:t>
      «Айдың соңындағы газдың запасы, оның ішінде (иелерін көрсетумен):» деген 2.4-бағанда тауар газы иелерінің атауы, кезең соңында сақталатын көлемі көрсетіледі;</w:t>
      </w:r>
      <w:r>
        <w:br/>
      </w:r>
      <w:r>
        <w:rPr>
          <w:rFonts w:ascii="Times New Roman"/>
          <w:b w:val="false"/>
          <w:i w:val="false"/>
          <w:color w:val="000000"/>
          <w:sz w:val="28"/>
        </w:rPr>
        <w:t>
      «қаңтар» деген 3-бағанда, «ақпан» деген 4-бағанда, «наурыз» деген 5-бағанда, «сәуір» деген 6-бағанда, «мамыр» деген 7-бағанда, «маусым» деген 8-бағанда, «шілде» деген 9-бағанда, «тамыз» деген 10-бағанда, «қыркүйек» деген 11-бағанда, «қазан» деген 12-бағанда, «қараша» деген 13-бағанда, «желтоқсан» деген 14-бағанда 2.1, 2.2, 2.3-бағандарға сәйкес айлар бойынша көрсеткіштердің мәні көрсетіледі;</w:t>
      </w:r>
      <w:r>
        <w:br/>
      </w:r>
      <w:r>
        <w:rPr>
          <w:rFonts w:ascii="Times New Roman"/>
          <w:b w:val="false"/>
          <w:i w:val="false"/>
          <w:color w:val="000000"/>
          <w:sz w:val="28"/>
        </w:rPr>
        <w:t>
      «жыл басынан бері» деген 15-бағанда 2.2, 2.3, 2.4-бағандар бойынша қаңтардан бастап есепті айға дейінгі кезеңдегі мәндердің жиынтығы көрсетіледі.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2374"/>
        <w:gridCol w:w="787"/>
        <w:gridCol w:w="822"/>
        <w:gridCol w:w="741"/>
        <w:gridCol w:w="707"/>
        <w:gridCol w:w="776"/>
        <w:gridCol w:w="787"/>
        <w:gridCol w:w="765"/>
        <w:gridCol w:w="844"/>
        <w:gridCol w:w="970"/>
        <w:gridCol w:w="970"/>
        <w:gridCol w:w="798"/>
        <w:gridCol w:w="1005"/>
        <w:gridCol w:w="1292"/>
      </w:tblGrid>
      <w:tr>
        <w:trPr>
          <w:trHeight w:val="24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Қойманың аты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Айдың басындағы газдың запасы, оның ішінде (иелерін көрсетумен):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Бір айда айдалғаны, оның ішінде (иелерін көрсетумен):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Бір айда алынғаны, оның ішінде (иелерін көрсетумен):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Айдың соңындағы газдың запасы, оның ішінде (иелерін көрсетумен):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r>
        <w:br/>
      </w:r>
      <w:r>
        <w:rPr>
          <w:rFonts w:ascii="Times New Roman"/>
          <w:b w:val="false"/>
          <w:i w:val="false"/>
          <w:color w:val="000000"/>
          <w:sz w:val="28"/>
        </w:rPr>
        <w:t>
      Тел.:                                    Электрондық мекенжайы:</w:t>
      </w:r>
      <w:r>
        <w:br/>
      </w:r>
      <w:r>
        <w:rPr>
          <w:rFonts w:ascii="Times New Roman"/>
          <w:b w:val="false"/>
          <w:i w:val="false"/>
          <w:color w:val="000000"/>
          <w:sz w:val="28"/>
        </w:rPr>
        <w:t>
      Орындаушының тегі және телефоны:         Тел.:</w:t>
      </w:r>
      <w:r>
        <w:br/>
      </w:r>
      <w:r>
        <w:rPr>
          <w:rFonts w:ascii="Times New Roman"/>
          <w:b w:val="false"/>
          <w:i w:val="false"/>
          <w:color w:val="000000"/>
          <w:sz w:val="28"/>
        </w:rPr>
        <w:t>
      Басшы: Т.А.Ә.              қолы</w:t>
      </w:r>
      <w:r>
        <w:br/>
      </w:r>
      <w:r>
        <w:rPr>
          <w:rFonts w:ascii="Times New Roman"/>
          <w:b w:val="false"/>
          <w:i w:val="false"/>
          <w:color w:val="000000"/>
          <w:sz w:val="28"/>
        </w:rPr>
        <w:t>
      Бас бухгалтер: Т.А.Ә.      қолы</w:t>
      </w:r>
      <w:r>
        <w:br/>
      </w:r>
      <w:r>
        <w:rPr>
          <w:rFonts w:ascii="Times New Roman"/>
          <w:b w:val="false"/>
          <w:i w:val="false"/>
          <w:color w:val="000000"/>
          <w:sz w:val="28"/>
        </w:rPr>
        <w:t>
      М.О.</w:t>
      </w:r>
    </w:p>
    <w:bookmarkStart w:name="z42" w:id="17"/>
    <w:p>
      <w:pPr>
        <w:spacing w:after="0"/>
        <w:ind w:left="0"/>
        <w:jc w:val="both"/>
      </w:pPr>
      <w:r>
        <w:rPr>
          <w:rFonts w:ascii="Times New Roman"/>
          <w:b w:val="false"/>
          <w:i w:val="false"/>
          <w:color w:val="000000"/>
          <w:sz w:val="28"/>
        </w:rPr>
        <w:t>
Тауарлық, сұйытылған мұнай газын</w:t>
      </w:r>
      <w:r>
        <w:br/>
      </w:r>
      <w:r>
        <w:rPr>
          <w:rFonts w:ascii="Times New Roman"/>
          <w:b w:val="false"/>
          <w:i w:val="false"/>
          <w:color w:val="000000"/>
          <w:sz w:val="28"/>
        </w:rPr>
        <w:t>
және сұйытылған табиғи газды өндіру,</w:t>
      </w:r>
      <w:r>
        <w:br/>
      </w:r>
      <w:r>
        <w:rPr>
          <w:rFonts w:ascii="Times New Roman"/>
          <w:b w:val="false"/>
          <w:i w:val="false"/>
          <w:color w:val="000000"/>
          <w:sz w:val="28"/>
        </w:rPr>
        <w:t>
тасымалдау (тасу), сақтау және өткізу</w:t>
      </w:r>
      <w:r>
        <w:br/>
      </w:r>
      <w:r>
        <w:rPr>
          <w:rFonts w:ascii="Times New Roman"/>
          <w:b w:val="false"/>
          <w:i w:val="false"/>
          <w:color w:val="000000"/>
          <w:sz w:val="28"/>
        </w:rPr>
        <w:t xml:space="preserve">
мониторингі бойынша мәліметтерді </w:t>
      </w:r>
      <w:r>
        <w:br/>
      </w:r>
      <w:r>
        <w:rPr>
          <w:rFonts w:ascii="Times New Roman"/>
          <w:b w:val="false"/>
          <w:i w:val="false"/>
          <w:color w:val="000000"/>
          <w:sz w:val="28"/>
        </w:rPr>
        <w:t xml:space="preserve">
ұсыну қағидаларына 3-қосымша   </w:t>
      </w:r>
    </w:p>
    <w:bookmarkEnd w:id="17"/>
    <w:p>
      <w:pPr>
        <w:spacing w:after="0"/>
        <w:ind w:left="0"/>
        <w:jc w:val="both"/>
      </w:pPr>
      <w:r>
        <w:rPr>
          <w:rFonts w:ascii="Times New Roman"/>
          <w:b w:val="false"/>
          <w:i w:val="false"/>
          <w:color w:val="000000"/>
          <w:sz w:val="28"/>
        </w:rPr>
        <w:t>Әкімшілік деректерді</w:t>
      </w:r>
      <w:r>
        <w:br/>
      </w:r>
      <w:r>
        <w:rPr>
          <w:rFonts w:ascii="Times New Roman"/>
          <w:b w:val="false"/>
          <w:i w:val="false"/>
          <w:color w:val="000000"/>
          <w:sz w:val="28"/>
        </w:rPr>
        <w:t xml:space="preserve">
жинауға арналған  </w:t>
      </w:r>
      <w:r>
        <w:br/>
      </w:r>
      <w:r>
        <w:rPr>
          <w:rFonts w:ascii="Times New Roman"/>
          <w:b w:val="false"/>
          <w:i w:val="false"/>
          <w:color w:val="000000"/>
          <w:sz w:val="28"/>
        </w:rPr>
        <w:t xml:space="preserve">
нысан       </w:t>
      </w:r>
    </w:p>
    <w:bookmarkStart w:name="z43" w:id="18"/>
    <w:p>
      <w:pPr>
        <w:spacing w:after="0"/>
        <w:ind w:left="0"/>
        <w:jc w:val="left"/>
      </w:pPr>
      <w:r>
        <w:rPr>
          <w:rFonts w:ascii="Times New Roman"/>
          <w:b/>
          <w:i w:val="false"/>
          <w:color w:val="000000"/>
        </w:rPr>
        <w:t xml:space="preserve"> 
Мемлекеттің артықшылықты құқығы шеңберінде шикі және тауарлық</w:t>
      </w:r>
      <w:r>
        <w:br/>
      </w:r>
      <w:r>
        <w:rPr>
          <w:rFonts w:ascii="Times New Roman"/>
          <w:b/>
          <w:i w:val="false"/>
          <w:color w:val="000000"/>
        </w:rPr>
        <w:t>
газды сатып алу жөніндегі мәліметтер</w:t>
      </w:r>
    </w:p>
    <w:bookmarkEnd w:id="18"/>
    <w:p>
      <w:pPr>
        <w:spacing w:after="0"/>
        <w:ind w:left="0"/>
        <w:jc w:val="both"/>
      </w:pPr>
      <w:r>
        <w:rPr>
          <w:rFonts w:ascii="Times New Roman"/>
          <w:b w:val="false"/>
          <w:i w:val="false"/>
          <w:color w:val="ff0000"/>
          <w:sz w:val="28"/>
        </w:rPr>
        <w:t>      Ескерту. 3-қосымша жаңа редакцияда - ҚР Үкіметінің 21.01.2014 </w:t>
      </w:r>
      <w:r>
        <w:rPr>
          <w:rFonts w:ascii="Times New Roman"/>
          <w:b w:val="false"/>
          <w:i w:val="false"/>
          <w:color w:val="ff0000"/>
          <w:sz w:val="28"/>
        </w:rPr>
        <w:t>№ 17</w:t>
      </w:r>
      <w:r>
        <w:rPr>
          <w:rFonts w:ascii="Times New Roman"/>
          <w:b w:val="false"/>
          <w:i w:val="false"/>
          <w:color w:val="ff0000"/>
          <w:sz w:val="28"/>
        </w:rPr>
        <w:t> қаулысымен.</w:t>
      </w:r>
    </w:p>
    <w:p>
      <w:pPr>
        <w:spacing w:after="0"/>
        <w:ind w:left="0"/>
        <w:jc w:val="both"/>
      </w:pPr>
      <w:r>
        <w:rPr>
          <w:rFonts w:ascii="Times New Roman"/>
          <w:b w:val="false"/>
          <w:i w:val="false"/>
          <w:color w:val="000000"/>
          <w:sz w:val="28"/>
        </w:rPr>
        <w:t>      Есепті кезең 20__ жылғы ___________.</w:t>
      </w:r>
      <w:r>
        <w:br/>
      </w:r>
      <w:r>
        <w:rPr>
          <w:rFonts w:ascii="Times New Roman"/>
          <w:b w:val="false"/>
          <w:i w:val="false"/>
          <w:color w:val="000000"/>
          <w:sz w:val="28"/>
        </w:rPr>
        <w:t>
      Нысандар индексі (нысан атауының қысқаша әріптік-сандық көрінісі) – ГҚ-3 (Тауарлық, сұйытылған мұнай газын және сұйытылған табиғи газды өндіру, тасымалдау (тасу), сақтау және өткізу мониторингі бойынша мәліметтерді ұсыну қағидаларына 3-қосымша).</w:t>
      </w:r>
      <w:r>
        <w:br/>
      </w:r>
      <w:r>
        <w:rPr>
          <w:rFonts w:ascii="Times New Roman"/>
          <w:b w:val="false"/>
          <w:i w:val="false"/>
          <w:color w:val="000000"/>
          <w:sz w:val="28"/>
        </w:rPr>
        <w:t>
      Ақпаратты жинау кезеңділігі – жыл сайын.</w:t>
      </w:r>
      <w:r>
        <w:br/>
      </w:r>
      <w:r>
        <w:rPr>
          <w:rFonts w:ascii="Times New Roman"/>
          <w:b w:val="false"/>
          <w:i w:val="false"/>
          <w:color w:val="000000"/>
          <w:sz w:val="28"/>
        </w:rPr>
        <w:t>
      Ақпаратты ұсынатын тұлғалар тобы – газ және газбен жабдықтау саласындағы ұлттық оператор (бұдан әрі – ұлттық оператор);</w:t>
      </w:r>
      <w:r>
        <w:br/>
      </w:r>
      <w:r>
        <w:rPr>
          <w:rFonts w:ascii="Times New Roman"/>
          <w:b w:val="false"/>
          <w:i w:val="false"/>
          <w:color w:val="000000"/>
          <w:sz w:val="28"/>
        </w:rPr>
        <w:t>
      Нысан қайда тапсырылады – газды өндіруді, тасымалдауды (тасуды),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органға (бұдан әрі – уәкілетті орган).</w:t>
      </w:r>
      <w:r>
        <w:br/>
      </w:r>
      <w:r>
        <w:rPr>
          <w:rFonts w:ascii="Times New Roman"/>
          <w:b w:val="false"/>
          <w:i w:val="false"/>
          <w:color w:val="000000"/>
          <w:sz w:val="28"/>
        </w:rPr>
        <w:t>
      Нысанды тапсыру мерзімі – есепті жылдан кейінгі жылдың бірінші ақпанынан кешіктірмей.</w:t>
      </w:r>
    </w:p>
    <w:bookmarkStart w:name="z28" w:id="19"/>
    <w:p>
      <w:pPr>
        <w:spacing w:after="0"/>
        <w:ind w:left="0"/>
        <w:jc w:val="left"/>
      </w:pPr>
      <w:r>
        <w:rPr>
          <w:rFonts w:ascii="Times New Roman"/>
          <w:b/>
          <w:i w:val="false"/>
          <w:color w:val="000000"/>
        </w:rPr>
        <w:t xml:space="preserve"> 
«Мемлекеттің артықшылықты құқығы шеңберінде шикі және тауарлық</w:t>
      </w:r>
      <w:r>
        <w:br/>
      </w:r>
      <w:r>
        <w:rPr>
          <w:rFonts w:ascii="Times New Roman"/>
          <w:b/>
          <w:i w:val="false"/>
          <w:color w:val="000000"/>
        </w:rPr>
        <w:t>
газды сатып алу жөніндегі мәліметтер» нысанын толтыру бойынша</w:t>
      </w:r>
      <w:r>
        <w:br/>
      </w:r>
      <w:r>
        <w:rPr>
          <w:rFonts w:ascii="Times New Roman"/>
          <w:b/>
          <w:i w:val="false"/>
          <w:color w:val="000000"/>
        </w:rPr>
        <w:t>
түсініктеме</w:t>
      </w:r>
    </w:p>
    <w:bookmarkEnd w:id="19"/>
    <w:bookmarkStart w:name="z30" w:id="20"/>
    <w:p>
      <w:pPr>
        <w:spacing w:after="0"/>
        <w:ind w:left="0"/>
        <w:jc w:val="both"/>
      </w:pPr>
      <w:r>
        <w:rPr>
          <w:rFonts w:ascii="Times New Roman"/>
          <w:b w:val="false"/>
          <w:i w:val="false"/>
          <w:color w:val="000000"/>
          <w:sz w:val="28"/>
        </w:rPr>
        <w:t>
      1. Нысанды ұлттық оператор толтырады және жыл сайын, есепті жылдан кейінгі жылдың бірінші ақпанынан кешіктірмей уәкілетті органға жібереді.</w:t>
      </w:r>
      <w:r>
        <w:br/>
      </w:r>
      <w:r>
        <w:rPr>
          <w:rFonts w:ascii="Times New Roman"/>
          <w:b w:val="false"/>
          <w:i w:val="false"/>
          <w:color w:val="000000"/>
          <w:sz w:val="28"/>
        </w:rPr>
        <w:t>
</w:t>
      </w:r>
      <w:r>
        <w:rPr>
          <w:rFonts w:ascii="Times New Roman"/>
          <w:b w:val="false"/>
          <w:i w:val="false"/>
          <w:color w:val="000000"/>
          <w:sz w:val="28"/>
        </w:rPr>
        <w:t>
      2. Нысан былайша толтырылады:</w:t>
      </w:r>
      <w:r>
        <w:br/>
      </w:r>
      <w:r>
        <w:rPr>
          <w:rFonts w:ascii="Times New Roman"/>
          <w:b w:val="false"/>
          <w:i w:val="false"/>
          <w:color w:val="000000"/>
          <w:sz w:val="28"/>
        </w:rPr>
        <w:t>
      «Атауы (облыс және жер қойнауын пайдаланушы компания)» деген 1-бағанда алдымен облыс атауы көрсетіледі, содан соң осы облыс аясындағы мемлекеттің артықшылықты құқығы шеңберінде ұлттық оператор шикі және/немесе тауарлық газды сатып алатын жер қойнауын пайдаланушылардың атауы көрсетіледі;</w:t>
      </w:r>
      <w:r>
        <w:br/>
      </w:r>
      <w:r>
        <w:rPr>
          <w:rFonts w:ascii="Times New Roman"/>
          <w:b w:val="false"/>
          <w:i w:val="false"/>
          <w:color w:val="000000"/>
          <w:sz w:val="28"/>
        </w:rPr>
        <w:t>
      «Кен орны» деген 2-бағанда 1-бағанға сәйкес қандай да бір жер қойнауын пайдаланушылардың кен орнының атауы көрсетіледі;</w:t>
      </w:r>
      <w:r>
        <w:br/>
      </w:r>
      <w:r>
        <w:rPr>
          <w:rFonts w:ascii="Times New Roman"/>
          <w:b w:val="false"/>
          <w:i w:val="false"/>
          <w:color w:val="000000"/>
          <w:sz w:val="28"/>
        </w:rPr>
        <w:t>
      «Шикі және тауарлық газдың бағасы, теңге/мың м</w:t>
      </w:r>
      <w:r>
        <w:rPr>
          <w:rFonts w:ascii="Times New Roman"/>
          <w:b w:val="false"/>
          <w:i w:val="false"/>
          <w:color w:val="000000"/>
          <w:vertAlign w:val="superscript"/>
        </w:rPr>
        <w:t>3</w:t>
      </w:r>
      <w:r>
        <w:rPr>
          <w:rFonts w:ascii="Times New Roman"/>
          <w:b w:val="false"/>
          <w:i w:val="false"/>
          <w:color w:val="000000"/>
          <w:sz w:val="28"/>
        </w:rPr>
        <w:t>» («шикі газ») деген 3.1-бағанда 2-бағанға сәйкес кен орындары бойынша шикі газдың бағасы көрсетіледі;</w:t>
      </w:r>
      <w:r>
        <w:br/>
      </w:r>
      <w:r>
        <w:rPr>
          <w:rFonts w:ascii="Times New Roman"/>
          <w:b w:val="false"/>
          <w:i w:val="false"/>
          <w:color w:val="000000"/>
          <w:sz w:val="28"/>
        </w:rPr>
        <w:t>
      «Шикі және тауарлық газдың бағасы, теңге/мың м</w:t>
      </w:r>
      <w:r>
        <w:rPr>
          <w:rFonts w:ascii="Times New Roman"/>
          <w:b w:val="false"/>
          <w:i w:val="false"/>
          <w:color w:val="000000"/>
          <w:vertAlign w:val="superscript"/>
        </w:rPr>
        <w:t>3</w:t>
      </w:r>
      <w:r>
        <w:rPr>
          <w:rFonts w:ascii="Times New Roman"/>
          <w:b w:val="false"/>
          <w:i w:val="false"/>
          <w:color w:val="000000"/>
          <w:sz w:val="28"/>
        </w:rPr>
        <w:t>» («тауарлық газ») деген 3.2-бағанда 2-бағанға сәйкес кен орындары бойынша тауарлық газдың бағасы көрсетіледі;</w:t>
      </w:r>
      <w:r>
        <w:br/>
      </w:r>
      <w:r>
        <w:rPr>
          <w:rFonts w:ascii="Times New Roman"/>
          <w:b w:val="false"/>
          <w:i w:val="false"/>
          <w:color w:val="000000"/>
          <w:sz w:val="28"/>
        </w:rPr>
        <w:t>
      «Газды сатып алу көлемі, мың м</w:t>
      </w:r>
      <w:r>
        <w:rPr>
          <w:rFonts w:ascii="Times New Roman"/>
          <w:b w:val="false"/>
          <w:i w:val="false"/>
          <w:color w:val="000000"/>
          <w:vertAlign w:val="superscript"/>
        </w:rPr>
        <w:t>3</w:t>
      </w:r>
      <w:r>
        <w:rPr>
          <w:rFonts w:ascii="Times New Roman"/>
          <w:b w:val="false"/>
          <w:i w:val="false"/>
          <w:color w:val="000000"/>
          <w:sz w:val="28"/>
        </w:rPr>
        <w:t>» («шикі газ») деген 4.1-бағанда 2-бағанға сәйкес кен орындары бойынша шикі газдың көлемі көрсетіледі;</w:t>
      </w:r>
      <w:r>
        <w:br/>
      </w:r>
      <w:r>
        <w:rPr>
          <w:rFonts w:ascii="Times New Roman"/>
          <w:b w:val="false"/>
          <w:i w:val="false"/>
          <w:color w:val="000000"/>
          <w:sz w:val="28"/>
        </w:rPr>
        <w:t>
      «Газды сатып алу көлемі, мың м</w:t>
      </w:r>
      <w:r>
        <w:rPr>
          <w:rFonts w:ascii="Times New Roman"/>
          <w:b w:val="false"/>
          <w:i w:val="false"/>
          <w:color w:val="000000"/>
          <w:vertAlign w:val="superscript"/>
        </w:rPr>
        <w:t>3</w:t>
      </w:r>
      <w:r>
        <w:rPr>
          <w:rFonts w:ascii="Times New Roman"/>
          <w:b w:val="false"/>
          <w:i w:val="false"/>
          <w:color w:val="000000"/>
          <w:sz w:val="28"/>
        </w:rPr>
        <w:t>» («тауарлық газ») деген 4.2-бағанда 2-бағанға сәйкес кен орындары бойынша тауарлық газдың көлемі көрсетіледі.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7"/>
        <w:gridCol w:w="1736"/>
        <w:gridCol w:w="1794"/>
        <w:gridCol w:w="2191"/>
        <w:gridCol w:w="2191"/>
        <w:gridCol w:w="2191"/>
      </w:tblGrid>
      <w:tr>
        <w:trPr>
          <w:trHeight w:val="750" w:hRule="atLeast"/>
        </w:trPr>
        <w:tc>
          <w:tcPr>
            <w:tcW w:w="3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(облыс және жер қойнауын пайдаланушы компания)</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және тауарлық газдың бағасы, теңге/мың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сатып алу көлемі, мың м</w:t>
            </w:r>
            <w:r>
              <w:rPr>
                <w:rFonts w:ascii="Times New Roman"/>
                <w:b w:val="false"/>
                <w:i w:val="false"/>
                <w:color w:val="000000"/>
                <w:vertAlign w:val="superscript"/>
              </w:rPr>
              <w:t>3</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газ</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газ</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газ</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газ</w:t>
            </w:r>
          </w:p>
        </w:tc>
      </w:tr>
      <w:tr>
        <w:trPr>
          <w:trHeight w:val="27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7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1-облыс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1-жер қойнауын пайдаланушы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2-жер қойнауын пайдаланушы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2-облыс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1-жер қойнауын пайдаланушы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2-жер қойнауын пайдаланушы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r>
        <w:br/>
      </w:r>
      <w:r>
        <w:rPr>
          <w:rFonts w:ascii="Times New Roman"/>
          <w:b w:val="false"/>
          <w:i w:val="false"/>
          <w:color w:val="000000"/>
          <w:sz w:val="28"/>
        </w:rPr>
        <w:t>
      Тел.:                                    Электрондық мекенжайы:</w:t>
      </w:r>
      <w:r>
        <w:br/>
      </w:r>
      <w:r>
        <w:rPr>
          <w:rFonts w:ascii="Times New Roman"/>
          <w:b w:val="false"/>
          <w:i w:val="false"/>
          <w:color w:val="000000"/>
          <w:sz w:val="28"/>
        </w:rPr>
        <w:t>
      Орындаушының тегі және телефоны:         Тел.:</w:t>
      </w:r>
      <w:r>
        <w:br/>
      </w:r>
      <w:r>
        <w:rPr>
          <w:rFonts w:ascii="Times New Roman"/>
          <w:b w:val="false"/>
          <w:i w:val="false"/>
          <w:color w:val="000000"/>
          <w:sz w:val="28"/>
        </w:rPr>
        <w:t>
      Басшы: Т.А.Ә.              қолы</w:t>
      </w:r>
      <w:r>
        <w:br/>
      </w:r>
      <w:r>
        <w:rPr>
          <w:rFonts w:ascii="Times New Roman"/>
          <w:b w:val="false"/>
          <w:i w:val="false"/>
          <w:color w:val="000000"/>
          <w:sz w:val="28"/>
        </w:rPr>
        <w:t>
      Бас бухгалтер: Т.А.Ә.      қолы</w:t>
      </w:r>
      <w:r>
        <w:br/>
      </w:r>
      <w:r>
        <w:rPr>
          <w:rFonts w:ascii="Times New Roman"/>
          <w:b w:val="false"/>
          <w:i w:val="false"/>
          <w:color w:val="000000"/>
          <w:sz w:val="28"/>
        </w:rPr>
        <w:t>
      М.О.</w:t>
      </w:r>
    </w:p>
    <w:bookmarkStart w:name="z45" w:id="21"/>
    <w:p>
      <w:pPr>
        <w:spacing w:after="0"/>
        <w:ind w:left="0"/>
        <w:jc w:val="both"/>
      </w:pPr>
      <w:r>
        <w:rPr>
          <w:rFonts w:ascii="Times New Roman"/>
          <w:b w:val="false"/>
          <w:i w:val="false"/>
          <w:color w:val="000000"/>
          <w:sz w:val="28"/>
        </w:rPr>
        <w:t>
Тауарлық, сұйытылған мұнай газын</w:t>
      </w:r>
      <w:r>
        <w:br/>
      </w:r>
      <w:r>
        <w:rPr>
          <w:rFonts w:ascii="Times New Roman"/>
          <w:b w:val="false"/>
          <w:i w:val="false"/>
          <w:color w:val="000000"/>
          <w:sz w:val="28"/>
        </w:rPr>
        <w:t>
және сұйытылған табиғи газды өндіру,</w:t>
      </w:r>
      <w:r>
        <w:br/>
      </w:r>
      <w:r>
        <w:rPr>
          <w:rFonts w:ascii="Times New Roman"/>
          <w:b w:val="false"/>
          <w:i w:val="false"/>
          <w:color w:val="000000"/>
          <w:sz w:val="28"/>
        </w:rPr>
        <w:t>
тасымалдау (тасу), сақтау және өткізу</w:t>
      </w:r>
      <w:r>
        <w:br/>
      </w:r>
      <w:r>
        <w:rPr>
          <w:rFonts w:ascii="Times New Roman"/>
          <w:b w:val="false"/>
          <w:i w:val="false"/>
          <w:color w:val="000000"/>
          <w:sz w:val="28"/>
        </w:rPr>
        <w:t xml:space="preserve">
мониторингі бойынша мәліметтерді </w:t>
      </w:r>
      <w:r>
        <w:br/>
      </w:r>
      <w:r>
        <w:rPr>
          <w:rFonts w:ascii="Times New Roman"/>
          <w:b w:val="false"/>
          <w:i w:val="false"/>
          <w:color w:val="000000"/>
          <w:sz w:val="28"/>
        </w:rPr>
        <w:t xml:space="preserve">
ұсыну қағидаларына 4-қосымша   </w:t>
      </w:r>
    </w:p>
    <w:bookmarkEnd w:id="21"/>
    <w:p>
      <w:pPr>
        <w:spacing w:after="0"/>
        <w:ind w:left="0"/>
        <w:jc w:val="both"/>
      </w:pPr>
      <w:r>
        <w:rPr>
          <w:rFonts w:ascii="Times New Roman"/>
          <w:b w:val="false"/>
          <w:i w:val="false"/>
          <w:color w:val="000000"/>
          <w:sz w:val="28"/>
        </w:rPr>
        <w:t>Әкімшілік деректерді</w:t>
      </w:r>
      <w:r>
        <w:br/>
      </w:r>
      <w:r>
        <w:rPr>
          <w:rFonts w:ascii="Times New Roman"/>
          <w:b w:val="false"/>
          <w:i w:val="false"/>
          <w:color w:val="000000"/>
          <w:sz w:val="28"/>
        </w:rPr>
        <w:t xml:space="preserve">
жинауға арналған  </w:t>
      </w:r>
      <w:r>
        <w:br/>
      </w:r>
      <w:r>
        <w:rPr>
          <w:rFonts w:ascii="Times New Roman"/>
          <w:b w:val="false"/>
          <w:i w:val="false"/>
          <w:color w:val="000000"/>
          <w:sz w:val="28"/>
        </w:rPr>
        <w:t xml:space="preserve">
нысан       </w:t>
      </w:r>
    </w:p>
    <w:bookmarkStart w:name="z44" w:id="22"/>
    <w:p>
      <w:pPr>
        <w:spacing w:after="0"/>
        <w:ind w:left="0"/>
        <w:jc w:val="left"/>
      </w:pPr>
      <w:r>
        <w:rPr>
          <w:rFonts w:ascii="Times New Roman"/>
          <w:b/>
          <w:i w:val="false"/>
          <w:color w:val="000000"/>
        </w:rPr>
        <w:t xml:space="preserve"> 
Қазақстан Республикасының тауарлық газға ішкі қажеттіліктерінің</w:t>
      </w:r>
      <w:r>
        <w:br/>
      </w:r>
      <w:r>
        <w:rPr>
          <w:rFonts w:ascii="Times New Roman"/>
          <w:b/>
          <w:i w:val="false"/>
          <w:color w:val="000000"/>
        </w:rPr>
        <w:t>
20__ жылға арналған болжамы</w:t>
      </w:r>
    </w:p>
    <w:bookmarkEnd w:id="22"/>
    <w:p>
      <w:pPr>
        <w:spacing w:after="0"/>
        <w:ind w:left="0"/>
        <w:jc w:val="both"/>
      </w:pPr>
      <w:r>
        <w:rPr>
          <w:rFonts w:ascii="Times New Roman"/>
          <w:b w:val="false"/>
          <w:i w:val="false"/>
          <w:color w:val="ff0000"/>
          <w:sz w:val="28"/>
        </w:rPr>
        <w:t>      Ескерту. 4-қосымша жаңа редакцияда - ҚР Үкіметінің 21.01.2014 </w:t>
      </w:r>
      <w:r>
        <w:rPr>
          <w:rFonts w:ascii="Times New Roman"/>
          <w:b w:val="false"/>
          <w:i w:val="false"/>
          <w:color w:val="ff0000"/>
          <w:sz w:val="28"/>
        </w:rPr>
        <w:t>№ 17</w:t>
      </w:r>
      <w:r>
        <w:rPr>
          <w:rFonts w:ascii="Times New Roman"/>
          <w:b w:val="false"/>
          <w:i w:val="false"/>
          <w:color w:val="ff0000"/>
          <w:sz w:val="28"/>
        </w:rPr>
        <w:t> қаулысымен.</w:t>
      </w:r>
    </w:p>
    <w:p>
      <w:pPr>
        <w:spacing w:after="0"/>
        <w:ind w:left="0"/>
        <w:jc w:val="both"/>
      </w:pPr>
      <w:r>
        <w:rPr>
          <w:rFonts w:ascii="Times New Roman"/>
          <w:b w:val="false"/>
          <w:i w:val="false"/>
          <w:color w:val="000000"/>
          <w:sz w:val="28"/>
        </w:rPr>
        <w:t>      Есепті кезең 20__ жылғы ___________.</w:t>
      </w:r>
      <w:r>
        <w:br/>
      </w:r>
      <w:r>
        <w:rPr>
          <w:rFonts w:ascii="Times New Roman"/>
          <w:b w:val="false"/>
          <w:i w:val="false"/>
          <w:color w:val="000000"/>
          <w:sz w:val="28"/>
        </w:rPr>
        <w:t>
      Нысандар индексі (нысан атауының қысқаша әріптік-сандық көрінісі) – ГҚ-4 (Тауарлық, сұйытылған мұнай газын және сұйытылған табиғи газды өндіру, тасымалдау (тасу), сақтау және өткізу мониторингі бойынша мәліметтерді ұсыну қағидаларына 4-қосымша).</w:t>
      </w:r>
      <w:r>
        <w:br/>
      </w:r>
      <w:r>
        <w:rPr>
          <w:rFonts w:ascii="Times New Roman"/>
          <w:b w:val="false"/>
          <w:i w:val="false"/>
          <w:color w:val="000000"/>
          <w:sz w:val="28"/>
        </w:rPr>
        <w:t>
      Ақпаратты жинау кезеңділігі – жыл сайын.</w:t>
      </w:r>
      <w:r>
        <w:br/>
      </w:r>
      <w:r>
        <w:rPr>
          <w:rFonts w:ascii="Times New Roman"/>
          <w:b w:val="false"/>
          <w:i w:val="false"/>
          <w:color w:val="000000"/>
          <w:sz w:val="28"/>
        </w:rPr>
        <w:t>
      Ақпаратты ұсынатын тұлғалар тобы – газ және газбен жабдықтау саласындағы ұлттық оператор (бұдан әрі – ұлттық оператор);</w:t>
      </w:r>
      <w:r>
        <w:br/>
      </w:r>
      <w:r>
        <w:rPr>
          <w:rFonts w:ascii="Times New Roman"/>
          <w:b w:val="false"/>
          <w:i w:val="false"/>
          <w:color w:val="000000"/>
          <w:sz w:val="28"/>
        </w:rPr>
        <w:t>
      Нысан қайда тапсырылады – газды өндіруді, тасымалдауды (тасуды),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органға (бұдан әрі – уәкілетті орган).</w:t>
      </w:r>
      <w:r>
        <w:br/>
      </w:r>
      <w:r>
        <w:rPr>
          <w:rFonts w:ascii="Times New Roman"/>
          <w:b w:val="false"/>
          <w:i w:val="false"/>
          <w:color w:val="000000"/>
          <w:sz w:val="28"/>
        </w:rPr>
        <w:t>
      Нысанды тапсыру мерзімі – жоспарланған кезең басталғанға дейін үш айдан кешіктірмей.</w:t>
      </w:r>
    </w:p>
    <w:bookmarkStart w:name="z32" w:id="23"/>
    <w:p>
      <w:pPr>
        <w:spacing w:after="0"/>
        <w:ind w:left="0"/>
        <w:jc w:val="left"/>
      </w:pPr>
      <w:r>
        <w:rPr>
          <w:rFonts w:ascii="Times New Roman"/>
          <w:b/>
          <w:i w:val="false"/>
          <w:color w:val="000000"/>
        </w:rPr>
        <w:t xml:space="preserve"> 
«Қазақстан Республикасының тауарлық газға ішкі қажеттіліктерінің</w:t>
      </w:r>
      <w:r>
        <w:br/>
      </w:r>
      <w:r>
        <w:rPr>
          <w:rFonts w:ascii="Times New Roman"/>
          <w:b/>
          <w:i w:val="false"/>
          <w:color w:val="000000"/>
        </w:rPr>
        <w:t>
20__ жылға арналған болжамы» бойынша нысанды толтыруға</w:t>
      </w:r>
      <w:r>
        <w:br/>
      </w:r>
      <w:r>
        <w:rPr>
          <w:rFonts w:ascii="Times New Roman"/>
          <w:b/>
          <w:i w:val="false"/>
          <w:color w:val="000000"/>
        </w:rPr>
        <w:t>
түсініктеме</w:t>
      </w:r>
    </w:p>
    <w:bookmarkEnd w:id="23"/>
    <w:bookmarkStart w:name="z38" w:id="24"/>
    <w:p>
      <w:pPr>
        <w:spacing w:after="0"/>
        <w:ind w:left="0"/>
        <w:jc w:val="both"/>
      </w:pPr>
      <w:r>
        <w:rPr>
          <w:rFonts w:ascii="Times New Roman"/>
          <w:b w:val="false"/>
          <w:i w:val="false"/>
          <w:color w:val="000000"/>
          <w:sz w:val="28"/>
        </w:rPr>
        <w:t>
      1. Нысанды ұлттық оператор толтырады және жыл сайын, жоспарланған кезең басталғанға дейін үш айдан кешіктірмей уәкілетті органға ұсынады.</w:t>
      </w:r>
      <w:r>
        <w:br/>
      </w:r>
      <w:r>
        <w:rPr>
          <w:rFonts w:ascii="Times New Roman"/>
          <w:b w:val="false"/>
          <w:i w:val="false"/>
          <w:color w:val="000000"/>
          <w:sz w:val="28"/>
        </w:rPr>
        <w:t>
</w:t>
      </w:r>
      <w:r>
        <w:rPr>
          <w:rFonts w:ascii="Times New Roman"/>
          <w:b w:val="false"/>
          <w:i w:val="false"/>
          <w:color w:val="000000"/>
          <w:sz w:val="28"/>
        </w:rPr>
        <w:t>
      2. Нысан былайша толтырылады:</w:t>
      </w:r>
      <w:r>
        <w:br/>
      </w:r>
      <w:r>
        <w:rPr>
          <w:rFonts w:ascii="Times New Roman"/>
          <w:b w:val="false"/>
          <w:i w:val="false"/>
          <w:color w:val="000000"/>
          <w:sz w:val="28"/>
        </w:rPr>
        <w:t>
      «Р/с №» деген 1-бағанда тізім бойынша реттік нөмірі көрсетіледі, бұл ретте кейінгі ақпарат реттік нөмірлеуді үзбеуі қажет;</w:t>
      </w:r>
      <w:r>
        <w:br/>
      </w:r>
      <w:r>
        <w:rPr>
          <w:rFonts w:ascii="Times New Roman"/>
          <w:b w:val="false"/>
          <w:i w:val="false"/>
          <w:color w:val="000000"/>
          <w:sz w:val="28"/>
        </w:rPr>
        <w:t>
      «Облыстар, республикалық маңызы бар қала, астана» деген 2-бағанда тауарлық газ жеткізілетін облыс, республикалық маңызы бар қала, астананың атауы көрсетіледі;</w:t>
      </w:r>
      <w:r>
        <w:br/>
      </w:r>
      <w:r>
        <w:rPr>
          <w:rFonts w:ascii="Times New Roman"/>
          <w:b w:val="false"/>
          <w:i w:val="false"/>
          <w:color w:val="000000"/>
          <w:sz w:val="28"/>
        </w:rPr>
        <w:t>
      «қаңтар» деген 3-бағанда, «ақпан» деген 4-бағанда, «наурыз» деген 5-бағанда, «сәуір» деген 6-бағанда, «мамыр» деген 7-бағанда, «маусым» деген 8-бағанда, «шілде» деген 9-бағанда, «тамыз» деген 10-бағанда, «қыркүйек» деген 11-бағанда, «қазан» деген 12-бағанда, «қараша» деген 13-бағанда, «желтоқсан» деген 14-бағанда 2-бағанға сәйкес айға тиісті көрсеткіштердің мәні көрсетіледі, мың текше м;</w:t>
      </w:r>
      <w:r>
        <w:br/>
      </w:r>
      <w:r>
        <w:rPr>
          <w:rFonts w:ascii="Times New Roman"/>
          <w:b w:val="false"/>
          <w:i w:val="false"/>
          <w:color w:val="000000"/>
          <w:sz w:val="28"/>
        </w:rPr>
        <w:t>
      «жылға» деген 15-бағанда 2-бағанға сәйкес қаңтардан бастап есепті айға дейінгі кезеңдегі тауарлық газға қажеттіліктердің жалпы көлемдерінің мәндері көрсетіледі.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1669"/>
        <w:gridCol w:w="872"/>
        <w:gridCol w:w="712"/>
        <w:gridCol w:w="872"/>
        <w:gridCol w:w="672"/>
        <w:gridCol w:w="872"/>
        <w:gridCol w:w="872"/>
        <w:gridCol w:w="952"/>
        <w:gridCol w:w="873"/>
        <w:gridCol w:w="1172"/>
        <w:gridCol w:w="813"/>
        <w:gridCol w:w="953"/>
        <w:gridCol w:w="1152"/>
        <w:gridCol w:w="1152"/>
      </w:tblGrid>
      <w:tr>
        <w:trPr>
          <w:trHeight w:val="285"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республикалық маңызы бар қала, аcтана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газға қажеттіліктердің көлемдері, мың м</w:t>
            </w:r>
            <w:r>
              <w:rPr>
                <w:rFonts w:ascii="Times New Roman"/>
                <w:b w:val="false"/>
                <w:i w:val="false"/>
                <w:color w:val="000000"/>
                <w:vertAlign w:val="superscript"/>
              </w:rPr>
              <w:t>3</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Жылға</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бойынша барлығы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r>
        <w:br/>
      </w:r>
      <w:r>
        <w:rPr>
          <w:rFonts w:ascii="Times New Roman"/>
          <w:b w:val="false"/>
          <w:i w:val="false"/>
          <w:color w:val="000000"/>
          <w:sz w:val="28"/>
        </w:rPr>
        <w:t>
      Тел.:                                    Электрондық мекенжайы:</w:t>
      </w:r>
      <w:r>
        <w:br/>
      </w:r>
      <w:r>
        <w:rPr>
          <w:rFonts w:ascii="Times New Roman"/>
          <w:b w:val="false"/>
          <w:i w:val="false"/>
          <w:color w:val="000000"/>
          <w:sz w:val="28"/>
        </w:rPr>
        <w:t>
      Орындаушының тегі және телефоны:         Тел.:</w:t>
      </w:r>
      <w:r>
        <w:br/>
      </w:r>
      <w:r>
        <w:rPr>
          <w:rFonts w:ascii="Times New Roman"/>
          <w:b w:val="false"/>
          <w:i w:val="false"/>
          <w:color w:val="000000"/>
          <w:sz w:val="28"/>
        </w:rPr>
        <w:t>
      Басшы: Т.А.Ә.              қолы</w:t>
      </w:r>
      <w:r>
        <w:br/>
      </w:r>
      <w:r>
        <w:rPr>
          <w:rFonts w:ascii="Times New Roman"/>
          <w:b w:val="false"/>
          <w:i w:val="false"/>
          <w:color w:val="000000"/>
          <w:sz w:val="28"/>
        </w:rPr>
        <w:t>
      Бас бухгалтер: Т.А.Ә.      қолы</w:t>
      </w:r>
      <w:r>
        <w:br/>
      </w:r>
      <w:r>
        <w:rPr>
          <w:rFonts w:ascii="Times New Roman"/>
          <w:b w:val="false"/>
          <w:i w:val="false"/>
          <w:color w:val="000000"/>
          <w:sz w:val="28"/>
        </w:rPr>
        <w:t>
      М.О.</w:t>
      </w:r>
    </w:p>
    <w:bookmarkStart w:name="z46" w:id="25"/>
    <w:p>
      <w:pPr>
        <w:spacing w:after="0"/>
        <w:ind w:left="0"/>
        <w:jc w:val="both"/>
      </w:pPr>
      <w:r>
        <w:rPr>
          <w:rFonts w:ascii="Times New Roman"/>
          <w:b w:val="false"/>
          <w:i w:val="false"/>
          <w:color w:val="000000"/>
          <w:sz w:val="28"/>
        </w:rPr>
        <w:t>
Тауарлық, сұйытылған мұнай газын</w:t>
      </w:r>
      <w:r>
        <w:br/>
      </w:r>
      <w:r>
        <w:rPr>
          <w:rFonts w:ascii="Times New Roman"/>
          <w:b w:val="false"/>
          <w:i w:val="false"/>
          <w:color w:val="000000"/>
          <w:sz w:val="28"/>
        </w:rPr>
        <w:t>
және сұйытылған табиғи газды өндіру,</w:t>
      </w:r>
      <w:r>
        <w:br/>
      </w:r>
      <w:r>
        <w:rPr>
          <w:rFonts w:ascii="Times New Roman"/>
          <w:b w:val="false"/>
          <w:i w:val="false"/>
          <w:color w:val="000000"/>
          <w:sz w:val="28"/>
        </w:rPr>
        <w:t>
тасымалдау (тасу), сақтау және өткізу</w:t>
      </w:r>
      <w:r>
        <w:br/>
      </w:r>
      <w:r>
        <w:rPr>
          <w:rFonts w:ascii="Times New Roman"/>
          <w:b w:val="false"/>
          <w:i w:val="false"/>
          <w:color w:val="000000"/>
          <w:sz w:val="28"/>
        </w:rPr>
        <w:t xml:space="preserve">
мониторингі бойынша мәліметтерді </w:t>
      </w:r>
      <w:r>
        <w:br/>
      </w:r>
      <w:r>
        <w:rPr>
          <w:rFonts w:ascii="Times New Roman"/>
          <w:b w:val="false"/>
          <w:i w:val="false"/>
          <w:color w:val="000000"/>
          <w:sz w:val="28"/>
        </w:rPr>
        <w:t xml:space="preserve">
ұсыну қағидаларына 5-қосымша   </w:t>
      </w:r>
    </w:p>
    <w:bookmarkEnd w:id="25"/>
    <w:p>
      <w:pPr>
        <w:spacing w:after="0"/>
        <w:ind w:left="0"/>
        <w:jc w:val="both"/>
      </w:pPr>
      <w:r>
        <w:rPr>
          <w:rFonts w:ascii="Times New Roman"/>
          <w:b w:val="false"/>
          <w:i w:val="false"/>
          <w:color w:val="000000"/>
          <w:sz w:val="28"/>
        </w:rPr>
        <w:t>Әкімшілік деректерді</w:t>
      </w:r>
      <w:r>
        <w:br/>
      </w:r>
      <w:r>
        <w:rPr>
          <w:rFonts w:ascii="Times New Roman"/>
          <w:b w:val="false"/>
          <w:i w:val="false"/>
          <w:color w:val="000000"/>
          <w:sz w:val="28"/>
        </w:rPr>
        <w:t xml:space="preserve">
жинауға арналған  </w:t>
      </w:r>
      <w:r>
        <w:br/>
      </w:r>
      <w:r>
        <w:rPr>
          <w:rFonts w:ascii="Times New Roman"/>
          <w:b w:val="false"/>
          <w:i w:val="false"/>
          <w:color w:val="000000"/>
          <w:sz w:val="28"/>
        </w:rPr>
        <w:t xml:space="preserve">
нысан       </w:t>
      </w:r>
    </w:p>
    <w:bookmarkStart w:name="z56" w:id="26"/>
    <w:p>
      <w:pPr>
        <w:spacing w:after="0"/>
        <w:ind w:left="0"/>
        <w:jc w:val="left"/>
      </w:pPr>
      <w:r>
        <w:rPr>
          <w:rFonts w:ascii="Times New Roman"/>
          <w:b/>
          <w:i w:val="false"/>
          <w:color w:val="000000"/>
        </w:rPr>
        <w:t xml:space="preserve"> 
Тауарлық, сұйытылған мұнай газын және сұйытылған табиғи газды</w:t>
      </w:r>
      <w:r>
        <w:br/>
      </w:r>
      <w:r>
        <w:rPr>
          <w:rFonts w:ascii="Times New Roman"/>
          <w:b/>
          <w:i w:val="false"/>
          <w:color w:val="000000"/>
        </w:rPr>
        <w:t>
өндіру жөніндегі 20__ жылғы ____ бойынша мәліметтер</w:t>
      </w:r>
    </w:p>
    <w:bookmarkEnd w:id="26"/>
    <w:p>
      <w:pPr>
        <w:spacing w:after="0"/>
        <w:ind w:left="0"/>
        <w:jc w:val="both"/>
      </w:pPr>
      <w:r>
        <w:rPr>
          <w:rFonts w:ascii="Times New Roman"/>
          <w:b w:val="false"/>
          <w:i w:val="false"/>
          <w:color w:val="ff0000"/>
          <w:sz w:val="28"/>
        </w:rPr>
        <w:t>      Ескерту. 5-қосымша жаңа редакцияда - ҚР Үкіметінің 21.01.2014 </w:t>
      </w:r>
      <w:r>
        <w:rPr>
          <w:rFonts w:ascii="Times New Roman"/>
          <w:b w:val="false"/>
          <w:i w:val="false"/>
          <w:color w:val="ff0000"/>
          <w:sz w:val="28"/>
        </w:rPr>
        <w:t>№ 17</w:t>
      </w:r>
      <w:r>
        <w:rPr>
          <w:rFonts w:ascii="Times New Roman"/>
          <w:b w:val="false"/>
          <w:i w:val="false"/>
          <w:color w:val="ff0000"/>
          <w:sz w:val="28"/>
        </w:rPr>
        <w:t> қаулысымен.</w:t>
      </w:r>
    </w:p>
    <w:p>
      <w:pPr>
        <w:spacing w:after="0"/>
        <w:ind w:left="0"/>
        <w:jc w:val="both"/>
      </w:pPr>
      <w:r>
        <w:rPr>
          <w:rFonts w:ascii="Times New Roman"/>
          <w:b w:val="false"/>
          <w:i w:val="false"/>
          <w:color w:val="000000"/>
          <w:sz w:val="28"/>
        </w:rPr>
        <w:t>      Есепті кезең 20__ жылғы ___________.</w:t>
      </w:r>
      <w:r>
        <w:br/>
      </w:r>
      <w:r>
        <w:rPr>
          <w:rFonts w:ascii="Times New Roman"/>
          <w:b w:val="false"/>
          <w:i w:val="false"/>
          <w:color w:val="000000"/>
          <w:sz w:val="28"/>
        </w:rPr>
        <w:t>
      Нысандар индексі (нысан атауының қысқаша әріптік-сандық көрінісі) – ГҚ-5 (Тауарлық, сұйытылған мұнай газын және сұйытылған табиғи газды өндіру, тасымалдау (тасу), сақтау және өткізу мониторингі бойынша мәліметтерді ұсыну қағидаларына 5-қосымша).</w:t>
      </w:r>
      <w:r>
        <w:br/>
      </w:r>
      <w:r>
        <w:rPr>
          <w:rFonts w:ascii="Times New Roman"/>
          <w:b w:val="false"/>
          <w:i w:val="false"/>
          <w:color w:val="000000"/>
          <w:sz w:val="28"/>
        </w:rPr>
        <w:t>
      Ақпаратты жинау кезеңділігі – ай сайын.</w:t>
      </w:r>
      <w:r>
        <w:br/>
      </w:r>
      <w:r>
        <w:rPr>
          <w:rFonts w:ascii="Times New Roman"/>
          <w:b w:val="false"/>
          <w:i w:val="false"/>
          <w:color w:val="000000"/>
          <w:sz w:val="28"/>
        </w:rPr>
        <w:t>
      Ақпаратты ұсынатын тұлғалар тобы – тауарлық, сұйытылған мұнайды және (немесе) сұйытылған табиғи газды өндірумен айналысатын заңды тұлғалар (бұдан әрі – өндірушілер).</w:t>
      </w:r>
      <w:r>
        <w:br/>
      </w:r>
      <w:r>
        <w:rPr>
          <w:rFonts w:ascii="Times New Roman"/>
          <w:b w:val="false"/>
          <w:i w:val="false"/>
          <w:color w:val="000000"/>
          <w:sz w:val="28"/>
        </w:rPr>
        <w:t>
      Нысан қайда тапсырылады – газды өндіруді, тасымалдауды (тасуды),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органға (бұдан әрі – уәкілетті орган).</w:t>
      </w:r>
      <w:r>
        <w:br/>
      </w:r>
      <w:r>
        <w:rPr>
          <w:rFonts w:ascii="Times New Roman"/>
          <w:b w:val="false"/>
          <w:i w:val="false"/>
          <w:color w:val="000000"/>
          <w:sz w:val="28"/>
        </w:rPr>
        <w:t>
      Нысанды тапсыру мерзімі – ай сайын, есепті айдан кейінгі айдың бесінші күнінен кешіктірмей.</w:t>
      </w:r>
    </w:p>
    <w:bookmarkStart w:name="z57" w:id="27"/>
    <w:p>
      <w:pPr>
        <w:spacing w:after="0"/>
        <w:ind w:left="0"/>
        <w:jc w:val="left"/>
      </w:pPr>
      <w:r>
        <w:rPr>
          <w:rFonts w:ascii="Times New Roman"/>
          <w:b/>
          <w:i w:val="false"/>
          <w:color w:val="000000"/>
        </w:rPr>
        <w:t xml:space="preserve"> 
«20__ жылғы _____ тауарлық, сұйытылған мұнай газын және</w:t>
      </w:r>
      <w:r>
        <w:br/>
      </w:r>
      <w:r>
        <w:rPr>
          <w:rFonts w:ascii="Times New Roman"/>
          <w:b/>
          <w:i w:val="false"/>
          <w:color w:val="000000"/>
        </w:rPr>
        <w:t>
сұйытылған табиғи газды өндіру жөніндегі мәліметтер» нысанын</w:t>
      </w:r>
      <w:r>
        <w:br/>
      </w:r>
      <w:r>
        <w:rPr>
          <w:rFonts w:ascii="Times New Roman"/>
          <w:b/>
          <w:i w:val="false"/>
          <w:color w:val="000000"/>
        </w:rPr>
        <w:t>
толтыру бойынша түсініктеме</w:t>
      </w:r>
    </w:p>
    <w:bookmarkEnd w:id="27"/>
    <w:bookmarkStart w:name="z58" w:id="28"/>
    <w:p>
      <w:pPr>
        <w:spacing w:after="0"/>
        <w:ind w:left="0"/>
        <w:jc w:val="both"/>
      </w:pPr>
      <w:r>
        <w:rPr>
          <w:rFonts w:ascii="Times New Roman"/>
          <w:b w:val="false"/>
          <w:i w:val="false"/>
          <w:color w:val="000000"/>
          <w:sz w:val="28"/>
        </w:rPr>
        <w:t>
      1. Нысанды өндіруші толтырады және ай сайын, есепті айдан кейінгі айдың бесінен кешіктірмей уәкілетті органға ұсынады.</w:t>
      </w:r>
      <w:r>
        <w:br/>
      </w:r>
      <w:r>
        <w:rPr>
          <w:rFonts w:ascii="Times New Roman"/>
          <w:b w:val="false"/>
          <w:i w:val="false"/>
          <w:color w:val="000000"/>
          <w:sz w:val="28"/>
        </w:rPr>
        <w:t>
</w:t>
      </w:r>
      <w:r>
        <w:rPr>
          <w:rFonts w:ascii="Times New Roman"/>
          <w:b w:val="false"/>
          <w:i w:val="false"/>
          <w:color w:val="000000"/>
          <w:sz w:val="28"/>
        </w:rPr>
        <w:t>
      2. Нысан былайша толтырылады:</w:t>
      </w:r>
      <w:r>
        <w:br/>
      </w:r>
      <w:r>
        <w:rPr>
          <w:rFonts w:ascii="Times New Roman"/>
          <w:b w:val="false"/>
          <w:i w:val="false"/>
          <w:color w:val="000000"/>
          <w:sz w:val="28"/>
        </w:rPr>
        <w:t>
      «Шикізатты өңдеу» деген 1.1-бағанда тауарлық және сұйытылған газды өндіру үшін есептік кезеңде өңделген шикізат көлемі көрсетіледі;</w:t>
      </w:r>
      <w:r>
        <w:br/>
      </w:r>
      <w:r>
        <w:rPr>
          <w:rFonts w:ascii="Times New Roman"/>
          <w:b w:val="false"/>
          <w:i w:val="false"/>
          <w:color w:val="000000"/>
          <w:sz w:val="28"/>
        </w:rPr>
        <w:t>
      «Сұйытылған мұнай газы» деген 1.2-бағанда маркасын көрсете отырып, өндірілген сұйытылған мұнай газының есепті айдағы көлемі көрсетіледі;</w:t>
      </w:r>
      <w:r>
        <w:br/>
      </w:r>
      <w:r>
        <w:rPr>
          <w:rFonts w:ascii="Times New Roman"/>
          <w:b w:val="false"/>
          <w:i w:val="false"/>
          <w:color w:val="000000"/>
          <w:sz w:val="28"/>
        </w:rPr>
        <w:t>
      «Сұйытылған табиғи газы» деген 1.3-бағанда маркасын көрсете отырып, өндірілген сұйытылған табиғи газының есепті айдағы көлемі көрсетіледі;</w:t>
      </w:r>
      <w:r>
        <w:br/>
      </w:r>
      <w:r>
        <w:rPr>
          <w:rFonts w:ascii="Times New Roman"/>
          <w:b w:val="false"/>
          <w:i w:val="false"/>
          <w:color w:val="000000"/>
          <w:sz w:val="28"/>
        </w:rPr>
        <w:t>
      «Тауарлық газ» деген 1.4-бағанда өндірілген тауарлық газдың есепті айдағы көлемі көрсетіледі;</w:t>
      </w:r>
      <w:r>
        <w:br/>
      </w:r>
      <w:r>
        <w:rPr>
          <w:rFonts w:ascii="Times New Roman"/>
          <w:b w:val="false"/>
          <w:i w:val="false"/>
          <w:color w:val="000000"/>
          <w:sz w:val="28"/>
        </w:rPr>
        <w:t>
      «Өлшем бірлігі» деген 2-бағанда 1.1, 1.2, 1.3, 1.4-бағандарда көрсетілген газ көлемдерінің өлшем бірліктері көрсетіледі;</w:t>
      </w:r>
      <w:r>
        <w:br/>
      </w:r>
      <w:r>
        <w:rPr>
          <w:rFonts w:ascii="Times New Roman"/>
          <w:b w:val="false"/>
          <w:i w:val="false"/>
          <w:color w:val="000000"/>
          <w:sz w:val="28"/>
        </w:rPr>
        <w:t>
      «қаңтар» деген 3-бағанда, «ақпан» деген 4-бағанда, «наурыз» деген 5-бағанда, «сәуір» деген 6-бағанда, «мамыр» деген 7-бағанда, «маусым» деген 8-бағанда, «шілде» деген 9-бағанда, «тамыз» деген 10-бағанда, «қыркүйек» деген 11-бағанда, «қазан» деген 12-бағанда, «қараша» деген 13-бағанда, «желтоқсан» деген 14-бағанда 1.1, 1.2, 1.3, 1.4-бағандардың атауына сәйкес айлар көрсеткіштерінің мәні көрсетіледі;</w:t>
      </w:r>
      <w:r>
        <w:br/>
      </w:r>
      <w:r>
        <w:rPr>
          <w:rFonts w:ascii="Times New Roman"/>
          <w:b w:val="false"/>
          <w:i w:val="false"/>
          <w:color w:val="000000"/>
          <w:sz w:val="28"/>
        </w:rPr>
        <w:t>
      «жыл басынан бері» деген 15-бағанда 1.2, 1.3, 1.4-бағандар бойынша қаңтардан бастап есепті айға дейінгі кезеңдегі мәндердің жиынтығы көрсетіледі.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761"/>
        <w:gridCol w:w="749"/>
        <w:gridCol w:w="835"/>
        <w:gridCol w:w="798"/>
        <w:gridCol w:w="798"/>
        <w:gridCol w:w="762"/>
        <w:gridCol w:w="762"/>
        <w:gridCol w:w="908"/>
        <w:gridCol w:w="814"/>
        <w:gridCol w:w="1021"/>
        <w:gridCol w:w="924"/>
        <w:gridCol w:w="814"/>
        <w:gridCol w:w="924"/>
        <w:gridCol w:w="961"/>
      </w:tblGrid>
      <w:tr>
        <w:trPr>
          <w:trHeight w:val="1455"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30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Шикізатты өңдеу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сұйытылған мұнай газы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1-марка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2-марка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сұйытылған табиғи газы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1-марка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2-марка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тауарлық газ</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r>
        <w:br/>
      </w:r>
      <w:r>
        <w:rPr>
          <w:rFonts w:ascii="Times New Roman"/>
          <w:b w:val="false"/>
          <w:i w:val="false"/>
          <w:color w:val="000000"/>
          <w:sz w:val="28"/>
        </w:rPr>
        <w:t>
      Тел.:                                    Электрондық мекенжайы:</w:t>
      </w:r>
      <w:r>
        <w:br/>
      </w:r>
      <w:r>
        <w:rPr>
          <w:rFonts w:ascii="Times New Roman"/>
          <w:b w:val="false"/>
          <w:i w:val="false"/>
          <w:color w:val="000000"/>
          <w:sz w:val="28"/>
        </w:rPr>
        <w:t>
      Орындаушының тегі және телефоны:         Тел.:</w:t>
      </w:r>
      <w:r>
        <w:br/>
      </w:r>
      <w:r>
        <w:rPr>
          <w:rFonts w:ascii="Times New Roman"/>
          <w:b w:val="false"/>
          <w:i w:val="false"/>
          <w:color w:val="000000"/>
          <w:sz w:val="28"/>
        </w:rPr>
        <w:t>
      Басшы: Т.А.Ә.              қолы</w:t>
      </w:r>
      <w:r>
        <w:br/>
      </w:r>
      <w:r>
        <w:rPr>
          <w:rFonts w:ascii="Times New Roman"/>
          <w:b w:val="false"/>
          <w:i w:val="false"/>
          <w:color w:val="000000"/>
          <w:sz w:val="28"/>
        </w:rPr>
        <w:t>
      Бас бухгалтер: Т.А.Ә.      қолы</w:t>
      </w:r>
      <w:r>
        <w:br/>
      </w:r>
      <w:r>
        <w:rPr>
          <w:rFonts w:ascii="Times New Roman"/>
          <w:b w:val="false"/>
          <w:i w:val="false"/>
          <w:color w:val="000000"/>
          <w:sz w:val="28"/>
        </w:rPr>
        <w:t>
      М.О.</w:t>
      </w:r>
    </w:p>
    <w:bookmarkStart w:name="z47" w:id="29"/>
    <w:p>
      <w:pPr>
        <w:spacing w:after="0"/>
        <w:ind w:left="0"/>
        <w:jc w:val="both"/>
      </w:pPr>
      <w:r>
        <w:rPr>
          <w:rFonts w:ascii="Times New Roman"/>
          <w:b w:val="false"/>
          <w:i w:val="false"/>
          <w:color w:val="000000"/>
          <w:sz w:val="28"/>
        </w:rPr>
        <w:t>
Тауарлық, сұйытылған мұнай газын</w:t>
      </w:r>
      <w:r>
        <w:br/>
      </w:r>
      <w:r>
        <w:rPr>
          <w:rFonts w:ascii="Times New Roman"/>
          <w:b w:val="false"/>
          <w:i w:val="false"/>
          <w:color w:val="000000"/>
          <w:sz w:val="28"/>
        </w:rPr>
        <w:t>
және сұйытылған табиғи газды өндіру,</w:t>
      </w:r>
      <w:r>
        <w:br/>
      </w:r>
      <w:r>
        <w:rPr>
          <w:rFonts w:ascii="Times New Roman"/>
          <w:b w:val="false"/>
          <w:i w:val="false"/>
          <w:color w:val="000000"/>
          <w:sz w:val="28"/>
        </w:rPr>
        <w:t>
тасымалдау (тасу), сақтау және өткізу</w:t>
      </w:r>
      <w:r>
        <w:br/>
      </w:r>
      <w:r>
        <w:rPr>
          <w:rFonts w:ascii="Times New Roman"/>
          <w:b w:val="false"/>
          <w:i w:val="false"/>
          <w:color w:val="000000"/>
          <w:sz w:val="28"/>
        </w:rPr>
        <w:t xml:space="preserve">
мониторингі бойынша мәліметтерді  </w:t>
      </w:r>
      <w:r>
        <w:br/>
      </w:r>
      <w:r>
        <w:rPr>
          <w:rFonts w:ascii="Times New Roman"/>
          <w:b w:val="false"/>
          <w:i w:val="false"/>
          <w:color w:val="000000"/>
          <w:sz w:val="28"/>
        </w:rPr>
        <w:t xml:space="preserve">
ұсыну қағидаларына 6-қосымша   </w:t>
      </w:r>
    </w:p>
    <w:bookmarkEnd w:id="29"/>
    <w:p>
      <w:pPr>
        <w:spacing w:after="0"/>
        <w:ind w:left="0"/>
        <w:jc w:val="both"/>
      </w:pPr>
      <w:r>
        <w:rPr>
          <w:rFonts w:ascii="Times New Roman"/>
          <w:b w:val="false"/>
          <w:i w:val="false"/>
          <w:color w:val="000000"/>
          <w:sz w:val="28"/>
        </w:rPr>
        <w:t>Әкімшілік деректерді</w:t>
      </w:r>
      <w:r>
        <w:br/>
      </w:r>
      <w:r>
        <w:rPr>
          <w:rFonts w:ascii="Times New Roman"/>
          <w:b w:val="false"/>
          <w:i w:val="false"/>
          <w:color w:val="000000"/>
          <w:sz w:val="28"/>
        </w:rPr>
        <w:t xml:space="preserve">
жинауға арналған  </w:t>
      </w:r>
      <w:r>
        <w:br/>
      </w:r>
      <w:r>
        <w:rPr>
          <w:rFonts w:ascii="Times New Roman"/>
          <w:b w:val="false"/>
          <w:i w:val="false"/>
          <w:color w:val="000000"/>
          <w:sz w:val="28"/>
        </w:rPr>
        <w:t xml:space="preserve">
нысан       </w:t>
      </w:r>
    </w:p>
    <w:bookmarkStart w:name="z79" w:id="30"/>
    <w:p>
      <w:pPr>
        <w:spacing w:after="0"/>
        <w:ind w:left="0"/>
        <w:jc w:val="left"/>
      </w:pPr>
      <w:r>
        <w:rPr>
          <w:rFonts w:ascii="Times New Roman"/>
          <w:b/>
          <w:i w:val="false"/>
          <w:color w:val="000000"/>
        </w:rPr>
        <w:t xml:space="preserve"> 
20__ жылы сұйытылған мұнай газын тиеу жөніндегі</w:t>
      </w:r>
      <w:r>
        <w:br/>
      </w:r>
      <w:r>
        <w:rPr>
          <w:rFonts w:ascii="Times New Roman"/>
          <w:b/>
          <w:i w:val="false"/>
          <w:color w:val="000000"/>
        </w:rPr>
        <w:t>
мәліметтер</w:t>
      </w:r>
    </w:p>
    <w:bookmarkEnd w:id="30"/>
    <w:p>
      <w:pPr>
        <w:spacing w:after="0"/>
        <w:ind w:left="0"/>
        <w:jc w:val="both"/>
      </w:pPr>
      <w:r>
        <w:rPr>
          <w:rFonts w:ascii="Times New Roman"/>
          <w:b w:val="false"/>
          <w:i w:val="false"/>
          <w:color w:val="ff0000"/>
          <w:sz w:val="28"/>
        </w:rPr>
        <w:t>      Ескерту. 6-қосымша жаңа редакцияда - ҚР Үкіметінің 21.01.2014 </w:t>
      </w:r>
      <w:r>
        <w:rPr>
          <w:rFonts w:ascii="Times New Roman"/>
          <w:b w:val="false"/>
          <w:i w:val="false"/>
          <w:color w:val="ff0000"/>
          <w:sz w:val="28"/>
        </w:rPr>
        <w:t>№ 17</w:t>
      </w:r>
      <w:r>
        <w:rPr>
          <w:rFonts w:ascii="Times New Roman"/>
          <w:b w:val="false"/>
          <w:i w:val="false"/>
          <w:color w:val="ff0000"/>
          <w:sz w:val="28"/>
        </w:rPr>
        <w:t> қаулысымен.</w:t>
      </w:r>
    </w:p>
    <w:p>
      <w:pPr>
        <w:spacing w:after="0"/>
        <w:ind w:left="0"/>
        <w:jc w:val="both"/>
      </w:pPr>
      <w:r>
        <w:rPr>
          <w:rFonts w:ascii="Times New Roman"/>
          <w:b w:val="false"/>
          <w:i w:val="false"/>
          <w:color w:val="000000"/>
          <w:sz w:val="28"/>
        </w:rPr>
        <w:t>      Есепті кезең 20__ жылғы ___________.</w:t>
      </w:r>
      <w:r>
        <w:br/>
      </w:r>
      <w:r>
        <w:rPr>
          <w:rFonts w:ascii="Times New Roman"/>
          <w:b w:val="false"/>
          <w:i w:val="false"/>
          <w:color w:val="000000"/>
          <w:sz w:val="28"/>
        </w:rPr>
        <w:t>
      Нысандар индексі (нысан атауының қысқаша әріптік-сандық көрінісі) – ГҚ-6 (Тауарлық, сұйытылған мұнай газын және сұйытылған табиғи газды өндіру, тасымалдау (тасу), сақтау және өткізу мониторингі бойынша мәліметтерді ұсыну қағидаларына 6-қосымша).</w:t>
      </w:r>
      <w:r>
        <w:br/>
      </w:r>
      <w:r>
        <w:rPr>
          <w:rFonts w:ascii="Times New Roman"/>
          <w:b w:val="false"/>
          <w:i w:val="false"/>
          <w:color w:val="000000"/>
          <w:sz w:val="28"/>
        </w:rPr>
        <w:t>
      Ақпаратты жинау кезеңділігі – ай сайын.</w:t>
      </w:r>
      <w:r>
        <w:br/>
      </w:r>
      <w:r>
        <w:rPr>
          <w:rFonts w:ascii="Times New Roman"/>
          <w:b w:val="false"/>
          <w:i w:val="false"/>
          <w:color w:val="000000"/>
          <w:sz w:val="28"/>
        </w:rPr>
        <w:t>
      Ақпаратты ұсынатын тұлғалар тобы – тауарлық, сұйытылған мұнайды және (немесе) сұйытылған табиғи газды өндірумен айналысатын заңды тұлғалар (бұдан әрі – өндірушілер).</w:t>
      </w:r>
      <w:r>
        <w:br/>
      </w:r>
      <w:r>
        <w:rPr>
          <w:rFonts w:ascii="Times New Roman"/>
          <w:b w:val="false"/>
          <w:i w:val="false"/>
          <w:color w:val="000000"/>
          <w:sz w:val="28"/>
        </w:rPr>
        <w:t>
      Нысан қайда тапсырылады – газды өндіруді, тасымалдауды (тасуды),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органға (бұдан әрі – уәкілетті орган).</w:t>
      </w:r>
      <w:r>
        <w:br/>
      </w:r>
      <w:r>
        <w:rPr>
          <w:rFonts w:ascii="Times New Roman"/>
          <w:b w:val="false"/>
          <w:i w:val="false"/>
          <w:color w:val="000000"/>
          <w:sz w:val="28"/>
        </w:rPr>
        <w:t>
      Нысанды тапсыру мерзімі – есепті айдан кейінгі айдың бесінші күнінен кешіктірмей.</w:t>
      </w:r>
    </w:p>
    <w:bookmarkStart w:name="z60" w:id="31"/>
    <w:p>
      <w:pPr>
        <w:spacing w:after="0"/>
        <w:ind w:left="0"/>
        <w:jc w:val="left"/>
      </w:pPr>
      <w:r>
        <w:rPr>
          <w:rFonts w:ascii="Times New Roman"/>
          <w:b/>
          <w:i w:val="false"/>
          <w:color w:val="000000"/>
        </w:rPr>
        <w:t xml:space="preserve"> 
«20__ жылы сұйытылған мұнай газын тиеу жөніндегі мәліметтер»</w:t>
      </w:r>
      <w:r>
        <w:br/>
      </w:r>
      <w:r>
        <w:rPr>
          <w:rFonts w:ascii="Times New Roman"/>
          <w:b/>
          <w:i w:val="false"/>
          <w:color w:val="000000"/>
        </w:rPr>
        <w:t>
нысанын толтыру бойынша түсініктеме</w:t>
      </w:r>
    </w:p>
    <w:bookmarkEnd w:id="31"/>
    <w:bookmarkStart w:name="z61" w:id="32"/>
    <w:p>
      <w:pPr>
        <w:spacing w:after="0"/>
        <w:ind w:left="0"/>
        <w:jc w:val="both"/>
      </w:pPr>
      <w:r>
        <w:rPr>
          <w:rFonts w:ascii="Times New Roman"/>
          <w:b w:val="false"/>
          <w:i w:val="false"/>
          <w:color w:val="000000"/>
          <w:sz w:val="28"/>
        </w:rPr>
        <w:t>
      1. Нысанды өндіруші толтырады және ай сайын, есепті айдан кейінгі айдың жиырмасынан кешіктірмей уәкілетті органға ұсынады.</w:t>
      </w:r>
      <w:r>
        <w:br/>
      </w:r>
      <w:r>
        <w:rPr>
          <w:rFonts w:ascii="Times New Roman"/>
          <w:b w:val="false"/>
          <w:i w:val="false"/>
          <w:color w:val="000000"/>
          <w:sz w:val="28"/>
        </w:rPr>
        <w:t>
</w:t>
      </w:r>
      <w:r>
        <w:rPr>
          <w:rFonts w:ascii="Times New Roman"/>
          <w:b w:val="false"/>
          <w:i w:val="false"/>
          <w:color w:val="000000"/>
          <w:sz w:val="28"/>
        </w:rPr>
        <w:t>
      2. Нысан былайша толтырылады:</w:t>
      </w:r>
      <w:r>
        <w:br/>
      </w:r>
      <w:r>
        <w:rPr>
          <w:rFonts w:ascii="Times New Roman"/>
          <w:b w:val="false"/>
          <w:i w:val="false"/>
          <w:color w:val="000000"/>
          <w:sz w:val="28"/>
        </w:rPr>
        <w:t>
      «Р.с №» деген 1-бағанда реттік нөмірі көрсетіледі, бұл ретте кейінгі ақпарат реттік нөмірлеуді үзбеуі қажет;</w:t>
      </w:r>
      <w:r>
        <w:br/>
      </w:r>
      <w:r>
        <w:rPr>
          <w:rFonts w:ascii="Times New Roman"/>
          <w:b w:val="false"/>
          <w:i w:val="false"/>
          <w:color w:val="000000"/>
          <w:sz w:val="28"/>
        </w:rPr>
        <w:t>
      «Облыстар, республикалық маңызы бар қала және астана» деген 2-бағанда сұйытылған мұнай газы тиелген бағыттағы облыстардың, республикалық маңызы бар қаланың, астананың атауы, «Экспорт» және «Барлығы» деген сөздер көрсетіледі;</w:t>
      </w:r>
      <w:r>
        <w:br/>
      </w:r>
      <w:r>
        <w:rPr>
          <w:rFonts w:ascii="Times New Roman"/>
          <w:b w:val="false"/>
          <w:i w:val="false"/>
          <w:color w:val="000000"/>
          <w:sz w:val="28"/>
        </w:rPr>
        <w:t>
      «Әкімшілік-аумақтық объектілер жіктеуіші» (ӘАОЖ бойынша коды)» деген 3-бағанда әкімшілік-аумақтық объектілер жіктеуіші бойынша 2-бағанда көрсетілген облыстардың, республикалық маңызы бар қаланың, астананың кодтары көрсетіледі;</w:t>
      </w:r>
      <w:r>
        <w:br/>
      </w:r>
      <w:r>
        <w:rPr>
          <w:rFonts w:ascii="Times New Roman"/>
          <w:b w:val="false"/>
          <w:i w:val="false"/>
          <w:color w:val="000000"/>
          <w:sz w:val="28"/>
        </w:rPr>
        <w:t>
      «Қаңтар» деген 4-бағанда сұйытылған мұнай газын тиеу бойынша мәндерінің, сондай-ақ 2-бағанға сәйкес қаңтардағы марка бойынша бөлумен сұйытылған мұнай газын тиеу бойынша мәндердің жалпы жиынтығы көрсетіледі;</w:t>
      </w:r>
      <w:r>
        <w:br/>
      </w:r>
      <w:r>
        <w:rPr>
          <w:rFonts w:ascii="Times New Roman"/>
          <w:b w:val="false"/>
          <w:i w:val="false"/>
          <w:color w:val="000000"/>
          <w:sz w:val="28"/>
        </w:rPr>
        <w:t>
      «ақпан» деген 5-баған, «наурыз» деген 6-баған, «сәуір» деген 7-баған, «мамыр» деген 8-баған, «маусым» деген 9-баған, «шілде» деген 10-баған, «тамыз» деген 11-баған, «қыркүйек» деген 12-баған, «қазан» деген 13-баған, «қараша» деген 14-баған, «желтоқсан» деген 15-баған тиісті ай бойынша 4-бағанға ұқсас толтырылады;</w:t>
      </w:r>
      <w:r>
        <w:br/>
      </w:r>
      <w:r>
        <w:rPr>
          <w:rFonts w:ascii="Times New Roman"/>
          <w:b w:val="false"/>
          <w:i w:val="false"/>
          <w:color w:val="000000"/>
          <w:sz w:val="28"/>
        </w:rPr>
        <w:t>
      «жыл басынан бері» («Сұйытылған газ, барлығы») деген 16.1-бағанда 2-бағанға сәйкес қаңтардан бастап есепті ай кезеңінде сұйытылған мұнай газын тиеу бойынша мәндердің жалпы жиынтығы;</w:t>
      </w:r>
      <w:r>
        <w:br/>
      </w:r>
      <w:r>
        <w:rPr>
          <w:rFonts w:ascii="Times New Roman"/>
          <w:b w:val="false"/>
          <w:i w:val="false"/>
          <w:color w:val="000000"/>
          <w:sz w:val="28"/>
        </w:rPr>
        <w:t>
      «жыл басынан бері» («маркалар бойынша бөлумен») деген 16.2-бағанда 2-бағанға сәйкес қаңтардан бастап есепті айға дейінгі кезеңдегі маркалары бойынша бөлумен сұйытылған мұнай газын тиеу бойынша мәндер көрсетіледі.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2204"/>
        <w:gridCol w:w="1570"/>
        <w:gridCol w:w="1397"/>
        <w:gridCol w:w="686"/>
        <w:gridCol w:w="686"/>
        <w:gridCol w:w="518"/>
        <w:gridCol w:w="1383"/>
        <w:gridCol w:w="687"/>
        <w:gridCol w:w="687"/>
        <w:gridCol w:w="462"/>
        <w:gridCol w:w="1257"/>
        <w:gridCol w:w="1"/>
        <w:gridCol w:w="715"/>
        <w:gridCol w:w="687"/>
        <w:gridCol w:w="462"/>
      </w:tblGrid>
      <w:tr>
        <w:trPr>
          <w:trHeight w:val="3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республикалық маңызы бар қала және астана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 жіктеуіші»</w:t>
            </w:r>
            <w:r>
              <w:br/>
            </w:r>
            <w:r>
              <w:rPr>
                <w:rFonts w:ascii="Times New Roman"/>
                <w:b w:val="false"/>
                <w:i w:val="false"/>
                <w:color w:val="000000"/>
                <w:sz w:val="20"/>
              </w:rPr>
              <w:t>
</w:t>
            </w:r>
            <w:r>
              <w:rPr>
                <w:rFonts w:ascii="Times New Roman"/>
                <w:b w:val="false"/>
                <w:i w:val="false"/>
                <w:color w:val="000000"/>
                <w:sz w:val="20"/>
              </w:rPr>
              <w:t>(ӘАОЖ бойынша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r>
      <w:tr>
        <w:trPr>
          <w:trHeight w:val="39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 бөлумен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 бөлумен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 бөлумен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республикалық маңызы бар қала және астана</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 жіктеуіші»</w:t>
            </w:r>
            <w:r>
              <w:br/>
            </w:r>
            <w:r>
              <w:rPr>
                <w:rFonts w:ascii="Times New Roman"/>
                <w:b w:val="false"/>
                <w:i w:val="false"/>
                <w:color w:val="000000"/>
                <w:sz w:val="20"/>
              </w:rPr>
              <w:t>
</w:t>
            </w:r>
            <w:r>
              <w:rPr>
                <w:rFonts w:ascii="Times New Roman"/>
                <w:b w:val="false"/>
                <w:i w:val="false"/>
                <w:color w:val="000000"/>
                <w:sz w:val="20"/>
              </w:rPr>
              <w:t>(АӘОЖ бойынша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 бөлумен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 бөлумен</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 бөлумен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2165"/>
        <w:gridCol w:w="1557"/>
        <w:gridCol w:w="1384"/>
        <w:gridCol w:w="685"/>
        <w:gridCol w:w="686"/>
        <w:gridCol w:w="513"/>
        <w:gridCol w:w="1371"/>
        <w:gridCol w:w="686"/>
        <w:gridCol w:w="686"/>
        <w:gridCol w:w="457"/>
        <w:gridCol w:w="1245"/>
        <w:gridCol w:w="828"/>
        <w:gridCol w:w="685"/>
        <w:gridCol w:w="457"/>
      </w:tblGrid>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республикалық маңызы бар қала және астана</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 жіктеуіші»</w:t>
            </w:r>
            <w:r>
              <w:br/>
            </w:r>
            <w:r>
              <w:rPr>
                <w:rFonts w:ascii="Times New Roman"/>
                <w:b w:val="false"/>
                <w:i w:val="false"/>
                <w:color w:val="000000"/>
                <w:sz w:val="20"/>
              </w:rPr>
              <w:t>
</w:t>
            </w:r>
            <w:r>
              <w:rPr>
                <w:rFonts w:ascii="Times New Roman"/>
                <w:b w:val="false"/>
                <w:i w:val="false"/>
                <w:color w:val="000000"/>
                <w:sz w:val="20"/>
              </w:rPr>
              <w:t>(АӘОЖ бойынша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 бөлумен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 бөлумен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 бөлумен</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республикалық маңызы бар қала және астана</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 жіктеуіші»</w:t>
            </w:r>
            <w:r>
              <w:br/>
            </w:r>
            <w:r>
              <w:rPr>
                <w:rFonts w:ascii="Times New Roman"/>
                <w:b w:val="false"/>
                <w:i w:val="false"/>
                <w:color w:val="000000"/>
                <w:sz w:val="20"/>
              </w:rPr>
              <w:t>
</w:t>
            </w:r>
            <w:r>
              <w:rPr>
                <w:rFonts w:ascii="Times New Roman"/>
                <w:b w:val="false"/>
                <w:i w:val="false"/>
                <w:color w:val="000000"/>
                <w:sz w:val="20"/>
              </w:rPr>
              <w:t>(АӘОЖ бойынша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 бөлумен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 бөлумен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 бөлумен</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4102"/>
        <w:gridCol w:w="2830"/>
        <w:gridCol w:w="2587"/>
        <w:gridCol w:w="1289"/>
        <w:gridCol w:w="1289"/>
        <w:gridCol w:w="966"/>
      </w:tblGrid>
      <w:tr>
        <w:trPr>
          <w:trHeight w:val="390"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республикалық маңызы бар қала және астана</w:t>
            </w: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 жіктеуіші»</w:t>
            </w:r>
            <w:r>
              <w:br/>
            </w:r>
            <w:r>
              <w:rPr>
                <w:rFonts w:ascii="Times New Roman"/>
                <w:b w:val="false"/>
                <w:i w:val="false"/>
                <w:color w:val="000000"/>
                <w:sz w:val="20"/>
              </w:rPr>
              <w:t>
</w:t>
            </w:r>
            <w:r>
              <w:rPr>
                <w:rFonts w:ascii="Times New Roman"/>
                <w:b w:val="false"/>
                <w:i w:val="false"/>
                <w:color w:val="000000"/>
                <w:sz w:val="20"/>
              </w:rPr>
              <w:t>(АӘОЖ бойынша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 бөлумен</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r>
        <w:br/>
      </w:r>
      <w:r>
        <w:rPr>
          <w:rFonts w:ascii="Times New Roman"/>
          <w:b w:val="false"/>
          <w:i w:val="false"/>
          <w:color w:val="000000"/>
          <w:sz w:val="28"/>
        </w:rPr>
        <w:t>
      Тел.:                                    Электрондық мекенжайы:</w:t>
      </w:r>
      <w:r>
        <w:br/>
      </w:r>
      <w:r>
        <w:rPr>
          <w:rFonts w:ascii="Times New Roman"/>
          <w:b w:val="false"/>
          <w:i w:val="false"/>
          <w:color w:val="000000"/>
          <w:sz w:val="28"/>
        </w:rPr>
        <w:t>
      Орындаушының тегі және телефоны:         Тел.:</w:t>
      </w:r>
      <w:r>
        <w:br/>
      </w:r>
      <w:r>
        <w:rPr>
          <w:rFonts w:ascii="Times New Roman"/>
          <w:b w:val="false"/>
          <w:i w:val="false"/>
          <w:color w:val="000000"/>
          <w:sz w:val="28"/>
        </w:rPr>
        <w:t>
      Басшы: Т.А.Ә.              қолы</w:t>
      </w:r>
      <w:r>
        <w:br/>
      </w:r>
      <w:r>
        <w:rPr>
          <w:rFonts w:ascii="Times New Roman"/>
          <w:b w:val="false"/>
          <w:i w:val="false"/>
          <w:color w:val="000000"/>
          <w:sz w:val="28"/>
        </w:rPr>
        <w:t>
      Бас бухгалтер: Т.А.Ә.      қолы</w:t>
      </w:r>
      <w:r>
        <w:br/>
      </w:r>
      <w:r>
        <w:rPr>
          <w:rFonts w:ascii="Times New Roman"/>
          <w:b w:val="false"/>
          <w:i w:val="false"/>
          <w:color w:val="000000"/>
          <w:sz w:val="28"/>
        </w:rPr>
        <w:t>
      М.О.</w:t>
      </w:r>
    </w:p>
    <w:bookmarkStart w:name="z48" w:id="33"/>
    <w:p>
      <w:pPr>
        <w:spacing w:after="0"/>
        <w:ind w:left="0"/>
        <w:jc w:val="both"/>
      </w:pPr>
      <w:r>
        <w:rPr>
          <w:rFonts w:ascii="Times New Roman"/>
          <w:b w:val="false"/>
          <w:i w:val="false"/>
          <w:color w:val="000000"/>
          <w:sz w:val="28"/>
        </w:rPr>
        <w:t>
Тауарлық, сұйытылған мұнай газын</w:t>
      </w:r>
      <w:r>
        <w:br/>
      </w:r>
      <w:r>
        <w:rPr>
          <w:rFonts w:ascii="Times New Roman"/>
          <w:b w:val="false"/>
          <w:i w:val="false"/>
          <w:color w:val="000000"/>
          <w:sz w:val="28"/>
        </w:rPr>
        <w:t>
және сұйытылған табиғи газды өндіру,</w:t>
      </w:r>
      <w:r>
        <w:br/>
      </w:r>
      <w:r>
        <w:rPr>
          <w:rFonts w:ascii="Times New Roman"/>
          <w:b w:val="false"/>
          <w:i w:val="false"/>
          <w:color w:val="000000"/>
          <w:sz w:val="28"/>
        </w:rPr>
        <w:t>
тасымалдау (тасу), сақтау және өткізу</w:t>
      </w:r>
      <w:r>
        <w:br/>
      </w:r>
      <w:r>
        <w:rPr>
          <w:rFonts w:ascii="Times New Roman"/>
          <w:b w:val="false"/>
          <w:i w:val="false"/>
          <w:color w:val="000000"/>
          <w:sz w:val="28"/>
        </w:rPr>
        <w:t xml:space="preserve">
мониторингі бойынша мәліметтерді </w:t>
      </w:r>
      <w:r>
        <w:br/>
      </w:r>
      <w:r>
        <w:rPr>
          <w:rFonts w:ascii="Times New Roman"/>
          <w:b w:val="false"/>
          <w:i w:val="false"/>
          <w:color w:val="000000"/>
          <w:sz w:val="28"/>
        </w:rPr>
        <w:t xml:space="preserve">
ұсыну қағидаларына 7-қосымша  </w:t>
      </w:r>
    </w:p>
    <w:bookmarkEnd w:id="33"/>
    <w:p>
      <w:pPr>
        <w:spacing w:after="0"/>
        <w:ind w:left="0"/>
        <w:jc w:val="both"/>
      </w:pPr>
      <w:r>
        <w:rPr>
          <w:rFonts w:ascii="Times New Roman"/>
          <w:b w:val="false"/>
          <w:i w:val="false"/>
          <w:color w:val="000000"/>
          <w:sz w:val="28"/>
        </w:rPr>
        <w:t>Әкімшілік деректерді</w:t>
      </w:r>
      <w:r>
        <w:br/>
      </w:r>
      <w:r>
        <w:rPr>
          <w:rFonts w:ascii="Times New Roman"/>
          <w:b w:val="false"/>
          <w:i w:val="false"/>
          <w:color w:val="000000"/>
          <w:sz w:val="28"/>
        </w:rPr>
        <w:t xml:space="preserve">
жинауға арналған  </w:t>
      </w:r>
      <w:r>
        <w:br/>
      </w:r>
      <w:r>
        <w:rPr>
          <w:rFonts w:ascii="Times New Roman"/>
          <w:b w:val="false"/>
          <w:i w:val="false"/>
          <w:color w:val="000000"/>
          <w:sz w:val="28"/>
        </w:rPr>
        <w:t xml:space="preserve">
нысан       </w:t>
      </w:r>
    </w:p>
    <w:bookmarkStart w:name="z63" w:id="34"/>
    <w:p>
      <w:pPr>
        <w:spacing w:after="0"/>
        <w:ind w:left="0"/>
        <w:jc w:val="left"/>
      </w:pPr>
      <w:r>
        <w:rPr>
          <w:rFonts w:ascii="Times New Roman"/>
          <w:b/>
          <w:i w:val="false"/>
          <w:color w:val="000000"/>
        </w:rPr>
        <w:t xml:space="preserve"> 
Тауарлық, сұйытылған мұнай газын және сұйытылған табиғи газды</w:t>
      </w:r>
      <w:r>
        <w:br/>
      </w:r>
      <w:r>
        <w:rPr>
          <w:rFonts w:ascii="Times New Roman"/>
          <w:b/>
          <w:i w:val="false"/>
          <w:color w:val="000000"/>
        </w:rPr>
        <w:t>
өндірудің 20__ – 20__ жылдардағы 5 жылға арналған болжамды</w:t>
      </w:r>
      <w:r>
        <w:br/>
      </w:r>
      <w:r>
        <w:rPr>
          <w:rFonts w:ascii="Times New Roman"/>
          <w:b/>
          <w:i w:val="false"/>
          <w:color w:val="000000"/>
        </w:rPr>
        <w:t>
көлемі</w:t>
      </w:r>
    </w:p>
    <w:bookmarkEnd w:id="34"/>
    <w:p>
      <w:pPr>
        <w:spacing w:after="0"/>
        <w:ind w:left="0"/>
        <w:jc w:val="both"/>
      </w:pPr>
      <w:r>
        <w:rPr>
          <w:rFonts w:ascii="Times New Roman"/>
          <w:b w:val="false"/>
          <w:i w:val="false"/>
          <w:color w:val="ff0000"/>
          <w:sz w:val="28"/>
        </w:rPr>
        <w:t>      Ескерту. 7-қосымша жаңа редакцияда - ҚР Үкіметінің 21.01.2014 </w:t>
      </w:r>
      <w:r>
        <w:rPr>
          <w:rFonts w:ascii="Times New Roman"/>
          <w:b w:val="false"/>
          <w:i w:val="false"/>
          <w:color w:val="ff0000"/>
          <w:sz w:val="28"/>
        </w:rPr>
        <w:t>№ 17</w:t>
      </w:r>
      <w:r>
        <w:rPr>
          <w:rFonts w:ascii="Times New Roman"/>
          <w:b w:val="false"/>
          <w:i w:val="false"/>
          <w:color w:val="ff0000"/>
          <w:sz w:val="28"/>
        </w:rPr>
        <w:t> қаулысымен.</w:t>
      </w:r>
    </w:p>
    <w:p>
      <w:pPr>
        <w:spacing w:after="0"/>
        <w:ind w:left="0"/>
        <w:jc w:val="both"/>
      </w:pPr>
      <w:r>
        <w:rPr>
          <w:rFonts w:ascii="Times New Roman"/>
          <w:b w:val="false"/>
          <w:i w:val="false"/>
          <w:color w:val="000000"/>
          <w:sz w:val="28"/>
        </w:rPr>
        <w:t>      Есепті кезең 20__ жылғы ___________.</w:t>
      </w:r>
      <w:r>
        <w:br/>
      </w:r>
      <w:r>
        <w:rPr>
          <w:rFonts w:ascii="Times New Roman"/>
          <w:b w:val="false"/>
          <w:i w:val="false"/>
          <w:color w:val="000000"/>
          <w:sz w:val="28"/>
        </w:rPr>
        <w:t>
      Нысандар индексі (нысан атауының қысқаша әріптік-сандық көрінісі) – ГҚ-7 (Тауарлық, сұйытылған мұнай газын және сұйытылған табиғи газды өндіру, тасымалдау (тасу), сақтау және өткізу мониторингі бойынша мәліметтерді ұсыну қағидаларына 7-қосымша).</w:t>
      </w:r>
      <w:r>
        <w:br/>
      </w:r>
      <w:r>
        <w:rPr>
          <w:rFonts w:ascii="Times New Roman"/>
          <w:b w:val="false"/>
          <w:i w:val="false"/>
          <w:color w:val="000000"/>
          <w:sz w:val="28"/>
        </w:rPr>
        <w:t>
      Ақпаратты жинау кезеңділігі – жыл сайын.</w:t>
      </w:r>
      <w:r>
        <w:br/>
      </w:r>
      <w:r>
        <w:rPr>
          <w:rFonts w:ascii="Times New Roman"/>
          <w:b w:val="false"/>
          <w:i w:val="false"/>
          <w:color w:val="000000"/>
          <w:sz w:val="28"/>
        </w:rPr>
        <w:t>
      Ақпаратты ұсынатын тұлғалар тобы – тауарлық, сұйытылған мұнайды және (немесе) сұйытылған табиғи газды өндірумен айналысатын заңды тұлғалар (бұдан әрі – өндірушілер).</w:t>
      </w:r>
      <w:r>
        <w:br/>
      </w:r>
      <w:r>
        <w:rPr>
          <w:rFonts w:ascii="Times New Roman"/>
          <w:b w:val="false"/>
          <w:i w:val="false"/>
          <w:color w:val="000000"/>
          <w:sz w:val="28"/>
        </w:rPr>
        <w:t>
      Нысан қайда тапсырылады – газды өндіруді, тасымалдауды (тасуды),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органға (бұдан әрі – уәкілетті орган).</w:t>
      </w:r>
      <w:r>
        <w:br/>
      </w:r>
      <w:r>
        <w:rPr>
          <w:rFonts w:ascii="Times New Roman"/>
          <w:b w:val="false"/>
          <w:i w:val="false"/>
          <w:color w:val="000000"/>
          <w:sz w:val="28"/>
        </w:rPr>
        <w:t>
      Нысанды тапсыру мерзімі – жыл сайын, жоспарланған кезең басталғанға дейін үш айдан кешіктірмей.</w:t>
      </w:r>
    </w:p>
    <w:bookmarkStart w:name="z64" w:id="35"/>
    <w:p>
      <w:pPr>
        <w:spacing w:after="0"/>
        <w:ind w:left="0"/>
        <w:jc w:val="left"/>
      </w:pPr>
      <w:r>
        <w:rPr>
          <w:rFonts w:ascii="Times New Roman"/>
          <w:b/>
          <w:i w:val="false"/>
          <w:color w:val="000000"/>
        </w:rPr>
        <w:t xml:space="preserve"> 
«20__ – 20__ жылдардағы тауарлық, сұйытылған мұнай газын және</w:t>
      </w:r>
      <w:r>
        <w:br/>
      </w:r>
      <w:r>
        <w:rPr>
          <w:rFonts w:ascii="Times New Roman"/>
          <w:b/>
          <w:i w:val="false"/>
          <w:color w:val="000000"/>
        </w:rPr>
        <w:t>
сұйытылған табиғи газды өндірудің 5 жылға арналған болжамды</w:t>
      </w:r>
      <w:r>
        <w:br/>
      </w:r>
      <w:r>
        <w:rPr>
          <w:rFonts w:ascii="Times New Roman"/>
          <w:b/>
          <w:i w:val="false"/>
          <w:color w:val="000000"/>
        </w:rPr>
        <w:t>
көлемі» нысанын толтыру бойынша</w:t>
      </w:r>
      <w:r>
        <w:br/>
      </w:r>
      <w:r>
        <w:rPr>
          <w:rFonts w:ascii="Times New Roman"/>
          <w:b/>
          <w:i w:val="false"/>
          <w:color w:val="000000"/>
        </w:rPr>
        <w:t>
түсініктеме</w:t>
      </w:r>
    </w:p>
    <w:bookmarkEnd w:id="35"/>
    <w:bookmarkStart w:name="z65" w:id="36"/>
    <w:p>
      <w:pPr>
        <w:spacing w:after="0"/>
        <w:ind w:left="0"/>
        <w:jc w:val="both"/>
      </w:pPr>
      <w:r>
        <w:rPr>
          <w:rFonts w:ascii="Times New Roman"/>
          <w:b w:val="false"/>
          <w:i w:val="false"/>
          <w:color w:val="000000"/>
          <w:sz w:val="28"/>
        </w:rPr>
        <w:t>
      1. Нысанды өндіруші толтырады және жыл сайын, жоспарланған кезең басталғанға дейін үш айдан кешіктірмей уәкілетті органға ұсынады.</w:t>
      </w:r>
      <w:r>
        <w:br/>
      </w:r>
      <w:r>
        <w:rPr>
          <w:rFonts w:ascii="Times New Roman"/>
          <w:b w:val="false"/>
          <w:i w:val="false"/>
          <w:color w:val="000000"/>
          <w:sz w:val="28"/>
        </w:rPr>
        <w:t>
</w:t>
      </w:r>
      <w:r>
        <w:rPr>
          <w:rFonts w:ascii="Times New Roman"/>
          <w:b w:val="false"/>
          <w:i w:val="false"/>
          <w:color w:val="000000"/>
          <w:sz w:val="28"/>
        </w:rPr>
        <w:t>
      2. Нысан төменде көрсетілгендей толтырылады:</w:t>
      </w:r>
      <w:r>
        <w:br/>
      </w:r>
      <w:r>
        <w:rPr>
          <w:rFonts w:ascii="Times New Roman"/>
          <w:b w:val="false"/>
          <w:i w:val="false"/>
          <w:color w:val="000000"/>
          <w:sz w:val="28"/>
        </w:rPr>
        <w:t>
      «Сұйытылған мұнай газы» деген 1.1-бағанда маркасын көрсете отырып, сұйытылған мұнай газын өндірудің болжамды көлемдері көрсетіледі;</w:t>
      </w:r>
      <w:r>
        <w:br/>
      </w:r>
      <w:r>
        <w:rPr>
          <w:rFonts w:ascii="Times New Roman"/>
          <w:b w:val="false"/>
          <w:i w:val="false"/>
          <w:color w:val="000000"/>
          <w:sz w:val="28"/>
        </w:rPr>
        <w:t>
      «Сұйытылған табиғи газы» деген 1.2-бағанда маркасын көрсете отырып, сұйытылған табиғи газын өндірудің болжамды көлемдері көрсетіледі;</w:t>
      </w:r>
      <w:r>
        <w:br/>
      </w:r>
      <w:r>
        <w:rPr>
          <w:rFonts w:ascii="Times New Roman"/>
          <w:b w:val="false"/>
          <w:i w:val="false"/>
          <w:color w:val="000000"/>
          <w:sz w:val="28"/>
        </w:rPr>
        <w:t>
      «Тауарлық газ» деген 1.3-бағанда тауарлық газды өндірудің болжамды көлемдері көрсетіледі;</w:t>
      </w:r>
      <w:r>
        <w:br/>
      </w:r>
      <w:r>
        <w:rPr>
          <w:rFonts w:ascii="Times New Roman"/>
          <w:b w:val="false"/>
          <w:i w:val="false"/>
          <w:color w:val="000000"/>
          <w:sz w:val="28"/>
        </w:rPr>
        <w:t>
      «Өлшем бірлігі» деген 2-бағанда сұйытылған мұнай және (немесе) сұйытылған табиғи және тауарлық газ көлемдерінің өлшем бірліктері көрсетіледі;</w:t>
      </w:r>
      <w:r>
        <w:br/>
      </w:r>
      <w:r>
        <w:rPr>
          <w:rFonts w:ascii="Times New Roman"/>
          <w:b w:val="false"/>
          <w:i w:val="false"/>
          <w:color w:val="000000"/>
          <w:sz w:val="28"/>
        </w:rPr>
        <w:t>
      «қаңтар» деген 3-бағанда, «ақпан» деген 4-бағанда, «наурыз» деген 5-бағанда, «сәуір» деген 6-бағанда, «мамыр» деген 7-бағанда, «маусым» деген 8-бағанда, «шілде» деген 9-бағанда, «тамыз» деген 10-бағанда, «қыркүйек» деген 11-бағанда, «қазан» деген 12-бағанда, «қараша» деген 13-бағанда, «желтоқсан» деген 14-бағанда 1.1, 1.2, 1.3-бағандардың атауларына сәйкес айлар бойынша көрсеткіштердің мәндері көрсетіледі;</w:t>
      </w:r>
      <w:r>
        <w:br/>
      </w:r>
      <w:r>
        <w:rPr>
          <w:rFonts w:ascii="Times New Roman"/>
          <w:b w:val="false"/>
          <w:i w:val="false"/>
          <w:color w:val="000000"/>
          <w:sz w:val="28"/>
        </w:rPr>
        <w:t>
      «жыл басынан бері» деген 15-бағанда 1.1, 1.2, 1.3-бағандар бойынша қаңтардан бастап есепті айға дейінгі кезеңдегі мәндердің жиынтығы көрсетіледі.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844"/>
        <w:gridCol w:w="752"/>
        <w:gridCol w:w="712"/>
        <w:gridCol w:w="845"/>
        <w:gridCol w:w="805"/>
        <w:gridCol w:w="712"/>
        <w:gridCol w:w="712"/>
        <w:gridCol w:w="713"/>
        <w:gridCol w:w="890"/>
        <w:gridCol w:w="758"/>
        <w:gridCol w:w="758"/>
        <w:gridCol w:w="890"/>
        <w:gridCol w:w="890"/>
        <w:gridCol w:w="890"/>
      </w:tblGrid>
      <w:tr>
        <w:trPr>
          <w:trHeight w:val="139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28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 өңдеу</w:t>
            </w:r>
            <w:r>
              <w:br/>
            </w:r>
            <w:r>
              <w:rPr>
                <w:rFonts w:ascii="Times New Roman"/>
                <w:b w:val="false"/>
                <w:i w:val="false"/>
                <w:color w:val="000000"/>
                <w:sz w:val="20"/>
              </w:rPr>
              <w:t>
</w:t>
            </w:r>
            <w:r>
              <w:rPr>
                <w:rFonts w:ascii="Times New Roman"/>
                <w:b w:val="false"/>
                <w:i w:val="false"/>
                <w:color w:val="000000"/>
                <w:sz w:val="20"/>
              </w:rPr>
              <w:t xml:space="preserve">Өндіру: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сұйытылған мұнай газы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1-марка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2-марка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сұйытылған табиғи газы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1-марка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2-марка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тауарлық газ</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r>
        <w:br/>
      </w:r>
      <w:r>
        <w:rPr>
          <w:rFonts w:ascii="Times New Roman"/>
          <w:b w:val="false"/>
          <w:i w:val="false"/>
          <w:color w:val="000000"/>
          <w:sz w:val="28"/>
        </w:rPr>
        <w:t>
      Тел.:                                    Электрондық мекенжайы:</w:t>
      </w:r>
      <w:r>
        <w:br/>
      </w:r>
      <w:r>
        <w:rPr>
          <w:rFonts w:ascii="Times New Roman"/>
          <w:b w:val="false"/>
          <w:i w:val="false"/>
          <w:color w:val="000000"/>
          <w:sz w:val="28"/>
        </w:rPr>
        <w:t>
      Орындаушының тегі және телефоны:         Тел.:</w:t>
      </w:r>
      <w:r>
        <w:br/>
      </w:r>
      <w:r>
        <w:rPr>
          <w:rFonts w:ascii="Times New Roman"/>
          <w:b w:val="false"/>
          <w:i w:val="false"/>
          <w:color w:val="000000"/>
          <w:sz w:val="28"/>
        </w:rPr>
        <w:t>
      Басшы: Т.А.Ә.              қолы</w:t>
      </w:r>
      <w:r>
        <w:br/>
      </w:r>
      <w:r>
        <w:rPr>
          <w:rFonts w:ascii="Times New Roman"/>
          <w:b w:val="false"/>
          <w:i w:val="false"/>
          <w:color w:val="000000"/>
          <w:sz w:val="28"/>
        </w:rPr>
        <w:t>
      Бас бухгалтер: Т.А.Ә.      қолы</w:t>
      </w:r>
      <w:r>
        <w:br/>
      </w:r>
      <w:r>
        <w:rPr>
          <w:rFonts w:ascii="Times New Roman"/>
          <w:b w:val="false"/>
          <w:i w:val="false"/>
          <w:color w:val="000000"/>
          <w:sz w:val="28"/>
        </w:rPr>
        <w:t>
      М.О.</w:t>
      </w:r>
    </w:p>
    <w:bookmarkStart w:name="z49" w:id="37"/>
    <w:p>
      <w:pPr>
        <w:spacing w:after="0"/>
        <w:ind w:left="0"/>
        <w:jc w:val="both"/>
      </w:pPr>
      <w:r>
        <w:rPr>
          <w:rFonts w:ascii="Times New Roman"/>
          <w:b w:val="false"/>
          <w:i w:val="false"/>
          <w:color w:val="000000"/>
          <w:sz w:val="28"/>
        </w:rPr>
        <w:t xml:space="preserve">
Тауарлық, сұйытылған мұнай газын  </w:t>
      </w:r>
      <w:r>
        <w:br/>
      </w:r>
      <w:r>
        <w:rPr>
          <w:rFonts w:ascii="Times New Roman"/>
          <w:b w:val="false"/>
          <w:i w:val="false"/>
          <w:color w:val="000000"/>
          <w:sz w:val="28"/>
        </w:rPr>
        <w:t>
және сұйытылған табиғи газды өндіру,</w:t>
      </w:r>
      <w:r>
        <w:br/>
      </w:r>
      <w:r>
        <w:rPr>
          <w:rFonts w:ascii="Times New Roman"/>
          <w:b w:val="false"/>
          <w:i w:val="false"/>
          <w:color w:val="000000"/>
          <w:sz w:val="28"/>
        </w:rPr>
        <w:t xml:space="preserve">
тасымалдау (тасу), сақтау және өткізу </w:t>
      </w:r>
      <w:r>
        <w:br/>
      </w:r>
      <w:r>
        <w:rPr>
          <w:rFonts w:ascii="Times New Roman"/>
          <w:b w:val="false"/>
          <w:i w:val="false"/>
          <w:color w:val="000000"/>
          <w:sz w:val="28"/>
        </w:rPr>
        <w:t xml:space="preserve">
мониторингі бойынша мәліметтерді   </w:t>
      </w:r>
      <w:r>
        <w:br/>
      </w:r>
      <w:r>
        <w:rPr>
          <w:rFonts w:ascii="Times New Roman"/>
          <w:b w:val="false"/>
          <w:i w:val="false"/>
          <w:color w:val="000000"/>
          <w:sz w:val="28"/>
        </w:rPr>
        <w:t xml:space="preserve">
ұсыну қағидаларына 8-қосымша    </w:t>
      </w:r>
    </w:p>
    <w:bookmarkEnd w:id="37"/>
    <w:p>
      <w:pPr>
        <w:spacing w:after="0"/>
        <w:ind w:left="0"/>
        <w:jc w:val="both"/>
      </w:pPr>
      <w:r>
        <w:rPr>
          <w:rFonts w:ascii="Times New Roman"/>
          <w:b w:val="false"/>
          <w:i w:val="false"/>
          <w:color w:val="000000"/>
          <w:sz w:val="28"/>
        </w:rPr>
        <w:t>Әкімшілік деректерді</w:t>
      </w:r>
      <w:r>
        <w:br/>
      </w:r>
      <w:r>
        <w:rPr>
          <w:rFonts w:ascii="Times New Roman"/>
          <w:b w:val="false"/>
          <w:i w:val="false"/>
          <w:color w:val="000000"/>
          <w:sz w:val="28"/>
        </w:rPr>
        <w:t xml:space="preserve">
жинауға арналған  </w:t>
      </w:r>
      <w:r>
        <w:br/>
      </w:r>
      <w:r>
        <w:rPr>
          <w:rFonts w:ascii="Times New Roman"/>
          <w:b w:val="false"/>
          <w:i w:val="false"/>
          <w:color w:val="000000"/>
          <w:sz w:val="28"/>
        </w:rPr>
        <w:t xml:space="preserve">
нысан       </w:t>
      </w:r>
    </w:p>
    <w:bookmarkStart w:name="z67" w:id="38"/>
    <w:p>
      <w:pPr>
        <w:spacing w:after="0"/>
        <w:ind w:left="0"/>
        <w:jc w:val="left"/>
      </w:pPr>
      <w:r>
        <w:rPr>
          <w:rFonts w:ascii="Times New Roman"/>
          <w:b/>
          <w:i w:val="false"/>
          <w:color w:val="000000"/>
        </w:rPr>
        <w:t xml:space="preserve"> 
Сұйытылған және тауарлық газды көтерме және бөлшек саудада</w:t>
      </w:r>
      <w:r>
        <w:br/>
      </w:r>
      <w:r>
        <w:rPr>
          <w:rFonts w:ascii="Times New Roman"/>
          <w:b/>
          <w:i w:val="false"/>
          <w:color w:val="000000"/>
        </w:rPr>
        <w:t>
өткізу туралы мәліметтер</w:t>
      </w:r>
    </w:p>
    <w:bookmarkEnd w:id="38"/>
    <w:p>
      <w:pPr>
        <w:spacing w:after="0"/>
        <w:ind w:left="0"/>
        <w:jc w:val="both"/>
      </w:pPr>
      <w:r>
        <w:rPr>
          <w:rFonts w:ascii="Times New Roman"/>
          <w:b w:val="false"/>
          <w:i w:val="false"/>
          <w:color w:val="ff0000"/>
          <w:sz w:val="28"/>
        </w:rPr>
        <w:t>      Ескерту. 8-қосымша жаңа редакцияда - ҚР Үкіметінің 21.01.2014 </w:t>
      </w:r>
      <w:r>
        <w:rPr>
          <w:rFonts w:ascii="Times New Roman"/>
          <w:b w:val="false"/>
          <w:i w:val="false"/>
          <w:color w:val="ff0000"/>
          <w:sz w:val="28"/>
        </w:rPr>
        <w:t>№ 17</w:t>
      </w:r>
      <w:r>
        <w:rPr>
          <w:rFonts w:ascii="Times New Roman"/>
          <w:b w:val="false"/>
          <w:i w:val="false"/>
          <w:color w:val="ff0000"/>
          <w:sz w:val="28"/>
        </w:rPr>
        <w:t> қаулысымен.</w:t>
      </w:r>
    </w:p>
    <w:p>
      <w:pPr>
        <w:spacing w:after="0"/>
        <w:ind w:left="0"/>
        <w:jc w:val="both"/>
      </w:pPr>
      <w:r>
        <w:rPr>
          <w:rFonts w:ascii="Times New Roman"/>
          <w:b w:val="false"/>
          <w:i w:val="false"/>
          <w:color w:val="000000"/>
          <w:sz w:val="28"/>
        </w:rPr>
        <w:t>      Есепті кезең 20__ жылғы ___________.</w:t>
      </w:r>
      <w:r>
        <w:br/>
      </w:r>
      <w:r>
        <w:rPr>
          <w:rFonts w:ascii="Times New Roman"/>
          <w:b w:val="false"/>
          <w:i w:val="false"/>
          <w:color w:val="000000"/>
          <w:sz w:val="28"/>
        </w:rPr>
        <w:t>
      Нысандар индексі (нысан атауының қысқаша әріптік-сандық көрінісі) – ГҚ-8 (Тауарлық, сұйытылған мұнай газын және сұйытылған табиғи газды өндіру, тасымалдау (тасу), сақтау және өткізу мониторингі бойынша мәліметтерді ұсыну қағидаларына 8-қосымша).</w:t>
      </w:r>
      <w:r>
        <w:br/>
      </w:r>
      <w:r>
        <w:rPr>
          <w:rFonts w:ascii="Times New Roman"/>
          <w:b w:val="false"/>
          <w:i w:val="false"/>
          <w:color w:val="000000"/>
          <w:sz w:val="28"/>
        </w:rPr>
        <w:t>
      Ақпаратты жинау кезеңділігі – ай сайын.</w:t>
      </w:r>
      <w:r>
        <w:br/>
      </w:r>
      <w:r>
        <w:rPr>
          <w:rFonts w:ascii="Times New Roman"/>
          <w:b w:val="false"/>
          <w:i w:val="false"/>
          <w:color w:val="000000"/>
          <w:sz w:val="28"/>
        </w:rPr>
        <w:t>
      Ақпаратты ұсынатын тұлғалар тобы – облыстардың, республикалық маңызы бар қаланың, астананың жергілікті атқарушы органдары.</w:t>
      </w:r>
      <w:r>
        <w:br/>
      </w:r>
      <w:r>
        <w:rPr>
          <w:rFonts w:ascii="Times New Roman"/>
          <w:b w:val="false"/>
          <w:i w:val="false"/>
          <w:color w:val="000000"/>
          <w:sz w:val="28"/>
        </w:rPr>
        <w:t>
      Нысан қайда тапсырылады – газды өндіруді, тасымалдауды (тасуды),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органға (бұдан әрі – уәкілетті орган).</w:t>
      </w:r>
      <w:r>
        <w:br/>
      </w:r>
      <w:r>
        <w:rPr>
          <w:rFonts w:ascii="Times New Roman"/>
          <w:b w:val="false"/>
          <w:i w:val="false"/>
          <w:color w:val="000000"/>
          <w:sz w:val="28"/>
        </w:rPr>
        <w:t>
      Нысанды тапсыру мерзімі – есепті айдан кейінгі айдың оныншы күнінен кешіктірмей.</w:t>
      </w:r>
    </w:p>
    <w:bookmarkStart w:name="z68" w:id="39"/>
    <w:p>
      <w:pPr>
        <w:spacing w:after="0"/>
        <w:ind w:left="0"/>
        <w:jc w:val="left"/>
      </w:pPr>
      <w:r>
        <w:rPr>
          <w:rFonts w:ascii="Times New Roman"/>
          <w:b/>
          <w:i w:val="false"/>
          <w:color w:val="000000"/>
        </w:rPr>
        <w:t xml:space="preserve"> 
«Сұйытылған және тауарлық газды көтерме және бөлшек саудада</w:t>
      </w:r>
      <w:r>
        <w:br/>
      </w:r>
      <w:r>
        <w:rPr>
          <w:rFonts w:ascii="Times New Roman"/>
          <w:b/>
          <w:i w:val="false"/>
          <w:color w:val="000000"/>
        </w:rPr>
        <w:t>
өткізу туралы мәліметтер» нысанын толтыру бойынша</w:t>
      </w:r>
      <w:r>
        <w:br/>
      </w:r>
      <w:r>
        <w:rPr>
          <w:rFonts w:ascii="Times New Roman"/>
          <w:b/>
          <w:i w:val="false"/>
          <w:color w:val="000000"/>
        </w:rPr>
        <w:t>
түсініктеме</w:t>
      </w:r>
    </w:p>
    <w:bookmarkEnd w:id="39"/>
    <w:bookmarkStart w:name="z69" w:id="40"/>
    <w:p>
      <w:pPr>
        <w:spacing w:after="0"/>
        <w:ind w:left="0"/>
        <w:jc w:val="both"/>
      </w:pPr>
      <w:r>
        <w:rPr>
          <w:rFonts w:ascii="Times New Roman"/>
          <w:b w:val="false"/>
          <w:i w:val="false"/>
          <w:color w:val="000000"/>
          <w:sz w:val="28"/>
        </w:rPr>
        <w:t>
      1. Нысанды облыстардың, республикалық маңызы бар қаланың, астананың жергілікті атқарушы органдары толтырады және ай сайын, есепті айдан кейінгі айдың онынан кешіктірмей уәкілетті органға ұсынады.</w:t>
      </w:r>
      <w:r>
        <w:br/>
      </w:r>
      <w:r>
        <w:rPr>
          <w:rFonts w:ascii="Times New Roman"/>
          <w:b w:val="false"/>
          <w:i w:val="false"/>
          <w:color w:val="000000"/>
          <w:sz w:val="28"/>
        </w:rPr>
        <w:t>
</w:t>
      </w:r>
      <w:r>
        <w:rPr>
          <w:rFonts w:ascii="Times New Roman"/>
          <w:b w:val="false"/>
          <w:i w:val="false"/>
          <w:color w:val="000000"/>
          <w:sz w:val="28"/>
        </w:rPr>
        <w:t>
      2. Нысан былайша толтырылады:</w:t>
      </w:r>
      <w:r>
        <w:br/>
      </w:r>
      <w:r>
        <w:rPr>
          <w:rFonts w:ascii="Times New Roman"/>
          <w:b w:val="false"/>
          <w:i w:val="false"/>
          <w:color w:val="000000"/>
          <w:sz w:val="28"/>
        </w:rPr>
        <w:t>
      «Р/с №» деген 1-бағанда реттік нөмірі көрсетіледі, бұл ретте кейінгі ақпарат реттік нөмірлеуді үзбеуі қажет;</w:t>
      </w:r>
      <w:r>
        <w:br/>
      </w:r>
      <w:r>
        <w:rPr>
          <w:rFonts w:ascii="Times New Roman"/>
          <w:b w:val="false"/>
          <w:i w:val="false"/>
          <w:color w:val="000000"/>
          <w:sz w:val="28"/>
        </w:rPr>
        <w:t>
      «Газ қызметінің атауы» деген 2-бағанда сұйытылған және/немесе тауарлық газды өткізетін газ желісі ұйымының атауы көрсетіледі;</w:t>
      </w:r>
      <w:r>
        <w:br/>
      </w:r>
      <w:r>
        <w:rPr>
          <w:rFonts w:ascii="Times New Roman"/>
          <w:b w:val="false"/>
          <w:i w:val="false"/>
          <w:color w:val="000000"/>
          <w:sz w:val="28"/>
        </w:rPr>
        <w:t>
      «бөлшек баға» деген 3-бағанда газ өткізетін газ желісі ұйымының баллондардағы сұйытылған газдың бөлшек бағасы көрсетіледі, килограмм үшін теңгемен;</w:t>
      </w:r>
      <w:r>
        <w:br/>
      </w:r>
      <w:r>
        <w:rPr>
          <w:rFonts w:ascii="Times New Roman"/>
          <w:b w:val="false"/>
          <w:i w:val="false"/>
          <w:color w:val="000000"/>
          <w:sz w:val="28"/>
        </w:rPr>
        <w:t>
      «көтерме баға» деген 4-бағанда газ өткізетін газ желісі ұйымының баллондардағы сұйытылған газдың көтерме бағасы көрсетіледі, килограмм үшін теңгемен;</w:t>
      </w:r>
      <w:r>
        <w:br/>
      </w:r>
      <w:r>
        <w:rPr>
          <w:rFonts w:ascii="Times New Roman"/>
          <w:b w:val="false"/>
          <w:i w:val="false"/>
          <w:color w:val="000000"/>
          <w:sz w:val="28"/>
        </w:rPr>
        <w:t>
      «бөлшек баға» деген 5-бағанда газ өткізетін газ желісі ұйымының бутанның бөлшек бағасы көрсетіледі, килограмм үшін теңгемен;</w:t>
      </w:r>
      <w:r>
        <w:br/>
      </w:r>
      <w:r>
        <w:rPr>
          <w:rFonts w:ascii="Times New Roman"/>
          <w:b w:val="false"/>
          <w:i w:val="false"/>
          <w:color w:val="000000"/>
          <w:sz w:val="28"/>
        </w:rPr>
        <w:t>
      «көтерме баға» деген 6-бағанда газ өткізетін газ желісі ұйымының бутанның көтерме бағасы көрсетіледі, килограмм үшін теңгемен;</w:t>
      </w:r>
      <w:r>
        <w:br/>
      </w:r>
      <w:r>
        <w:rPr>
          <w:rFonts w:ascii="Times New Roman"/>
          <w:b w:val="false"/>
          <w:i w:val="false"/>
          <w:color w:val="000000"/>
          <w:sz w:val="28"/>
        </w:rPr>
        <w:t>
      «бөлшек баға» деген 7-бағанда газ өткізетін газ желісі ұйымының пропанның бөлшек бағасы көрсетіледі, килограмм үшін теңгемен;</w:t>
      </w:r>
      <w:r>
        <w:br/>
      </w:r>
      <w:r>
        <w:rPr>
          <w:rFonts w:ascii="Times New Roman"/>
          <w:b w:val="false"/>
          <w:i w:val="false"/>
          <w:color w:val="000000"/>
          <w:sz w:val="28"/>
        </w:rPr>
        <w:t>
      «көтерме баға» деген 8-бағанда газ өткізетін газ желісі ұйымының пропанның көтерме бағасы көрсетіледі, килограмм үшін теңгемен;</w:t>
      </w:r>
      <w:r>
        <w:br/>
      </w:r>
      <w:r>
        <w:rPr>
          <w:rFonts w:ascii="Times New Roman"/>
          <w:b w:val="false"/>
          <w:i w:val="false"/>
          <w:color w:val="000000"/>
          <w:sz w:val="28"/>
        </w:rPr>
        <w:t>
      «жеке тұлғаларға» деген 9-бағанда газ желісі ұйымының жеке тұлғалар үшін өткізетін тауарлық газының шағын көтерме сауда бағасы көрсетіледі, мың текше метр үшін теңгемен;</w:t>
      </w:r>
      <w:r>
        <w:br/>
      </w:r>
      <w:r>
        <w:rPr>
          <w:rFonts w:ascii="Times New Roman"/>
          <w:b w:val="false"/>
          <w:i w:val="false"/>
          <w:color w:val="000000"/>
          <w:sz w:val="28"/>
        </w:rPr>
        <w:t>
      «заңды тұлғаларға» деген 10-бағанда газ желісі ұйымының заңды тұлғалар үшін өткізетін тауарлық газының шағын көтерме сауда бағасы көрсетіледі, мың текше метр үшін теңгемен;</w:t>
      </w:r>
      <w:r>
        <w:br/>
      </w:r>
      <w:r>
        <w:rPr>
          <w:rFonts w:ascii="Times New Roman"/>
          <w:b w:val="false"/>
          <w:i w:val="false"/>
          <w:color w:val="000000"/>
          <w:sz w:val="28"/>
        </w:rPr>
        <w:t>
      «энергия кешеннің өнеркәсіптік кәсіпорындары үшін» деген 11-бағанда газ желісі ұйымының энергия кешенінің өнеркәсіптік кәсіпорындары үшін өткізетін тауарлық газының шағын көтерме сауда бағасы көрсетіледі, мың текше метр үшін теңгемен.</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2077"/>
        <w:gridCol w:w="1417"/>
        <w:gridCol w:w="1010"/>
        <w:gridCol w:w="1150"/>
        <w:gridCol w:w="982"/>
        <w:gridCol w:w="1151"/>
        <w:gridCol w:w="1010"/>
        <w:gridCol w:w="1278"/>
        <w:gridCol w:w="1444"/>
        <w:gridCol w:w="1979"/>
      </w:tblGrid>
      <w:tr>
        <w:trPr>
          <w:trHeight w:val="150" w:hRule="atLeast"/>
        </w:trPr>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қызметінің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тг/кг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газ, тг/мың текше 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көтерме сауда бағасы</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баға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баға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баға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кешенінің өнеркәсіптік кәсіпорындары үшін</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1-газ желісі ұйымы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2-газ желісі ұйымы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3-газ желісі ұйымы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r>
        <w:br/>
      </w:r>
      <w:r>
        <w:rPr>
          <w:rFonts w:ascii="Times New Roman"/>
          <w:b w:val="false"/>
          <w:i w:val="false"/>
          <w:color w:val="000000"/>
          <w:sz w:val="28"/>
        </w:rPr>
        <w:t>
      Тел.:                                    Электрондық мекенжайы:</w:t>
      </w:r>
      <w:r>
        <w:br/>
      </w:r>
      <w:r>
        <w:rPr>
          <w:rFonts w:ascii="Times New Roman"/>
          <w:b w:val="false"/>
          <w:i w:val="false"/>
          <w:color w:val="000000"/>
          <w:sz w:val="28"/>
        </w:rPr>
        <w:t>
      Орындаушының тегі және телефоны:         Тел.:</w:t>
      </w:r>
      <w:r>
        <w:br/>
      </w:r>
      <w:r>
        <w:rPr>
          <w:rFonts w:ascii="Times New Roman"/>
          <w:b w:val="false"/>
          <w:i w:val="false"/>
          <w:color w:val="000000"/>
          <w:sz w:val="28"/>
        </w:rPr>
        <w:t>
      Басшы: Т.А.Ә.              қолы</w:t>
      </w:r>
      <w:r>
        <w:br/>
      </w:r>
      <w:r>
        <w:rPr>
          <w:rFonts w:ascii="Times New Roman"/>
          <w:b w:val="false"/>
          <w:i w:val="false"/>
          <w:color w:val="000000"/>
          <w:sz w:val="28"/>
        </w:rPr>
        <w:t>
      Бас бухгалтер: Т.А.Ә.      қолы</w:t>
      </w:r>
      <w:r>
        <w:br/>
      </w:r>
      <w:r>
        <w:rPr>
          <w:rFonts w:ascii="Times New Roman"/>
          <w:b w:val="false"/>
          <w:i w:val="false"/>
          <w:color w:val="000000"/>
          <w:sz w:val="28"/>
        </w:rPr>
        <w:t>
      М.О.</w:t>
      </w:r>
    </w:p>
    <w:bookmarkStart w:name="z50" w:id="41"/>
    <w:p>
      <w:pPr>
        <w:spacing w:after="0"/>
        <w:ind w:left="0"/>
        <w:jc w:val="both"/>
      </w:pPr>
      <w:r>
        <w:rPr>
          <w:rFonts w:ascii="Times New Roman"/>
          <w:b w:val="false"/>
          <w:i w:val="false"/>
          <w:color w:val="000000"/>
          <w:sz w:val="28"/>
        </w:rPr>
        <w:t xml:space="preserve">
Тауарлық, сұйытылған мұнай газын  </w:t>
      </w:r>
      <w:r>
        <w:br/>
      </w:r>
      <w:r>
        <w:rPr>
          <w:rFonts w:ascii="Times New Roman"/>
          <w:b w:val="false"/>
          <w:i w:val="false"/>
          <w:color w:val="000000"/>
          <w:sz w:val="28"/>
        </w:rPr>
        <w:t>
және сұйытылған табиғи газды өндіру,</w:t>
      </w:r>
      <w:r>
        <w:br/>
      </w:r>
      <w:r>
        <w:rPr>
          <w:rFonts w:ascii="Times New Roman"/>
          <w:b w:val="false"/>
          <w:i w:val="false"/>
          <w:color w:val="000000"/>
          <w:sz w:val="28"/>
        </w:rPr>
        <w:t>
тасымалдау (тасу), сақтау және өткізу</w:t>
      </w:r>
      <w:r>
        <w:br/>
      </w:r>
      <w:r>
        <w:rPr>
          <w:rFonts w:ascii="Times New Roman"/>
          <w:b w:val="false"/>
          <w:i w:val="false"/>
          <w:color w:val="000000"/>
          <w:sz w:val="28"/>
        </w:rPr>
        <w:t xml:space="preserve">
мониторингі бойынша мәліметтерді   </w:t>
      </w:r>
      <w:r>
        <w:br/>
      </w:r>
      <w:r>
        <w:rPr>
          <w:rFonts w:ascii="Times New Roman"/>
          <w:b w:val="false"/>
          <w:i w:val="false"/>
          <w:color w:val="000000"/>
          <w:sz w:val="28"/>
        </w:rPr>
        <w:t xml:space="preserve">
ұсыну қағидаларына 9-қосымша    </w:t>
      </w:r>
    </w:p>
    <w:bookmarkEnd w:id="41"/>
    <w:p>
      <w:pPr>
        <w:spacing w:after="0"/>
        <w:ind w:left="0"/>
        <w:jc w:val="both"/>
      </w:pPr>
      <w:r>
        <w:rPr>
          <w:rFonts w:ascii="Times New Roman"/>
          <w:b w:val="false"/>
          <w:i w:val="false"/>
          <w:color w:val="000000"/>
          <w:sz w:val="28"/>
        </w:rPr>
        <w:t>Әкімшілік деректерді</w:t>
      </w:r>
      <w:r>
        <w:br/>
      </w:r>
      <w:r>
        <w:rPr>
          <w:rFonts w:ascii="Times New Roman"/>
          <w:b w:val="false"/>
          <w:i w:val="false"/>
          <w:color w:val="000000"/>
          <w:sz w:val="28"/>
        </w:rPr>
        <w:t xml:space="preserve">
жинауға арналған  </w:t>
      </w:r>
      <w:r>
        <w:br/>
      </w:r>
      <w:r>
        <w:rPr>
          <w:rFonts w:ascii="Times New Roman"/>
          <w:b w:val="false"/>
          <w:i w:val="false"/>
          <w:color w:val="000000"/>
          <w:sz w:val="28"/>
        </w:rPr>
        <w:t xml:space="preserve">
нысан       </w:t>
      </w:r>
    </w:p>
    <w:bookmarkStart w:name="z71" w:id="42"/>
    <w:p>
      <w:pPr>
        <w:spacing w:after="0"/>
        <w:ind w:left="0"/>
        <w:jc w:val="left"/>
      </w:pPr>
      <w:r>
        <w:rPr>
          <w:rFonts w:ascii="Times New Roman"/>
          <w:b/>
          <w:i w:val="false"/>
          <w:color w:val="000000"/>
        </w:rPr>
        <w:t xml:space="preserve"> 
Сұйытылған газды өткізу және тұтыну</w:t>
      </w:r>
    </w:p>
    <w:bookmarkEnd w:id="42"/>
    <w:p>
      <w:pPr>
        <w:spacing w:after="0"/>
        <w:ind w:left="0"/>
        <w:jc w:val="both"/>
      </w:pPr>
      <w:r>
        <w:rPr>
          <w:rFonts w:ascii="Times New Roman"/>
          <w:b w:val="false"/>
          <w:i w:val="false"/>
          <w:color w:val="ff0000"/>
          <w:sz w:val="28"/>
        </w:rPr>
        <w:t>      Ескерту. 9-қосымша жаңа редакцияда - ҚР Үкіметінің 21.01.2014 </w:t>
      </w:r>
      <w:r>
        <w:rPr>
          <w:rFonts w:ascii="Times New Roman"/>
          <w:b w:val="false"/>
          <w:i w:val="false"/>
          <w:color w:val="ff0000"/>
          <w:sz w:val="28"/>
        </w:rPr>
        <w:t>№ 17</w:t>
      </w:r>
      <w:r>
        <w:rPr>
          <w:rFonts w:ascii="Times New Roman"/>
          <w:b w:val="false"/>
          <w:i w:val="false"/>
          <w:color w:val="ff0000"/>
          <w:sz w:val="28"/>
        </w:rPr>
        <w:t> қаулысымен. </w:t>
      </w:r>
    </w:p>
    <w:p>
      <w:pPr>
        <w:spacing w:after="0"/>
        <w:ind w:left="0"/>
        <w:jc w:val="both"/>
      </w:pPr>
      <w:r>
        <w:rPr>
          <w:rFonts w:ascii="Times New Roman"/>
          <w:b w:val="false"/>
          <w:i w:val="false"/>
          <w:color w:val="000000"/>
          <w:sz w:val="28"/>
        </w:rPr>
        <w:t>      Есепті кезең 20__ жылғы ___________.</w:t>
      </w:r>
      <w:r>
        <w:br/>
      </w:r>
      <w:r>
        <w:rPr>
          <w:rFonts w:ascii="Times New Roman"/>
          <w:b w:val="false"/>
          <w:i w:val="false"/>
          <w:color w:val="000000"/>
          <w:sz w:val="28"/>
        </w:rPr>
        <w:t>
      Нысандар индексі (нысан атауының қысқаша әріптік-сандық көрінісі) – ГҚ-9 (Тауарлық, сұйытылған мұнай газын және сұйытылған табиғи газды өндіру, тасымалдау (тасу), сақтау және өткізу мониторингі бойынша мәліметтерді ұсыну қағидаларына 9-қосымша).</w:t>
      </w:r>
      <w:r>
        <w:br/>
      </w:r>
      <w:r>
        <w:rPr>
          <w:rFonts w:ascii="Times New Roman"/>
          <w:b w:val="false"/>
          <w:i w:val="false"/>
          <w:color w:val="000000"/>
          <w:sz w:val="28"/>
        </w:rPr>
        <w:t>
      Ақпаратты жинау кезеңділігі – ай сайын.</w:t>
      </w:r>
      <w:r>
        <w:br/>
      </w:r>
      <w:r>
        <w:rPr>
          <w:rFonts w:ascii="Times New Roman"/>
          <w:b w:val="false"/>
          <w:i w:val="false"/>
          <w:color w:val="000000"/>
          <w:sz w:val="28"/>
        </w:rPr>
        <w:t>
      Ақпаратты ұсынатын тұлғалар тобы – облыстардың, республикалық маңызы бар қаланың, астананың жергілікті атқарушы органдары.</w:t>
      </w:r>
      <w:r>
        <w:br/>
      </w:r>
      <w:r>
        <w:rPr>
          <w:rFonts w:ascii="Times New Roman"/>
          <w:b w:val="false"/>
          <w:i w:val="false"/>
          <w:color w:val="000000"/>
          <w:sz w:val="28"/>
        </w:rPr>
        <w:t>
      Нысан қайда тапсырылады – газды өндіруді, тасымалдауды (тасуды),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органға (бұдан әрі – уәкілетті орган).</w:t>
      </w:r>
      <w:r>
        <w:br/>
      </w:r>
      <w:r>
        <w:rPr>
          <w:rFonts w:ascii="Times New Roman"/>
          <w:b w:val="false"/>
          <w:i w:val="false"/>
          <w:color w:val="000000"/>
          <w:sz w:val="28"/>
        </w:rPr>
        <w:t>
      Нысанды тапсыру мерзімі – ай сайын, есепті айдан кейінгі айдың он бесінші күнінен кешіктірмей.</w:t>
      </w:r>
    </w:p>
    <w:bookmarkStart w:name="z72" w:id="43"/>
    <w:p>
      <w:pPr>
        <w:spacing w:after="0"/>
        <w:ind w:left="0"/>
        <w:jc w:val="left"/>
      </w:pPr>
      <w:r>
        <w:rPr>
          <w:rFonts w:ascii="Times New Roman"/>
          <w:b/>
          <w:i w:val="false"/>
          <w:color w:val="000000"/>
        </w:rPr>
        <w:t xml:space="preserve"> 
«Сұйытылған газды өткізу және тұтыну» нысанын толтыру бойынша</w:t>
      </w:r>
      <w:r>
        <w:br/>
      </w:r>
      <w:r>
        <w:rPr>
          <w:rFonts w:ascii="Times New Roman"/>
          <w:b/>
          <w:i w:val="false"/>
          <w:color w:val="000000"/>
        </w:rPr>
        <w:t>
түсініктеме</w:t>
      </w:r>
    </w:p>
    <w:bookmarkEnd w:id="43"/>
    <w:bookmarkStart w:name="z73" w:id="44"/>
    <w:p>
      <w:pPr>
        <w:spacing w:after="0"/>
        <w:ind w:left="0"/>
        <w:jc w:val="both"/>
      </w:pPr>
      <w:r>
        <w:rPr>
          <w:rFonts w:ascii="Times New Roman"/>
          <w:b w:val="false"/>
          <w:i w:val="false"/>
          <w:color w:val="000000"/>
          <w:sz w:val="28"/>
        </w:rPr>
        <w:t>
      1. Нысанды облыстардың, республикалық маңызы бар қаланың, астананың жергілікті атқарушы органдары толтырады және ай сайын, есепті айдан кейінгі айдың онынан кешіктірмей уәкілетті органға ұсынады.</w:t>
      </w:r>
      <w:r>
        <w:br/>
      </w:r>
      <w:r>
        <w:rPr>
          <w:rFonts w:ascii="Times New Roman"/>
          <w:b w:val="false"/>
          <w:i w:val="false"/>
          <w:color w:val="000000"/>
          <w:sz w:val="28"/>
        </w:rPr>
        <w:t>
</w:t>
      </w:r>
      <w:r>
        <w:rPr>
          <w:rFonts w:ascii="Times New Roman"/>
          <w:b w:val="false"/>
          <w:i w:val="false"/>
          <w:color w:val="000000"/>
          <w:sz w:val="28"/>
        </w:rPr>
        <w:t>
      2. Нысан былайша толтырылады:</w:t>
      </w:r>
      <w:r>
        <w:br/>
      </w:r>
      <w:r>
        <w:rPr>
          <w:rFonts w:ascii="Times New Roman"/>
          <w:b w:val="false"/>
          <w:i w:val="false"/>
          <w:color w:val="000000"/>
          <w:sz w:val="28"/>
        </w:rPr>
        <w:t>
      «Р/с №» деген 1-бағанда реттік нөмірі көрсетіледі, бұл ретте кейінгі ақпарат реттік нөмірлеуді үзбеуі қажет;</w:t>
      </w:r>
      <w:r>
        <w:br/>
      </w:r>
      <w:r>
        <w:rPr>
          <w:rFonts w:ascii="Times New Roman"/>
          <w:b w:val="false"/>
          <w:i w:val="false"/>
          <w:color w:val="000000"/>
          <w:sz w:val="28"/>
        </w:rPr>
        <w:t>
      «Газ қызметінің атауы» деген 2-бағанда тиісті облысқа, республикалық маңызы бар қалаға, астанаға сұйытылған газды жеткізетін газ желісі ұйымының атауы көрсетіледі;</w:t>
      </w:r>
      <w:r>
        <w:br/>
      </w:r>
      <w:r>
        <w:rPr>
          <w:rFonts w:ascii="Times New Roman"/>
          <w:b w:val="false"/>
          <w:i w:val="false"/>
          <w:color w:val="000000"/>
          <w:sz w:val="28"/>
        </w:rPr>
        <w:t>
      «Кәсіпорынның мекенжайы, телефоны» деген 3-бағанда газ желісі ұйымдарының байланыс ақпараттары көрсетіледі;</w:t>
      </w:r>
      <w:r>
        <w:br/>
      </w:r>
      <w:r>
        <w:rPr>
          <w:rFonts w:ascii="Times New Roman"/>
          <w:b w:val="false"/>
          <w:i w:val="false"/>
          <w:color w:val="000000"/>
          <w:sz w:val="28"/>
        </w:rPr>
        <w:t>
      «Айы» деген 4-бағанда (облысқа, республикалық маңызы бар қалаға, астанаға сұйытылған газды жеткізетін газ желісі ұйымдарына жеткізілген сұйытылған газ көлемі) есепті айдағы сұйытылған газды өткізу және тұтыну бойынша жоспарлы және нақты көрсеткіштер көрсетіледі (тиісті облыстың, республикалық маңызы бар қаланың, астананың тұтынушылары үшін көрсетілген газ желісі ұйымдар бөлген сұйытылған газдың көлемі);</w:t>
      </w:r>
      <w:r>
        <w:br/>
      </w:r>
      <w:r>
        <w:rPr>
          <w:rFonts w:ascii="Times New Roman"/>
          <w:b w:val="false"/>
          <w:i w:val="false"/>
          <w:color w:val="000000"/>
          <w:sz w:val="28"/>
        </w:rPr>
        <w:t>
      «20__ жылдың басынан бері» деген 5-бағанда ағымдағы жылғы қаңтардан бастап есепті ай кезеңіндегі сұйытылған газды өткізу және тұтыну бойынша жоспарлы және нақты көрсеткіштер көрсетіледі;</w:t>
      </w:r>
      <w:r>
        <w:br/>
      </w:r>
      <w:r>
        <w:rPr>
          <w:rFonts w:ascii="Times New Roman"/>
          <w:b w:val="false"/>
          <w:i w:val="false"/>
          <w:color w:val="000000"/>
          <w:sz w:val="28"/>
        </w:rPr>
        <w:t>
      «Ай соңында қалғаны» деген 6-бағанда есепті ай соңында газ желісі ұйымдарында қалған сұйытылған газдың көлемі көрсетіледі;</w:t>
      </w:r>
      <w:r>
        <w:br/>
      </w:r>
      <w:r>
        <w:rPr>
          <w:rFonts w:ascii="Times New Roman"/>
          <w:b w:val="false"/>
          <w:i w:val="false"/>
          <w:color w:val="000000"/>
          <w:sz w:val="28"/>
        </w:rPr>
        <w:t>
      «Өндіруші зауыттар» деген 7-бағанда жеткізілетін сұйытылған газ өндірілген өндірушінің атауы көрсетіледі (егер импорт болса, онда атаудың орнына «импорт» көрсетілсін);</w:t>
      </w:r>
      <w:r>
        <w:br/>
      </w:r>
      <w:r>
        <w:rPr>
          <w:rFonts w:ascii="Times New Roman"/>
          <w:b w:val="false"/>
          <w:i w:val="false"/>
          <w:color w:val="000000"/>
          <w:sz w:val="28"/>
        </w:rPr>
        <w:t>
      «Газ қызметтеріне жеткізуші компаниялар» деген 8-бағанда сұйытылған газды өндірушілерден газ желісі ұйымдарына дейін жеткізетін компаниялардың атауы (егер ондайлар болса) көрсетіледі;</w:t>
      </w:r>
      <w:r>
        <w:br/>
      </w:r>
      <w:r>
        <w:rPr>
          <w:rFonts w:ascii="Times New Roman"/>
          <w:b w:val="false"/>
          <w:i w:val="false"/>
          <w:color w:val="000000"/>
          <w:sz w:val="28"/>
        </w:rPr>
        <w:t>
      «Өткізу көлемдері» деген 9-бағанда тиісті ай және жыл басынан бері сұйытылған газды өткізу көлемдері екі бөлікке: халыққа және кәсіпорындарға бөлу арқылы көрсетіледі.</w:t>
      </w:r>
    </w:p>
    <w:bookmarkEnd w:id="44"/>
    <w:p>
      <w:pPr>
        <w:spacing w:after="0"/>
        <w:ind w:left="0"/>
        <w:jc w:val="both"/>
      </w:pPr>
      <w:r>
        <w:rPr>
          <w:rFonts w:ascii="Times New Roman"/>
          <w:b w:val="false"/>
          <w:i w:val="false"/>
          <w:color w:val="000000"/>
          <w:sz w:val="28"/>
        </w:rPr>
        <w:t>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2428"/>
        <w:gridCol w:w="1358"/>
        <w:gridCol w:w="1206"/>
        <w:gridCol w:w="1206"/>
        <w:gridCol w:w="1207"/>
        <w:gridCol w:w="1207"/>
        <w:gridCol w:w="1224"/>
        <w:gridCol w:w="1224"/>
        <w:gridCol w:w="1224"/>
        <w:gridCol w:w="1224"/>
      </w:tblGrid>
      <w:tr>
        <w:trPr>
          <w:trHeight w:val="39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қызметінің атауы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мекенжайы, телефоны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жылдың басынан бері</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r>
      <w:tr>
        <w:trPr>
          <w:trHeight w:val="1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1-газ желісі ұйымы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2-газ желісі ұйымы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3-газ желісі ұйымы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3008"/>
        <w:gridCol w:w="1690"/>
        <w:gridCol w:w="1847"/>
        <w:gridCol w:w="2505"/>
        <w:gridCol w:w="1014"/>
        <w:gridCol w:w="1179"/>
        <w:gridCol w:w="841"/>
        <w:gridCol w:w="1353"/>
      </w:tblGrid>
      <w:tr>
        <w:trPr>
          <w:trHeight w:val="15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қызметінің атауы</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соңында қалғаны</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зауыттар</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қызметтеріне жеткізуші компаниялар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көлемдері</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кәсіпорындарға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 бері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 бері</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1-газ желісі ұйымы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2-газ желісі ұйымы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3-газ желісі ұйымы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r>
        <w:br/>
      </w:r>
      <w:r>
        <w:rPr>
          <w:rFonts w:ascii="Times New Roman"/>
          <w:b w:val="false"/>
          <w:i w:val="false"/>
          <w:color w:val="000000"/>
          <w:sz w:val="28"/>
        </w:rPr>
        <w:t>
      Тел.:                                    Электрондық мекенжайы:</w:t>
      </w:r>
      <w:r>
        <w:br/>
      </w:r>
      <w:r>
        <w:rPr>
          <w:rFonts w:ascii="Times New Roman"/>
          <w:b w:val="false"/>
          <w:i w:val="false"/>
          <w:color w:val="000000"/>
          <w:sz w:val="28"/>
        </w:rPr>
        <w:t>
      Орындаушының тегі және телефоны:         Тел.:</w:t>
      </w:r>
      <w:r>
        <w:br/>
      </w:r>
      <w:r>
        <w:rPr>
          <w:rFonts w:ascii="Times New Roman"/>
          <w:b w:val="false"/>
          <w:i w:val="false"/>
          <w:color w:val="000000"/>
          <w:sz w:val="28"/>
        </w:rPr>
        <w:t>
      Басшы: Т.А.Ә.              қолы</w:t>
      </w:r>
      <w:r>
        <w:br/>
      </w:r>
      <w:r>
        <w:rPr>
          <w:rFonts w:ascii="Times New Roman"/>
          <w:b w:val="false"/>
          <w:i w:val="false"/>
          <w:color w:val="000000"/>
          <w:sz w:val="28"/>
        </w:rPr>
        <w:t>
      Бас бухгалтер: Т.А.Ә.      қолы</w:t>
      </w:r>
      <w:r>
        <w:br/>
      </w:r>
      <w:r>
        <w:rPr>
          <w:rFonts w:ascii="Times New Roman"/>
          <w:b w:val="false"/>
          <w:i w:val="false"/>
          <w:color w:val="000000"/>
          <w:sz w:val="28"/>
        </w:rPr>
        <w:t>
      М.О.</w:t>
      </w:r>
    </w:p>
    <w:bookmarkStart w:name="z51" w:id="45"/>
    <w:p>
      <w:pPr>
        <w:spacing w:after="0"/>
        <w:ind w:left="0"/>
        <w:jc w:val="both"/>
      </w:pPr>
      <w:r>
        <w:rPr>
          <w:rFonts w:ascii="Times New Roman"/>
          <w:b w:val="false"/>
          <w:i w:val="false"/>
          <w:color w:val="000000"/>
          <w:sz w:val="28"/>
        </w:rPr>
        <w:t xml:space="preserve">
Тауарлық, сұйытылған мұнай газын  </w:t>
      </w:r>
      <w:r>
        <w:br/>
      </w:r>
      <w:r>
        <w:rPr>
          <w:rFonts w:ascii="Times New Roman"/>
          <w:b w:val="false"/>
          <w:i w:val="false"/>
          <w:color w:val="000000"/>
          <w:sz w:val="28"/>
        </w:rPr>
        <w:t>
және сұйытылған табиғи газды өндіру,</w:t>
      </w:r>
      <w:r>
        <w:br/>
      </w:r>
      <w:r>
        <w:rPr>
          <w:rFonts w:ascii="Times New Roman"/>
          <w:b w:val="false"/>
          <w:i w:val="false"/>
          <w:color w:val="000000"/>
          <w:sz w:val="28"/>
        </w:rPr>
        <w:t>
тасымалдау (тасу), сақтау және өткізу</w:t>
      </w:r>
      <w:r>
        <w:br/>
      </w:r>
      <w:r>
        <w:rPr>
          <w:rFonts w:ascii="Times New Roman"/>
          <w:b w:val="false"/>
          <w:i w:val="false"/>
          <w:color w:val="000000"/>
          <w:sz w:val="28"/>
        </w:rPr>
        <w:t xml:space="preserve">
мониторингі бойынша мәліметтерді   </w:t>
      </w:r>
      <w:r>
        <w:br/>
      </w:r>
      <w:r>
        <w:rPr>
          <w:rFonts w:ascii="Times New Roman"/>
          <w:b w:val="false"/>
          <w:i w:val="false"/>
          <w:color w:val="000000"/>
          <w:sz w:val="28"/>
        </w:rPr>
        <w:t xml:space="preserve">
ұсыну қағидаларына 10-қосымша    </w:t>
      </w:r>
    </w:p>
    <w:bookmarkEnd w:id="45"/>
    <w:p>
      <w:pPr>
        <w:spacing w:after="0"/>
        <w:ind w:left="0"/>
        <w:jc w:val="both"/>
      </w:pPr>
      <w:r>
        <w:rPr>
          <w:rFonts w:ascii="Times New Roman"/>
          <w:b w:val="false"/>
          <w:i w:val="false"/>
          <w:color w:val="000000"/>
          <w:sz w:val="28"/>
        </w:rPr>
        <w:t>      Әкімшілік деректерді</w:t>
      </w:r>
      <w:r>
        <w:br/>
      </w:r>
      <w:r>
        <w:rPr>
          <w:rFonts w:ascii="Times New Roman"/>
          <w:b w:val="false"/>
          <w:i w:val="false"/>
          <w:color w:val="000000"/>
          <w:sz w:val="28"/>
        </w:rPr>
        <w:t xml:space="preserve">
жинауға арналған  </w:t>
      </w:r>
      <w:r>
        <w:br/>
      </w:r>
      <w:r>
        <w:rPr>
          <w:rFonts w:ascii="Times New Roman"/>
          <w:b w:val="false"/>
          <w:i w:val="false"/>
          <w:color w:val="000000"/>
          <w:sz w:val="28"/>
        </w:rPr>
        <w:t xml:space="preserve">
нысан       </w:t>
      </w:r>
    </w:p>
    <w:bookmarkStart w:name="z75" w:id="46"/>
    <w:p>
      <w:pPr>
        <w:spacing w:after="0"/>
        <w:ind w:left="0"/>
        <w:jc w:val="left"/>
      </w:pPr>
      <w:r>
        <w:rPr>
          <w:rFonts w:ascii="Times New Roman"/>
          <w:b/>
          <w:i w:val="false"/>
          <w:color w:val="000000"/>
        </w:rPr>
        <w:t xml:space="preserve"> 
(облыстың атауы) бойынша сұйытылған мұнай газын тұтынудың</w:t>
      </w:r>
      <w:r>
        <w:br/>
      </w:r>
      <w:r>
        <w:rPr>
          <w:rFonts w:ascii="Times New Roman"/>
          <w:b/>
          <w:i w:val="false"/>
          <w:color w:val="000000"/>
        </w:rPr>
        <w:t>
20__ жылға арналған болжамы</w:t>
      </w:r>
    </w:p>
    <w:bookmarkEnd w:id="46"/>
    <w:p>
      <w:pPr>
        <w:spacing w:after="0"/>
        <w:ind w:left="0"/>
        <w:jc w:val="both"/>
      </w:pPr>
      <w:r>
        <w:rPr>
          <w:rFonts w:ascii="Times New Roman"/>
          <w:b w:val="false"/>
          <w:i w:val="false"/>
          <w:color w:val="ff0000"/>
          <w:sz w:val="28"/>
        </w:rPr>
        <w:t>      Ескерту. 10-қосымша жаңа редакцияда - ҚР Үкіметінің 21.01.2014 </w:t>
      </w:r>
      <w:r>
        <w:rPr>
          <w:rFonts w:ascii="Times New Roman"/>
          <w:b w:val="false"/>
          <w:i w:val="false"/>
          <w:color w:val="ff0000"/>
          <w:sz w:val="28"/>
        </w:rPr>
        <w:t>№ 17</w:t>
      </w:r>
      <w:r>
        <w:rPr>
          <w:rFonts w:ascii="Times New Roman"/>
          <w:b w:val="false"/>
          <w:i w:val="false"/>
          <w:color w:val="ff0000"/>
          <w:sz w:val="28"/>
        </w:rPr>
        <w:t> қаулысымен.</w:t>
      </w:r>
    </w:p>
    <w:p>
      <w:pPr>
        <w:spacing w:after="0"/>
        <w:ind w:left="0"/>
        <w:jc w:val="both"/>
      </w:pPr>
      <w:r>
        <w:rPr>
          <w:rFonts w:ascii="Times New Roman"/>
          <w:b w:val="false"/>
          <w:i w:val="false"/>
          <w:color w:val="000000"/>
          <w:sz w:val="28"/>
        </w:rPr>
        <w:t>      Есепті кезең 20__ жылғы ___________.</w:t>
      </w:r>
      <w:r>
        <w:br/>
      </w:r>
      <w:r>
        <w:rPr>
          <w:rFonts w:ascii="Times New Roman"/>
          <w:b w:val="false"/>
          <w:i w:val="false"/>
          <w:color w:val="000000"/>
          <w:sz w:val="28"/>
        </w:rPr>
        <w:t>
      Нысандар индексі (нысан атауының қысқаша әріптік-сандық көрінісі) – ГҚ-10 (Тауарлық, сұйытылған мұнай газын және сұйытылған табиғи газды өндіру, тасымалдау (тасу), сақтау және өткізу мониторингі бойынша мәліметтерді ұсыну қағидаларына 10-қосымша).</w:t>
      </w:r>
      <w:r>
        <w:br/>
      </w:r>
      <w:r>
        <w:rPr>
          <w:rFonts w:ascii="Times New Roman"/>
          <w:b w:val="false"/>
          <w:i w:val="false"/>
          <w:color w:val="000000"/>
          <w:sz w:val="28"/>
        </w:rPr>
        <w:t>
      Ақпаратты жинау кезеңділігі – жыл сайын.</w:t>
      </w:r>
      <w:r>
        <w:br/>
      </w:r>
      <w:r>
        <w:rPr>
          <w:rFonts w:ascii="Times New Roman"/>
          <w:b w:val="false"/>
          <w:i w:val="false"/>
          <w:color w:val="000000"/>
          <w:sz w:val="28"/>
        </w:rPr>
        <w:t>
      Ақпаратты ұсынатын тұлғалар тобы – облыстардың, республикалық маңызы бар қаланың, астананың жергілікті атқарушы органдары.</w:t>
      </w:r>
      <w:r>
        <w:br/>
      </w:r>
      <w:r>
        <w:rPr>
          <w:rFonts w:ascii="Times New Roman"/>
          <w:b w:val="false"/>
          <w:i w:val="false"/>
          <w:color w:val="000000"/>
          <w:sz w:val="28"/>
        </w:rPr>
        <w:t>
      Нысан қайда тапсырылады – газды өндіруді, тасымалдауды (тасуды), сақтауды және көтерме саудада өткізуді, сондай-ақ елді мекендердің шекаралары шегінен тыс тауарлық және сұйытылған мұнай газын бөлшек саудада өткізуді және тұтынуды мемлекеттік реттеуді жүзеге асыратын орталық атқарушы органға (бұдан әрі – уәкілетті орган).</w:t>
      </w:r>
      <w:r>
        <w:br/>
      </w:r>
      <w:r>
        <w:rPr>
          <w:rFonts w:ascii="Times New Roman"/>
          <w:b w:val="false"/>
          <w:i w:val="false"/>
          <w:color w:val="000000"/>
          <w:sz w:val="28"/>
        </w:rPr>
        <w:t>
      Нысанды тапсыру мерзімі – жыл сайын, жоспарланған кезең басталғанға дейін үш айдан кешіктірмей.</w:t>
      </w:r>
    </w:p>
    <w:bookmarkStart w:name="z76" w:id="47"/>
    <w:p>
      <w:pPr>
        <w:spacing w:after="0"/>
        <w:ind w:left="0"/>
        <w:jc w:val="left"/>
      </w:pPr>
      <w:r>
        <w:rPr>
          <w:rFonts w:ascii="Times New Roman"/>
          <w:b/>
          <w:i w:val="false"/>
          <w:color w:val="000000"/>
        </w:rPr>
        <w:t xml:space="preserve"> 
«(Облыстың атауы) бойынша сұйытылған мұнай газын тұтынудың</w:t>
      </w:r>
      <w:r>
        <w:br/>
      </w:r>
      <w:r>
        <w:rPr>
          <w:rFonts w:ascii="Times New Roman"/>
          <w:b/>
          <w:i w:val="false"/>
          <w:color w:val="000000"/>
        </w:rPr>
        <w:t>
20__ жылға арналған болжамы» нысанын толтыру бойынша</w:t>
      </w:r>
      <w:r>
        <w:br/>
      </w:r>
      <w:r>
        <w:rPr>
          <w:rFonts w:ascii="Times New Roman"/>
          <w:b/>
          <w:i w:val="false"/>
          <w:color w:val="000000"/>
        </w:rPr>
        <w:t>
түсініктеме</w:t>
      </w:r>
    </w:p>
    <w:bookmarkEnd w:id="47"/>
    <w:bookmarkStart w:name="z77" w:id="48"/>
    <w:p>
      <w:pPr>
        <w:spacing w:after="0"/>
        <w:ind w:left="0"/>
        <w:jc w:val="both"/>
      </w:pPr>
      <w:r>
        <w:rPr>
          <w:rFonts w:ascii="Times New Roman"/>
          <w:b w:val="false"/>
          <w:i w:val="false"/>
          <w:color w:val="000000"/>
          <w:sz w:val="28"/>
        </w:rPr>
        <w:t>
      1. Нысанды облыстардың, республикалық маңызы бар қаланың, астананың жергілікті атқарушы органдары толтырады және жыл сайын, жоспарланған кезең басталғанға дейін үш айдан кешіктірмей уәкілетті органға ұсынады.</w:t>
      </w:r>
      <w:r>
        <w:br/>
      </w:r>
      <w:r>
        <w:rPr>
          <w:rFonts w:ascii="Times New Roman"/>
          <w:b w:val="false"/>
          <w:i w:val="false"/>
          <w:color w:val="000000"/>
          <w:sz w:val="28"/>
        </w:rPr>
        <w:t>
</w:t>
      </w:r>
      <w:r>
        <w:rPr>
          <w:rFonts w:ascii="Times New Roman"/>
          <w:b w:val="false"/>
          <w:i w:val="false"/>
          <w:color w:val="000000"/>
          <w:sz w:val="28"/>
        </w:rPr>
        <w:t>
      2. Нысан былайша толтырылады:</w:t>
      </w:r>
      <w:r>
        <w:br/>
      </w:r>
      <w:r>
        <w:rPr>
          <w:rFonts w:ascii="Times New Roman"/>
          <w:b w:val="false"/>
          <w:i w:val="false"/>
          <w:color w:val="000000"/>
          <w:sz w:val="28"/>
        </w:rPr>
        <w:t>
      «Қаңтар» деген 2-бағанда, «ақпан» деген 3-бағанда, «наурыз» деген 4-бағанда, «сәуір» деген 5-бағанда, «мамыр» деген 6-бағанда, «маусым» деген 7-бағанда, «шілде» деген 8-бағанда, «тамыз» деген 9-бағанда, «қыркүйек» деген 10-бағанда, «қазан» деген 11-бағанда, «қараша» деген 12-бағанда, «желтоқсан» деген 13-бағанда тиісті ай үшін сұйытылған мұнай газын тұтынудың болжамдық көлемі көрсетіледі;</w:t>
      </w:r>
      <w:r>
        <w:br/>
      </w:r>
      <w:r>
        <w:rPr>
          <w:rFonts w:ascii="Times New Roman"/>
          <w:b w:val="false"/>
          <w:i w:val="false"/>
          <w:color w:val="000000"/>
          <w:sz w:val="28"/>
        </w:rPr>
        <w:t>
      «20__ жылғы жиыны» деген 14-бағанда сұйытылған мұнай газын қаңтардан бастап есепті айға дейінгі кезеңде тұтынудың жалпы болжамдық көлемі көрсетіледі.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896"/>
        <w:gridCol w:w="897"/>
        <w:gridCol w:w="897"/>
        <w:gridCol w:w="752"/>
        <w:gridCol w:w="1082"/>
        <w:gridCol w:w="1030"/>
        <w:gridCol w:w="844"/>
        <w:gridCol w:w="924"/>
        <w:gridCol w:w="1326"/>
        <w:gridCol w:w="943"/>
        <w:gridCol w:w="1101"/>
        <w:gridCol w:w="1366"/>
        <w:gridCol w:w="1165"/>
      </w:tblGrid>
      <w:tr>
        <w:trPr>
          <w:trHeight w:val="114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жиыны</w:t>
            </w:r>
          </w:p>
        </w:tc>
      </w:tr>
      <w:tr>
        <w:trPr>
          <w:trHeight w:val="30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r>
        <w:br/>
      </w:r>
      <w:r>
        <w:rPr>
          <w:rFonts w:ascii="Times New Roman"/>
          <w:b w:val="false"/>
          <w:i w:val="false"/>
          <w:color w:val="000000"/>
          <w:sz w:val="28"/>
        </w:rPr>
        <w:t>
      Тел.:                                    Электрондық мекенжайы:</w:t>
      </w:r>
      <w:r>
        <w:br/>
      </w:r>
      <w:r>
        <w:rPr>
          <w:rFonts w:ascii="Times New Roman"/>
          <w:b w:val="false"/>
          <w:i w:val="false"/>
          <w:color w:val="000000"/>
          <w:sz w:val="28"/>
        </w:rPr>
        <w:t>
      Орындаушының тегі және телефоны:         Тел.:</w:t>
      </w:r>
      <w:r>
        <w:br/>
      </w:r>
      <w:r>
        <w:rPr>
          <w:rFonts w:ascii="Times New Roman"/>
          <w:b w:val="false"/>
          <w:i w:val="false"/>
          <w:color w:val="000000"/>
          <w:sz w:val="28"/>
        </w:rPr>
        <w:t>
      Басшы: Т.А.Ә.              қолы</w:t>
      </w:r>
      <w:r>
        <w:br/>
      </w:r>
      <w:r>
        <w:rPr>
          <w:rFonts w:ascii="Times New Roman"/>
          <w:b w:val="false"/>
          <w:i w:val="false"/>
          <w:color w:val="000000"/>
          <w:sz w:val="28"/>
        </w:rPr>
        <w:t>
      Бас бухгалтер: Т.А.Ә.      қолы</w:t>
      </w:r>
      <w:r>
        <w:br/>
      </w:r>
      <w:r>
        <w:rPr>
          <w:rFonts w:ascii="Times New Roman"/>
          <w:b w:val="false"/>
          <w:i w:val="false"/>
          <w:color w:val="000000"/>
          <w:sz w:val="28"/>
        </w:rPr>
        <w:t>
      М.О.</w:t>
      </w:r>
    </w:p>
    <w:bookmarkStart w:name="z52" w:id="49"/>
    <w:p>
      <w:pPr>
        <w:spacing w:after="0"/>
        <w:ind w:left="0"/>
        <w:jc w:val="both"/>
      </w:pPr>
      <w:r>
        <w:rPr>
          <w:rFonts w:ascii="Times New Roman"/>
          <w:b w:val="false"/>
          <w:i w:val="false"/>
          <w:color w:val="000000"/>
          <w:sz w:val="28"/>
        </w:rPr>
        <w:t xml:space="preserve">
Тауарлық, сұйытылған мұнай газын  </w:t>
      </w:r>
      <w:r>
        <w:br/>
      </w:r>
      <w:r>
        <w:rPr>
          <w:rFonts w:ascii="Times New Roman"/>
          <w:b w:val="false"/>
          <w:i w:val="false"/>
          <w:color w:val="000000"/>
          <w:sz w:val="28"/>
        </w:rPr>
        <w:t>
және сұйытылған табиғи газды өндіру,</w:t>
      </w:r>
      <w:r>
        <w:br/>
      </w:r>
      <w:r>
        <w:rPr>
          <w:rFonts w:ascii="Times New Roman"/>
          <w:b w:val="false"/>
          <w:i w:val="false"/>
          <w:color w:val="000000"/>
          <w:sz w:val="28"/>
        </w:rPr>
        <w:t>
тасымалдау (тасу), сақтау және өткізу</w:t>
      </w:r>
      <w:r>
        <w:br/>
      </w:r>
      <w:r>
        <w:rPr>
          <w:rFonts w:ascii="Times New Roman"/>
          <w:b w:val="false"/>
          <w:i w:val="false"/>
          <w:color w:val="000000"/>
          <w:sz w:val="28"/>
        </w:rPr>
        <w:t xml:space="preserve">
мониторингі бойынша мәліметтерді   </w:t>
      </w:r>
      <w:r>
        <w:br/>
      </w:r>
      <w:r>
        <w:rPr>
          <w:rFonts w:ascii="Times New Roman"/>
          <w:b w:val="false"/>
          <w:i w:val="false"/>
          <w:color w:val="000000"/>
          <w:sz w:val="28"/>
        </w:rPr>
        <w:t xml:space="preserve">
ұсыну қағидаларына 11-қосымша    </w:t>
      </w:r>
    </w:p>
    <w:bookmarkEnd w:id="49"/>
    <w:p>
      <w:pPr>
        <w:spacing w:after="0"/>
        <w:ind w:left="0"/>
        <w:jc w:val="left"/>
      </w:pPr>
      <w:r>
        <w:rPr>
          <w:rFonts w:ascii="Times New Roman"/>
          <w:b/>
          <w:i w:val="false"/>
          <w:color w:val="000000"/>
        </w:rPr>
        <w:t xml:space="preserve"> (облыстың атауы) бойынша сұйытылған мұнай газын тұтынудың 20__жылға арналған болжамы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881"/>
        <w:gridCol w:w="881"/>
        <w:gridCol w:w="797"/>
        <w:gridCol w:w="882"/>
        <w:gridCol w:w="945"/>
        <w:gridCol w:w="1030"/>
        <w:gridCol w:w="882"/>
        <w:gridCol w:w="966"/>
        <w:gridCol w:w="1094"/>
        <w:gridCol w:w="840"/>
        <w:gridCol w:w="1200"/>
        <w:gridCol w:w="1242"/>
        <w:gridCol w:w="1180"/>
      </w:tblGrid>
      <w:tr>
        <w:trPr>
          <w:trHeight w:val="28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ң</w:t>
            </w:r>
            <w:r>
              <w:rPr>
                <w:rFonts w:ascii="Times New Roman"/>
                <w:b w:val="false"/>
                <w:i w:val="false"/>
                <w:color w:val="000000"/>
                <w:sz w:val="20"/>
              </w:rPr>
              <w:t>тар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пан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уір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ырк</w:t>
            </w:r>
            <w:r>
              <w:rPr>
                <w:rFonts w:ascii="Times New Roman"/>
                <w:b w:val="false"/>
                <w:i w:val="false"/>
                <w:color w:val="000000"/>
                <w:sz w:val="20"/>
              </w:rPr>
              <w:t>ү</w:t>
            </w:r>
            <w:r>
              <w:rPr>
                <w:rFonts w:ascii="Times New Roman"/>
                <w:b w:val="false"/>
                <w:i w:val="false"/>
                <w:color w:val="000000"/>
                <w:sz w:val="20"/>
              </w:rPr>
              <w:t>йек</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w:t>
            </w:r>
            <w:r>
              <w:rPr>
                <w:rFonts w:ascii="Times New Roman"/>
                <w:b w:val="false"/>
                <w:i w:val="false"/>
                <w:color w:val="000000"/>
                <w:sz w:val="20"/>
              </w:rPr>
              <w:t>қ</w:t>
            </w:r>
            <w:r>
              <w:rPr>
                <w:rFonts w:ascii="Times New Roman"/>
                <w:b w:val="false"/>
                <w:i w:val="false"/>
                <w:color w:val="000000"/>
                <w:sz w:val="20"/>
              </w:rPr>
              <w:t>сан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жиыны</w:t>
            </w:r>
          </w:p>
        </w:tc>
      </w:tr>
      <w:tr>
        <w:trPr>
          <w:trHeight w:val="30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Орындаушы:</w:t>
      </w:r>
      <w:r>
        <w:br/>
      </w:r>
      <w:r>
        <w:rPr>
          <w:rFonts w:ascii="Times New Roman"/>
          <w:b w:val="false"/>
          <w:i w:val="false"/>
          <w:color w:val="000000"/>
          <w:sz w:val="28"/>
        </w:rPr>
        <w:t>
      тел.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