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fce1" w14:textId="541f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Карантиндік түрлерді қоспағанда, орманның аса қауіпті зиянкестері мен ауруларының тізбесін және оларға қарсы күрес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20 шілдедегі № 952 Қаулысы. Күші жойылды - Қазақстан Республикасы Үкіметінің 2020 жылғы 23 қыркүйектегі № 603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23.09.2020 </w:t>
      </w:r>
      <w:r>
        <w:rPr>
          <w:rFonts w:ascii="Times New Roman"/>
          <w:b w:val="false"/>
          <w:i w:val="false"/>
          <w:color w:val="ff0000"/>
          <w:sz w:val="28"/>
        </w:rPr>
        <w:t>№ 603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2003 жылғы 8 шілдедегі Орман кодексінің 12-бабының </w:t>
      </w:r>
      <w:r>
        <w:rPr>
          <w:rFonts w:ascii="Times New Roman"/>
          <w:b w:val="false"/>
          <w:i w:val="false"/>
          <w:color w:val="000000"/>
          <w:sz w:val="28"/>
        </w:rPr>
        <w:t>17-3)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"карантиндік түрлерді қоспағанда, орманның аса қауіпті зиянкестері мен ауруларының </w:t>
      </w:r>
      <w:r>
        <w:rPr>
          <w:rFonts w:ascii="Times New Roman"/>
          <w:b w:val="false"/>
          <w:i w:val="false"/>
          <w:color w:val="000000"/>
          <w:sz w:val="28"/>
        </w:rPr>
        <w:t>тізбесі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Карантиндік түрлерді қоспағанда, орманның аса қауіпті зиянкестері мен ауруларына қарсы күрес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20 шілдедегі</w:t>
            </w:r>
            <w:r>
              <w:br/>
            </w:r>
            <w:r>
              <w:rPr>
                <w:rFonts w:ascii="Times New Roman"/>
                <w:b w:val="false"/>
                <w:i w:val="false"/>
                <w:color w:val="000000"/>
                <w:sz w:val="20"/>
              </w:rPr>
              <w:t>№ 951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Карантиндік түрлерді қоспағанда, орманның аса қауіпті зиянкестері мен ауруларына қарсы күрес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Карантиндік түрлерді қоспағанда, орманның аса қауіпті зиянкестері мен ауруларына қарсы күрес қағидалары (бұдан әрі – Қағидалар) Қазақстан Республикасының 2003 жылғы 8 шілдедегі Орман кодексінің 12-бабының </w:t>
      </w:r>
      <w:r>
        <w:rPr>
          <w:rFonts w:ascii="Times New Roman"/>
          <w:b w:val="false"/>
          <w:i w:val="false"/>
          <w:color w:val="000000"/>
          <w:sz w:val="28"/>
        </w:rPr>
        <w:t>17-3) тармақшасына</w:t>
      </w:r>
      <w:r>
        <w:rPr>
          <w:rFonts w:ascii="Times New Roman"/>
          <w:b w:val="false"/>
          <w:i w:val="false"/>
          <w:color w:val="000000"/>
          <w:sz w:val="28"/>
        </w:rPr>
        <w:t xml:space="preserve"> сәйкес әзірленген және карантиндік түрлерді қоспағанда, орманның аса қауіпті зиянкестері мен ауруларына қарсы күрес тәртібін белгілейді.</w:t>
      </w:r>
    </w:p>
    <w:bookmarkEnd w:id="6"/>
    <w:bookmarkStart w:name="z10" w:id="7"/>
    <w:p>
      <w:pPr>
        <w:spacing w:after="0"/>
        <w:ind w:left="0"/>
        <w:jc w:val="both"/>
      </w:pPr>
      <w:r>
        <w:rPr>
          <w:rFonts w:ascii="Times New Roman"/>
          <w:b w:val="false"/>
          <w:i w:val="false"/>
          <w:color w:val="000000"/>
          <w:sz w:val="28"/>
        </w:rPr>
        <w:t>
      2. Орманның аса қауіпті зиянкестері мен ауруларына қарсы күресті орман иеленушілер олардың жаппай көбейіп кетуі мен таралуының алдын алу, олардан болатын залалды қысқарту және орман қоры аумағында қолайлы санитариялық жағдайды қамтамасыз ету мақсатында ормандардың жай-күйіне теріс әсер етпейтін тәсілдермен және әдістермен жүзеге асырады.</w:t>
      </w:r>
    </w:p>
    <w:bookmarkEnd w:id="7"/>
    <w:bookmarkStart w:name="z11" w:id="8"/>
    <w:p>
      <w:pPr>
        <w:spacing w:after="0"/>
        <w:ind w:left="0"/>
        <w:jc w:val="both"/>
      </w:pPr>
      <w:r>
        <w:rPr>
          <w:rFonts w:ascii="Times New Roman"/>
          <w:b w:val="false"/>
          <w:i w:val="false"/>
          <w:color w:val="000000"/>
          <w:sz w:val="28"/>
        </w:rPr>
        <w:t>
      3. Орманның аса қауіпті зиянкестеріне және ауруларына қарсы күрес жөніндегі іс-шараларды орман иеленушілер жыл сайын белгілейді және қажеттілігіне қарай түзетіледі.</w:t>
      </w:r>
    </w:p>
    <w:bookmarkEnd w:id="8"/>
    <w:bookmarkStart w:name="z12" w:id="9"/>
    <w:p>
      <w:pPr>
        <w:spacing w:after="0"/>
        <w:ind w:left="0"/>
        <w:jc w:val="both"/>
      </w:pPr>
      <w:r>
        <w:rPr>
          <w:rFonts w:ascii="Times New Roman"/>
          <w:b w:val="false"/>
          <w:i w:val="false"/>
          <w:color w:val="000000"/>
          <w:sz w:val="28"/>
        </w:rPr>
        <w:t>
      4. Орман қорғау іс-шараларының көлемін бөлу ормандардың зақымдану мерзімі мен ерекшеліктері, орманның аса қауіпті зиянкестері мен ауруларының биологиясы ескеріле отырып жүргізіледі.</w:t>
      </w:r>
    </w:p>
    <w:bookmarkEnd w:id="9"/>
    <w:bookmarkStart w:name="z13" w:id="10"/>
    <w:p>
      <w:pPr>
        <w:spacing w:after="0"/>
        <w:ind w:left="0"/>
        <w:jc w:val="both"/>
      </w:pPr>
      <w:r>
        <w:rPr>
          <w:rFonts w:ascii="Times New Roman"/>
          <w:b w:val="false"/>
          <w:i w:val="false"/>
          <w:color w:val="000000"/>
          <w:sz w:val="28"/>
        </w:rPr>
        <w:t>
      5. Орманның аса қауіпті зиянкестері мен ауруларына қарсы күрес жөніндегі іс-шаралар:</w:t>
      </w:r>
    </w:p>
    <w:bookmarkEnd w:id="10"/>
    <w:bookmarkStart w:name="z14" w:id="11"/>
    <w:p>
      <w:pPr>
        <w:spacing w:after="0"/>
        <w:ind w:left="0"/>
        <w:jc w:val="both"/>
      </w:pPr>
      <w:r>
        <w:rPr>
          <w:rFonts w:ascii="Times New Roman"/>
          <w:b w:val="false"/>
          <w:i w:val="false"/>
          <w:color w:val="000000"/>
          <w:sz w:val="28"/>
        </w:rPr>
        <w:t>
      1) орманның аса қауіпті зиянкестеріне және ауруларына орман-патологиялық мониторингін;</w:t>
      </w:r>
    </w:p>
    <w:bookmarkEnd w:id="11"/>
    <w:bookmarkStart w:name="z15" w:id="12"/>
    <w:p>
      <w:pPr>
        <w:spacing w:after="0"/>
        <w:ind w:left="0"/>
        <w:jc w:val="both"/>
      </w:pPr>
      <w:r>
        <w:rPr>
          <w:rFonts w:ascii="Times New Roman"/>
          <w:b w:val="false"/>
          <w:i w:val="false"/>
          <w:color w:val="000000"/>
          <w:sz w:val="28"/>
        </w:rPr>
        <w:t>
      2) орманның аса қауіпті зиянкестері мен ауруларының ошақтарын жою жөніндегі іс-шаралардың мерзімі мен көлемін, сондай-ақ оларға қарсы күресу үшін қаржы қаражатының қажеттілігін анықтауды;</w:t>
      </w:r>
    </w:p>
    <w:bookmarkEnd w:id="12"/>
    <w:bookmarkStart w:name="z16" w:id="13"/>
    <w:p>
      <w:pPr>
        <w:spacing w:after="0"/>
        <w:ind w:left="0"/>
        <w:jc w:val="both"/>
      </w:pPr>
      <w:r>
        <w:rPr>
          <w:rFonts w:ascii="Times New Roman"/>
          <w:b w:val="false"/>
          <w:i w:val="false"/>
          <w:color w:val="000000"/>
          <w:sz w:val="28"/>
        </w:rPr>
        <w:t>
      3) орманның аса қауіпті зиянкестері мен ауруларының ошақтарын жою жөнінде іс-шаралар жүргізуді қамтиды.</w:t>
      </w:r>
    </w:p>
    <w:bookmarkEnd w:id="13"/>
    <w:bookmarkStart w:name="z17" w:id="14"/>
    <w:p>
      <w:pPr>
        <w:spacing w:after="0"/>
        <w:ind w:left="0"/>
        <w:jc w:val="both"/>
      </w:pPr>
      <w:r>
        <w:rPr>
          <w:rFonts w:ascii="Times New Roman"/>
          <w:b w:val="false"/>
          <w:i w:val="false"/>
          <w:color w:val="000000"/>
          <w:sz w:val="28"/>
        </w:rPr>
        <w:t xml:space="preserve">
      6. Мемлекеттік орман қоры учаскелерінде орманның аса қауіпті зиянкестеріне және ауруларына қарсы күрес жөніндегі іс-шараларды қаржыландыру Қазақстан Республикасы Орман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жүзеге асырылады.</w:t>
      </w:r>
    </w:p>
    <w:bookmarkEnd w:id="14"/>
    <w:bookmarkStart w:name="z18" w:id="15"/>
    <w:p>
      <w:pPr>
        <w:spacing w:after="0"/>
        <w:ind w:left="0"/>
        <w:jc w:val="both"/>
      </w:pPr>
      <w:r>
        <w:rPr>
          <w:rFonts w:ascii="Times New Roman"/>
          <w:b w:val="false"/>
          <w:i w:val="false"/>
          <w:color w:val="000000"/>
          <w:sz w:val="28"/>
        </w:rPr>
        <w:t>
      7. Орманның аса қауіпті зиянкестері мен ауруларының ошақтары 1 мың гектарға дейін мемлекеттік орман қоры аумағына таралған жағдайда оларды жою жөніндегі іс-шаралар жергілікті бюджеттің қаражаты немесе орман шаруашылығы мен ерекше қорғалатын табиғи аумақтар саласындағы мемлекеттік мекемелер тауарлар (жұмыстар, қызметтер) өткізу жөніндегі ақылы қызмет түрлерін көрсетуден алған қаражат есебінен жүзеге асырылады.</w:t>
      </w:r>
    </w:p>
    <w:bookmarkEnd w:id="15"/>
    <w:bookmarkStart w:name="z19" w:id="16"/>
    <w:p>
      <w:pPr>
        <w:spacing w:after="0"/>
        <w:ind w:left="0"/>
        <w:jc w:val="both"/>
      </w:pPr>
      <w:r>
        <w:rPr>
          <w:rFonts w:ascii="Times New Roman"/>
          <w:b w:val="false"/>
          <w:i w:val="false"/>
          <w:color w:val="000000"/>
          <w:sz w:val="28"/>
        </w:rPr>
        <w:t>
      8. Орманның аса қауіпті зиянкестері мен ауруларының ошақтары 1 мың гектардан астам мемлекеттік орман қоры аумағына таралған жағдайда оларды жою жөніндегі іс-шаралар республикалық бюджеттің қаражаты есебінен жүзеге асырылады.</w:t>
      </w:r>
    </w:p>
    <w:bookmarkEnd w:id="16"/>
    <w:bookmarkStart w:name="z20" w:id="17"/>
    <w:p>
      <w:pPr>
        <w:spacing w:after="0"/>
        <w:ind w:left="0"/>
        <w:jc w:val="both"/>
      </w:pPr>
      <w:r>
        <w:rPr>
          <w:rFonts w:ascii="Times New Roman"/>
          <w:b w:val="false"/>
          <w:i w:val="false"/>
          <w:color w:val="000000"/>
          <w:sz w:val="28"/>
        </w:rPr>
        <w:t>
      9. Жекеше орман қоры учаскелерінде орманның аса қауіпті зиянкестеріне және ауруларына қарсы күрес жөніндегі іс-шараларды қаржыландыру жекеше орман иеленушінің есебінен жүзеге асырылады.</w:t>
      </w:r>
    </w:p>
    <w:bookmarkEnd w:id="17"/>
    <w:bookmarkStart w:name="z21" w:id="18"/>
    <w:p>
      <w:pPr>
        <w:spacing w:after="0"/>
        <w:ind w:left="0"/>
        <w:jc w:val="left"/>
      </w:pPr>
      <w:r>
        <w:rPr>
          <w:rFonts w:ascii="Times New Roman"/>
          <w:b/>
          <w:i w:val="false"/>
          <w:color w:val="000000"/>
        </w:rPr>
        <w:t xml:space="preserve"> 2. Орманның аса қауіпті зиянкестері мен ауруларына орман-патологиялық мониторинг</w:t>
      </w:r>
    </w:p>
    <w:bookmarkEnd w:id="18"/>
    <w:bookmarkStart w:name="z22" w:id="19"/>
    <w:p>
      <w:pPr>
        <w:spacing w:after="0"/>
        <w:ind w:left="0"/>
        <w:jc w:val="both"/>
      </w:pPr>
      <w:r>
        <w:rPr>
          <w:rFonts w:ascii="Times New Roman"/>
          <w:b w:val="false"/>
          <w:i w:val="false"/>
          <w:color w:val="000000"/>
          <w:sz w:val="28"/>
        </w:rPr>
        <w:t>
      10. Орман-патологиялық мониторингті орман иеленушілері орманның аса қауіпті зиянкестері мен ауруларының ошақтарын анықтау, олардың дамуы мен таралуына болжам жасау, орман қорғау іс-шараларын жүргізу мерзімі мен көлемін анықтау мақсатында жүргізеді.</w:t>
      </w:r>
    </w:p>
    <w:bookmarkEnd w:id="19"/>
    <w:bookmarkStart w:name="z23" w:id="20"/>
    <w:p>
      <w:pPr>
        <w:spacing w:after="0"/>
        <w:ind w:left="0"/>
        <w:jc w:val="both"/>
      </w:pPr>
      <w:r>
        <w:rPr>
          <w:rFonts w:ascii="Times New Roman"/>
          <w:b w:val="false"/>
          <w:i w:val="false"/>
          <w:color w:val="000000"/>
          <w:sz w:val="28"/>
        </w:rPr>
        <w:t>
      11. Орман-патологиялық мониторинг орманның аса қауіпті зиянкестері мен ауруларының дамуының бүкіл фенологиялық кезеңі бойы жүргізіледі.</w:t>
      </w:r>
    </w:p>
    <w:bookmarkEnd w:id="20"/>
    <w:bookmarkStart w:name="z24" w:id="21"/>
    <w:p>
      <w:pPr>
        <w:spacing w:after="0"/>
        <w:ind w:left="0"/>
        <w:jc w:val="both"/>
      </w:pPr>
      <w:r>
        <w:rPr>
          <w:rFonts w:ascii="Times New Roman"/>
          <w:b w:val="false"/>
          <w:i w:val="false"/>
          <w:color w:val="000000"/>
          <w:sz w:val="28"/>
        </w:rPr>
        <w:t>
      12. Орман-патологиялық мониторинг орман қорының жай-күйін қадағалау арқылы жүргізіледі және орманның аса қауіпті зиянкестері мен ауруларының ошағы туралы ақпаратты жинауды, талдауды және пайдалануды қамтиды.</w:t>
      </w:r>
    </w:p>
    <w:bookmarkEnd w:id="21"/>
    <w:bookmarkStart w:name="z25" w:id="22"/>
    <w:p>
      <w:pPr>
        <w:spacing w:after="0"/>
        <w:ind w:left="0"/>
        <w:jc w:val="left"/>
      </w:pPr>
      <w:r>
        <w:rPr>
          <w:rFonts w:ascii="Times New Roman"/>
          <w:b/>
          <w:i w:val="false"/>
          <w:color w:val="000000"/>
        </w:rPr>
        <w:t xml:space="preserve">  3. Орманның аса қауіпті зиянкестері мен ауруларының ошақтарын жою жөніндегі іс-шаралардың мерзімі мен көлемін, сондай-ақ оларға қарсы күресу үшін қаржы қаражатының қажеттілігін анықтау</w:t>
      </w:r>
    </w:p>
    <w:bookmarkEnd w:id="22"/>
    <w:bookmarkStart w:name="z26" w:id="23"/>
    <w:p>
      <w:pPr>
        <w:spacing w:after="0"/>
        <w:ind w:left="0"/>
        <w:jc w:val="both"/>
      </w:pPr>
      <w:r>
        <w:rPr>
          <w:rFonts w:ascii="Times New Roman"/>
          <w:b w:val="false"/>
          <w:i w:val="false"/>
          <w:color w:val="000000"/>
          <w:sz w:val="28"/>
        </w:rPr>
        <w:t>
      13. Орманның аса қауіпті зиянкестері мен ауруларының ошақтарын жою жөніндегі іс-шаралардың мерзімі мен көлемін, сондай-ақ оларға қарсы күресу үшін қаржы қаражатының қажеттілігін орман иеленушілер орман-патологиялық мониторингтің және оның нәтижелері бойынша жасалған болжамдардың негізінде айқындайды.</w:t>
      </w:r>
    </w:p>
    <w:bookmarkEnd w:id="23"/>
    <w:bookmarkStart w:name="z27" w:id="24"/>
    <w:p>
      <w:pPr>
        <w:spacing w:after="0"/>
        <w:ind w:left="0"/>
        <w:jc w:val="both"/>
      </w:pPr>
      <w:r>
        <w:rPr>
          <w:rFonts w:ascii="Times New Roman"/>
          <w:b w:val="false"/>
          <w:i w:val="false"/>
          <w:color w:val="000000"/>
          <w:sz w:val="28"/>
        </w:rPr>
        <w:t>
      14. Орман иеленушілер орман қорғау іс-шараларының мерзімі мен көлемін анықтаған кезде мемлекеттік орман қорының санаттары, орманның аса қауіпті зиянкестері мен ауруларының биологиясы мен даму кезеңдері, экономикалық және экологиялық орындылық көрсеткіштері ескеріледі.</w:t>
      </w:r>
    </w:p>
    <w:bookmarkEnd w:id="24"/>
    <w:bookmarkStart w:name="z28" w:id="25"/>
    <w:p>
      <w:pPr>
        <w:spacing w:after="0"/>
        <w:ind w:left="0"/>
        <w:jc w:val="both"/>
      </w:pPr>
      <w:r>
        <w:rPr>
          <w:rFonts w:ascii="Times New Roman"/>
          <w:b w:val="false"/>
          <w:i w:val="false"/>
          <w:color w:val="000000"/>
          <w:sz w:val="28"/>
        </w:rPr>
        <w:t xml:space="preserve">
      15. Орман иеленушілер орманның аса қауіпті зиянкестері мен ауруларының ошақтарын жою жөніндегі іс-шаралардың мерзімі мен көлемін, сондай-ақ оларға қарсы күресу үшін қаржы қаражатының қажеттілігін анықтаған кезде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карантиндік түрлерді қоспағанда, орманның аса қауіпті зиянкестері мен ауруларының ошақтарын жою жөніндегі іс-шаралар жоспарын жасайды.</w:t>
      </w:r>
    </w:p>
    <w:bookmarkEnd w:id="25"/>
    <w:bookmarkStart w:name="z29" w:id="26"/>
    <w:p>
      <w:pPr>
        <w:spacing w:after="0"/>
        <w:ind w:left="0"/>
        <w:jc w:val="left"/>
      </w:pPr>
      <w:r>
        <w:rPr>
          <w:rFonts w:ascii="Times New Roman"/>
          <w:b/>
          <w:i w:val="false"/>
          <w:color w:val="000000"/>
        </w:rPr>
        <w:t xml:space="preserve">  4. Орманның аса қауіпті зиянкестері мен ауруларының ошақтарын жою бойынша іс-шаралар жүргізу</w:t>
      </w:r>
    </w:p>
    <w:bookmarkEnd w:id="26"/>
    <w:bookmarkStart w:name="z30" w:id="27"/>
    <w:p>
      <w:pPr>
        <w:spacing w:after="0"/>
        <w:ind w:left="0"/>
        <w:jc w:val="both"/>
      </w:pPr>
      <w:r>
        <w:rPr>
          <w:rFonts w:ascii="Times New Roman"/>
          <w:b w:val="false"/>
          <w:i w:val="false"/>
          <w:color w:val="000000"/>
          <w:sz w:val="28"/>
        </w:rPr>
        <w:t xml:space="preserve">
      16. Орманның аса қауіпті зиянкестері және ауруларының ошақтарын жою жөніндегі іс-шараларды оларды химиялық және биологиялық препараттар арқылы жер үсті немесе авиациялық тәсілдермен өңдеу, энтомофагтар мен феромондар қолдану, сондай-ақ орманды </w:t>
      </w:r>
      <w:r>
        <w:rPr>
          <w:rFonts w:ascii="Times New Roman"/>
          <w:b w:val="false"/>
          <w:i w:val="false"/>
          <w:color w:val="000000"/>
          <w:sz w:val="28"/>
        </w:rPr>
        <w:t>санитариялық мақсатта кесу</w:t>
      </w:r>
      <w:r>
        <w:rPr>
          <w:rFonts w:ascii="Times New Roman"/>
          <w:b w:val="false"/>
          <w:i w:val="false"/>
          <w:color w:val="000000"/>
          <w:sz w:val="28"/>
        </w:rPr>
        <w:t xml:space="preserve"> шараларын жүргізу жолымен орман иеленушілер жүзеге асырады.</w:t>
      </w:r>
    </w:p>
    <w:bookmarkEnd w:id="27"/>
    <w:bookmarkStart w:name="z31" w:id="28"/>
    <w:p>
      <w:pPr>
        <w:spacing w:after="0"/>
        <w:ind w:left="0"/>
        <w:jc w:val="both"/>
      </w:pPr>
      <w:r>
        <w:rPr>
          <w:rFonts w:ascii="Times New Roman"/>
          <w:b w:val="false"/>
          <w:i w:val="false"/>
          <w:color w:val="000000"/>
          <w:sz w:val="28"/>
        </w:rPr>
        <w:t>
      17. Орманның аса қауіпті зиянкестері мен ауруларының ошақтарын оларды химиялық және биологиялық препараттармен өңдеу жолымен жою жөніндегі іс-шараларды жүзеге асыру кезінде Қазақстан Республикасының аумағында қолдануға рұқсат етілген пестицидтер (улы химикаттар) пайдаланылады.</w:t>
      </w:r>
    </w:p>
    <w:bookmarkEnd w:id="28"/>
    <w:bookmarkStart w:name="z32" w:id="29"/>
    <w:p>
      <w:pPr>
        <w:spacing w:after="0"/>
        <w:ind w:left="0"/>
        <w:jc w:val="both"/>
      </w:pPr>
      <w:r>
        <w:rPr>
          <w:rFonts w:ascii="Times New Roman"/>
          <w:b w:val="false"/>
          <w:i w:val="false"/>
          <w:color w:val="000000"/>
          <w:sz w:val="28"/>
        </w:rPr>
        <w:t xml:space="preserve">
      18. Ерекше қорғалатын табиғи аумақтарда орманның аса қауіпті зиянкестері мен ауруларының ошақтарын жою жөніндегі іс-шаралар олардың қорғау </w:t>
      </w:r>
      <w:r>
        <w:rPr>
          <w:rFonts w:ascii="Times New Roman"/>
          <w:b w:val="false"/>
          <w:i w:val="false"/>
          <w:color w:val="000000"/>
          <w:sz w:val="28"/>
        </w:rPr>
        <w:t>режимдері</w:t>
      </w:r>
      <w:r>
        <w:rPr>
          <w:rFonts w:ascii="Times New Roman"/>
          <w:b w:val="false"/>
          <w:i w:val="false"/>
          <w:color w:val="000000"/>
          <w:sz w:val="28"/>
        </w:rPr>
        <w:t xml:space="preserve"> ескеріле отырып жүргізіледі.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Карантиндік түрлерді қоспағанда,</w:t>
            </w:r>
            <w:r>
              <w:br/>
            </w:r>
            <w:r>
              <w:rPr>
                <w:rFonts w:ascii="Times New Roman"/>
                <w:b w:val="false"/>
                <w:i w:val="false"/>
                <w:color w:val="000000"/>
                <w:sz w:val="20"/>
              </w:rPr>
              <w:t>орманның аса қауіпті зиянкестері мен</w:t>
            </w:r>
            <w:r>
              <w:br/>
            </w:r>
            <w:r>
              <w:rPr>
                <w:rFonts w:ascii="Times New Roman"/>
                <w:b w:val="false"/>
                <w:i w:val="false"/>
                <w:color w:val="000000"/>
                <w:sz w:val="20"/>
              </w:rPr>
              <w:t>ауруларына қарсы күрес қағидаларына</w:t>
            </w:r>
            <w:r>
              <w:br/>
            </w:r>
            <w:r>
              <w:rPr>
                <w:rFonts w:ascii="Times New Roman"/>
                <w:b w:val="false"/>
                <w:i w:val="false"/>
                <w:color w:val="000000"/>
                <w:sz w:val="20"/>
              </w:rPr>
              <w:t>қосымша</w:t>
            </w:r>
          </w:p>
        </w:tc>
      </w:tr>
    </w:tbl>
    <w:bookmarkStart w:name="z34" w:id="30"/>
    <w:p>
      <w:pPr>
        <w:spacing w:after="0"/>
        <w:ind w:left="0"/>
        <w:jc w:val="left"/>
      </w:pPr>
      <w:r>
        <w:rPr>
          <w:rFonts w:ascii="Times New Roman"/>
          <w:b/>
          <w:i w:val="false"/>
          <w:color w:val="000000"/>
        </w:rPr>
        <w:t xml:space="preserve"> Карантиндік түрлерді қоспағанда, орманның аса қауіпті зиянкестері мен ауруларының ошақтарын жою жөніндегі</w:t>
      </w:r>
      <w:r>
        <w:br/>
      </w:r>
      <w:r>
        <w:rPr>
          <w:rFonts w:ascii="Times New Roman"/>
          <w:b/>
          <w:i w:val="false"/>
          <w:color w:val="000000"/>
        </w:rPr>
        <w:t>іс-шаралар жоспары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2023"/>
        <w:gridCol w:w="2518"/>
        <w:gridCol w:w="1467"/>
        <w:gridCol w:w="1097"/>
        <w:gridCol w:w="1283"/>
        <w:gridCol w:w="2580"/>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иеленушінің атауы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Орман-патологиялық мониторингпен қамтылған орман қоры аумағының алаңы, га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аса қауіпті зиянкестерімен және ауруларымен зақымданған орман қоры аумағының алаңы, га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орман қорғау іс-шараларының атауы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іс-шараларының көлемі</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іс-шараларын жүргізу мерзімі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іс-шараларын жүргізу үшін қажет қаржы қаражатының көлемі,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20 шілдедегі</w:t>
            </w:r>
            <w:r>
              <w:br/>
            </w:r>
            <w:r>
              <w:rPr>
                <w:rFonts w:ascii="Times New Roman"/>
                <w:b w:val="false"/>
                <w:i w:val="false"/>
                <w:color w:val="000000"/>
                <w:sz w:val="20"/>
              </w:rPr>
              <w:t>№ 952 қаулысымен</w:t>
            </w:r>
            <w:r>
              <w:br/>
            </w:r>
            <w:r>
              <w:rPr>
                <w:rFonts w:ascii="Times New Roman"/>
                <w:b w:val="false"/>
                <w:i w:val="false"/>
                <w:color w:val="000000"/>
                <w:sz w:val="20"/>
              </w:rPr>
              <w:t>бекітілген</w:t>
            </w:r>
          </w:p>
        </w:tc>
      </w:tr>
    </w:tbl>
    <w:bookmarkStart w:name="z36" w:id="31"/>
    <w:p>
      <w:pPr>
        <w:spacing w:after="0"/>
        <w:ind w:left="0"/>
        <w:jc w:val="left"/>
      </w:pPr>
      <w:r>
        <w:rPr>
          <w:rFonts w:ascii="Times New Roman"/>
          <w:b/>
          <w:i w:val="false"/>
          <w:color w:val="000000"/>
        </w:rPr>
        <w:t xml:space="preserve"> Карантиндік түрлерді қоспағанда, орманның аса қауіпті зиянкестері мен ауруларының тізбесі</w:t>
      </w:r>
    </w:p>
    <w:bookmarkEnd w:id="31"/>
    <w:bookmarkStart w:name="z37" w:id="32"/>
    <w:p>
      <w:pPr>
        <w:spacing w:after="0"/>
        <w:ind w:left="0"/>
        <w:jc w:val="both"/>
      </w:pPr>
      <w:r>
        <w:rPr>
          <w:rFonts w:ascii="Times New Roman"/>
          <w:b w:val="false"/>
          <w:i w:val="false"/>
          <w:color w:val="000000"/>
          <w:sz w:val="28"/>
        </w:rPr>
        <w:t>
      1. Орманның аса қауіпті зиянкестері:</w:t>
      </w:r>
    </w:p>
    <w:bookmarkEnd w:id="32"/>
    <w:p>
      <w:pPr>
        <w:spacing w:after="0"/>
        <w:ind w:left="0"/>
        <w:jc w:val="both"/>
      </w:pPr>
      <w:r>
        <w:rPr>
          <w:rFonts w:ascii="Times New Roman"/>
          <w:b w:val="false"/>
          <w:i w:val="false"/>
          <w:color w:val="000000"/>
          <w:sz w:val="28"/>
        </w:rPr>
        <w:t>
      1) алма күйесі (Yponomeuta malinellus Zell);</w:t>
      </w:r>
    </w:p>
    <w:p>
      <w:pPr>
        <w:spacing w:after="0"/>
        <w:ind w:left="0"/>
        <w:jc w:val="both"/>
      </w:pPr>
      <w:r>
        <w:rPr>
          <w:rFonts w:ascii="Times New Roman"/>
          <w:b w:val="false"/>
          <w:i w:val="false"/>
          <w:color w:val="000000"/>
          <w:sz w:val="28"/>
        </w:rPr>
        <w:t>
      2) еменнің жасыл жапырақ ширатқышы (Tortrix viridana L.);</w:t>
      </w:r>
    </w:p>
    <w:p>
      <w:pPr>
        <w:spacing w:after="0"/>
        <w:ind w:left="0"/>
        <w:jc w:val="both"/>
      </w:pPr>
      <w:r>
        <w:rPr>
          <w:rFonts w:ascii="Times New Roman"/>
          <w:b w:val="false"/>
          <w:i w:val="false"/>
          <w:color w:val="000000"/>
          <w:sz w:val="28"/>
        </w:rPr>
        <w:t>
      3) қыс мұркөбелегі (Operophthera brumata L.);</w:t>
      </w:r>
    </w:p>
    <w:p>
      <w:pPr>
        <w:spacing w:after="0"/>
        <w:ind w:left="0"/>
        <w:jc w:val="both"/>
      </w:pPr>
      <w:r>
        <w:rPr>
          <w:rFonts w:ascii="Times New Roman"/>
          <w:b w:val="false"/>
          <w:i w:val="false"/>
          <w:color w:val="000000"/>
          <w:sz w:val="28"/>
        </w:rPr>
        <w:t>
      4) долана көбелегі (Aporia crataegi L.);</w:t>
      </w:r>
    </w:p>
    <w:p>
      <w:pPr>
        <w:spacing w:after="0"/>
        <w:ind w:left="0"/>
        <w:jc w:val="both"/>
      </w:pPr>
      <w:r>
        <w:rPr>
          <w:rFonts w:ascii="Times New Roman"/>
          <w:b w:val="false"/>
          <w:i w:val="false"/>
          <w:color w:val="000000"/>
          <w:sz w:val="28"/>
        </w:rPr>
        <w:t>
      5) раушан жапырақ ширатқышы (Cacoecia rosana L.);</w:t>
      </w:r>
    </w:p>
    <w:p>
      <w:pPr>
        <w:spacing w:after="0"/>
        <w:ind w:left="0"/>
        <w:jc w:val="both"/>
      </w:pPr>
      <w:r>
        <w:rPr>
          <w:rFonts w:ascii="Times New Roman"/>
          <w:b w:val="false"/>
          <w:i w:val="false"/>
          <w:color w:val="000000"/>
          <w:sz w:val="28"/>
        </w:rPr>
        <w:t>
      6) жасыл жапырақ ширатқыш (Pandemis chondrillana H-S.);</w:t>
      </w:r>
    </w:p>
    <w:p>
      <w:pPr>
        <w:spacing w:after="0"/>
        <w:ind w:left="0"/>
        <w:jc w:val="both"/>
      </w:pPr>
      <w:r>
        <w:rPr>
          <w:rFonts w:ascii="Times New Roman"/>
          <w:b w:val="false"/>
          <w:i w:val="false"/>
          <w:color w:val="000000"/>
          <w:sz w:val="28"/>
        </w:rPr>
        <w:t>
      7) қарағайдағы ашытқы көбелегі (Sphinx pinastri L.);</w:t>
      </w:r>
    </w:p>
    <w:p>
      <w:pPr>
        <w:spacing w:after="0"/>
        <w:ind w:left="0"/>
        <w:jc w:val="both"/>
      </w:pPr>
      <w:r>
        <w:rPr>
          <w:rFonts w:ascii="Times New Roman"/>
          <w:b w:val="false"/>
          <w:i w:val="false"/>
          <w:color w:val="000000"/>
          <w:sz w:val="28"/>
        </w:rPr>
        <w:t>
      8) қарағай көбелегі (Panolis flammeа Schiff);</w:t>
      </w:r>
    </w:p>
    <w:p>
      <w:pPr>
        <w:spacing w:after="0"/>
        <w:ind w:left="0"/>
        <w:jc w:val="both"/>
      </w:pPr>
      <w:r>
        <w:rPr>
          <w:rFonts w:ascii="Times New Roman"/>
          <w:b w:val="false"/>
          <w:i w:val="false"/>
          <w:color w:val="000000"/>
          <w:sz w:val="28"/>
        </w:rPr>
        <w:t>
      9) қарағай мұркөблегі (Bupalus piniarius L.);</w:t>
      </w:r>
    </w:p>
    <w:p>
      <w:pPr>
        <w:spacing w:after="0"/>
        <w:ind w:left="0"/>
        <w:jc w:val="both"/>
      </w:pPr>
      <w:r>
        <w:rPr>
          <w:rFonts w:ascii="Times New Roman"/>
          <w:b w:val="false"/>
          <w:i w:val="false"/>
          <w:color w:val="000000"/>
          <w:sz w:val="28"/>
        </w:rPr>
        <w:t>
      10) монашенка жібек көбелегі (Lymantria monacha L.);</w:t>
      </w:r>
    </w:p>
    <w:p>
      <w:pPr>
        <w:spacing w:after="0"/>
        <w:ind w:left="0"/>
        <w:jc w:val="both"/>
      </w:pPr>
      <w:r>
        <w:rPr>
          <w:rFonts w:ascii="Times New Roman"/>
          <w:b w:val="false"/>
          <w:i w:val="false"/>
          <w:color w:val="000000"/>
          <w:sz w:val="28"/>
        </w:rPr>
        <w:t>
      11) қарағайдың жібек көбелегі (Dendrolimus pini L.);</w:t>
      </w:r>
    </w:p>
    <w:p>
      <w:pPr>
        <w:spacing w:after="0"/>
        <w:ind w:left="0"/>
        <w:jc w:val="both"/>
      </w:pPr>
      <w:r>
        <w:rPr>
          <w:rFonts w:ascii="Times New Roman"/>
          <w:b w:val="false"/>
          <w:i w:val="false"/>
          <w:color w:val="000000"/>
          <w:sz w:val="28"/>
        </w:rPr>
        <w:t>
      12) қарағайдың кәдімгі егеуіші (Diprion pini L.);</w:t>
      </w:r>
    </w:p>
    <w:p>
      <w:pPr>
        <w:spacing w:after="0"/>
        <w:ind w:left="0"/>
        <w:jc w:val="both"/>
      </w:pPr>
      <w:r>
        <w:rPr>
          <w:rFonts w:ascii="Times New Roman"/>
          <w:b w:val="false"/>
          <w:i w:val="false"/>
          <w:color w:val="000000"/>
          <w:sz w:val="28"/>
        </w:rPr>
        <w:t>
      13) қарағайдың жирен егеуіші (Neodiprion sertifer Geoff);</w:t>
      </w:r>
    </w:p>
    <w:p>
      <w:pPr>
        <w:spacing w:after="0"/>
        <w:ind w:left="0"/>
        <w:jc w:val="both"/>
      </w:pPr>
      <w:r>
        <w:rPr>
          <w:rFonts w:ascii="Times New Roman"/>
          <w:b w:val="false"/>
          <w:i w:val="false"/>
          <w:color w:val="000000"/>
          <w:sz w:val="28"/>
        </w:rPr>
        <w:t>
      14) жұлдызшалы тоқығыш-егеуіші (Acantholyda posticalis Mats);</w:t>
      </w:r>
    </w:p>
    <w:p>
      <w:pPr>
        <w:spacing w:after="0"/>
        <w:ind w:left="0"/>
        <w:jc w:val="both"/>
      </w:pPr>
      <w:r>
        <w:rPr>
          <w:rFonts w:ascii="Times New Roman"/>
          <w:b w:val="false"/>
          <w:i w:val="false"/>
          <w:color w:val="000000"/>
          <w:sz w:val="28"/>
        </w:rPr>
        <w:t>
      15) қызылбасты тоқығыш-егеуіші (Acantholyda erythrocephala L.);</w:t>
      </w:r>
    </w:p>
    <w:p>
      <w:pPr>
        <w:spacing w:after="0"/>
        <w:ind w:left="0"/>
        <w:jc w:val="both"/>
      </w:pPr>
      <w:r>
        <w:rPr>
          <w:rFonts w:ascii="Times New Roman"/>
          <w:b w:val="false"/>
          <w:i w:val="false"/>
          <w:color w:val="000000"/>
          <w:sz w:val="28"/>
        </w:rPr>
        <w:t>
      16) көктерек айдарлы көбелегі (Pheosia tremula Clerck);</w:t>
      </w:r>
    </w:p>
    <w:p>
      <w:pPr>
        <w:spacing w:after="0"/>
        <w:ind w:left="0"/>
        <w:jc w:val="both"/>
      </w:pPr>
      <w:r>
        <w:rPr>
          <w:rFonts w:ascii="Times New Roman"/>
          <w:b w:val="false"/>
          <w:i w:val="false"/>
          <w:color w:val="000000"/>
          <w:sz w:val="28"/>
        </w:rPr>
        <w:t>
      17) қарағаштың аяққұйрықтысы (Uropus ulmi Schiff);</w:t>
      </w:r>
    </w:p>
    <w:p>
      <w:pPr>
        <w:spacing w:after="0"/>
        <w:ind w:left="0"/>
        <w:jc w:val="both"/>
      </w:pPr>
      <w:r>
        <w:rPr>
          <w:rFonts w:ascii="Times New Roman"/>
          <w:b w:val="false"/>
          <w:i w:val="false"/>
          <w:color w:val="000000"/>
          <w:sz w:val="28"/>
        </w:rPr>
        <w:t>
      18) қайыңның үлкен егеуіші (Cimbex femorata L.);</w:t>
      </w:r>
    </w:p>
    <w:p>
      <w:pPr>
        <w:spacing w:after="0"/>
        <w:ind w:left="0"/>
        <w:jc w:val="both"/>
      </w:pPr>
      <w:r>
        <w:rPr>
          <w:rFonts w:ascii="Times New Roman"/>
          <w:b w:val="false"/>
          <w:i w:val="false"/>
          <w:color w:val="000000"/>
          <w:sz w:val="28"/>
        </w:rPr>
        <w:t>
      19) қайыңның жібек көбелегі (Endromis versicolora L.);</w:t>
      </w:r>
    </w:p>
    <w:p>
      <w:pPr>
        <w:spacing w:after="0"/>
        <w:ind w:left="0"/>
        <w:jc w:val="both"/>
      </w:pPr>
      <w:r>
        <w:rPr>
          <w:rFonts w:ascii="Times New Roman"/>
          <w:b w:val="false"/>
          <w:i w:val="false"/>
          <w:color w:val="000000"/>
          <w:sz w:val="28"/>
        </w:rPr>
        <w:t>
      20) күмісай ойықты көбелек (Phalera bucephala L.);</w:t>
      </w:r>
    </w:p>
    <w:p>
      <w:pPr>
        <w:spacing w:after="0"/>
        <w:ind w:left="0"/>
        <w:jc w:val="both"/>
      </w:pPr>
      <w:r>
        <w:rPr>
          <w:rFonts w:ascii="Times New Roman"/>
          <w:b w:val="false"/>
          <w:i w:val="false"/>
          <w:color w:val="000000"/>
          <w:sz w:val="28"/>
        </w:rPr>
        <w:t>
      21) үлкен гарпия (Curera vinula (Dicranura vinula) L.);</w:t>
      </w:r>
    </w:p>
    <w:p>
      <w:pPr>
        <w:spacing w:after="0"/>
        <w:ind w:left="0"/>
        <w:jc w:val="both"/>
      </w:pPr>
      <w:r>
        <w:rPr>
          <w:rFonts w:ascii="Times New Roman"/>
          <w:b w:val="false"/>
          <w:i w:val="false"/>
          <w:color w:val="000000"/>
          <w:sz w:val="28"/>
        </w:rPr>
        <w:t>
      22) садақша-қоян көбелегі (Acranicta leporine L.);</w:t>
      </w:r>
    </w:p>
    <w:p>
      <w:pPr>
        <w:spacing w:after="0"/>
        <w:ind w:left="0"/>
        <w:jc w:val="both"/>
      </w:pPr>
      <w:r>
        <w:rPr>
          <w:rFonts w:ascii="Times New Roman"/>
          <w:b w:val="false"/>
          <w:i w:val="false"/>
          <w:color w:val="000000"/>
          <w:sz w:val="28"/>
        </w:rPr>
        <w:t>
      23) садақша- пси көбелегі (Acranicta psi L.);</w:t>
      </w:r>
    </w:p>
    <w:p>
      <w:pPr>
        <w:spacing w:after="0"/>
        <w:ind w:left="0"/>
        <w:jc w:val="both"/>
      </w:pPr>
      <w:r>
        <w:rPr>
          <w:rFonts w:ascii="Times New Roman"/>
          <w:b w:val="false"/>
          <w:i w:val="false"/>
          <w:color w:val="000000"/>
          <w:sz w:val="28"/>
        </w:rPr>
        <w:t>
      24) қандағаш айдарлы көбелегі (Notodonta dromedaries L.);</w:t>
      </w:r>
    </w:p>
    <w:p>
      <w:pPr>
        <w:spacing w:after="0"/>
        <w:ind w:left="0"/>
        <w:jc w:val="both"/>
      </w:pPr>
      <w:r>
        <w:rPr>
          <w:rFonts w:ascii="Times New Roman"/>
          <w:b w:val="false"/>
          <w:i w:val="false"/>
          <w:color w:val="000000"/>
          <w:sz w:val="28"/>
        </w:rPr>
        <w:t>
      25) талдың қалың қабырғалы егеуіші (Pontania proxima L.);</w:t>
      </w:r>
    </w:p>
    <w:p>
      <w:pPr>
        <w:spacing w:after="0"/>
        <w:ind w:left="0"/>
        <w:jc w:val="both"/>
      </w:pPr>
      <w:r>
        <w:rPr>
          <w:rFonts w:ascii="Times New Roman"/>
          <w:b w:val="false"/>
          <w:i w:val="false"/>
          <w:color w:val="000000"/>
          <w:sz w:val="28"/>
        </w:rPr>
        <w:t>
      26) шыршаның жалған қалқаншалы сымыры (Physokermes piceae</w:t>
      </w:r>
    </w:p>
    <w:p>
      <w:pPr>
        <w:spacing w:after="0"/>
        <w:ind w:left="0"/>
        <w:jc w:val="both"/>
      </w:pPr>
      <w:r>
        <w:rPr>
          <w:rFonts w:ascii="Times New Roman"/>
          <w:b w:val="false"/>
          <w:i w:val="false"/>
          <w:color w:val="000000"/>
          <w:sz w:val="28"/>
        </w:rPr>
        <w:t>
      Schr.);</w:t>
      </w:r>
    </w:p>
    <w:p>
      <w:pPr>
        <w:spacing w:after="0"/>
        <w:ind w:left="0"/>
        <w:jc w:val="both"/>
      </w:pPr>
      <w:r>
        <w:rPr>
          <w:rFonts w:ascii="Times New Roman"/>
          <w:b w:val="false"/>
          <w:i w:val="false"/>
          <w:color w:val="000000"/>
          <w:sz w:val="28"/>
        </w:rPr>
        <w:t>
      27) шыршаның кіші жалған қалқаншалы сымыры (Physokermes</w:t>
      </w:r>
    </w:p>
    <w:p>
      <w:pPr>
        <w:spacing w:after="0"/>
        <w:ind w:left="0"/>
        <w:jc w:val="both"/>
      </w:pPr>
      <w:r>
        <w:rPr>
          <w:rFonts w:ascii="Times New Roman"/>
          <w:b w:val="false"/>
          <w:i w:val="false"/>
          <w:color w:val="000000"/>
          <w:sz w:val="28"/>
        </w:rPr>
        <w:t>
      hemicryphus Dalm);</w:t>
      </w:r>
    </w:p>
    <w:p>
      <w:pPr>
        <w:spacing w:after="0"/>
        <w:ind w:left="0"/>
        <w:jc w:val="both"/>
      </w:pPr>
      <w:r>
        <w:rPr>
          <w:rFonts w:ascii="Times New Roman"/>
          <w:b w:val="false"/>
          <w:i w:val="false"/>
          <w:color w:val="000000"/>
          <w:sz w:val="28"/>
        </w:rPr>
        <w:t>
      28) қарағаштың жапырақ жемірі (Galerucella luteola Mull.);</w:t>
      </w:r>
    </w:p>
    <w:p>
      <w:pPr>
        <w:spacing w:after="0"/>
        <w:ind w:left="0"/>
        <w:jc w:val="both"/>
      </w:pPr>
      <w:r>
        <w:rPr>
          <w:rFonts w:ascii="Times New Roman"/>
          <w:b w:val="false"/>
          <w:i w:val="false"/>
          <w:color w:val="000000"/>
          <w:sz w:val="28"/>
        </w:rPr>
        <w:t>
      29) балқарағай ашытқы көбелегі (Hyloicus morio Rotsch et Jord);</w:t>
      </w:r>
    </w:p>
    <w:p>
      <w:pPr>
        <w:spacing w:after="0"/>
        <w:ind w:left="0"/>
        <w:jc w:val="both"/>
      </w:pPr>
      <w:r>
        <w:rPr>
          <w:rFonts w:ascii="Times New Roman"/>
          <w:b w:val="false"/>
          <w:i w:val="false"/>
          <w:color w:val="000000"/>
          <w:sz w:val="28"/>
        </w:rPr>
        <w:t>
      30) жаламан мұркөбелегі (Erannis defoliaria Cl.);</w:t>
      </w:r>
    </w:p>
    <w:p>
      <w:pPr>
        <w:spacing w:after="0"/>
        <w:ind w:left="0"/>
        <w:jc w:val="both"/>
      </w:pPr>
      <w:r>
        <w:rPr>
          <w:rFonts w:ascii="Times New Roman"/>
          <w:b w:val="false"/>
          <w:i w:val="false"/>
          <w:color w:val="000000"/>
          <w:sz w:val="28"/>
        </w:rPr>
        <w:t>
      31) сексеуілдің көгілдір жапырақ бүргесі (Caillardia azurea</w:t>
      </w:r>
    </w:p>
    <w:p>
      <w:pPr>
        <w:spacing w:after="0"/>
        <w:ind w:left="0"/>
        <w:jc w:val="both"/>
      </w:pPr>
      <w:r>
        <w:rPr>
          <w:rFonts w:ascii="Times New Roman"/>
          <w:b w:val="false"/>
          <w:i w:val="false"/>
          <w:color w:val="000000"/>
          <w:sz w:val="28"/>
        </w:rPr>
        <w:t>
      Log.);</w:t>
      </w:r>
    </w:p>
    <w:p>
      <w:pPr>
        <w:spacing w:after="0"/>
        <w:ind w:left="0"/>
        <w:jc w:val="both"/>
      </w:pPr>
      <w:r>
        <w:rPr>
          <w:rFonts w:ascii="Times New Roman"/>
          <w:b w:val="false"/>
          <w:i w:val="false"/>
          <w:color w:val="000000"/>
          <w:sz w:val="28"/>
        </w:rPr>
        <w:t>
      32) жалған талқаншалысы (Acanthopulvinaria orientalis Ness.);</w:t>
      </w:r>
    </w:p>
    <w:p>
      <w:pPr>
        <w:spacing w:after="0"/>
        <w:ind w:left="0"/>
        <w:jc w:val="both"/>
      </w:pPr>
      <w:r>
        <w:rPr>
          <w:rFonts w:ascii="Times New Roman"/>
          <w:b w:val="false"/>
          <w:i w:val="false"/>
          <w:color w:val="000000"/>
          <w:sz w:val="28"/>
        </w:rPr>
        <w:t>
      33) галлица (Halodiplosis vernalis Marik);</w:t>
      </w:r>
    </w:p>
    <w:p>
      <w:pPr>
        <w:spacing w:after="0"/>
        <w:ind w:left="0"/>
        <w:jc w:val="both"/>
      </w:pPr>
      <w:r>
        <w:rPr>
          <w:rFonts w:ascii="Times New Roman"/>
          <w:b w:val="false"/>
          <w:i w:val="false"/>
          <w:color w:val="000000"/>
          <w:sz w:val="28"/>
        </w:rPr>
        <w:t>
      34) штакелберг галлицасы (Halodiplosis stackelbergi);</w:t>
      </w:r>
    </w:p>
    <w:p>
      <w:pPr>
        <w:spacing w:after="0"/>
        <w:ind w:left="0"/>
        <w:jc w:val="both"/>
      </w:pPr>
      <w:r>
        <w:rPr>
          <w:rFonts w:ascii="Times New Roman"/>
          <w:b w:val="false"/>
          <w:i w:val="false"/>
          <w:color w:val="000000"/>
          <w:sz w:val="28"/>
        </w:rPr>
        <w:t>
      35) алтытісті қабық жегіші (lps sexdentatus B.);</w:t>
      </w:r>
    </w:p>
    <w:p>
      <w:pPr>
        <w:spacing w:after="0"/>
        <w:ind w:left="0"/>
        <w:jc w:val="both"/>
      </w:pPr>
      <w:r>
        <w:rPr>
          <w:rFonts w:ascii="Times New Roman"/>
          <w:b w:val="false"/>
          <w:i w:val="false"/>
          <w:color w:val="000000"/>
          <w:sz w:val="28"/>
        </w:rPr>
        <w:t>
      36) гаузр қабық жегіші (lps hauseri Reit);</w:t>
      </w:r>
    </w:p>
    <w:p>
      <w:pPr>
        <w:spacing w:after="0"/>
        <w:ind w:left="0"/>
        <w:jc w:val="both"/>
      </w:pPr>
      <w:r>
        <w:rPr>
          <w:rFonts w:ascii="Times New Roman"/>
          <w:b w:val="false"/>
          <w:i w:val="false"/>
          <w:color w:val="000000"/>
          <w:sz w:val="28"/>
        </w:rPr>
        <w:t>
      37) бүр қан көбелегі (Dioryctria abietella Schiff);</w:t>
      </w:r>
    </w:p>
    <w:p>
      <w:pPr>
        <w:spacing w:after="0"/>
        <w:ind w:left="0"/>
        <w:jc w:val="both"/>
      </w:pPr>
      <w:r>
        <w:rPr>
          <w:rFonts w:ascii="Times New Roman"/>
          <w:b w:val="false"/>
          <w:i w:val="false"/>
          <w:color w:val="000000"/>
          <w:sz w:val="28"/>
        </w:rPr>
        <w:t>
      38) қоңыр жолақты жібек мұркөбелегі (Lycia hirtaria Cl.).</w:t>
      </w:r>
    </w:p>
    <w:bookmarkStart w:name="z38" w:id="33"/>
    <w:p>
      <w:pPr>
        <w:spacing w:after="0"/>
        <w:ind w:left="0"/>
        <w:jc w:val="both"/>
      </w:pPr>
      <w:r>
        <w:rPr>
          <w:rFonts w:ascii="Times New Roman"/>
          <w:b w:val="false"/>
          <w:i w:val="false"/>
          <w:color w:val="000000"/>
          <w:sz w:val="28"/>
        </w:rPr>
        <w:t>
      2. орманның аса қауіпті аурулары:</w:t>
      </w:r>
    </w:p>
    <w:bookmarkEnd w:id="33"/>
    <w:p>
      <w:pPr>
        <w:spacing w:after="0"/>
        <w:ind w:left="0"/>
        <w:jc w:val="both"/>
      </w:pPr>
      <w:r>
        <w:rPr>
          <w:rFonts w:ascii="Times New Roman"/>
          <w:b w:val="false"/>
          <w:i w:val="false"/>
          <w:color w:val="000000"/>
          <w:sz w:val="28"/>
        </w:rPr>
        <w:t>
      1) қайыңның бактерия шемені (Erwinia multivora);</w:t>
      </w:r>
    </w:p>
    <w:p>
      <w:pPr>
        <w:spacing w:after="0"/>
        <w:ind w:left="0"/>
        <w:jc w:val="both"/>
      </w:pPr>
      <w:r>
        <w:rPr>
          <w:rFonts w:ascii="Times New Roman"/>
          <w:b w:val="false"/>
          <w:i w:val="false"/>
          <w:color w:val="000000"/>
          <w:sz w:val="28"/>
        </w:rPr>
        <w:t>
      2) қарағаш тұқымдастылардың голландық ауруы (Ophiostoma ulmi</w:t>
      </w:r>
    </w:p>
    <w:p>
      <w:pPr>
        <w:spacing w:after="0"/>
        <w:ind w:left="0"/>
        <w:jc w:val="both"/>
      </w:pPr>
      <w:r>
        <w:rPr>
          <w:rFonts w:ascii="Times New Roman"/>
          <w:b w:val="false"/>
          <w:i w:val="false"/>
          <w:color w:val="000000"/>
          <w:sz w:val="28"/>
        </w:rPr>
        <w:t>
      Nann);</w:t>
      </w:r>
    </w:p>
    <w:p>
      <w:pPr>
        <w:spacing w:after="0"/>
        <w:ind w:left="0"/>
        <w:jc w:val="both"/>
      </w:pPr>
      <w:r>
        <w:rPr>
          <w:rFonts w:ascii="Times New Roman"/>
          <w:b w:val="false"/>
          <w:i w:val="false"/>
          <w:color w:val="000000"/>
          <w:sz w:val="28"/>
        </w:rPr>
        <w:t>
      3) көктеректің жалған ағашқұлағы (Phellinus tremulae);</w:t>
      </w:r>
    </w:p>
    <w:p>
      <w:pPr>
        <w:spacing w:after="0"/>
        <w:ind w:left="0"/>
        <w:jc w:val="both"/>
      </w:pPr>
      <w:r>
        <w:rPr>
          <w:rFonts w:ascii="Times New Roman"/>
          <w:b w:val="false"/>
          <w:i w:val="false"/>
          <w:color w:val="000000"/>
          <w:sz w:val="28"/>
        </w:rPr>
        <w:t>
      4) қарағайдың кәдімгі шюттесі (Lophodermium seditiosum);</w:t>
      </w:r>
    </w:p>
    <w:p>
      <w:pPr>
        <w:spacing w:after="0"/>
        <w:ind w:left="0"/>
        <w:jc w:val="both"/>
      </w:pPr>
      <w:r>
        <w:rPr>
          <w:rFonts w:ascii="Times New Roman"/>
          <w:b w:val="false"/>
          <w:i w:val="false"/>
          <w:color w:val="000000"/>
          <w:sz w:val="28"/>
        </w:rPr>
        <w:t>
      5) шыршаның кәдімгі шюттесі (Lophodermium macrosporum);</w:t>
      </w:r>
    </w:p>
    <w:p>
      <w:pPr>
        <w:spacing w:after="0"/>
        <w:ind w:left="0"/>
        <w:jc w:val="both"/>
      </w:pPr>
      <w:r>
        <w:rPr>
          <w:rFonts w:ascii="Times New Roman"/>
          <w:b w:val="false"/>
          <w:i w:val="false"/>
          <w:color w:val="000000"/>
          <w:sz w:val="28"/>
        </w:rPr>
        <w:t>
      6) алма таз қотыры (Venturia inaequalis);</w:t>
      </w:r>
    </w:p>
    <w:p>
      <w:pPr>
        <w:spacing w:after="0"/>
        <w:ind w:left="0"/>
        <w:jc w:val="both"/>
      </w:pPr>
      <w:r>
        <w:rPr>
          <w:rFonts w:ascii="Times New Roman"/>
          <w:b w:val="false"/>
          <w:i w:val="false"/>
          <w:color w:val="000000"/>
          <w:sz w:val="28"/>
        </w:rPr>
        <w:t>
      7) өскіннің жапырылып қалуы (Fusarium);</w:t>
      </w:r>
    </w:p>
    <w:p>
      <w:pPr>
        <w:spacing w:after="0"/>
        <w:ind w:left="0"/>
        <w:jc w:val="both"/>
      </w:pPr>
      <w:r>
        <w:rPr>
          <w:rFonts w:ascii="Times New Roman"/>
          <w:b w:val="false"/>
          <w:i w:val="false"/>
          <w:color w:val="000000"/>
          <w:sz w:val="28"/>
        </w:rPr>
        <w:t>
      8) қарағайдың көпіршікті таты (Сrоnаrtium ribicola Diet);</w:t>
      </w:r>
    </w:p>
    <w:p>
      <w:pPr>
        <w:spacing w:after="0"/>
        <w:ind w:left="0"/>
        <w:jc w:val="both"/>
      </w:pPr>
      <w:r>
        <w:rPr>
          <w:rFonts w:ascii="Times New Roman"/>
          <w:b w:val="false"/>
          <w:i w:val="false"/>
          <w:color w:val="000000"/>
          <w:sz w:val="28"/>
        </w:rPr>
        <w:t>
      9) қарағайдың шайырлы ісігі (Peridermium pini Kleb);</w:t>
      </w:r>
    </w:p>
    <w:p>
      <w:pPr>
        <w:spacing w:after="0"/>
        <w:ind w:left="0"/>
        <w:jc w:val="both"/>
      </w:pPr>
      <w:r>
        <w:rPr>
          <w:rFonts w:ascii="Times New Roman"/>
          <w:b w:val="false"/>
          <w:i w:val="false"/>
          <w:color w:val="000000"/>
          <w:sz w:val="28"/>
        </w:rPr>
        <w:t>
      10) қарлы шюттесі (Phacidium infestans);</w:t>
      </w:r>
    </w:p>
    <w:p>
      <w:pPr>
        <w:spacing w:after="0"/>
        <w:ind w:left="0"/>
        <w:jc w:val="both"/>
      </w:pPr>
      <w:r>
        <w:rPr>
          <w:rFonts w:ascii="Times New Roman"/>
          <w:b w:val="false"/>
          <w:i w:val="false"/>
          <w:color w:val="000000"/>
          <w:sz w:val="28"/>
        </w:rPr>
        <w:t>
      11) қарағай сабағының сынуы (Melampsora pinitorqua A. Braun);</w:t>
      </w:r>
    </w:p>
    <w:p>
      <w:pPr>
        <w:spacing w:after="0"/>
        <w:ind w:left="0"/>
        <w:jc w:val="both"/>
      </w:pPr>
      <w:r>
        <w:rPr>
          <w:rFonts w:ascii="Times New Roman"/>
          <w:b w:val="false"/>
          <w:i w:val="false"/>
          <w:color w:val="000000"/>
          <w:sz w:val="28"/>
        </w:rPr>
        <w:t>
      12) жапырақты ағаш тұқымдастарының сатылы ісігі (Nectria</w:t>
      </w:r>
    </w:p>
    <w:p>
      <w:pPr>
        <w:spacing w:after="0"/>
        <w:ind w:left="0"/>
        <w:jc w:val="both"/>
      </w:pPr>
      <w:r>
        <w:rPr>
          <w:rFonts w:ascii="Times New Roman"/>
          <w:b w:val="false"/>
          <w:i w:val="false"/>
          <w:color w:val="000000"/>
          <w:sz w:val="28"/>
        </w:rPr>
        <w:t>
      galligena);</w:t>
      </w:r>
    </w:p>
    <w:p>
      <w:pPr>
        <w:spacing w:after="0"/>
        <w:ind w:left="0"/>
        <w:jc w:val="both"/>
      </w:pPr>
      <w:r>
        <w:rPr>
          <w:rFonts w:ascii="Times New Roman"/>
          <w:b w:val="false"/>
          <w:i w:val="false"/>
          <w:color w:val="000000"/>
          <w:sz w:val="28"/>
        </w:rPr>
        <w:t>
      13) жапырақты ағаш тұқымдастарының туберкулярлы некрозы (</w:t>
      </w:r>
    </w:p>
    <w:p>
      <w:pPr>
        <w:spacing w:after="0"/>
        <w:ind w:left="0"/>
        <w:jc w:val="both"/>
      </w:pPr>
      <w:r>
        <w:rPr>
          <w:rFonts w:ascii="Times New Roman"/>
          <w:b w:val="false"/>
          <w:i w:val="false"/>
          <w:color w:val="000000"/>
          <w:sz w:val="28"/>
        </w:rPr>
        <w:t>
      ubercularia vulgaris);</w:t>
      </w:r>
    </w:p>
    <w:p>
      <w:pPr>
        <w:spacing w:after="0"/>
        <w:ind w:left="0"/>
        <w:jc w:val="both"/>
      </w:pPr>
      <w:r>
        <w:rPr>
          <w:rFonts w:ascii="Times New Roman"/>
          <w:b w:val="false"/>
          <w:i w:val="false"/>
          <w:color w:val="000000"/>
          <w:sz w:val="28"/>
        </w:rPr>
        <w:t>
      14) шырша бүрінің тат ауруы (Chrysomyxa pirolae Rostr.).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