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dda26" w14:textId="92dda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меншік мәселелері туралы" Қазақстан Республикасы Үкіметінің 2009 жылғы 15 желтоқсандағы № 2123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3 тамыздағы № 1018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«Мемлекеттік меншік мәселелері туралы» Қазақстан Республикасы Үкіметінің 2009 жылғы 15 желтоқсандағы № 2123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2009 ж., № 59, 521-құжат) мынадай өзгерiс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реттiк нөмiрi 2-жол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3"/>
        <w:gridCol w:w="10573"/>
      </w:tblGrid>
      <w:tr>
        <w:trPr>
          <w:trHeight w:val="330" w:hRule="atLeast"/>
        </w:trPr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Мына мекенжай бойынша орналасқан № 3, № 9, № 17, № 18, № 19, № 20, № 23, № 26, № 33, № 40 пәтерлерді қоспағанда, бес қабатты тұрғын үй: Оңтүстiк Қазақстан облысы, Созақ ауданы, Таукент ауылы, № 154 үй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».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