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c440" w14:textId="603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Телерадио хабарларын тарату саласындағы мемлекеттік техникалық қызмет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тамыздағы № 1025 Қаулысы. Күші жойылды - Қазақстан Республикасы Yкiметiнiң 2016 жылғы 25 сәуірдегі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25.04.2016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«Телерадио хабарларын тарату туралы» Қазақстан Республикасының 2012 жылғы 18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Көлік және коммуникация министрлігінің «Мемлекеттік техникалық қызмет» шаруашылық жүргізу құқығындағы республикалық мемлекеттік кәсіпорны телерадио хабарларын тарату саласындағы мемлекеттік техникалық қызмет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