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f191" w14:textId="dc8f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үнемдеу және энергия тиімділігін арттыру мәселелері бойынша жергілікті атқарушы органдардың қызметін бағалау тетігін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тамыздағы № 1047 Қаулысы. Күші жойылды - Қазақстан Республикасы Үкіметінің 2015 жылғы 2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02.04.2015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«Энергия үнемдеу және энергия тиімділігін арттыру туралы» Қазақстан Республикасының 2012 жылғы 13 қаңтардағы Заңының 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энергия үнемдеу және энергия тиімділігін арттыру мәселелері бойынша жергілікті атқарушы органдардың қызметін </w:t>
      </w:r>
      <w:r>
        <w:rPr>
          <w:rFonts w:ascii="Times New Roman"/>
          <w:b w:val="false"/>
          <w:i w:val="false"/>
          <w:color w:val="000000"/>
          <w:sz w:val="28"/>
        </w:rPr>
        <w:t>бағалау тетігі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1047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Энергия үнемдеу және энергия тиімділігін арттыру мәселелері бойынша жергілікті атқарушы органдардың қызметін бағалау тетігі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энергия үнемдеу және энергия тиімділігін арттыру мәселелері бойынша жергілікті атқарушы органдардың қызметін бағалау тетігі (бұдан әрі – тетік) «Энергия үнемдеу және энергия тиімділігін арттыру туралы» Қазақстан Республикасының 2012 жылғы 13 қаңтардағы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тетікте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энергетикалық аудит (энергия аудиті) - энергия үнемдеудің мүмкіндігі мен әлеуетін бағалау және қорытынды дайындау мақсатында энергетикалық ресурстардың пайдаланылуы туралы деректерді жинау, өңдеу және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энергетикалық тиімділік (энергия тиімділігі) –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энергия үнемдеу – пайдаланылатын энергетикалық ресурстардың көлемін азайтуға бағытталған ұйымдастырушылық, техникалық, технологиялық, экономикалық және өзге де шараларды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энергия үнемдеу және энергия тиімділігін арттыру саласындағы 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уәкілетті орган) – энергия үнемдеу және энергия тиімділігін арттыру саласындағы басшылықты жүзеге асыратын орталық атқарушы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Энергия үнемдеу және энергия тиімділігін арттыру саласындағы мемлекеттік саясатты өз құзыретінің шегінде іске асыратын жергілікті атқарушы органдардың қызметі бағалау объектісі болып табылады.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Энергия үнемдеу және энергия тиімділігін арттыру мәселелері бойынша жергілікті атқарушы органдардың қызметін бағалау тетігі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Аудандардың (облыстық маңызы бар қалалардың), республикалық маңызы бар қаланың, астананың жергілікті атқарушы органдары жыл сайын, есепті жылдан кейінгі жылдың 30 қаңтарынан кешіктірмей осы тетікке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электрондық тасығыштарда уәкілетті органға есеп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Облыстың жергілікті атқарушы органы жыл сайын есепті жылдан кейінгі жылдың 30 қаңтарынан кешіктірмей осы тетікке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электрондық тасығыштарда уәкілетті органға есеп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Жергiлiктi атқарушы органдардың қызметін бағалау үшiн уәкiлеттi орган ұсынылған есептерге мынадай өлшемдер бойынша талдау жүргізеді: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құзыреті шеңберінде энергия үнемдеу және энергия тиімділігін арттыру саласындағы мемлекеттік саясатты және тиісті аумақты дамыту бағдарламасына енгізілген энергия үнемдеу және энергия тиімділігін арттыру жөніндегі іс-шараларды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өз құзыреті шегінде мемлекеттік мекемелердің энергия тұтынудың нормативтерін сақтауына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мекемелерде энергия аудитін өткізуді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мемлекеттiк мекемелердi терможаңғыртуды өткізуді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мекемелер үшін энергетика ресурстарын есепке алу аспаптарын сатып алу және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мекемелер үшін жылу тұтынуды реттеудің автоматты жүйелерін сатып алу және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энергия үнемдейтін шамдарды пайдалануды ескере отырып, саябаққа және көшеге жарық беруді жаңғыртуды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тұрғындарда пайдалануда болған, құрамында сынап бар энергия үнемдеу шамдарын кәдеге жаратуды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Энергия үнемдеу мәселелері бойынша республикалық маңызы бар қаланың, астананың, аудандардың (облыстық маңызы бар қалалардың) және облыстардың жергілікті атқарушы органдарының қызметін бағалауды уәкілетті орган осы тетіктің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өлшемдердің балдары бойынша 40 және 10-балдық шкалалық жүйе бойынша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өлшем бойынша көрсеткіштер анықталады, оларға сәйкес тиiстi балдар шығарылады.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Жергiлiктi атқарушы органның қызметін бағалау өлшемдерінің көрсеткiштері мыналар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аумақтарды дамыту бағдарламасындағы энергия үнемдеу және энергия тиімділігі саласындағы нысаналы индикаторлар мен міндеттердің пайыздық орындалуы (1-20 % - 1 балл, 21-40 % - 2 балл, 41-60 % - 3 балл, 61-80 % - 4 балл, 81-100 % - 5 балл);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мекемелердің жалпы санына қатысты мемлекеттік мекемелердің энергия тұтыну нормативтерін сақтауын мониторингілеудің пайыздық қамтуы (1-20 % - 1 балл, 21-40 % - 2 балл, 41-60 % - 3 балл, 61-80 % - 4 балл, 81-100 % - 5 балл);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мекемелердің жалпы санына қатысты пайыздық мәнде мемлекеттiк мекемелерде өткiзiлген энергия аудитінің жыл сайынғы саны (1-10 % - 1 балл, 11-20 % - 2 балл, 21-35 % - 3 балл, 36-50 % - 4 балл, 51-100 % - 5 балл);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мекемелердің жалпы санына қатысты пайыздық мәнде мемлекеттiк мекемелерді терможаңғыртудың жыл сайынғы саны (1-10 % - 1 балл, 11-20 % - 2 балл, 21-35 % - 3 балл, 36-50 % - 4 балл, 51-100 % - 5 балл);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мекемелердің жалпы санына қатысты пайыздық мәнде мемлекеттік мекемелерге арналған орнатылған энергетика ресурстарын есепке алу аспаптарының саны (1-20 % - 1 балл, 21-40 % - 2 балл, 41-60 % - 3 балл, 61-80 % - 4 балл, 81-100 % - 5 балл);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мекемелердің жалпы санына қатысты пайыздық мәнде мемлекеттік мекемелерге арналған жылу тұтынуды реттеудің орнатылған автоматты жүйелерінің саны (1-20 % - 1 балл, 21-40 % - 2 балл, 41-60 % - 3 балл, 61-80 % - 4 балл, 81-100 % - 5 балл);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энергия үнемдейтін шамдарды пайдалануды ескере отырып, жаңғыртылған саябаққа және көшеге жарық берудің үлесі (1-20 % - 1 балл, 21-40 % - 2 балл, 41-60 % - 3 балл, 61-80 % - 4 балл, 81-100 % - 5 балл);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тұрғындарда пайдалануда болған, кәдеге жаратылған құрамында сынап бар энергия үнемдейтін шамдардың үлесі (1-50 % - 1 балл, 51-65 % - 2 балл, 66-85 % - 3 балл, 86-95 % - 4 балл, 96-100 % - 5 балл).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Жергiлiктi атқарушы органдардың қорытынды бағасы барлық өлшемдер бойынша алынған есеп нәтижелерін қосу арқылы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Қорытынды баға: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балдардың жалпы санының 60 %-ынан төмен немесе соған тең болса «төмен»;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балдардың жалпы санының 60-85 % аралығында болса «орташа»;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балдардың жалпы санының 85 %-ға тең немесе одан жоғары болса «жоғары»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Бағалау нәтижесі бойынша уәкілетті орган жыл сайын, есептік жылдан кейінгі жылдың 30 наурызынан кешіктірмей, осы тетіктің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жергілікті атқарушы органдардың энергия үнемдеу және энергия тиімділігін арттыру мәселелері бойынша қызметін бағалау нәтижелері туралы қорытынды әзірлейді.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Жергілікті атқарушы органдардың энергия үнемдеу және энергия тиімділігін арттыру мәселелері бойынша бағалау нәтижелері уәкілетті органның интернет-ресурсында жарияланады.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Энергия үнемдеу және 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тиімділігін арттыру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жергілікті атқарушы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қызметін бағалау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тетігіне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Есеп беру нысаны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(жергілікті атқарушы орган атауы)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(есепті кезең)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3556"/>
        <w:gridCol w:w="1934"/>
        <w:gridCol w:w="2148"/>
        <w:gridCol w:w="1636"/>
        <w:gridCol w:w="3067"/>
      </w:tblGrid>
      <w:tr>
        <w:trPr>
          <w:trHeight w:val="225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**Нысаналы индикатор/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ішінде орындалған жұмыс туралы ақпарат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ішінде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дамыту бағдарламасындағы энергия үнемдеу және энергия тиімділігін арттыру саласындағы нысаналы индикаторлар мен міндеттерді және өз құзыреті шегінде белгіленген нысаналы индикаторлардан мемлекеттік саясатты орындауы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жалпы санына қатысты мемлекеттік мекемелердің энергия тұтыну нормативтерін сақтауын мониторингілеудің пайыздық қамтуы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жалпы санына қатысты пайыздық мәнде мемлекеттiк мекемелерде өткiзiлген энергия аудитінің жыл сайынғы саны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жалпы санына қатысты пайыздық мәнде мемлекеттiк мекемелерді терможаңғыртудың жыл сайынғы саны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жалпы санына қатысты пайыздық мәнде мемлекеттік мекемелерге арналған орнатылған энергетика ресурстарын есепке алу аспаптарының саны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жалпы санына қатысты пайыздық мәнде, мемлекеттік мекемелерге арналған жылу тұтынуды реттеудің орнатылған автоматты жүйелерінің саны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үнемдейтін шамдарды пайдалануды ескере отырып, жаңғыртылған саябаққа және көшеге жарық берудің үлесі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Тұрғындарда пайдалануда болған, кәдеге жаратылған құрамында сынап бар энергия үнемдейтін шамдардың үлесі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осы жол үшiн 2-7-бағаналарды толтыру мiндеттi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3-бағанда (нысаналы индикатор/жалпы сан) көрсетіледі: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1-жолда керекті нысаналы индикаторлар;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2-6-жолдарда - әкiмшiлiк-аумақтық бiрлiктің мемлекеттiк мекемелердің жалпы саны;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7-жолда - әкiмшiлiк-аумақтық бiрлiкте орналасқан саябақтар мен көше жарығы жалпы саны.</w:t>
            </w:r>
          </w:p>
        </w:tc>
      </w:tr>
    </w:tbl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Энергия үнемдеу және 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тиімділігін арттыру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жергілікті атқарушы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қызметін бағалау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тетігіне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0"/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Есеп беру нысаны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(облыстың жергілікті атқарушы органының атауы)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(есепті кезең)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4220"/>
        <w:gridCol w:w="2138"/>
        <w:gridCol w:w="2053"/>
        <w:gridCol w:w="1756"/>
        <w:gridCol w:w="2139"/>
      </w:tblGrid>
      <w:tr>
        <w:trPr>
          <w:trHeight w:val="225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индикатор/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ішінде орындалған жұмыс туралы ақпарат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 ішінде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дамыту бағдарламасындағы энергия үнемдеу және энергия тиімділігін арттыру саласындағы нысаналы индикаторлар мен міндеттерді және өз құзыреті шегінде белгіленген нысаналы индикаторлардан мемлекеттік саясатты орындауы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жалпы санына қатысты мемлекеттік мекемелердің энергия тұтыну нормативтерін сақтауын мониторингілеудің пайыздық қамтуы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Энергия үнемдеу және 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тиімділігін арттыру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жергілікті атқарушы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қызметін бағалау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тетігіне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2"/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Энергия үнемдеу және энергия тиімділігін арттыру мәселелері бойынша жергілікті атқарушы органдардың қызметін бағалау нәтижелері туралы қорытынды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(жергілікті атқарушы органның атауы)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(есепті кезең)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774"/>
        <w:gridCol w:w="3105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өлшемдері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өлшемді бағалау балдары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құзыреті шеңберінде энергия үнемдеу және энергия тиімділігін арттыру саласындағы мемлекеттік саясатты және тиісті аумақты дамыту бағдарламасына енгізілген энергия үнемдеу және энергия тиімділігін арттыру жөніндегі іс-шараларды іске асыру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құзыреті шегінде мемлекеттік мекемелердің энергия тұтынудың нормативтерін сақтауына мониторингті жүзеге асыру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 энергия аудитін өткізуді ұйымдастыру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мекемелердi терможаңғыртуды өткізуді ұйымдастыру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үшін энергетика ресурстарын есепке алу аспаптарын сатып алу және орнату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үшін жылу тұтынуды реттеудің автоматты жүйелерін сатып алу және орнату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үнемдейтін шамдарды пайдалануды ескере отырып, саябаққа және көшеге жарық беруді жаңғыртуды қамтамасыз ету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Тұрғындарда пайдалануда болған, құрамында сынап бар энергия үнемдеу шамдарын кәдеге жаратуды ұйымдастыру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бағалау: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бағалаудың мәні: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Бағалау өлшемдері бойынша жергілікті атқарушы орган қызметінің тиімділігін талдау: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Тұжырымдар мен ұсынымдар: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органның басшысы       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(қолы)         (қолының толық жазылуы)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тиiстi құрылымдық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бөлiмшесiнің басшысы         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(қолы)         (қолының толық жазылуы)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20___жылғы «____» ______________</w:t>
      </w:r>
    </w:p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Энергия үнемдеу және энергия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тиімділігін арттыру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жергілікті атқарушы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қызметін бағалау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тетігіне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14"/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Энергия үнемдеу және энергия тиімділігін арттыру мәселелері бойынша жергілікті атқарушы органдардың қызметін бағалау нәтижелері туралы қорытынды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(жергілікті атқарушы органның атауы)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(есепті кезең)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324"/>
        <w:gridCol w:w="3387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өлшемдері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өлшемді бағалау балдары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құзыреті шеңберінде энергия үнемдеу және энергия тиімділігін арттыру саласындағы мемлекеттік саясатты және тиісті аумақты дамыту бағдарламасына енгізілген энергия үнемдеу және энергия тиімділігін арттыру жөніндегі іс-шараларды іске асыру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құзыреті шегінде мемлекеттік мекемелердің энергия тұтынудың нормативтерін сақтауына мониторингті жүзеге асыру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бағалау: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бағалаудың мәні: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Бағалау өлшемдері бойынша жергілікті атқарушы органның қызметінің тиімділігін талдау: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Тұжырымдар мен ұсынымдар: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органның басшысы       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(қолы)         (қолының толық жазылуы)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тиiстi құрылымдық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бөлiмшесiнің басшысы         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(қолы)         (қолының толық жазылуы)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20___жылғы «____»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