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138b6" w14:textId="08138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31 тамыздағы № 1119 Қаулысы. Күші жойылды - Қазақстан Республикасы Үкіметінің 2015 жылғы 13 наурыздағы № 140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13.03.2015 </w:t>
      </w:r>
      <w:r>
        <w:rPr>
          <w:rFonts w:ascii="Times New Roman"/>
          <w:b w:val="false"/>
          <w:i w:val="false"/>
          <w:color w:val="ff0000"/>
          <w:sz w:val="28"/>
        </w:rPr>
        <w:t>№ 140</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34-бабына</w:t>
      </w: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және «Ақпараттандыру туралы» Қазақстан Республикасының 2007 жылғы 11 қаңтардағы Заңының 6-бабының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тармақшаларына</w:t>
      </w:r>
      <w:r>
        <w:rPr>
          <w:rFonts w:ascii="Times New Roman"/>
          <w:b w:val="false"/>
          <w:i w:val="false"/>
          <w:color w:val="000000"/>
          <w:sz w:val="28"/>
        </w:rPr>
        <w:t>, </w:t>
      </w:r>
      <w:r>
        <w:rPr>
          <w:rFonts w:ascii="Times New Roman"/>
          <w:b w:val="false"/>
          <w:i w:val="false"/>
          <w:color w:val="000000"/>
          <w:sz w:val="28"/>
        </w:rPr>
        <w:t>29-бабына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алынып тасталды - ҚР Үкіметінің 23.05.2014 </w:t>
      </w:r>
      <w:r>
        <w:rPr>
          <w:rFonts w:ascii="Times New Roman"/>
          <w:b w:val="false"/>
          <w:i w:val="false"/>
          <w:color w:val="000000"/>
          <w:sz w:val="28"/>
        </w:rPr>
        <w:t>№ 538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ҚР Үкіметінің 19.02.2014 </w:t>
      </w:r>
      <w:r>
        <w:rPr>
          <w:rFonts w:ascii="Times New Roman"/>
          <w:b w:val="false"/>
          <w:i w:val="false"/>
          <w:color w:val="000000"/>
          <w:sz w:val="28"/>
        </w:rPr>
        <w:t>N 115</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ҚР Үкіметінің 26.05.2014 </w:t>
      </w:r>
      <w:r>
        <w:rPr>
          <w:rFonts w:ascii="Times New Roman"/>
          <w:b w:val="false"/>
          <w:i w:val="false"/>
          <w:color w:val="000000"/>
          <w:sz w:val="28"/>
        </w:rPr>
        <w:t>№ 544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алынып тасталды - ҚР Үкіметінің 26.05.2014 </w:t>
      </w:r>
      <w:r>
        <w:rPr>
          <w:rFonts w:ascii="Times New Roman"/>
          <w:b w:val="false"/>
          <w:i w:val="false"/>
          <w:color w:val="000000"/>
          <w:sz w:val="28"/>
        </w:rPr>
        <w:t>№ 544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 «Болашақ» халықаралық стипендиясын тағайындауға арналған конкурсқа қатысу үшін құжаттарды қабылдау»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«Білім беру туралы құжаттарды тану және нострификациялау»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«Жоғары, жоғары оқу орнынан кейінгі білім беруге лицензия беру, қайта ресімдеу, лицензияның телнұсқаларын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«Діни білім беретін бiлiм беру ұйымдарына лицензия беру, қайта ресімдеу, лицензияның телнұсқаларын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ff0000"/>
          <w:sz w:val="28"/>
        </w:rPr>
        <w:t xml:space="preserve">күші жойылды - ҚР Үкіметінің 04.02.2014 </w:t>
      </w:r>
      <w:r>
        <w:rPr>
          <w:rFonts w:ascii="Times New Roman"/>
          <w:b w:val="false"/>
          <w:i w:val="false"/>
          <w:color w:val="000000"/>
          <w:sz w:val="28"/>
        </w:rPr>
        <w:t>N 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10) «Техникалық және кәсiптік бiлiм беру бағдарламалары бойынша бiлiм беру қызметіне лицензия беру, қайта ресімдеу, лицензияның телнұсқаларын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«Қазақ тілін білу деңгейін бағалауға (ҚАЗТЕСТ) құжаттарды қабылдау және қатысу»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ff0000"/>
          <w:sz w:val="28"/>
        </w:rPr>
        <w:t xml:space="preserve">алынып тасталды - ҚР Үкіметінің 26.05.2014 </w:t>
      </w:r>
      <w:r>
        <w:rPr>
          <w:rFonts w:ascii="Times New Roman"/>
          <w:b w:val="false"/>
          <w:i w:val="false"/>
          <w:color w:val="000000"/>
          <w:sz w:val="28"/>
        </w:rPr>
        <w:t>№ 544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ff0000"/>
          <w:sz w:val="28"/>
        </w:rPr>
        <w:t xml:space="preserve">алынып тасталды - ҚР Үкіметінің 31.05.2014 </w:t>
      </w:r>
      <w:r>
        <w:rPr>
          <w:rFonts w:ascii="Times New Roman"/>
          <w:b w:val="false"/>
          <w:i w:val="false"/>
          <w:color w:val="000000"/>
          <w:sz w:val="28"/>
        </w:rPr>
        <w:t>№ 605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ff0000"/>
          <w:sz w:val="28"/>
        </w:rPr>
        <w:t xml:space="preserve">алынып тасталды - ҚР Үкіметінің 31.05.2014 </w:t>
      </w:r>
      <w:r>
        <w:rPr>
          <w:rFonts w:ascii="Times New Roman"/>
          <w:b w:val="false"/>
          <w:i w:val="false"/>
          <w:color w:val="000000"/>
          <w:sz w:val="28"/>
        </w:rPr>
        <w:t>№ 605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ff0000"/>
          <w:sz w:val="28"/>
        </w:rPr>
        <w:t xml:space="preserve">алынып тасталды - ҚР Үкіметінің 31.05.2014 </w:t>
      </w:r>
      <w:r>
        <w:rPr>
          <w:rFonts w:ascii="Times New Roman"/>
          <w:b w:val="false"/>
          <w:i w:val="false"/>
          <w:color w:val="000000"/>
          <w:sz w:val="28"/>
        </w:rPr>
        <w:t>№ 605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16) </w:t>
      </w:r>
      <w:r>
        <w:rPr>
          <w:rFonts w:ascii="Times New Roman"/>
          <w:b w:val="false"/>
          <w:i w:val="false"/>
          <w:color w:val="ff0000"/>
          <w:sz w:val="28"/>
        </w:rPr>
        <w:t xml:space="preserve">алынып тасталды - ҚР Үкіметінің 31.05.2014 </w:t>
      </w:r>
      <w:r>
        <w:rPr>
          <w:rFonts w:ascii="Times New Roman"/>
          <w:b w:val="false"/>
          <w:i w:val="false"/>
          <w:color w:val="000000"/>
          <w:sz w:val="28"/>
        </w:rPr>
        <w:t>№ 599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17) </w:t>
      </w:r>
      <w:r>
        <w:rPr>
          <w:rFonts w:ascii="Times New Roman"/>
          <w:b w:val="false"/>
          <w:i w:val="false"/>
          <w:color w:val="ff0000"/>
          <w:sz w:val="28"/>
        </w:rPr>
        <w:t xml:space="preserve">алынып тасталды - ҚР Үкіметінің 26.05.2014 </w:t>
      </w:r>
      <w:r>
        <w:rPr>
          <w:rFonts w:ascii="Times New Roman"/>
          <w:b w:val="false"/>
          <w:i w:val="false"/>
          <w:color w:val="000000"/>
          <w:sz w:val="28"/>
        </w:rPr>
        <w:t>№ 544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18) </w:t>
      </w:r>
      <w:r>
        <w:rPr>
          <w:rFonts w:ascii="Times New Roman"/>
          <w:b w:val="false"/>
          <w:i w:val="false"/>
          <w:color w:val="ff0000"/>
          <w:sz w:val="28"/>
        </w:rPr>
        <w:t>алып тасталды - ҚР Үкіметінің</w:t>
      </w:r>
      <w:r>
        <w:rPr>
          <w:rFonts w:ascii="Times New Roman"/>
          <w:b w:val="false"/>
          <w:i w:val="false"/>
          <w:color w:val="000000"/>
          <w:sz w:val="28"/>
        </w:rPr>
        <w:t> </w:t>
      </w:r>
      <w:r>
        <w:rPr>
          <w:rFonts w:ascii="Times New Roman"/>
          <w:b w:val="false"/>
          <w:i w:val="false"/>
          <w:color w:val="ff0000"/>
          <w:sz w:val="28"/>
        </w:rPr>
        <w:t xml:space="preserve">09.06.2014 </w:t>
      </w:r>
      <w:r>
        <w:rPr>
          <w:rFonts w:ascii="Times New Roman"/>
          <w:b w:val="false"/>
          <w:i w:val="false"/>
          <w:color w:val="000000"/>
          <w:sz w:val="28"/>
        </w:rPr>
        <w:t>№ 633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19) </w:t>
      </w:r>
      <w:r>
        <w:rPr>
          <w:rFonts w:ascii="Times New Roman"/>
          <w:b w:val="false"/>
          <w:i w:val="false"/>
          <w:color w:val="ff0000"/>
          <w:sz w:val="28"/>
        </w:rPr>
        <w:t>алып тасталды - ҚР Үкіметінің</w:t>
      </w:r>
      <w:r>
        <w:rPr>
          <w:rFonts w:ascii="Times New Roman"/>
          <w:b w:val="false"/>
          <w:i w:val="false"/>
          <w:color w:val="000000"/>
          <w:sz w:val="28"/>
        </w:rPr>
        <w:t> </w:t>
      </w:r>
      <w:r>
        <w:rPr>
          <w:rFonts w:ascii="Times New Roman"/>
          <w:b w:val="false"/>
          <w:i w:val="false"/>
          <w:color w:val="ff0000"/>
          <w:sz w:val="28"/>
        </w:rPr>
        <w:t xml:space="preserve">09.06.2014 </w:t>
      </w:r>
      <w:r>
        <w:rPr>
          <w:rFonts w:ascii="Times New Roman"/>
          <w:b w:val="false"/>
          <w:i w:val="false"/>
          <w:color w:val="000000"/>
          <w:sz w:val="28"/>
        </w:rPr>
        <w:t>№ 633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20) </w:t>
      </w:r>
      <w:r>
        <w:rPr>
          <w:rFonts w:ascii="Times New Roman"/>
          <w:b w:val="false"/>
          <w:i w:val="false"/>
          <w:color w:val="ff0000"/>
          <w:sz w:val="28"/>
        </w:rPr>
        <w:t>алып тасталды - ҚР Үкіметінің</w:t>
      </w:r>
      <w:r>
        <w:rPr>
          <w:rFonts w:ascii="Times New Roman"/>
          <w:b w:val="false"/>
          <w:i w:val="false"/>
          <w:color w:val="000000"/>
          <w:sz w:val="28"/>
        </w:rPr>
        <w:t> </w:t>
      </w:r>
      <w:r>
        <w:rPr>
          <w:rFonts w:ascii="Times New Roman"/>
          <w:b w:val="false"/>
          <w:i w:val="false"/>
          <w:color w:val="ff0000"/>
          <w:sz w:val="28"/>
        </w:rPr>
        <w:t xml:space="preserve">09.06.2014 </w:t>
      </w:r>
      <w:r>
        <w:rPr>
          <w:rFonts w:ascii="Times New Roman"/>
          <w:b w:val="false"/>
          <w:i w:val="false"/>
          <w:color w:val="000000"/>
          <w:sz w:val="28"/>
        </w:rPr>
        <w:t>№ 633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21) </w:t>
      </w:r>
      <w:r>
        <w:rPr>
          <w:rFonts w:ascii="Times New Roman"/>
          <w:b w:val="false"/>
          <w:i w:val="false"/>
          <w:color w:val="ff0000"/>
          <w:sz w:val="28"/>
        </w:rPr>
        <w:t>алып тасталды - ҚР Үкіметінің</w:t>
      </w:r>
      <w:r>
        <w:rPr>
          <w:rFonts w:ascii="Times New Roman"/>
          <w:b w:val="false"/>
          <w:i w:val="false"/>
          <w:color w:val="000000"/>
          <w:sz w:val="28"/>
        </w:rPr>
        <w:t> </w:t>
      </w:r>
      <w:r>
        <w:rPr>
          <w:rFonts w:ascii="Times New Roman"/>
          <w:b w:val="false"/>
          <w:i w:val="false"/>
          <w:color w:val="ff0000"/>
          <w:sz w:val="28"/>
        </w:rPr>
        <w:t xml:space="preserve">09.06.2014 </w:t>
      </w:r>
      <w:r>
        <w:rPr>
          <w:rFonts w:ascii="Times New Roman"/>
          <w:b w:val="false"/>
          <w:i w:val="false"/>
          <w:color w:val="000000"/>
          <w:sz w:val="28"/>
        </w:rPr>
        <w:t>№ 633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22) </w:t>
      </w:r>
      <w:r>
        <w:rPr>
          <w:rFonts w:ascii="Times New Roman"/>
          <w:b w:val="false"/>
          <w:i w:val="false"/>
          <w:color w:val="ff0000"/>
          <w:sz w:val="28"/>
        </w:rPr>
        <w:t>алып тасталды - ҚР Үкіметінің</w:t>
      </w:r>
      <w:r>
        <w:rPr>
          <w:rFonts w:ascii="Times New Roman"/>
          <w:b w:val="false"/>
          <w:i w:val="false"/>
          <w:color w:val="000000"/>
          <w:sz w:val="28"/>
        </w:rPr>
        <w:t> </w:t>
      </w:r>
      <w:r>
        <w:rPr>
          <w:rFonts w:ascii="Times New Roman"/>
          <w:b w:val="false"/>
          <w:i w:val="false"/>
          <w:color w:val="ff0000"/>
          <w:sz w:val="28"/>
        </w:rPr>
        <w:t xml:space="preserve">09.06.2014 </w:t>
      </w:r>
      <w:r>
        <w:rPr>
          <w:rFonts w:ascii="Times New Roman"/>
          <w:b w:val="false"/>
          <w:i w:val="false"/>
          <w:color w:val="000000"/>
          <w:sz w:val="28"/>
        </w:rPr>
        <w:t>№ 633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23) </w:t>
      </w:r>
      <w:r>
        <w:rPr>
          <w:rFonts w:ascii="Times New Roman"/>
          <w:b w:val="false"/>
          <w:i w:val="false"/>
          <w:color w:val="ff0000"/>
          <w:sz w:val="28"/>
        </w:rPr>
        <w:t xml:space="preserve">алынып тасталды - ҚР Үкіметінің 19.02.2014 </w:t>
      </w:r>
      <w:r>
        <w:rPr>
          <w:rFonts w:ascii="Times New Roman"/>
          <w:b w:val="false"/>
          <w:i w:val="false"/>
          <w:color w:val="000000"/>
          <w:sz w:val="28"/>
        </w:rPr>
        <w:t>N 115</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24) </w:t>
      </w:r>
      <w:r>
        <w:rPr>
          <w:rFonts w:ascii="Times New Roman"/>
          <w:b w:val="false"/>
          <w:i w:val="false"/>
          <w:color w:val="ff0000"/>
          <w:sz w:val="28"/>
        </w:rPr>
        <w:t xml:space="preserve">алынып тасталды - ҚР Үкіметінің 19.02.2014 </w:t>
      </w:r>
      <w:r>
        <w:rPr>
          <w:rFonts w:ascii="Times New Roman"/>
          <w:b w:val="false"/>
          <w:i w:val="false"/>
          <w:color w:val="000000"/>
          <w:sz w:val="28"/>
        </w:rPr>
        <w:t>N 115</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25) «Бастауыш, негізгі орта, жалпы орта бiлiм беру бағдарламалары бойынша бiлiм беру қызметіне лицензия беру, қайта ресімдеу, лицензияның телнұсқаларын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26) </w:t>
      </w:r>
      <w:r>
        <w:rPr>
          <w:rFonts w:ascii="Times New Roman"/>
          <w:b w:val="false"/>
          <w:i w:val="false"/>
          <w:color w:val="ff0000"/>
          <w:sz w:val="28"/>
        </w:rPr>
        <w:t>алып тасталды - ҚР Үкіметінің</w:t>
      </w:r>
      <w:r>
        <w:rPr>
          <w:rFonts w:ascii="Times New Roman"/>
          <w:b w:val="false"/>
          <w:i w:val="false"/>
          <w:color w:val="000000"/>
          <w:sz w:val="28"/>
        </w:rPr>
        <w:t> </w:t>
      </w:r>
      <w:r>
        <w:rPr>
          <w:rFonts w:ascii="Times New Roman"/>
          <w:b w:val="false"/>
          <w:i w:val="false"/>
          <w:color w:val="ff0000"/>
          <w:sz w:val="28"/>
        </w:rPr>
        <w:t xml:space="preserve">09.06.2014 </w:t>
      </w:r>
      <w:r>
        <w:rPr>
          <w:rFonts w:ascii="Times New Roman"/>
          <w:b w:val="false"/>
          <w:i w:val="false"/>
          <w:color w:val="000000"/>
          <w:sz w:val="28"/>
        </w:rPr>
        <w:t>№ 633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27) </w:t>
      </w:r>
      <w:r>
        <w:rPr>
          <w:rFonts w:ascii="Times New Roman"/>
          <w:b w:val="false"/>
          <w:i w:val="false"/>
          <w:color w:val="ff0000"/>
          <w:sz w:val="28"/>
        </w:rPr>
        <w:t xml:space="preserve">алынып тасталды - ҚР Үкіметінің 19.02.2014 </w:t>
      </w:r>
      <w:r>
        <w:rPr>
          <w:rFonts w:ascii="Times New Roman"/>
          <w:b w:val="false"/>
          <w:i w:val="false"/>
          <w:color w:val="000000"/>
          <w:sz w:val="28"/>
        </w:rPr>
        <w:t>N 115</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28) </w:t>
      </w:r>
      <w:r>
        <w:rPr>
          <w:rFonts w:ascii="Times New Roman"/>
          <w:b w:val="false"/>
          <w:i w:val="false"/>
          <w:color w:val="ff0000"/>
          <w:sz w:val="28"/>
        </w:rPr>
        <w:t xml:space="preserve">алынып тасталды - ҚР Үкіметінің 19.02.2014 </w:t>
      </w:r>
      <w:r>
        <w:rPr>
          <w:rFonts w:ascii="Times New Roman"/>
          <w:b w:val="false"/>
          <w:i w:val="false"/>
          <w:color w:val="000000"/>
          <w:sz w:val="28"/>
        </w:rPr>
        <w:t>N 115</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29) </w:t>
      </w:r>
      <w:r>
        <w:rPr>
          <w:rFonts w:ascii="Times New Roman"/>
          <w:b w:val="false"/>
          <w:i w:val="false"/>
          <w:color w:val="ff0000"/>
          <w:sz w:val="28"/>
        </w:rPr>
        <w:t xml:space="preserve">алынып тасталды - ҚР Үкіметінің 19.02.2014 </w:t>
      </w:r>
      <w:r>
        <w:rPr>
          <w:rFonts w:ascii="Times New Roman"/>
          <w:b w:val="false"/>
          <w:i w:val="false"/>
          <w:color w:val="000000"/>
          <w:sz w:val="28"/>
        </w:rPr>
        <w:t>N 115</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30) «Қазақстан Республикасының білім, ғылым органдарынан және оқу орындарынан шығатын ресми құжаттарға апостиль қою»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31) «Республикалық бюджет қаражаты есебінен қаржыландырылатын білім беру ұйымдарына білім беру қызметін жүргізуге лицензия беру, қайта ресімдеу, лицензияның телнұсқаларын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32) </w:t>
      </w:r>
      <w:r>
        <w:rPr>
          <w:rFonts w:ascii="Times New Roman"/>
          <w:b w:val="false"/>
          <w:i w:val="false"/>
          <w:color w:val="ff0000"/>
          <w:sz w:val="28"/>
        </w:rPr>
        <w:t xml:space="preserve">алынып тасталды - ҚР Үкіметінің 23.05.2014 </w:t>
      </w:r>
      <w:r>
        <w:rPr>
          <w:rFonts w:ascii="Times New Roman"/>
          <w:b w:val="false"/>
          <w:i w:val="false"/>
          <w:color w:val="000000"/>
          <w:sz w:val="28"/>
        </w:rPr>
        <w:t>№ 538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өзгерістер енгізілді - ҚР Үкіметінің 09.07.2013 </w:t>
      </w:r>
      <w:r>
        <w:rPr>
          <w:rFonts w:ascii="Times New Roman"/>
          <w:b w:val="false"/>
          <w:i w:val="false"/>
          <w:color w:val="000000"/>
          <w:sz w:val="28"/>
        </w:rPr>
        <w:t>№ 699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26.08.2013 </w:t>
      </w:r>
      <w:r>
        <w:rPr>
          <w:rFonts w:ascii="Times New Roman"/>
          <w:b w:val="false"/>
          <w:i w:val="false"/>
          <w:color w:val="000000"/>
          <w:sz w:val="28"/>
        </w:rPr>
        <w:t>№ 855</w:t>
      </w:r>
      <w:r>
        <w:rPr>
          <w:rFonts w:ascii="Times New Roman"/>
          <w:b w:val="false"/>
          <w:i w:val="false"/>
          <w:color w:val="ff0000"/>
          <w:sz w:val="28"/>
        </w:rPr>
        <w:t>; 18.10.2013</w:t>
      </w:r>
      <w:r>
        <w:rPr>
          <w:rFonts w:ascii="Times New Roman"/>
          <w:b w:val="false"/>
          <w:i w:val="false"/>
          <w:color w:val="000000"/>
          <w:sz w:val="28"/>
        </w:rPr>
        <w:t> </w:t>
      </w:r>
      <w:r>
        <w:rPr>
          <w:rFonts w:ascii="Times New Roman"/>
          <w:b w:val="false"/>
          <w:i w:val="false"/>
          <w:color w:val="000000"/>
          <w:sz w:val="28"/>
        </w:rPr>
        <w:t>№ 1115</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04.02.2014 </w:t>
      </w:r>
      <w:r>
        <w:rPr>
          <w:rFonts w:ascii="Times New Roman"/>
          <w:b w:val="false"/>
          <w:i w:val="false"/>
          <w:color w:val="000000"/>
          <w:sz w:val="28"/>
        </w:rPr>
        <w:t>N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19.02.2014 </w:t>
      </w:r>
      <w:r>
        <w:rPr>
          <w:rFonts w:ascii="Times New Roman"/>
          <w:b w:val="false"/>
          <w:i w:val="false"/>
          <w:color w:val="000000"/>
          <w:sz w:val="28"/>
        </w:rPr>
        <w:t>N 115</w:t>
      </w:r>
      <w:r>
        <w:rPr>
          <w:rFonts w:ascii="Times New Roman"/>
          <w:b w:val="false"/>
          <w:i w:val="false"/>
          <w:color w:val="ff0000"/>
          <w:sz w:val="28"/>
        </w:rPr>
        <w:t xml:space="preserve"> (алғашқы ресми жарияланған күнінен бастап қолданысқа енгізіледі); 23.05.2014 </w:t>
      </w:r>
      <w:r>
        <w:rPr>
          <w:rFonts w:ascii="Times New Roman"/>
          <w:b w:val="false"/>
          <w:i w:val="false"/>
          <w:color w:val="000000"/>
          <w:sz w:val="28"/>
        </w:rPr>
        <w:t>№ 538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26.05.2014 </w:t>
      </w:r>
      <w:r>
        <w:rPr>
          <w:rFonts w:ascii="Times New Roman"/>
          <w:b w:val="false"/>
          <w:i w:val="false"/>
          <w:color w:val="000000"/>
          <w:sz w:val="28"/>
        </w:rPr>
        <w:t>№ 544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31.05.2014 </w:t>
      </w:r>
      <w:r>
        <w:rPr>
          <w:rFonts w:ascii="Times New Roman"/>
          <w:b w:val="false"/>
          <w:i w:val="false"/>
          <w:color w:val="000000"/>
          <w:sz w:val="28"/>
        </w:rPr>
        <w:t>№ 605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31.05.2014 </w:t>
      </w:r>
      <w:r>
        <w:rPr>
          <w:rFonts w:ascii="Times New Roman"/>
          <w:b w:val="false"/>
          <w:i w:val="false"/>
          <w:color w:val="000000"/>
          <w:sz w:val="28"/>
        </w:rPr>
        <w:t>№ 599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rPr>
          <w:rFonts w:ascii="Times New Roman"/>
          <w:b w:val="false"/>
          <w:i w:val="false"/>
          <w:color w:val="000000"/>
          <w:sz w:val="28"/>
        </w:rPr>
        <w:t> </w:t>
      </w:r>
      <w:r>
        <w:rPr>
          <w:rFonts w:ascii="Times New Roman"/>
          <w:b w:val="false"/>
          <w:i w:val="false"/>
          <w:color w:val="ff0000"/>
          <w:sz w:val="28"/>
        </w:rPr>
        <w:t xml:space="preserve">09.06.2014 </w:t>
      </w:r>
      <w:r>
        <w:rPr>
          <w:rFonts w:ascii="Times New Roman"/>
          <w:b w:val="false"/>
          <w:i w:val="false"/>
          <w:color w:val="000000"/>
          <w:sz w:val="28"/>
        </w:rPr>
        <w:t>№ 633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18.09.2013 </w:t>
      </w:r>
      <w:r>
        <w:rPr>
          <w:rFonts w:ascii="Times New Roman"/>
          <w:b w:val="false"/>
          <w:i w:val="false"/>
          <w:color w:val="000000"/>
          <w:sz w:val="28"/>
        </w:rPr>
        <w:t>№ 983</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1"/>
    <w:bookmarkStart w:name="z39" w:id="2"/>
    <w:p>
      <w:pPr>
        <w:spacing w:after="0"/>
        <w:ind w:left="0"/>
        <w:jc w:val="both"/>
      </w:pPr>
      <w:r>
        <w:rPr>
          <w:rFonts w:ascii="Times New Roman"/>
          <w:b w:val="false"/>
          <w:i w:val="false"/>
          <w:color w:val="000000"/>
          <w:sz w:val="28"/>
        </w:rPr>
        <w:t>
      3.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бастап күнтізбелік он күн өткен соң қолданысқа енгізіледі.</w:t>
      </w:r>
    </w:p>
    <w:bookmarkEnd w:id="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1"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1119 қаулысына    </w:t>
      </w:r>
      <w:r>
        <w:br/>
      </w:r>
      <w:r>
        <w:rPr>
          <w:rFonts w:ascii="Times New Roman"/>
          <w:b w:val="false"/>
          <w:i w:val="false"/>
          <w:color w:val="000000"/>
          <w:sz w:val="28"/>
        </w:rPr>
        <w:t xml:space="preserve">
қосымша        </w:t>
      </w:r>
    </w:p>
    <w:bookmarkEnd w:id="3"/>
    <w:bookmarkStart w:name="z42" w:id="4"/>
    <w:p>
      <w:pPr>
        <w:spacing w:after="0"/>
        <w:ind w:left="0"/>
        <w:jc w:val="left"/>
      </w:pPr>
      <w:r>
        <w:rPr>
          <w:rFonts w:ascii="Times New Roman"/>
          <w:b/>
          <w:i w:val="false"/>
          <w:color w:val="000000"/>
        </w:rPr>
        <w:t xml:space="preserve"> 
Қазақстан Республикасы Үкіметінің күші жойылған кейбір</w:t>
      </w:r>
      <w:r>
        <w:br/>
      </w:r>
      <w:r>
        <w:rPr>
          <w:rFonts w:ascii="Times New Roman"/>
          <w:b/>
          <w:i w:val="false"/>
          <w:color w:val="000000"/>
        </w:rPr>
        <w:t>
шешімдерінің тізімі</w:t>
      </w:r>
    </w:p>
    <w:bookmarkEnd w:id="4"/>
    <w:bookmarkStart w:name="z43" w:id="5"/>
    <w:p>
      <w:pPr>
        <w:spacing w:after="0"/>
        <w:ind w:left="0"/>
        <w:jc w:val="both"/>
      </w:pPr>
      <w:r>
        <w:rPr>
          <w:rFonts w:ascii="Times New Roman"/>
          <w:b w:val="false"/>
          <w:i w:val="false"/>
          <w:color w:val="000000"/>
          <w:sz w:val="28"/>
        </w:rPr>
        <w:t>
      1. «Қазақстан Республикасы Білім және ғылым министрлігінің мемлекеттік қызмет стандарттарын бекіту және Қазақстан Республикасы Үкіметінің 2007 жылғы 30 маусымдағы № 561 қаулысына өзгеріс енгізу туралы» Қазақстан Республикасы Үкіметінің 2010 жылғы 26 ақпандағы № 140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№19, 148-құжат).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2010 жылғы 26 ақпандағы № 140 қаулысына өзгерістер енгізу туралы» Қазақстан Республикасы Үкіметінің 2010 жылғы 10 маусымдағы № 550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37, 321-құжат).</w:t>
      </w:r>
      <w:r>
        <w:br/>
      </w:r>
      <w:r>
        <w:rPr>
          <w:rFonts w:ascii="Times New Roman"/>
          <w:b w:val="false"/>
          <w:i w:val="false"/>
          <w:color w:val="000000"/>
          <w:sz w:val="28"/>
        </w:rPr>
        <w:t>
</w:t>
      </w:r>
      <w:r>
        <w:rPr>
          <w:rFonts w:ascii="Times New Roman"/>
          <w:b w:val="false"/>
          <w:i w:val="false"/>
          <w:color w:val="000000"/>
          <w:sz w:val="28"/>
        </w:rPr>
        <w:t>
      3. «Мемлекеттік қызмет стандарттарын бекіту және Қазақстан Республикасы Үкіметінің кейбір шешімдеріне өзгерістер мен толықтыру енгізу туралы» Қазақстан Республикасы Үкіметінің 2011 жылғы 31 наурыздағы № 336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28, 350-құжат).</w:t>
      </w:r>
      <w:r>
        <w:br/>
      </w:r>
      <w:r>
        <w:rPr>
          <w:rFonts w:ascii="Times New Roman"/>
          <w:b w:val="false"/>
          <w:i w:val="false"/>
          <w:color w:val="000000"/>
          <w:sz w:val="28"/>
        </w:rPr>
        <w:t>
</w:t>
      </w:r>
      <w:r>
        <w:rPr>
          <w:rFonts w:ascii="Times New Roman"/>
          <w:b w:val="false"/>
          <w:i w:val="false"/>
          <w:color w:val="000000"/>
          <w:sz w:val="28"/>
        </w:rPr>
        <w:t>
      4. «Ішкі көшіп-қонушыларды тіркеу қағидаларын бекіту және Қазақстан Республикасы Үкіметінің кейбір шешімдеріне өзгерістер енгізу туралы» Қазақстан Республикасы Үкіметінің 2011 жылғы 1 желтоқсандағы № 1427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16-тармағы</w:t>
      </w:r>
      <w:r>
        <w:rPr>
          <w:rFonts w:ascii="Times New Roman"/>
          <w:b w:val="false"/>
          <w:i w:val="false"/>
          <w:color w:val="000000"/>
          <w:sz w:val="28"/>
        </w:rPr>
        <w:t xml:space="preserve"> (Қазақстан Республикасының ПҮАЖ-ы, 2011 ж., № 5, 93-құжат).</w:t>
      </w:r>
    </w:p>
    <w:bookmarkEnd w:id="5"/>
    <w:bookmarkStart w:name="z47"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1119 қаулысымен    </w:t>
      </w:r>
      <w:r>
        <w:br/>
      </w:r>
      <w:r>
        <w:rPr>
          <w:rFonts w:ascii="Times New Roman"/>
          <w:b w:val="false"/>
          <w:i w:val="false"/>
          <w:color w:val="000000"/>
          <w:sz w:val="28"/>
        </w:rPr>
        <w:t xml:space="preserve">
бекітілген      </w:t>
      </w:r>
    </w:p>
    <w:bookmarkEnd w:id="6"/>
    <w:bookmarkStart w:name="z48" w:id="7"/>
    <w:p>
      <w:pPr>
        <w:spacing w:after="0"/>
        <w:ind w:left="0"/>
        <w:jc w:val="left"/>
      </w:pPr>
      <w:r>
        <w:rPr>
          <w:rFonts w:ascii="Times New Roman"/>
          <w:b/>
          <w:i w:val="false"/>
          <w:color w:val="000000"/>
        </w:rPr>
        <w:t xml:space="preserve"> 
«Мектепке дейінгі балалар ұйымдарына жіберу үшін мектепке</w:t>
      </w:r>
      <w:r>
        <w:br/>
      </w:r>
      <w:r>
        <w:rPr>
          <w:rFonts w:ascii="Times New Roman"/>
          <w:b/>
          <w:i w:val="false"/>
          <w:color w:val="000000"/>
        </w:rPr>
        <w:t>
дейінгі (7 жасқа дейін) жастағы балаларды кезекке қою»</w:t>
      </w:r>
      <w:r>
        <w:br/>
      </w:r>
      <w:r>
        <w:rPr>
          <w:rFonts w:ascii="Times New Roman"/>
          <w:b/>
          <w:i w:val="false"/>
          <w:color w:val="000000"/>
        </w:rPr>
        <w:t>
мемлекеттік қызмет стандарты</w:t>
      </w:r>
    </w:p>
    <w:bookmarkEnd w:id="7"/>
    <w:p>
      <w:pPr>
        <w:spacing w:after="0"/>
        <w:ind w:left="0"/>
        <w:jc w:val="both"/>
      </w:pPr>
      <w:r>
        <w:rPr>
          <w:rFonts w:ascii="Times New Roman"/>
          <w:b w:val="false"/>
          <w:i w:val="false"/>
          <w:color w:val="ff0000"/>
          <w:sz w:val="28"/>
        </w:rPr>
        <w:t xml:space="preserve">      Ескерту. Стандарт алынып тасталды - ҚР Үкіметінің 23.05.2014 </w:t>
      </w:r>
      <w:r>
        <w:rPr>
          <w:rFonts w:ascii="Times New Roman"/>
          <w:b w:val="false"/>
          <w:i w:val="false"/>
          <w:color w:val="ff0000"/>
          <w:sz w:val="28"/>
        </w:rPr>
        <w:t>№ 538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w:t>
      </w:r>
    </w:p>
    <w:bookmarkStart w:name="z181"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1119 қаулысына    </w:t>
      </w:r>
      <w:r>
        <w:br/>
      </w:r>
      <w:r>
        <w:rPr>
          <w:rFonts w:ascii="Times New Roman"/>
          <w:b w:val="false"/>
          <w:i w:val="false"/>
          <w:color w:val="000000"/>
          <w:sz w:val="28"/>
        </w:rPr>
        <w:t xml:space="preserve">
қосымша        </w:t>
      </w:r>
    </w:p>
    <w:bookmarkEnd w:id="8"/>
    <w:bookmarkStart w:name="z182" w:id="9"/>
    <w:p>
      <w:pPr>
        <w:spacing w:after="0"/>
        <w:ind w:left="0"/>
        <w:jc w:val="left"/>
      </w:pPr>
      <w:r>
        <w:rPr>
          <w:rFonts w:ascii="Times New Roman"/>
          <w:b/>
          <w:i w:val="false"/>
          <w:color w:val="000000"/>
        </w:rPr>
        <w:t xml:space="preserve"> 
«Жетімдерді, ата-анасының қамқорлығынсыз қалған балаларды</w:t>
      </w:r>
      <w:r>
        <w:br/>
      </w:r>
      <w:r>
        <w:rPr>
          <w:rFonts w:ascii="Times New Roman"/>
          <w:b/>
          <w:i w:val="false"/>
          <w:color w:val="000000"/>
        </w:rPr>
        <w:t>
әлеуметтік қамсыздандыруға арналған құжаттарды ресімдеу»</w:t>
      </w:r>
      <w:r>
        <w:br/>
      </w:r>
      <w:r>
        <w:rPr>
          <w:rFonts w:ascii="Times New Roman"/>
          <w:b/>
          <w:i w:val="false"/>
          <w:color w:val="000000"/>
        </w:rPr>
        <w:t>
мемлекеттік қызмет стандарты</w:t>
      </w:r>
    </w:p>
    <w:bookmarkEnd w:id="9"/>
    <w:p>
      <w:pPr>
        <w:spacing w:after="0"/>
        <w:ind w:left="0"/>
        <w:jc w:val="both"/>
      </w:pPr>
      <w:r>
        <w:rPr>
          <w:rFonts w:ascii="Times New Roman"/>
          <w:b w:val="false"/>
          <w:i w:val="false"/>
          <w:color w:val="ff0000"/>
          <w:sz w:val="28"/>
        </w:rPr>
        <w:t xml:space="preserve">      Ескерту. Стандарт алынып тасталды - ҚР Үкіметінің 19.02.2014 </w:t>
      </w:r>
      <w:r>
        <w:rPr>
          <w:rFonts w:ascii="Times New Roman"/>
          <w:b w:val="false"/>
          <w:i w:val="false"/>
          <w:color w:val="ff0000"/>
          <w:sz w:val="28"/>
        </w:rPr>
        <w:t>N 115</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266"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1119 қаулысымен    </w:t>
      </w:r>
      <w:r>
        <w:br/>
      </w:r>
      <w:r>
        <w:rPr>
          <w:rFonts w:ascii="Times New Roman"/>
          <w:b w:val="false"/>
          <w:i w:val="false"/>
          <w:color w:val="000000"/>
          <w:sz w:val="28"/>
        </w:rPr>
        <w:t xml:space="preserve">
бекітілген      </w:t>
      </w:r>
    </w:p>
    <w:bookmarkEnd w:id="10"/>
    <w:bookmarkStart w:name="z267" w:id="11"/>
    <w:p>
      <w:pPr>
        <w:spacing w:after="0"/>
        <w:ind w:left="0"/>
        <w:jc w:val="left"/>
      </w:pPr>
      <w:r>
        <w:rPr>
          <w:rFonts w:ascii="Times New Roman"/>
          <w:b/>
          <w:i w:val="false"/>
          <w:color w:val="000000"/>
        </w:rPr>
        <w:t xml:space="preserve"> 
«Жоғары білім алу үшін білім беру гранттарын беруге арналған</w:t>
      </w:r>
      <w:r>
        <w:br/>
      </w:r>
      <w:r>
        <w:rPr>
          <w:rFonts w:ascii="Times New Roman"/>
          <w:b/>
          <w:i w:val="false"/>
          <w:color w:val="000000"/>
        </w:rPr>
        <w:t>
конкурсқа қатысу үшін құжаттарды қабылдау» мемлекеттік</w:t>
      </w:r>
      <w:r>
        <w:br/>
      </w:r>
      <w:r>
        <w:rPr>
          <w:rFonts w:ascii="Times New Roman"/>
          <w:b/>
          <w:i w:val="false"/>
          <w:color w:val="000000"/>
        </w:rPr>
        <w:t>
қызметінің стандарты</w:t>
      </w:r>
    </w:p>
    <w:bookmarkEnd w:id="11"/>
    <w:p>
      <w:pPr>
        <w:spacing w:after="0"/>
        <w:ind w:left="0"/>
        <w:jc w:val="both"/>
      </w:pPr>
      <w:r>
        <w:rPr>
          <w:rFonts w:ascii="Times New Roman"/>
          <w:b w:val="false"/>
          <w:i w:val="false"/>
          <w:color w:val="ff0000"/>
          <w:sz w:val="28"/>
        </w:rPr>
        <w:t xml:space="preserve">      Ескерту. Стандарт алынып тасталды - ҚР Үкіметінің 26.05.2014 </w:t>
      </w:r>
      <w:r>
        <w:rPr>
          <w:rFonts w:ascii="Times New Roman"/>
          <w:b w:val="false"/>
          <w:i w:val="false"/>
          <w:color w:val="ff0000"/>
          <w:sz w:val="28"/>
        </w:rPr>
        <w:t>№ 544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313"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1119 қаулысымен    </w:t>
      </w:r>
      <w:r>
        <w:br/>
      </w:r>
      <w:r>
        <w:rPr>
          <w:rFonts w:ascii="Times New Roman"/>
          <w:b w:val="false"/>
          <w:i w:val="false"/>
          <w:color w:val="000000"/>
          <w:sz w:val="28"/>
        </w:rPr>
        <w:t xml:space="preserve">
бекітілген      </w:t>
      </w:r>
    </w:p>
    <w:bookmarkEnd w:id="12"/>
    <w:bookmarkStart w:name="z314" w:id="13"/>
    <w:p>
      <w:pPr>
        <w:spacing w:after="0"/>
        <w:ind w:left="0"/>
        <w:jc w:val="left"/>
      </w:pPr>
      <w:r>
        <w:rPr>
          <w:rFonts w:ascii="Times New Roman"/>
          <w:b/>
          <w:i w:val="false"/>
          <w:color w:val="000000"/>
        </w:rPr>
        <w:t xml:space="preserve"> 
««Жоғары оқу орнының үздік оқытушысы» мемлекеттік грантына</w:t>
      </w:r>
      <w:r>
        <w:br/>
      </w:r>
      <w:r>
        <w:rPr>
          <w:rFonts w:ascii="Times New Roman"/>
          <w:b/>
          <w:i w:val="false"/>
          <w:color w:val="000000"/>
        </w:rPr>
        <w:t>
құжаттар қабылдау және тағайындау» мемлекеттік қызмет стандарты</w:t>
      </w:r>
    </w:p>
    <w:bookmarkEnd w:id="13"/>
    <w:p>
      <w:pPr>
        <w:spacing w:after="0"/>
        <w:ind w:left="0"/>
        <w:jc w:val="both"/>
      </w:pPr>
      <w:r>
        <w:rPr>
          <w:rFonts w:ascii="Times New Roman"/>
          <w:b w:val="false"/>
          <w:i w:val="false"/>
          <w:color w:val="ff0000"/>
          <w:sz w:val="28"/>
        </w:rPr>
        <w:t xml:space="preserve">      Ескерту. Стандарт алынып тасталды - ҚР Үкіметінің 26.05.2014 </w:t>
      </w:r>
      <w:r>
        <w:rPr>
          <w:rFonts w:ascii="Times New Roman"/>
          <w:b w:val="false"/>
          <w:i w:val="false"/>
          <w:color w:val="ff0000"/>
          <w:sz w:val="28"/>
        </w:rPr>
        <w:t>№ 544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361"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1119 қаулысымен    </w:t>
      </w:r>
      <w:r>
        <w:br/>
      </w:r>
      <w:r>
        <w:rPr>
          <w:rFonts w:ascii="Times New Roman"/>
          <w:b w:val="false"/>
          <w:i w:val="false"/>
          <w:color w:val="000000"/>
          <w:sz w:val="28"/>
        </w:rPr>
        <w:t xml:space="preserve">
бекітілген      </w:t>
      </w:r>
    </w:p>
    <w:bookmarkEnd w:id="14"/>
    <w:bookmarkStart w:name="z362" w:id="15"/>
    <w:p>
      <w:pPr>
        <w:spacing w:after="0"/>
        <w:ind w:left="0"/>
        <w:jc w:val="left"/>
      </w:pPr>
      <w:r>
        <w:rPr>
          <w:rFonts w:ascii="Times New Roman"/>
          <w:b/>
          <w:i w:val="false"/>
          <w:color w:val="000000"/>
        </w:rPr>
        <w:t xml:space="preserve"> 
«Болашақ» халықаралық стипендиясын тағайындауға арналған</w:t>
      </w:r>
      <w:r>
        <w:br/>
      </w:r>
      <w:r>
        <w:rPr>
          <w:rFonts w:ascii="Times New Roman"/>
          <w:b/>
          <w:i w:val="false"/>
          <w:color w:val="000000"/>
        </w:rPr>
        <w:t>
конкурсқа қатысу үшін құжаттар қабылдау»</w:t>
      </w:r>
      <w:r>
        <w:br/>
      </w:r>
      <w:r>
        <w:rPr>
          <w:rFonts w:ascii="Times New Roman"/>
          <w:b/>
          <w:i w:val="false"/>
          <w:color w:val="000000"/>
        </w:rPr>
        <w:t>
мемлекеттік қызмет стандарты</w:t>
      </w:r>
    </w:p>
    <w:bookmarkEnd w:id="15"/>
    <w:p>
      <w:pPr>
        <w:spacing w:after="0"/>
        <w:ind w:left="0"/>
        <w:jc w:val="both"/>
      </w:pPr>
      <w:r>
        <w:rPr>
          <w:rFonts w:ascii="Times New Roman"/>
          <w:b w:val="false"/>
          <w:i w:val="false"/>
          <w:color w:val="ff0000"/>
          <w:sz w:val="28"/>
        </w:rPr>
        <w:t xml:space="preserve">      Ескерту. Стандарт жаңа редакцияда - ҚР Үкіметінің 09.07.2013 </w:t>
      </w:r>
      <w:r>
        <w:rPr>
          <w:rFonts w:ascii="Times New Roman"/>
          <w:b w:val="false"/>
          <w:i w:val="false"/>
          <w:color w:val="ff0000"/>
          <w:sz w:val="28"/>
        </w:rPr>
        <w:t>№ 699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363" w:id="16"/>
    <w:p>
      <w:pPr>
        <w:spacing w:after="0"/>
        <w:ind w:left="0"/>
        <w:jc w:val="left"/>
      </w:pPr>
      <w:r>
        <w:rPr>
          <w:rFonts w:ascii="Times New Roman"/>
          <w:b/>
          <w:i w:val="false"/>
          <w:color w:val="000000"/>
        </w:rPr>
        <w:t xml:space="preserve"> 
1. Жалпы ережелер</w:t>
      </w:r>
    </w:p>
    <w:bookmarkEnd w:id="16"/>
    <w:bookmarkStart w:name="z364" w:id="17"/>
    <w:p>
      <w:pPr>
        <w:spacing w:after="0"/>
        <w:ind w:left="0"/>
        <w:jc w:val="both"/>
      </w:pPr>
      <w:r>
        <w:rPr>
          <w:rFonts w:ascii="Times New Roman"/>
          <w:b w:val="false"/>
          <w:i w:val="false"/>
          <w:color w:val="000000"/>
          <w:sz w:val="28"/>
        </w:rPr>
        <w:t>
      1. «Болашақ» халықаралық стипендиясын тағайындауға арналған конкурсқа қатысу үшін құжаттар қабылдау» мемлекеттік қызметін (бұдан әрі – мемлекеттік қызмет) Қазақстан Республикасы, Астана қаласы, Есіл ауданы, Орынбор көшесі, 18-үй мекенжайы бойынша орналасқан «Халықаралық бағдарламалар орталығы» акционерлік қоғамы (бұдан әрі – уәкілетті ұйым)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Халыққа қызмет көрсету орталықтары (бұдан әрі – орталық) арқылы баламалы негізде, сондай-ақ www.e.gov.kz «электрондық үкіметтің» веб-порталы (бұдан әрі – портал) арқылы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«Ақпараттандыру туралы» 2007 жылғы 11 қаңтардағы Қазақстан Республикасы Заңының </w:t>
      </w:r>
      <w:r>
        <w:rPr>
          <w:rFonts w:ascii="Times New Roman"/>
          <w:b w:val="false"/>
          <w:i w:val="false"/>
          <w:color w:val="000000"/>
          <w:sz w:val="28"/>
        </w:rPr>
        <w:t>29-бабына</w:t>
      </w:r>
      <w:r>
        <w:rPr>
          <w:rFonts w:ascii="Times New Roman"/>
          <w:b w:val="false"/>
          <w:i w:val="false"/>
          <w:color w:val="000000"/>
          <w:sz w:val="28"/>
        </w:rPr>
        <w:t>, Қазақстан Республикасы Үкіметінің 2008 жылғы 11 маусымдағы № 573 қаулысымен бекітілген «Болашақ» халықаралық стипендиясын тағайындау үшін үміткерлерді іріктеу </w:t>
      </w:r>
      <w:r>
        <w:rPr>
          <w:rFonts w:ascii="Times New Roman"/>
          <w:b w:val="false"/>
          <w:i w:val="false"/>
          <w:color w:val="000000"/>
          <w:sz w:val="28"/>
        </w:rPr>
        <w:t>қағидаларына</w:t>
      </w:r>
      <w:r>
        <w:rPr>
          <w:rFonts w:ascii="Times New Roman"/>
          <w:b w:val="false"/>
          <w:i w:val="false"/>
          <w:color w:val="000000"/>
          <w:sz w:val="28"/>
        </w:rPr>
        <w:t xml:space="preserve"> (бұдан әрі – Қағидалар)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1) уәкілетті ұйымның www.bolashak.gov.kz интернет-ресурсында;</w:t>
      </w:r>
      <w:r>
        <w:br/>
      </w:r>
      <w:r>
        <w:rPr>
          <w:rFonts w:ascii="Times New Roman"/>
          <w:b w:val="false"/>
          <w:i w:val="false"/>
          <w:color w:val="000000"/>
          <w:sz w:val="28"/>
        </w:rPr>
        <w:t>
      2) орталықтың www.con.gov.kz интернет-ресурсында;</w:t>
      </w:r>
      <w:r>
        <w:br/>
      </w:r>
      <w:r>
        <w:rPr>
          <w:rFonts w:ascii="Times New Roman"/>
          <w:b w:val="false"/>
          <w:i w:val="false"/>
          <w:color w:val="000000"/>
          <w:sz w:val="28"/>
        </w:rPr>
        <w:t>
      3) уәкілетті ұйымның немесе орталықтың үй-жайларындағы стенділер мен ақпараттық тақталарда;</w:t>
      </w:r>
      <w:r>
        <w:br/>
      </w:r>
      <w:r>
        <w:rPr>
          <w:rFonts w:ascii="Times New Roman"/>
          <w:b w:val="false"/>
          <w:i w:val="false"/>
          <w:color w:val="000000"/>
          <w:sz w:val="28"/>
        </w:rPr>
        <w:t>
      4) www.e.gov.kz порталында орналастырылады.</w:t>
      </w:r>
      <w:r>
        <w:br/>
      </w:r>
      <w:r>
        <w:rPr>
          <w:rFonts w:ascii="Times New Roman"/>
          <w:b w:val="false"/>
          <w:i w:val="false"/>
          <w:color w:val="000000"/>
          <w:sz w:val="28"/>
        </w:rPr>
        <w:t>
      Сондай-ақ мемлекеттік қызметті көрсету тәртібі туралы ақпаратты саll-орталықтың 1414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w:t>
      </w:r>
      <w:r>
        <w:br/>
      </w:r>
      <w:r>
        <w:rPr>
          <w:rFonts w:ascii="Times New Roman"/>
          <w:b w:val="false"/>
          <w:i w:val="false"/>
          <w:color w:val="000000"/>
          <w:sz w:val="28"/>
        </w:rPr>
        <w:t>
      1) уәкілетті ұйымда – конкурсқа қатысуға рұқсат беру туралы ақпарат көрсетілген құжаттарды қабылдау туралы немесе құжаттарды Шетелде кадрлар даярлау жөніндегі республикалық комиссияның жұмыс органы (бұдан әрі – жұмыс органы) болып табылатын Қазақстан Республикасы Білім және ғылым министрлігіне жеке тәртіппен қарау үшін жіберу туралы қағаз тасымалдағыштағы қолхат не мемлекеттік қызметті ұсынудан бас тарту туралы дәлелді жауап;</w:t>
      </w:r>
      <w:r>
        <w:br/>
      </w:r>
      <w:r>
        <w:rPr>
          <w:rFonts w:ascii="Times New Roman"/>
          <w:b w:val="false"/>
          <w:i w:val="false"/>
          <w:color w:val="000000"/>
          <w:sz w:val="28"/>
        </w:rPr>
        <w:t>
      2) орталықта және порталда – уәкілетті адамның электрондық цифрлық қолтаңбасымен (бұдан әрі – ЭЦҚ) куәландырылған конкурсқа қатысуға рұқсат беру туралы ақпарат көрсетілген құжаттарды қабылдау туралы немесе электрондық құжат нысанында құжаттарды жұмыс органына жеке тәртіппен қарау үшін жіберу туралы қолхат не электрондық құжат нысанында мемлекеттік қызметті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Қағидаларда белгіленген «Болашақ» халықаралық стипендиясын тағайындауға арналған конкурсқа қатысудың талаптары мен шарттарына сай келетін Қазақстан Республикасының азаматтарына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қажетті құжаттарды мемлекеттік қызметті алушы тапсырған сәттен бастап мемлекеттік қызметті көрсету мерзімдері;</w:t>
      </w:r>
      <w:r>
        <w:br/>
      </w:r>
      <w:r>
        <w:rPr>
          <w:rFonts w:ascii="Times New Roman"/>
          <w:b w:val="false"/>
          <w:i w:val="false"/>
          <w:color w:val="000000"/>
          <w:sz w:val="28"/>
        </w:rPr>
        <w:t>
      уәкілетті ұйымда, порталда – бір жұмыс күнінен аспайды;</w:t>
      </w:r>
      <w:r>
        <w:br/>
      </w:r>
      <w:r>
        <w:rPr>
          <w:rFonts w:ascii="Times New Roman"/>
          <w:b w:val="false"/>
          <w:i w:val="false"/>
          <w:color w:val="000000"/>
          <w:sz w:val="28"/>
        </w:rPr>
        <w:t>
      орталықта – бес жұмыс күні (құжаттарды қабылдау күні мен беру күні мемлекеттік қызмет көрсету мерзіміне кірмейді), бұл ретте:</w:t>
      </w:r>
      <w:r>
        <w:br/>
      </w:r>
      <w:r>
        <w:rPr>
          <w:rFonts w:ascii="Times New Roman"/>
          <w:b w:val="false"/>
          <w:i w:val="false"/>
          <w:color w:val="000000"/>
          <w:sz w:val="28"/>
        </w:rPr>
        <w:t>
      өтініш иесі өтініш жасаған күні сол жерде көрсетілетін мемлекеттік қызмет алғанға дейін күтудің ең ұзақ уақыты – 20 минуттан аспайды;</w:t>
      </w:r>
      <w:r>
        <w:br/>
      </w:r>
      <w:r>
        <w:rPr>
          <w:rFonts w:ascii="Times New Roman"/>
          <w:b w:val="false"/>
          <w:i w:val="false"/>
          <w:color w:val="000000"/>
          <w:sz w:val="28"/>
        </w:rPr>
        <w:t>
      өтініш иесі өтініш жасаған күні орталықта көрсетілетін мемлекеттік қызметті алушыға қызмет көрсетудің ең ұзақ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1) уәкілетті ұйымда Қазақстан Республикасының еңбек заңнамасына сәйкес, демалыс және мереке күндерін қоспағанда, сағат 13.00-ден 14.30-ға дейінгі түскі үзіліспен күн сайын сағат 9.00-ден бастап 18.30-ға дейін дүйсенбіден бастап жұманы қоса алғанда;</w:t>
      </w:r>
      <w:r>
        <w:br/>
      </w:r>
      <w:r>
        <w:rPr>
          <w:rFonts w:ascii="Times New Roman"/>
          <w:b w:val="false"/>
          <w:i w:val="false"/>
          <w:color w:val="000000"/>
          <w:sz w:val="28"/>
        </w:rPr>
        <w:t>
      2) орталықтарда құжаттар қабылдау еңбек заңнамасына сәйкес сағат 9.00-ден бастап 20.00-ге дейін үзіліссіз орталықтың белгіленген жұмыс кестесіне сәйкес күн сайын, демалыс және мереке күндерін қоспағанда, дүйсенбіден бастап сенбіні қоса алғанда жүзеге асырылады.</w:t>
      </w:r>
      <w:r>
        <w:br/>
      </w:r>
      <w:r>
        <w:rPr>
          <w:rFonts w:ascii="Times New Roman"/>
          <w:b w:val="false"/>
          <w:i w:val="false"/>
          <w:color w:val="000000"/>
          <w:sz w:val="28"/>
        </w:rPr>
        <w:t>
      Уәкілетті ұйымда қабылдау жеделдетіп қызмет көрсетусіз кезек күту тәртібімен жүзеге асырылады.</w:t>
      </w:r>
      <w:r>
        <w:br/>
      </w:r>
      <w:r>
        <w:rPr>
          <w:rFonts w:ascii="Times New Roman"/>
          <w:b w:val="false"/>
          <w:i w:val="false"/>
          <w:color w:val="000000"/>
          <w:sz w:val="28"/>
        </w:rPr>
        <w:t>
      Орталықта қабылдау жеделдетіп қызмет көрсетусіз «электрондық» кезек күту тәртібімен жүзеге асырылады;</w:t>
      </w:r>
      <w:r>
        <w:br/>
      </w:r>
      <w:r>
        <w:rPr>
          <w:rFonts w:ascii="Times New Roman"/>
          <w:b w:val="false"/>
          <w:i w:val="false"/>
          <w:color w:val="000000"/>
          <w:sz w:val="28"/>
        </w:rPr>
        <w:t>
      3) порталда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1) мемлекеттік қызметті алушының таңдауы бойынша физикалық мүмкіндіктері шектеулі адамдар үшін жағдайлар жасалған (пандустар) уәкілетті ұйымда не орталықтың ғимаратында көрсетіледі. Залда анықтама бюросы, электронды кезек терминалы (орталықта), күтуге арналған креслолар, бланкілерді толтыру үлгілері бар ақпараттық стенділер орналастырылған;</w:t>
      </w:r>
      <w:r>
        <w:br/>
      </w:r>
      <w:r>
        <w:rPr>
          <w:rFonts w:ascii="Times New Roman"/>
          <w:b w:val="false"/>
          <w:i w:val="false"/>
          <w:color w:val="000000"/>
          <w:sz w:val="28"/>
        </w:rPr>
        <w:t>
      2) порталда – мемлекеттік қызметті тұтынушының «жеке кабинетінде» көрсетіледі.</w:t>
      </w:r>
    </w:p>
    <w:bookmarkEnd w:id="17"/>
    <w:bookmarkStart w:name="z374" w:id="18"/>
    <w:p>
      <w:pPr>
        <w:spacing w:after="0"/>
        <w:ind w:left="0"/>
        <w:jc w:val="left"/>
      </w:pPr>
      <w:r>
        <w:rPr>
          <w:rFonts w:ascii="Times New Roman"/>
          <w:b/>
          <w:i w:val="false"/>
          <w:color w:val="000000"/>
        </w:rPr>
        <w:t xml:space="preserve"> 
2. Мемлекеттік қызметті көрсету тәртібі</w:t>
      </w:r>
    </w:p>
    <w:bookmarkEnd w:id="18"/>
    <w:bookmarkStart w:name="z375" w:id="19"/>
    <w:p>
      <w:pPr>
        <w:spacing w:after="0"/>
        <w:ind w:left="0"/>
        <w:jc w:val="both"/>
      </w:pPr>
      <w:r>
        <w:rPr>
          <w:rFonts w:ascii="Times New Roman"/>
          <w:b w:val="false"/>
          <w:i w:val="false"/>
          <w:color w:val="000000"/>
          <w:sz w:val="28"/>
        </w:rPr>
        <w:t>
      11. Мемлекеттік қызметті алу үшін мемлекеттік қызметті алушы мынадай құжаттарды:</w:t>
      </w:r>
      <w:r>
        <w:br/>
      </w:r>
      <w:r>
        <w:rPr>
          <w:rFonts w:ascii="Times New Roman"/>
          <w:b w:val="false"/>
          <w:i w:val="false"/>
          <w:color w:val="000000"/>
          <w:sz w:val="28"/>
        </w:rPr>
        <w:t>
      уәкілетті ұйымға:</w:t>
      </w:r>
      <w:r>
        <w:br/>
      </w:r>
      <w:r>
        <w:rPr>
          <w:rFonts w:ascii="Times New Roman"/>
          <w:b w:val="false"/>
          <w:i w:val="false"/>
          <w:color w:val="000000"/>
          <w:sz w:val="28"/>
        </w:rPr>
        <w:t>
      1) таңдап алған мамандығының/зерттеу тақырыбының және оқу/тағылымдамадан өту елінің негіздемесі көрсетілген қағаз жеткізгіштегі өтінішті;</w:t>
      </w:r>
      <w:r>
        <w:br/>
      </w:r>
      <w:r>
        <w:rPr>
          <w:rFonts w:ascii="Times New Roman"/>
          <w:b w:val="false"/>
          <w:i w:val="false"/>
          <w:color w:val="000000"/>
          <w:sz w:val="28"/>
        </w:rPr>
        <w:t>
      2)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жұмыс органы бекіткен нысан бойынша «Болашақ» халықаралық стипендиясын тағайындауға арналған конкурсқа қатысу үшін үміткер толтырған сауалнаманы;</w:t>
      </w:r>
      <w:r>
        <w:br/>
      </w:r>
      <w:r>
        <w:rPr>
          <w:rFonts w:ascii="Times New Roman"/>
          <w:b w:val="false"/>
          <w:i w:val="false"/>
          <w:color w:val="000000"/>
          <w:sz w:val="28"/>
        </w:rPr>
        <w:t>
      3) шетелге шығатын адамдар үшін денсаулық сақтау саласындағы уәкілетті орган белгілеген нысан бойынша денсаулық жағдайы туралы медициналық анықтаманы;</w:t>
      </w:r>
      <w:r>
        <w:br/>
      </w:r>
      <w:r>
        <w:rPr>
          <w:rFonts w:ascii="Times New Roman"/>
          <w:b w:val="false"/>
          <w:i w:val="false"/>
          <w:color w:val="000000"/>
          <w:sz w:val="28"/>
        </w:rPr>
        <w:t>
      4) қосымшасы бар бакалавр немесе маман дипломының нотариалды куәландырылған көшірмесін (Қағидалардың 4-тармағының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үміткерлер қосымшаны ұсынбайды), сондай-ақ шетелдік білім беру ұйымында оқыған болса, білімі туралы құжатты тану және нострификациялау туралы куәліктің нотариалды куәландырылған көшірмесін не Заңның 39-бабының 5-тармағында белгіленген ерекшеліктерді ескере отырып, білім туралы құжатты тану туралы өзге де құжаттың көшірмесін;</w:t>
      </w:r>
      <w:r>
        <w:br/>
      </w:r>
      <w:r>
        <w:rPr>
          <w:rFonts w:ascii="Times New Roman"/>
          <w:b w:val="false"/>
          <w:i w:val="false"/>
          <w:color w:val="000000"/>
          <w:sz w:val="28"/>
        </w:rPr>
        <w:t>
      5) жеке куәліктің және паспорттың түпнұсқалары мен көшірмелерін (түпнұсқалар салыстырғаннан кейін үміткерге қайтарылады);</w:t>
      </w:r>
      <w:r>
        <w:br/>
      </w:r>
      <w:r>
        <w:rPr>
          <w:rFonts w:ascii="Times New Roman"/>
          <w:b w:val="false"/>
          <w:i w:val="false"/>
          <w:color w:val="000000"/>
          <w:sz w:val="28"/>
        </w:rPr>
        <w:t>
      6) бар болған жағдайда, белгіленген ең төменгі талаптарға сай, нәтижесі бар шет тілінен емтихан тапсырғаны туралы белгіленген нысандағы нақты ресми сертификаттың көшірмесін;</w:t>
      </w:r>
      <w:r>
        <w:br/>
      </w:r>
      <w:r>
        <w:rPr>
          <w:rFonts w:ascii="Times New Roman"/>
          <w:b w:val="false"/>
          <w:i w:val="false"/>
          <w:color w:val="000000"/>
          <w:sz w:val="28"/>
        </w:rPr>
        <w:t>
      7)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жұмыс орнын сақтау шартымен жұмыс органы бекітетін нысан бойынша жұмыс берушінің өтінішін (бұдан әрі – өтініш) маман даярлауға (мемлекеттік қызметшілер, ғылыми не педагог қызметкерлер, тағылымдамадан өтуге үміткерлер қатарынан философия докторы (PhD), бейіні бойынша доктор дәрежесін алу үшін мемлекеттік қызметшілер, ғылыми-педагог қызметкерлер, өз бетімен түскендер санаттары бойынша конкурсқа қатысатын үміткерлер үшін, тағылымдамаға үміткерлер санаттары бойынша конкурсқа қатысатын үміткерлер үшін);</w:t>
      </w:r>
      <w:r>
        <w:br/>
      </w:r>
      <w:r>
        <w:rPr>
          <w:rFonts w:ascii="Times New Roman"/>
          <w:b w:val="false"/>
          <w:i w:val="false"/>
          <w:color w:val="000000"/>
          <w:sz w:val="28"/>
        </w:rPr>
        <w:t>
      8) Қағидаларға сәйкес талап етілетін еңбек қызметінің кезеңдері үшін еңбек қызметін растайтын құжаттардың нотариалды куәландырылған көшірмелерін (өз бетімен түскендер, мемлекеттік қызметшілер, ғылыми-педагог қызметкерлер санаттары бойынша конкурсқа қатысатын үміткерлер және тағылымдамаға үміткерлер үшін);</w:t>
      </w:r>
      <w:r>
        <w:br/>
      </w:r>
      <w:r>
        <w:rPr>
          <w:rFonts w:ascii="Times New Roman"/>
          <w:b w:val="false"/>
          <w:i w:val="false"/>
          <w:color w:val="000000"/>
          <w:sz w:val="28"/>
        </w:rPr>
        <w:t>
      9) жұмыс берушіден ұсыным хатты (мемлекеттік қызметшілер, ғылыми не педагог қызметкерлер қатарынан философия докторы (PhD), бейіні бойынша доктор дәрежесін алу үшін өз бетімен түскендерді қоспағанда, өз бетімен түскендер санаты бойынша конкурсқа қатысатын үміткерлер үшін);</w:t>
      </w:r>
      <w:r>
        <w:br/>
      </w:r>
      <w:r>
        <w:rPr>
          <w:rFonts w:ascii="Times New Roman"/>
          <w:b w:val="false"/>
          <w:i w:val="false"/>
          <w:color w:val="000000"/>
          <w:sz w:val="28"/>
        </w:rPr>
        <w:t>
      10) оқу бағдарламасын, мамандығын және кезеңін көрсете отырып, академиялық оқуға шартсыз (қаржылық шарттарды және философия докторы (PhD), бейіні бойынша доктор дәрежесін алуға, резидентурада оқуға түскен адамдар үшін - шет тілін талап етілетін деңгейге дейін арттыру шартын қоспағанда) тіркелуін растайтын құжаттардың көшірмелерін және бар болған жағдайда, шетелдің жоғары оқу орны берген үлгерімі туралы ресми құжатты/оқу мамандығын, курсын (оқу жылын), нысанын, осы оқу орнында пайдаланылатын бағалау жүйесі туралы ақпаратты, сондай-ақ мемлекеттік немесе орыс тілдеріне нотариалды куәландырылған аудармалары бар, осы оқу орнындағы ағымдағы үлгерімінің орташа балы көрсетілген белгіленген үлгідегі анықтаманы (өз бетімен түскендер санаты бойынша конкурсқа қатысатын үміткерлер үшін);</w:t>
      </w:r>
      <w:r>
        <w:br/>
      </w:r>
      <w:r>
        <w:rPr>
          <w:rFonts w:ascii="Times New Roman"/>
          <w:b w:val="false"/>
          <w:i w:val="false"/>
          <w:color w:val="000000"/>
          <w:sz w:val="28"/>
        </w:rPr>
        <w:t>
      11) мемлекеттік немесе орыс тілдеріне нотариалды куәландырылған аудармалары бар тағылымдамадан өту мерзімдері, құны (есептері ашып көрсетілген) көрсетілген тағылымдамаға қабылдаушы шетелдік ұйымның шартсыз (қаржылық шарттар мен шет тілін талап етілетін деңгейге дейін арттыру шартын қоспағанда) шақыртуын растайтын құжаттардың көшірмелерін (тағылымдамаға үміткерлер санаты бойынша конкурсқа қатысатын үміткерлер үшін);</w:t>
      </w:r>
      <w:r>
        <w:br/>
      </w:r>
      <w:r>
        <w:rPr>
          <w:rFonts w:ascii="Times New Roman"/>
          <w:b w:val="false"/>
          <w:i w:val="false"/>
          <w:color w:val="000000"/>
          <w:sz w:val="28"/>
        </w:rPr>
        <w:t>
      12)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жұмыс органы бекітетін нысан бойынша жұмыс орнын сақтау шартымен Қазақстан Республикасының жоғары оқу орнынан тапсырысты (жоғары оқу орындарының түлектері санаты бойынша конкурсқа қатысатын үміткерлер үшін);</w:t>
      </w:r>
      <w:r>
        <w:br/>
      </w:r>
      <w:r>
        <w:rPr>
          <w:rFonts w:ascii="Times New Roman"/>
          <w:b w:val="false"/>
          <w:i w:val="false"/>
          <w:color w:val="000000"/>
          <w:sz w:val="28"/>
        </w:rPr>
        <w:t>
      13) жұмыс органы белгілеген және тағылымдамаға жіберуші және қабылдаушы ұйымдар бекіткен талаптарға сәйкес құрылған тағылымдамадан өту бағдарламасын (тағылымдамаға үміткерлер санаты бойынша конкурсқа қатысатын үміткерлер үшін);</w:t>
      </w:r>
      <w:r>
        <w:br/>
      </w:r>
      <w:r>
        <w:rPr>
          <w:rFonts w:ascii="Times New Roman"/>
          <w:b w:val="false"/>
          <w:i w:val="false"/>
          <w:color w:val="000000"/>
          <w:sz w:val="28"/>
        </w:rPr>
        <w:t>
      14) осы дәрежені алу үшін шетелдің жетекші жоғары оқу орнымен белгіленген мерзімдерден аспайтын шетелдің жетекші жоғары оқу орнымен келісілген жеке оқу жоспарын (философия докторы (PhD), бейіні бойынша доктор дәрежесін алу үшін өз бетімен түскендер санаты бойынша конкурсқа қатысатын үміткерлер үшін) ұсынады;</w:t>
      </w:r>
      <w:r>
        <w:br/>
      </w:r>
      <w:r>
        <w:rPr>
          <w:rFonts w:ascii="Times New Roman"/>
          <w:b w:val="false"/>
          <w:i w:val="false"/>
          <w:color w:val="000000"/>
          <w:sz w:val="28"/>
        </w:rPr>
        <w:t>
      орталыққа:</w:t>
      </w:r>
      <w:r>
        <w:br/>
      </w:r>
      <w:r>
        <w:rPr>
          <w:rFonts w:ascii="Times New Roman"/>
          <w:b w:val="false"/>
          <w:i w:val="false"/>
          <w:color w:val="000000"/>
          <w:sz w:val="28"/>
        </w:rPr>
        <w:t>
      1) таңдап алған мамандығының/зерттеу тақырыбының және оқу/тағылымдамадан өту елінің негіздемелерін көрсете отырып, Орталық қызметкерінің ЭЦҚ-мен куәландырылған электрондық құжат көшірмесі нысанындағы өтінішін;</w:t>
      </w:r>
      <w:r>
        <w:br/>
      </w:r>
      <w:r>
        <w:rPr>
          <w:rFonts w:ascii="Times New Roman"/>
          <w:b w:val="false"/>
          <w:i w:val="false"/>
          <w:color w:val="000000"/>
          <w:sz w:val="28"/>
        </w:rPr>
        <w:t>
      2) орталық қызметкерінің ЭЦҚ-мен куәландырылған құжатының электрондық көшірмесі нысанында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жұмыс органы бекіткен нысан бойынша «Болашақ» халықаралық стипендиясын тағайындауға арналған конкурсқа қатысу үшін үміткерлер толтырған сауалнаманы;</w:t>
      </w:r>
      <w:r>
        <w:br/>
      </w:r>
      <w:r>
        <w:rPr>
          <w:rFonts w:ascii="Times New Roman"/>
          <w:b w:val="false"/>
          <w:i w:val="false"/>
          <w:color w:val="000000"/>
          <w:sz w:val="28"/>
        </w:rPr>
        <w:t>
      3) орталық қызметкерінің ЭЦҚ-мен куәландырылған құжатының электрондық көшірмесі нысанында шетелге шығатын адамдар үшін денсаулық сақтау саласындағы уәкілетті орган белгілеген нысан бойынша денсаулық жағдайы туралы медициналық анықтаманы;</w:t>
      </w:r>
      <w:r>
        <w:br/>
      </w:r>
      <w:r>
        <w:rPr>
          <w:rFonts w:ascii="Times New Roman"/>
          <w:b w:val="false"/>
          <w:i w:val="false"/>
          <w:color w:val="000000"/>
          <w:sz w:val="28"/>
        </w:rPr>
        <w:t>
      4) орталық қызметкерінің ЭЦҚ-мен куәландырылған құжатының электрондық көшірмесі нысанында қосымшасы бар бакалавр немесе маман дипломын (Қағидалардың 4-тармағының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үміткерлер қосымшаны ұсынбайды), сондай-ақ шетелдік білім беру ұйымында оқыған болса, білімі туралы құжатты тану және нострификациялау туралы куәліктің көшірмесін не Заңның 39-бабының 5-тармағында белгіленген ерекшеліктерді ескере отырып, білім туралы құжатты тану туралы өзге де құжаттың көшірмесін;</w:t>
      </w:r>
      <w:r>
        <w:br/>
      </w:r>
      <w:r>
        <w:rPr>
          <w:rFonts w:ascii="Times New Roman"/>
          <w:b w:val="false"/>
          <w:i w:val="false"/>
          <w:color w:val="000000"/>
          <w:sz w:val="28"/>
        </w:rPr>
        <w:t>
      5) жеке куәлік пен паспортты;</w:t>
      </w:r>
      <w:r>
        <w:br/>
      </w:r>
      <w:r>
        <w:rPr>
          <w:rFonts w:ascii="Times New Roman"/>
          <w:b w:val="false"/>
          <w:i w:val="false"/>
          <w:color w:val="000000"/>
          <w:sz w:val="28"/>
        </w:rPr>
        <w:t>
      6) бар болған жағдайда, орталық қызметкерінің ЭЦҚ-мен куәландырылған құжатының электрондық көшірмесі нысанында белгіленген ең төменгі талаптарға сәйкес, нәтижесі бар шет тілінен емтихан тапсырғаны туралы белгіленген нысандағы нақты ресми сертификатты;</w:t>
      </w:r>
      <w:r>
        <w:br/>
      </w:r>
      <w:r>
        <w:rPr>
          <w:rFonts w:ascii="Times New Roman"/>
          <w:b w:val="false"/>
          <w:i w:val="false"/>
          <w:color w:val="000000"/>
          <w:sz w:val="28"/>
        </w:rPr>
        <w:t>
      7) орталық қызметкерінің ЭЦҚ-мен куәландырылған құжатының электрондық көшірмесі нысанында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жұмыс орнын сақтау шартымен жұмыс органы бекіткен нысан бойынша маман даярлауға жұмыс берушінің тапсырысын (бұдан әрі – тапсырыс) (мемлекеттік қызметшілер, ғылыми не педагог қызметкерлер қатарынан философия докторы (PhD), бейіні бойынша доктор дәрежесін алу үшін мемлекеттік қызметшілер, ғылыми-педагог қызметкерлер, өз бетімен түскендер санаттары бойынша конкурсқа қатысатын үміткерлер үшін, тағылымдамадан өтуге үміткерлер үшін);</w:t>
      </w:r>
      <w:r>
        <w:br/>
      </w:r>
      <w:r>
        <w:rPr>
          <w:rFonts w:ascii="Times New Roman"/>
          <w:b w:val="false"/>
          <w:i w:val="false"/>
          <w:color w:val="000000"/>
          <w:sz w:val="28"/>
        </w:rPr>
        <w:t>
      8) орталық қызметкерінің ЭЦҚ-мен куәландырылған құжатының электрондық көшірмесі нысанында Қағидаларға сәйкес талап етілетін еңбек қызметінің кезеңдері үшін еңбек қызметін растайтын құжаттардың нотариалды куәландырылған көшірмелерін (өз бетімен түскендер, мемлекеттік қызметшілер, ғылыми-педагог қызметкерлер санаттары бойынша конкурсқа қатысатын үміткерлер үшін, тағылымдамаға үміткерлер үшін);</w:t>
      </w:r>
      <w:r>
        <w:br/>
      </w:r>
      <w:r>
        <w:rPr>
          <w:rFonts w:ascii="Times New Roman"/>
          <w:b w:val="false"/>
          <w:i w:val="false"/>
          <w:color w:val="000000"/>
          <w:sz w:val="28"/>
        </w:rPr>
        <w:t>
      9) орталық қызметкерінің ЭЦҚ-мен куәландырылған құжатының электрондық көшірмесі нысанында жұмыс берушіден кепілдеме хатты (мемлекеттік қызметшілер, ғылыми не педагог қызметкерлер қатарынан философия докторы (PhD), бейіні бойынша доктор дәрежесін алу үшін өз бетімен түскендерді қоспағанда, өз бетімен түскендер санаты бойынша конкурсқа қатысатын үміткерлер үшін);</w:t>
      </w:r>
      <w:r>
        <w:br/>
      </w:r>
      <w:r>
        <w:rPr>
          <w:rFonts w:ascii="Times New Roman"/>
          <w:b w:val="false"/>
          <w:i w:val="false"/>
          <w:color w:val="000000"/>
          <w:sz w:val="28"/>
        </w:rPr>
        <w:t>
      10) орталық қызметкерінің ЭЦҚ-мен куәландырылған құжаттардың электрондық көшірмелері нысанында оқу бағдарламасын, мамандығын және кезеңін көрсете отырып, академиялық оқуға шартсыз (қаржылық шарттарды және резидентурада оқуға түскен адамдар үшін шет тілін талап етілетін деңгейге дейін арттыру шартын қоспағанда) тіркелуін растайтын құжаттарды және бар болған жағдайда, шетелдің жоғары оқу орны берген үлгерімі туралы ресми құжатты/оқу мамандығын, курсын (оқу жылын), нысанын, осы оқу орнында пайдаланылатын бағалау жүйесі туралы ақпаратты, сондай-ақ мемлекеттік немесе орыс тілдеріне нотариалды куәландырылған аудармалары бар, осы оқу орнындағы ағымдағы үлгерімінің орташа балы көрсетілген белгіленген үлгідегі анықтаманы (өз бетімен түскендер санаты бойынша конкурсқа қатысатын үміткерлер үшін);</w:t>
      </w:r>
      <w:r>
        <w:br/>
      </w:r>
      <w:r>
        <w:rPr>
          <w:rFonts w:ascii="Times New Roman"/>
          <w:b w:val="false"/>
          <w:i w:val="false"/>
          <w:color w:val="000000"/>
          <w:sz w:val="28"/>
        </w:rPr>
        <w:t>
      11) орталық қызметкерінің ЭЦҚ-мен куәландырылған құжатының электрондық көшірмесі нысанында мемлекеттік немесе орыс тілдеріне нотариалды куәландырылған аудармалары бар тағылымдамадан өту мерзімдері, құны (есептері ашып көрсетілген) көрсетілген тағылымдамаға қабылдаушы шетелдік ұйымның шартсыз (қаржылық шарттар мен шет тілін талап етілетін деңгейге дейін арттыру шартын қоспағанда) шақыртуын растайтын құжаттарды (тағылымдамаға үміткерлер санаты бойынша конкурсқа қатысатын үміткерлер үшін);</w:t>
      </w:r>
      <w:r>
        <w:br/>
      </w:r>
      <w:r>
        <w:rPr>
          <w:rFonts w:ascii="Times New Roman"/>
          <w:b w:val="false"/>
          <w:i w:val="false"/>
          <w:color w:val="000000"/>
          <w:sz w:val="28"/>
        </w:rPr>
        <w:t>
      12) орталық қызметкерінің ЭЦҚ-мен куәландырылған құжатының электрондық көшірмесі нысанында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жұмыс органы бекіткен көшірмесі нысаны бойынша жұмыс орнын сақтау шартымен Қазақстан Республикасының жоғары оқу орнынан тапсырысты (жоғары оқу орындарының түлектері санаты бойынша конкурсқа қатысатын үміткерлер үшін);</w:t>
      </w:r>
      <w:r>
        <w:br/>
      </w:r>
      <w:r>
        <w:rPr>
          <w:rFonts w:ascii="Times New Roman"/>
          <w:b w:val="false"/>
          <w:i w:val="false"/>
          <w:color w:val="000000"/>
          <w:sz w:val="28"/>
        </w:rPr>
        <w:t>
      13) орталық қызметкерінің ЭЦҚ-мен куәландырылған құжатының электрондық көшірмесі нысанында жұмыс органы белгілеген және тағылымдамаға жіберуші және қабылдаушы ұйымдар бекіткен талаптарға сәйкес құрылған тағылымдамадан өту бағдарламасын (тағылымдамаға үміткерлер санаты бойынша конкурсқа қатысатын үміткерлер үшін);</w:t>
      </w:r>
      <w:r>
        <w:br/>
      </w:r>
      <w:r>
        <w:rPr>
          <w:rFonts w:ascii="Times New Roman"/>
          <w:b w:val="false"/>
          <w:i w:val="false"/>
          <w:color w:val="000000"/>
          <w:sz w:val="28"/>
        </w:rPr>
        <w:t>
      14) орталық қызметкерінің ЭЦҚ-мен куәландырылған құжатының электрондық көшірмесі нысанында осы дәрежені алу үшін шетелдің жетекші жоғары оқу орны белгілеген мерзімдерден аспайтын шетелдің жетекші жоғары оқу орнымен келісілген жеке оқу жоспарын (философия докторы (PhD), бейіні бойынша доктор дәрежесін алу үшін өз бетімен түскендер санаты бойынша конкурсқа қатысатын үміткерлер үшін).</w:t>
      </w:r>
      <w:r>
        <w:br/>
      </w:r>
      <w:r>
        <w:rPr>
          <w:rFonts w:ascii="Times New Roman"/>
          <w:b w:val="false"/>
          <w:i w:val="false"/>
          <w:color w:val="000000"/>
          <w:sz w:val="28"/>
        </w:rPr>
        <w:t>
      ХҚО жеке басын, мемлекеттік ақпараттық жүйелердегі зейнетақы аударымын төлеуді куәландыратын құжаттардың мәліметтерін орталық қызметкерінің ЭЦҚ-мен куәландырылған электрондық құжат нысанында ХҚО-ның ақпараттық жүйесі арқылы тиісті мемлекеттік ақпараттық жүйелерден алады.</w:t>
      </w:r>
      <w:r>
        <w:br/>
      </w:r>
      <w:r>
        <w:rPr>
          <w:rFonts w:ascii="Times New Roman"/>
          <w:b w:val="false"/>
          <w:i w:val="false"/>
          <w:color w:val="000000"/>
          <w:sz w:val="28"/>
        </w:rPr>
        <w:t>
      Порталда:</w:t>
      </w:r>
      <w:r>
        <w:br/>
      </w:r>
      <w:r>
        <w:rPr>
          <w:rFonts w:ascii="Times New Roman"/>
          <w:b w:val="false"/>
          <w:i w:val="false"/>
          <w:color w:val="000000"/>
          <w:sz w:val="28"/>
        </w:rPr>
        <w:t>
      1) таңдап алған мамандығының/зерттеу тақырыбының және оқу/тағылымдамадан өту елінің негіздемесі көрсетілген өтініш электрондық көшірмелер түрінде электрондық сұрау салуға тіркеледі;</w:t>
      </w:r>
      <w:r>
        <w:br/>
      </w:r>
      <w:r>
        <w:rPr>
          <w:rFonts w:ascii="Times New Roman"/>
          <w:b w:val="false"/>
          <w:i w:val="false"/>
          <w:color w:val="000000"/>
          <w:sz w:val="28"/>
        </w:rPr>
        <w:t>
      2)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жұмыс органы бекітетін нысан бойынша «Болашақ» халықаралық стипендиясын тағайындау конкурсына қатысу үшін үміткерлердің толтырылған сауалнамасы электрондық көшірмелер түрінде электрондық сұрау салуға тіркеледі;</w:t>
      </w:r>
      <w:r>
        <w:br/>
      </w:r>
      <w:r>
        <w:rPr>
          <w:rFonts w:ascii="Times New Roman"/>
          <w:b w:val="false"/>
          <w:i w:val="false"/>
          <w:color w:val="000000"/>
          <w:sz w:val="28"/>
        </w:rPr>
        <w:t>
      3) шетелге шығатын адамдар үшін денсаулық сақтау саласындағы уәкілетті орган белгілеген нысан бойынша денсаулық жағдайы туралы медициналық анықтама электрондық көшірмелер түрінде электрондық сұрау салуға тіркеледі;</w:t>
      </w:r>
      <w:r>
        <w:br/>
      </w:r>
      <w:r>
        <w:rPr>
          <w:rFonts w:ascii="Times New Roman"/>
          <w:b w:val="false"/>
          <w:i w:val="false"/>
          <w:color w:val="000000"/>
          <w:sz w:val="28"/>
        </w:rPr>
        <w:t>
      4) қосымшасы бар бакалавр немесе маман дипломы (Қағидалардың 4-тармағының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үміткерлер қосымшаны ұсынбайды), сондай-ақ шетелдік білім беру ұйымында оқыған болса, білім туралы құжатты тану және нострификациялау туралы куәліктің нотариалды куәландырылған көшірмесін не Заңның 39-бабының 5-тармағында белгіленген ерекшеліктерді ескере отырып, білімі туралы құжатты тану туралы өзге де құжаттың көшірмесі электрондық көшірмелер түрінде электрондық сұрау салуға тіркеледі;</w:t>
      </w:r>
      <w:r>
        <w:br/>
      </w:r>
      <w:r>
        <w:rPr>
          <w:rFonts w:ascii="Times New Roman"/>
          <w:b w:val="false"/>
          <w:i w:val="false"/>
          <w:color w:val="000000"/>
          <w:sz w:val="28"/>
        </w:rPr>
        <w:t>
      5) жеке куәлік пен паспорт – көшірмесі электрондық көшірмелер түрінде электрондық сұрау салуға тіркеледі;</w:t>
      </w:r>
      <w:r>
        <w:br/>
      </w:r>
      <w:r>
        <w:rPr>
          <w:rFonts w:ascii="Times New Roman"/>
          <w:b w:val="false"/>
          <w:i w:val="false"/>
          <w:color w:val="000000"/>
          <w:sz w:val="28"/>
        </w:rPr>
        <w:t>
      6) бар болған жағдайда, белгіленген ең төменгі талаптарға сәйкес, нәтижесі бар шет тілінен емтихан тапсырғаны туралы белгіленген нысандағы нақты ресми сертификат электрондық көшірмелер түрінде электрондық сұрау салуға тіркеледі;</w:t>
      </w:r>
      <w:r>
        <w:br/>
      </w:r>
      <w:r>
        <w:rPr>
          <w:rFonts w:ascii="Times New Roman"/>
          <w:b w:val="false"/>
          <w:i w:val="false"/>
          <w:color w:val="000000"/>
          <w:sz w:val="28"/>
        </w:rPr>
        <w:t>
      7)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жұмыс орнын сақтау шартымен жұмыс органы бекіткен нысан бойынша маман дайындауға жұмыс берушінің тапсырысы (бұдан әрі – тапсырыс) (мемлекеттік қызметшілер, ғылыми-педагог қызметкерлер қатарынан философия докторы (PhD), бейіні бойынша доктор дәрежесін алу үшін мемлекеттік қызметшілер, ғылыми-педагог қызметкерлер, өз бетімен түскендер санаттары бойынша конкурсқа қатысатын үміткерлер үшін, тағылымдамаға үміткерлер санаты бойынша конкурсқа қатысатындар үшін) электрондық көшірмелер түрінде электрондық сұрау салуға тіркеледі;</w:t>
      </w:r>
      <w:r>
        <w:br/>
      </w:r>
      <w:r>
        <w:rPr>
          <w:rFonts w:ascii="Times New Roman"/>
          <w:b w:val="false"/>
          <w:i w:val="false"/>
          <w:color w:val="000000"/>
          <w:sz w:val="28"/>
        </w:rPr>
        <w:t>
      8) Қағидаларға сәйкес талап етілетін еңбек қызметінің кезеңдері үшін еңбек қызметін растайтын құжаттардың нотариалды куәландырылған көшірмесі (өз бетімен түскендер, мемлекеттік қызметшілер, ғылыми-педагог қызметкерлер және тағылымдамаға үміткерлер санаттары бойынша конкурсқа қатысатын үміткерлер үшін) электрондық көшірмелер түрінде электрондық сұрау салуға тіркеледі;</w:t>
      </w:r>
      <w:r>
        <w:br/>
      </w:r>
      <w:r>
        <w:rPr>
          <w:rFonts w:ascii="Times New Roman"/>
          <w:b w:val="false"/>
          <w:i w:val="false"/>
          <w:color w:val="000000"/>
          <w:sz w:val="28"/>
        </w:rPr>
        <w:t>
      9) жұмыс берушіден кепілдеме хатты (мемлекеттік қызметшілер, ғылыми-педагог қызметкерлер қатарынан философия докторы (PhD), бейіні бойынша доктор дәрежесін алу үшін өз бетімен түскендерді қоспағанда, өз бетімен түскендер санаты бойынша конкурсқа қатысатын үміткерлер үшін) электрондық көшірмелер түрінде электрондық сұрау салуға тіркеледі;</w:t>
      </w:r>
      <w:r>
        <w:br/>
      </w:r>
      <w:r>
        <w:rPr>
          <w:rFonts w:ascii="Times New Roman"/>
          <w:b w:val="false"/>
          <w:i w:val="false"/>
          <w:color w:val="000000"/>
          <w:sz w:val="28"/>
        </w:rPr>
        <w:t>
      10) оқу бағдарламасын, мамандығын және кезеңін көрсете отырып, академиялық оқуға шартсыз (қаржылық шарттарды және резидентурада оқуға түскен адамдар үшін шет тілін талап етілетін деңгейге дейін арттыру шартын қоспағанда) тіркелуін растайтын құжаттардың көшірмелері және бар болған жағдайда, шетелдің жоғары оқу орны берген үлгерімі туралы ресми құжатты/оқу мамандығын, курсын (оқу жылын), нысанын, осы оқу орнында пайдаланылатын бағалау жүйесі туралы ақпаратты, сондай-ақ мемлекеттік немесе орыс тілдеріне нотариалды куәландырылған аудармалары бар, осы оқу орнындағы ағымдағы үлгерімінің орташа балы көрсетілген белгіленген үлгідегі анықтаманы (өз бетімен түскендер санаты бойынша конкурсқа қатысатын үміткерлер үшін) электрондық көшірмелер түрінде электрондық сұрау салуға тіркеледі;</w:t>
      </w:r>
      <w:r>
        <w:br/>
      </w:r>
      <w:r>
        <w:rPr>
          <w:rFonts w:ascii="Times New Roman"/>
          <w:b w:val="false"/>
          <w:i w:val="false"/>
          <w:color w:val="000000"/>
          <w:sz w:val="28"/>
        </w:rPr>
        <w:t>
      11) мемлекеттік немесе орыс тілдеріне нотариалды куәландырылған аудармалары берілген мерзімдері, құны (есептері ашып көрсетілген) көрсетілген қабылдаушы шетелдік ұйымның шартсыз (қаржылық шарттар мен шет тілін талап етілетін деңгейге дейін арттыру шартын қоспағанда) шақыртуын растайтын құжаттардың көшірмелері (тағылымдамаға үміткерлер санаты бойынша конкурсқа қатысатын үміткерлер үшін) электрондық көшірмелер түрінде электрондық сұрау салуға тіркеледі;</w:t>
      </w:r>
      <w:r>
        <w:br/>
      </w:r>
      <w:r>
        <w:rPr>
          <w:rFonts w:ascii="Times New Roman"/>
          <w:b w:val="false"/>
          <w:i w:val="false"/>
          <w:color w:val="000000"/>
          <w:sz w:val="28"/>
        </w:rPr>
        <w:t>
      12)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жұмыс органы бекіткен нысан бойынша жұмыс орнын сақтау шартымен Қазақстан Республикасының жоғары оқу орнынан тапсырыс және осы жоғары оқу орнының ғылыми кеңесінің ұсынымы (жоғары оқу орындарының түлектері санаты бойынша конкурсқа қатысатын үміткерлер үшін) электрондық көшірмелер түрінде электрондық сұрау салуға тіркеледі;</w:t>
      </w:r>
      <w:r>
        <w:br/>
      </w:r>
      <w:r>
        <w:rPr>
          <w:rFonts w:ascii="Times New Roman"/>
          <w:b w:val="false"/>
          <w:i w:val="false"/>
          <w:color w:val="000000"/>
          <w:sz w:val="28"/>
        </w:rPr>
        <w:t>
      13) жұмыс органы белгілеген және тағылымдамаға жіберуші және қабылдаушы ұйымдар бекіткен талаптарға сәйкес құрылған тағылымдамадан өту бағдарламасы (тағылымдамаға үміткерлер санаты бойынша конкурсқа қатысатын үміткерлер үшін) электрондық көшірмелер түрінде электрондық сұрау салуға тіркеледі;</w:t>
      </w:r>
      <w:r>
        <w:br/>
      </w:r>
      <w:r>
        <w:rPr>
          <w:rFonts w:ascii="Times New Roman"/>
          <w:b w:val="false"/>
          <w:i w:val="false"/>
          <w:color w:val="000000"/>
          <w:sz w:val="28"/>
        </w:rPr>
        <w:t>
      14) осы дәрежені алу үшін шетелдің жетекші жоғары оқу орны белгілеген мерзімдерден аспайтын шетелдің жетекші жоғары оқу орнымен келісілген жеке оқу жоспары (философия докторы (PhD), бейіні бойынша доктор дәрежесін алу үшін өз бетімен түскендер санаты бойынша конкурсқа қатысатын үміткерлер үшін) электрондық көшірмелер түрінде электрондық сұрау салуға тіркеледі.</w:t>
      </w:r>
      <w:r>
        <w:br/>
      </w:r>
      <w:r>
        <w:rPr>
          <w:rFonts w:ascii="Times New Roman"/>
          <w:b w:val="false"/>
          <w:i w:val="false"/>
          <w:color w:val="000000"/>
          <w:sz w:val="28"/>
        </w:rPr>
        <w:t>
      Мемлекеттік ақпараттық жүйелерде қамтылған жеке басын, зейнетақы аударымдарын төлеуді куәландыратын құжаттардың мәліметтерін мемлекеттік қызметті алушы уәкілетті лауазымды тұлғаның ЭЦҚ-мен куәландырылған электрондық құжат нысанында тиісті мемлекеттік жүйелерден алады.</w:t>
      </w:r>
      <w:r>
        <w:br/>
      </w:r>
      <w:r>
        <w:rPr>
          <w:rFonts w:ascii="Times New Roman"/>
          <w:b w:val="false"/>
          <w:i w:val="false"/>
          <w:color w:val="000000"/>
          <w:sz w:val="28"/>
        </w:rPr>
        <w:t>
</w:t>
      </w:r>
      <w:r>
        <w:rPr>
          <w:rFonts w:ascii="Times New Roman"/>
          <w:b w:val="false"/>
          <w:i w:val="false"/>
          <w:color w:val="000000"/>
          <w:sz w:val="28"/>
        </w:rPr>
        <w:t>
      12. Оқу немесе тағылымдамадан өту үшін сауалнама нысандары, жұмыс органы белгілеген тапсырыстар және мемлекеттік қызметтер алу туралы басқа да ақпараттар уәкілетті ұйымның интернет-ресурсында www. bolashak.gov.kz мекенжайы бойынша уәкілетті ұйымның немесе орталықтың күту залында стендтерде және арнайы бағандарда www.e.gov.kz мекенжайы бойынша порталда орналастырылған.</w:t>
      </w:r>
      <w:r>
        <w:br/>
      </w:r>
      <w:r>
        <w:rPr>
          <w:rFonts w:ascii="Times New Roman"/>
          <w:b w:val="false"/>
          <w:i w:val="false"/>
          <w:color w:val="000000"/>
          <w:sz w:val="28"/>
        </w:rPr>
        <w:t>
      Портал арқылы хабарласқан кезде мемлекеттік қызметті алушы электрондық құжат нысанында сауалды толтыруы қажет.</w:t>
      </w:r>
      <w:r>
        <w:br/>
      </w:r>
      <w:r>
        <w:rPr>
          <w:rFonts w:ascii="Times New Roman"/>
          <w:b w:val="false"/>
          <w:i w:val="false"/>
          <w:color w:val="000000"/>
          <w:sz w:val="28"/>
        </w:rPr>
        <w:t>
</w:t>
      </w:r>
      <w:r>
        <w:rPr>
          <w:rFonts w:ascii="Times New Roman"/>
          <w:b w:val="false"/>
          <w:i w:val="false"/>
          <w:color w:val="000000"/>
          <w:sz w:val="28"/>
        </w:rPr>
        <w:t>
      13. Құжаттарды қабылдау, мекенжайы мен телефоны www.bolashak.gov.kz электрондық поштасы мекенжайы бойынша уәкілетті ұйымның интернет-ресурсында «Үміткер/Байланысу» бөлімінде қолжетімді уәкілетті ұйымның құжаттарды қабылдау және конкурсты ұйымдастыру бөлімінде жүзеге асырылады.</w:t>
      </w:r>
      <w:r>
        <w:br/>
      </w:r>
      <w:r>
        <w:rPr>
          <w:rFonts w:ascii="Times New Roman"/>
          <w:b w:val="false"/>
          <w:i w:val="false"/>
          <w:color w:val="000000"/>
          <w:sz w:val="28"/>
        </w:rPr>
        <w:t>
      Орталықтарда құжаттарды қабылдау «кедергісіз» қызмет көрсету арқылы операциялық залда жүзеге асырылады.</w:t>
      </w:r>
      <w:r>
        <w:br/>
      </w:r>
      <w:r>
        <w:rPr>
          <w:rFonts w:ascii="Times New Roman"/>
          <w:b w:val="false"/>
          <w:i w:val="false"/>
          <w:color w:val="000000"/>
          <w:sz w:val="28"/>
        </w:rPr>
        <w:t>
      Порталға хабарласу кезінде электронды сауалды жіберу мемлекеттік қызметті алушының «жеке кабинетінде» жүзеге асырылады. Сауал автоматты түрде уәкілетті ұйымға – таңдап алған қызметке сәйкес адресатқа жіберіледі.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пайдаланушыға уәкілетті ұйымға өтініш жасаған кезде мыналар көрсетіле отырып,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қабылдау туралы қолхат беріледі:</w:t>
      </w:r>
      <w:r>
        <w:br/>
      </w:r>
      <w:r>
        <w:rPr>
          <w:rFonts w:ascii="Times New Roman"/>
          <w:b w:val="false"/>
          <w:i w:val="false"/>
          <w:color w:val="000000"/>
          <w:sz w:val="28"/>
        </w:rPr>
        <w:t>
      1) конкурстық іріктеуге рұқсат беру туралы не жеке тәртіппен қарау үшін Жұмыс органына құжаттарды жіберу туралы ақпарат;</w:t>
      </w:r>
      <w:r>
        <w:br/>
      </w:r>
      <w:r>
        <w:rPr>
          <w:rFonts w:ascii="Times New Roman"/>
          <w:b w:val="false"/>
          <w:i w:val="false"/>
          <w:color w:val="000000"/>
          <w:sz w:val="28"/>
        </w:rPr>
        <w:t>
      2) тапсырылған құжаттардың қабылдау күні мен тізбесі;</w:t>
      </w:r>
      <w:r>
        <w:br/>
      </w:r>
      <w:r>
        <w:rPr>
          <w:rFonts w:ascii="Times New Roman"/>
          <w:b w:val="false"/>
          <w:i w:val="false"/>
          <w:color w:val="000000"/>
          <w:sz w:val="28"/>
        </w:rPr>
        <w:t>
      3) құжаттарды қабылдаған қызметкердің тегі, аты, әкесінің аты, сондай-ақ байланыс деректері, портал арқылы байланысқан жағдайда, құжаттарды қабылдау және конкурсты ұйымдастыру бөлімінің байланысу деректерімен уәкілетті адамның электрондық цифрлық қолтаңбасы бар қолхат беріледі.</w:t>
      </w:r>
      <w:r>
        <w:br/>
      </w:r>
      <w:r>
        <w:rPr>
          <w:rFonts w:ascii="Times New Roman"/>
          <w:b w:val="false"/>
          <w:i w:val="false"/>
          <w:color w:val="000000"/>
          <w:sz w:val="28"/>
        </w:rPr>
        <w:t>
      Орталыққа өтініш жасаған кезде мемлекеттік қызметті алушыға:</w:t>
      </w:r>
      <w:r>
        <w:br/>
      </w:r>
      <w:r>
        <w:rPr>
          <w:rFonts w:ascii="Times New Roman"/>
          <w:b w:val="false"/>
          <w:i w:val="false"/>
          <w:color w:val="000000"/>
          <w:sz w:val="28"/>
        </w:rPr>
        <w:t>
      1) сауалды қабылдау нөмірі мен күні;</w:t>
      </w:r>
      <w:r>
        <w:br/>
      </w:r>
      <w:r>
        <w:rPr>
          <w:rFonts w:ascii="Times New Roman"/>
          <w:b w:val="false"/>
          <w:i w:val="false"/>
          <w:color w:val="000000"/>
          <w:sz w:val="28"/>
        </w:rPr>
        <w:t>
      2) сұратылған мемлекеттік қызметтің түрі;</w:t>
      </w:r>
      <w:r>
        <w:br/>
      </w:r>
      <w:r>
        <w:rPr>
          <w:rFonts w:ascii="Times New Roman"/>
          <w:b w:val="false"/>
          <w:i w:val="false"/>
          <w:color w:val="000000"/>
          <w:sz w:val="28"/>
        </w:rPr>
        <w:t>
      3) қосымша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құжаттарды ресімдеуге өтініш қабылдаған орталық инспекторының тегі, аты, әкесінің аты көрсетілген құжаттарды қабылдау туралы қолхат беріледі.</w:t>
      </w:r>
      <w:r>
        <w:br/>
      </w:r>
      <w:r>
        <w:rPr>
          <w:rFonts w:ascii="Times New Roman"/>
          <w:b w:val="false"/>
          <w:i w:val="false"/>
          <w:color w:val="000000"/>
          <w:sz w:val="28"/>
        </w:rPr>
        <w:t>
      Портал арқылы өтініш жасаған кезде мемлекеттік қызметті алушыға порталда «жеке кабинетке» мемлекеттік қызметті алушының мемлекеттік қызмет нәтижесін алған күні мен уақыты көрсетіле отырып, мемлекеттік қызмет көрсету үшін сауалдың қабылданғаны туралы есеп-хабарлама жіберіледі.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 мемлекеттік қызметті алушыға:</w:t>
      </w:r>
      <w:r>
        <w:br/>
      </w:r>
      <w:r>
        <w:rPr>
          <w:rFonts w:ascii="Times New Roman"/>
          <w:b w:val="false"/>
          <w:i w:val="false"/>
          <w:color w:val="000000"/>
          <w:sz w:val="28"/>
        </w:rPr>
        <w:t>
      1) уәкілетті ұйымда –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қолма-қол әкеп беру арқылы (мемлекеттік қызметті алушының өзінің немесе сенімхат бойынша өкілінің келуі);</w:t>
      </w:r>
      <w:r>
        <w:br/>
      </w:r>
      <w:r>
        <w:rPr>
          <w:rFonts w:ascii="Times New Roman"/>
          <w:b w:val="false"/>
          <w:i w:val="false"/>
          <w:color w:val="000000"/>
          <w:sz w:val="28"/>
        </w:rPr>
        <w:t>
      2) орталықта – қолхат негізінде құжаттар тапсырылған орталыққа қолма-қол әкеп беру арқылы (мемлекеттік қызметті алушының өзінің немесе сенімхат бойынша өкілінің келуі);</w:t>
      </w:r>
      <w:r>
        <w:br/>
      </w:r>
      <w:r>
        <w:rPr>
          <w:rFonts w:ascii="Times New Roman"/>
          <w:b w:val="false"/>
          <w:i w:val="false"/>
          <w:color w:val="000000"/>
          <w:sz w:val="28"/>
        </w:rPr>
        <w:t>
      3) порталда – мемлекеттік қызметті алушының «жеке кабинетіне» жеткізіледі.</w:t>
      </w:r>
      <w:r>
        <w:br/>
      </w:r>
      <w:r>
        <w:rPr>
          <w:rFonts w:ascii="Times New Roman"/>
          <w:b w:val="false"/>
          <w:i w:val="false"/>
          <w:color w:val="000000"/>
          <w:sz w:val="28"/>
        </w:rPr>
        <w:t>
</w:t>
      </w:r>
      <w:r>
        <w:rPr>
          <w:rFonts w:ascii="Times New Roman"/>
          <w:b w:val="false"/>
          <w:i w:val="false"/>
          <w:color w:val="000000"/>
          <w:sz w:val="28"/>
        </w:rPr>
        <w:t>
      16. Уәкілетті ұйым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бірін мемлекеттік қызметті алушы ұсынбаған жағдайда,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жағдайларда, сондай-ақ «Ақпараттандыру туралы» Қазақстан Республикасы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негіздер бойынша құжаттарды қабылдаудан бас тартады.</w:t>
      </w:r>
    </w:p>
    <w:bookmarkEnd w:id="19"/>
    <w:bookmarkStart w:name="z381" w:id="20"/>
    <w:p>
      <w:pPr>
        <w:spacing w:after="0"/>
        <w:ind w:left="0"/>
        <w:jc w:val="left"/>
      </w:pPr>
      <w:r>
        <w:rPr>
          <w:rFonts w:ascii="Times New Roman"/>
          <w:b/>
          <w:i w:val="false"/>
          <w:color w:val="000000"/>
        </w:rPr>
        <w:t xml:space="preserve"> 
3. Жұмыс қағидаттары</w:t>
      </w:r>
    </w:p>
    <w:bookmarkEnd w:id="20"/>
    <w:bookmarkStart w:name="z382" w:id="21"/>
    <w:p>
      <w:pPr>
        <w:spacing w:after="0"/>
        <w:ind w:left="0"/>
        <w:jc w:val="both"/>
      </w:pPr>
      <w:r>
        <w:rPr>
          <w:rFonts w:ascii="Times New Roman"/>
          <w:b w:val="false"/>
          <w:i w:val="false"/>
          <w:color w:val="000000"/>
          <w:sz w:val="28"/>
        </w:rPr>
        <w:t>
      17. Уәкілетті ұйымның және орталықтың қызметі адамның конституциялық құқықтарын, қызметтік борышын орындау кезінде заңдылықты сақтау қағидаттарына негізделеді және сыпайылық, толық ақпаратты ұсыну, оның сақталуын, қорғалуын және құпиялылығын қамтамасыз ету қағидаттарында жүзеге асырылады.</w:t>
      </w:r>
    </w:p>
    <w:bookmarkEnd w:id="21"/>
    <w:bookmarkStart w:name="z383" w:id="22"/>
    <w:p>
      <w:pPr>
        <w:spacing w:after="0"/>
        <w:ind w:left="0"/>
        <w:jc w:val="left"/>
      </w:pPr>
      <w:r>
        <w:rPr>
          <w:rFonts w:ascii="Times New Roman"/>
          <w:b/>
          <w:i w:val="false"/>
          <w:color w:val="000000"/>
        </w:rPr>
        <w:t xml:space="preserve"> 
4. Жұмыс нәтижелері</w:t>
      </w:r>
    </w:p>
    <w:bookmarkEnd w:id="22"/>
    <w:bookmarkStart w:name="z384" w:id="23"/>
    <w:p>
      <w:pPr>
        <w:spacing w:after="0"/>
        <w:ind w:left="0"/>
        <w:jc w:val="both"/>
      </w:pPr>
      <w:r>
        <w:rPr>
          <w:rFonts w:ascii="Times New Roman"/>
          <w:b w:val="false"/>
          <w:i w:val="false"/>
          <w:color w:val="000000"/>
          <w:sz w:val="28"/>
        </w:rPr>
        <w:t>
      18. Мемлекеттік қызметті алушыларға мемлекеттік қызмет көрсету нәтижелері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ұйымның, орталықтың жұмысы бағаланатын мемлекеттік қызметтің сапасы мен тиімділік көрсеткіштерінің мақсатты мәндері жыл сайын Қазақстан Республикасы Білім және ғылым министрінің бұйрығымен бекітіледі.</w:t>
      </w:r>
    </w:p>
    <w:bookmarkEnd w:id="23"/>
    <w:bookmarkStart w:name="z386" w:id="24"/>
    <w:p>
      <w:pPr>
        <w:spacing w:after="0"/>
        <w:ind w:left="0"/>
        <w:jc w:val="left"/>
      </w:pPr>
      <w:r>
        <w:rPr>
          <w:rFonts w:ascii="Times New Roman"/>
          <w:b/>
          <w:i w:val="false"/>
          <w:color w:val="000000"/>
        </w:rPr>
        <w:t xml:space="preserve"> 
5. Шағымдану тәртібі</w:t>
      </w:r>
    </w:p>
    <w:bookmarkEnd w:id="24"/>
    <w:bookmarkStart w:name="z387" w:id="25"/>
    <w:p>
      <w:pPr>
        <w:spacing w:after="0"/>
        <w:ind w:left="0"/>
        <w:jc w:val="both"/>
      </w:pPr>
      <w:r>
        <w:rPr>
          <w:rFonts w:ascii="Times New Roman"/>
          <w:b w:val="false"/>
          <w:i w:val="false"/>
          <w:color w:val="000000"/>
          <w:sz w:val="28"/>
        </w:rPr>
        <w:t>
      20. Уәкілетті ұйым қызметкерінің немесе орталық қызметкерінің әрекетіне (әрекетсіздігіне) шағымдану тәртібін түсіндіру және шағымды дайындауда жәрдем көрсету үшін мемлекеттік қызметті алушы мекенжайлары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6-қосымшаларда</w:t>
      </w:r>
      <w:r>
        <w:rPr>
          <w:rFonts w:ascii="Times New Roman"/>
          <w:b w:val="false"/>
          <w:i w:val="false"/>
          <w:color w:val="000000"/>
          <w:sz w:val="28"/>
        </w:rPr>
        <w:t xml:space="preserve"> көрсетілген уәкілетті ұйымның немесе орталықтың басшылығына өтініш жасайды.</w:t>
      </w:r>
      <w:r>
        <w:br/>
      </w:r>
      <w:r>
        <w:rPr>
          <w:rFonts w:ascii="Times New Roman"/>
          <w:b w:val="false"/>
          <w:i w:val="false"/>
          <w:color w:val="000000"/>
          <w:sz w:val="28"/>
        </w:rPr>
        <w:t>
      Уәкілетті ұйым, орталық қызметкерінің әрекетіне (әрекетсіздігіне) шағымдану тәртібі туралы ақпаратты call-орталықтың 1414 телефоны бойынша не порталдан алуға болады.</w:t>
      </w:r>
      <w:r>
        <w:br/>
      </w:r>
      <w:r>
        <w:rPr>
          <w:rFonts w:ascii="Times New Roman"/>
          <w:b w:val="false"/>
          <w:i w:val="false"/>
          <w:color w:val="000000"/>
          <w:sz w:val="28"/>
        </w:rPr>
        <w:t>
</w:t>
      </w:r>
      <w:r>
        <w:rPr>
          <w:rFonts w:ascii="Times New Roman"/>
          <w:b w:val="false"/>
          <w:i w:val="false"/>
          <w:color w:val="000000"/>
          <w:sz w:val="28"/>
        </w:rPr>
        <w:t>
      21. Мемлекеттік қызметті алушылар көрсетілген қызмет нәтижелерімен келіспеген жағдайда жоғарғы инстанцияға – 010000, Астана қаласы, Орынбор көшесі, № 8 үй, тел.: +77172742362 мекенжайы бойынша орналасқан Қазақстан Республикасы Білім және ғылым министрлігіне (интернет-ресурс: www.edu.gov.kz), оның ішінде портал арқылы жүгіне алады.</w:t>
      </w:r>
      <w:r>
        <w:br/>
      </w:r>
      <w:r>
        <w:rPr>
          <w:rFonts w:ascii="Times New Roman"/>
          <w:b w:val="false"/>
          <w:i w:val="false"/>
          <w:color w:val="000000"/>
          <w:sz w:val="28"/>
        </w:rPr>
        <w:t>
</w:t>
      </w:r>
      <w:r>
        <w:rPr>
          <w:rFonts w:ascii="Times New Roman"/>
          <w:b w:val="false"/>
          <w:i w:val="false"/>
          <w:color w:val="000000"/>
          <w:sz w:val="28"/>
        </w:rPr>
        <w:t>
      22. Уәкілетті ұйымның немесе орталықтың қызметкері дөрекі қызмет көрсеткен жағдайда, шағымды мемлекеттік қызметті алушы уәкілетті ұйымның бірінші басшысының атына не мекенжайы мен телефоны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 орталық РМК басшысына еркін нысанда жазбаша түрде кеңсеге (104-кабинет) мереке және демалыс күндерін қоспағанда, сағат 13.00-ден 14.30-ға дейінгі түскі үзіліспен, сағат 9.00-ден 18.30-ға дейін тапсырады. Қажет болған жағдайда, мәселенің сипатына қарай қосымша құжаттар қоса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мемлекеттік қызметті алушы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Шағымдар қолданыстағы заңнамада көзделген жағдайларда ауызша немесе пошта арқылы немесе электрондық түрде (уәкілетті ұйымның электрондық поштасының мекенжайы: www.bolashak.gov.kz) жазбаша нысанда, не уәкілетті ұйымның және Орталықтың кеңсесі арқылы жұмыс күндері әкелініп тапсырылады.</w:t>
      </w:r>
      <w:r>
        <w:br/>
      </w:r>
      <w:r>
        <w:rPr>
          <w:rFonts w:ascii="Times New Roman"/>
          <w:b w:val="false"/>
          <w:i w:val="false"/>
          <w:color w:val="000000"/>
          <w:sz w:val="28"/>
        </w:rPr>
        <w:t>
</w:t>
      </w:r>
      <w:r>
        <w:rPr>
          <w:rFonts w:ascii="Times New Roman"/>
          <w:b w:val="false"/>
          <w:i w:val="false"/>
          <w:color w:val="000000"/>
          <w:sz w:val="28"/>
        </w:rPr>
        <w:t>
      25. Қабылданған шағым уәкілетті органның, Орталықтың кіріс хат-хабарлар журналында тіркеледі және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мерзімдерде қаралады.</w:t>
      </w:r>
      <w:r>
        <w:br/>
      </w:r>
      <w:r>
        <w:rPr>
          <w:rFonts w:ascii="Times New Roman"/>
          <w:b w:val="false"/>
          <w:i w:val="false"/>
          <w:color w:val="000000"/>
          <w:sz w:val="28"/>
        </w:rPr>
        <w:t>
      Мемлекеттік қызметті алушыға оның шағымының қабылданғаны туралы растама ретінде берілген шағымға жауап берілетін күні мен уақыты, байланыс деректері, шағымды қарастыру барысын білуге болатын адамның тегі және аты-жөні көрсетілген талон беріледі.</w:t>
      </w:r>
      <w:r>
        <w:br/>
      </w:r>
      <w:r>
        <w:rPr>
          <w:rFonts w:ascii="Times New Roman"/>
          <w:b w:val="false"/>
          <w:i w:val="false"/>
          <w:color w:val="000000"/>
          <w:sz w:val="28"/>
        </w:rPr>
        <w:t>
      Шағымды қарау нәтижелері туралы мемлекеттік қызметті алушыға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26. Қазақстан Республикасы Көлік және коммуникациялар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 Астана қаласы, Республика даңғылы, 43А үй, телефоны 87172-94-99-95, интернет-ресурс: www.con.gov.kz.</w:t>
      </w:r>
    </w:p>
    <w:bookmarkEnd w:id="25"/>
    <w:bookmarkStart w:name="z394" w:id="26"/>
    <w:p>
      <w:pPr>
        <w:spacing w:after="0"/>
        <w:ind w:left="0"/>
        <w:jc w:val="both"/>
      </w:pPr>
      <w:r>
        <w:rPr>
          <w:rFonts w:ascii="Times New Roman"/>
          <w:b w:val="false"/>
          <w:i w:val="false"/>
          <w:color w:val="000000"/>
          <w:sz w:val="28"/>
        </w:rPr>
        <w:t>
«Болашақ» халықаралық стипендиясын</w:t>
      </w:r>
      <w:r>
        <w:br/>
      </w:r>
      <w:r>
        <w:rPr>
          <w:rFonts w:ascii="Times New Roman"/>
          <w:b w:val="false"/>
          <w:i w:val="false"/>
          <w:color w:val="000000"/>
          <w:sz w:val="28"/>
        </w:rPr>
        <w:t xml:space="preserve">
тағайындауға арналған конкурсқа  </w:t>
      </w:r>
      <w:r>
        <w:br/>
      </w:r>
      <w:r>
        <w:rPr>
          <w:rFonts w:ascii="Times New Roman"/>
          <w:b w:val="false"/>
          <w:i w:val="false"/>
          <w:color w:val="000000"/>
          <w:sz w:val="28"/>
        </w:rPr>
        <w:t xml:space="preserve">
қатысу үшін құжаттар қабылдау»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26"/>
    <w:bookmarkStart w:name="z395" w:id="27"/>
    <w:p>
      <w:pPr>
        <w:spacing w:after="0"/>
        <w:ind w:left="0"/>
        <w:jc w:val="left"/>
      </w:pPr>
      <w:r>
        <w:rPr>
          <w:rFonts w:ascii="Times New Roman"/>
          <w:b/>
          <w:i w:val="false"/>
          <w:color w:val="000000"/>
        </w:rPr>
        <w:t xml:space="preserve"> 
Халыққа қызмет көрсету орталықтарының тізімі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
        <w:gridCol w:w="4360"/>
        <w:gridCol w:w="4858"/>
        <w:gridCol w:w="3410"/>
      </w:tblGrid>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 атауы (филиалдар, бөлімдер, бөлімшелер)</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90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Әуезов к-сі, 189 «а»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Біржан сал к-сі, 42-үй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84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ауылының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Красный Яр ауылы, Ленин к-сі, 65-үй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81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 Нұрмағамбетов к-сі, 102-үй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90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М. Мәметова к-сі, 19-үй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 Уәлиханов к-сі, 11-үй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Әл-Фараби к-сі, 44-үй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 Сейфуллин к-сі, 18 «б»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 Абылай хан к-сі, 28-үй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Жеңіс к-сі, 7-үй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 Мұсабаев к-сі, 15-үй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 Сыздықов к-сі, 2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 Жеңіс к-сі, 56-үй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 Ғабдуллин к-сі, 104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54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Ленин к-сі, 8-үй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Бейбітшілік к-сі, 52-үй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Абай к-сі, 44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 2-20-36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 4-шағын ауданы, 7-үй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Абылай хан к-сі, 119-үй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к-сі, 15-үй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кенті, Безымянный айналма к-сі, 1-үй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Тургенев к-сі, 109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 1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Тургенев к-сі, 109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(Жилянка) ауылы, Сәтбаев к-сі, 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 Киров к-сі, 23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Мәртөк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кенті, Байтұрсынов к-сі, 1 «б»</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 Абай к-сі, 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60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 Жастар шағын ауданы, 47 «б»</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Ембі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 Әміров к-сі, 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қ., Байғанин к-сі, 15 «а»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кенті, Нұрымжанов айналма к-сі, 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Әйтеке би к-сі, 27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Ойыл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ауылы, 64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 12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Комсомольское ауылы, Балдырған к-сі, 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Байғанин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Қарауылкелді ауылы, Барақ батыр к-сі, 41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Ырғыз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Жангелдин к-сі, 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 Әйтеке би к-сі, 63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84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Тәуелсіздік к-сі, 67 «б»</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к-сі, 20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к-сі, 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Алакөл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 8 наурыз к-сі, 63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60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Қабанбай бөлімшесі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 хан к-сі, 237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к-сі, 25 «а»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8 (72773) 9-18-20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 Абай к-сі, 314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к-сі, 100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Ескелді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қ., Оразбеков к-сі, 52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қ., Мәжитов к-сі, 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Іле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к-сі, Қуат шағын ауданы, Тәуелсіздік к-сі, 25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Вокзальная к-сі, 6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к-сі, 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к-сі, 29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 Жанғозин к-сі, 38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к-сі, 129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к-сі, 1 «в»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Қаратал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 Абылайхан к-сі, 22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Кербұлақ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 Момышұлы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к-сі, 45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Көксу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к-сі, 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8 (72838) 2-16-18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Қапшағай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 Қонаев к-сі, 41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к-сі, 34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Сарқант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 Жамбыл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к-сі, 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Райымбек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Панфилов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 Головацкий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Талғар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 Лермонтов к-сі, 53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бөлімшесі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к-сі, 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Тәуелсіздік к-сі, 67 «б»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Текелі қалалық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 Октябрьская к-сі, 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Қасымбеков к-сі, 35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Сәтбаев к-сі, 23-үй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Сәтбаев к-сі, 23-үй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Баймұханов к-сі, 16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Балықшы ауылы, Байжігітов к-сі, 80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Меңдіғалиев к-сі, 30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Абай к-сі, 10-үй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Абай к-сі, 1-үй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 Бейбітшілік к-сі, 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ауданы, Есболаев к-сі, 66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Центральная к-сі, 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Егеменді Қазақстан к-сі, 9-үй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Белинский к-сі, 37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Сәтбаев д-лы, 20/1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Қазақстан к-сі, 99/1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Попович к-сі, 22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 Жангелдин к-сі, 52 «а»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 Стаханов к-сі, 39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Абылайхан к-сі, 96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қ., Б. Момышұлы к-сі, 77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Семей к-сі, 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 хан к-сі, 23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9-үй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 3-шағын ауданы, 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 1 қалалық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408-орам, 21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 2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Найманбаев к-сі, 161 «а»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Құнанбаев к-сі, 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 Дүйсенов к-сі, 84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Пушкин к-сі, 2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Молодежная к-сі, 25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Достық к-сі, 98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 Абай к-сі, 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Шериаздан к-сі, 38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 хан к-сі, 116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Абай д-лы, 232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Қ. Қойгелді к-сі, 158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Сәтпаев к-сі, 1 «б»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Талас шағын ауданы, 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Абай д-лы, 232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к-сі, 33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қ., Абай к-сі, 127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Сауранбекұлы к-сі, 49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к-сі, 215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Исмайылов к-сі, 232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(72632) 4-42-54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ауылы, Рысқұлбеков к-сі, 215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 Жібек жолы к-сі, 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 Молдағұлов к-сі, 51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ауылы, 71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қ., Автобазовская к-сі, 1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Мир к-сі, 88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 Жамбыл к-сі, 81/2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Ақжайық тұйық к-сі, 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 69-25-80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Сайқын қ., Берғалиев к-сі, 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 02-18-47</w:t>
            </w:r>
            <w:r>
              <w:br/>
            </w:r>
            <w:r>
              <w:rPr>
                <w:rFonts w:ascii="Times New Roman"/>
                <w:b w:val="false"/>
                <w:i w:val="false"/>
                <w:color w:val="000000"/>
                <w:sz w:val="20"/>
              </w:rPr>
              <w:t>
8 (7114) 02-18-35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Бөрлі ауданы бойынша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 Железнодорожная к-сі, 121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 33-55-50</w:t>
            </w:r>
            <w:r>
              <w:br/>
            </w:r>
            <w:r>
              <w:rPr>
                <w:rFonts w:ascii="Times New Roman"/>
                <w:b w:val="false"/>
                <w:i w:val="false"/>
                <w:color w:val="000000"/>
                <w:sz w:val="20"/>
              </w:rPr>
              <w:t>
8 (7113) 33-67-78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к-сі, 63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 12-24-03</w:t>
            </w:r>
            <w:r>
              <w:br/>
            </w:r>
            <w:r>
              <w:rPr>
                <w:rFonts w:ascii="Times New Roman"/>
                <w:b w:val="false"/>
                <w:i w:val="false"/>
                <w:color w:val="000000"/>
                <w:sz w:val="20"/>
              </w:rPr>
              <w:t>
8 (7114) 12-24-04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ауданы бойынша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Иманов к-сі, 79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 52-24-25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Зеленов ауданы бойынша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ауылы, Гагарин к-сі, 69 «б»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 02-36-14</w:t>
            </w:r>
            <w:r>
              <w:br/>
            </w:r>
            <w:r>
              <w:rPr>
                <w:rFonts w:ascii="Times New Roman"/>
                <w:b w:val="false"/>
                <w:i w:val="false"/>
                <w:color w:val="000000"/>
                <w:sz w:val="20"/>
              </w:rPr>
              <w:t>
8 (7113) 02-36-16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Казталов ауданы бойынша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ауылы, Лұқманов к-сі, 22 «а»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 43-22-04</w:t>
            </w:r>
            <w:r>
              <w:br/>
            </w:r>
            <w:r>
              <w:rPr>
                <w:rFonts w:ascii="Times New Roman"/>
                <w:b w:val="false"/>
                <w:i w:val="false"/>
                <w:color w:val="000000"/>
                <w:sz w:val="20"/>
              </w:rPr>
              <w:t>
8 (7114) 43-22-05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Құрманғалиев к-сі, 23/1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 53-18-00</w:t>
            </w:r>
            <w:r>
              <w:br/>
            </w:r>
            <w:r>
              <w:rPr>
                <w:rFonts w:ascii="Times New Roman"/>
                <w:b w:val="false"/>
                <w:i w:val="false"/>
                <w:color w:val="000000"/>
                <w:sz w:val="20"/>
              </w:rPr>
              <w:t>
8 (7114) 53-14-63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Сырым ауданы бойынша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к-сі, 11/2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 43-14-46</w:t>
            </w:r>
            <w:r>
              <w:br/>
            </w:r>
            <w:r>
              <w:rPr>
                <w:rFonts w:ascii="Times New Roman"/>
                <w:b w:val="false"/>
                <w:i w:val="false"/>
                <w:color w:val="000000"/>
                <w:sz w:val="20"/>
              </w:rPr>
              <w:t>
8 (7113) 43-14-47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Тасқала ауданы бойынша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Вокзальная к-сі, 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 92-23-98</w:t>
            </w:r>
            <w:r>
              <w:br/>
            </w:r>
            <w:r>
              <w:rPr>
                <w:rFonts w:ascii="Times New Roman"/>
                <w:b w:val="false"/>
                <w:i w:val="false"/>
                <w:color w:val="000000"/>
                <w:sz w:val="20"/>
              </w:rPr>
              <w:t>
8 (7113) 92-19-79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Юбилейная к-сі, 24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 22-33-78</w:t>
            </w:r>
            <w:r>
              <w:br/>
            </w:r>
            <w:r>
              <w:rPr>
                <w:rFonts w:ascii="Times New Roman"/>
                <w:b w:val="false"/>
                <w:i w:val="false"/>
                <w:color w:val="000000"/>
                <w:sz w:val="20"/>
              </w:rPr>
              <w:t>
8 (7113) 22-33-79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Шыңғырлау ауданы бойынша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Тайманов к-сі, 95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 73-33-11</w:t>
            </w:r>
            <w:r>
              <w:br/>
            </w:r>
            <w:r>
              <w:rPr>
                <w:rFonts w:ascii="Times New Roman"/>
                <w:b w:val="false"/>
                <w:i w:val="false"/>
                <w:color w:val="000000"/>
                <w:sz w:val="20"/>
              </w:rPr>
              <w:t>
8 (7113) 73-44-20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Казталов ауданы бойынша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ауылы, С. Датұлы, 23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 82-10-44</w:t>
            </w:r>
            <w:r>
              <w:br/>
            </w:r>
            <w:r>
              <w:rPr>
                <w:rFonts w:ascii="Times New Roman"/>
                <w:b w:val="false"/>
                <w:i w:val="false"/>
                <w:color w:val="000000"/>
                <w:sz w:val="20"/>
              </w:rPr>
              <w:t>
8 (7113) 82-10-45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Дарьинский ауылдық округі бойынша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Дарьинское ауылы, Балдырған к-сі, 27/1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 12-40-80</w:t>
            </w:r>
            <w:r>
              <w:br/>
            </w:r>
            <w:r>
              <w:rPr>
                <w:rFonts w:ascii="Times New Roman"/>
                <w:b w:val="false"/>
                <w:i w:val="false"/>
                <w:color w:val="000000"/>
                <w:sz w:val="20"/>
              </w:rPr>
              <w:t>
8 (7113) 12-40-82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ауылдық округі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Тайпақ ауылы, Шемякин к-сі, 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 22-18-84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округі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ауылы, Ақжайық к-сі, 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 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Чкалов к-сі, 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қалалық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Ержанов к-сі, 47/3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Чкалов к-сі, 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Мұқанов к-сі, 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Архитектурная к-сі, 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21-шағын ауданы, 6/7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Серов к-сі, 73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қалалық № 1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 Блюхер к-сі, 23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 2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 Республика д-лы, 128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аудандық № 1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 Абай к-сі, 54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 Топар кенті, Қазыбек би к-сі, 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қалалық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 Жамбыл к-сі, 85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қалалық № 1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 А. Құнанбаев к-сі, 65 «б»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қалалық № 2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 Шахан кенті, 10/16 орам, 16-үй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Пристационная к-сі, 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Абай к-сі, 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Сәтбаев д-лы, 111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 Бөкейхан к-сі, 20 «а»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аудандық № 1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к-сі, 23/1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 2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Ағадыр кенті, Тәуелсіз Қазақстан к-сі, 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2-83-44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 Б. Момышұлы к-сі, 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Атасу кенті, А. Оспанов к-сі, 40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 Ленин к-сі, 18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 Балқаш к-сі, 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аудандық № 1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Абылай хан к-сі, 37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 2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Бейбітшілік к-сі, 24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кенті, Бөкейхан к-сі, 10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к-сі, 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22-3-39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Сүлейменовтер к-сі, 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кенті, Амангелді к-сі, 29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 Әубәкіров к-сі, 21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Таран к-сі, 114-үй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Гашек к-сі, 14-үй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к-сі, 51-үй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кенті, Майлин к-сі, 27/7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к-сі, 62-үй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Әулиекөл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кенті, Ленин к-сі, 32-үй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кенті, Кеңес к-сі, 13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Жангелді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Торай ауылы, 8 наурыз к-сі, 37-үй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Жітіқара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Ленин к-сі, 108-үй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Ержанов к-сі, 66-үй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Қарабалык кенті, Космонавттар к-сі, 16-үй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Комсомольская к-сі, 24-үй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 4 шағын ауданы, 25-үй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Мендіқара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кенті, Королев к-сі, 4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кенті, Шақшақ Жәнібек к-сі, 5-үй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қалалық № 1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 Космонавтар д-лы, 12-үй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қалалық № 2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 Корчагин к-сі, 76-үй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Ленин к-сі, 104-үй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ауылы, Калинин к-сі, 93-үй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кенті, Абай к-сі, 79-үй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Федоровка кенті, Красноармейская к-сі, 56-үй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кенті, Калинин к-сі, 53-үй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Ғ. Мұратбаев к-сі, 2 «е»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Тасбөгет кенті, Амангелді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Жанқожа батыр к-сі, 82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Шұғыла шағын ауданы, 45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Ақмешіт шағын ауданы, 1 «б»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Байқоңыр қалалық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 Максимов к-сі, 17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 Қарасақал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 Жанқожа батыр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Амангелді к-сі, 55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Шиелі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Рысқұлов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Сығанақ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 15-шағын ауданы, 67 «б» ғимараты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 1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15-шағын ауданы, 67 «б» ғимараты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 2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 Өркен шағын ауданы, «Оқушылар шығармашылығы үйі» ғимараты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 3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Қоғамдық ұйымдар ғимараты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 4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к-сі, «Жастар орталығы» ғимараты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аудандық № 9 Боранқұл бөлімшесі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 7-ауыл, «Боранқұлмәдениет» ММ ғимараты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 5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Шетпе ауылы, Центральная к-сі, 15, Қазпочта ғимараты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 6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к-сі, 15-үй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 7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 Маяулыз к-сі, 6 «д»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 10 Ақшұқыр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«Жайлау» ЖШС ғимараты, Үштерек к-сі, 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3-28-44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аудандық № 8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кенті, Жаңақұрылыс к-сі, № 10 ғимарат</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Павлов к-сі, 48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Кутузов к-сі, 204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қалалық № 1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Исиналиев к-сі, 24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 Толстой к-сі, 10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 Мәшһүр Жүсіп к-сі, 92/2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қ., Ленин к-сі, 10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72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Баянауыл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к-сі, 49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к-сі, 58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Шарбақты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 Чайко к-сі, 45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Қашыр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Тургенев к-сі, 85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Лебяжі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к-сі, 114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Ертіс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к-сі, 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2-91-12</w:t>
            </w:r>
            <w:r>
              <w:br/>
            </w:r>
            <w:r>
              <w:rPr>
                <w:rFonts w:ascii="Times New Roman"/>
                <w:b w:val="false"/>
                <w:i w:val="false"/>
                <w:color w:val="000000"/>
                <w:sz w:val="20"/>
              </w:rPr>
              <w:t>
8 (71832) 2-91-11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к-сі, 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к-сі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Әуезов к-сі, 157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Қазақстан Конституциясы к-сі, 72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Д. Сыздықов к-сі, 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Жеңіс к-сі, 67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Труд к-сі, 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к-сі, 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Горький айналма к-сі, 10 «г»</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кенті, Ленина к-сі, 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кенті, Институтская к-сі, 1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Жұмабаев ауданы бойынша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 Юбилейная к-сі, 62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қ., С. Мұқанов к-сі, 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 Қазақстан Конституциясы к-сі, 208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Уәлиханов к-сі, 17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кенті, Уәлиханов к-сі, 80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 бойынша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 қ., Желтоқсан к-сі, 31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Мәделі Қожа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1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 Мәделі Қожа к-сі, н/ж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2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Мәделі Қожа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3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Оспанов к-сі, 61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4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 Сайрам к-сі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5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Республика к-сі, 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 Ергөбек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 Абылай хан к-сі, 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 Жайшыбеков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 Тілеулі мыңбасы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 Төле би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 Т. Рысқұлов к-сі, 189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77-079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Созақ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 Жылқышиев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 Шардара тұйық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Жандосов к-сі, 51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Әуезов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Жандосов к-сі, 51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Бөгенбай батыр к-сі, 221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Алатау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 Шаңырақ-2 шағын ауданы, Жанқожа батыр к-сі, 24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Алмагүл шағын ауданы, 9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Жетісу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 Төле би к-сі, 155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Марков к-сі, 44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Түріксіб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Рихард Зорге к-сі, 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д-лы, 12/2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Мирзоян к-сі, 25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61-84-11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д-лы, 12/2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Абай к-сі, 53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кенті, Ақтасты к-сі, 20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д-лы, 43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Бөгенбай д-лы, 6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Есенберлин к-сі, 16/2 («Темірбанк» АҚ ғимаратында)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Кемеңгерұлы к-сі, 6/1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Сарыарқа д-лы, 12 («БТА-банкі» АҚ ғимаратында)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Жеңіс д-лы, 34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Сауран к-сі, 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 Қабанбай батыр к-сі, 5/1 үй, № 1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50-91-95</w:t>
            </w:r>
          </w:p>
        </w:tc>
      </w:tr>
    </w:tbl>
    <w:bookmarkStart w:name="z396" w:id="28"/>
    <w:p>
      <w:pPr>
        <w:spacing w:after="0"/>
        <w:ind w:left="0"/>
        <w:jc w:val="both"/>
      </w:pPr>
      <w:r>
        <w:rPr>
          <w:rFonts w:ascii="Times New Roman"/>
          <w:b w:val="false"/>
          <w:i w:val="false"/>
          <w:color w:val="000000"/>
          <w:sz w:val="28"/>
        </w:rPr>
        <w:t>
«Болашақ» халықаралық стипендиясын</w:t>
      </w:r>
      <w:r>
        <w:br/>
      </w:r>
      <w:r>
        <w:rPr>
          <w:rFonts w:ascii="Times New Roman"/>
          <w:b w:val="false"/>
          <w:i w:val="false"/>
          <w:color w:val="000000"/>
          <w:sz w:val="28"/>
        </w:rPr>
        <w:t xml:space="preserve">
тағайындауға арналған конкурсқа  </w:t>
      </w:r>
      <w:r>
        <w:br/>
      </w:r>
      <w:r>
        <w:rPr>
          <w:rFonts w:ascii="Times New Roman"/>
          <w:b w:val="false"/>
          <w:i w:val="false"/>
          <w:color w:val="000000"/>
          <w:sz w:val="28"/>
        </w:rPr>
        <w:t xml:space="preserve">
қатысу үшін құжаттар қабылдау»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28"/>
    <w:bookmarkStart w:name="z397" w:id="29"/>
    <w:p>
      <w:pPr>
        <w:spacing w:after="0"/>
        <w:ind w:left="0"/>
        <w:jc w:val="left"/>
      </w:pPr>
      <w:r>
        <w:rPr>
          <w:rFonts w:ascii="Times New Roman"/>
          <w:b/>
          <w:i w:val="false"/>
          <w:color w:val="000000"/>
        </w:rPr>
        <w:t xml:space="preserve"> 
Үміткердің «Болашақ» халықаралық стипендиясын тағайындау</w:t>
      </w:r>
      <w:r>
        <w:br/>
      </w:r>
      <w:r>
        <w:rPr>
          <w:rFonts w:ascii="Times New Roman"/>
          <w:b/>
          <w:i w:val="false"/>
          <w:color w:val="000000"/>
        </w:rPr>
        <w:t>
конкурсына қатысуға арналған сауалнамасы/</w:t>
      </w:r>
      <w:r>
        <w:br/>
      </w:r>
      <w:r>
        <w:rPr>
          <w:rFonts w:ascii="Times New Roman"/>
          <w:b/>
          <w:i w:val="false"/>
          <w:color w:val="000000"/>
        </w:rPr>
        <w:t>
Анкета претендента для участия в конкурсе на присуждение</w:t>
      </w:r>
      <w:r>
        <w:br/>
      </w:r>
      <w:r>
        <w:rPr>
          <w:rFonts w:ascii="Times New Roman"/>
          <w:b/>
          <w:i w:val="false"/>
          <w:color w:val="000000"/>
        </w:rPr>
        <w:t>
международной стипендии «Болашак»</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7"/>
        <w:gridCol w:w="3323"/>
      </w:tblGrid>
      <w:tr>
        <w:trPr>
          <w:trHeight w:val="30" w:hRule="atLeast"/>
        </w:trPr>
        <w:tc>
          <w:tcPr>
            <w:tcW w:w="10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w:t>
            </w:r>
            <w:r>
              <w:br/>
            </w:r>
            <w:r>
              <w:rPr>
                <w:rFonts w:ascii="Times New Roman"/>
                <w:b w:val="false"/>
                <w:i w:val="false"/>
                <w:color w:val="000000"/>
                <w:sz w:val="20"/>
              </w:rPr>
              <w:t>
Тегі/фамилия Аты/Имя/Әкесінің аты/Отчество (болған жағдайда/при наличии)</w:t>
            </w:r>
            <w:r>
              <w:br/>
            </w:r>
            <w:r>
              <w:rPr>
                <w:rFonts w:ascii="Times New Roman"/>
                <w:b w:val="false"/>
                <w:i w:val="false"/>
                <w:color w:val="000000"/>
                <w:sz w:val="20"/>
              </w:rPr>
              <w:t>
(жеке басын куәландыратын құжатқа сәйкес/согласно документу, удостоверяющему личность)</w:t>
            </w:r>
            <w:r>
              <w:br/>
            </w:r>
            <w:r>
              <w:rPr>
                <w:rFonts w:ascii="Times New Roman"/>
                <w:b w:val="false"/>
                <w:i w:val="false"/>
                <w:color w:val="000000"/>
                <w:sz w:val="20"/>
              </w:rPr>
              <w:t>
____________________________________________________</w:t>
            </w:r>
            <w:r>
              <w:br/>
            </w:r>
            <w:r>
              <w:rPr>
                <w:rFonts w:ascii="Times New Roman"/>
                <w:b w:val="false"/>
                <w:i w:val="false"/>
                <w:color w:val="000000"/>
                <w:sz w:val="20"/>
              </w:rPr>
              <w:t>
____________________________________________________</w:t>
            </w:r>
            <w:r>
              <w:br/>
            </w:r>
            <w:r>
              <w:rPr>
                <w:rFonts w:ascii="Times New Roman"/>
                <w:b w:val="false"/>
                <w:i w:val="false"/>
                <w:color w:val="000000"/>
                <w:sz w:val="20"/>
              </w:rPr>
              <w:t>
____________________________________________________</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tblGrid>
            <w:tr>
              <w:trPr>
                <w:trHeight w:val="210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w:t>
                  </w:r>
                  <w:r>
                    <w:br/>
                  </w:r>
                  <w:r>
                    <w:rPr>
                      <w:rFonts w:ascii="Times New Roman"/>
                      <w:b w:val="false"/>
                      <w:i w:val="false"/>
                      <w:color w:val="000000"/>
                      <w:sz w:val="20"/>
                    </w:rPr>
                    <w:t>
3,5*4,5</w:t>
                  </w:r>
                </w:p>
                <w:p>
                  <w:pPr>
                    <w:spacing w:after="20"/>
                    <w:ind w:left="20"/>
                    <w:jc w:val="both"/>
                  </w:pPr>
                  <w:r>
                    <w:rPr>
                      <w:rFonts w:ascii="Times New Roman"/>
                      <w:b w:val="false"/>
                      <w:i w:val="false"/>
                      <w:color w:val="000000"/>
                      <w:sz w:val="20"/>
                    </w:rPr>
                    <w:t>(міндетті түрде/</w:t>
                  </w:r>
                  <w:r>
                    <w:br/>
                  </w:r>
                  <w:r>
                    <w:rPr>
                      <w:rFonts w:ascii="Times New Roman"/>
                      <w:b w:val="false"/>
                      <w:i w:val="false"/>
                      <w:color w:val="000000"/>
                      <w:sz w:val="20"/>
                    </w:rPr>
                    <w:t>
обязательно)</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8"/>
        <w:gridCol w:w="9792"/>
      </w:tblGrid>
      <w:tr>
        <w:trPr>
          <w:trHeight w:val="96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w:t>
            </w:r>
            <w:r>
              <w:br/>
            </w:r>
            <w:r>
              <w:rPr>
                <w:rFonts w:ascii="Times New Roman"/>
                <w:b w:val="false"/>
                <w:i w:val="false"/>
                <w:color w:val="000000"/>
                <w:sz w:val="20"/>
              </w:rPr>
              <w:t>
страна</w:t>
            </w:r>
          </w:p>
        </w:tc>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w:t>
            </w:r>
            <w:r>
              <w:br/>
            </w:r>
            <w:r>
              <w:rPr>
                <w:rFonts w:ascii="Times New Roman"/>
                <w:b w:val="false"/>
                <w:i w:val="false"/>
                <w:color w:val="000000"/>
                <w:sz w:val="20"/>
              </w:rPr>
              <w:t>
(Болжанып отырған оқу/тағылымдамадан өту елін көрсетіңіз/</w:t>
            </w:r>
            <w:r>
              <w:br/>
            </w:r>
            <w:r>
              <w:rPr>
                <w:rFonts w:ascii="Times New Roman"/>
                <w:b w:val="false"/>
                <w:i w:val="false"/>
                <w:color w:val="000000"/>
                <w:sz w:val="20"/>
              </w:rPr>
              <w:t>
Укажите предполагаемую страну обучения/прохождения стажировки)</w:t>
            </w:r>
          </w:p>
        </w:tc>
      </w:tr>
      <w:tr>
        <w:trPr>
          <w:trHeight w:val="690"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тілі</w:t>
            </w:r>
            <w:r>
              <w:br/>
            </w:r>
            <w:r>
              <w:rPr>
                <w:rFonts w:ascii="Times New Roman"/>
                <w:b w:val="false"/>
                <w:i w:val="false"/>
                <w:color w:val="000000"/>
                <w:sz w:val="20"/>
              </w:rPr>
              <w:t>
Язык обучения</w:t>
            </w:r>
          </w:p>
        </w:tc>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w:t>
            </w:r>
            <w:r>
              <w:br/>
            </w:r>
            <w:r>
              <w:rPr>
                <w:rFonts w:ascii="Times New Roman"/>
                <w:b w:val="false"/>
                <w:i w:val="false"/>
                <w:color w:val="000000"/>
                <w:sz w:val="20"/>
              </w:rPr>
              <w:t>
(Болжанып отырған оқу/тағылымдамадан өту тілін көрсетіңіз/</w:t>
            </w:r>
            <w:r>
              <w:br/>
            </w:r>
            <w:r>
              <w:rPr>
                <w:rFonts w:ascii="Times New Roman"/>
                <w:b w:val="false"/>
                <w:i w:val="false"/>
                <w:color w:val="000000"/>
                <w:sz w:val="20"/>
              </w:rPr>
              <w:t>
Укажите предполагаемый язык обучения/прохождения стажировки)</w:t>
            </w:r>
          </w:p>
        </w:tc>
      </w:tr>
      <w:tr>
        <w:trPr>
          <w:trHeight w:val="1125"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бағдарламасы/тағылымдама</w:t>
            </w:r>
            <w:r>
              <w:br/>
            </w:r>
            <w:r>
              <w:rPr>
                <w:rFonts w:ascii="Times New Roman"/>
                <w:b w:val="false"/>
                <w:i w:val="false"/>
                <w:color w:val="000000"/>
                <w:sz w:val="20"/>
              </w:rPr>
              <w:t>
Программа обучения/стажировка</w:t>
            </w:r>
          </w:p>
        </w:tc>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w:t>
            </w:r>
            <w:r>
              <w:br/>
            </w:r>
            <w:r>
              <w:rPr>
                <w:rFonts w:ascii="Times New Roman"/>
                <w:b w:val="false"/>
                <w:i w:val="false"/>
                <w:color w:val="000000"/>
                <w:sz w:val="20"/>
              </w:rPr>
              <w:t>
___________________________________________________________</w:t>
            </w:r>
          </w:p>
        </w:tc>
      </w:tr>
      <w:tr>
        <w:trPr>
          <w:trHeight w:val="1125"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w:t>
            </w:r>
            <w:r>
              <w:br/>
            </w:r>
            <w:r>
              <w:rPr>
                <w:rFonts w:ascii="Times New Roman"/>
                <w:b w:val="false"/>
                <w:i w:val="false"/>
                <w:color w:val="000000"/>
                <w:sz w:val="20"/>
              </w:rPr>
              <w:t>
Специальность</w:t>
            </w:r>
          </w:p>
        </w:tc>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w:t>
            </w:r>
            <w:r>
              <w:br/>
            </w:r>
            <w:r>
              <w:rPr>
                <w:rFonts w:ascii="Times New Roman"/>
                <w:b w:val="false"/>
                <w:i w:val="false"/>
                <w:color w:val="000000"/>
                <w:sz w:val="20"/>
              </w:rPr>
              <w:t>
___________________________________________________________</w:t>
            </w:r>
            <w:r>
              <w:br/>
            </w:r>
            <w:r>
              <w:rPr>
                <w:rFonts w:ascii="Times New Roman"/>
                <w:b w:val="false"/>
                <w:i w:val="false"/>
                <w:color w:val="000000"/>
                <w:sz w:val="20"/>
              </w:rPr>
              <w:t>
(«Болашақ» халықаралық стипендиясын тағайындау үшін басым мамандықтар тізбесіне сәйкес мамандықтың толық атауы және коды/</w:t>
            </w:r>
            <w:r>
              <w:br/>
            </w:r>
            <w:r>
              <w:rPr>
                <w:rFonts w:ascii="Times New Roman"/>
                <w:b w:val="false"/>
                <w:i w:val="false"/>
                <w:color w:val="000000"/>
                <w:sz w:val="20"/>
              </w:rPr>
              <w:t>
Полное наименование специальности и код согласно Перечню приоритетных специальностей для присуждения международной стипендии «Болашак»)</w:t>
            </w:r>
          </w:p>
        </w:tc>
      </w:tr>
      <w:tr>
        <w:trPr>
          <w:trHeight w:val="1125" w:hRule="atLeast"/>
        </w:trPr>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Шетелдегі жоғары оқу орны/шетелдік ұйым</w:t>
            </w:r>
            <w:r>
              <w:br/>
            </w:r>
            <w:r>
              <w:rPr>
                <w:rFonts w:ascii="Times New Roman"/>
                <w:b w:val="false"/>
                <w:i w:val="false"/>
                <w:color w:val="000000"/>
                <w:sz w:val="20"/>
              </w:rPr>
              <w:t>
Высшее учебное заведение за рубежом/зарубежная организация</w:t>
            </w:r>
          </w:p>
        </w:tc>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w:t>
            </w:r>
            <w:r>
              <w:br/>
            </w:r>
            <w:r>
              <w:rPr>
                <w:rFonts w:ascii="Times New Roman"/>
                <w:b w:val="false"/>
                <w:i w:val="false"/>
                <w:color w:val="000000"/>
                <w:sz w:val="20"/>
              </w:rPr>
              <w:t>
(Шетелдік жоғары оқу орындарына/мекемелерге оқу/тағылымдамадан өту үшін өз беттерімен түскен тұлғалар толтырады</w:t>
            </w:r>
            <w:r>
              <w:br/>
            </w:r>
            <w:r>
              <w:rPr>
                <w:rFonts w:ascii="Times New Roman"/>
                <w:b w:val="false"/>
                <w:i w:val="false"/>
                <w:color w:val="000000"/>
                <w:sz w:val="20"/>
              </w:rPr>
              <w:t>
Заполняется лицами, самостоятельно поступившими в зарубежные вузы/организации на академическое обучение/для прохождения стажировки)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45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халықаралық стипендиясы шеңберінде академиялық оқуға/тағылымдамадан өтуге үміткер тұлғалар қатысу санатын көрсетулері қажет:</w:t>
            </w:r>
            <w:r>
              <w:br/>
            </w:r>
            <w:r>
              <w:rPr>
                <w:rFonts w:ascii="Times New Roman"/>
                <w:b w:val="false"/>
                <w:i w:val="false"/>
                <w:color w:val="000000"/>
                <w:sz w:val="20"/>
              </w:rPr>
              <w:t>
Лицам, претендующим на академическое обучение/прохождение стажировки в рамках международной стипендии «Болашак», необходимо указать категорию участника: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6407"/>
        <w:gridCol w:w="568"/>
        <w:gridCol w:w="3014"/>
        <w:gridCol w:w="568"/>
        <w:gridCol w:w="2900"/>
      </w:tblGrid>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Академиялық оқу/Академическое обучение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Тағылымдама/Стажировка</w:t>
            </w:r>
          </w:p>
        </w:tc>
      </w:tr>
      <w:tr>
        <w:trPr>
          <w:trHeight w:val="2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Шетелдегі ЖОО-ға өз бетімен түскен үміткер</w:t>
            </w:r>
            <w:r>
              <w:br/>
            </w:r>
            <w:r>
              <w:rPr>
                <w:rFonts w:ascii="Times New Roman"/>
                <w:b w:val="false"/>
                <w:i w:val="false"/>
                <w:color w:val="000000"/>
                <w:sz w:val="20"/>
              </w:rPr>
              <w:t>
Самостоятельно поступивший в зарубежный ВУЗ претендент</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
            </w:tblGrid>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қызметкерлер</w:t>
            </w:r>
            <w:r>
              <w:br/>
            </w:r>
            <w:r>
              <w:rPr>
                <w:rFonts w:ascii="Times New Roman"/>
                <w:b w:val="false"/>
                <w:i w:val="false"/>
                <w:color w:val="000000"/>
                <w:sz w:val="20"/>
              </w:rPr>
              <w:t>
Педагогические работники</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
            </w:tblGrid>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қызметкерлер</w:t>
            </w:r>
            <w:r>
              <w:br/>
            </w:r>
            <w:r>
              <w:rPr>
                <w:rFonts w:ascii="Times New Roman"/>
                <w:b w:val="false"/>
                <w:i w:val="false"/>
                <w:color w:val="000000"/>
                <w:sz w:val="20"/>
              </w:rPr>
              <w:t>
Научные работники</w:t>
            </w:r>
          </w:p>
        </w:tc>
      </w:tr>
      <w:tr>
        <w:trPr>
          <w:trHeight w:val="2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w:t>
            </w:r>
            <w:r>
              <w:br/>
            </w:r>
            <w:r>
              <w:rPr>
                <w:rFonts w:ascii="Times New Roman"/>
                <w:b w:val="false"/>
                <w:i w:val="false"/>
                <w:color w:val="000000"/>
                <w:sz w:val="20"/>
              </w:rPr>
              <w:t>
Государственные служащие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немесе педагог қызметкерлер</w:t>
            </w:r>
            <w:r>
              <w:br/>
            </w:r>
            <w:r>
              <w:rPr>
                <w:rFonts w:ascii="Times New Roman"/>
                <w:b w:val="false"/>
                <w:i w:val="false"/>
                <w:color w:val="000000"/>
                <w:sz w:val="20"/>
              </w:rPr>
              <w:t>
Научные или педагогические работники</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
            </w:tblGrid>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Инженер-техника қызметкерлер</w:t>
            </w:r>
            <w:r>
              <w:br/>
            </w:r>
            <w:r>
              <w:rPr>
                <w:rFonts w:ascii="Times New Roman"/>
                <w:b w:val="false"/>
                <w:i w:val="false"/>
                <w:color w:val="000000"/>
                <w:sz w:val="20"/>
              </w:rPr>
              <w:t>
Инженерно-технические работники</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
            </w:tblGrid>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қызметкерлері</w:t>
            </w:r>
            <w:r>
              <w:br/>
            </w:r>
            <w:r>
              <w:rPr>
                <w:rFonts w:ascii="Times New Roman"/>
                <w:b w:val="false"/>
                <w:i w:val="false"/>
                <w:color w:val="000000"/>
                <w:sz w:val="20"/>
              </w:rPr>
              <w:t>
Медицинские работники</w:t>
            </w:r>
          </w:p>
        </w:tc>
      </w:tr>
      <w:tr>
        <w:trPr>
          <w:trHeight w:val="2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tblGrid>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жоғары оқу орнының ағымдағы жылғы түлегі/</w:t>
            </w:r>
            <w:r>
              <w:br/>
            </w:r>
            <w:r>
              <w:rPr>
                <w:rFonts w:ascii="Times New Roman"/>
                <w:b w:val="false"/>
                <w:i w:val="false"/>
                <w:color w:val="000000"/>
                <w:sz w:val="20"/>
              </w:rPr>
              <w:t>
Выпускник высшего учебного заведения Республики Казахстан текущего года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Бұл кестені «Халықаралық бағдарламалар орталығы» АҚ қызметкерлері толтырады</w:t>
      </w:r>
      <w:r>
        <w:br/>
      </w:r>
      <w:r>
        <w:rPr>
          <w:rFonts w:ascii="Times New Roman"/>
          <w:b w:val="false"/>
          <w:i w:val="false"/>
          <w:color w:val="000000"/>
          <w:sz w:val="28"/>
        </w:rPr>
        <w:t>
      Данная таблица заполняется сотрудниками АО «Центр международных программ»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162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Ескертпелер/Замечания:</w:t>
            </w:r>
            <w:r>
              <w:br/>
            </w:r>
            <w:r>
              <w:rPr>
                <w:rFonts w:ascii="Times New Roman"/>
                <w:b w:val="false"/>
                <w:i w:val="false"/>
                <w:color w:val="000000"/>
                <w:sz w:val="20"/>
              </w:rPr>
              <w:t>
_____________________________________________________________________________________</w:t>
            </w:r>
            <w:r>
              <w:br/>
            </w:r>
            <w:r>
              <w:rPr>
                <w:rFonts w:ascii="Times New Roman"/>
                <w:b w:val="false"/>
                <w:i w:val="false"/>
                <w:color w:val="000000"/>
                <w:sz w:val="20"/>
              </w:rPr>
              <w:t>
_____________________________________________________________________________________</w:t>
            </w:r>
            <w:r>
              <w:br/>
            </w:r>
            <w:r>
              <w:rPr>
                <w:rFonts w:ascii="Times New Roman"/>
                <w:b w:val="false"/>
                <w:i w:val="false"/>
                <w:color w:val="000000"/>
                <w:sz w:val="20"/>
              </w:rPr>
              <w:t>
Тексерді</w:t>
            </w:r>
            <w:r>
              <w:br/>
            </w:r>
            <w:r>
              <w:rPr>
                <w:rFonts w:ascii="Times New Roman"/>
                <w:b w:val="false"/>
                <w:i w:val="false"/>
                <w:color w:val="000000"/>
                <w:sz w:val="20"/>
              </w:rPr>
              <w:t>
_____________________________________________________________________________________</w:t>
            </w:r>
            <w:r>
              <w:br/>
            </w:r>
            <w:r>
              <w:rPr>
                <w:rFonts w:ascii="Times New Roman"/>
                <w:b w:val="false"/>
                <w:i w:val="false"/>
                <w:color w:val="000000"/>
                <w:sz w:val="20"/>
              </w:rPr>
              <w:t>
Проверил (Жауапты қызметкердің Т.А.Ә., лауазымы/Ф.И.О., должность ответственного сотрудника)</w:t>
            </w:r>
            <w:r>
              <w:br/>
            </w:r>
            <w:r>
              <w:rPr>
                <w:rFonts w:ascii="Times New Roman"/>
                <w:b w:val="false"/>
                <w:i w:val="false"/>
                <w:color w:val="000000"/>
                <w:sz w:val="20"/>
              </w:rPr>
              <w:t>
Қолы ______________________________________ Тексерген күні __________________________</w:t>
            </w:r>
            <w:r>
              <w:br/>
            </w:r>
            <w:r>
              <w:rPr>
                <w:rFonts w:ascii="Times New Roman"/>
                <w:b w:val="false"/>
                <w:i w:val="false"/>
                <w:color w:val="000000"/>
                <w:sz w:val="20"/>
              </w:rPr>
              <w:t>
Подпись                                     Дата проверки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9"/>
        <w:gridCol w:w="7211"/>
      </w:tblGrid>
      <w:tr>
        <w:trPr>
          <w:trHeight w:val="4380" w:hRule="atLeast"/>
        </w:trPr>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Жеке куәліктің деректері/Данные удостоверения личности</w:t>
            </w:r>
          </w:p>
          <w:p>
            <w:pPr>
              <w:spacing w:after="20"/>
              <w:ind w:left="20"/>
              <w:jc w:val="both"/>
            </w:pPr>
            <w:r>
              <w:rPr>
                <w:rFonts w:ascii="Times New Roman"/>
                <w:b w:val="false"/>
                <w:i w:val="false"/>
                <w:color w:val="000000"/>
                <w:sz w:val="20"/>
              </w:rPr>
              <w:t>Сәйкестендіру нөмірі/Идентификационный номер</w:t>
            </w:r>
            <w:r>
              <w:br/>
            </w:r>
            <w:r>
              <w:rPr>
                <w:rFonts w:ascii="Times New Roman"/>
                <w:b w:val="false"/>
                <w:i w:val="false"/>
                <w:color w:val="000000"/>
                <w:sz w:val="20"/>
              </w:rPr>
              <w:t>
_________________________________________</w:t>
            </w:r>
            <w:r>
              <w:br/>
            </w:r>
            <w:r>
              <w:rPr>
                <w:rFonts w:ascii="Times New Roman"/>
                <w:b w:val="false"/>
                <w:i w:val="false"/>
                <w:color w:val="000000"/>
                <w:sz w:val="20"/>
              </w:rPr>
              <w:t>
Нөмірі</w:t>
            </w:r>
            <w:r>
              <w:br/>
            </w:r>
            <w:r>
              <w:rPr>
                <w:rFonts w:ascii="Times New Roman"/>
                <w:b w:val="false"/>
                <w:i w:val="false"/>
                <w:color w:val="000000"/>
                <w:sz w:val="20"/>
              </w:rPr>
              <w:t>
Номер</w:t>
            </w:r>
          </w:p>
          <w:p>
            <w:pPr>
              <w:spacing w:after="20"/>
              <w:ind w:left="20"/>
              <w:jc w:val="both"/>
            </w:pPr>
            <w:r>
              <w:rPr>
                <w:rFonts w:ascii="Times New Roman"/>
                <w:b w:val="false"/>
                <w:i w:val="false"/>
                <w:color w:val="000000"/>
                <w:sz w:val="20"/>
              </w:rPr>
              <w:t>Берген мекеме/Кем выдан</w:t>
            </w:r>
            <w:r>
              <w:br/>
            </w: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Берілген күні - қолданылу мерзімі/Дата выдачи - срок действия</w:t>
            </w:r>
            <w:r>
              <w:br/>
            </w:r>
            <w:r>
              <w:rPr>
                <w:rFonts w:ascii="Times New Roman"/>
                <w:b w:val="false"/>
                <w:i w:val="false"/>
                <w:color w:val="000000"/>
                <w:sz w:val="20"/>
              </w:rPr>
              <w:t>
_________________________________________</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Төлқұжат деректері/Паспортные данные</w:t>
            </w:r>
          </w:p>
          <w:p>
            <w:pPr>
              <w:spacing w:after="20"/>
              <w:ind w:left="20"/>
              <w:jc w:val="both"/>
            </w:pPr>
            <w:r>
              <w:rPr>
                <w:rFonts w:ascii="Times New Roman"/>
                <w:b w:val="false"/>
                <w:i w:val="false"/>
                <w:color w:val="000000"/>
                <w:sz w:val="20"/>
              </w:rPr>
              <w:t>Нөмірі/Номер</w:t>
            </w:r>
            <w:r>
              <w:br/>
            </w: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Берген мекеме/Кем выдан</w:t>
            </w:r>
            <w:r>
              <w:br/>
            </w: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Берілген күні - қолданылу мерзімі/Дата выдачи - срок действия</w:t>
            </w:r>
            <w:r>
              <w:br/>
            </w: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3. Салық төлеушінің тіркеу нөмірі/Регистрационный номер налогоплательщика</w:t>
            </w:r>
            <w:r>
              <w:br/>
            </w:r>
            <w:r>
              <w:rPr>
                <w:rFonts w:ascii="Times New Roman"/>
                <w:b w:val="false"/>
                <w:i w:val="false"/>
                <w:color w:val="000000"/>
                <w:sz w:val="20"/>
              </w:rPr>
              <w:t>
___________________________________________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8"/>
        <w:gridCol w:w="71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Туған күні/айы/жылы/День/месяц/год рождения ______________________________________</w:t>
            </w:r>
          </w:p>
        </w:tc>
      </w:tr>
      <w:tr>
        <w:trPr>
          <w:trHeight w:val="30" w:hRule="atLeast"/>
        </w:trPr>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Ұлты/ _________________________________</w:t>
            </w:r>
            <w:r>
              <w:br/>
            </w:r>
            <w:r>
              <w:rPr>
                <w:rFonts w:ascii="Times New Roman"/>
                <w:b w:val="false"/>
                <w:i w:val="false"/>
                <w:color w:val="000000"/>
                <w:sz w:val="20"/>
              </w:rPr>
              <w:t>
Национальность</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Отбасылық жағдайы ______________________</w:t>
            </w:r>
            <w:r>
              <w:br/>
            </w:r>
            <w:r>
              <w:rPr>
                <w:rFonts w:ascii="Times New Roman"/>
                <w:b w:val="false"/>
                <w:i w:val="false"/>
                <w:color w:val="000000"/>
                <w:sz w:val="20"/>
              </w:rPr>
              <w:t>
Семейное положение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7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деректеріңіз өзгерген жағдайда ол туралы 5 күн ішінде «Халықаралық бағдарламалар орталығы» АҚ-ның қызметкерлеріне ескерту қажет.</w:t>
            </w:r>
            <w:r>
              <w:br/>
            </w:r>
            <w:r>
              <w:rPr>
                <w:rFonts w:ascii="Times New Roman"/>
                <w:b w:val="false"/>
                <w:i w:val="false"/>
                <w:color w:val="000000"/>
                <w:sz w:val="20"/>
              </w:rPr>
              <w:t>
* В случае изменения контактных данных в течение 5 дней необходимо оповестить сотрудников АО «Центр международных программ».</w:t>
            </w:r>
          </w:p>
        </w:tc>
      </w:tr>
      <w:tr>
        <w:trPr>
          <w:trHeight w:val="37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Байланыс деректері*/Контактные данные*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1"/>
        <w:gridCol w:w="8079"/>
      </w:tblGrid>
      <w:tr>
        <w:trPr>
          <w:trHeight w:val="660"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үй телефоны/Код, домашний телефон</w:t>
            </w:r>
            <w:r>
              <w:br/>
            </w:r>
            <w:r>
              <w:rPr>
                <w:rFonts w:ascii="Times New Roman"/>
                <w:b w:val="false"/>
                <w:i w:val="false"/>
                <w:color w:val="000000"/>
                <w:sz w:val="20"/>
              </w:rPr>
              <w:t>
____________________________________</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 телефоны/Мобильный телефон</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________________________________________________</w:t>
            </w:r>
          </w:p>
        </w:tc>
      </w:tr>
      <w:tr>
        <w:trPr>
          <w:trHeight w:val="975" w:hRule="atLeast"/>
        </w:trPr>
        <w:tc>
          <w:tcPr>
            <w:tcW w:w="5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жұмыс телефоны/Код, рабочий телефон</w:t>
            </w:r>
            <w:r>
              <w:br/>
            </w:r>
            <w:r>
              <w:rPr>
                <w:rFonts w:ascii="Times New Roman"/>
                <w:b w:val="false"/>
                <w:i w:val="false"/>
                <w:color w:val="000000"/>
                <w:sz w:val="20"/>
              </w:rPr>
              <w:t>
____________________________________</w:t>
            </w:r>
          </w:p>
        </w:tc>
        <w:tc>
          <w:tcPr>
            <w:tcW w:w="8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байланыс телефондары/Дополнительные контактные телефоны</w:t>
            </w:r>
            <w:r>
              <w:br/>
            </w:r>
            <w:r>
              <w:rPr>
                <w:rFonts w:ascii="Times New Roman"/>
                <w:b w:val="false"/>
                <w:i w:val="false"/>
                <w:color w:val="000000"/>
                <w:sz w:val="20"/>
              </w:rPr>
              <w:t>
________________________________________________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0"/>
        <w:gridCol w:w="6950"/>
      </w:tblGrid>
      <w:tr>
        <w:trPr>
          <w:trHeight w:val="12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r>
              <w:br/>
            </w:r>
            <w:r>
              <w:rPr>
                <w:rFonts w:ascii="Times New Roman"/>
                <w:b w:val="false"/>
                <w:i w:val="false"/>
                <w:color w:val="000000"/>
                <w:sz w:val="20"/>
              </w:rPr>
              <w:t>
______________________________________________________________________________________</w:t>
            </w:r>
            <w:r>
              <w:br/>
            </w:r>
            <w:r>
              <w:rPr>
                <w:rFonts w:ascii="Times New Roman"/>
                <w:b w:val="false"/>
                <w:i w:val="false"/>
                <w:color w:val="000000"/>
                <w:sz w:val="20"/>
              </w:rPr>
              <w:t>
(Электрондық поштаңызды үнемі тексеруіңіз қажет/Необходимо регулярно проверять электронную почту)</w:t>
            </w:r>
          </w:p>
          <w:p>
            <w:pPr>
              <w:spacing w:after="20"/>
              <w:ind w:left="20"/>
              <w:jc w:val="both"/>
            </w:pPr>
            <w:r>
              <w:rPr>
                <w:rFonts w:ascii="Times New Roman"/>
                <w:b w:val="false"/>
                <w:i w:val="false"/>
                <w:color w:val="000000"/>
                <w:sz w:val="20"/>
              </w:rPr>
              <w:t>* Міндетті түрде. В обязательном порядке.</w:t>
            </w:r>
          </w:p>
        </w:tc>
      </w:tr>
      <w:tr>
        <w:trPr>
          <w:trHeight w:val="1215" w:hRule="atLeast"/>
        </w:trPr>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Тұрғылықты орны (толық мекенжайы, индексі)</w:t>
            </w:r>
            <w:r>
              <w:br/>
            </w:r>
            <w:r>
              <w:rPr>
                <w:rFonts w:ascii="Times New Roman"/>
                <w:b w:val="false"/>
                <w:i w:val="false"/>
                <w:color w:val="000000"/>
                <w:sz w:val="20"/>
              </w:rPr>
              <w:t>
Место проживания (полный адрес, индекс)</w:t>
            </w:r>
            <w:r>
              <w:br/>
            </w:r>
            <w:r>
              <w:rPr>
                <w:rFonts w:ascii="Times New Roman"/>
                <w:b w:val="false"/>
                <w:i w:val="false"/>
                <w:color w:val="000000"/>
                <w:sz w:val="20"/>
              </w:rPr>
              <w:t>
___________________________________________</w:t>
            </w:r>
          </w:p>
        </w:tc>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Тіркелген орны (толық мекенжайы, индексі)</w:t>
            </w:r>
            <w:r>
              <w:br/>
            </w:r>
            <w:r>
              <w:rPr>
                <w:rFonts w:ascii="Times New Roman"/>
                <w:b w:val="false"/>
                <w:i w:val="false"/>
                <w:color w:val="000000"/>
                <w:sz w:val="20"/>
              </w:rPr>
              <w:t>
Место прописки (полный адрес, индекс)</w:t>
            </w:r>
            <w:r>
              <w:br/>
            </w:r>
            <w:r>
              <w:rPr>
                <w:rFonts w:ascii="Times New Roman"/>
                <w:b w:val="false"/>
                <w:i w:val="false"/>
                <w:color w:val="000000"/>
                <w:sz w:val="20"/>
              </w:rPr>
              <w:t>
_________________________________________</w:t>
            </w:r>
          </w:p>
        </w:tc>
      </w:tr>
    </w:tbl>
    <w:p>
      <w:pPr>
        <w:spacing w:after="0"/>
        <w:ind w:left="0"/>
        <w:jc w:val="both"/>
      </w:pPr>
      <w:r>
        <w:rPr>
          <w:rFonts w:ascii="Times New Roman"/>
          <w:b w:val="false"/>
          <w:i w:val="false"/>
          <w:color w:val="000000"/>
          <w:sz w:val="28"/>
        </w:rPr>
        <w:t>      10. Ата-анаңыздың/қамқоршылардың қызмет саласын көрсетіңіз:</w:t>
      </w:r>
      <w:r>
        <w:br/>
      </w:r>
      <w:r>
        <w:rPr>
          <w:rFonts w:ascii="Times New Roman"/>
          <w:b w:val="false"/>
          <w:i w:val="false"/>
          <w:color w:val="000000"/>
          <w:sz w:val="28"/>
        </w:rPr>
        <w:t>
      Укажите сферу деятельности родителей/попечителей: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8"/>
        <w:gridCol w:w="4811"/>
        <w:gridCol w:w="4811"/>
      </w:tblGrid>
      <w:tr>
        <w:trPr>
          <w:trHeight w:val="345"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Әкесі/Отец</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Анасы/Мать</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Қамқоршылары/Попечители</w:t>
            </w:r>
          </w:p>
        </w:tc>
      </w:tr>
      <w:tr>
        <w:trPr>
          <w:trHeight w:val="1260" w:hRule="atLeast"/>
        </w:trPr>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Әскери қызметші/Военнослужащий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Мемлекеттік қызметші/Государственный служащий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Бюджеттік мекеме қызметкері/Работник бюджетной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xml:space="preserve">Жеке құрылым қызметкері/Работник частной структуры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Мемлекеттік кәсіпорын қызметкері/Работник государственного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Зейнеткер/Пенсионер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Жұмыссыз/Безработный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Ата-анасы жоқ/Нет родителей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Басқа/Другое</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Әскери қызметші/Военнослужащий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Мемлекеттік қызметші/Государственный служащий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Бюджеттік мекеме қызметкері/Работник бюджетной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Жеке құрылым қызметкері/Работник частной структуры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Мемлекеттік кәсіпорын қызметкері/Работник государственного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Зейнеткер/Пенсионер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Жұмыссыз/Безработный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Ата-анасы жоқ/Нет родителей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Басқа/Другое</w:t>
            </w:r>
            <w:r>
              <w:br/>
            </w:r>
            <w:r>
              <w:rPr>
                <w:rFonts w:ascii="Times New Roman"/>
                <w:b w:val="false"/>
                <w:i w:val="false"/>
                <w:color w:val="000000"/>
                <w:sz w:val="20"/>
              </w:rPr>
              <w:t>
____________________________</w:t>
            </w:r>
            <w:r>
              <w:br/>
            </w:r>
            <w:r>
              <w:rPr>
                <w:rFonts w:ascii="Times New Roman"/>
                <w:b w:val="false"/>
                <w:i w:val="false"/>
                <w:color w:val="000000"/>
                <w:sz w:val="20"/>
              </w:rPr>
              <w:t>
____________________________</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Әскери қызметші/Военнослужащий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Мемлекеттік қызметші/Государственный служащий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Бюджеттік мекеме қызметкері/Работник бюджетной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Жеке құрылым қызметкері/Работник частной структуры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Мемлекеттік кәсіпорын қызметкері/Работник государственного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Зейнеткер/Пенсионер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Жұмыссыз/Безработный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Ата-анасы жоқ/Нет родителей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tblGrid>
            <w:tr>
              <w:trPr>
                <w:trHeight w:val="2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Басқа/Другое</w:t>
            </w:r>
            <w:r>
              <w:br/>
            </w:r>
            <w:r>
              <w:rPr>
                <w:rFonts w:ascii="Times New Roman"/>
                <w:b w:val="false"/>
                <w:i w:val="false"/>
                <w:color w:val="000000"/>
                <w:sz w:val="20"/>
              </w:rPr>
              <w:t>
____________________________</w:t>
            </w:r>
            <w:r>
              <w:br/>
            </w:r>
            <w:r>
              <w:rPr>
                <w:rFonts w:ascii="Times New Roman"/>
                <w:b w:val="false"/>
                <w:i w:val="false"/>
                <w:color w:val="000000"/>
                <w:sz w:val="20"/>
              </w:rPr>
              <w:t>
____________________________</w:t>
            </w:r>
          </w:p>
        </w:tc>
      </w:tr>
    </w:tbl>
    <w:p>
      <w:pPr>
        <w:spacing w:after="0"/>
        <w:ind w:left="0"/>
        <w:jc w:val="both"/>
      </w:pPr>
      <w:r>
        <w:rPr>
          <w:rFonts w:ascii="Times New Roman"/>
          <w:b w:val="false"/>
          <w:i w:val="false"/>
          <w:color w:val="000000"/>
          <w:sz w:val="28"/>
        </w:rPr>
        <w:t>      11. Жақын туыстары/ата-аналары, аға-інілері, апа-сіңлілері, қарындастары, жұбайы, балалары, қамқоршылары/туралы мәліметтер:</w:t>
      </w:r>
      <w:r>
        <w:br/>
      </w:r>
      <w:r>
        <w:rPr>
          <w:rFonts w:ascii="Times New Roman"/>
          <w:b w:val="false"/>
          <w:i w:val="false"/>
          <w:color w:val="000000"/>
          <w:sz w:val="28"/>
        </w:rPr>
        <w:t>
      Сведения о ближайших родственниках/родители, братья, сестры, супруг/а/, дети, попечители: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1"/>
        <w:gridCol w:w="3591"/>
        <w:gridCol w:w="3592"/>
        <w:gridCol w:w="3226"/>
      </w:tblGrid>
      <w:tr>
        <w:trPr>
          <w:trHeight w:val="675"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Туысқандық дәрежесі</w:t>
            </w:r>
            <w:r>
              <w:br/>
            </w:r>
            <w:r>
              <w:rPr>
                <w:rFonts w:ascii="Times New Roman"/>
                <w:b w:val="false"/>
                <w:i w:val="false"/>
                <w:color w:val="000000"/>
                <w:sz w:val="20"/>
              </w:rPr>
              <w:t>
Степень родства</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туған жылы</w:t>
            </w:r>
            <w:r>
              <w:br/>
            </w:r>
            <w:r>
              <w:rPr>
                <w:rFonts w:ascii="Times New Roman"/>
                <w:b w:val="false"/>
                <w:i w:val="false"/>
                <w:color w:val="000000"/>
                <w:sz w:val="20"/>
              </w:rPr>
              <w:t>
ФИО, год рождения</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Жұмыс/оқу орны, қызметі, қызметтік телефоны</w:t>
            </w:r>
            <w:r>
              <w:br/>
            </w:r>
            <w:r>
              <w:rPr>
                <w:rFonts w:ascii="Times New Roman"/>
                <w:b w:val="false"/>
                <w:i w:val="false"/>
                <w:color w:val="000000"/>
                <w:sz w:val="20"/>
              </w:rPr>
              <w:t>
Место работы/учебы/, должность, телефон, код</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 телефоны, қаланың коды</w:t>
            </w:r>
            <w:r>
              <w:br/>
            </w:r>
            <w:r>
              <w:rPr>
                <w:rFonts w:ascii="Times New Roman"/>
                <w:b w:val="false"/>
                <w:i w:val="false"/>
                <w:color w:val="000000"/>
                <w:sz w:val="20"/>
              </w:rPr>
              <w:t>
Домашний адрес, телефон, код</w:t>
            </w:r>
          </w:p>
        </w:tc>
      </w:tr>
      <w:tr>
        <w:trPr>
          <w:trHeight w:val="675"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w:t>
            </w:r>
            <w:r>
              <w:br/>
            </w:r>
            <w:r>
              <w:rPr>
                <w:rFonts w:ascii="Times New Roman"/>
                <w:b w:val="false"/>
                <w:i w:val="false"/>
                <w:color w:val="000000"/>
                <w:sz w:val="20"/>
              </w:rPr>
              <w:t>
Отец</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Анасы</w:t>
            </w:r>
            <w:r>
              <w:br/>
            </w:r>
            <w:r>
              <w:rPr>
                <w:rFonts w:ascii="Times New Roman"/>
                <w:b w:val="false"/>
                <w:i w:val="false"/>
                <w:color w:val="000000"/>
                <w:sz w:val="20"/>
              </w:rPr>
              <w:t>
Мать</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Аға-інілері, апа-сіңлілері, қарындастары</w:t>
            </w:r>
            <w:r>
              <w:br/>
            </w:r>
            <w:r>
              <w:rPr>
                <w:rFonts w:ascii="Times New Roman"/>
                <w:b w:val="false"/>
                <w:i w:val="false"/>
                <w:color w:val="000000"/>
                <w:sz w:val="20"/>
              </w:rPr>
              <w:t>
Братья, сестры</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Жұбайы</w:t>
            </w:r>
            <w:r>
              <w:br/>
            </w:r>
            <w:r>
              <w:rPr>
                <w:rFonts w:ascii="Times New Roman"/>
                <w:b w:val="false"/>
                <w:i w:val="false"/>
                <w:color w:val="000000"/>
                <w:sz w:val="20"/>
              </w:rPr>
              <w:t>
Супруга</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Балалары</w:t>
            </w:r>
            <w:r>
              <w:br/>
            </w:r>
            <w:r>
              <w:rPr>
                <w:rFonts w:ascii="Times New Roman"/>
                <w:b w:val="false"/>
                <w:i w:val="false"/>
                <w:color w:val="000000"/>
                <w:sz w:val="20"/>
              </w:rPr>
              <w:t>
Дети</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Қамқоршылары</w:t>
            </w:r>
            <w:r>
              <w:br/>
            </w:r>
            <w:r>
              <w:rPr>
                <w:rFonts w:ascii="Times New Roman"/>
                <w:b w:val="false"/>
                <w:i w:val="false"/>
                <w:color w:val="000000"/>
                <w:sz w:val="20"/>
              </w:rPr>
              <w:t>
Попечители</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II. БІЛІМІ/ОБРАЗОВАНИЕ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Жоғары білім/Высшее образование</w:t>
            </w:r>
            <w:r>
              <w:br/>
            </w:r>
            <w:r>
              <w:rPr>
                <w:rFonts w:ascii="Times New Roman"/>
                <w:b w:val="false"/>
                <w:i w:val="false"/>
                <w:color w:val="000000"/>
                <w:sz w:val="20"/>
              </w:rPr>
              <w:t>
Жоғары оқу орнының атауы, орналасқан жері/Наименование вуза, местонахождение</w:t>
            </w:r>
            <w:r>
              <w:br/>
            </w:r>
            <w:r>
              <w:rPr>
                <w:rFonts w:ascii="Times New Roman"/>
                <w:b w:val="false"/>
                <w:i w:val="false"/>
                <w:color w:val="000000"/>
                <w:sz w:val="20"/>
              </w:rPr>
              <w:t>
_______________________________________________________________________________________</w:t>
            </w:r>
            <w:r>
              <w:br/>
            </w:r>
            <w:r>
              <w:rPr>
                <w:rFonts w:ascii="Times New Roman"/>
                <w:b w:val="false"/>
                <w:i w:val="false"/>
                <w:color w:val="000000"/>
                <w:sz w:val="20"/>
              </w:rPr>
              <w:t>
Оқу бағдарламасы/Программа обучения ___________________________________________________</w:t>
            </w:r>
            <w:r>
              <w:br/>
            </w:r>
            <w:r>
              <w:rPr>
                <w:rFonts w:ascii="Times New Roman"/>
                <w:b w:val="false"/>
                <w:i w:val="false"/>
                <w:color w:val="000000"/>
                <w:sz w:val="20"/>
              </w:rPr>
              <w:t>
Оқу тілі/Язык обучения ________________________________________________________________</w:t>
            </w:r>
            <w:r>
              <w:br/>
            </w:r>
            <w:r>
              <w:rPr>
                <w:rFonts w:ascii="Times New Roman"/>
                <w:b w:val="false"/>
                <w:i w:val="false"/>
                <w:color w:val="000000"/>
                <w:sz w:val="20"/>
              </w:rPr>
              <w:t>
Мамандығы/Специальность _______________________________________________________________</w:t>
            </w:r>
            <w:r>
              <w:br/>
            </w:r>
            <w:r>
              <w:rPr>
                <w:rFonts w:ascii="Times New Roman"/>
                <w:b w:val="false"/>
                <w:i w:val="false"/>
                <w:color w:val="000000"/>
                <w:sz w:val="20"/>
              </w:rPr>
              <w:t>
Оқу шарттары/Условия обучения _________________________________________________________</w:t>
            </w:r>
            <w:r>
              <w:br/>
            </w:r>
            <w:r>
              <w:rPr>
                <w:rFonts w:ascii="Times New Roman"/>
                <w:b w:val="false"/>
                <w:i w:val="false"/>
                <w:color w:val="000000"/>
                <w:sz w:val="20"/>
              </w:rPr>
              <w:t>
                             (Мемлекеттік білім беру гранты/ақылы бөлім/Государственный</w:t>
            </w:r>
            <w:r>
              <w:br/>
            </w:r>
            <w:r>
              <w:rPr>
                <w:rFonts w:ascii="Times New Roman"/>
                <w:b w:val="false"/>
                <w:i w:val="false"/>
                <w:color w:val="000000"/>
                <w:sz w:val="20"/>
              </w:rPr>
              <w:t>
                                       образовательный грант/платное отделение)</w:t>
            </w:r>
          </w:p>
        </w:tc>
      </w:tr>
      <w:tr>
        <w:trPr>
          <w:trHeight w:val="100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орнына түскен/бітірген жылдары/Годы поступления/окончания вуза</w:t>
            </w:r>
            <w:r>
              <w:br/>
            </w:r>
            <w:r>
              <w:rPr>
                <w:rFonts w:ascii="Times New Roman"/>
                <w:b w:val="false"/>
                <w:i w:val="false"/>
                <w:color w:val="000000"/>
                <w:sz w:val="20"/>
              </w:rPr>
              <w:t>
_______________________________________________________________________________________</w:t>
            </w:r>
            <w:r>
              <w:br/>
            </w:r>
            <w:r>
              <w:rPr>
                <w:rFonts w:ascii="Times New Roman"/>
                <w:b w:val="false"/>
                <w:i w:val="false"/>
                <w:color w:val="000000"/>
                <w:sz w:val="20"/>
              </w:rPr>
              <w:t>
Диплом қосымшасы бойынша орташа балы/Средний балл по приложению к диплому</w:t>
            </w:r>
            <w:r>
              <w:br/>
            </w:r>
            <w:r>
              <w:rPr>
                <w:rFonts w:ascii="Times New Roman"/>
                <w:b w:val="false"/>
                <w:i w:val="false"/>
                <w:color w:val="000000"/>
                <w:sz w:val="20"/>
              </w:rPr>
              <w:t>
_______________________________________________________________________________________</w:t>
            </w:r>
          </w:p>
        </w:tc>
      </w:tr>
      <w:tr>
        <w:trPr>
          <w:trHeight w:val="40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Жоғарыдан кейінгі білім/Послевузовское образование</w:t>
            </w:r>
          </w:p>
        </w:tc>
      </w:tr>
      <w:tr>
        <w:trPr>
          <w:trHeight w:val="40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Өзіңіз аяқтаған жоғары оқу орнынан кейінгі барлық білім бағдарламаларын (магистратура, PhD докторы, бейін бойынша доктор, резидентура және басқа да) атаңыз/Перечислите все послевузовские программы (магистратура, доктор PhD, доктор по профилю, резидентура и другие), которые Вы завершили:</w:t>
            </w:r>
            <w:r>
              <w:br/>
            </w:r>
            <w:r>
              <w:rPr>
                <w:rFonts w:ascii="Times New Roman"/>
                <w:b w:val="false"/>
                <w:i w:val="false"/>
                <w:color w:val="000000"/>
                <w:sz w:val="20"/>
              </w:rPr>
              <w:t>
_______________________________________________________________________________________</w:t>
            </w:r>
            <w:r>
              <w:br/>
            </w:r>
            <w:r>
              <w:rPr>
                <w:rFonts w:ascii="Times New Roman"/>
                <w:b w:val="false"/>
                <w:i w:val="false"/>
                <w:color w:val="000000"/>
                <w:sz w:val="20"/>
              </w:rPr>
              <w:t>
Мамандық/Специальность ________________________________________________________________</w:t>
            </w:r>
            <w:r>
              <w:br/>
            </w:r>
            <w:r>
              <w:rPr>
                <w:rFonts w:ascii="Times New Roman"/>
                <w:b w:val="false"/>
                <w:i w:val="false"/>
                <w:color w:val="000000"/>
                <w:sz w:val="20"/>
              </w:rPr>
              <w:t>
Дәреже/Степень ________________________________________________________________________</w:t>
            </w:r>
            <w:r>
              <w:br/>
            </w:r>
            <w:r>
              <w:rPr>
                <w:rFonts w:ascii="Times New Roman"/>
                <w:b w:val="false"/>
                <w:i w:val="false"/>
                <w:color w:val="000000"/>
                <w:sz w:val="20"/>
              </w:rPr>
              <w:t>
Бағдарлама/Программа __________________________________________________________________</w:t>
            </w:r>
            <w:r>
              <w:br/>
            </w:r>
            <w:r>
              <w:rPr>
                <w:rFonts w:ascii="Times New Roman"/>
                <w:b w:val="false"/>
                <w:i w:val="false"/>
                <w:color w:val="000000"/>
                <w:sz w:val="20"/>
              </w:rPr>
              <w:t>
Оқу мерзімі/Период обучения ___________________________________________________________</w:t>
            </w:r>
            <w:r>
              <w:br/>
            </w:r>
            <w:r>
              <w:rPr>
                <w:rFonts w:ascii="Times New Roman"/>
                <w:b w:val="false"/>
                <w:i w:val="false"/>
                <w:color w:val="000000"/>
                <w:sz w:val="20"/>
              </w:rPr>
              <w:t>
Оқу орнының атауы/Наименование учебного заведения _____________________________________</w:t>
            </w:r>
            <w:r>
              <w:br/>
            </w:r>
            <w:r>
              <w:rPr>
                <w:rFonts w:ascii="Times New Roman"/>
                <w:b w:val="false"/>
                <w:i w:val="false"/>
                <w:color w:val="000000"/>
                <w:sz w:val="20"/>
              </w:rPr>
              <w:t>
_______________________________________________________________________________________</w:t>
            </w:r>
            <w:r>
              <w:br/>
            </w:r>
            <w:r>
              <w:rPr>
                <w:rFonts w:ascii="Times New Roman"/>
                <w:b w:val="false"/>
                <w:i w:val="false"/>
                <w:color w:val="000000"/>
                <w:sz w:val="20"/>
              </w:rPr>
              <w:t>
Орналасқан жері/Местонахождение _______________________________________________________</w:t>
            </w:r>
          </w:p>
        </w:tc>
      </w:tr>
    </w:tbl>
    <w:p>
      <w:pPr>
        <w:spacing w:after="0"/>
        <w:ind w:left="0"/>
        <w:jc w:val="both"/>
      </w:pPr>
      <w:r>
        <w:rPr>
          <w:rFonts w:ascii="Times New Roman"/>
          <w:b w:val="false"/>
          <w:i w:val="false"/>
          <w:color w:val="000000"/>
          <w:sz w:val="28"/>
        </w:rPr>
        <w:t>      ІІІ КӘСІБИ ҚЫЗМЕТІ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9"/>
        <w:gridCol w:w="2575"/>
        <w:gridCol w:w="3991"/>
        <w:gridCol w:w="3062"/>
        <w:gridCol w:w="268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 және жылы/Месяц и год</w:t>
            </w:r>
          </w:p>
        </w:tc>
        <w:tc>
          <w:tcPr>
            <w:tcW w:w="3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орнының атауы/Наименование места работы</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Лауазымы/Должность</w:t>
            </w:r>
          </w:p>
        </w:tc>
        <w:tc>
          <w:tcPr>
            <w:tcW w:w="2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орнының орналасқан жері/Адрес места работы</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Келген/Приема</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Кеткен/Ухода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25"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IV. КОНКУРСҚА ҚАТЫСУ ТУРАЛЫ АҚПАРАТ/ИНФОРМАЦИЯ ПО УЧАСТИЮ В КОНКУРСЕ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9"/>
        <w:gridCol w:w="1558"/>
        <w:gridCol w:w="1263"/>
      </w:tblGrid>
      <w:tr>
        <w:trPr>
          <w:trHeight w:val="645" w:hRule="atLeast"/>
        </w:trPr>
        <w:tc>
          <w:tcPr>
            <w:tcW w:w="1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Шетел тілі бойынша бұған дейін Сіз арнайы емтихан немесе тест (TOEFL, IELTS, GMAT, GRE, DSH, DELF және т.б.) тапсырдыңыз ба?</w:t>
            </w:r>
            <w:r>
              <w:br/>
            </w:r>
            <w:r>
              <w:rPr>
                <w:rFonts w:ascii="Times New Roman"/>
                <w:b w:val="false"/>
                <w:i w:val="false"/>
                <w:color w:val="000000"/>
                <w:sz w:val="20"/>
              </w:rPr>
              <w:t>
Сдавали ли Вы раньше специализированные экзамены или тесты (TOEFL, IELTS, GMAT, GRE, DSH, DELF и др.) по иностранному языку?</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Иә/Да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45" w:hRule="atLeast"/>
        </w:trPr>
        <w:tc>
          <w:tcPr>
            <w:tcW w:w="0" w:type="auto"/>
            <w:vMerge/>
            <w:tcBorders>
              <w:top w:val="nil"/>
              <w:left w:val="single" w:color="cfcfcf" w:sz="5"/>
              <w:bottom w:val="single" w:color="cfcfcf" w:sz="5"/>
              <w:right w:val="single" w:color="cfcfcf" w:sz="5"/>
            </w:tcBorders>
          </w:tcP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Жоқ/Нет</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16. Егер тапсырсаңыз, онда келесі кестені толтырыңыз/Если сдавали, то заполните следующую таблицу: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2"/>
        <w:gridCol w:w="4021"/>
        <w:gridCol w:w="4967"/>
      </w:tblGrid>
      <w:tr>
        <w:trPr>
          <w:trHeight w:val="720" w:hRule="atLeast"/>
        </w:trPr>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Тестінің ресми атауы</w:t>
            </w:r>
            <w:r>
              <w:br/>
            </w:r>
            <w:r>
              <w:rPr>
                <w:rFonts w:ascii="Times New Roman"/>
                <w:b w:val="false"/>
                <w:i w:val="false"/>
                <w:color w:val="000000"/>
                <w:sz w:val="20"/>
              </w:rPr>
              <w:t>
Официальное наименование теста</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w:t>
            </w:r>
            <w:r>
              <w:br/>
            </w:r>
            <w:r>
              <w:rPr>
                <w:rFonts w:ascii="Times New Roman"/>
                <w:b w:val="false"/>
                <w:i w:val="false"/>
                <w:color w:val="000000"/>
                <w:sz w:val="20"/>
              </w:rPr>
              <w:t>
Результат</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Тапсырған күні</w:t>
            </w:r>
            <w:r>
              <w:br/>
            </w:r>
            <w:r>
              <w:rPr>
                <w:rFonts w:ascii="Times New Roman"/>
                <w:b w:val="false"/>
                <w:i w:val="false"/>
                <w:color w:val="000000"/>
                <w:sz w:val="20"/>
              </w:rPr>
              <w:t>
Дата сдачи</w:t>
            </w:r>
          </w:p>
        </w:tc>
      </w:tr>
      <w:tr>
        <w:trPr>
          <w:trHeight w:val="405" w:hRule="atLeast"/>
        </w:trPr>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3"/>
        <w:gridCol w:w="2479"/>
        <w:gridCol w:w="798"/>
      </w:tblGrid>
      <w:tr>
        <w:trPr>
          <w:trHeight w:val="30" w:hRule="atLeast"/>
        </w:trPr>
        <w:tc>
          <w:tcPr>
            <w:tcW w:w="10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Конкурс бойынша тілдік тестілеуден өтуге ниет білдірілген орын/</w:t>
            </w:r>
            <w:r>
              <w:br/>
            </w:r>
            <w:r>
              <w:rPr>
                <w:rFonts w:ascii="Times New Roman"/>
                <w:b w:val="false"/>
                <w:i w:val="false"/>
                <w:color w:val="000000"/>
                <w:sz w:val="20"/>
              </w:rPr>
              <w:t>
Место желаемого прохождения языкового тестирования по конкурсу</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vMerge/>
            <w:tcBorders>
              <w:top w:val="nil"/>
              <w:left w:val="single" w:color="cfcfcf" w:sz="5"/>
              <w:bottom w:val="single" w:color="cfcfcf" w:sz="5"/>
              <w:right w:val="single" w:color="cfcfcf" w:sz="5"/>
            </w:tcBorders>
          </w:tcP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Шетелдік жоғары оқу орындарына/мекемелерге оқу/тағылымдамадан өту үшін өз беттерімен түскен тұлғалар толтырады/Заполняется лицами, самостоятельно поступившими в зарубежные вузы/организации на академическое обучение/для прохождения стажировки)</w:t>
      </w:r>
    </w:p>
    <w:p>
      <w:pPr>
        <w:spacing w:after="0"/>
        <w:ind w:left="0"/>
        <w:jc w:val="both"/>
      </w:pPr>
      <w:r>
        <w:rPr>
          <w:rFonts w:ascii="Times New Roman"/>
          <w:b w:val="false"/>
          <w:i w:val="false"/>
          <w:color w:val="000000"/>
          <w:sz w:val="28"/>
        </w:rPr>
        <w:t>      18. Тағылымдамадан өту, оқу мерзімдері/Сроки обучения/прохождения стажировки</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9"/>
        <w:gridCol w:w="1673"/>
        <w:gridCol w:w="568"/>
      </w:tblGrid>
      <w:tr>
        <w:trPr>
          <w:trHeight w:val="30" w:hRule="atLeast"/>
        </w:trPr>
        <w:tc>
          <w:tcPr>
            <w:tcW w:w="1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Бұған дейін Сізге "Болашақ" халықаралық стипендиясы тағайындалды ма?/</w:t>
            </w:r>
            <w:r>
              <w:br/>
            </w:r>
            <w:r>
              <w:rPr>
                <w:rFonts w:ascii="Times New Roman"/>
                <w:b w:val="false"/>
                <w:i w:val="false"/>
                <w:color w:val="000000"/>
                <w:sz w:val="20"/>
              </w:rPr>
              <w:t>
Присуждалась ли Вам ранее международная стипендия «Болашак»?</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Иә/Да</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tblGrid>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Жоқ/Нет</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tblGrid>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Егер тағайындалса, онда келесі жолды толтырыңыз: тағайындалған жылы:/</w:t>
      </w:r>
      <w:r>
        <w:br/>
      </w:r>
      <w:r>
        <w:rPr>
          <w:rFonts w:ascii="Times New Roman"/>
          <w:b w:val="false"/>
          <w:i w:val="false"/>
          <w:color w:val="000000"/>
          <w:sz w:val="28"/>
        </w:rPr>
        <w:t>
      Если присуждалась, то заполните следующие поля:  год присуждения:</w:t>
      </w:r>
      <w:r>
        <w:br/>
      </w:r>
      <w:r>
        <w:rPr>
          <w:rFonts w:ascii="Times New Roman"/>
          <w:b w:val="false"/>
          <w:i w:val="false"/>
          <w:color w:val="000000"/>
          <w:sz w:val="28"/>
        </w:rPr>
        <w:t>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8"/>
        <w:gridCol w:w="3853"/>
        <w:gridCol w:w="3712"/>
        <w:gridCol w:w="1794"/>
        <w:gridCol w:w="1233"/>
      </w:tblGrid>
      <w:tr>
        <w:trPr>
          <w:trHeight w:val="885" w:hRule="atLeast"/>
        </w:trPr>
        <w:tc>
          <w:tcPr>
            <w:tcW w:w="3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бағдарламасы/</w:t>
            </w:r>
            <w:r>
              <w:br/>
            </w:r>
            <w:r>
              <w:rPr>
                <w:rFonts w:ascii="Times New Roman"/>
                <w:b w:val="false"/>
                <w:i w:val="false"/>
                <w:color w:val="000000"/>
                <w:sz w:val="20"/>
              </w:rPr>
              <w:t>
Программа обучения</w:t>
            </w:r>
          </w:p>
        </w:tc>
        <w:tc>
          <w:tcPr>
            <w:tcW w:w="3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___________________</w:t>
            </w:r>
          </w:p>
        </w:tc>
        <w:tc>
          <w:tcPr>
            <w:tcW w:w="3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шарттар бойынша міндеттемелер бар ма?/Имеются ли обязательства по соответствующим договорам?</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Иә/Да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Жоқ/Нет</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Мен _____________________________________________________________________________,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«Болашақ» халықаралық стипендиясына үміткер, осы сауалнамада көрсетілген барлық ақпараттың толық және нақты екенін растаймын.</w:t>
            </w:r>
            <w:r>
              <w:br/>
            </w:r>
            <w:r>
              <w:rPr>
                <w:rFonts w:ascii="Times New Roman"/>
                <w:b w:val="false"/>
                <w:i w:val="false"/>
                <w:color w:val="000000"/>
                <w:sz w:val="20"/>
              </w:rPr>
              <w:t>
Біле тұра жалған немесе толық емес деректерді беру конкурстан шығып қалуыма, сондай-ақ тағайындалған жағдайда «Болашақ» халықаралық стипендиясынан айыруға әкеп соғатыны маған мәлім.</w:t>
            </w:r>
            <w:r>
              <w:br/>
            </w:r>
            <w:r>
              <w:rPr>
                <w:rFonts w:ascii="Times New Roman"/>
                <w:b w:val="false"/>
                <w:i w:val="false"/>
                <w:color w:val="000000"/>
                <w:sz w:val="20"/>
              </w:rPr>
              <w:t>
Мен «Болашақ» халықаралық стипендиясын тағайындау үшін үміткерлерді іріктеу ережелерінің және Оқуды ұйымдастыру/ғылыми тағылымдаманы өту туралы шарттың, Жылжымайтын мүлік кепілі туралы шарттың, кепілдік беру шартының талаптарымен таныстым.</w:t>
            </w:r>
            <w:r>
              <w:br/>
            </w:r>
            <w:r>
              <w:rPr>
                <w:rFonts w:ascii="Times New Roman"/>
                <w:b w:val="false"/>
                <w:i w:val="false"/>
                <w:color w:val="000000"/>
                <w:sz w:val="20"/>
              </w:rPr>
              <w:t>
Маған «Болашақ» халықаралық стипендиясы тағайындалған жағдайда, көрсетілген шарттар бойынша барлық міндеттемелерді мойныма аламын.</w:t>
            </w:r>
            <w:r>
              <w:br/>
            </w:r>
            <w:r>
              <w:rPr>
                <w:rFonts w:ascii="Times New Roman"/>
                <w:b w:val="false"/>
                <w:i w:val="false"/>
                <w:color w:val="000000"/>
                <w:sz w:val="20"/>
              </w:rPr>
              <w:t>
Мен «Болашақ» халықаралық стипендиясын тағайындау конкурсына қатысу барысында «Халықаралық бағдарламалар орталығы» АҚ алған менің сауалнамалық деректерімді, тестілеу мен әңгімелесу нәтижелерін Тәуелсіз сараптамалық комиссия мен Шетелде кадрлар даярлау жөніндегі республикалық комиссия мүшелеріне және шетелдік серіктестерге, мемлекеттік органдарға, ғылыми-зерттеу институттарына, сарапшыларға және өзге де мүдделі ұйымдарға, «Халықаралық бағдарламалар орталығы» АҚ іріктеу конкурсы нәтижелерінің ресми сайтында орналастыру жолымен берілуіне қарсы емеспін.</w:t>
            </w:r>
            <w:r>
              <w:br/>
            </w:r>
            <w:r>
              <w:rPr>
                <w:rFonts w:ascii="Times New Roman"/>
                <w:b w:val="false"/>
                <w:i w:val="false"/>
                <w:color w:val="000000"/>
                <w:sz w:val="20"/>
              </w:rPr>
              <w:t>
Конкурстық іріктеудің барлық кезеңдеріне келуге дербес жауапкершілікте боламын және ата-анамның/қамқоршылардың және басқа да делдалдардың қатысуынсыз конкурстың барлық кезеңдерінен өз бетіммен өтуге міндеттенемін. Конкурстан өту кезінде конкурстың кезеңдерін ұйымдастыруға және өткізуге жауап беретін ұйымдар мен ведомстволардың қызметкерлерімен ізетті болуға міндеттенемін. Осы сауалнаманың 7-тармағында көрсетілген электрондық поштаны тұрақты түрде тексеруді және қажетті сұранысқа уақтылы жауап беруді міндетіме аламын.</w:t>
            </w:r>
            <w:r>
              <w:br/>
            </w:r>
            <w:r>
              <w:rPr>
                <w:rFonts w:ascii="Times New Roman"/>
                <w:b w:val="false"/>
                <w:i w:val="false"/>
                <w:color w:val="000000"/>
                <w:sz w:val="20"/>
              </w:rPr>
              <w:t>
Я ___________________________________________________________________________________,</w:t>
            </w:r>
            <w:r>
              <w:br/>
            </w:r>
            <w:r>
              <w:rPr>
                <w:rFonts w:ascii="Times New Roman"/>
                <w:b w:val="false"/>
                <w:i w:val="false"/>
                <w:color w:val="000000"/>
                <w:sz w:val="20"/>
              </w:rPr>
              <w:t>
                                   Фамилия, Имя, Отчество</w:t>
            </w:r>
            <w:r>
              <w:br/>
            </w:r>
            <w:r>
              <w:rPr>
                <w:rFonts w:ascii="Times New Roman"/>
                <w:b w:val="false"/>
                <w:i w:val="false"/>
                <w:color w:val="000000"/>
                <w:sz w:val="20"/>
              </w:rPr>
              <w:t>
претендент(ка) на международную стипендию «Болашак» подтверждаю, что вся информация, представленная мною в данной анкете является полной и достоверной.</w:t>
            </w:r>
            <w:r>
              <w:br/>
            </w:r>
            <w:r>
              <w:rPr>
                <w:rFonts w:ascii="Times New Roman"/>
                <w:b w:val="false"/>
                <w:i w:val="false"/>
                <w:color w:val="000000"/>
                <w:sz w:val="20"/>
              </w:rPr>
              <w:t>
Мне известно, что предоставление заведомо ложных или неполных данных ведет к исключению из конкурса, а также к лишению международной стипендии «Болашак» в случае ее присуждения.</w:t>
            </w:r>
            <w:r>
              <w:br/>
            </w:r>
            <w:r>
              <w:rPr>
                <w:rFonts w:ascii="Times New Roman"/>
                <w:b w:val="false"/>
                <w:i w:val="false"/>
                <w:color w:val="000000"/>
                <w:sz w:val="20"/>
              </w:rPr>
              <w:t>
Я ознакомлен(а) с требованиями Правил отбора претендентов для присуждения международной стипендии Президента Республики Казахстан и условиями Договора об организации обучения/прохождения стажировки, Договора залога недвижимого имущества, Договора поручительства.</w:t>
            </w:r>
            <w:r>
              <w:br/>
            </w:r>
            <w:r>
              <w:rPr>
                <w:rFonts w:ascii="Times New Roman"/>
                <w:b w:val="false"/>
                <w:i w:val="false"/>
                <w:color w:val="000000"/>
                <w:sz w:val="20"/>
              </w:rPr>
              <w:t>
В случае присуждения мне международной стипендии «Болашак», принимаю все обязательства по указанным договорам.</w:t>
            </w:r>
            <w:r>
              <w:br/>
            </w:r>
            <w:r>
              <w:rPr>
                <w:rFonts w:ascii="Times New Roman"/>
                <w:b w:val="false"/>
                <w:i w:val="false"/>
                <w:color w:val="000000"/>
                <w:sz w:val="20"/>
              </w:rPr>
              <w:t>
Я не возражаю о передаче моих анкетных данных, результатов тестирований и собеседований, полученных</w:t>
            </w:r>
            <w:r>
              <w:br/>
            </w:r>
            <w:r>
              <w:rPr>
                <w:rFonts w:ascii="Times New Roman"/>
                <w:b w:val="false"/>
                <w:i w:val="false"/>
                <w:color w:val="000000"/>
                <w:sz w:val="20"/>
              </w:rPr>
              <w:t>
АО «Центр международных программ» в ходе моего участия в конкурсе на присуждение международной стипендии «Болашак», членам Независимой экспертной комиссии и Республиканской комиссии по подготовке кадров за рубежом, зарубежным партнерам, государственным органам, научно-исследовательским институтам, экспертам и иным заинтересованным организациям, а также путем размещения на официальном сайте результатов конкурсного отбора АО «Центр международных программ».</w:t>
            </w:r>
            <w:r>
              <w:br/>
            </w:r>
            <w:r>
              <w:rPr>
                <w:rFonts w:ascii="Times New Roman"/>
                <w:b w:val="false"/>
                <w:i w:val="false"/>
                <w:color w:val="000000"/>
                <w:sz w:val="20"/>
              </w:rPr>
              <w:t>
Я несу персональную ответственность за явку на все этапы конкурсного отбора и обязуюсь проходить все этапы конкурса самостоятельно, без участия родителей/попечителей или других посредников. При прохождении конкурса обязуюсь быть вежливым с сотрудниками организаций и ведомств, отвечающих за организацию и проведение этапов конкурса. Обязуюсь регулярно проверять электронную почту, указанную в п. 7 данной анкеты и своевременно отвечать на запрашиваемую информацию.</w:t>
            </w:r>
            <w:r>
              <w:br/>
            </w:r>
            <w:r>
              <w:rPr>
                <w:rFonts w:ascii="Times New Roman"/>
                <w:b w:val="false"/>
                <w:i w:val="false"/>
                <w:color w:val="000000"/>
                <w:sz w:val="20"/>
              </w:rPr>
              <w:t>
Төменде өзіңіздің қолыңызбен мынадай мәтінді жазыңыз:</w:t>
            </w:r>
            <w:r>
              <w:br/>
            </w:r>
            <w:r>
              <w:rPr>
                <w:rFonts w:ascii="Times New Roman"/>
                <w:b w:val="false"/>
                <w:i w:val="false"/>
                <w:color w:val="000000"/>
                <w:sz w:val="20"/>
              </w:rPr>
              <w:t>
Осы қосымшаны мен өз қолыммен толтырдым, әрбір парағы дәйектелді. Жоғарыда жазылған шарттармен және талаптармен таныстым және келісемін (жеке қолыммен растаймын).</w:t>
            </w:r>
            <w:r>
              <w:br/>
            </w:r>
            <w:r>
              <w:rPr>
                <w:rFonts w:ascii="Times New Roman"/>
                <w:b w:val="false"/>
                <w:i w:val="false"/>
                <w:color w:val="000000"/>
                <w:sz w:val="20"/>
              </w:rPr>
              <w:t>
Пожалуйста, напишите ниже собственноручно прописью текст, выделенный курсивом:</w:t>
            </w:r>
            <w:r>
              <w:br/>
            </w:r>
            <w:r>
              <w:rPr>
                <w:rFonts w:ascii="Times New Roman"/>
                <w:b w:val="false"/>
                <w:i w:val="false"/>
                <w:color w:val="000000"/>
                <w:sz w:val="20"/>
              </w:rPr>
              <w:t>
Настоящее приложение заполнено мною собственноручно, каждая страница личного листа запарафирована. С вышеперечисленными условиями и требованиями ознакомлен и согласен (подтверждаю личной подписью).</w:t>
            </w:r>
            <w:r>
              <w:br/>
            </w:r>
            <w:r>
              <w:rPr>
                <w:rFonts w:ascii="Times New Roman"/>
                <w:b w:val="false"/>
                <w:i w:val="false"/>
                <w:color w:val="000000"/>
                <w:sz w:val="20"/>
              </w:rPr>
              <w:t>
______________________________________________________________________________________</w:t>
            </w:r>
            <w:r>
              <w:br/>
            </w:r>
            <w:r>
              <w:rPr>
                <w:rFonts w:ascii="Times New Roman"/>
                <w:b w:val="false"/>
                <w:i w:val="false"/>
                <w:color w:val="000000"/>
                <w:sz w:val="20"/>
              </w:rPr>
              <w:t>
______________________________________________________________________________________</w:t>
            </w:r>
            <w:r>
              <w:br/>
            </w:r>
            <w:r>
              <w:rPr>
                <w:rFonts w:ascii="Times New Roman"/>
                <w:b w:val="false"/>
                <w:i w:val="false"/>
                <w:color w:val="000000"/>
                <w:sz w:val="20"/>
              </w:rPr>
              <w:t>
______________________________________________________________________________________</w:t>
            </w:r>
            <w:r>
              <w:br/>
            </w:r>
            <w:r>
              <w:rPr>
                <w:rFonts w:ascii="Times New Roman"/>
                <w:b w:val="false"/>
                <w:i w:val="false"/>
                <w:color w:val="000000"/>
                <w:sz w:val="20"/>
              </w:rPr>
              <w:t>
______________________________________________________________________________________</w:t>
            </w:r>
            <w:r>
              <w:br/>
            </w:r>
            <w:r>
              <w:rPr>
                <w:rFonts w:ascii="Times New Roman"/>
                <w:b w:val="false"/>
                <w:i w:val="false"/>
                <w:color w:val="000000"/>
                <w:sz w:val="20"/>
              </w:rPr>
              <w:t>
Үміткердің қолы ______________________________ Күні __________________________________</w:t>
            </w:r>
            <w:r>
              <w:br/>
            </w:r>
            <w:r>
              <w:rPr>
                <w:rFonts w:ascii="Times New Roman"/>
                <w:b w:val="false"/>
                <w:i w:val="false"/>
                <w:color w:val="000000"/>
                <w:sz w:val="20"/>
              </w:rPr>
              <w:t>
Подпись претендента                            Дата</w:t>
            </w:r>
          </w:p>
        </w:tc>
      </w:tr>
    </w:tbl>
    <w:bookmarkStart w:name="z398" w:id="30"/>
    <w:p>
      <w:pPr>
        <w:spacing w:after="0"/>
        <w:ind w:left="0"/>
        <w:jc w:val="both"/>
      </w:pPr>
      <w:r>
        <w:rPr>
          <w:rFonts w:ascii="Times New Roman"/>
          <w:b w:val="false"/>
          <w:i w:val="false"/>
          <w:color w:val="000000"/>
          <w:sz w:val="28"/>
        </w:rPr>
        <w:t>
«Болашақ» халықаралық стипендиясын</w:t>
      </w:r>
      <w:r>
        <w:br/>
      </w:r>
      <w:r>
        <w:rPr>
          <w:rFonts w:ascii="Times New Roman"/>
          <w:b w:val="false"/>
          <w:i w:val="false"/>
          <w:color w:val="000000"/>
          <w:sz w:val="28"/>
        </w:rPr>
        <w:t xml:space="preserve">
тағайындауға арналған конкурсқа  </w:t>
      </w:r>
      <w:r>
        <w:br/>
      </w:r>
      <w:r>
        <w:rPr>
          <w:rFonts w:ascii="Times New Roman"/>
          <w:b w:val="false"/>
          <w:i w:val="false"/>
          <w:color w:val="000000"/>
          <w:sz w:val="28"/>
        </w:rPr>
        <w:t xml:space="preserve">
қатысу үшін құжаттар қабылдау»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30"/>
    <w:bookmarkStart w:name="z399" w:id="31"/>
    <w:p>
      <w:pPr>
        <w:spacing w:after="0"/>
        <w:ind w:left="0"/>
        <w:jc w:val="left"/>
      </w:pPr>
      <w:r>
        <w:rPr>
          <w:rFonts w:ascii="Times New Roman"/>
          <w:b/>
          <w:i w:val="false"/>
          <w:color w:val="000000"/>
        </w:rPr>
        <w:t xml:space="preserve"> 
ЖҰМЫС БЕРУШІНІҢ МАМАН ДАЯРЛАУҒА ӨТІНІМІ</w:t>
      </w:r>
      <w:r>
        <w:br/>
      </w:r>
      <w:r>
        <w:rPr>
          <w:rFonts w:ascii="Times New Roman"/>
          <w:b/>
          <w:i w:val="false"/>
          <w:color w:val="000000"/>
        </w:rPr>
        <w:t>
ЗАЯВКА РАБОТОДАТЕЛЯ НА ПОДГОТОВКУ СПЕЦИАЛИСТА</w:t>
      </w:r>
    </w:p>
    <w:bookmarkEnd w:id="31"/>
    <w:p>
      <w:pPr>
        <w:spacing w:after="0"/>
        <w:ind w:left="0"/>
        <w:jc w:val="both"/>
      </w:pPr>
      <w:r>
        <w:rPr>
          <w:rFonts w:ascii="Times New Roman"/>
          <w:b w:val="false"/>
          <w:i w:val="false"/>
          <w:color w:val="000000"/>
          <w:sz w:val="28"/>
        </w:rPr>
        <w:t>№ ________                             «___» ______________ 20__ ж/г.</w:t>
      </w:r>
      <w:r>
        <w:br/>
      </w:r>
      <w:r>
        <w:rPr>
          <w:rFonts w:ascii="Times New Roman"/>
          <w:b w:val="false"/>
          <w:i w:val="false"/>
          <w:color w:val="000000"/>
          <w:sz w:val="28"/>
        </w:rPr>
        <w:t>
Ұйымның атауы/Название организации __________________________________</w:t>
      </w:r>
      <w:r>
        <w:br/>
      </w:r>
      <w:r>
        <w:rPr>
          <w:rFonts w:ascii="Times New Roman"/>
          <w:b w:val="false"/>
          <w:i w:val="false"/>
          <w:color w:val="000000"/>
          <w:sz w:val="28"/>
        </w:rPr>
        <w:t>
Пошталық индексі, мекенжайы/Почтовый индекс, адрес __________________</w:t>
      </w:r>
      <w:r>
        <w:br/>
      </w:r>
      <w:r>
        <w:rPr>
          <w:rFonts w:ascii="Times New Roman"/>
          <w:b w:val="false"/>
          <w:i w:val="false"/>
          <w:color w:val="000000"/>
          <w:sz w:val="28"/>
        </w:rPr>
        <w:t>
Телефон _____________ факс ____________ e-mail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4"/>
        <w:gridCol w:w="10616"/>
      </w:tblGrid>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Жіберілетін үміткердің тегі, аты, әкесінің аты/</w:t>
            </w:r>
            <w:r>
              <w:br/>
            </w:r>
            <w:r>
              <w:rPr>
                <w:rFonts w:ascii="Times New Roman"/>
                <w:b w:val="false"/>
                <w:i w:val="false"/>
                <w:color w:val="000000"/>
                <w:sz w:val="20"/>
              </w:rPr>
              <w:t>
Ф.И.О. направляемого претендента</w:t>
            </w:r>
          </w:p>
        </w:tc>
        <w:tc>
          <w:tcPr>
            <w:tcW w:w="10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3"/>
              <w:gridCol w:w="5133"/>
            </w:tblGrid>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w:t>
                  </w:r>
                  <w:r>
                    <w:br/>
                  </w:r>
                  <w:r>
                    <w:rPr>
                      <w:rFonts w:ascii="Times New Roman"/>
                      <w:b w:val="false"/>
                      <w:i w:val="false"/>
                      <w:color w:val="000000"/>
                      <w:sz w:val="20"/>
                    </w:rPr>
                    <w:t>
Тегі/Фамилия (жеке басын куәландыратын құжатқа сәйкес/</w:t>
                  </w:r>
                  <w:r>
                    <w:br/>
                  </w:r>
                  <w:r>
                    <w:rPr>
                      <w:rFonts w:ascii="Times New Roman"/>
                      <w:b w:val="false"/>
                      <w:i w:val="false"/>
                      <w:color w:val="000000"/>
                      <w:sz w:val="20"/>
                    </w:rPr>
                    <w:t>
согласно документу, удостоверяющему личность)</w:t>
                  </w:r>
                </w:p>
                <w:p>
                  <w:pPr>
                    <w:spacing w:after="20"/>
                    <w:ind w:left="20"/>
                    <w:jc w:val="both"/>
                  </w:pPr>
                  <w:r>
                    <w:rPr>
                      <w:rFonts w:ascii="Times New Roman"/>
                      <w:b w:val="false"/>
                      <w:i w:val="false"/>
                      <w:color w:val="000000"/>
                      <w:sz w:val="20"/>
                    </w:rPr>
                    <w:t>_______________________________</w:t>
                  </w:r>
                  <w:r>
                    <w:br/>
                  </w:r>
                  <w:r>
                    <w:rPr>
                      <w:rFonts w:ascii="Times New Roman"/>
                      <w:b w:val="false"/>
                      <w:i w:val="false"/>
                      <w:color w:val="000000"/>
                      <w:sz w:val="20"/>
                    </w:rPr>
                    <w:t>
Аты/Имя Әкесінің аты/Отчество (болған жағдайда/при наличии)</w:t>
                  </w:r>
                  <w:r>
                    <w:br/>
                  </w:r>
                  <w:r>
                    <w:rPr>
                      <w:rFonts w:ascii="Times New Roman"/>
                      <w:b w:val="false"/>
                      <w:i w:val="false"/>
                      <w:color w:val="000000"/>
                      <w:sz w:val="20"/>
                    </w:rPr>
                    <w:t>
жеке басын куәландыратын құжатқа сәйкес/</w:t>
                  </w:r>
                  <w:r>
                    <w:br/>
                  </w:r>
                  <w:r>
                    <w:rPr>
                      <w:rFonts w:ascii="Times New Roman"/>
                      <w:b w:val="false"/>
                      <w:i w:val="false"/>
                      <w:color w:val="000000"/>
                      <w:sz w:val="20"/>
                    </w:rPr>
                    <w:t>
согласно документу, удостоверяющему личность)</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3"/>
                  </w:tblGrid>
                  <w:tr>
                    <w:trPr>
                      <w:trHeight w:val="328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Фотография</w:t>
                        </w:r>
                        <w:r>
                          <w:br/>
                        </w:r>
                        <w:r>
                          <w:rPr>
                            <w:rFonts w:ascii="Times New Roman"/>
                            <w:b w:val="false"/>
                            <w:i w:val="false"/>
                            <w:color w:val="000000"/>
                            <w:sz w:val="20"/>
                          </w:rPr>
                          <w:t>
3,5 х 4,5</w:t>
                        </w:r>
                      </w:p>
                      <w:p>
                        <w:pPr>
                          <w:spacing w:after="20"/>
                          <w:ind w:left="20"/>
                          <w:jc w:val="both"/>
                        </w:pPr>
                        <w:r>
                          <w:rPr>
                            <w:rFonts w:ascii="Times New Roman"/>
                            <w:b w:val="false"/>
                            <w:i w:val="false"/>
                            <w:color w:val="000000"/>
                            <w:sz w:val="20"/>
                          </w:rPr>
                          <w:t>(міндетті түрде/</w:t>
                        </w:r>
                        <w:r>
                          <w:br/>
                        </w:r>
                        <w:r>
                          <w:rPr>
                            <w:rFonts w:ascii="Times New Roman"/>
                            <w:b w:val="false"/>
                            <w:i w:val="false"/>
                            <w:color w:val="000000"/>
                            <w:sz w:val="20"/>
                          </w:rPr>
                          <w:t>
обязательно)</w:t>
                        </w:r>
                      </w:p>
                    </w:tc>
                  </w:tr>
                </w:tbl>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5"/>
        <w:gridCol w:w="608"/>
        <w:gridCol w:w="4343"/>
        <w:gridCol w:w="711"/>
        <w:gridCol w:w="5063"/>
      </w:tblGrid>
      <w:tr>
        <w:trPr>
          <w:trHeight w:val="450" w:hRule="atLeast"/>
        </w:trPr>
        <w:tc>
          <w:tcPr>
            <w:tcW w:w="3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халықаралық стипендиясын тағайындау конкурсына қатысу санаты/Категория участия в конкурсе на присуждение международной стипендии «Болашак»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АКАДЕМИЯЛЫҚ ОҚУ/АКАДЕМИЧЕСКОЕ ОБУЧЕНИЕ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ТАҒЫЛЫМДАМА/СТАЖИРОВКА</w:t>
            </w:r>
          </w:p>
        </w:tc>
      </w:tr>
      <w:tr>
        <w:trPr>
          <w:trHeight w:val="390" w:hRule="atLeast"/>
        </w:trPr>
        <w:tc>
          <w:tcPr>
            <w:tcW w:w="0" w:type="auto"/>
            <w:vMerge/>
            <w:tcBorders>
              <w:top w:val="nil"/>
              <w:left w:val="single" w:color="cfcfcf" w:sz="5"/>
              <w:bottom w:val="single" w:color="cfcfcf" w:sz="5"/>
              <w:right w:val="single" w:color="cfcfcf" w:sz="5"/>
            </w:tcBorders>
          </w:tcPr>
          <w:p/>
        </w:tc>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w:t>
            </w:r>
            <w:r>
              <w:br/>
            </w:r>
            <w:r>
              <w:rPr>
                <w:rFonts w:ascii="Times New Roman"/>
                <w:b w:val="false"/>
                <w:i w:val="false"/>
                <w:color w:val="000000"/>
                <w:sz w:val="20"/>
              </w:rPr>
              <w:t>
Государственные служащие</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tblGrid>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қызметкерлер</w:t>
            </w:r>
            <w:r>
              <w:br/>
            </w:r>
            <w:r>
              <w:rPr>
                <w:rFonts w:ascii="Times New Roman"/>
                <w:b w:val="false"/>
                <w:i w:val="false"/>
                <w:color w:val="000000"/>
                <w:sz w:val="20"/>
              </w:rPr>
              <w:t>
Педагогические работники</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tblGrid>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қызметкерлер</w:t>
            </w:r>
            <w:r>
              <w:br/>
            </w:r>
            <w:r>
              <w:rPr>
                <w:rFonts w:ascii="Times New Roman"/>
                <w:b w:val="false"/>
                <w:i w:val="false"/>
                <w:color w:val="000000"/>
                <w:sz w:val="20"/>
              </w:rPr>
              <w:t>
Научные работники</w:t>
            </w:r>
          </w:p>
        </w:tc>
      </w:tr>
      <w:tr>
        <w:trPr>
          <w:trHeight w:val="645" w:hRule="atLeast"/>
        </w:trPr>
        <w:tc>
          <w:tcPr>
            <w:tcW w:w="0" w:type="auto"/>
            <w:vMerge/>
            <w:tcBorders>
              <w:top w:val="nil"/>
              <w:left w:val="single" w:color="cfcfcf" w:sz="5"/>
              <w:bottom w:val="single" w:color="cfcfcf" w:sz="5"/>
              <w:right w:val="single" w:color="cfcfcf" w:sz="5"/>
            </w:tcBorders>
          </w:tcPr>
          <w:p/>
        </w:tc>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немесе педагог қызметкерлер</w:t>
            </w:r>
            <w:r>
              <w:br/>
            </w:r>
            <w:r>
              <w:rPr>
                <w:rFonts w:ascii="Times New Roman"/>
                <w:b w:val="false"/>
                <w:i w:val="false"/>
                <w:color w:val="000000"/>
                <w:sz w:val="20"/>
              </w:rPr>
              <w:t>
Научные или педагогические работники</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tblGrid>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Инженерлік-техникалық қызметкерлер</w:t>
            </w:r>
            <w:r>
              <w:br/>
            </w:r>
            <w:r>
              <w:rPr>
                <w:rFonts w:ascii="Times New Roman"/>
                <w:b w:val="false"/>
                <w:i w:val="false"/>
                <w:color w:val="000000"/>
                <w:sz w:val="20"/>
              </w:rPr>
              <w:t>
Инженерно-технические работники</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tblGrid>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қызметкерлері</w:t>
            </w:r>
            <w:r>
              <w:br/>
            </w:r>
            <w:r>
              <w:rPr>
                <w:rFonts w:ascii="Times New Roman"/>
                <w:b w:val="false"/>
                <w:i w:val="false"/>
                <w:color w:val="000000"/>
                <w:sz w:val="20"/>
              </w:rPr>
              <w:t>
Медицинские работники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9"/>
        <w:gridCol w:w="10781"/>
      </w:tblGrid>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Жіберуші ұйымдағы жұмыс өтілі/Стаж работы в направляющей организации</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 жұмыс істейтін құрылымдық бөлімше/Структурное подразделение, в котором работает претендент</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w:t>
            </w:r>
          </w:p>
        </w:tc>
      </w:tr>
      <w:tr>
        <w:trPr>
          <w:trHeight w:val="30" w:hRule="atLeast"/>
        </w:trPr>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Үміткердің лауазымы/Должность претендента</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w:t>
            </w:r>
          </w:p>
        </w:tc>
      </w:tr>
    </w:tbl>
    <w:p>
      <w:pPr>
        <w:spacing w:after="0"/>
        <w:ind w:left="0"/>
        <w:jc w:val="both"/>
      </w:pPr>
      <w:r>
        <w:rPr>
          <w:rFonts w:ascii="Times New Roman"/>
          <w:b w:val="false"/>
          <w:i w:val="false"/>
          <w:color w:val="000000"/>
          <w:sz w:val="28"/>
        </w:rPr>
        <w:t>      КОНКУРСҚА ҚАТЫСУ ҮШІН ДЕРЕКТЕР (үміткер толтырады)/ДАННЫЕ ДЛЯ УЧАСТИЯ В КОНКУРСЕ (заполняется претендентом)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0"/>
        <w:gridCol w:w="3505"/>
        <w:gridCol w:w="3708"/>
        <w:gridCol w:w="3507"/>
      </w:tblGrid>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Оқуы болжанған ел/</w:t>
            </w:r>
            <w:r>
              <w:br/>
            </w:r>
            <w:r>
              <w:rPr>
                <w:rFonts w:ascii="Times New Roman"/>
                <w:b w:val="false"/>
                <w:i w:val="false"/>
                <w:color w:val="000000"/>
                <w:sz w:val="20"/>
              </w:rPr>
              <w:t>
Предполагаемая страна обучения</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Оқуы болжанған бағдарлама/</w:t>
            </w:r>
            <w:r>
              <w:br/>
            </w:r>
            <w:r>
              <w:rPr>
                <w:rFonts w:ascii="Times New Roman"/>
                <w:b w:val="false"/>
                <w:i w:val="false"/>
                <w:color w:val="000000"/>
                <w:sz w:val="20"/>
              </w:rPr>
              <w:t>
Предполагаемая программа обучения</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Оқуы болжанған мамандық/</w:t>
            </w:r>
            <w:r>
              <w:br/>
            </w:r>
            <w:r>
              <w:rPr>
                <w:rFonts w:ascii="Times New Roman"/>
                <w:b w:val="false"/>
                <w:i w:val="false"/>
                <w:color w:val="000000"/>
                <w:sz w:val="20"/>
              </w:rPr>
              <w:t>
Предполагаемая специальность обучения</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Оқуы болжанған тіл/</w:t>
            </w:r>
            <w:r>
              <w:br/>
            </w:r>
            <w:r>
              <w:rPr>
                <w:rFonts w:ascii="Times New Roman"/>
                <w:b w:val="false"/>
                <w:i w:val="false"/>
                <w:color w:val="000000"/>
                <w:sz w:val="20"/>
              </w:rPr>
              <w:t>
Предполагаемый язык обучения</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Жіберуші ұйымның «Болашақ» халықаралық стипендиясын тағайындау үшін үміткерлерге қысқаша ұсынымы/Краткие рекомендации направляющей организации на претендента для присуждения международной стипендии «Болашак»</w:t>
            </w:r>
            <w:r>
              <w:br/>
            </w:r>
            <w:r>
              <w:rPr>
                <w:rFonts w:ascii="Times New Roman"/>
                <w:b w:val="false"/>
                <w:i w:val="false"/>
                <w:color w:val="000000"/>
                <w:sz w:val="20"/>
              </w:rPr>
              <w:t>
_____________________________________________________________________________________</w:t>
            </w:r>
            <w:r>
              <w:br/>
            </w:r>
            <w:r>
              <w:rPr>
                <w:rFonts w:ascii="Times New Roman"/>
                <w:b w:val="false"/>
                <w:i w:val="false"/>
                <w:color w:val="000000"/>
                <w:sz w:val="20"/>
              </w:rPr>
              <w:t>
_____________________________________________________________________________________</w:t>
            </w:r>
            <w:r>
              <w:br/>
            </w:r>
            <w:r>
              <w:rPr>
                <w:rFonts w:ascii="Times New Roman"/>
                <w:b w:val="false"/>
                <w:i w:val="false"/>
                <w:color w:val="000000"/>
                <w:sz w:val="20"/>
              </w:rPr>
              <w:t>
______________________________________________________________________________________</w:t>
            </w:r>
          </w:p>
          <w:p>
            <w:pPr>
              <w:spacing w:after="20"/>
              <w:ind w:left="20"/>
              <w:jc w:val="both"/>
            </w:pPr>
            <w:r>
              <w:rPr>
                <w:rFonts w:ascii="Times New Roman"/>
                <w:b w:val="false"/>
                <w:i w:val="false"/>
                <w:color w:val="000000"/>
                <w:sz w:val="20"/>
              </w:rPr>
              <w:t>ЖҰМЫСҚА ОРНАЛАСТЫРУ/ТРУДОУСТРОЙСТВО</w:t>
            </w:r>
            <w:r>
              <w:br/>
            </w:r>
            <w:r>
              <w:rPr>
                <w:rFonts w:ascii="Times New Roman"/>
                <w:b w:val="false"/>
                <w:i w:val="false"/>
                <w:color w:val="000000"/>
                <w:sz w:val="20"/>
              </w:rPr>
              <w:t>
Жұмыс орнын сақтауды қамтамасыз етуге міндеттенемін/Обязуюсь обеспечить сохранение места работы.</w:t>
            </w:r>
          </w:p>
        </w:tc>
      </w:tr>
    </w:tbl>
    <w:p>
      <w:pPr>
        <w:spacing w:after="0"/>
        <w:ind w:left="0"/>
        <w:jc w:val="both"/>
      </w:pPr>
      <w:r>
        <w:rPr>
          <w:rFonts w:ascii="Times New Roman"/>
          <w:b w:val="false"/>
          <w:i w:val="false"/>
          <w:color w:val="000000"/>
          <w:sz w:val="28"/>
        </w:rPr>
        <w:t>Жіберуші ұйым басшысының Т.А.Ә./</w:t>
      </w:r>
      <w:r>
        <w:br/>
      </w:r>
      <w:r>
        <w:rPr>
          <w:rFonts w:ascii="Times New Roman"/>
          <w:b w:val="false"/>
          <w:i w:val="false"/>
          <w:color w:val="000000"/>
          <w:sz w:val="28"/>
        </w:rPr>
        <w:t>
ФИО руководителя</w:t>
      </w:r>
      <w:r>
        <w:br/>
      </w:r>
      <w:r>
        <w:rPr>
          <w:rFonts w:ascii="Times New Roman"/>
          <w:b w:val="false"/>
          <w:i w:val="false"/>
          <w:color w:val="000000"/>
          <w:sz w:val="28"/>
        </w:rPr>
        <w:t>
направляющей организации ____________________________________________</w:t>
      </w:r>
    </w:p>
    <w:p>
      <w:pPr>
        <w:spacing w:after="0"/>
        <w:ind w:left="0"/>
        <w:jc w:val="both"/>
      </w:pPr>
      <w:r>
        <w:rPr>
          <w:rFonts w:ascii="Times New Roman"/>
          <w:b w:val="false"/>
          <w:i w:val="false"/>
          <w:color w:val="000000"/>
          <w:sz w:val="28"/>
        </w:rPr>
        <w:t>Жіберуші ұйым басшысының қолы/</w:t>
      </w:r>
      <w:r>
        <w:br/>
      </w:r>
      <w:r>
        <w:rPr>
          <w:rFonts w:ascii="Times New Roman"/>
          <w:b w:val="false"/>
          <w:i w:val="false"/>
          <w:color w:val="000000"/>
          <w:sz w:val="28"/>
        </w:rPr>
        <w:t>
Подпись руководителя                    Үміткердің қолы/</w:t>
      </w:r>
      <w:r>
        <w:br/>
      </w:r>
      <w:r>
        <w:rPr>
          <w:rFonts w:ascii="Times New Roman"/>
          <w:b w:val="false"/>
          <w:i w:val="false"/>
          <w:color w:val="000000"/>
          <w:sz w:val="28"/>
        </w:rPr>
        <w:t>
направляющей организации ______________ Подпись претендента _________</w:t>
      </w:r>
    </w:p>
    <w:p>
      <w:pPr>
        <w:spacing w:after="0"/>
        <w:ind w:left="0"/>
        <w:jc w:val="both"/>
      </w:pPr>
      <w:r>
        <w:rPr>
          <w:rFonts w:ascii="Times New Roman"/>
          <w:b w:val="false"/>
          <w:i w:val="false"/>
          <w:color w:val="000000"/>
          <w:sz w:val="28"/>
        </w:rPr>
        <w:t>М.О/М.П</w:t>
      </w:r>
    </w:p>
    <w:bookmarkStart w:name="z400" w:id="32"/>
    <w:p>
      <w:pPr>
        <w:spacing w:after="0"/>
        <w:ind w:left="0"/>
        <w:jc w:val="both"/>
      </w:pPr>
      <w:r>
        <w:rPr>
          <w:rFonts w:ascii="Times New Roman"/>
          <w:b w:val="false"/>
          <w:i w:val="false"/>
          <w:color w:val="000000"/>
          <w:sz w:val="28"/>
        </w:rPr>
        <w:t>
«Болашақ» халықаралық стипендиясын</w:t>
      </w:r>
      <w:r>
        <w:br/>
      </w:r>
      <w:r>
        <w:rPr>
          <w:rFonts w:ascii="Times New Roman"/>
          <w:b w:val="false"/>
          <w:i w:val="false"/>
          <w:color w:val="000000"/>
          <w:sz w:val="28"/>
        </w:rPr>
        <w:t xml:space="preserve">
тағайындауға арналған конкурсқа  </w:t>
      </w:r>
      <w:r>
        <w:br/>
      </w:r>
      <w:r>
        <w:rPr>
          <w:rFonts w:ascii="Times New Roman"/>
          <w:b w:val="false"/>
          <w:i w:val="false"/>
          <w:color w:val="000000"/>
          <w:sz w:val="28"/>
        </w:rPr>
        <w:t xml:space="preserve">
қатысу үшін құжаттар қабылдау»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32"/>
    <w:bookmarkStart w:name="z401" w:id="33"/>
    <w:p>
      <w:pPr>
        <w:spacing w:after="0"/>
        <w:ind w:left="0"/>
        <w:jc w:val="left"/>
      </w:pPr>
      <w:r>
        <w:rPr>
          <w:rFonts w:ascii="Times New Roman"/>
          <w:b/>
          <w:i w:val="false"/>
          <w:color w:val="000000"/>
        </w:rPr>
        <w:t xml:space="preserve"> 
ҚАЗАҚСТАН РЕСПУБЛИКАСЫ ЖОҒАРЫ ОҚУ ОРНЫНЫҢ МАМАНДАР ДАЯРЛАУҒА</w:t>
      </w:r>
      <w:r>
        <w:br/>
      </w:r>
      <w:r>
        <w:rPr>
          <w:rFonts w:ascii="Times New Roman"/>
          <w:b/>
          <w:i w:val="false"/>
          <w:color w:val="000000"/>
        </w:rPr>
        <w:t>
ӨТІНІМІ</w:t>
      </w:r>
      <w:r>
        <w:br/>
      </w:r>
      <w:r>
        <w:rPr>
          <w:rFonts w:ascii="Times New Roman"/>
          <w:b/>
          <w:i w:val="false"/>
          <w:color w:val="000000"/>
        </w:rPr>
        <w:t>
ЗАЯВКА ВЫСШЕГО УЧЕБНОГО ЗАВЕДЕНИЯ РЕСПУБЛИКИ КАЗАХСТАН НА</w:t>
      </w:r>
      <w:r>
        <w:br/>
      </w:r>
      <w:r>
        <w:rPr>
          <w:rFonts w:ascii="Times New Roman"/>
          <w:b/>
          <w:i w:val="false"/>
          <w:color w:val="000000"/>
        </w:rPr>
        <w:t>
ПОДГОТОВКУ СПЕЦИАЛИСТА</w:t>
      </w:r>
    </w:p>
    <w:bookmarkEnd w:id="33"/>
    <w:p>
      <w:pPr>
        <w:spacing w:after="0"/>
        <w:ind w:left="0"/>
        <w:jc w:val="both"/>
      </w:pPr>
      <w:r>
        <w:rPr>
          <w:rFonts w:ascii="Times New Roman"/>
          <w:b w:val="false"/>
          <w:i w:val="false"/>
          <w:color w:val="000000"/>
          <w:sz w:val="28"/>
        </w:rPr>
        <w:t>№ ________                             «___» ______________ 20__ ж/г.</w:t>
      </w:r>
    </w:p>
    <w:p>
      <w:pPr>
        <w:spacing w:after="0"/>
        <w:ind w:left="0"/>
        <w:jc w:val="both"/>
      </w:pPr>
      <w:r>
        <w:rPr>
          <w:rFonts w:ascii="Times New Roman"/>
          <w:b w:val="false"/>
          <w:i w:val="false"/>
          <w:color w:val="000000"/>
          <w:sz w:val="28"/>
        </w:rPr>
        <w:t>ЖОО-ның толық атауы/Полное наименование ВУЗа ________________________</w:t>
      </w:r>
      <w:r>
        <w:br/>
      </w:r>
      <w:r>
        <w:rPr>
          <w:rFonts w:ascii="Times New Roman"/>
          <w:b w:val="false"/>
          <w:i w:val="false"/>
          <w:color w:val="000000"/>
          <w:sz w:val="28"/>
        </w:rPr>
        <w:t>
Пошталық индексі, мекенжайы/Почтовый индекс, адрес __________________</w:t>
      </w:r>
      <w:r>
        <w:br/>
      </w:r>
      <w:r>
        <w:rPr>
          <w:rFonts w:ascii="Times New Roman"/>
          <w:b w:val="false"/>
          <w:i w:val="false"/>
          <w:color w:val="000000"/>
          <w:sz w:val="28"/>
        </w:rPr>
        <w:t>
Телефон _____________ факс ____________ e-mail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4"/>
        <w:gridCol w:w="10616"/>
      </w:tblGrid>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Жіберілетін үміткердің Т.А.Ә/Ф.И.О. направляемого претендента</w:t>
            </w:r>
          </w:p>
        </w:tc>
        <w:tc>
          <w:tcPr>
            <w:tcW w:w="10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3"/>
              <w:gridCol w:w="5133"/>
            </w:tblGrid>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w:t>
                  </w:r>
                  <w:r>
                    <w:br/>
                  </w:r>
                  <w:r>
                    <w:rPr>
                      <w:rFonts w:ascii="Times New Roman"/>
                      <w:b w:val="false"/>
                      <w:i w:val="false"/>
                      <w:color w:val="000000"/>
                      <w:sz w:val="20"/>
                    </w:rPr>
                    <w:t>
Тегі/Фамилия (жеке басын куәландыратын құжатқа сәйкес/</w:t>
                  </w:r>
                  <w:r>
                    <w:br/>
                  </w:r>
                  <w:r>
                    <w:rPr>
                      <w:rFonts w:ascii="Times New Roman"/>
                      <w:b w:val="false"/>
                      <w:i w:val="false"/>
                      <w:color w:val="000000"/>
                      <w:sz w:val="20"/>
                    </w:rPr>
                    <w:t>
согласно документу, удостоверяющему личность)</w:t>
                  </w:r>
                </w:p>
                <w:p>
                  <w:pPr>
                    <w:spacing w:after="20"/>
                    <w:ind w:left="20"/>
                    <w:jc w:val="both"/>
                  </w:pPr>
                  <w:r>
                    <w:rPr>
                      <w:rFonts w:ascii="Times New Roman"/>
                      <w:b w:val="false"/>
                      <w:i w:val="false"/>
                      <w:color w:val="000000"/>
                      <w:sz w:val="20"/>
                    </w:rPr>
                    <w:t>_______________________________</w:t>
                  </w:r>
                  <w:r>
                    <w:br/>
                  </w:r>
                  <w:r>
                    <w:rPr>
                      <w:rFonts w:ascii="Times New Roman"/>
                      <w:b w:val="false"/>
                      <w:i w:val="false"/>
                      <w:color w:val="000000"/>
                      <w:sz w:val="20"/>
                    </w:rPr>
                    <w:t>
Аты/Имя Әкесінің аты/Отчество (болған жағдайда/при наличии)</w:t>
                  </w:r>
                  <w:r>
                    <w:br/>
                  </w:r>
                  <w:r>
                    <w:rPr>
                      <w:rFonts w:ascii="Times New Roman"/>
                      <w:b w:val="false"/>
                      <w:i w:val="false"/>
                      <w:color w:val="000000"/>
                      <w:sz w:val="20"/>
                    </w:rPr>
                    <w:t>
жеке басын куәландыратын құжатқа сәйкес/</w:t>
                  </w:r>
                  <w:r>
                    <w:br/>
                  </w:r>
                  <w:r>
                    <w:rPr>
                      <w:rFonts w:ascii="Times New Roman"/>
                      <w:b w:val="false"/>
                      <w:i w:val="false"/>
                      <w:color w:val="000000"/>
                      <w:sz w:val="20"/>
                    </w:rPr>
                    <w:t>
согласно документу, удостоверяющему личность)</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3"/>
                  </w:tblGrid>
                  <w:tr>
                    <w:trPr>
                      <w:trHeight w:val="328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Фотосурет</w:t>
                        </w:r>
                        <w:r>
                          <w:br/>
                        </w:r>
                        <w:r>
                          <w:rPr>
                            <w:rFonts w:ascii="Times New Roman"/>
                            <w:b w:val="false"/>
                            <w:i w:val="false"/>
                            <w:color w:val="000000"/>
                            <w:sz w:val="20"/>
                          </w:rPr>
                          <w:t>
3,5 х 4,5</w:t>
                        </w:r>
                      </w:p>
                      <w:p>
                        <w:pPr>
                          <w:spacing w:after="20"/>
                          <w:ind w:left="20"/>
                          <w:jc w:val="both"/>
                        </w:pPr>
                        <w:r>
                          <w:rPr>
                            <w:rFonts w:ascii="Times New Roman"/>
                            <w:b w:val="false"/>
                            <w:i w:val="false"/>
                            <w:color w:val="000000"/>
                            <w:sz w:val="20"/>
                          </w:rPr>
                          <w:t>(міндетті түрде/</w:t>
                        </w:r>
                        <w:r>
                          <w:br/>
                        </w:r>
                        <w:r>
                          <w:rPr>
                            <w:rFonts w:ascii="Times New Roman"/>
                            <w:b w:val="false"/>
                            <w:i w:val="false"/>
                            <w:color w:val="000000"/>
                            <w:sz w:val="20"/>
                          </w:rPr>
                          <w:t>
обязательно)</w:t>
                        </w:r>
                      </w:p>
                    </w:tc>
                  </w:tr>
                </w:tbl>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0"/>
        <w:gridCol w:w="10770"/>
      </w:tblGrid>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ЖОО-да оқу кезеңі/</w:t>
            </w:r>
            <w:r>
              <w:br/>
            </w:r>
            <w:r>
              <w:rPr>
                <w:rFonts w:ascii="Times New Roman"/>
                <w:b w:val="false"/>
                <w:i w:val="false"/>
                <w:color w:val="000000"/>
                <w:sz w:val="20"/>
              </w:rPr>
              <w:t>
Период обучения в ВУЗе</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Факультет</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Дипломы бойынша мамандығы/</w:t>
            </w:r>
            <w:r>
              <w:br/>
            </w:r>
            <w:r>
              <w:rPr>
                <w:rFonts w:ascii="Times New Roman"/>
                <w:b w:val="false"/>
                <w:i w:val="false"/>
                <w:color w:val="000000"/>
                <w:sz w:val="20"/>
              </w:rPr>
              <w:t>
Специальность по диплому</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Үміткердің жұмыс істейтін құрылымдық бөлімшесі/</w:t>
            </w:r>
            <w:r>
              <w:br/>
            </w:r>
            <w:r>
              <w:rPr>
                <w:rFonts w:ascii="Times New Roman"/>
                <w:b w:val="false"/>
                <w:i w:val="false"/>
                <w:color w:val="000000"/>
                <w:sz w:val="20"/>
              </w:rPr>
              <w:t>
Структурное подразделение, в котором работает претендент</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w:t>
            </w:r>
          </w:p>
        </w:tc>
      </w:tr>
      <w:tr>
        <w:trPr>
          <w:trHeight w:val="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Үміткердің лауазымы/</w:t>
            </w:r>
            <w:r>
              <w:br/>
            </w:r>
            <w:r>
              <w:rPr>
                <w:rFonts w:ascii="Times New Roman"/>
                <w:b w:val="false"/>
                <w:i w:val="false"/>
                <w:color w:val="000000"/>
                <w:sz w:val="20"/>
              </w:rPr>
              <w:t>
Должность претендента</w:t>
            </w:r>
          </w:p>
        </w:tc>
        <w:tc>
          <w:tcPr>
            <w:tcW w:w="10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w:t>
            </w:r>
          </w:p>
        </w:tc>
      </w:tr>
    </w:tbl>
    <w:p>
      <w:pPr>
        <w:spacing w:after="0"/>
        <w:ind w:left="0"/>
        <w:jc w:val="both"/>
      </w:pPr>
      <w:r>
        <w:rPr>
          <w:rFonts w:ascii="Times New Roman"/>
          <w:b w:val="false"/>
          <w:i w:val="false"/>
          <w:color w:val="000000"/>
          <w:sz w:val="28"/>
        </w:rPr>
        <w:t>      КОНКУРСҚА ҚАТЫСУ ҮШІН ДЕРЕКТЕР (үміткер толтырады)/ДАННЫЕ ДЛЯ УЧАСТИЯ В КОНКУРСЕ (заполняется претендентом)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0"/>
        <w:gridCol w:w="3505"/>
        <w:gridCol w:w="3708"/>
        <w:gridCol w:w="3507"/>
      </w:tblGrid>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Оқуы болжанған ел/</w:t>
            </w:r>
            <w:r>
              <w:br/>
            </w:r>
            <w:r>
              <w:rPr>
                <w:rFonts w:ascii="Times New Roman"/>
                <w:b w:val="false"/>
                <w:i w:val="false"/>
                <w:color w:val="000000"/>
                <w:sz w:val="20"/>
              </w:rPr>
              <w:t>
Предполагаемая страна обучения</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Оқуы болжанған бағдарлама/</w:t>
            </w:r>
            <w:r>
              <w:br/>
            </w:r>
            <w:r>
              <w:rPr>
                <w:rFonts w:ascii="Times New Roman"/>
                <w:b w:val="false"/>
                <w:i w:val="false"/>
                <w:color w:val="000000"/>
                <w:sz w:val="20"/>
              </w:rPr>
              <w:t>
Предполагаемая программа обучения</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Оқуы болжанған мамандық/</w:t>
            </w:r>
            <w:r>
              <w:br/>
            </w:r>
            <w:r>
              <w:rPr>
                <w:rFonts w:ascii="Times New Roman"/>
                <w:b w:val="false"/>
                <w:i w:val="false"/>
                <w:color w:val="000000"/>
                <w:sz w:val="20"/>
              </w:rPr>
              <w:t>
Предполагаемая специальность обучения</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Оқуы болжанған тіл/</w:t>
            </w:r>
            <w:r>
              <w:br/>
            </w:r>
            <w:r>
              <w:rPr>
                <w:rFonts w:ascii="Times New Roman"/>
                <w:b w:val="false"/>
                <w:i w:val="false"/>
                <w:color w:val="000000"/>
                <w:sz w:val="20"/>
              </w:rPr>
              <w:t>
Предполагаемый язык обучения</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Жіберуші ұйымның «Болашақ» халықаралық стипендиясын тағайындау үшін үміткерлерге қысқаша ұсынымы/Краткие рекомендации направляющей организации на претендента для присуждения международной стипендии «Болашак»</w:t>
            </w:r>
            <w:r>
              <w:br/>
            </w:r>
            <w:r>
              <w:rPr>
                <w:rFonts w:ascii="Times New Roman"/>
                <w:b w:val="false"/>
                <w:i w:val="false"/>
                <w:color w:val="000000"/>
                <w:sz w:val="20"/>
              </w:rPr>
              <w:t>
_______________________________________________________________________________</w:t>
            </w:r>
            <w:r>
              <w:br/>
            </w:r>
            <w:r>
              <w:rPr>
                <w:rFonts w:ascii="Times New Roman"/>
                <w:b w:val="false"/>
                <w:i w:val="false"/>
                <w:color w:val="000000"/>
                <w:sz w:val="20"/>
              </w:rPr>
              <w:t>
_______________________________________________________________________________</w:t>
            </w:r>
            <w:r>
              <w:br/>
            </w:r>
            <w:r>
              <w:rPr>
                <w:rFonts w:ascii="Times New Roman"/>
                <w:b w:val="false"/>
                <w:i w:val="false"/>
                <w:color w:val="000000"/>
                <w:sz w:val="20"/>
              </w:rPr>
              <w:t>
_______________________________________________________________________________</w:t>
            </w:r>
          </w:p>
          <w:p>
            <w:pPr>
              <w:spacing w:after="20"/>
              <w:ind w:left="20"/>
              <w:jc w:val="both"/>
            </w:pPr>
            <w:r>
              <w:rPr>
                <w:rFonts w:ascii="Times New Roman"/>
                <w:b w:val="false"/>
                <w:i w:val="false"/>
                <w:color w:val="000000"/>
                <w:sz w:val="20"/>
              </w:rPr>
              <w:t>ЖҰМЫСҚА ОРНАЛАСТЫРУ/ТРУДОУСТРОЙСТВО</w:t>
            </w:r>
            <w:r>
              <w:br/>
            </w:r>
            <w:r>
              <w:rPr>
                <w:rFonts w:ascii="Times New Roman"/>
                <w:b w:val="false"/>
                <w:i w:val="false"/>
                <w:color w:val="000000"/>
                <w:sz w:val="20"/>
              </w:rPr>
              <w:t>
Жұмыс орнын сақтауды қамтамасыз етуге міндеттенемін/Обязуюсь обеспечить сохранение места работы.</w:t>
            </w:r>
          </w:p>
        </w:tc>
      </w:tr>
    </w:tbl>
    <w:p>
      <w:pPr>
        <w:spacing w:after="0"/>
        <w:ind w:left="0"/>
        <w:jc w:val="both"/>
      </w:pPr>
      <w:r>
        <w:rPr>
          <w:rFonts w:ascii="Times New Roman"/>
          <w:b w:val="false"/>
          <w:i w:val="false"/>
          <w:color w:val="000000"/>
          <w:sz w:val="28"/>
        </w:rPr>
        <w:t>Жіберуші ЖОО басшысының Т.А.Ә./</w:t>
      </w:r>
      <w:r>
        <w:br/>
      </w:r>
      <w:r>
        <w:rPr>
          <w:rFonts w:ascii="Times New Roman"/>
          <w:b w:val="false"/>
          <w:i w:val="false"/>
          <w:color w:val="000000"/>
          <w:sz w:val="28"/>
        </w:rPr>
        <w:t>
ФИО руководителя</w:t>
      </w:r>
      <w:r>
        <w:br/>
      </w:r>
      <w:r>
        <w:rPr>
          <w:rFonts w:ascii="Times New Roman"/>
          <w:b w:val="false"/>
          <w:i w:val="false"/>
          <w:color w:val="000000"/>
          <w:sz w:val="28"/>
        </w:rPr>
        <w:t>
Направляющего ВУЗа __________________________________________________</w:t>
      </w:r>
    </w:p>
    <w:p>
      <w:pPr>
        <w:spacing w:after="0"/>
        <w:ind w:left="0"/>
        <w:jc w:val="both"/>
      </w:pPr>
      <w:r>
        <w:rPr>
          <w:rFonts w:ascii="Times New Roman"/>
          <w:b w:val="false"/>
          <w:i w:val="false"/>
          <w:color w:val="000000"/>
          <w:sz w:val="28"/>
        </w:rPr>
        <w:t>Жіберуші ЖОО басшысының қолы/</w:t>
      </w:r>
      <w:r>
        <w:br/>
      </w:r>
      <w:r>
        <w:rPr>
          <w:rFonts w:ascii="Times New Roman"/>
          <w:b w:val="false"/>
          <w:i w:val="false"/>
          <w:color w:val="000000"/>
          <w:sz w:val="28"/>
        </w:rPr>
        <w:t>
Подпись руководителя                  Үміткердің қолы/</w:t>
      </w:r>
      <w:r>
        <w:br/>
      </w:r>
      <w:r>
        <w:rPr>
          <w:rFonts w:ascii="Times New Roman"/>
          <w:b w:val="false"/>
          <w:i w:val="false"/>
          <w:color w:val="000000"/>
          <w:sz w:val="28"/>
        </w:rPr>
        <w:t>
Направляющего ВУЗа __________________ Подпись претендента ___________</w:t>
      </w:r>
    </w:p>
    <w:p>
      <w:pPr>
        <w:spacing w:after="0"/>
        <w:ind w:left="0"/>
        <w:jc w:val="both"/>
      </w:pPr>
      <w:r>
        <w:rPr>
          <w:rFonts w:ascii="Times New Roman"/>
          <w:b w:val="false"/>
          <w:i w:val="false"/>
          <w:color w:val="000000"/>
          <w:sz w:val="28"/>
        </w:rPr>
        <w:t xml:space="preserve">М.О/М.П </w:t>
      </w:r>
    </w:p>
    <w:bookmarkStart w:name="z402" w:id="34"/>
    <w:p>
      <w:pPr>
        <w:spacing w:after="0"/>
        <w:ind w:left="0"/>
        <w:jc w:val="both"/>
      </w:pPr>
      <w:r>
        <w:rPr>
          <w:rFonts w:ascii="Times New Roman"/>
          <w:b w:val="false"/>
          <w:i w:val="false"/>
          <w:color w:val="000000"/>
          <w:sz w:val="28"/>
        </w:rPr>
        <w:t>
«Болашақ» халықаралық стипендиясын</w:t>
      </w:r>
      <w:r>
        <w:br/>
      </w:r>
      <w:r>
        <w:rPr>
          <w:rFonts w:ascii="Times New Roman"/>
          <w:b w:val="false"/>
          <w:i w:val="false"/>
          <w:color w:val="000000"/>
          <w:sz w:val="28"/>
        </w:rPr>
        <w:t xml:space="preserve">
тағайындауға арналған конкурсқа  </w:t>
      </w:r>
      <w:r>
        <w:br/>
      </w:r>
      <w:r>
        <w:rPr>
          <w:rFonts w:ascii="Times New Roman"/>
          <w:b w:val="false"/>
          <w:i w:val="false"/>
          <w:color w:val="000000"/>
          <w:sz w:val="28"/>
        </w:rPr>
        <w:t xml:space="preserve">
қатысу үшін құжаттар қабылдау»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5-қосымша             </w:t>
      </w:r>
    </w:p>
    <w:bookmarkEnd w:id="34"/>
    <w:bookmarkStart w:name="z403" w:id="35"/>
    <w:p>
      <w:pPr>
        <w:spacing w:after="0"/>
        <w:ind w:left="0"/>
        <w:jc w:val="left"/>
      </w:pPr>
      <w:r>
        <w:rPr>
          <w:rFonts w:ascii="Times New Roman"/>
          <w:b/>
          <w:i w:val="false"/>
          <w:color w:val="000000"/>
        </w:rPr>
        <w:t xml:space="preserve"> 
Кесте. Сапа және тиімділік көрсеткіштерінің мәні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2"/>
        <w:gridCol w:w="3000"/>
        <w:gridCol w:w="3000"/>
        <w:gridCol w:w="2858"/>
      </w:tblGrid>
      <w:tr>
        <w:trPr>
          <w:trHeight w:val="30" w:hRule="atLeast"/>
        </w:trPr>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жылдардағы көрсеткіштің мақсаттық мәні</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жылдағы көрсеткіштің ағымды мәні</w:t>
            </w:r>
          </w:p>
        </w:tc>
      </w:tr>
      <w:tr>
        <w:trPr>
          <w:trHeight w:val="30" w:hRule="atLeast"/>
        </w:trPr>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 тапсырылған сәттен бастап белгіленген мерзімде қызмет көрсету жағдайларының % (үлесі)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мемлекеттік қызметті алушылардың % (үлесі)</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көрсетудің сапасына және оны көрсету тәртібі туралы ақпаратқа қанағаттанған мемлекеттік қызметті алушылардың % (үлесі)</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қызметтердің % (үлесі)</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қазіргі тәртібіне қанағаттанған мемлекеттік қызметті алушылардың % (үлесі)</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қызметті алушылардың % (үлесі)</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4" w:id="36"/>
    <w:p>
      <w:pPr>
        <w:spacing w:after="0"/>
        <w:ind w:left="0"/>
        <w:jc w:val="both"/>
      </w:pPr>
      <w:r>
        <w:rPr>
          <w:rFonts w:ascii="Times New Roman"/>
          <w:b w:val="false"/>
          <w:i w:val="false"/>
          <w:color w:val="000000"/>
          <w:sz w:val="28"/>
        </w:rPr>
        <w:t>
«Болашақ» халықаралық стипендиясын</w:t>
      </w:r>
      <w:r>
        <w:br/>
      </w:r>
      <w:r>
        <w:rPr>
          <w:rFonts w:ascii="Times New Roman"/>
          <w:b w:val="false"/>
          <w:i w:val="false"/>
          <w:color w:val="000000"/>
          <w:sz w:val="28"/>
        </w:rPr>
        <w:t xml:space="preserve">
тағайындауға арналған конкурсқа  </w:t>
      </w:r>
      <w:r>
        <w:br/>
      </w:r>
      <w:r>
        <w:rPr>
          <w:rFonts w:ascii="Times New Roman"/>
          <w:b w:val="false"/>
          <w:i w:val="false"/>
          <w:color w:val="000000"/>
          <w:sz w:val="28"/>
        </w:rPr>
        <w:t xml:space="preserve">
қатысу үшін құжаттар қабылдау»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6-қосымша             </w:t>
      </w:r>
    </w:p>
    <w:bookmarkEnd w:id="36"/>
    <w:bookmarkStart w:name="z405" w:id="37"/>
    <w:p>
      <w:pPr>
        <w:spacing w:after="0"/>
        <w:ind w:left="0"/>
        <w:jc w:val="left"/>
      </w:pPr>
      <w:r>
        <w:rPr>
          <w:rFonts w:ascii="Times New Roman"/>
          <w:b/>
          <w:i w:val="false"/>
          <w:color w:val="000000"/>
        </w:rPr>
        <w:t xml:space="preserve"> 
«Халықаралық бағдарламалар орталығы» акционерлік қоғамы</w:t>
      </w:r>
      <w:r>
        <w:br/>
      </w:r>
      <w:r>
        <w:rPr>
          <w:rFonts w:ascii="Times New Roman"/>
          <w:b/>
          <w:i w:val="false"/>
          <w:color w:val="000000"/>
        </w:rPr>
        <w:t>
басшылығының байланыс телефондары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0"/>
        <w:gridCol w:w="7620"/>
      </w:tblGrid>
      <w:tr>
        <w:trPr>
          <w:trHeight w:val="27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w:t>
            </w:r>
          </w:p>
        </w:tc>
      </w:tr>
      <w:tr>
        <w:trPr>
          <w:trHeight w:val="27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Президенттің қабылдау бөлмесі</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69 51 36</w:t>
            </w:r>
            <w:r>
              <w:br/>
            </w:r>
            <w:r>
              <w:rPr>
                <w:rFonts w:ascii="Times New Roman"/>
                <w:b w:val="false"/>
                <w:i w:val="false"/>
                <w:color w:val="000000"/>
                <w:sz w:val="20"/>
              </w:rPr>
              <w:t>
44 89 00</w:t>
            </w:r>
          </w:p>
        </w:tc>
      </w:tr>
      <w:tr>
        <w:trPr>
          <w:trHeight w:val="285"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Вице-президент</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69 51 34</w:t>
            </w:r>
          </w:p>
        </w:tc>
      </w:tr>
      <w:tr>
        <w:trPr>
          <w:trHeight w:val="48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Вице-президент</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44 88 95</w:t>
            </w:r>
          </w:p>
        </w:tc>
      </w:tr>
    </w:tbl>
    <w:bookmarkStart w:name="z494" w:id="3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1119 қаулысымен    </w:t>
      </w:r>
      <w:r>
        <w:br/>
      </w:r>
      <w:r>
        <w:rPr>
          <w:rFonts w:ascii="Times New Roman"/>
          <w:b w:val="false"/>
          <w:i w:val="false"/>
          <w:color w:val="000000"/>
          <w:sz w:val="28"/>
        </w:rPr>
        <w:t xml:space="preserve">
бекітілген      </w:t>
      </w:r>
    </w:p>
    <w:bookmarkEnd w:id="38"/>
    <w:bookmarkStart w:name="z495" w:id="39"/>
    <w:p>
      <w:pPr>
        <w:spacing w:after="0"/>
        <w:ind w:left="0"/>
        <w:jc w:val="left"/>
      </w:pPr>
      <w:r>
        <w:rPr>
          <w:rFonts w:ascii="Times New Roman"/>
          <w:b/>
          <w:i w:val="false"/>
          <w:color w:val="000000"/>
        </w:rPr>
        <w:t xml:space="preserve"> 
«Білім туралы құжаттарды тану және нострификациялау»</w:t>
      </w:r>
      <w:r>
        <w:br/>
      </w:r>
      <w:r>
        <w:rPr>
          <w:rFonts w:ascii="Times New Roman"/>
          <w:b/>
          <w:i w:val="false"/>
          <w:color w:val="000000"/>
        </w:rPr>
        <w:t>
мемлекеттік қызмет стандарты</w:t>
      </w:r>
    </w:p>
    <w:bookmarkEnd w:id="39"/>
    <w:p>
      <w:pPr>
        <w:spacing w:after="0"/>
        <w:ind w:left="0"/>
        <w:jc w:val="both"/>
      </w:pPr>
      <w:r>
        <w:rPr>
          <w:rFonts w:ascii="Times New Roman"/>
          <w:b w:val="false"/>
          <w:i w:val="false"/>
          <w:color w:val="ff0000"/>
          <w:sz w:val="28"/>
        </w:rPr>
        <w:t xml:space="preserve">      Ескерту. Стандарт жаңа редакцияда - ҚР Үкіметінің 09.07.2013 </w:t>
      </w:r>
      <w:r>
        <w:rPr>
          <w:rFonts w:ascii="Times New Roman"/>
          <w:b w:val="false"/>
          <w:i w:val="false"/>
          <w:color w:val="ff0000"/>
          <w:sz w:val="28"/>
        </w:rPr>
        <w:t>№ 699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496" w:id="40"/>
    <w:p>
      <w:pPr>
        <w:spacing w:after="0"/>
        <w:ind w:left="0"/>
        <w:jc w:val="left"/>
      </w:pPr>
      <w:r>
        <w:rPr>
          <w:rFonts w:ascii="Times New Roman"/>
          <w:b/>
          <w:i w:val="false"/>
          <w:color w:val="000000"/>
        </w:rPr>
        <w:t xml:space="preserve"> 
1. Жалпы ережелер</w:t>
      </w:r>
    </w:p>
    <w:bookmarkEnd w:id="40"/>
    <w:bookmarkStart w:name="z497" w:id="41"/>
    <w:p>
      <w:pPr>
        <w:spacing w:after="0"/>
        <w:ind w:left="0"/>
        <w:jc w:val="both"/>
      </w:pPr>
      <w:r>
        <w:rPr>
          <w:rFonts w:ascii="Times New Roman"/>
          <w:b w:val="false"/>
          <w:i w:val="false"/>
          <w:color w:val="000000"/>
          <w:sz w:val="28"/>
        </w:rPr>
        <w:t>
      1. «Білім туралы құжаттарды тану және нострификациялау» мемлекеттік қызметін (бұдан әрі – мемлекеттік қызмет) Астана қаласы, сол жақ жағалау, Орынбор көшесі, 8-үй, Министрліктер үйі, 11 кіреберіс мекенжайында орналасқан Қазақстан Республикасы Білім және ғылым министрлігінің Білім және ғылым саласындағы бақылау комитеті (бұдан әрі – Комитет) және Астана қ., Жеңіс д., 16\1, 4-қабат, сол қанат мекенжайында орналасқан Қазақстан Республикасы Білім және ғылым министрлігінің «Болон процесі және академиялық ұтқырлық орталығы» шаруашылық жүргізу құқығындағы республикалық мемлекеттік кәсіпорны (бұдан әрі – орталық) көрсетеді, сондай-ақ баламалы негізде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халыққа қызмет көрсету орталықтары (бұдан әрі – ХҚО) арқылы </w:t>
      </w:r>
      <w:r>
        <w:rPr>
          <w:rFonts w:ascii="Times New Roman"/>
          <w:b w:val="false"/>
          <w:i w:val="false"/>
          <w:color w:val="000000"/>
          <w:sz w:val="28"/>
        </w:rPr>
        <w:t>көрсетіледі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«Білім туралы» 2007 жылғы 27 шілдедегі Қазақстан Республикасы Заңының 39-бабының </w:t>
      </w:r>
      <w:r>
        <w:rPr>
          <w:rFonts w:ascii="Times New Roman"/>
          <w:b w:val="false"/>
          <w:i w:val="false"/>
          <w:color w:val="000000"/>
          <w:sz w:val="28"/>
        </w:rPr>
        <w:t>4-тармағы</w:t>
      </w:r>
      <w:r>
        <w:rPr>
          <w:rFonts w:ascii="Times New Roman"/>
          <w:b w:val="false"/>
          <w:i w:val="false"/>
          <w:color w:val="000000"/>
          <w:sz w:val="28"/>
        </w:rPr>
        <w:t>, Қазақстан Республикасы Білім және ғылым министрінің 2008 жылғы 10 қаңтардағы № 8 бұйрығымен бекітілген Білім туралы құжаттарды тану және нострификациялау </w:t>
      </w:r>
      <w:r>
        <w:rPr>
          <w:rFonts w:ascii="Times New Roman"/>
          <w:b w:val="false"/>
          <w:i w:val="false"/>
          <w:color w:val="000000"/>
          <w:sz w:val="28"/>
        </w:rPr>
        <w:t>ережесінің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көрсетудің тәртібі туралы толық ақпарат:</w:t>
      </w:r>
      <w:r>
        <w:br/>
      </w:r>
      <w:r>
        <w:rPr>
          <w:rFonts w:ascii="Times New Roman"/>
          <w:b w:val="false"/>
          <w:i w:val="false"/>
          <w:color w:val="000000"/>
          <w:sz w:val="28"/>
        </w:rPr>
        <w:t>
      1) Комитеттің интернет-ресурсында (www.educontrol.kz.);</w:t>
      </w:r>
      <w:r>
        <w:br/>
      </w:r>
      <w:r>
        <w:rPr>
          <w:rFonts w:ascii="Times New Roman"/>
          <w:b w:val="false"/>
          <w:i w:val="false"/>
          <w:color w:val="000000"/>
          <w:sz w:val="28"/>
        </w:rPr>
        <w:t>
      2) орталықтың интернет-ресурсында (www.naric-Kazahstan.kz);</w:t>
      </w:r>
      <w:r>
        <w:br/>
      </w:r>
      <w:r>
        <w:rPr>
          <w:rFonts w:ascii="Times New Roman"/>
          <w:b w:val="false"/>
          <w:i w:val="false"/>
          <w:color w:val="000000"/>
          <w:sz w:val="28"/>
        </w:rPr>
        <w:t>
      3)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кәсіпорнының (бұдан әрі – ХҚО РМК) www.con.gov.kz. интернет-ресурсында;</w:t>
      </w:r>
      <w:r>
        <w:br/>
      </w:r>
      <w:r>
        <w:rPr>
          <w:rFonts w:ascii="Times New Roman"/>
          <w:b w:val="false"/>
          <w:i w:val="false"/>
          <w:color w:val="000000"/>
          <w:sz w:val="28"/>
        </w:rPr>
        <w:t>
      4) ресми ақпарат көздерінде және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ХҚО үй-жайларындағы стенділерде орналастырылады.</w:t>
      </w:r>
      <w:r>
        <w:br/>
      </w:r>
      <w:r>
        <w:rPr>
          <w:rFonts w:ascii="Times New Roman"/>
          <w:b w:val="false"/>
          <w:i w:val="false"/>
          <w:color w:val="000000"/>
          <w:sz w:val="28"/>
        </w:rPr>
        <w:t>
      Сондай-ақ, мемлекеттік қызмет көрсету тәртібі туралы ақпаратты 8 (7172) 74-24-29, 73-17-43, 73-17-44, 73-17-50 және call-орталығының ақпараттық-анықтамалық қызметінің 1414 телефондары арқылы білуге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білім туралы құжаттарды тану/нострификациялау туралы қағаз тасымалдағыштағы куәлік не қызмет көрсетуден бас тарту туралы жазбаша түрдегі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шетелдік білім беру ұйымдары берген білім туралы құжаттары бар жеке тұлғаларға (бұдан әрі — мемлекеттік қызметті алушылар), сондай-ақ сенімхат негізінде мемлекеттік қызметті алушының мүддесін білдіретін адамдарға көрсетіледі.</w:t>
      </w:r>
      <w:r>
        <w:br/>
      </w:r>
      <w:r>
        <w:rPr>
          <w:rFonts w:ascii="Times New Roman"/>
          <w:b w:val="false"/>
          <w:i w:val="false"/>
          <w:color w:val="000000"/>
          <w:sz w:val="28"/>
        </w:rPr>
        <w:t>
</w:t>
      </w:r>
      <w:r>
        <w:rPr>
          <w:rFonts w:ascii="Times New Roman"/>
          <w:b w:val="false"/>
          <w:i w:val="false"/>
          <w:color w:val="000000"/>
          <w:sz w:val="28"/>
        </w:rPr>
        <w:t>
      7. Орталыққа өтініш берген жағдайда мемлекеттік қызмет көрсетудің мерзімі:</w:t>
      </w:r>
      <w:r>
        <w:br/>
      </w:r>
      <w:r>
        <w:rPr>
          <w:rFonts w:ascii="Times New Roman"/>
          <w:b w:val="false"/>
          <w:i w:val="false"/>
          <w:color w:val="000000"/>
          <w:sz w:val="28"/>
        </w:rPr>
        <w:t>
      1)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 4 ай.</w:t>
      </w:r>
      <w:r>
        <w:br/>
      </w:r>
      <w:r>
        <w:rPr>
          <w:rFonts w:ascii="Times New Roman"/>
          <w:b w:val="false"/>
          <w:i w:val="false"/>
          <w:color w:val="000000"/>
          <w:sz w:val="28"/>
        </w:rPr>
        <w:t>
      Қарау мерзімі мына жағдайларда ұзартылады:</w:t>
      </w:r>
      <w:r>
        <w:br/>
      </w:r>
      <w:r>
        <w:rPr>
          <w:rFonts w:ascii="Times New Roman"/>
          <w:b w:val="false"/>
          <w:i w:val="false"/>
          <w:color w:val="000000"/>
          <w:sz w:val="28"/>
        </w:rPr>
        <w:t>
      егер білім туралы құжат қазақстандық жалпыға міндетті мемлекеттік білім беру стандарттарына (ҚР МЖБС) сәйкес келмесе, онда орталық мемлекеттік қызметті алушыға күнтізбелік 30 күн ішінде білім беру ұйымында тестілеуден өту қажеттілігі туралы жазбаша хабарлама береді;</w:t>
      </w:r>
      <w:r>
        <w:br/>
      </w:r>
      <w:r>
        <w:rPr>
          <w:rFonts w:ascii="Times New Roman"/>
          <w:b w:val="false"/>
          <w:i w:val="false"/>
          <w:color w:val="000000"/>
          <w:sz w:val="28"/>
        </w:rPr>
        <w:t>
      егер білім туралы құжатты берген білім беру ұйымы мемлекеттік қызметті алушының білім туралы құжаттарының түпнұсқалығын растау жөніндегі орталықтың сұрауына күнтізбелік 30 күнге дейін жауап бермесе;</w:t>
      </w:r>
      <w:r>
        <w:br/>
      </w:r>
      <w:r>
        <w:rPr>
          <w:rFonts w:ascii="Times New Roman"/>
          <w:b w:val="false"/>
          <w:i w:val="false"/>
          <w:color w:val="000000"/>
          <w:sz w:val="28"/>
        </w:rPr>
        <w:t>
      2) мемлекеттік қызметті алу үшін құжаттар пакетін тапсыруға ниеттенген мемлекеттік қызметті алушының күту уақытының барынша ұзақтығы – 20 минуттан аспайды, құжаттарды тапсырғанын растайтын анықтаманы алу үшін күту уақытының барынша ұзақтығы – 20 минуттан аспайды;</w:t>
      </w:r>
      <w:r>
        <w:br/>
      </w:r>
      <w:r>
        <w:rPr>
          <w:rFonts w:ascii="Times New Roman"/>
          <w:b w:val="false"/>
          <w:i w:val="false"/>
          <w:color w:val="000000"/>
          <w:sz w:val="28"/>
        </w:rPr>
        <w:t>
      3) мемлекеттік қызметті алушыға өтініш жасаған күні сол жерде көрсетілетін қызметті көрсету үшін рұқсат етілетін ең ұзақ уақыт – 20 минуттан аспайды.</w:t>
      </w:r>
      <w:r>
        <w:br/>
      </w:r>
      <w:r>
        <w:rPr>
          <w:rFonts w:ascii="Times New Roman"/>
          <w:b w:val="false"/>
          <w:i w:val="false"/>
          <w:color w:val="000000"/>
          <w:sz w:val="28"/>
        </w:rPr>
        <w:t>
      ХҚО-ға өтініш берген жағдайда:</w:t>
      </w:r>
      <w:r>
        <w:br/>
      </w:r>
      <w:r>
        <w:rPr>
          <w:rFonts w:ascii="Times New Roman"/>
          <w:b w:val="false"/>
          <w:i w:val="false"/>
          <w:color w:val="000000"/>
          <w:sz w:val="28"/>
        </w:rPr>
        <w:t>
      1)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 4 ай.</w:t>
      </w:r>
      <w:r>
        <w:br/>
      </w:r>
      <w:r>
        <w:rPr>
          <w:rFonts w:ascii="Times New Roman"/>
          <w:b w:val="false"/>
          <w:i w:val="false"/>
          <w:color w:val="000000"/>
          <w:sz w:val="28"/>
        </w:rPr>
        <w:t>
      Қарау мерзімі мына жағдайларда ұзартылады:</w:t>
      </w:r>
      <w:r>
        <w:br/>
      </w:r>
      <w:r>
        <w:rPr>
          <w:rFonts w:ascii="Times New Roman"/>
          <w:b w:val="false"/>
          <w:i w:val="false"/>
          <w:color w:val="000000"/>
          <w:sz w:val="28"/>
        </w:rPr>
        <w:t>
      егер білім туралы құжат қазақстандық жалпыға міндетті мемлекеттік білім беру стандарттарына (ҚР МЖБС) сәйкес келмесе, онда орталық мемлекеттік қызметті алушыға күнтізбелік 30 күн ішінде білім беру ұйымында тестілеуден өту қажеттілігі туралы жазбаша хабарлама береді;</w:t>
      </w:r>
      <w:r>
        <w:br/>
      </w:r>
      <w:r>
        <w:rPr>
          <w:rFonts w:ascii="Times New Roman"/>
          <w:b w:val="false"/>
          <w:i w:val="false"/>
          <w:color w:val="000000"/>
          <w:sz w:val="28"/>
        </w:rPr>
        <w:t>
      егер білім туралы құжатты берген білім беру ұйымы мемлекеттік қызметті алушының білім туралы құжаттарының түпнұсқалығын растау жөніндегі орталықтың сұрауына күнтізбелік 30 күнге дейін жауап бермесе;</w:t>
      </w:r>
      <w:r>
        <w:br/>
      </w:r>
      <w:r>
        <w:rPr>
          <w:rFonts w:ascii="Times New Roman"/>
          <w:b w:val="false"/>
          <w:i w:val="false"/>
          <w:color w:val="000000"/>
          <w:sz w:val="28"/>
        </w:rPr>
        <w:t>
      2) мемлекеттік қызметті алу үшін құжаттар пакетін тапсыруға ниеттенген мемлекеттік қызметті алушының күту уақытының барынша ұзақтығы – 20 минуттан аспайды, құжаттарды тапсырғанын растайтын анықтаманы алу үшін күту уақытының барынша ұзақтығы – 20 минуттан аспайды;</w:t>
      </w:r>
      <w:r>
        <w:br/>
      </w:r>
      <w:r>
        <w:rPr>
          <w:rFonts w:ascii="Times New Roman"/>
          <w:b w:val="false"/>
          <w:i w:val="false"/>
          <w:color w:val="000000"/>
          <w:sz w:val="28"/>
        </w:rPr>
        <w:t>
      3) мемлекеттік қызметті алушыға өтініш жасаған күні сол жерде көрсетілетін қызметті көрсету үшін рұқсат етілетін ең ұзақ уақыт – 20 минуттан аспайды.</w:t>
      </w:r>
      <w:r>
        <w:br/>
      </w:r>
      <w:r>
        <w:rPr>
          <w:rFonts w:ascii="Times New Roman"/>
          <w:b w:val="false"/>
          <w:i w:val="false"/>
          <w:color w:val="000000"/>
          <w:sz w:val="28"/>
        </w:rPr>
        <w:t>
      ХҚО арқылы мемлекеттік қызметті жүзеге асыру кезінде құжаттарды ресімдеуде қандай да бір кемшіліктер табылса не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пакеті толық ұсынылмаған жағдайда, орталық бес жұмыс күні ішінде бас тартудың себептерін негіздей отырып ХҚО-ға хабар жібереді.</w:t>
      </w:r>
      <w:r>
        <w:br/>
      </w:r>
      <w:r>
        <w:rPr>
          <w:rFonts w:ascii="Times New Roman"/>
          <w:b w:val="false"/>
          <w:i w:val="false"/>
          <w:color w:val="000000"/>
          <w:sz w:val="28"/>
        </w:rPr>
        <w:t>
      Электронды жауапты алғаннан кейін ХҚО бір жұмыс күні ішінде мемлекеттік қызметті алушыға хабар жібереді және орталықтың қайтару/бас тарту себептері туралы негіздемесін береді.</w:t>
      </w:r>
      <w:r>
        <w:br/>
      </w:r>
      <w:r>
        <w:rPr>
          <w:rFonts w:ascii="Times New Roman"/>
          <w:b w:val="false"/>
          <w:i w:val="false"/>
          <w:color w:val="000000"/>
          <w:sz w:val="28"/>
        </w:rPr>
        <w:t>
</w:t>
      </w:r>
      <w:r>
        <w:rPr>
          <w:rFonts w:ascii="Times New Roman"/>
          <w:b w:val="false"/>
          <w:i w:val="false"/>
          <w:color w:val="000000"/>
          <w:sz w:val="28"/>
        </w:rPr>
        <w:t>
      8. Мемлекеттік қызмет ақылы түрде көрсетіледі. Мемлекеттік қызмет көрсету құны кеткен шығындарды ескере отырып анықталады және оны орталық директоры бекітеді. Ақы төлеу қолма-қол ақшасыз баға көрсеткішіне сәйкес жүргізіледі.</w:t>
      </w:r>
      <w:r>
        <w:br/>
      </w:r>
      <w:r>
        <w:rPr>
          <w:rFonts w:ascii="Times New Roman"/>
          <w:b w:val="false"/>
          <w:i w:val="false"/>
          <w:color w:val="000000"/>
          <w:sz w:val="28"/>
        </w:rPr>
        <w:t>
      Банк деректемелері:</w:t>
      </w:r>
      <w:r>
        <w:br/>
      </w:r>
      <w:r>
        <w:rPr>
          <w:rFonts w:ascii="Times New Roman"/>
          <w:b w:val="false"/>
          <w:i w:val="false"/>
          <w:color w:val="000000"/>
          <w:sz w:val="28"/>
        </w:rPr>
        <w:t>
      ҚР БҒМ «БПАҰО» РМК</w:t>
      </w:r>
      <w:r>
        <w:br/>
      </w:r>
      <w:r>
        <w:rPr>
          <w:rFonts w:ascii="Times New Roman"/>
          <w:b w:val="false"/>
          <w:i w:val="false"/>
          <w:color w:val="000000"/>
          <w:sz w:val="28"/>
        </w:rPr>
        <w:t>
      СТН 620200256368</w:t>
      </w:r>
      <w:r>
        <w:br/>
      </w:r>
      <w:r>
        <w:rPr>
          <w:rFonts w:ascii="Times New Roman"/>
          <w:b w:val="false"/>
          <w:i w:val="false"/>
          <w:color w:val="000000"/>
          <w:sz w:val="28"/>
        </w:rPr>
        <w:t>
      БСН 050640004360</w:t>
      </w:r>
      <w:r>
        <w:br/>
      </w:r>
      <w:r>
        <w:rPr>
          <w:rFonts w:ascii="Times New Roman"/>
          <w:b w:val="false"/>
          <w:i w:val="false"/>
          <w:color w:val="000000"/>
          <w:sz w:val="28"/>
        </w:rPr>
        <w:t>
      ЖСК KZ117998ВТВ0000002884</w:t>
      </w:r>
      <w:r>
        <w:br/>
      </w:r>
      <w:r>
        <w:rPr>
          <w:rFonts w:ascii="Times New Roman"/>
          <w:b w:val="false"/>
          <w:i w:val="false"/>
          <w:color w:val="000000"/>
          <w:sz w:val="28"/>
        </w:rPr>
        <w:t>
      «Цеснабанк» АҚ астаналық филиалы</w:t>
      </w:r>
      <w:r>
        <w:br/>
      </w:r>
      <w:r>
        <w:rPr>
          <w:rFonts w:ascii="Times New Roman"/>
          <w:b w:val="false"/>
          <w:i w:val="false"/>
          <w:color w:val="000000"/>
          <w:sz w:val="28"/>
        </w:rPr>
        <w:t>
      BCK TSES KZ KA</w:t>
      </w:r>
      <w:r>
        <w:br/>
      </w:r>
      <w:r>
        <w:rPr>
          <w:rFonts w:ascii="Times New Roman"/>
          <w:b w:val="false"/>
          <w:i w:val="false"/>
          <w:color w:val="000000"/>
          <w:sz w:val="28"/>
        </w:rPr>
        <w:t>
      Кбе 16</w:t>
      </w:r>
      <w:r>
        <w:br/>
      </w:r>
      <w:r>
        <w:rPr>
          <w:rFonts w:ascii="Times New Roman"/>
          <w:b w:val="false"/>
          <w:i w:val="false"/>
          <w:color w:val="000000"/>
          <w:sz w:val="28"/>
        </w:rPr>
        <w:t>
      Түбіртек нысаны ақы төлеу жүргізілетін банктің қалауы бойынша белгіленеді. Жеделдетіп қызмет көрсету көзделмеген.</w:t>
      </w:r>
      <w:r>
        <w:br/>
      </w:r>
      <w:r>
        <w:rPr>
          <w:rFonts w:ascii="Times New Roman"/>
          <w:b w:val="false"/>
          <w:i w:val="false"/>
          <w:color w:val="000000"/>
          <w:sz w:val="28"/>
        </w:rPr>
        <w:t>
</w:t>
      </w:r>
      <w:r>
        <w:rPr>
          <w:rFonts w:ascii="Times New Roman"/>
          <w:b w:val="false"/>
          <w:i w:val="false"/>
          <w:color w:val="000000"/>
          <w:sz w:val="28"/>
        </w:rPr>
        <w:t>
      9. Мемлекеттік қызмет:</w:t>
      </w:r>
      <w:r>
        <w:br/>
      </w:r>
      <w:r>
        <w:rPr>
          <w:rFonts w:ascii="Times New Roman"/>
          <w:b w:val="false"/>
          <w:i w:val="false"/>
          <w:color w:val="000000"/>
          <w:sz w:val="28"/>
        </w:rPr>
        <w:t>
      орталыққа өтініш жасаған жағдайда:</w:t>
      </w:r>
      <w:r>
        <w:br/>
      </w:r>
      <w:r>
        <w:rPr>
          <w:rFonts w:ascii="Times New Roman"/>
          <w:b w:val="false"/>
          <w:i w:val="false"/>
          <w:color w:val="000000"/>
          <w:sz w:val="28"/>
        </w:rPr>
        <w:t>
      сенбі, жексенбі және мереке күндерін қоспағанда, дүйсенбі мен бейсенбі аралығында сағат 09.00-ден 13.00-ге дейін көрсетіледі. Куәліктер сенбі, жексенбі және мереке күндерін қоспағанда, күн сайын 09.00-ден 18.30-ға дейін (үзіліс сағат 13.00-ден 14.30-ға дейін) беріледі.</w:t>
      </w:r>
      <w:r>
        <w:br/>
      </w:r>
      <w:r>
        <w:rPr>
          <w:rFonts w:ascii="Times New Roman"/>
          <w:b w:val="false"/>
          <w:i w:val="false"/>
          <w:color w:val="000000"/>
          <w:sz w:val="28"/>
        </w:rPr>
        <w:t>
      Алдын ала жазылу немесе қызметті жеделдетіп ресімдеу көзделмеген.</w:t>
      </w:r>
      <w:r>
        <w:br/>
      </w:r>
      <w:r>
        <w:rPr>
          <w:rFonts w:ascii="Times New Roman"/>
          <w:b w:val="false"/>
          <w:i w:val="false"/>
          <w:color w:val="000000"/>
          <w:sz w:val="28"/>
        </w:rPr>
        <w:t>
      ХҚО-ға өтініш жасаған жағдайда:</w:t>
      </w:r>
      <w:r>
        <w:br/>
      </w:r>
      <w:r>
        <w:rPr>
          <w:rFonts w:ascii="Times New Roman"/>
          <w:b w:val="false"/>
          <w:i w:val="false"/>
          <w:color w:val="000000"/>
          <w:sz w:val="28"/>
        </w:rPr>
        <w:t>
      жексенбі және мереке күндерін қоспағанда, дүйсенбіден бастап сенбіні қоса алғанда, Қазақстан Республикасының еңбек заңнамасына сәйкес белгіленген жұмыс кестесі бойынша сағат 09.00-ден 20.00-ге дейін үзіліссіз жүзеге асырылады. Қабылдау «электрондық» кезек күту тәртібімен, жеделдетіп қызмет көрсетусіз жүргізіледі.</w:t>
      </w:r>
      <w:r>
        <w:br/>
      </w:r>
      <w:r>
        <w:rPr>
          <w:rFonts w:ascii="Times New Roman"/>
          <w:b w:val="false"/>
          <w:i w:val="false"/>
          <w:color w:val="000000"/>
          <w:sz w:val="28"/>
        </w:rPr>
        <w:t>
</w:t>
      </w:r>
      <w:r>
        <w:rPr>
          <w:rFonts w:ascii="Times New Roman"/>
          <w:b w:val="false"/>
          <w:i w:val="false"/>
          <w:color w:val="000000"/>
          <w:sz w:val="28"/>
        </w:rPr>
        <w:t>
      10. Орталықта құжаттарды қабылдау кеңсенің жеке кабинетінде жүзеге асырылады. Қажетті құжаттар тізбесі, құжаттар мен өтініштерді толтыру үлгілері, жұмыс кестесі көрсетілген ақпараттық стенд бар. Мүмкіндігі шектеулі адамдар үшін лифт мен пандус көзделген.</w:t>
      </w:r>
      <w:r>
        <w:br/>
      </w:r>
      <w:r>
        <w:rPr>
          <w:rFonts w:ascii="Times New Roman"/>
          <w:b w:val="false"/>
          <w:i w:val="false"/>
          <w:color w:val="000000"/>
          <w:sz w:val="28"/>
        </w:rPr>
        <w:t>
      Мемлекеттік қызмет мемлекеттік қызметті алушының тұрғылықты жері бойынша ХҚО ғимаратында да көрсетіледі, онда мемлекеттік қызметті алушыларға, оның ішінде мүмкіндігі шектеулі адамдарға қызмет көрсету үшін жағдай жасалған. Күту залында анықтама бюросы, күтуге арналған кресло, бланкілерді толтыру үлгілері бар ақпараттық стенділер орналастырылған.</w:t>
      </w:r>
    </w:p>
    <w:bookmarkEnd w:id="41"/>
    <w:bookmarkStart w:name="z415" w:id="42"/>
    <w:p>
      <w:pPr>
        <w:spacing w:after="0"/>
        <w:ind w:left="0"/>
        <w:jc w:val="left"/>
      </w:pPr>
      <w:r>
        <w:rPr>
          <w:rFonts w:ascii="Times New Roman"/>
          <w:b/>
          <w:i w:val="false"/>
          <w:color w:val="000000"/>
        </w:rPr>
        <w:t xml:space="preserve"> 
2. Мемлекеттік қызмет көрсетудің тәртібі</w:t>
      </w:r>
    </w:p>
    <w:bookmarkEnd w:id="42"/>
    <w:bookmarkStart w:name="z416" w:id="43"/>
    <w:p>
      <w:pPr>
        <w:spacing w:after="0"/>
        <w:ind w:left="0"/>
        <w:jc w:val="both"/>
      </w:pPr>
      <w:r>
        <w:rPr>
          <w:rFonts w:ascii="Times New Roman"/>
          <w:b w:val="false"/>
          <w:i w:val="false"/>
          <w:color w:val="000000"/>
          <w:sz w:val="28"/>
        </w:rPr>
        <w:t>
      11. Осы мемлекеттік қызметті көрсету үшін мемлекеттік қызметті алушы мынадай құжаттарды ұсынады:</w:t>
      </w:r>
      <w:r>
        <w:br/>
      </w:r>
      <w:r>
        <w:rPr>
          <w:rFonts w:ascii="Times New Roman"/>
          <w:b w:val="false"/>
          <w:i w:val="false"/>
          <w:color w:val="000000"/>
          <w:sz w:val="28"/>
        </w:rPr>
        <w:t>
      Орталыққа:</w:t>
      </w:r>
      <w:r>
        <w:br/>
      </w:r>
      <w:r>
        <w:rPr>
          <w:rFonts w:ascii="Times New Roman"/>
          <w:b w:val="false"/>
          <w:i w:val="false"/>
          <w:color w:val="000000"/>
          <w:sz w:val="28"/>
        </w:rPr>
        <w:t>
      1)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білім туралы құжаттарды тану/нострификациялау туралы өтініш;</w:t>
      </w:r>
      <w:r>
        <w:br/>
      </w:r>
      <w:r>
        <w:rPr>
          <w:rFonts w:ascii="Times New Roman"/>
          <w:b w:val="false"/>
          <w:i w:val="false"/>
          <w:color w:val="000000"/>
          <w:sz w:val="28"/>
        </w:rPr>
        <w:t>
      2) білім туралы құжат (қажет болған жағдайда мемлекеттік немесе орыс тіліндегі аудармасымен бірге);</w:t>
      </w:r>
      <w:r>
        <w:br/>
      </w:r>
      <w:r>
        <w:rPr>
          <w:rFonts w:ascii="Times New Roman"/>
          <w:b w:val="false"/>
          <w:i w:val="false"/>
          <w:color w:val="000000"/>
          <w:sz w:val="28"/>
        </w:rPr>
        <w:t>
      3) білім туралы құжаттың: өткен оқу пәндері мен практикасы (бар болса) сағатының көлемі, алған қорытынды бағалары, курстық және бітіру кезіндегі біліктілік жұмыстары, оқу процесін құрайтын басқа да ақпараттар бар қосымшасы (қажет болған жағдайда, мемлекеттік немесе орыс тіліндегі аудармасымен бірге);</w:t>
      </w:r>
      <w:r>
        <w:br/>
      </w:r>
      <w:r>
        <w:rPr>
          <w:rFonts w:ascii="Times New Roman"/>
          <w:b w:val="false"/>
          <w:i w:val="false"/>
          <w:color w:val="000000"/>
          <w:sz w:val="28"/>
        </w:rPr>
        <w:t>
      4) білім туралы құжаттың және оның қосымшасының мемлекеттік және/немесе орыс тіліне нотариалды куәландырылған аудармасы;</w:t>
      </w:r>
      <w:r>
        <w:br/>
      </w:r>
      <w:r>
        <w:rPr>
          <w:rFonts w:ascii="Times New Roman"/>
          <w:b w:val="false"/>
          <w:i w:val="false"/>
          <w:color w:val="000000"/>
          <w:sz w:val="28"/>
        </w:rPr>
        <w:t>
      5) білім туралы құжат иесінің жеке басын растайтын құжаттың нотариалды куәландырылған көшірмесі (қажет болған жағдайда мемлекеттік немесе орыс тіліндегі аудармасымен бірге).</w:t>
      </w:r>
      <w:r>
        <w:br/>
      </w:r>
      <w:r>
        <w:rPr>
          <w:rFonts w:ascii="Times New Roman"/>
          <w:b w:val="false"/>
          <w:i w:val="false"/>
          <w:color w:val="000000"/>
          <w:sz w:val="28"/>
        </w:rPr>
        <w:t>
      Егер білім туралы құжат иесі оны алғаннан кейін тегін, атын немесе әкесінің атын ауыстырса, растау құжаттарының (неке туралы куәлік, жеке куәлік немесе паспорт) нотариалды куәландырылған көшірмесін ұсынуы қажет;</w:t>
      </w:r>
      <w:r>
        <w:br/>
      </w:r>
      <w:r>
        <w:rPr>
          <w:rFonts w:ascii="Times New Roman"/>
          <w:b w:val="false"/>
          <w:i w:val="false"/>
          <w:color w:val="000000"/>
          <w:sz w:val="28"/>
        </w:rPr>
        <w:t>
      6) оқу орнының мөрімен расталған негізгі орта, жалпы орта білім туралы мемлекеттік үлгідегі құжаттарды қоспағанда, білім туралы құжатты берген оқу орнын аккредиттеу туралы лицензияның және/немесе куәліктің көшірмесі (қажет болған жағдайда мемлекеттік және/немесе орыс тіліне нотариалды куәландырылған аудармасымен бірге). Оқу орнының лицензиясы және/немесе аккредиттеу туралы куәлігі болмаған жағдайда, білім беру ұйымы туралы қажетті ақпаратты беру (сайттарға және басқа да дереккөздерге сілтеме жасай отырып) қажет;</w:t>
      </w:r>
      <w:r>
        <w:br/>
      </w:r>
      <w:r>
        <w:rPr>
          <w:rFonts w:ascii="Times New Roman"/>
          <w:b w:val="false"/>
          <w:i w:val="false"/>
          <w:color w:val="000000"/>
          <w:sz w:val="28"/>
        </w:rPr>
        <w:t>
      7) төлем туралы түбіртек;</w:t>
      </w:r>
      <w:r>
        <w:br/>
      </w:r>
      <w:r>
        <w:rPr>
          <w:rFonts w:ascii="Times New Roman"/>
          <w:b w:val="false"/>
          <w:i w:val="false"/>
          <w:color w:val="000000"/>
          <w:sz w:val="28"/>
        </w:rPr>
        <w:t>
      8) уәкілетті өкілдің жеке басын куәландыратын құжаты (жеке куәлік немесе паспорт) және алушының өкілі өтініш берген кезде қызметті уәкілдікке өкілеттілігін куәландыратын құжат.</w:t>
      </w:r>
      <w:r>
        <w:br/>
      </w:r>
      <w:r>
        <w:rPr>
          <w:rFonts w:ascii="Times New Roman"/>
          <w:b w:val="false"/>
          <w:i w:val="false"/>
          <w:color w:val="000000"/>
          <w:sz w:val="28"/>
        </w:rPr>
        <w:t>
      Білім беру ұйымы берген білім туралы диплом немесе оның қосымшалары апостильденген және ресмилендірілген болуы тиіс не алушы оқу орнынан өзінің оқығандығын растайтын мұрағаттық анықтаманы ұсынуы қажет.</w:t>
      </w:r>
      <w:r>
        <w:br/>
      </w:r>
      <w:r>
        <w:rPr>
          <w:rFonts w:ascii="Times New Roman"/>
          <w:b w:val="false"/>
          <w:i w:val="false"/>
          <w:color w:val="000000"/>
          <w:sz w:val="28"/>
        </w:rPr>
        <w:t>
      Білім туралы ұсынылған құжаттардың түпнұсқалығына мемлекеттік қызметті алушы жауапты болады.</w:t>
      </w:r>
      <w:r>
        <w:br/>
      </w:r>
      <w:r>
        <w:rPr>
          <w:rFonts w:ascii="Times New Roman"/>
          <w:b w:val="false"/>
          <w:i w:val="false"/>
          <w:color w:val="000000"/>
          <w:sz w:val="28"/>
        </w:rPr>
        <w:t>
      ХҚО-да:</w:t>
      </w:r>
      <w:r>
        <w:br/>
      </w:r>
      <w:r>
        <w:rPr>
          <w:rFonts w:ascii="Times New Roman"/>
          <w:b w:val="false"/>
          <w:i w:val="false"/>
          <w:color w:val="000000"/>
          <w:sz w:val="28"/>
        </w:rPr>
        <w:t>
      1) тану/нострификациялау туралы өтініш;</w:t>
      </w:r>
      <w:r>
        <w:br/>
      </w:r>
      <w:r>
        <w:rPr>
          <w:rFonts w:ascii="Times New Roman"/>
          <w:b w:val="false"/>
          <w:i w:val="false"/>
          <w:color w:val="000000"/>
          <w:sz w:val="28"/>
        </w:rPr>
        <w:t>
      2) білім туралы құжат (қажет болған жағдайда мемлекеттік немесе орыс тіліндегі аудармасымен бірге);</w:t>
      </w:r>
      <w:r>
        <w:br/>
      </w:r>
      <w:r>
        <w:rPr>
          <w:rFonts w:ascii="Times New Roman"/>
          <w:b w:val="false"/>
          <w:i w:val="false"/>
          <w:color w:val="000000"/>
          <w:sz w:val="28"/>
        </w:rPr>
        <w:t>
      3) білім туралы құжаттың: өткен оқу пәндері мен практикасы (бар болса) сағатының көлемі, алған қорытынды бағалары, курстық және бітіру кезіндегі біліктілік жұмыстары, оқу процесін құрайтын басқа да ақпараттар бар қосымшасы (қажет болған жағдайда мемлекеттік немесе орыс тіліндегі аудармасымен бірге);</w:t>
      </w:r>
      <w:r>
        <w:br/>
      </w:r>
      <w:r>
        <w:rPr>
          <w:rFonts w:ascii="Times New Roman"/>
          <w:b w:val="false"/>
          <w:i w:val="false"/>
          <w:color w:val="000000"/>
          <w:sz w:val="28"/>
        </w:rPr>
        <w:t>
      4) білім туралы құжаттың және оның қосымшасының мемлекеттік және/немесе орыс тіліне нотариалды куәландырылған аудармасы;</w:t>
      </w:r>
      <w:r>
        <w:br/>
      </w:r>
      <w:r>
        <w:rPr>
          <w:rFonts w:ascii="Times New Roman"/>
          <w:b w:val="false"/>
          <w:i w:val="false"/>
          <w:color w:val="000000"/>
          <w:sz w:val="28"/>
        </w:rPr>
        <w:t>
      5) білім туралы құжат иесінің жеке куәлігі мен паспорты (Қазақстан Республикасының резиденті болмаған жағдайда нотариалды куәландырылған көшірмесі) (қажет болған жағдайда мемлекеттік немесе орыс тіліндегі аудармасымен бірге).</w:t>
      </w:r>
      <w:r>
        <w:br/>
      </w:r>
      <w:r>
        <w:rPr>
          <w:rFonts w:ascii="Times New Roman"/>
          <w:b w:val="false"/>
          <w:i w:val="false"/>
          <w:color w:val="000000"/>
          <w:sz w:val="28"/>
        </w:rPr>
        <w:t>
      Егер білім туралы құжат иесі оны алғаннан кейін тегін, атын немесе әкесінің атын ауыстырған жағдайда растау құжатының (неке туралы куәлік, жеке куәлік, паспорт) электронды көшірмесін көрсетуі қажет;</w:t>
      </w:r>
      <w:r>
        <w:br/>
      </w:r>
      <w:r>
        <w:rPr>
          <w:rFonts w:ascii="Times New Roman"/>
          <w:b w:val="false"/>
          <w:i w:val="false"/>
          <w:color w:val="000000"/>
          <w:sz w:val="28"/>
        </w:rPr>
        <w:t>
      6) оқу орнының мөрімен расталған негізгі орта, жалпы орта білім туралы мемлекеттік үлгідегі құжаттарды қоспағанда, білім туралы құжатты берген оқу орнын аккредиттеу туралы куәліктің және/немесе лицензияның көшірмесі (қажет болған жағдайда мемлекеттік және/немесе орыс тіліне нотариалды куәландырылған аудармасымен). Егер оқу орнының лицензиясы және/немесе аккредиттеу туралы куәлігі болмаған жағдайда білім беру ұйымы туралы электронды ақпаратты беру (сайттарға және басқа да дереккөздерге сілтемемен) қажет;</w:t>
      </w:r>
      <w:r>
        <w:br/>
      </w:r>
      <w:r>
        <w:rPr>
          <w:rFonts w:ascii="Times New Roman"/>
          <w:b w:val="false"/>
          <w:i w:val="false"/>
          <w:color w:val="000000"/>
          <w:sz w:val="28"/>
        </w:rPr>
        <w:t>
      7) төлем туралы түбіртек;</w:t>
      </w:r>
      <w:r>
        <w:br/>
      </w:r>
      <w:r>
        <w:rPr>
          <w:rFonts w:ascii="Times New Roman"/>
          <w:b w:val="false"/>
          <w:i w:val="false"/>
          <w:color w:val="000000"/>
          <w:sz w:val="28"/>
        </w:rPr>
        <w:t>
      8) уәкілетті өкілдің жеке басын куәландыратын құжаты (жеке куәлік немесе паспорт) және алушының өкілі өтініш берген кезде қызметті өкілдікке өкілеттілігін куәландыратын құжат.</w:t>
      </w:r>
      <w:r>
        <w:br/>
      </w:r>
      <w:r>
        <w:rPr>
          <w:rFonts w:ascii="Times New Roman"/>
          <w:b w:val="false"/>
          <w:i w:val="false"/>
          <w:color w:val="000000"/>
          <w:sz w:val="28"/>
        </w:rPr>
        <w:t>
      Білім беру ұйымы берген білім туралы диплом немесе оның қосымшалары апостильденген және ресмилендірілген болуы тиіс не алушы оқу орнынан өзінің оқығандығын растайтын мұрағаттық анықтаманы ұсынуы қажет.</w:t>
      </w:r>
      <w:r>
        <w:br/>
      </w:r>
      <w:r>
        <w:rPr>
          <w:rFonts w:ascii="Times New Roman"/>
          <w:b w:val="false"/>
          <w:i w:val="false"/>
          <w:color w:val="000000"/>
          <w:sz w:val="28"/>
        </w:rPr>
        <w:t>
      Мемлекеттік ақпараттық жүйелердегі жеке басты куәландыратын, өкілдікке өкілеттікті растайтын құжаттардың мәліметтерін, неке туралы куәлікті ХҚО тиісті мемлекеттік ақпараттық жүйелерден ХҚО-ның ақпараттық жүйесі арқылы электрондық цифрлық қолтаңбамен (бұдан әрі – ЭЦҚ) куәландырылған электрондық құжат нысанында алады.</w:t>
      </w:r>
      <w:r>
        <w:br/>
      </w:r>
      <w:r>
        <w:rPr>
          <w:rFonts w:ascii="Times New Roman"/>
          <w:b w:val="false"/>
          <w:i w:val="false"/>
          <w:color w:val="000000"/>
          <w:sz w:val="28"/>
        </w:rPr>
        <w:t>
      Өтініш, білім туралы құжат және оның қосымшалары, білім туралы құжат пен оның қосымшасының нотариалдық куәландырылған аудармасы, неке туралы куәлік, білім туралы құжатты берген оқу орнының лицензиясы және/немесе аккредиттеу туралы куәлік, төлемдер туралы түбіртек, оқу орнынан марапаттық анықтама, уәкілетті өкілдің жеке куәлігі мен паспорты және өкілдікке өкілеттікті растайтын құжат – мемлекеттік қызметті алушының өкілі өтініш берген жағдайда ХҚО қызметкерлері ЭЦҚ-мен куәландырылған құжаттардың электрондық көшірмелері нысанында сұранысқа бекітіледі.</w:t>
      </w:r>
      <w:r>
        <w:br/>
      </w:r>
      <w:r>
        <w:rPr>
          <w:rFonts w:ascii="Times New Roman"/>
          <w:b w:val="false"/>
          <w:i w:val="false"/>
          <w:color w:val="000000"/>
          <w:sz w:val="28"/>
        </w:rPr>
        <w:t>
      ХҚО қызметкері құжаттарды қабылдау кезінде құжаттардың түпнұсқаларын мемлекеттік ақпараттық жүйе арқылы ұсынылған мәліметтермен және құжаттардың электрондық көшірмелерімен салыстырады, содан кейін түпнұсқаларды алушыға қайтарып береді.</w:t>
      </w:r>
      <w:r>
        <w:br/>
      </w:r>
      <w:r>
        <w:rPr>
          <w:rFonts w:ascii="Times New Roman"/>
          <w:b w:val="false"/>
          <w:i w:val="false"/>
          <w:color w:val="000000"/>
          <w:sz w:val="28"/>
        </w:rPr>
        <w:t>
      Құжаттың аудармаларын куәландыруды Қазақстан Республикасы аумағындағы нотариус немесе құжат берілген елдегі Қазақстан Республикасының дипломатиялық қызмет органдары жүзеге асырады.</w:t>
      </w:r>
      <w:r>
        <w:br/>
      </w:r>
      <w:r>
        <w:rPr>
          <w:rFonts w:ascii="Times New Roman"/>
          <w:b w:val="false"/>
          <w:i w:val="false"/>
          <w:color w:val="000000"/>
          <w:sz w:val="28"/>
        </w:rPr>
        <w:t>
      ХҚО-ға келіп түскен құжаттар пошта аударымдары арқылы орталыққа да қоса жіберіледі. Пошта арқылы аударым жасау ХҚО есебінен жүзеге асырылады.</w:t>
      </w:r>
      <w:r>
        <w:br/>
      </w:r>
      <w:r>
        <w:rPr>
          <w:rFonts w:ascii="Times New Roman"/>
          <w:b w:val="false"/>
          <w:i w:val="false"/>
          <w:color w:val="000000"/>
          <w:sz w:val="28"/>
        </w:rPr>
        <w:t>
</w:t>
      </w:r>
      <w:r>
        <w:rPr>
          <w:rFonts w:ascii="Times New Roman"/>
          <w:b w:val="false"/>
          <w:i w:val="false"/>
          <w:color w:val="000000"/>
          <w:sz w:val="28"/>
        </w:rPr>
        <w:t>
      12. Білім туралы құжаттарды тану/нострификациялау туралы өтініштердің үлгілері Орталықтың www.naric-Kazahstan.kz сайтына орналастырылады.</w:t>
      </w:r>
      <w:r>
        <w:br/>
      </w:r>
      <w:r>
        <w:rPr>
          <w:rFonts w:ascii="Times New Roman"/>
          <w:b w:val="false"/>
          <w:i w:val="false"/>
          <w:color w:val="000000"/>
          <w:sz w:val="28"/>
        </w:rPr>
        <w:t>
      ХҚО-да өтініштердің бланкілері арнайы орында не ХҚО консультанттарында болады, сондай-ақ ХҚО РМК-ның www.con.gov.kz интернет-ресурсына орналастырылады.</w:t>
      </w:r>
      <w:r>
        <w:br/>
      </w:r>
      <w:r>
        <w:rPr>
          <w:rFonts w:ascii="Times New Roman"/>
          <w:b w:val="false"/>
          <w:i w:val="false"/>
          <w:color w:val="000000"/>
          <w:sz w:val="28"/>
        </w:rPr>
        <w:t>
</w:t>
      </w:r>
      <w:r>
        <w:rPr>
          <w:rFonts w:ascii="Times New Roman"/>
          <w:b w:val="false"/>
          <w:i w:val="false"/>
          <w:color w:val="000000"/>
          <w:sz w:val="28"/>
        </w:rPr>
        <w:t>
      13. Орталықта белгіленген нысан бойынша толтырылған өтініштің бланкісі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тізбесінің барлығымен бірге мына мекенжайға тапсырылады: Астана қ., Жеңіс даңғ., 16\1, 4-қабат.</w:t>
      </w:r>
      <w:r>
        <w:br/>
      </w:r>
      <w:r>
        <w:rPr>
          <w:rFonts w:ascii="Times New Roman"/>
          <w:b w:val="false"/>
          <w:i w:val="false"/>
          <w:color w:val="000000"/>
          <w:sz w:val="28"/>
        </w:rPr>
        <w:t>
      ХҚО-да құжаттарды қабылдау операциялық залда «кедергісіз» қызмет көрсету арқылы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барлық қажетті құжаттардың тапсырылғанын орталық берген, төмендегі мәліметтер көрсетілген анықтама растайды:</w:t>
      </w:r>
      <w:r>
        <w:br/>
      </w:r>
      <w:r>
        <w:rPr>
          <w:rFonts w:ascii="Times New Roman"/>
          <w:b w:val="false"/>
          <w:i w:val="false"/>
          <w:color w:val="000000"/>
          <w:sz w:val="28"/>
        </w:rPr>
        <w:t>
      1) құжаттарды қабылдау күні мен нөмірі;</w:t>
      </w:r>
      <w:r>
        <w:br/>
      </w:r>
      <w:r>
        <w:rPr>
          <w:rFonts w:ascii="Times New Roman"/>
          <w:b w:val="false"/>
          <w:i w:val="false"/>
          <w:color w:val="000000"/>
          <w:sz w:val="28"/>
        </w:rPr>
        <w:t>
      2) мемлекеттік қызметті алушының тегі, аты, әкесінің аты; уәкілетті өкілдің тегі, аты, әкесінің аты;</w:t>
      </w:r>
      <w:r>
        <w:br/>
      </w:r>
      <w:r>
        <w:rPr>
          <w:rFonts w:ascii="Times New Roman"/>
          <w:b w:val="false"/>
          <w:i w:val="false"/>
          <w:color w:val="000000"/>
          <w:sz w:val="28"/>
        </w:rPr>
        <w:t>
      3) ұсынылған білім туралы құжатты берген білім беру ұйымының атауы;</w:t>
      </w:r>
      <w:r>
        <w:br/>
      </w:r>
      <w:r>
        <w:rPr>
          <w:rFonts w:ascii="Times New Roman"/>
          <w:b w:val="false"/>
          <w:i w:val="false"/>
          <w:color w:val="000000"/>
          <w:sz w:val="28"/>
        </w:rPr>
        <w:t>
      4) білім туралы құжаттың нөмірі мен сериясы;</w:t>
      </w:r>
      <w:r>
        <w:br/>
      </w:r>
      <w:r>
        <w:rPr>
          <w:rFonts w:ascii="Times New Roman"/>
          <w:b w:val="false"/>
          <w:i w:val="false"/>
          <w:color w:val="000000"/>
          <w:sz w:val="28"/>
        </w:rPr>
        <w:t>
      5) осы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құжаттармен бірге өтінішті қабылдаған орталық маманының тегі, аты, әкесінің аты, лауазымы;</w:t>
      </w:r>
      <w:r>
        <w:br/>
      </w:r>
      <w:r>
        <w:rPr>
          <w:rFonts w:ascii="Times New Roman"/>
          <w:b w:val="false"/>
          <w:i w:val="false"/>
          <w:color w:val="000000"/>
          <w:sz w:val="28"/>
        </w:rPr>
        <w:t>
      6) сұралған мемлекеттік қызметтің түрі.</w:t>
      </w:r>
      <w:r>
        <w:br/>
      </w:r>
      <w:r>
        <w:rPr>
          <w:rFonts w:ascii="Times New Roman"/>
          <w:b w:val="false"/>
          <w:i w:val="false"/>
          <w:color w:val="000000"/>
          <w:sz w:val="28"/>
        </w:rPr>
        <w:t>
      ХҚО-ға өтініш жасаған жағдайда тиісті құжаттардың қабылданғандығы туралы қолхат беріледі, онда мына мәліметтер көрсетіледі:</w:t>
      </w:r>
      <w:r>
        <w:br/>
      </w:r>
      <w:r>
        <w:rPr>
          <w:rFonts w:ascii="Times New Roman"/>
          <w:b w:val="false"/>
          <w:i w:val="false"/>
          <w:color w:val="000000"/>
          <w:sz w:val="28"/>
        </w:rPr>
        <w:t>
      1) өтінімнің қабылданған күні мен нөмірі;</w:t>
      </w:r>
      <w:r>
        <w:br/>
      </w:r>
      <w:r>
        <w:rPr>
          <w:rFonts w:ascii="Times New Roman"/>
          <w:b w:val="false"/>
          <w:i w:val="false"/>
          <w:color w:val="000000"/>
          <w:sz w:val="28"/>
        </w:rPr>
        <w:t>
      2) сұралған мемлекеттік қызмет түрі;</w:t>
      </w:r>
      <w:r>
        <w:br/>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4) құжаттар берілетін күні (уақыты) және орны;</w:t>
      </w:r>
      <w:r>
        <w:br/>
      </w:r>
      <w:r>
        <w:rPr>
          <w:rFonts w:ascii="Times New Roman"/>
          <w:b w:val="false"/>
          <w:i w:val="false"/>
          <w:color w:val="000000"/>
          <w:sz w:val="28"/>
        </w:rPr>
        <w:t>
      5) құжаттарды ресімдеуге өтінішті қабылдаған ХҚО қызметкерінің тегі, аты, әкесінің аты;</w:t>
      </w:r>
      <w:r>
        <w:br/>
      </w:r>
      <w:r>
        <w:rPr>
          <w:rFonts w:ascii="Times New Roman"/>
          <w:b w:val="false"/>
          <w:i w:val="false"/>
          <w:color w:val="000000"/>
          <w:sz w:val="28"/>
        </w:rPr>
        <w:t>
      6) мемлекеттік қызметті алушының тегі, аты, әкесінің аты; уәкілетті өкілдің тегі, аты, әкесінің аты және олардың байланыс телефондары.</w:t>
      </w:r>
      <w:r>
        <w:br/>
      </w:r>
      <w:r>
        <w:rPr>
          <w:rFonts w:ascii="Times New Roman"/>
          <w:b w:val="false"/>
          <w:i w:val="false"/>
          <w:color w:val="000000"/>
          <w:sz w:val="28"/>
        </w:rPr>
        <w:t>
      Орталық және ХҚО қызметкерлері сұралатын мемлекеттік қызмет түрін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анықтайды.</w:t>
      </w:r>
      <w:r>
        <w:br/>
      </w:r>
      <w:r>
        <w:rPr>
          <w:rFonts w:ascii="Times New Roman"/>
          <w:b w:val="false"/>
          <w:i w:val="false"/>
          <w:color w:val="000000"/>
          <w:sz w:val="28"/>
        </w:rPr>
        <w:t>
</w:t>
      </w:r>
      <w:r>
        <w:rPr>
          <w:rFonts w:ascii="Times New Roman"/>
          <w:b w:val="false"/>
          <w:i w:val="false"/>
          <w:color w:val="000000"/>
          <w:sz w:val="28"/>
        </w:rPr>
        <w:t>
      15. Білім туралы құжаттарды тану/нострификациялау туралы куәлікті алу үшін мемлекеттік қызметті алушының өзі немесе мемлекеттік қызметті алушының сенімхатымен уәкілеттік берілген адамдардың келуі талап етіледі.</w:t>
      </w:r>
      <w:r>
        <w:br/>
      </w:r>
      <w:r>
        <w:rPr>
          <w:rFonts w:ascii="Times New Roman"/>
          <w:b w:val="false"/>
          <w:i w:val="false"/>
          <w:color w:val="000000"/>
          <w:sz w:val="28"/>
        </w:rPr>
        <w:t>
      ХҚО-да мемлекеттік қызметті алушыға дайын құжаттарды беруді ХҚО қызметкері қолхат негізінде онда көрсетілген мерзімде «терезе» арқылы жүзеге асырады.</w:t>
      </w:r>
      <w:r>
        <w:br/>
      </w:r>
      <w:r>
        <w:rPr>
          <w:rFonts w:ascii="Times New Roman"/>
          <w:b w:val="false"/>
          <w:i w:val="false"/>
          <w:color w:val="000000"/>
          <w:sz w:val="28"/>
        </w:rPr>
        <w:t>
      Егер мемлекеттік қызметті алушы белгіленген мерзім ішінде құжаттарын алуға келмеген жағдайда, ХҚО құжаттардың 1 ай ішінде сақталуын қамтамасыз етеді, одан кейін құжатты орталыққа береді.</w:t>
      </w:r>
      <w:r>
        <w:br/>
      </w:r>
      <w:r>
        <w:rPr>
          <w:rFonts w:ascii="Times New Roman"/>
          <w:b w:val="false"/>
          <w:i w:val="false"/>
          <w:color w:val="000000"/>
          <w:sz w:val="28"/>
        </w:rPr>
        <w:t>
      Мемлекеттік қызметтің көрсетілуіне жауапты адамдар Орталық және/немесе ХҚО басшылары болып табылады. Орталық пен ХҚО мекенжайлары мен телефондары осы стандартқа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5-қосымшаларда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көрсетуден бас тартуға мыналар негіз болып табылады:</w:t>
      </w:r>
      <w:r>
        <w:br/>
      </w:r>
      <w:r>
        <w:rPr>
          <w:rFonts w:ascii="Times New Roman"/>
          <w:b w:val="false"/>
          <w:i w:val="false"/>
          <w:color w:val="000000"/>
          <w:sz w:val="28"/>
        </w:rPr>
        <w:t>
      1)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пакетінің толық ұсынылмауы;</w:t>
      </w:r>
      <w:r>
        <w:br/>
      </w:r>
      <w:r>
        <w:rPr>
          <w:rFonts w:ascii="Times New Roman"/>
          <w:b w:val="false"/>
          <w:i w:val="false"/>
          <w:color w:val="000000"/>
          <w:sz w:val="28"/>
        </w:rPr>
        <w:t>
      2) мемлекеттік қызметтерді алушылардың шетелдік білім беру ұйымдарында оқығаны және білім туралы құжаттың берілгені 4 ай ішінде расталмаған жағдайда;</w:t>
      </w:r>
      <w:r>
        <w:br/>
      </w:r>
      <w:r>
        <w:rPr>
          <w:rFonts w:ascii="Times New Roman"/>
          <w:b w:val="false"/>
          <w:i w:val="false"/>
          <w:color w:val="000000"/>
          <w:sz w:val="28"/>
        </w:rPr>
        <w:t>
      3) ұсынылған білім туралы құжатта Қазақстан Республикасының білім деңгейлері бойынша даярлау бағыттары мен мамандықтар не ұқсас мамандықтар жіктеуішінде жоқ біліктіліктердің көрсетілу фактісі;</w:t>
      </w:r>
      <w:r>
        <w:br/>
      </w:r>
      <w:r>
        <w:rPr>
          <w:rFonts w:ascii="Times New Roman"/>
          <w:b w:val="false"/>
          <w:i w:val="false"/>
          <w:color w:val="000000"/>
          <w:sz w:val="28"/>
        </w:rPr>
        <w:t>
      4) мемлекеттік қызметті алушының Орталықтан жазбаша хабарлама алғаннан кейін 1 жыл ішінде тест тапсыруға келмеуі;</w:t>
      </w:r>
      <w:r>
        <w:br/>
      </w:r>
      <w:r>
        <w:rPr>
          <w:rFonts w:ascii="Times New Roman"/>
          <w:b w:val="false"/>
          <w:i w:val="false"/>
          <w:color w:val="000000"/>
          <w:sz w:val="28"/>
        </w:rPr>
        <w:t>
      5) теріс нәтижелер негізінде тестілеуден өтпеуі.</w:t>
      </w:r>
      <w:r>
        <w:br/>
      </w:r>
      <w:r>
        <w:rPr>
          <w:rFonts w:ascii="Times New Roman"/>
          <w:b w:val="false"/>
          <w:i w:val="false"/>
          <w:color w:val="000000"/>
          <w:sz w:val="28"/>
        </w:rPr>
        <w:t>
      Мемлекеттік қызмет көрсетуден бас тартылған жағдайда, мемлекеттік қызмет көрсету үшін төленген ақы қайтарылмайды.</w:t>
      </w:r>
      <w:r>
        <w:br/>
      </w:r>
      <w:r>
        <w:rPr>
          <w:rFonts w:ascii="Times New Roman"/>
          <w:b w:val="false"/>
          <w:i w:val="false"/>
          <w:color w:val="000000"/>
          <w:sz w:val="28"/>
        </w:rPr>
        <w:t>
      Білім туралы құжаттың жасанды екені анықталған жағдайда, Орталық бұл фактіні Комитеттің назарына жеткізеді, ол заңнамада белгіленген тәртіппен шешім қабылдайды.</w:t>
      </w:r>
      <w:r>
        <w:br/>
      </w:r>
      <w:r>
        <w:rPr>
          <w:rFonts w:ascii="Times New Roman"/>
          <w:b w:val="false"/>
          <w:i w:val="false"/>
          <w:color w:val="000000"/>
          <w:sz w:val="28"/>
        </w:rPr>
        <w:t>
      Егер білім алған елдің білім беру құрауышы Қазақстан Республикасының мемлекеттік жалпыға міндетті білім беру стандартының құрауышына сәйкес келмесе (айырма 35 %-дан асса), Орталық мемлекеттік қызметті алушыны тестілеуден өту үшін тиісті білім беру ұйымына жібереді. Тестілеу нәтижесі оң болған жағдайда, мемлекеттік қызметті алушының құжаттары орталықтың сараптау комиссиясының отырысында қарастырады, олай болмаған жағдайда, мемлекеттік қызметті көрсетуден бас тартыла отырып, құжаттар пакеті иесіне қайтарылады.</w:t>
      </w:r>
      <w:r>
        <w:br/>
      </w:r>
      <w:r>
        <w:rPr>
          <w:rFonts w:ascii="Times New Roman"/>
          <w:b w:val="false"/>
          <w:i w:val="false"/>
          <w:color w:val="000000"/>
          <w:sz w:val="28"/>
        </w:rPr>
        <w:t>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бірін ұсынбаған жағдайда, ХҚО құжаттарды қабылдаудан бас тартады.</w:t>
      </w:r>
      <w:r>
        <w:br/>
      </w:r>
      <w:r>
        <w:rPr>
          <w:rFonts w:ascii="Times New Roman"/>
          <w:b w:val="false"/>
          <w:i w:val="false"/>
          <w:color w:val="000000"/>
          <w:sz w:val="28"/>
        </w:rPr>
        <w:t>
      Құжаттарды қабылдаудан бас тартқан жағдайда орталық қызметкері мемлекеттік қызметті алушыға жетіспейтін құжаттарды көрсете отырып, қолхат береді.</w:t>
      </w:r>
    </w:p>
    <w:bookmarkEnd w:id="43"/>
    <w:bookmarkStart w:name="z422" w:id="44"/>
    <w:p>
      <w:pPr>
        <w:spacing w:after="0"/>
        <w:ind w:left="0"/>
        <w:jc w:val="left"/>
      </w:pPr>
      <w:r>
        <w:rPr>
          <w:rFonts w:ascii="Times New Roman"/>
          <w:b/>
          <w:i w:val="false"/>
          <w:color w:val="000000"/>
        </w:rPr>
        <w:t xml:space="preserve"> 
3. Жұмыс қағидаттары</w:t>
      </w:r>
    </w:p>
    <w:bookmarkEnd w:id="44"/>
    <w:bookmarkStart w:name="z423" w:id="45"/>
    <w:p>
      <w:pPr>
        <w:spacing w:after="0"/>
        <w:ind w:left="0"/>
        <w:jc w:val="both"/>
      </w:pPr>
      <w:r>
        <w:rPr>
          <w:rFonts w:ascii="Times New Roman"/>
          <w:b w:val="false"/>
          <w:i w:val="false"/>
          <w:color w:val="000000"/>
          <w:sz w:val="28"/>
        </w:rPr>
        <w:t>
      17. Орталық және ХҚО мемлекеттік қызметті көрсету кезінде:</w:t>
      </w:r>
      <w:r>
        <w:br/>
      </w:r>
      <w:r>
        <w:rPr>
          <w:rFonts w:ascii="Times New Roman"/>
          <w:b w:val="false"/>
          <w:i w:val="false"/>
          <w:color w:val="000000"/>
          <w:sz w:val="28"/>
        </w:rPr>
        <w:t>
      1) адамның конституциялық құқықтары мен бостандығын сақтау;</w:t>
      </w:r>
      <w:r>
        <w:br/>
      </w:r>
      <w:r>
        <w:rPr>
          <w:rFonts w:ascii="Times New Roman"/>
          <w:b w:val="false"/>
          <w:i w:val="false"/>
          <w:color w:val="000000"/>
          <w:sz w:val="28"/>
        </w:rPr>
        <w:t>
      2) қызметтік борышты атқару кезінде заңдылықты сақтау;</w:t>
      </w:r>
      <w:r>
        <w:br/>
      </w:r>
      <w:r>
        <w:rPr>
          <w:rFonts w:ascii="Times New Roman"/>
          <w:b w:val="false"/>
          <w:i w:val="false"/>
          <w:color w:val="000000"/>
          <w:sz w:val="28"/>
        </w:rPr>
        <w:t>
      3) жан-жақты және толық ақпарат беру;</w:t>
      </w:r>
      <w:r>
        <w:br/>
      </w:r>
      <w:r>
        <w:rPr>
          <w:rFonts w:ascii="Times New Roman"/>
          <w:b w:val="false"/>
          <w:i w:val="false"/>
          <w:color w:val="000000"/>
          <w:sz w:val="28"/>
        </w:rPr>
        <w:t>
      4) сыпайылық;</w:t>
      </w:r>
      <w:r>
        <w:br/>
      </w:r>
      <w:r>
        <w:rPr>
          <w:rFonts w:ascii="Times New Roman"/>
          <w:b w:val="false"/>
          <w:i w:val="false"/>
          <w:color w:val="000000"/>
          <w:sz w:val="28"/>
        </w:rPr>
        <w:t>
      5) мемлекеттік қызметті алушылар құжаттарының мазмұны туралы ақпараттың қорғалуын, сақталуын және құпиялылығын қамтамасыз ету, мемлекеттік қызметті көрсетуден бас тартылған жағдайда құжаттардың қайтарылуына кепілдік беру қағидаттарын ұстанады.</w:t>
      </w:r>
    </w:p>
    <w:bookmarkEnd w:id="45"/>
    <w:bookmarkStart w:name="z424" w:id="46"/>
    <w:p>
      <w:pPr>
        <w:spacing w:after="0"/>
        <w:ind w:left="0"/>
        <w:jc w:val="left"/>
      </w:pPr>
      <w:r>
        <w:rPr>
          <w:rFonts w:ascii="Times New Roman"/>
          <w:b/>
          <w:i w:val="false"/>
          <w:color w:val="000000"/>
        </w:rPr>
        <w:t xml:space="preserve"> 
4. Жұмыс нәтижелері</w:t>
      </w:r>
    </w:p>
    <w:bookmarkEnd w:id="46"/>
    <w:bookmarkStart w:name="z425" w:id="47"/>
    <w:p>
      <w:pPr>
        <w:spacing w:after="0"/>
        <w:ind w:left="0"/>
        <w:jc w:val="both"/>
      </w:pPr>
      <w:r>
        <w:rPr>
          <w:rFonts w:ascii="Times New Roman"/>
          <w:b w:val="false"/>
          <w:i w:val="false"/>
          <w:color w:val="000000"/>
          <w:sz w:val="28"/>
        </w:rPr>
        <w:t>
      18. Мемлекеттік қызметті алушыларға мемлекеттік қызмет көрсетудің нәтижелері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 көрсететін мемлекеттік органның, мекеменің немесе өзге де субъектілердің жұмысы бағаланатын мемлекеттік қызметтердің сапасы мен қолжетімділік көрсеткіштерінің нысаналы мәні жыл сайын Қазақстан Республикасы Білім және ғылым министрлігінің тиісті бұйрығымен бекітіледі.</w:t>
      </w:r>
    </w:p>
    <w:bookmarkEnd w:id="47"/>
    <w:bookmarkStart w:name="z427" w:id="48"/>
    <w:p>
      <w:pPr>
        <w:spacing w:after="0"/>
        <w:ind w:left="0"/>
        <w:jc w:val="left"/>
      </w:pPr>
      <w:r>
        <w:rPr>
          <w:rFonts w:ascii="Times New Roman"/>
          <w:b/>
          <w:i w:val="false"/>
          <w:color w:val="000000"/>
        </w:rPr>
        <w:t xml:space="preserve"> 
5. Шағымдану тәртібі</w:t>
      </w:r>
    </w:p>
    <w:bookmarkEnd w:id="48"/>
    <w:bookmarkStart w:name="z428" w:id="49"/>
    <w:p>
      <w:pPr>
        <w:spacing w:after="0"/>
        <w:ind w:left="0"/>
        <w:jc w:val="both"/>
      </w:pPr>
      <w:r>
        <w:rPr>
          <w:rFonts w:ascii="Times New Roman"/>
          <w:b w:val="false"/>
          <w:i w:val="false"/>
          <w:color w:val="000000"/>
          <w:sz w:val="28"/>
        </w:rPr>
        <w:t>
      20. Уәкілетті лауазымды адамдардың әрекетіне (әрекетсіздігіне) шағымданудың тәртібін түсіндіру және шағымды дайындауға көмек көрсету үшін Комитетте жауапты (төраға, талдау жұмысы және мониторинг басқармасының бастығы, талдау жұмысы және мониторинг басқармасының сарапшысы) тұлғалар белгіленеді.</w:t>
      </w:r>
      <w:r>
        <w:br/>
      </w:r>
      <w:r>
        <w:rPr>
          <w:rFonts w:ascii="Times New Roman"/>
          <w:b w:val="false"/>
          <w:i w:val="false"/>
          <w:color w:val="000000"/>
          <w:sz w:val="28"/>
        </w:rPr>
        <w:t>
      Орталық қызметкерінің әрекетіне (әрекетсіздігіне) шағымдану тәртібі туралы ақпаратты осы стандартқа </w:t>
      </w:r>
      <w:r>
        <w:rPr>
          <w:rFonts w:ascii="Times New Roman"/>
          <w:b w:val="false"/>
          <w:i w:val="false"/>
          <w:color w:val="000000"/>
          <w:sz w:val="28"/>
        </w:rPr>
        <w:t>5-қосымшада</w:t>
      </w:r>
      <w:r>
        <w:rPr>
          <w:rFonts w:ascii="Times New Roman"/>
          <w:b w:val="false"/>
          <w:i w:val="false"/>
          <w:color w:val="000000"/>
          <w:sz w:val="28"/>
        </w:rPr>
        <w:t>, ХҚО қызметкерінің әрекетіне (әрекетсіздігіне) шағымданудың тәртібі туралы ақпаратты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телефондар арқылы, сондай-ақ ақпараттық-анықтамалық қызметтің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21. Орталық тарапынан көрсетілген мемлекеттік қызметтің нәтижелерімен келіспеген жағдайда, мемлекеттік қызметті алушылар жоғары тұрған орынға – 010000, Астана қаласы, Орынбор көшесі, 8-үй мекенжайында орналасқан Білім және ғылым министрлігінің Білім және ғылым саласындағы бақылау комитетіне (интернет-ресурс: www.educontrol.kz) хабарласуына болады.</w:t>
      </w:r>
      <w:r>
        <w:br/>
      </w:r>
      <w:r>
        <w:rPr>
          <w:rFonts w:ascii="Times New Roman"/>
          <w:b w:val="false"/>
          <w:i w:val="false"/>
          <w:color w:val="000000"/>
          <w:sz w:val="28"/>
        </w:rPr>
        <w:t>
      Шағым Комитетке кеңсе арқылы беріледі (834-бөлме, байланыс телефоны: (87172) 74-23-77). Жұмыс кестесі: 13.00-ден 14.30-ға дейінгі түскі үзіліспен 09.00-ден 18.30-ға дейін, демалыс күндері - сенбі, жексенбі.</w:t>
      </w:r>
      <w:r>
        <w:br/>
      </w:r>
      <w:r>
        <w:rPr>
          <w:rFonts w:ascii="Times New Roman"/>
          <w:b w:val="false"/>
          <w:i w:val="false"/>
          <w:color w:val="000000"/>
          <w:sz w:val="28"/>
        </w:rPr>
        <w:t>
</w:t>
      </w:r>
      <w:r>
        <w:rPr>
          <w:rFonts w:ascii="Times New Roman"/>
          <w:b w:val="false"/>
          <w:i w:val="false"/>
          <w:color w:val="000000"/>
          <w:sz w:val="28"/>
        </w:rPr>
        <w:t>
      22. Мына:</w:t>
      </w:r>
      <w:r>
        <w:br/>
      </w:r>
      <w:r>
        <w:rPr>
          <w:rFonts w:ascii="Times New Roman"/>
          <w:b w:val="false"/>
          <w:i w:val="false"/>
          <w:color w:val="000000"/>
          <w:sz w:val="28"/>
        </w:rPr>
        <w:t>
      1) орталық қызметкері дөрекі қызмет көрсеткен жағдайда, шағымды мемлекеттік қызметті алушы еркін нысанда жазбаша түрде орталық басшысының атына береді. Басшының мекенжайы мен телефоны осы стандартқа </w:t>
      </w:r>
      <w:r>
        <w:rPr>
          <w:rFonts w:ascii="Times New Roman"/>
          <w:b w:val="false"/>
          <w:i w:val="false"/>
          <w:color w:val="000000"/>
          <w:sz w:val="28"/>
        </w:rPr>
        <w:t>5-қосымшада</w:t>
      </w:r>
      <w:r>
        <w:rPr>
          <w:rFonts w:ascii="Times New Roman"/>
          <w:b w:val="false"/>
          <w:i w:val="false"/>
          <w:color w:val="000000"/>
          <w:sz w:val="28"/>
        </w:rPr>
        <w:t xml:space="preserve"> көрсетілген. Қажет болған жағдайда мәселенің сипатына байланысты қосымша құжаттар қоса беріледі;</w:t>
      </w:r>
      <w:r>
        <w:br/>
      </w:r>
      <w:r>
        <w:rPr>
          <w:rFonts w:ascii="Times New Roman"/>
          <w:b w:val="false"/>
          <w:i w:val="false"/>
          <w:color w:val="000000"/>
          <w:sz w:val="28"/>
        </w:rPr>
        <w:t>
      2) ХҚО қызметкері дөрекі қызмет көрсеткен жағдайда, шағым ХҚО басшысының атына беріледі. ХҚО басшыларының мекенжайлары мен телефондары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нәтижелерімен келіспеген жағдайда, мемлекеттік қызметті алушының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ауызша немесе жазбаша нысанда пошта арқылы немесе электронды түрде не орталықтың кеңсесі арқылы немесе ХҚО-ға жұмыс күндері қолма-қол қабылданады.</w:t>
      </w:r>
      <w:r>
        <w:br/>
      </w:r>
      <w:r>
        <w:rPr>
          <w:rFonts w:ascii="Times New Roman"/>
          <w:b w:val="false"/>
          <w:i w:val="false"/>
          <w:color w:val="000000"/>
          <w:sz w:val="28"/>
        </w:rPr>
        <w:t>
</w:t>
      </w:r>
      <w:r>
        <w:rPr>
          <w:rFonts w:ascii="Times New Roman"/>
          <w:b w:val="false"/>
          <w:i w:val="false"/>
          <w:color w:val="000000"/>
          <w:sz w:val="28"/>
        </w:rPr>
        <w:t>
      25. Қабылданған шағым уәкілетті органның, орталықтың кіріс хат-хабарлар журналында тіркеледі және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мерзімдерде қаралады.</w:t>
      </w:r>
      <w:r>
        <w:br/>
      </w:r>
      <w:r>
        <w:rPr>
          <w:rFonts w:ascii="Times New Roman"/>
          <w:b w:val="false"/>
          <w:i w:val="false"/>
          <w:color w:val="000000"/>
          <w:sz w:val="28"/>
        </w:rPr>
        <w:t>
      Мемлекеттік қызметті алушыға оның шағымының қабылданғаны туралы растама ретінде берілген шағымға жауап берілетін күні мен уақыты, байланыс деректері, шағымды қарастыру барысын білуге болатын адамның тегі және аты-жөні көрсетілген талон беріледі.</w:t>
      </w:r>
      <w:r>
        <w:br/>
      </w:r>
      <w:r>
        <w:rPr>
          <w:rFonts w:ascii="Times New Roman"/>
          <w:b w:val="false"/>
          <w:i w:val="false"/>
          <w:color w:val="000000"/>
          <w:sz w:val="28"/>
        </w:rPr>
        <w:t>
      Шағымды қарау нәтижелері мемлекеттік қызметті алушыға жазбаша түрде пошта арқылы жіберіледі.</w:t>
      </w:r>
      <w:r>
        <w:br/>
      </w:r>
      <w:r>
        <w:rPr>
          <w:rFonts w:ascii="Times New Roman"/>
          <w:b w:val="false"/>
          <w:i w:val="false"/>
          <w:color w:val="000000"/>
          <w:sz w:val="28"/>
        </w:rPr>
        <w:t>
</w:t>
      </w:r>
      <w:r>
        <w:rPr>
          <w:rFonts w:ascii="Times New Roman"/>
          <w:b w:val="false"/>
          <w:i w:val="false"/>
          <w:color w:val="000000"/>
          <w:sz w:val="28"/>
        </w:rPr>
        <w:t>
      26. Комитет төрағасы мен Орталық, ХҚО басшыларының байланыс телефондары ресми ақпарат көздерінде және Комитеттің, орталықтың, ХҚО-ның үй-жайларында орналасқан(стенділерде, сондай-ақ осы стандарттың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5-қосымшаларында</w:t>
      </w:r>
      <w:r>
        <w:rPr>
          <w:rFonts w:ascii="Times New Roman"/>
          <w:b w:val="false"/>
          <w:i w:val="false"/>
          <w:color w:val="000000"/>
          <w:sz w:val="28"/>
        </w:rPr>
        <w:t xml:space="preserve"> көрсетіледі.</w:t>
      </w:r>
    </w:p>
    <w:bookmarkEnd w:id="49"/>
    <w:bookmarkStart w:name="z435" w:id="50"/>
    <w:p>
      <w:pPr>
        <w:spacing w:after="0"/>
        <w:ind w:left="0"/>
        <w:jc w:val="both"/>
      </w:pPr>
      <w:r>
        <w:rPr>
          <w:rFonts w:ascii="Times New Roman"/>
          <w:b w:val="false"/>
          <w:i w:val="false"/>
          <w:color w:val="000000"/>
          <w:sz w:val="28"/>
        </w:rPr>
        <w:t xml:space="preserve">
«Білім туралы құжаттарды    </w:t>
      </w:r>
      <w:r>
        <w:br/>
      </w:r>
      <w:r>
        <w:rPr>
          <w:rFonts w:ascii="Times New Roman"/>
          <w:b w:val="false"/>
          <w:i w:val="false"/>
          <w:color w:val="000000"/>
          <w:sz w:val="28"/>
        </w:rPr>
        <w:t xml:space="preserve">
тану және нострификациялау»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1-қосымша          </w:t>
      </w:r>
    </w:p>
    <w:bookmarkEnd w:id="50"/>
    <w:bookmarkStart w:name="z436" w:id="51"/>
    <w:p>
      <w:pPr>
        <w:spacing w:after="0"/>
        <w:ind w:left="0"/>
        <w:jc w:val="left"/>
      </w:pPr>
      <w:r>
        <w:rPr>
          <w:rFonts w:ascii="Times New Roman"/>
          <w:b/>
          <w:i w:val="false"/>
          <w:color w:val="000000"/>
        </w:rPr>
        <w:t xml:space="preserve"> 
Халыққа қызмет көрсету орталықтарының тізімі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
        <w:gridCol w:w="4360"/>
        <w:gridCol w:w="4858"/>
        <w:gridCol w:w="3410"/>
      </w:tblGrid>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 атауы (филиалдар, бөлімдер, бөлімшелер)</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r>
      <w:tr>
        <w:trPr>
          <w:trHeight w:val="90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Әуезов к-сі, 189 «а»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Біржан сал к-сі, 42-үй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84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ауылының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Красный Яр ауылы, Ленин к-сі, 65-үй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81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 Нұрмағамбетов к-сі, 102-үй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90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М. Мәметова к-сі, 19-үй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 Уәлиханов к-сі, 11-үй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Әл-Фараби к-сі, 44-үй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 Сейфуллин к-сі, 18 «б»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 Абылай хан к-сі, 28-үй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Жеңіс к-сі, 7-үй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 Мұсабаев к-сі, 15-үй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 Сыздықов к-сі, 2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 Жеңіс к-сі, 56-үй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 Ғабдуллин к-сі, 104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54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Ленин к-сі, 8-үй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Бейбітшілік к-сі, 52-үй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Абай к-сі, 44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 2-20-36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 4-шағын ауданы, 7-үй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Абылай хан к-сі, 119-үй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к-сі, 15-үй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кенті, Безымянный айналма к-сі, 1-үй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Тургенев к-сі, 109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 1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Тургенев к-сі, 109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(Жилянка) ауылы, Сәтбаев к-сі, 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 Киров к-сі, 23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Мәртөк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кенті, Байтұрсынов к-сі, 1 «б»</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 Абай к-сі, 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60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 Жастар шағын ауданы, 47 «б»</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Ембі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 Әміров к-сі, 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қ., Байғанин к-сі, 15 «а»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кенті, Нұрымжанов айналма к-сі, 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Әйтеке би к-сі, 27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Ойыл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ауылы, 64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 12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Комсомольское ауылы, Балдырған к-сі, 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Байғанин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Қарауылкелді ауылы, Барақ батыр к-сі, 41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Ырғыз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Жангелдин к-сі, 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 Әйтеке би к-сі, 63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r>
      <w:tr>
        <w:trPr>
          <w:trHeight w:val="84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Тәуелсіздік к-сі, 67 «б»</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к-сі, 20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к-сі, 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Алакөл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 8 наурыз к-сі, 63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60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Қабанбай бөлімшесі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 хан к-сі, 237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к-сі, 25 «а»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8 (72773) 9-18-20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 Абай к-сі, 314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к-сі, 100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Ескелді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қ., Оразбеков к-сі, 52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қ., Мәжитов к-сі, 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Іле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к-сі, Қуат шағын ауданы, Тәуелсіздік к-сі, 25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Вокзальная к-сі, 6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к-сі, 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к-сі, 29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 Жанғозин к-сі, 38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к-сі, 129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к-сі, 1 «в»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Қаратал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 Абылайхан к-сі, 22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Кербұлақ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 Момышұлы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к-сі, 45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Көксу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к-сі, 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8 (72838) 2-16-18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Қапшағай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 Қонаев к-сі, 41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к-сі, 34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Сарқант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 Жамбыл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к-сі, 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Райымбек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Панфилов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 Головацкий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Талғар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 Лермонтов к-сі, 53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бөлімшесі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к-сі, 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Тәуелсіздік к-сі, 67 «б»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Текелі қалалық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 Октябрьская к-сі, 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Қасымбеков к-сі, 35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Сәтбаев к-сі, 23-үй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Сәтбаев к-сі, 23-үй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Баймұханов к-сі, 16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Балықшы ауылы, Байжігітов к-сі, 80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Меңдіғалиев к-сі, 30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Абай к-сі, 10-үй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Абай к-сі, 1-үй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 Бейбітшілік к-сі, 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ауданы, Есболаев к-сі, 66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Центральная к-сі, 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Егеменді Қазақстан к-сі, 9-үй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Белинский к-сі, 37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Сәтбаев д-лы, 20/1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Қазақстан к-сі, 99/1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Попович к-сі, 22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 Жангелдин к-сі, 52 «а»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 Стаханов к-сі, 39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Абылайхан к-сі, 96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қ., Б. Момышұлы к-сі, 77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Семей к-сі, 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 хан к-сі, 23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9-үй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 3-шағын ауданы, 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 1 қалалық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408-орам, 21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 2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Найманбаев к-сі, 161 «а»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Құнанбаев к-сі, 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 Дүйсенов к-сі, 84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Пушкин к-сі, 2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Молодежная к-сі, 25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Достық к-сі, 98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 Абай к-сі, 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Шериаздан к-сі, 38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 хан к-сі, 116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Абай д-лы, 232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Қ. Қойгелді к-сі, 158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Сәтпаев к-сі, 1 «б»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Талас шағын ауданы, 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Абай д-лы, 232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к-сі, 33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қ., Абай к-сі, 127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Сауранбекұлы к-сі, 49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к-сі, 215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Исмайылов к-сі, 232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(72632) 4-42-54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ауылы, Рысқұлбеков к-сі, 215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 Жібек жолы к-сі, 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 Молдағұлов к-сі, 51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ауылы, 71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қ., Автобазовская к-сі, 1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Мир к-сі, 88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 Жамбыл к-сі, 81/2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Ақжайық тұйық к-сі, 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 69-25-80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Сайқын қ., Берғалиев к-сі, 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 02-18-47</w:t>
            </w:r>
            <w:r>
              <w:br/>
            </w:r>
            <w:r>
              <w:rPr>
                <w:rFonts w:ascii="Times New Roman"/>
                <w:b w:val="false"/>
                <w:i w:val="false"/>
                <w:color w:val="000000"/>
                <w:sz w:val="20"/>
              </w:rPr>
              <w:t>
8 (7114) 02-18-35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Бөрлі ауданы бойынша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 Железнодорожная к-сі, 121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 33-55-50</w:t>
            </w:r>
            <w:r>
              <w:br/>
            </w:r>
            <w:r>
              <w:rPr>
                <w:rFonts w:ascii="Times New Roman"/>
                <w:b w:val="false"/>
                <w:i w:val="false"/>
                <w:color w:val="000000"/>
                <w:sz w:val="20"/>
              </w:rPr>
              <w:t>
8 (7113) 33-67-78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к-сі, 63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 12-24-03</w:t>
            </w:r>
            <w:r>
              <w:br/>
            </w:r>
            <w:r>
              <w:rPr>
                <w:rFonts w:ascii="Times New Roman"/>
                <w:b w:val="false"/>
                <w:i w:val="false"/>
                <w:color w:val="000000"/>
                <w:sz w:val="20"/>
              </w:rPr>
              <w:t>
8 (7114) 12-24-04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ауданы бойынша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Иманов к-сі, 79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 52-24-25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Зеленов ауданы бойынша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ауылы, Гагарин к-сі, 69 «б»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 02-36-14</w:t>
            </w:r>
            <w:r>
              <w:br/>
            </w:r>
            <w:r>
              <w:rPr>
                <w:rFonts w:ascii="Times New Roman"/>
                <w:b w:val="false"/>
                <w:i w:val="false"/>
                <w:color w:val="000000"/>
                <w:sz w:val="20"/>
              </w:rPr>
              <w:t>
8 (7113) 02-36-16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Казталов ауданы бойынша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ауылы, Лұқманов к-сі, 22 «а»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 43-22-04</w:t>
            </w:r>
            <w:r>
              <w:br/>
            </w:r>
            <w:r>
              <w:rPr>
                <w:rFonts w:ascii="Times New Roman"/>
                <w:b w:val="false"/>
                <w:i w:val="false"/>
                <w:color w:val="000000"/>
                <w:sz w:val="20"/>
              </w:rPr>
              <w:t>
8 (7114) 43-22-05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Құрманғалиев к-сі, 23/1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 53-18-00</w:t>
            </w:r>
            <w:r>
              <w:br/>
            </w:r>
            <w:r>
              <w:rPr>
                <w:rFonts w:ascii="Times New Roman"/>
                <w:b w:val="false"/>
                <w:i w:val="false"/>
                <w:color w:val="000000"/>
                <w:sz w:val="20"/>
              </w:rPr>
              <w:t>
8 (7114) 53-14-63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Сырым ауданы бойынша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к-сі, 11/2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 43-14-46</w:t>
            </w:r>
            <w:r>
              <w:br/>
            </w:r>
            <w:r>
              <w:rPr>
                <w:rFonts w:ascii="Times New Roman"/>
                <w:b w:val="false"/>
                <w:i w:val="false"/>
                <w:color w:val="000000"/>
                <w:sz w:val="20"/>
              </w:rPr>
              <w:t>
8 (7113) 43-14-47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Тасқала ауданы бойынша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Вокзальная к-сі, 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 92-23-98</w:t>
            </w:r>
            <w:r>
              <w:br/>
            </w:r>
            <w:r>
              <w:rPr>
                <w:rFonts w:ascii="Times New Roman"/>
                <w:b w:val="false"/>
                <w:i w:val="false"/>
                <w:color w:val="000000"/>
                <w:sz w:val="20"/>
              </w:rPr>
              <w:t>
8 (7113) 92-19-79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Юбилейная к-сі, 24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 22-33-78</w:t>
            </w:r>
            <w:r>
              <w:br/>
            </w:r>
            <w:r>
              <w:rPr>
                <w:rFonts w:ascii="Times New Roman"/>
                <w:b w:val="false"/>
                <w:i w:val="false"/>
                <w:color w:val="000000"/>
                <w:sz w:val="20"/>
              </w:rPr>
              <w:t>
8 (7113) 22-33-79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Шыңғырлау ауданы бойынша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Тайманов к-сі, 95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 73-33-11</w:t>
            </w:r>
            <w:r>
              <w:br/>
            </w:r>
            <w:r>
              <w:rPr>
                <w:rFonts w:ascii="Times New Roman"/>
                <w:b w:val="false"/>
                <w:i w:val="false"/>
                <w:color w:val="000000"/>
                <w:sz w:val="20"/>
              </w:rPr>
              <w:t>
8 (7113) 73-44-20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Казталов ауданы бойынша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ауылы, С. Датұлы, 23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 82-10-44</w:t>
            </w:r>
            <w:r>
              <w:br/>
            </w:r>
            <w:r>
              <w:rPr>
                <w:rFonts w:ascii="Times New Roman"/>
                <w:b w:val="false"/>
                <w:i w:val="false"/>
                <w:color w:val="000000"/>
                <w:sz w:val="20"/>
              </w:rPr>
              <w:t>
8 (7113) 82-10-45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Дарьинский ауылдық округі бойынша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Дарьинское ауылы, Балдырған к-сі, 27/1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(7113) 12-40-80</w:t>
            </w:r>
            <w:r>
              <w:br/>
            </w:r>
            <w:r>
              <w:rPr>
                <w:rFonts w:ascii="Times New Roman"/>
                <w:b w:val="false"/>
                <w:i w:val="false"/>
                <w:color w:val="000000"/>
                <w:sz w:val="20"/>
              </w:rPr>
              <w:t>
8 (7113) 12-40-82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ауылдық округі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Тайпақ ауылы, Шемякин к-сі, 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 22-18-84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округі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ауылы, Ақжайық к-сі, 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(7114) 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Чкалов к-сі, 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қалалық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Ержанов к-сі, 47/3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Чкалов к-сі, 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Мұқанов к-сі, 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Архитектурная к-сі, 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21-шағын ауданы, 6/7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Серов к-сі, 73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қалалық № 1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 Блюхер к-сі, 23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 2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 Республика д-лы, 128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аудандық № 1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 Абай к-сі, 54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 Топар кенті, Қазыбек би к-сі, 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қалалық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 Жамбыл к-сі, 85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қалалық № 1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 А. Құнанбаев к-сі, 65 «б»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қалалық № 2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 Шахан кенті, 10/16 орам, 16-үй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Пристационная к-сі, 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Абай к-сі, 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 Сәтбаев д-лы, 111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 Бөкейхан к-сі, 20 «а»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аудандық № 1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к-сі, 23/1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 2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Ағадыр кенті, Тәуелсіз Қазақстан к-сі, 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2-83-44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 Б. Момышұлы к-сі, 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Атасу кенті, А. Оспанов к-сі, 40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 Ленин к-сі, 18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 Балқаш к-сі, 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аудандық № 1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Абылай хан к-сі, 37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 2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Бейбітшілік к-сі, 24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кенті, Бөкейхан к-сі, 10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к-сі, 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22-3-39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Сүлейменовтер к-сі, 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кенті, Амангелді к-сі, 29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 Әубәкіров к-сі, 21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Таран к-сі, 114-үй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Гашек к-сі, 14-үй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к-сі, 51-үй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кенті, Майлин к-сі, 27/7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к-сі, 62-үй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Әулиекөл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кенті, Ленин к-сі, 32-үй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кенті, Кеңес к-сі, 13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Жангелді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Торай ауылы, 8 наурыз к-сі, 37-үй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Жітіқара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Ленин к-сі, 108-үй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Ержанов к-сі, 66-үй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Қарабалык кенті, Космонавттар к-сі, 16-үй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Комсомольская к-сі, 24-үй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 4 шағын ауданы, 25-үй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Мендіқара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кенті, Королев к-сі, 4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кенті, Шақшақ Жәнібек к-сі, 5-үй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қалалық № 1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 Космонавтар д-лы, 12-үй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қалалық № 2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 Корчагин к-сі, 76-үй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Ленин к-сі, 104-үй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ауылы, Калинин к-сі, 93-үй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кенті, Абай к-сі, 79-үй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Федоровка кенті, Красноармейская к-сі, 56-үй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кенті, Калинин к-сі, 53-үй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Ғ. Мұратбаев к-сі, 2 «е»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Тасбөгет кенті, Амангелді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Жанқожа батыр к-сі, 82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Шұғыла шағын ауданы, 45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Ақмешіт шағын ауданы, 1 «б»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Байқоңыр қалалық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 Максимов к-сі, 17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 Қарасақал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 Жанқожа батыр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Абай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Амангелді к-сі, 55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Шиелі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Рысқұлов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Сығанақ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 15-шағын ауданы, 67 «б» ғимараты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 1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15-шағын ауданы, 67 «б» ғимараты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 2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 Өркен шағын ауданы, «Оқушылар шығармашылығы үйі» ғимараты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 3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Қоғамдық ұйымдар ғимараты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 4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к-сі, «Жастар орталығы» ғимараты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аудандық № 9 Боранқұл бөлімшесі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 7-ауыл, «Боранқұлмәдениет» ММ ғимараты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 5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Шетпе ауылы, Центральная к-сі, 15, Қазпочта ғимараты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 6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к-сі, 15-үй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 7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 Маяулыз к-сі, 6 «д»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 10 Ақшұқыр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ауылы, «Жайлау» ЖШС ғимараты, Үштерек к-сі, 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3-28-44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аудандық № 8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кенті, Жаңақұрылыс к-сі, № 10 ғимарат</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Павлов к-сі, 48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Кутузов к-сі, 204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қалалық № 1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Исиналиев к-сі, 24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 Толстой к-сі, 10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 Мәшһүр Жүсіп к-сі, 92/2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қ., Ленин к-сі, 10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к-сі, 72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Баянауыл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к-сі, 49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к-сі, 58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Шарбақты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 Чайко к-сі, 45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Қашыр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Тургенев к-сі, 85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Лебяжі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к-сі, 114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Ертіс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к-сі, 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2-91-12</w:t>
            </w:r>
            <w:r>
              <w:br/>
            </w:r>
            <w:r>
              <w:rPr>
                <w:rFonts w:ascii="Times New Roman"/>
                <w:b w:val="false"/>
                <w:i w:val="false"/>
                <w:color w:val="000000"/>
                <w:sz w:val="20"/>
              </w:rPr>
              <w:t>
8 (71832) 2-91-11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к-сі, 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к-сі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Әуезов к-сі, 157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Қазақстан Конституциясы к-сі, 72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Д. Сыздықов к-сі, 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Жеңіс к-сі, 67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Труд к-сі, 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к-сі, 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Горький айналма к-сі, 10 «г»</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кенті, Ленина к-сі, 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кенті, Институтская к-сі, 1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Жұмабаев ауданы бойынша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 Юбилейная к-сі, 62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қ., С. Мұқанов к-сі, 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 Қазақстан Конституциясы к-сі, 208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Уәлиханов к-сі, 17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кенті, Уәлиханов к-сі, 80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 бойынша бөлім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 қ., Желтоқсан к-сі, 31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Мәделі Қожа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1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 Мәделі Қожа к-сі, н/ж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2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Мәделі Қожа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3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Оспанов к-сі, 61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4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 Сайрам к-сі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5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Республика к-сі, 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 Ергөбек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 Абылай хан к-сі, 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 Жайшыбеков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 Тілеулі мыңбасы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 Төле би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 Т. Рысқұлов к-сі, 189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77-079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Созақ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 Жылқышиев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 Шардара тұйық к-сі, н/ж</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Жандосов к-сі, 51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Әуезов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Жандосов к-сі, 51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Бөгенбай батыр к-сі, 221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Алатау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 Шаңырақ-2 шағын ауданы, Жанқожа батыр к-сі, 24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Алмагүл шағын ауданы, 9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Жетісу аудандық бөлімі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 Төле би к-сі, 155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Марков к-сі, 44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Түріксіб аудандық бөлімі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Рихард Зорге к-сі, 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д-лы, 12/2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Мирзоян к-сі, 25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61-84-11</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д-лы, 12/2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Абай к-сі, 53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кенті, Ақтасты к-сі, 20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Республика д-лы, 43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Бөгенбай д-лы, 6 «а» үй</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Есенберлин к-сі, 16/2 («Темірбанк» АҚ ғимаратында)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Кемеңгерұлы к-сі, 6/1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Сарыарқа д-лы, 12 («БТА-банкі» АҚ ғимаратында)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Жеңіс д-лы, 34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Сауран к-сі, 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Қабанбай батыр к-сі, 5/1 үй, № 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50-91-95</w:t>
            </w:r>
          </w:p>
        </w:tc>
      </w:tr>
    </w:tbl>
    <w:bookmarkStart w:name="z437" w:id="52"/>
    <w:p>
      <w:pPr>
        <w:spacing w:after="0"/>
        <w:ind w:left="0"/>
        <w:jc w:val="both"/>
      </w:pPr>
      <w:r>
        <w:rPr>
          <w:rFonts w:ascii="Times New Roman"/>
          <w:b w:val="false"/>
          <w:i w:val="false"/>
          <w:color w:val="000000"/>
          <w:sz w:val="28"/>
        </w:rPr>
        <w:t xml:space="preserve">
«Білім туралы құжаттарды    </w:t>
      </w:r>
      <w:r>
        <w:br/>
      </w:r>
      <w:r>
        <w:rPr>
          <w:rFonts w:ascii="Times New Roman"/>
          <w:b w:val="false"/>
          <w:i w:val="false"/>
          <w:color w:val="000000"/>
          <w:sz w:val="28"/>
        </w:rPr>
        <w:t xml:space="preserve">
тану және нострификациялау»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2-қосымша          </w:t>
      </w:r>
    </w:p>
    <w:bookmarkEnd w:id="5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Білім және ғылым министрлігі    </w:t>
      </w:r>
      <w:r>
        <w:br/>
      </w:r>
      <w:r>
        <w:rPr>
          <w:rFonts w:ascii="Times New Roman"/>
          <w:b w:val="false"/>
          <w:i w:val="false"/>
          <w:color w:val="000000"/>
          <w:sz w:val="28"/>
        </w:rPr>
        <w:t xml:space="preserve">
Білім және ғылым саласындағы    </w:t>
      </w:r>
      <w:r>
        <w:br/>
      </w:r>
      <w:r>
        <w:rPr>
          <w:rFonts w:ascii="Times New Roman"/>
          <w:b w:val="false"/>
          <w:i w:val="false"/>
          <w:color w:val="000000"/>
          <w:sz w:val="28"/>
        </w:rPr>
        <w:t xml:space="preserve">
бақылау комитетінің төрағасына  </w:t>
      </w:r>
    </w:p>
    <w:p>
      <w:pPr>
        <w:spacing w:after="0"/>
        <w:ind w:left="0"/>
        <w:jc w:val="both"/>
      </w:pPr>
      <w:r>
        <w:rPr>
          <w:rFonts w:ascii="Times New Roman"/>
          <w:b w:val="false"/>
          <w:i w:val="false"/>
          <w:color w:val="000000"/>
          <w:sz w:val="28"/>
        </w:rPr>
        <w:t>кімнен: ________________________</w:t>
      </w:r>
      <w:r>
        <w:br/>
      </w:r>
      <w:r>
        <w:rPr>
          <w:rFonts w:ascii="Times New Roman"/>
          <w:b w:val="false"/>
          <w:i w:val="false"/>
          <w:color w:val="000000"/>
          <w:sz w:val="28"/>
        </w:rPr>
        <w:t xml:space="preserve">
Т.А.Ә.         </w:t>
      </w:r>
      <w:r>
        <w:br/>
      </w:r>
      <w:r>
        <w:rPr>
          <w:rFonts w:ascii="Times New Roman"/>
          <w:b w:val="false"/>
          <w:i w:val="false"/>
          <w:color w:val="000000"/>
          <w:sz w:val="28"/>
        </w:rPr>
        <w:t xml:space="preserve">
мекенжайы:                      </w:t>
      </w:r>
      <w:r>
        <w:br/>
      </w:r>
      <w:r>
        <w:rPr>
          <w:rFonts w:ascii="Times New Roman"/>
          <w:b w:val="false"/>
          <w:i w:val="false"/>
          <w:color w:val="000000"/>
          <w:sz w:val="28"/>
        </w:rPr>
        <w:t>
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байланыс телефоны               </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Астана қ. байланыс телефоны     </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мекеменің телефоны/факсы        </w:t>
      </w:r>
      <w:r>
        <w:br/>
      </w:r>
      <w:r>
        <w:rPr>
          <w:rFonts w:ascii="Times New Roman"/>
          <w:b w:val="false"/>
          <w:i w:val="false"/>
          <w:color w:val="000000"/>
          <w:sz w:val="28"/>
        </w:rPr>
        <w:t>
Жұмыс немесе оқу орны __________</w:t>
      </w:r>
      <w:r>
        <w:br/>
      </w:r>
      <w:r>
        <w:rPr>
          <w:rFonts w:ascii="Times New Roman"/>
          <w:b w:val="false"/>
          <w:i w:val="false"/>
          <w:color w:val="000000"/>
          <w:sz w:val="28"/>
        </w:rPr>
        <w:t>
________________________________</w:t>
      </w:r>
      <w:r>
        <w:br/>
      </w:r>
      <w:r>
        <w:rPr>
          <w:rFonts w:ascii="Times New Roman"/>
          <w:b w:val="false"/>
          <w:i w:val="false"/>
          <w:color w:val="000000"/>
          <w:sz w:val="28"/>
        </w:rPr>
        <w:t>
________________________________</w:t>
      </w:r>
    </w:p>
    <w:bookmarkStart w:name="z438" w:id="53"/>
    <w:p>
      <w:pPr>
        <w:spacing w:after="0"/>
        <w:ind w:left="0"/>
        <w:jc w:val="left"/>
      </w:pPr>
      <w:r>
        <w:rPr>
          <w:rFonts w:ascii="Times New Roman"/>
          <w:b/>
          <w:i w:val="false"/>
          <w:color w:val="000000"/>
        </w:rPr>
        <w:t xml:space="preserve"> 
Өтініш</w:t>
      </w:r>
    </w:p>
    <w:bookmarkEnd w:id="53"/>
    <w:p>
      <w:pPr>
        <w:spacing w:after="0"/>
        <w:ind w:left="0"/>
        <w:jc w:val="both"/>
      </w:pPr>
      <w:r>
        <w:rPr>
          <w:rFonts w:ascii="Times New Roman"/>
          <w:b w:val="false"/>
          <w:i w:val="false"/>
          <w:color w:val="000000"/>
          <w:sz w:val="28"/>
        </w:rPr>
        <w:t>      Сізден ______________________________________ мамандығы бойынша</w:t>
      </w:r>
      <w:r>
        <w:br/>
      </w:r>
      <w:r>
        <w:rPr>
          <w:rFonts w:ascii="Times New Roman"/>
          <w:b w:val="false"/>
          <w:i w:val="false"/>
          <w:color w:val="000000"/>
          <w:sz w:val="28"/>
        </w:rPr>
        <w:t>
                         көрсету</w:t>
      </w:r>
      <w:r>
        <w:br/>
      </w:r>
      <w:r>
        <w:rPr>
          <w:rFonts w:ascii="Times New Roman"/>
          <w:b w:val="false"/>
          <w:i w:val="false"/>
          <w:color w:val="000000"/>
          <w:sz w:val="28"/>
        </w:rPr>
        <w:t>
берген</w:t>
      </w:r>
      <w:r>
        <w:br/>
      </w:r>
      <w:r>
        <w:rPr>
          <w:rFonts w:ascii="Times New Roman"/>
          <w:b w:val="false"/>
          <w:i w:val="false"/>
          <w:color w:val="000000"/>
          <w:sz w:val="28"/>
        </w:rPr>
        <w:t>
      көрсету: құжатты берген білім беру ұйымы</w:t>
      </w:r>
      <w:r>
        <w:br/>
      </w:r>
      <w:r>
        <w:rPr>
          <w:rFonts w:ascii="Times New Roman"/>
          <w:b w:val="false"/>
          <w:i w:val="false"/>
          <w:color w:val="000000"/>
          <w:sz w:val="28"/>
        </w:rPr>
        <w:t>
_____________________________________________________________ құжатты</w:t>
      </w:r>
      <w:r>
        <w:br/>
      </w:r>
      <w:r>
        <w:rPr>
          <w:rFonts w:ascii="Times New Roman"/>
          <w:b w:val="false"/>
          <w:i w:val="false"/>
          <w:color w:val="000000"/>
          <w:sz w:val="28"/>
        </w:rPr>
        <w:t>
      көрсету: аттестат, диплом, куәлік</w:t>
      </w:r>
      <w:r>
        <w:br/>
      </w:r>
      <w:r>
        <w:rPr>
          <w:rFonts w:ascii="Times New Roman"/>
          <w:b w:val="false"/>
          <w:i w:val="false"/>
          <w:color w:val="000000"/>
          <w:sz w:val="28"/>
        </w:rPr>
        <w:t>
____________________________________________________________ сұраймын</w:t>
      </w:r>
      <w:r>
        <w:br/>
      </w:r>
      <w:r>
        <w:rPr>
          <w:rFonts w:ascii="Times New Roman"/>
          <w:b w:val="false"/>
          <w:i w:val="false"/>
          <w:color w:val="000000"/>
          <w:sz w:val="28"/>
        </w:rPr>
        <w:t>
      көрсету: тануды, нострификациялауды</w:t>
      </w:r>
    </w:p>
    <w:p>
      <w:pPr>
        <w:spacing w:after="0"/>
        <w:ind w:left="0"/>
        <w:jc w:val="both"/>
      </w:pPr>
      <w:r>
        <w:rPr>
          <w:rFonts w:ascii="Times New Roman"/>
          <w:b w:val="false"/>
          <w:i w:val="false"/>
          <w:color w:val="000000"/>
          <w:sz w:val="28"/>
        </w:rPr>
        <w:t>      Оқыған елі ____________________________________________ көрсету</w:t>
      </w:r>
    </w:p>
    <w:p>
      <w:pPr>
        <w:spacing w:after="0"/>
        <w:ind w:left="0"/>
        <w:jc w:val="both"/>
      </w:pPr>
      <w:r>
        <w:rPr>
          <w:rFonts w:ascii="Times New Roman"/>
          <w:b w:val="false"/>
          <w:i w:val="false"/>
          <w:color w:val="000000"/>
          <w:sz w:val="28"/>
        </w:rPr>
        <w:t>                               «  » _________________________ 20   ж.</w:t>
      </w:r>
      <w:r>
        <w:br/>
      </w:r>
      <w:r>
        <w:rPr>
          <w:rFonts w:ascii="Times New Roman"/>
          <w:b w:val="false"/>
          <w:i w:val="false"/>
          <w:color w:val="000000"/>
          <w:sz w:val="28"/>
        </w:rPr>
        <w:t>
                               ____________________________ жеке қолы</w:t>
      </w:r>
      <w:r>
        <w:br/>
      </w:r>
      <w:r>
        <w:rPr>
          <w:rFonts w:ascii="Times New Roman"/>
          <w:b w:val="false"/>
          <w:i w:val="false"/>
          <w:color w:val="000000"/>
          <w:sz w:val="28"/>
        </w:rPr>
        <w:t>
                               _________________ сенімді өкілдің қолы</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негізі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күні                 </w:t>
      </w:r>
    </w:p>
    <w:p>
      <w:pPr>
        <w:spacing w:after="0"/>
        <w:ind w:left="0"/>
        <w:jc w:val="both"/>
      </w:pPr>
      <w:r>
        <w:rPr>
          <w:rFonts w:ascii="Times New Roman"/>
          <w:b w:val="false"/>
          <w:i w:val="false"/>
          <w:color w:val="000000"/>
          <w:sz w:val="28"/>
        </w:rPr>
        <w:t>      Ескерту: Өтініш иесі ұсынылған деректердің дұрыстығына жауапты болады.</w:t>
      </w:r>
    </w:p>
    <w:bookmarkStart w:name="z439" w:id="54"/>
    <w:p>
      <w:pPr>
        <w:spacing w:after="0"/>
        <w:ind w:left="0"/>
        <w:jc w:val="both"/>
      </w:pPr>
      <w:r>
        <w:rPr>
          <w:rFonts w:ascii="Times New Roman"/>
          <w:b w:val="false"/>
          <w:i w:val="false"/>
          <w:color w:val="000000"/>
          <w:sz w:val="28"/>
        </w:rPr>
        <w:t xml:space="preserve">
«Білім туралы құжаттарды    </w:t>
      </w:r>
      <w:r>
        <w:br/>
      </w:r>
      <w:r>
        <w:rPr>
          <w:rFonts w:ascii="Times New Roman"/>
          <w:b w:val="false"/>
          <w:i w:val="false"/>
          <w:color w:val="000000"/>
          <w:sz w:val="28"/>
        </w:rPr>
        <w:t xml:space="preserve">
тану және нострификациялау»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3-қосымша          </w:t>
      </w:r>
    </w:p>
    <w:bookmarkEnd w:id="54"/>
    <w:bookmarkStart w:name="z440" w:id="55"/>
    <w:p>
      <w:pPr>
        <w:spacing w:after="0"/>
        <w:ind w:left="0"/>
        <w:jc w:val="left"/>
      </w:pPr>
      <w:r>
        <w:rPr>
          <w:rFonts w:ascii="Times New Roman"/>
          <w:b/>
          <w:i w:val="false"/>
          <w:color w:val="000000"/>
        </w:rPr>
        <w:t xml:space="preserve"> 
Көрсетілетін мемлекеттiк қызметтiң түрiн анықтау:</w:t>
      </w:r>
      <w:r>
        <w:br/>
      </w:r>
      <w:r>
        <w:rPr>
          <w:rFonts w:ascii="Times New Roman"/>
          <w:b/>
          <w:i w:val="false"/>
          <w:color w:val="000000"/>
        </w:rPr>
        <w:t>
тану/нострификация</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3787"/>
        <w:gridCol w:w="4661"/>
        <w:gridCol w:w="4433"/>
      </w:tblGrid>
      <w:tr>
        <w:trPr>
          <w:trHeight w:val="225"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3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Оқыған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 және оқыған кезеңі</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Нострификация</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Тану</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w:t>
            </w:r>
          </w:p>
        </w:tc>
      </w:tr>
      <w:tr>
        <w:trPr>
          <w:trHeight w:val="22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Әзербайжан</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жылғы 15 қыркүйекке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жылдың 15 қыркүйегінен бастап</w:t>
            </w:r>
          </w:p>
        </w:tc>
      </w:tr>
      <w:tr>
        <w:trPr>
          <w:trHeight w:val="66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Армения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жылғы 15 қыркүйекке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жылдың 15 қыркүйегінен бастап</w:t>
            </w:r>
          </w:p>
        </w:tc>
      </w:tr>
      <w:tr>
        <w:trPr>
          <w:trHeight w:val="6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жылғы 15 қыркүйекке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жылдың 15 қыркүйегінен бастап</w:t>
            </w:r>
          </w:p>
        </w:tc>
      </w:tr>
      <w:tr>
        <w:trPr>
          <w:trHeight w:val="6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жылғы 15 қыркүйекке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жылдың 15 қыркүйегінен бастап</w:t>
            </w:r>
          </w:p>
        </w:tc>
      </w:tr>
      <w:tr>
        <w:trPr>
          <w:trHeight w:val="49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Қырғызстан</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жылғы 15 қыркүйекке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жылдың 15 қыркүйегінен бастап</w:t>
            </w:r>
          </w:p>
        </w:tc>
      </w:tr>
      <w:tr>
        <w:trPr>
          <w:trHeight w:val="6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Молдова</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жылғы 15 қыркүйекке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жылдың 15 қыркүйегінен бастап</w:t>
            </w:r>
          </w:p>
        </w:tc>
      </w:tr>
      <w:tr>
        <w:trPr>
          <w:trHeight w:val="72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жылғы 15 қыркүйекке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жылдың 15 қыркүйегінен бастап</w:t>
            </w:r>
          </w:p>
        </w:tc>
      </w:tr>
      <w:tr>
        <w:trPr>
          <w:trHeight w:val="61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Тәжікстан</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жылғы 15 қыркүйекке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жылдың 15 қыркүйегінен бастап</w:t>
            </w:r>
          </w:p>
        </w:tc>
      </w:tr>
      <w:tr>
        <w:trPr>
          <w:trHeight w:val="6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Түрікменстан</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жылғы 5 шілдеге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жылдың 5 шілдесінен бастап</w:t>
            </w:r>
          </w:p>
        </w:tc>
      </w:tr>
      <w:tr>
        <w:trPr>
          <w:trHeight w:val="6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жылғы 26 қыркүйекке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жылдың 26 қыркүйегінен бастап</w:t>
            </w:r>
          </w:p>
        </w:tc>
      </w:tr>
      <w:tr>
        <w:trPr>
          <w:trHeight w:val="6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жылғы 20 желтоқсанға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жылдың 20 желтоқсаннан бастап</w:t>
            </w:r>
          </w:p>
        </w:tc>
      </w:tr>
      <w:tr>
        <w:trPr>
          <w:trHeight w:val="69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мемлекеттер</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оқыған кезеңіне қарамастан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тану рәсіміне жатпайды</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w:t>
            </w:r>
          </w:p>
        </w:tc>
      </w:tr>
      <w:tr>
        <w:trPr>
          <w:trHeight w:val="106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ТМД елдері, оның ішінде </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 жылғы 1 қаңтардан бастап</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 жылғы 15 мамырдан бастап 31 желтоқсанға дейін</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Әзербайжан Республикасы</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 жылғы 1 қаңтардан бастап</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 жылғы 15 мамырдан бастап 31 желтоқсанға дейін</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Армения Республикасы</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 жылғы 1 қаңтардан бастап</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 жылғы 15 мамырдан бастап 31 желтоқсанға дейін</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 жылғы 1 қаңтардан бастап</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 жылғы 15 мамырдан бастап 31 желтоқсанға дейін</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 жылғы 1 қаңтардан бастап</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 жылғы 15 мамырдан бастап 31 желтоқсанға дейін</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Республикасы</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 жылғы 1 қаңтардан бастап</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 жылғы 15 мамырдан бастап 31 желтоқсанға дейін</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Молдова Республикасы</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 жылғы 1 қаңтардан бастап</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 жылғы 15 мамырдан бастап 31 желтоқсанға дейін</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 жылғы 1 қаңтардан бастап</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 жылғы 15 мамырдан бастап 31 желтоқсанға дейін</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Тәжікстан Республикасы</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 жылғы 1 қаңтардан бастап</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 жылғы 15 мамырдан бастап 31 желтоқсанға дейін</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Түрікменстан</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 жылғы 1 қаңтардан бастап</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 жылғы 15 мамырдан бастап 31 желтоқсанға дейін</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Өзбекстан Республикасы</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 жылғы 1 қаңтардан бастап</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 жылғы 15 мамырдан бастап 31 желтоқсанға дейін</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 жылғы 1 қаңтардан бастап</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 жылғы 15 мамырдан бастап 31 желтоқсанға дейін</w:t>
            </w:r>
          </w:p>
        </w:tc>
      </w:tr>
      <w:tr>
        <w:trPr>
          <w:trHeight w:val="58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мемлекеттер</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оқыған кезеңіне қарамастан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Тану рәсіміне жатпайды</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білім</w:t>
            </w:r>
            <w:r>
              <w:br/>
            </w:r>
            <w:r>
              <w:rPr>
                <w:rFonts w:ascii="Times New Roman"/>
                <w:b w:val="false"/>
                <w:i w:val="false"/>
                <w:color w:val="000000"/>
                <w:sz w:val="20"/>
              </w:rPr>
              <w:t>
(магистратура)</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 жылдың 1 қаңтарына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 жылдың 1 қаңтарынан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1 сәуіріне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1 сәуірінен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Әзербайжан</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1 ақпанына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1 ақпанынан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Албания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 жылдың 1 мамырына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 жылдың 1 мамырынан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Андорра</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жылдың 1 маусымына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жылдың 1 маусымына бастап </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Армения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жылдың 1 наурызына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жылдың 1 наурызынан бастап</w:t>
            </w:r>
          </w:p>
        </w:tc>
      </w:tr>
      <w:tr>
        <w:trPr>
          <w:trHeight w:val="54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 жылдың 1 сәуіріне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 жылдың 1 сәуірінен бастап</w:t>
            </w:r>
          </w:p>
        </w:tc>
      </w:tr>
      <w:tr>
        <w:trPr>
          <w:trHeight w:val="54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жылдың 1 қыркүйегіне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жылдың қыркүйегінен бастап</w:t>
            </w:r>
          </w:p>
        </w:tc>
      </w:tr>
      <w:tr>
        <w:trPr>
          <w:trHeight w:val="57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жылдың 1 шілдесіне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жылдың 1 шілдесінен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Босния және Герцеговина</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жылдың 1 наурызына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жылдың 1 наурызынан бастап</w:t>
            </w:r>
          </w:p>
        </w:tc>
      </w:tr>
      <w:tr>
        <w:trPr>
          <w:trHeight w:val="85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Ватикан</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жылдың 1 сәуіріне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жылдың 1 сәуірінен бастап</w:t>
            </w:r>
          </w:p>
        </w:tc>
      </w:tr>
      <w:tr>
        <w:trPr>
          <w:trHeight w:val="6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Ұлыбритания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 жылдың 1 шілдесіне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 жылдың 1 шілдесінен бастап</w:t>
            </w:r>
          </w:p>
        </w:tc>
      </w:tr>
      <w:tr>
        <w:trPr>
          <w:trHeight w:val="66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жылдың 4 сәуіріне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жылдың 4 сәуірінен бастап</w:t>
            </w:r>
          </w:p>
        </w:tc>
      </w:tr>
      <w:tr>
        <w:trPr>
          <w:trHeight w:val="78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жылдың 23 тамызына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жылдың 23 тамызынан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13 қазанына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13 қазанынан бастап</w:t>
            </w:r>
          </w:p>
        </w:tc>
      </w:tr>
      <w:tr>
        <w:trPr>
          <w:trHeight w:val="72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 жылдың 11 сәуіріне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 жылдың 11 сәуірінен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Израиль</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жылдың 1 қыркүйегіне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жылдың 1 қыркүйегінен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жылдың 1 мамырына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жылдың 1 мамырынан бастап </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Исландия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жылдың 1 мамырына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жылдың 1 мамырынан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жылдың 1 желтоқсанына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жылдың 1 желтоқсанынан бастап</w:t>
            </w:r>
          </w:p>
        </w:tc>
      </w:tr>
      <w:tr>
        <w:trPr>
          <w:trHeight w:val="36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Кипр</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 жылдың 1 қаңтарына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 жылдың 1 қаңтарынан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Республикасы</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жылдың 1 мамырына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жылдың 1 мамырынан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Латвия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1 қыркүйегіне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1 қыркүйегінен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1 ақпанына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1 ақпанынан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Лихтенштейн</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жылдың 1 сәуіріне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жылдың 1 сәуірінен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Люксембург</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жылдың 1 желтоқсанына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жылдың 1 желтоқсанына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Мальта</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жылдың 1 қаңтарына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жылдың 1 қаңтарынан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Молдова</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11 қарашасына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11 қарашасынан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Нидерланды</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жылдың 1 мамырына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жылдың 1 мамырынан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Зеландия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жылдың 1 ақпанына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жылдың 1 ақпанынан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1 маусымына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1 маусымынан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Польша</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жылдың 1 мамырына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жылдың 1 мамырынан бастап </w:t>
            </w:r>
          </w:p>
        </w:tc>
      </w:tr>
      <w:tr>
        <w:trPr>
          <w:trHeight w:val="45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Португалия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жылдың 1 желтоқсанына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жылдың 1 желтоқсанынан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Македония Республикасы</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 жылдың 1 қаңтарына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 жылдың 1 қаңтарынан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жылдың 1 шілдесіне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жылдың 1 шілдесінен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1 наурызына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 жылдың 1 наурызынан бастап </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Сербия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жылдың 1 мамырына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жылдың 1 мамырынан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1 қыркүйегіне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1 қыркүйегінен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Словения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1 қыркүйегіне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1 қыркүйегінен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жылдың 1 наурызына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жылдың 1 наурызынан бастап </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жылдың 1 маусымына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жылдың 1 маусымынан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Финляндия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жылдың 21 қаңтарына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жылдың 21 қаңтарынан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4 қазанына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4 қазанынан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 жылдың 1 желтоқсанына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жылдың 1 желтоқсанынан бастап </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Черногория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жылдың 6 маусымына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жылдың 6 маусымынан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 Республикасы</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 жылдың 11 сәуіріне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 жылдың 11 сәуірінен бастап</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1 ақпанына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 жылдың 1 ақпанынан бастап </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Швеция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жылдың 1 қарашасына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жылдың 1 қарашасынан бастап </w:t>
            </w:r>
          </w:p>
        </w:tc>
      </w:tr>
      <w:tr>
        <w:trPr>
          <w:trHeight w:val="30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Эстония</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 жылдың 1 сәуіріне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 жылдың 1 сәуірінен бастап</w:t>
            </w:r>
          </w:p>
        </w:tc>
      </w:tr>
      <w:tr>
        <w:trPr>
          <w:trHeight w:val="585"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жылдың 20 желтоқсанына дейін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Оқуды жалғастырған жағдайда 2006 жылдың 20 желтоқсанынан бастап</w:t>
            </w:r>
          </w:p>
        </w:tc>
      </w:tr>
      <w:tr>
        <w:trPr>
          <w:trHeight w:val="45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мемлекеттер</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Оқыған кезеңінен тәуелсіз</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Тану рәсіміне жатпайды</w:t>
            </w:r>
          </w:p>
        </w:tc>
      </w:tr>
    </w:tbl>
    <w:p>
      <w:pPr>
        <w:spacing w:after="0"/>
        <w:ind w:left="0"/>
        <w:jc w:val="both"/>
      </w:pPr>
      <w:r>
        <w:rPr>
          <w:rFonts w:ascii="Times New Roman"/>
          <w:b w:val="false"/>
          <w:i w:val="false"/>
          <w:color w:val="000000"/>
          <w:sz w:val="28"/>
        </w:rPr>
        <w:t>      Ескертпе: Танылмаған немесе ішінара танылған мемлекеттер берген білім туралы құжаттар тану/нострификациялау рәсіміне жатпайды.</w:t>
      </w:r>
    </w:p>
    <w:bookmarkStart w:name="z441" w:id="56"/>
    <w:p>
      <w:pPr>
        <w:spacing w:after="0"/>
        <w:ind w:left="0"/>
        <w:jc w:val="both"/>
      </w:pPr>
      <w:r>
        <w:rPr>
          <w:rFonts w:ascii="Times New Roman"/>
          <w:b w:val="false"/>
          <w:i w:val="false"/>
          <w:color w:val="000000"/>
          <w:sz w:val="28"/>
        </w:rPr>
        <w:t xml:space="preserve">
«Білім туралы құжаттарды    </w:t>
      </w:r>
      <w:r>
        <w:br/>
      </w:r>
      <w:r>
        <w:rPr>
          <w:rFonts w:ascii="Times New Roman"/>
          <w:b w:val="false"/>
          <w:i w:val="false"/>
          <w:color w:val="000000"/>
          <w:sz w:val="28"/>
        </w:rPr>
        <w:t xml:space="preserve">
тану және нострификациялау»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4-қосымша          </w:t>
      </w:r>
    </w:p>
    <w:bookmarkEnd w:id="56"/>
    <w:bookmarkStart w:name="z442" w:id="57"/>
    <w:p>
      <w:pPr>
        <w:spacing w:after="0"/>
        <w:ind w:left="0"/>
        <w:jc w:val="left"/>
      </w:pPr>
      <w:r>
        <w:rPr>
          <w:rFonts w:ascii="Times New Roman"/>
          <w:b/>
          <w:i w:val="false"/>
          <w:color w:val="000000"/>
        </w:rPr>
        <w:t xml:space="preserve"> 
Кесте. Сапа және тиімділік көрсеткіштерінің мәні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0"/>
        <w:gridCol w:w="2837"/>
        <w:gridCol w:w="2837"/>
        <w:gridCol w:w="2816"/>
      </w:tblGrid>
      <w:tr>
        <w:trPr>
          <w:trHeight w:val="255" w:hRule="atLeast"/>
        </w:trPr>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 бойынша ағымдағы мәні</w:t>
            </w:r>
          </w:p>
        </w:tc>
      </w:tr>
      <w:tr>
        <w:trPr>
          <w:trHeight w:val="255" w:hRule="atLeast"/>
        </w:trPr>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255" w:hRule="atLeast"/>
        </w:trPr>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жағдайларының %-ы (үлесі)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Қызметтің көрсетілуін кезекте 40 минуттан аспайтын уақыт күткен тұтынушылардың %-ы (үлесі)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255" w:hRule="atLeast"/>
        </w:trPr>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тұтынушылардың %-ы (үлесі)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дұрыс ресімдеген жағдайдың (жүргізілген төлемдер, есеп айырысулар және т.б.) %-ы (үлесі)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255" w:hRule="atLeast"/>
        </w:trPr>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көрсетудің сапасына және қызмет көрсетудің тәртібі туралы ақпаратқа қанағаттанған тұтынушылардың %-ы (үлесі)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бірден тапсырған жағдайлардың %-ы (үлесі)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ақпарат таба алатын қызметтердің %-ы (үлесі)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255" w:hRule="atLeast"/>
        </w:trPr>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 негізделген шағымдардың қызмет көрсетілген тұтынушылардың жалпы санына %-ы (үлесі)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 шағымдардың %-ы (үлесі)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%-ы (үлесі)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қанағаттанған тұтынушылардың %-ы (үлесі)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255" w:hRule="atLeast"/>
        </w:trPr>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сыпайылығына қанағаттанған тұтынушылардың %-ы (үлесі)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Көрсеткіштер Қазақстан Республикасы Мемлекеттік қызмет істері агенттігі төрағасының бұйрығымен бекітілген мемлекеттік қызметтер көрсету стандарттарының көрсеткіштерін анықтау жөніндегі модельдік әдістемелік ұсынымдарға сәйкес есептеледі (сайт: www.kyzmet.kz)</w:t>
      </w:r>
    </w:p>
    <w:bookmarkStart w:name="z443" w:id="58"/>
    <w:p>
      <w:pPr>
        <w:spacing w:after="0"/>
        <w:ind w:left="0"/>
        <w:jc w:val="both"/>
      </w:pPr>
      <w:r>
        <w:rPr>
          <w:rFonts w:ascii="Times New Roman"/>
          <w:b w:val="false"/>
          <w:i w:val="false"/>
          <w:color w:val="000000"/>
          <w:sz w:val="28"/>
        </w:rPr>
        <w:t xml:space="preserve">
«Білім туралы құжаттарды    </w:t>
      </w:r>
      <w:r>
        <w:br/>
      </w:r>
      <w:r>
        <w:rPr>
          <w:rFonts w:ascii="Times New Roman"/>
          <w:b w:val="false"/>
          <w:i w:val="false"/>
          <w:color w:val="000000"/>
          <w:sz w:val="28"/>
        </w:rPr>
        <w:t xml:space="preserve">
тану және нострификациялау»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5-қосымша          </w:t>
      </w:r>
    </w:p>
    <w:bookmarkEnd w:id="58"/>
    <w:bookmarkStart w:name="z444" w:id="59"/>
    <w:p>
      <w:pPr>
        <w:spacing w:after="0"/>
        <w:ind w:left="0"/>
        <w:jc w:val="left"/>
      </w:pPr>
      <w:r>
        <w:rPr>
          <w:rFonts w:ascii="Times New Roman"/>
          <w:b/>
          <w:i w:val="false"/>
          <w:color w:val="000000"/>
        </w:rPr>
        <w:t xml:space="preserve"> 
Білім туралы құжаттарды тану және нострификациялау жөніндегі</w:t>
      </w:r>
      <w:r>
        <w:br/>
      </w:r>
      <w:r>
        <w:rPr>
          <w:rFonts w:ascii="Times New Roman"/>
          <w:b/>
          <w:i w:val="false"/>
          <w:color w:val="000000"/>
        </w:rPr>
        <w:t>
басшының және жауапты орындаушылардың байланыс деректері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5475"/>
        <w:gridCol w:w="4311"/>
        <w:gridCol w:w="3484"/>
      </w:tblGrid>
      <w:tr>
        <w:trPr>
          <w:trHeight w:val="13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13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Білім және ғылым саласындағы бақылау комитетінің төрағасы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өзенінің сол жақ жағалауы, «Министрліктер үйі», Орынбор көшесі, 8-үй, 11-кіреберіс, 919-кабинет.</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74-15-36</w:t>
            </w:r>
          </w:p>
        </w:tc>
      </w:tr>
      <w:tr>
        <w:trPr>
          <w:trHeight w:val="15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Білім және ғылым саласындағы бақылау комитетінің талдамалық жұмыс және мониторинг басқармасының бастығы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өзенінің сол жақ жағалауы, «Министрліктер үйі», Орынбор көшесі, 8-үй, 11-кіреберіс, 839-кабинет.</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74-24-29</w:t>
            </w:r>
          </w:p>
        </w:tc>
      </w:tr>
      <w:tr>
        <w:trPr>
          <w:trHeight w:val="15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Білім және ғылым саласындағы бақылау комитетінің талдамалық жұмыс және мониторинг басқармасының сарапшысы</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өзенінің сол жақ жағалауы, «Министрліктер үйі», Орынбор көшесі, 8-үй, 11-кіреберіс, 839-кабинет.</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74-24-30</w:t>
            </w:r>
          </w:p>
        </w:tc>
      </w:tr>
      <w:tr>
        <w:trPr>
          <w:trHeight w:val="15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Болон процесі және академиялық ұтқырлық орталығының директоры</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16/1, 4-қабат, сол қанат</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73-17-40</w:t>
            </w:r>
          </w:p>
        </w:tc>
      </w:tr>
      <w:tr>
        <w:trPr>
          <w:trHeight w:val="13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Болон процесі және академиялық ұтқырлық орталығының басқарма бастығы</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16/1, 4-қабат, сол қанат</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73-17-44</w:t>
            </w:r>
          </w:p>
        </w:tc>
      </w:tr>
    </w:tbl>
    <w:bookmarkStart w:name="z566" w:id="6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1119 қаулысымен    </w:t>
      </w:r>
      <w:r>
        <w:br/>
      </w:r>
      <w:r>
        <w:rPr>
          <w:rFonts w:ascii="Times New Roman"/>
          <w:b w:val="false"/>
          <w:i w:val="false"/>
          <w:color w:val="000000"/>
          <w:sz w:val="28"/>
        </w:rPr>
        <w:t xml:space="preserve">
бекітілген      </w:t>
      </w:r>
    </w:p>
    <w:bookmarkEnd w:id="60"/>
    <w:bookmarkStart w:name="z567" w:id="61"/>
    <w:p>
      <w:pPr>
        <w:spacing w:after="0"/>
        <w:ind w:left="0"/>
        <w:jc w:val="left"/>
      </w:pPr>
      <w:r>
        <w:rPr>
          <w:rFonts w:ascii="Times New Roman"/>
          <w:b/>
          <w:i w:val="false"/>
          <w:color w:val="000000"/>
        </w:rPr>
        <w:t xml:space="preserve"> 
«Жоғары, жоғары оқу орнынан кейінгі білім беруге лицензия беру,</w:t>
      </w:r>
      <w:r>
        <w:br/>
      </w:r>
      <w:r>
        <w:rPr>
          <w:rFonts w:ascii="Times New Roman"/>
          <w:b/>
          <w:i w:val="false"/>
          <w:color w:val="000000"/>
        </w:rPr>
        <w:t>
қайта ресімдеу, лицензияның телнұсқаларын беру» мемлекеттік</w:t>
      </w:r>
      <w:r>
        <w:br/>
      </w:r>
      <w:r>
        <w:rPr>
          <w:rFonts w:ascii="Times New Roman"/>
          <w:b/>
          <w:i w:val="false"/>
          <w:color w:val="000000"/>
        </w:rPr>
        <w:t>
қызмет стандарты</w:t>
      </w:r>
    </w:p>
    <w:bookmarkEnd w:id="61"/>
    <w:bookmarkStart w:name="z568" w:id="62"/>
    <w:p>
      <w:pPr>
        <w:spacing w:after="0"/>
        <w:ind w:left="0"/>
        <w:jc w:val="left"/>
      </w:pPr>
      <w:r>
        <w:rPr>
          <w:rFonts w:ascii="Times New Roman"/>
          <w:b/>
          <w:i w:val="false"/>
          <w:color w:val="000000"/>
        </w:rPr>
        <w:t xml:space="preserve"> 
1. Жалпы ережелер</w:t>
      </w:r>
    </w:p>
    <w:bookmarkEnd w:id="62"/>
    <w:bookmarkStart w:name="z569" w:id="63"/>
    <w:p>
      <w:pPr>
        <w:spacing w:after="0"/>
        <w:ind w:left="0"/>
        <w:jc w:val="both"/>
      </w:pPr>
      <w:r>
        <w:rPr>
          <w:rFonts w:ascii="Times New Roman"/>
          <w:b w:val="false"/>
          <w:i w:val="false"/>
          <w:color w:val="000000"/>
          <w:sz w:val="28"/>
        </w:rPr>
        <w:t>
      1. «Жоғары, жоғары оқу орнынан кейінгі білім беруге лицензия беру, қайта ресімдеу, лицензияның телнұсқаларын беру» мемлекеттік қызметін (бұдан әрі – мемлекеттік қызмет) Қазақстан Республикасы Білім және ғылым министрлігі Білім және ғылым саласындағы бақылау комитеті (бұдан әрі - уәкілетті орган) мемлекеттік қызметті алушыда электронды цифрлы қолтаңба болған жағдайда www.e.gov.kz «электрондық үкіметі» веб-порталы (бұдан әрі – портал) арқылы немесе www.elicense.kz «Е-лицензиялау» веб-порталы арқылы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Республикасының 2008 жылғы 4 желтоқсандағы Бюджет Кодексінің 34-бабының 1, 2, </w:t>
      </w:r>
      <w:r>
        <w:rPr>
          <w:rFonts w:ascii="Times New Roman"/>
          <w:b w:val="false"/>
          <w:i w:val="false"/>
          <w:color w:val="000000"/>
          <w:sz w:val="28"/>
        </w:rPr>
        <w:t>3-тармақтары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«Әкімшілік рәсімдер туралы» Қазақстан Республикасының 2000 жылғы 27 қарашадағы Заңының 9-1-бабының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3-тармақтары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«Білім туралы» Қазақстан Республикасының 2007 жылғы 27 шілдедегі Заңының </w:t>
      </w:r>
      <w:r>
        <w:rPr>
          <w:rFonts w:ascii="Times New Roman"/>
          <w:b w:val="false"/>
          <w:i w:val="false"/>
          <w:color w:val="000000"/>
          <w:sz w:val="28"/>
        </w:rPr>
        <w:t>57-бабы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«Лицензиялау туралы» Қазақстан Республикасының 2007 жылғы 11 қаңтардағы Заңының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23-баптары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«Ақпараттандыру туралы» Қазақстан Республикасының 2007 жылғы 11 қаңтардағы Заңының </w:t>
      </w:r>
      <w:r>
        <w:rPr>
          <w:rFonts w:ascii="Times New Roman"/>
          <w:b w:val="false"/>
          <w:i w:val="false"/>
          <w:color w:val="000000"/>
          <w:sz w:val="28"/>
        </w:rPr>
        <w:t>29-бабы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«Білім беру қызметін лицензиялау кезінде қойылатын біліктілік талаптарын бекіту туралы» Қазақстан Республикасы Үкіметінің 2007 жылғы 2 маусымдағы № 452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уәкілетті органның www.educontrol.kz интернет-ресурсында;</w:t>
      </w:r>
      <w:r>
        <w:br/>
      </w:r>
      <w:r>
        <w:rPr>
          <w:rFonts w:ascii="Times New Roman"/>
          <w:b w:val="false"/>
          <w:i w:val="false"/>
          <w:color w:val="000000"/>
          <w:sz w:val="28"/>
        </w:rPr>
        <w:t>
</w:t>
      </w:r>
      <w:r>
        <w:rPr>
          <w:rFonts w:ascii="Times New Roman"/>
          <w:b w:val="false"/>
          <w:i w:val="false"/>
          <w:color w:val="000000"/>
          <w:sz w:val="28"/>
        </w:rPr>
        <w:t>
      2) порталда орналасқан.</w:t>
      </w:r>
      <w:r>
        <w:br/>
      </w:r>
      <w:r>
        <w:rPr>
          <w:rFonts w:ascii="Times New Roman"/>
          <w:b w:val="false"/>
          <w:i w:val="false"/>
          <w:color w:val="000000"/>
          <w:sz w:val="28"/>
        </w:rPr>
        <w:t>
</w:t>
      </w:r>
      <w:r>
        <w:rPr>
          <w:rFonts w:ascii="Times New Roman"/>
          <w:b w:val="false"/>
          <w:i w:val="false"/>
          <w:color w:val="000000"/>
          <w:sz w:val="28"/>
        </w:rPr>
        <w:t>
      Сондай-ақ, мемлекеттік қызмет туралы ақпаратты Call-орталығының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нәтижесі www.elicense.kz порталында уәкілетті органның уәкілетті тұлғасының электрондық цифрлы қолы қойылған электрондық құжат түрінде лицензия беру, оларды қайта ресімдеу немесе электрондық цифрлы қолмен расталған мемлекеттік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жоғары білім берудің «бакалавр» академиялық дәрежесін тағайындайтын және жоғары оқу орнынан кейінгі білімнің «магистр» академиялық дәрежесін және «философия докторы (PhD)», «бейіні бойынша доктор» ғылыми дәрежелерін тағайындайтын бағдарламаларды іске асыратын заңды тұлғаларға (бұдан әрі – мемлекеттік қызметті алушылар)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мерзімдері тұтынушы өтініш берген сәттен бастап:</w:t>
      </w:r>
      <w:r>
        <w:br/>
      </w:r>
      <w:r>
        <w:rPr>
          <w:rFonts w:ascii="Times New Roman"/>
          <w:b w:val="false"/>
          <w:i w:val="false"/>
          <w:color w:val="000000"/>
          <w:sz w:val="28"/>
        </w:rPr>
        <w:t>
</w:t>
      </w:r>
      <w:r>
        <w:rPr>
          <w:rFonts w:ascii="Times New Roman"/>
          <w:b w:val="false"/>
          <w:i w:val="false"/>
          <w:color w:val="000000"/>
          <w:sz w:val="28"/>
        </w:rPr>
        <w:t>
      1) лицензия және лицензияға қосымша берілген жағдайда –15 жұмыс күнін;</w:t>
      </w:r>
      <w:r>
        <w:br/>
      </w:r>
      <w:r>
        <w:rPr>
          <w:rFonts w:ascii="Times New Roman"/>
          <w:b w:val="false"/>
          <w:i w:val="false"/>
          <w:color w:val="000000"/>
          <w:sz w:val="28"/>
        </w:rPr>
        <w:t>
</w:t>
      </w:r>
      <w:r>
        <w:rPr>
          <w:rFonts w:ascii="Times New Roman"/>
          <w:b w:val="false"/>
          <w:i w:val="false"/>
          <w:color w:val="000000"/>
          <w:sz w:val="28"/>
        </w:rPr>
        <w:t>
      2) лицензия және лицензияға қосымшаны қайта ресімдеу кезінде – 10 жұмыс күнін құрайды.</w:t>
      </w:r>
      <w:r>
        <w:br/>
      </w:r>
      <w:r>
        <w:rPr>
          <w:rFonts w:ascii="Times New Roman"/>
          <w:b w:val="false"/>
          <w:i w:val="false"/>
          <w:color w:val="000000"/>
          <w:sz w:val="28"/>
        </w:rPr>
        <w:t>
</w:t>
      </w:r>
      <w:r>
        <w:rPr>
          <w:rFonts w:ascii="Times New Roman"/>
          <w:b w:val="false"/>
          <w:i w:val="false"/>
          <w:color w:val="000000"/>
          <w:sz w:val="28"/>
        </w:rPr>
        <w:t>
      8. Мемлекеттік қызмет ақылы түрде көрсетіледі.</w:t>
      </w:r>
      <w:r>
        <w:br/>
      </w:r>
      <w:r>
        <w:rPr>
          <w:rFonts w:ascii="Times New Roman"/>
          <w:b w:val="false"/>
          <w:i w:val="false"/>
          <w:color w:val="000000"/>
          <w:sz w:val="28"/>
        </w:rPr>
        <w:t>
</w:t>
      </w:r>
      <w:r>
        <w:rPr>
          <w:rFonts w:ascii="Times New Roman"/>
          <w:b w:val="false"/>
          <w:i w:val="false"/>
          <w:color w:val="000000"/>
          <w:sz w:val="28"/>
        </w:rPr>
        <w:t>
      «Салық және бюджетке басқа да міндетті төлемдер туралы» (Салық кодексі) Қазақстан Республикасы Кодексінің </w:t>
      </w:r>
      <w:r>
        <w:rPr>
          <w:rFonts w:ascii="Times New Roman"/>
          <w:b w:val="false"/>
          <w:i w:val="false"/>
          <w:color w:val="000000"/>
          <w:sz w:val="28"/>
        </w:rPr>
        <w:t>471-бабына</w:t>
      </w:r>
      <w:r>
        <w:rPr>
          <w:rFonts w:ascii="Times New Roman"/>
          <w:b w:val="false"/>
          <w:i w:val="false"/>
          <w:color w:val="000000"/>
          <w:sz w:val="28"/>
        </w:rPr>
        <w:t xml:space="preserve"> сәйкес білім беру қызметін жүргізу үшін лицензиялық алым алынады.</w:t>
      </w:r>
      <w:r>
        <w:br/>
      </w:r>
      <w:r>
        <w:rPr>
          <w:rFonts w:ascii="Times New Roman"/>
          <w:b w:val="false"/>
          <w:i w:val="false"/>
          <w:color w:val="000000"/>
          <w:sz w:val="28"/>
        </w:rPr>
        <w:t>
</w:t>
      </w:r>
      <w:r>
        <w:rPr>
          <w:rFonts w:ascii="Times New Roman"/>
          <w:b w:val="false"/>
          <w:i w:val="false"/>
          <w:color w:val="000000"/>
          <w:sz w:val="28"/>
        </w:rPr>
        <w:t>
      1) лицензия және/немесе лицензияға қосымшаны беру кезінде – төленген күнге белгіленетін 10 айлық есептік көрсеткіш;</w:t>
      </w:r>
      <w:r>
        <w:br/>
      </w:r>
      <w:r>
        <w:rPr>
          <w:rFonts w:ascii="Times New Roman"/>
          <w:b w:val="false"/>
          <w:i w:val="false"/>
          <w:color w:val="000000"/>
          <w:sz w:val="28"/>
        </w:rPr>
        <w:t>
</w:t>
      </w:r>
      <w:r>
        <w:rPr>
          <w:rFonts w:ascii="Times New Roman"/>
          <w:b w:val="false"/>
          <w:i w:val="false"/>
          <w:color w:val="000000"/>
          <w:sz w:val="28"/>
        </w:rPr>
        <w:t>
      2) лицензияны және/немесе лицензияға қосымшаны қайта ресімдеу кезінде – төленген күнге белгіленетін 1 айлық есептік көрсеткіш.</w:t>
      </w:r>
      <w:r>
        <w:br/>
      </w:r>
      <w:r>
        <w:rPr>
          <w:rFonts w:ascii="Times New Roman"/>
          <w:b w:val="false"/>
          <w:i w:val="false"/>
          <w:color w:val="000000"/>
          <w:sz w:val="28"/>
        </w:rPr>
        <w:t>
</w:t>
      </w:r>
      <w:r>
        <w:rPr>
          <w:rFonts w:ascii="Times New Roman"/>
          <w:b w:val="false"/>
          <w:i w:val="false"/>
          <w:color w:val="000000"/>
          <w:sz w:val="28"/>
        </w:rPr>
        <w:t>
      Төлем тапсырмасы ақының төленгенін растайтын құжат болып табылады.</w:t>
      </w:r>
      <w:r>
        <w:br/>
      </w:r>
      <w:r>
        <w:rPr>
          <w:rFonts w:ascii="Times New Roman"/>
          <w:b w:val="false"/>
          <w:i w:val="false"/>
          <w:color w:val="000000"/>
          <w:sz w:val="28"/>
        </w:rPr>
        <w:t>
</w:t>
      </w:r>
      <w:r>
        <w:rPr>
          <w:rFonts w:ascii="Times New Roman"/>
          <w:b w:val="false"/>
          <w:i w:val="false"/>
          <w:color w:val="000000"/>
          <w:sz w:val="28"/>
        </w:rPr>
        <w:t>
      Төлем «электрондық үкіметтің» төлем шлюзі арқылы жүзеге асырылады.</w:t>
      </w:r>
      <w:r>
        <w:br/>
      </w:r>
      <w:r>
        <w:rPr>
          <w:rFonts w:ascii="Times New Roman"/>
          <w:b w:val="false"/>
          <w:i w:val="false"/>
          <w:color w:val="000000"/>
          <w:sz w:val="28"/>
        </w:rPr>
        <w:t>
</w:t>
      </w:r>
      <w:r>
        <w:rPr>
          <w:rFonts w:ascii="Times New Roman"/>
          <w:b w:val="false"/>
          <w:i w:val="false"/>
          <w:color w:val="000000"/>
          <w:sz w:val="28"/>
        </w:rPr>
        <w:t>
      9. Порталда тәулік бойы құжаттар қабылданады. Алдын ала жазылу және жедел ресімдеу қарастырылмаған.</w:t>
      </w:r>
      <w:r>
        <w:br/>
      </w:r>
      <w:r>
        <w:rPr>
          <w:rFonts w:ascii="Times New Roman"/>
          <w:b w:val="false"/>
          <w:i w:val="false"/>
          <w:color w:val="000000"/>
          <w:sz w:val="28"/>
        </w:rPr>
        <w:t>
</w:t>
      </w:r>
      <w:r>
        <w:rPr>
          <w:rFonts w:ascii="Times New Roman"/>
          <w:b w:val="false"/>
          <w:i w:val="false"/>
          <w:color w:val="000000"/>
          <w:sz w:val="28"/>
        </w:rPr>
        <w:t>
      10. Порталда мемлекеттік қызмет «жеке кабинет» арқылы жүзеге асырылады.</w:t>
      </w:r>
    </w:p>
    <w:bookmarkEnd w:id="63"/>
    <w:bookmarkStart w:name="z595" w:id="64"/>
    <w:p>
      <w:pPr>
        <w:spacing w:after="0"/>
        <w:ind w:left="0"/>
        <w:jc w:val="left"/>
      </w:pPr>
      <w:r>
        <w:rPr>
          <w:rFonts w:ascii="Times New Roman"/>
          <w:b/>
          <w:i w:val="false"/>
          <w:color w:val="000000"/>
        </w:rPr>
        <w:t xml:space="preserve"> 
2. Мемлекеттік қызметті көрсету тәртібі</w:t>
      </w:r>
    </w:p>
    <w:bookmarkEnd w:id="64"/>
    <w:bookmarkStart w:name="z596" w:id="65"/>
    <w:p>
      <w:pPr>
        <w:spacing w:after="0"/>
        <w:ind w:left="0"/>
        <w:jc w:val="both"/>
      </w:pPr>
      <w:r>
        <w:rPr>
          <w:rFonts w:ascii="Times New Roman"/>
          <w:b w:val="false"/>
          <w:i w:val="false"/>
          <w:color w:val="000000"/>
          <w:sz w:val="28"/>
        </w:rPr>
        <w:t>
      11. Мемлекеттік қызметті алушы мемлекеттік қызметті алу үшін портал арқылы мынадай құжаттар тізбесін тапсырады:</w:t>
      </w:r>
      <w:r>
        <w:br/>
      </w:r>
      <w:r>
        <w:rPr>
          <w:rFonts w:ascii="Times New Roman"/>
          <w:b w:val="false"/>
          <w:i w:val="false"/>
          <w:color w:val="000000"/>
          <w:sz w:val="28"/>
        </w:rPr>
        <w:t>
</w:t>
      </w:r>
      <w:r>
        <w:rPr>
          <w:rFonts w:ascii="Times New Roman"/>
          <w:b w:val="false"/>
          <w:i w:val="false"/>
          <w:color w:val="000000"/>
          <w:sz w:val="28"/>
        </w:rPr>
        <w:t>
      лицензия алған кезде:</w:t>
      </w:r>
      <w:r>
        <w:br/>
      </w:r>
      <w:r>
        <w:rPr>
          <w:rFonts w:ascii="Times New Roman"/>
          <w:b w:val="false"/>
          <w:i w:val="false"/>
          <w:color w:val="000000"/>
          <w:sz w:val="28"/>
        </w:rPr>
        <w:t>
</w:t>
      </w:r>
      <w:r>
        <w:rPr>
          <w:rFonts w:ascii="Times New Roman"/>
          <w:b w:val="false"/>
          <w:i w:val="false"/>
          <w:color w:val="000000"/>
          <w:sz w:val="28"/>
        </w:rPr>
        <w:t>
      1) мемлекеттік қызметті алушының электрондық цифрлық қолтаңбасы қойылған электрондық құжат нысанындағы сұрау салу;</w:t>
      </w:r>
      <w:r>
        <w:br/>
      </w:r>
      <w:r>
        <w:rPr>
          <w:rFonts w:ascii="Times New Roman"/>
          <w:b w:val="false"/>
          <w:i w:val="false"/>
          <w:color w:val="000000"/>
          <w:sz w:val="28"/>
        </w:rPr>
        <w:t>
</w:t>
      </w:r>
      <w:r>
        <w:rPr>
          <w:rFonts w:ascii="Times New Roman"/>
          <w:b w:val="false"/>
          <w:i w:val="false"/>
          <w:color w:val="000000"/>
          <w:sz w:val="28"/>
        </w:rPr>
        <w:t>
      2) лицензиялық алымның бюджетке төленгенін растайтын төлем құжатының электрондық көшірмесі не алым ЭҮТШ арқылы төленген жағдайда лицензиялық алымның бюджетке төленгені туралы мәліметтер;</w:t>
      </w:r>
      <w:r>
        <w:br/>
      </w:r>
      <w:r>
        <w:rPr>
          <w:rFonts w:ascii="Times New Roman"/>
          <w:b w:val="false"/>
          <w:i w:val="false"/>
          <w:color w:val="000000"/>
          <w:sz w:val="28"/>
        </w:rPr>
        <w:t>
</w:t>
      </w:r>
      <w:r>
        <w:rPr>
          <w:rFonts w:ascii="Times New Roman"/>
          <w:b w:val="false"/>
          <w:i w:val="false"/>
          <w:color w:val="000000"/>
          <w:sz w:val="28"/>
        </w:rPr>
        <w:t>
      3) осы стандартқа 3-қосымшаға сәйкес жоғары және жоғары білімнен кейінгі білім беру бағдарламаларын іске асыратын заңды тұлғалардың білім беру қызметін лицензиялау кезінде қойылатын біліктілік талаптарына сәйкес мәліметтер мен құжаттар;</w:t>
      </w:r>
      <w:r>
        <w:br/>
      </w:r>
      <w:r>
        <w:rPr>
          <w:rFonts w:ascii="Times New Roman"/>
          <w:b w:val="false"/>
          <w:i w:val="false"/>
          <w:color w:val="000000"/>
          <w:sz w:val="28"/>
        </w:rPr>
        <w:t>
</w:t>
      </w:r>
      <w:r>
        <w:rPr>
          <w:rFonts w:ascii="Times New Roman"/>
          <w:b w:val="false"/>
          <w:i w:val="false"/>
          <w:color w:val="000000"/>
          <w:sz w:val="28"/>
        </w:rPr>
        <w:t>
      лицензияны қайта ресімдеген кезде:</w:t>
      </w:r>
      <w:r>
        <w:br/>
      </w:r>
      <w:r>
        <w:rPr>
          <w:rFonts w:ascii="Times New Roman"/>
          <w:b w:val="false"/>
          <w:i w:val="false"/>
          <w:color w:val="000000"/>
          <w:sz w:val="28"/>
        </w:rPr>
        <w:t>
</w:t>
      </w:r>
      <w:r>
        <w:rPr>
          <w:rFonts w:ascii="Times New Roman"/>
          <w:b w:val="false"/>
          <w:i w:val="false"/>
          <w:color w:val="000000"/>
          <w:sz w:val="28"/>
        </w:rPr>
        <w:t>
      1) мемлекеттік қызметті алушының электрондық цифрлық қолтаңбасы қойылған электрондық құжат нысанындағы сұрау салу;</w:t>
      </w:r>
      <w:r>
        <w:br/>
      </w:r>
      <w:r>
        <w:rPr>
          <w:rFonts w:ascii="Times New Roman"/>
          <w:b w:val="false"/>
          <w:i w:val="false"/>
          <w:color w:val="000000"/>
          <w:sz w:val="28"/>
        </w:rPr>
        <w:t>
</w:t>
      </w:r>
      <w:r>
        <w:rPr>
          <w:rFonts w:ascii="Times New Roman"/>
          <w:b w:val="false"/>
          <w:i w:val="false"/>
          <w:color w:val="000000"/>
          <w:sz w:val="28"/>
        </w:rPr>
        <w:t>
      2) лицензиялық алымның бюджетке төленгенін растайтын төлем құжатының электрондық көшірмесі немесе алым ЭҮТШ арқылы төленген жағдайда лицензиялық алымның бюджетке төленгені туралы мәліметтер.</w:t>
      </w:r>
      <w:r>
        <w:br/>
      </w:r>
      <w:r>
        <w:rPr>
          <w:rFonts w:ascii="Times New Roman"/>
          <w:b w:val="false"/>
          <w:i w:val="false"/>
          <w:color w:val="000000"/>
          <w:sz w:val="28"/>
        </w:rPr>
        <w:t>
</w:t>
      </w:r>
      <w:r>
        <w:rPr>
          <w:rFonts w:ascii="Times New Roman"/>
          <w:b w:val="false"/>
          <w:i w:val="false"/>
          <w:color w:val="000000"/>
          <w:sz w:val="28"/>
        </w:rPr>
        <w:t>
      Мемлекеттік электрондық ақпараттық ресурстар болып табылатын алушыны заңды тұлға ретінде мемлекеттік тіркеу (қайта тіркеу) туралы құжаттардың, анықтаманың мәліметтерін немесе куәлікті, лицензиялық алымның бюджетке «электрондық үкіметтің» төлем шлюзі арқылы төленгенін растайтын түбіртекті уәкілетті орган тиісті мемлекеттік ақпараттық жүйелерден портал арқылы ЭЦҚ-мен куәландырылған электрондық құжаттар нысанында алады.</w:t>
      </w:r>
      <w:r>
        <w:br/>
      </w:r>
      <w:r>
        <w:rPr>
          <w:rFonts w:ascii="Times New Roman"/>
          <w:b w:val="false"/>
          <w:i w:val="false"/>
          <w:color w:val="000000"/>
          <w:sz w:val="28"/>
        </w:rPr>
        <w:t>
      </w:t>
      </w:r>
      <w:r>
        <w:rPr>
          <w:rFonts w:ascii="Times New Roman"/>
          <w:b w:val="false"/>
          <w:i w:val="false"/>
          <w:color w:val="ff0000"/>
          <w:sz w:val="28"/>
        </w:rPr>
        <w:t xml:space="preserve">Ескерту. 11-тармақ жаңа редакцияда - ҚР Үкіметінің 09.07.2013 </w:t>
      </w:r>
      <w:r>
        <w:rPr>
          <w:rFonts w:ascii="Times New Roman"/>
          <w:b w:val="false"/>
          <w:i w:val="false"/>
          <w:color w:val="000000"/>
          <w:sz w:val="28"/>
        </w:rPr>
        <w:t>№ 699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12. Мемлекеттік қызметті портал арқылы алу үшін сұранысты электрондық нысанда толтыру қажет.</w:t>
      </w:r>
      <w:r>
        <w:br/>
      </w:r>
      <w:r>
        <w:rPr>
          <w:rFonts w:ascii="Times New Roman"/>
          <w:b w:val="false"/>
          <w:i w:val="false"/>
          <w:color w:val="000000"/>
          <w:sz w:val="28"/>
        </w:rPr>
        <w:t>
</w:t>
      </w:r>
      <w:r>
        <w:rPr>
          <w:rFonts w:ascii="Times New Roman"/>
          <w:b w:val="false"/>
          <w:i w:val="false"/>
          <w:color w:val="000000"/>
          <w:sz w:val="28"/>
        </w:rPr>
        <w:t>
      13. Порталда құжаттарды қабылдау мемлекеттік қызметті алушының «жеке кабинетінде» жүзеге асырылады.</w:t>
      </w:r>
      <w:r>
        <w:br/>
      </w:r>
      <w:r>
        <w:rPr>
          <w:rFonts w:ascii="Times New Roman"/>
          <w:b w:val="false"/>
          <w:i w:val="false"/>
          <w:color w:val="000000"/>
          <w:sz w:val="28"/>
        </w:rPr>
        <w:t>
</w:t>
      </w:r>
      <w:r>
        <w:rPr>
          <w:rFonts w:ascii="Times New Roman"/>
          <w:b w:val="false"/>
          <w:i w:val="false"/>
          <w:color w:val="000000"/>
          <w:sz w:val="28"/>
        </w:rPr>
        <w:t>
      Электронды сұраныс мемлекеттік қызметті алушының «жеке кабинетінен» жіберіледі. Сұраныс автоматты түрде таңдалған қызметті көрсететін уәкілетті органға жолданады.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барлық қажетті құжаттарды тапсырған кезде мемлекеттік қызметті алушыға оның порталдағы «жеке кабинетіне» мемлекеттік қызмет көрсету үшін берілген өтінішінің қабылданғаны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15. Көрсетілген қызметтің нәтижесін порталда жеткізу тәсілі – «жеке кабинетте».</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барлық тиісті құжаттар ұсынылмаса (мемлекеттік қызметті алушы аталған кедергілерді жойған кезде берілген өтініш жалпы негізде қаралады);</w:t>
      </w:r>
      <w:r>
        <w:br/>
      </w:r>
      <w:r>
        <w:rPr>
          <w:rFonts w:ascii="Times New Roman"/>
          <w:b w:val="false"/>
          <w:i w:val="false"/>
          <w:color w:val="000000"/>
          <w:sz w:val="28"/>
        </w:rPr>
        <w:t>
</w:t>
      </w:r>
      <w:r>
        <w:rPr>
          <w:rFonts w:ascii="Times New Roman"/>
          <w:b w:val="false"/>
          <w:i w:val="false"/>
          <w:color w:val="000000"/>
          <w:sz w:val="28"/>
        </w:rPr>
        <w:t>
      2) білім беру қызметін жүргізу құқығына, лицензияны қайта ресімдеуге және лицензияның телнұсқасын алуға бюджетке лицензиялық алым төленбеген жағдайда;</w:t>
      </w:r>
      <w:r>
        <w:br/>
      </w:r>
      <w:r>
        <w:rPr>
          <w:rFonts w:ascii="Times New Roman"/>
          <w:b w:val="false"/>
          <w:i w:val="false"/>
          <w:color w:val="000000"/>
          <w:sz w:val="28"/>
        </w:rPr>
        <w:t>
</w:t>
      </w:r>
      <w:r>
        <w:rPr>
          <w:rFonts w:ascii="Times New Roman"/>
          <w:b w:val="false"/>
          <w:i w:val="false"/>
          <w:color w:val="000000"/>
          <w:sz w:val="28"/>
        </w:rPr>
        <w:t>
      3) өтініш беруші біліктілік талаптарына сәйкес келмесе;</w:t>
      </w:r>
      <w:r>
        <w:br/>
      </w:r>
      <w:r>
        <w:rPr>
          <w:rFonts w:ascii="Times New Roman"/>
          <w:b w:val="false"/>
          <w:i w:val="false"/>
          <w:color w:val="000000"/>
          <w:sz w:val="28"/>
        </w:rPr>
        <w:t>
</w:t>
      </w:r>
      <w:r>
        <w:rPr>
          <w:rFonts w:ascii="Times New Roman"/>
          <w:b w:val="false"/>
          <w:i w:val="false"/>
          <w:color w:val="000000"/>
          <w:sz w:val="28"/>
        </w:rPr>
        <w:t>
      4) өтініш берушіге қатысты оған қызметтің жекелеген түрімен айналысуға тыйым салатын заңды күшіне енген сот үкімі болса;</w:t>
      </w:r>
      <w:r>
        <w:br/>
      </w:r>
      <w:r>
        <w:rPr>
          <w:rFonts w:ascii="Times New Roman"/>
          <w:b w:val="false"/>
          <w:i w:val="false"/>
          <w:color w:val="000000"/>
          <w:sz w:val="28"/>
        </w:rPr>
        <w:t>
</w:t>
      </w:r>
      <w:r>
        <w:rPr>
          <w:rFonts w:ascii="Times New Roman"/>
          <w:b w:val="false"/>
          <w:i w:val="false"/>
          <w:color w:val="000000"/>
          <w:sz w:val="28"/>
        </w:rPr>
        <w:t>
      5) «Ақпараттандыру туралы» Қазақстан Республикасы Заңының </w:t>
      </w:r>
      <w:r>
        <w:rPr>
          <w:rFonts w:ascii="Times New Roman"/>
          <w:b w:val="false"/>
          <w:i w:val="false"/>
          <w:color w:val="000000"/>
          <w:sz w:val="28"/>
        </w:rPr>
        <w:t>40-бабында</w:t>
      </w:r>
      <w:r>
        <w:rPr>
          <w:rFonts w:ascii="Times New Roman"/>
          <w:b w:val="false"/>
          <w:i w:val="false"/>
          <w:color w:val="000000"/>
          <w:sz w:val="28"/>
        </w:rPr>
        <w:t xml:space="preserve"> қарастырылған негіздемелер бойынша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 мемлекеттік қызмет көрсетуден бас тарту туралы дәлелдi жауапты порталда «жеке кабинет» арқылы электрондық құжат түрінде алады.</w:t>
      </w:r>
    </w:p>
    <w:bookmarkEnd w:id="65"/>
    <w:bookmarkStart w:name="z621" w:id="66"/>
    <w:p>
      <w:pPr>
        <w:spacing w:after="0"/>
        <w:ind w:left="0"/>
        <w:jc w:val="left"/>
      </w:pPr>
      <w:r>
        <w:rPr>
          <w:rFonts w:ascii="Times New Roman"/>
          <w:b/>
          <w:i w:val="false"/>
          <w:color w:val="000000"/>
        </w:rPr>
        <w:t xml:space="preserve"> 
3. Жұмыс қағидаттары</w:t>
      </w:r>
    </w:p>
    <w:bookmarkEnd w:id="66"/>
    <w:bookmarkStart w:name="z622" w:id="67"/>
    <w:p>
      <w:pPr>
        <w:spacing w:after="0"/>
        <w:ind w:left="0"/>
        <w:jc w:val="both"/>
      </w:pPr>
      <w:r>
        <w:rPr>
          <w:rFonts w:ascii="Times New Roman"/>
          <w:b w:val="false"/>
          <w:i w:val="false"/>
          <w:color w:val="000000"/>
          <w:sz w:val="28"/>
        </w:rPr>
        <w:t>
      17. Мемлекеттік қызметті алушыға қатысты уәкілетті органның қызметі мынадай:</w:t>
      </w:r>
      <w:r>
        <w:br/>
      </w:r>
      <w:r>
        <w:rPr>
          <w:rFonts w:ascii="Times New Roman"/>
          <w:b w:val="false"/>
          <w:i w:val="false"/>
          <w:color w:val="000000"/>
          <w:sz w:val="28"/>
        </w:rPr>
        <w:t>
</w:t>
      </w:r>
      <w:r>
        <w:rPr>
          <w:rFonts w:ascii="Times New Roman"/>
          <w:b w:val="false"/>
          <w:i w:val="false"/>
          <w:color w:val="000000"/>
          <w:sz w:val="28"/>
        </w:rPr>
        <w:t>
      1) тұлғаның конституциялық құқығы мен бостандығын сақтау;</w:t>
      </w:r>
      <w:r>
        <w:br/>
      </w:r>
      <w:r>
        <w:rPr>
          <w:rFonts w:ascii="Times New Roman"/>
          <w:b w:val="false"/>
          <w:i w:val="false"/>
          <w:color w:val="000000"/>
          <w:sz w:val="28"/>
        </w:rPr>
        <w:t>
</w:t>
      </w:r>
      <w:r>
        <w:rPr>
          <w:rFonts w:ascii="Times New Roman"/>
          <w:b w:val="false"/>
          <w:i w:val="false"/>
          <w:color w:val="000000"/>
          <w:sz w:val="28"/>
        </w:rPr>
        <w:t>
      2) қызметтік міндетті орындау кезінде заңдылықты сақтау;</w:t>
      </w:r>
      <w:r>
        <w:br/>
      </w:r>
      <w:r>
        <w:rPr>
          <w:rFonts w:ascii="Times New Roman"/>
          <w:b w:val="false"/>
          <w:i w:val="false"/>
          <w:color w:val="000000"/>
          <w:sz w:val="28"/>
        </w:rPr>
        <w:t>
</w:t>
      </w:r>
      <w:r>
        <w:rPr>
          <w:rFonts w:ascii="Times New Roman"/>
          <w:b w:val="false"/>
          <w:i w:val="false"/>
          <w:color w:val="000000"/>
          <w:sz w:val="28"/>
        </w:rPr>
        <w:t>
      3) мемлекеттік қызметті алушымен жұмыс кезінде сыпайылық таныту;</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ақпаратты толық және жеткілікті түрде беру;</w:t>
      </w:r>
      <w:r>
        <w:br/>
      </w:r>
      <w:r>
        <w:rPr>
          <w:rFonts w:ascii="Times New Roman"/>
          <w:b w:val="false"/>
          <w:i w:val="false"/>
          <w:color w:val="000000"/>
          <w:sz w:val="28"/>
        </w:rPr>
        <w:t>
</w:t>
      </w:r>
      <w:r>
        <w:rPr>
          <w:rFonts w:ascii="Times New Roman"/>
          <w:b w:val="false"/>
          <w:i w:val="false"/>
          <w:color w:val="000000"/>
          <w:sz w:val="28"/>
        </w:rPr>
        <w:t>
      5) өтінішті қарау барысында лауазымды тұлға қызметінің айқындығы;</w:t>
      </w:r>
      <w:r>
        <w:br/>
      </w:r>
      <w:r>
        <w:rPr>
          <w:rFonts w:ascii="Times New Roman"/>
          <w:b w:val="false"/>
          <w:i w:val="false"/>
          <w:color w:val="000000"/>
          <w:sz w:val="28"/>
        </w:rPr>
        <w:t>
</w:t>
      </w:r>
      <w:r>
        <w:rPr>
          <w:rFonts w:ascii="Times New Roman"/>
          <w:b w:val="false"/>
          <w:i w:val="false"/>
          <w:color w:val="000000"/>
          <w:sz w:val="28"/>
        </w:rPr>
        <w:t>
      6) мемлекеттік қызметті алушы құжаттарының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7) мемлекеттік қызметті алушы құжаттарының мазмұны туралы ақпаратты қорғау және құпиялығын сақтау қағидаттарына негізделеді.</w:t>
      </w:r>
    </w:p>
    <w:bookmarkEnd w:id="67"/>
    <w:bookmarkStart w:name="z630" w:id="68"/>
    <w:p>
      <w:pPr>
        <w:spacing w:after="0"/>
        <w:ind w:left="0"/>
        <w:jc w:val="left"/>
      </w:pPr>
      <w:r>
        <w:rPr>
          <w:rFonts w:ascii="Times New Roman"/>
          <w:b/>
          <w:i w:val="false"/>
          <w:color w:val="000000"/>
        </w:rPr>
        <w:t xml:space="preserve"> 
4. Жұмыс нәтижелері</w:t>
      </w:r>
    </w:p>
    <w:bookmarkEnd w:id="68"/>
    <w:bookmarkStart w:name="z631" w:id="69"/>
    <w:p>
      <w:pPr>
        <w:spacing w:after="0"/>
        <w:ind w:left="0"/>
        <w:jc w:val="both"/>
      </w:pPr>
      <w:r>
        <w:rPr>
          <w:rFonts w:ascii="Times New Roman"/>
          <w:b w:val="false"/>
          <w:i w:val="false"/>
          <w:color w:val="000000"/>
          <w:sz w:val="28"/>
        </w:rPr>
        <w:t>
      18. Мемлекеттік қызметті алушыларға мемлекеттік қызметтерді көрсету нәтижелері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қызметтің сапа және тиімділік көрсеткіштерінің мақсаты мәні Қазақстан Республикасы Білім және ғылым министрінің бұйрығымен бекітіледі.</w:t>
      </w:r>
    </w:p>
    <w:bookmarkEnd w:id="69"/>
    <w:bookmarkStart w:name="z633" w:id="70"/>
    <w:p>
      <w:pPr>
        <w:spacing w:after="0"/>
        <w:ind w:left="0"/>
        <w:jc w:val="left"/>
      </w:pPr>
      <w:r>
        <w:rPr>
          <w:rFonts w:ascii="Times New Roman"/>
          <w:b/>
          <w:i w:val="false"/>
          <w:color w:val="000000"/>
        </w:rPr>
        <w:t xml:space="preserve"> 
5. Шағымдану тәртібі</w:t>
      </w:r>
    </w:p>
    <w:bookmarkEnd w:id="70"/>
    <w:bookmarkStart w:name="z634" w:id="71"/>
    <w:p>
      <w:pPr>
        <w:spacing w:after="0"/>
        <w:ind w:left="0"/>
        <w:jc w:val="both"/>
      </w:pPr>
      <w:r>
        <w:rPr>
          <w:rFonts w:ascii="Times New Roman"/>
          <w:b w:val="false"/>
          <w:i w:val="false"/>
          <w:color w:val="000000"/>
          <w:sz w:val="28"/>
        </w:rPr>
        <w:t>
      20. Осы стандартқа </w:t>
      </w:r>
      <w:r>
        <w:rPr>
          <w:rFonts w:ascii="Times New Roman"/>
          <w:b w:val="false"/>
          <w:i w:val="false"/>
          <w:color w:val="000000"/>
          <w:sz w:val="28"/>
        </w:rPr>
        <w:t>2-қосымшада</w:t>
      </w:r>
      <w:r>
        <w:rPr>
          <w:rFonts w:ascii="Times New Roman"/>
          <w:b w:val="false"/>
          <w:i w:val="false"/>
          <w:color w:val="000000"/>
          <w:sz w:val="28"/>
        </w:rPr>
        <w:t xml:space="preserve"> уәкілетті орган қызметкерлерінің әрекетіне (әрекетсіздігіне) шағым жасау тәртібін түсіндіретін және шағымды дайындауға жәрдем көрсететін лауазымды тұлғаның байланыс деректері көрсетілген.</w:t>
      </w:r>
      <w:r>
        <w:br/>
      </w:r>
      <w:r>
        <w:rPr>
          <w:rFonts w:ascii="Times New Roman"/>
          <w:b w:val="false"/>
          <w:i w:val="false"/>
          <w:color w:val="000000"/>
          <w:sz w:val="28"/>
        </w:rPr>
        <w:t>
</w:t>
      </w:r>
      <w:r>
        <w:rPr>
          <w:rFonts w:ascii="Times New Roman"/>
          <w:b w:val="false"/>
          <w:i w:val="false"/>
          <w:color w:val="000000"/>
          <w:sz w:val="28"/>
        </w:rPr>
        <w:t>
      Портал жұмысына шағымдану тәртібі туралы ақпаратты саll-орталықтың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жағдайда шағымдар мемлекеттік қызметті алушының таңдауы бойынша:</w:t>
      </w:r>
      <w:r>
        <w:br/>
      </w:r>
      <w:r>
        <w:rPr>
          <w:rFonts w:ascii="Times New Roman"/>
          <w:b w:val="false"/>
          <w:i w:val="false"/>
          <w:color w:val="000000"/>
          <w:sz w:val="28"/>
        </w:rPr>
        <w:t>
</w:t>
      </w:r>
      <w:r>
        <w:rPr>
          <w:rFonts w:ascii="Times New Roman"/>
          <w:b w:val="false"/>
          <w:i w:val="false"/>
          <w:color w:val="000000"/>
          <w:sz w:val="28"/>
        </w:rPr>
        <w:t>
      1) уәкілетті органның www.educontrol.kz мекенжайы бойынша интернет-ресурсының «сұрақ-жауап» бөлімінде;</w:t>
      </w:r>
      <w:r>
        <w:br/>
      </w:r>
      <w:r>
        <w:rPr>
          <w:rFonts w:ascii="Times New Roman"/>
          <w:b w:val="false"/>
          <w:i w:val="false"/>
          <w:color w:val="000000"/>
          <w:sz w:val="28"/>
        </w:rPr>
        <w:t>
</w:t>
      </w:r>
      <w:r>
        <w:rPr>
          <w:rFonts w:ascii="Times New Roman"/>
          <w:b w:val="false"/>
          <w:i w:val="false"/>
          <w:color w:val="000000"/>
          <w:sz w:val="28"/>
        </w:rPr>
        <w:t>
      2) www.edu.gov.kz адресі бойынша Қазақстан Республикасы Білім және ғылым министрінің блогына;</w:t>
      </w:r>
      <w:r>
        <w:br/>
      </w:r>
      <w:r>
        <w:rPr>
          <w:rFonts w:ascii="Times New Roman"/>
          <w:b w:val="false"/>
          <w:i w:val="false"/>
          <w:color w:val="000000"/>
          <w:sz w:val="28"/>
        </w:rPr>
        <w:t>
</w:t>
      </w:r>
      <w:r>
        <w:rPr>
          <w:rFonts w:ascii="Times New Roman"/>
          <w:b w:val="false"/>
          <w:i w:val="false"/>
          <w:color w:val="000000"/>
          <w:sz w:val="28"/>
        </w:rPr>
        <w:t>
      3) 010000, Астана қаласы, Есіл ауданы, Орынбор көшесі, 8 үй, 11-кіреберіс мекен-жайы бойынша Қазақстан Республикасы Білім және ғылым министрлігінде орналасқан шағымдар мен ұсыныстарға арналған жәшік арқылы;</w:t>
      </w:r>
      <w:r>
        <w:br/>
      </w:r>
      <w:r>
        <w:rPr>
          <w:rFonts w:ascii="Times New Roman"/>
          <w:b w:val="false"/>
          <w:i w:val="false"/>
          <w:color w:val="000000"/>
          <w:sz w:val="28"/>
        </w:rPr>
        <w:t>
</w:t>
      </w:r>
      <w:r>
        <w:rPr>
          <w:rFonts w:ascii="Times New Roman"/>
          <w:b w:val="false"/>
          <w:i w:val="false"/>
          <w:color w:val="000000"/>
          <w:sz w:val="28"/>
        </w:rPr>
        <w:t>
      4) 010000, Астана қаласы, Есіл ауданы, Орынбор көшесі, 8 үй, 11-кіреберіс мекен-жайы бойынша Қазақстан Республикасы Білім және ғылым министрлігіне жазбаша түрде арыз беру арқылы жіберіледі.</w:t>
      </w:r>
      <w:r>
        <w:br/>
      </w:r>
      <w:r>
        <w:rPr>
          <w:rFonts w:ascii="Times New Roman"/>
          <w:b w:val="false"/>
          <w:i w:val="false"/>
          <w:color w:val="000000"/>
          <w:sz w:val="28"/>
        </w:rPr>
        <w:t>
</w:t>
      </w:r>
      <w:r>
        <w:rPr>
          <w:rFonts w:ascii="Times New Roman"/>
          <w:b w:val="false"/>
          <w:i w:val="false"/>
          <w:color w:val="000000"/>
          <w:sz w:val="28"/>
        </w:rPr>
        <w:t>
      22. Мемлекеттік қызмет көрсету кезінде дөрекі қызмет көрсетуге байланысты мемлекеттік қызметті алушы тарапынан шағымдар:</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21-тармағында</w:t>
      </w:r>
      <w:r>
        <w:rPr>
          <w:rFonts w:ascii="Times New Roman"/>
          <w:b w:val="false"/>
          <w:i w:val="false"/>
          <w:color w:val="000000"/>
          <w:sz w:val="28"/>
        </w:rPr>
        <w:t xml:space="preserve"> мекенжайы мен телефондары көрсетілген уәкілетті орган басшысының атына;</w:t>
      </w:r>
      <w:r>
        <w:br/>
      </w:r>
      <w:r>
        <w:rPr>
          <w:rFonts w:ascii="Times New Roman"/>
          <w:b w:val="false"/>
          <w:i w:val="false"/>
          <w:color w:val="000000"/>
          <w:sz w:val="28"/>
        </w:rPr>
        <w:t>
</w:t>
      </w:r>
      <w:r>
        <w:rPr>
          <w:rFonts w:ascii="Times New Roman"/>
          <w:b w:val="false"/>
          <w:i w:val="false"/>
          <w:color w:val="000000"/>
          <w:sz w:val="28"/>
        </w:rPr>
        <w:t>
      2) порталға саll-орталықтың (1414) телефон нөмірі арқылы жолданады.</w:t>
      </w:r>
      <w:r>
        <w:br/>
      </w:r>
      <w:r>
        <w:rPr>
          <w:rFonts w:ascii="Times New Roman"/>
          <w:b w:val="false"/>
          <w:i w:val="false"/>
          <w:color w:val="000000"/>
          <w:sz w:val="28"/>
        </w:rPr>
        <w:t>
</w:t>
      </w:r>
      <w:r>
        <w:rPr>
          <w:rFonts w:ascii="Times New Roman"/>
          <w:b w:val="false"/>
          <w:i w:val="false"/>
          <w:color w:val="000000"/>
          <w:sz w:val="28"/>
        </w:rPr>
        <w:t>
      23. Мемлекеттік қызметтің нәтижелерімен келіспеген жағдайда мемлекеттік қызметті алушының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көрсетілген мәселелерді шешу құзыретіне кіретін субъект немесе лауазымды тұлғаның атына жіберілуі керек.</w:t>
      </w:r>
      <w:r>
        <w:br/>
      </w:r>
      <w:r>
        <w:rPr>
          <w:rFonts w:ascii="Times New Roman"/>
          <w:b w:val="false"/>
          <w:i w:val="false"/>
          <w:color w:val="000000"/>
          <w:sz w:val="28"/>
        </w:rPr>
        <w:t>
</w:t>
      </w:r>
      <w:r>
        <w:rPr>
          <w:rFonts w:ascii="Times New Roman"/>
          <w:b w:val="false"/>
          <w:i w:val="false"/>
          <w:color w:val="000000"/>
          <w:sz w:val="28"/>
        </w:rPr>
        <w:t>
      Шағымда тегі, аты, әкесінің аты (жеке басын куәландыратын құжатта болған жағдайда), пошталық мекенжайы, мерзімі көрсетіледі. Шағымға мемлекеттік қызметті алушының қолы қойылуы тиіс. Шағым берілген кезде шағымданған лауазымды тұлғаның аты-жөні, лауазымы, шағымдану себебі мен талаптары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уәкілетті органның жеке және заңды тұлғаларды ң өтініштерін есепке алу журналында тіркеледі және «Жеке және заңды тұлғалардың өтiнiштерiн қарау тәртiбi туралы» Қазақстан Республикасының 2007 жылғы 12 қаңтардағы Заңында белгіленген мерзімде қаралады. Өтініш берушіге мерзімі мен уақыты, өтінішті (шағымды) қабылдаған тұлғаның аты-жөні көрсетілген талон беріледі. Шағымданушыға шағымның нәтижелері туралы жазбаша түрде пошта арқылы хабарланады.</w:t>
      </w:r>
      <w:r>
        <w:br/>
      </w:r>
      <w:r>
        <w:rPr>
          <w:rFonts w:ascii="Times New Roman"/>
          <w:b w:val="false"/>
          <w:i w:val="false"/>
          <w:color w:val="000000"/>
          <w:sz w:val="28"/>
        </w:rPr>
        <w:t>
</w:t>
      </w:r>
      <w:r>
        <w:rPr>
          <w:rFonts w:ascii="Times New Roman"/>
          <w:b w:val="false"/>
          <w:i w:val="false"/>
          <w:color w:val="000000"/>
          <w:sz w:val="28"/>
        </w:rPr>
        <w:t>
      26. Мемлекеттік қызметті алушының «жеке кабинетінен» портал арқылы электрондық өтініш жіберілгеннен кейін мемлекеттік органда өтініштерді өңдеу барысында жаңартылатын өтініш туралы (жеткізілгені туралы белгі, тіркеу, орындалуы, қаралғаны туралы немесе қаралудан бас тартылғаны туралы жауапты) ақпарат қолжетімді болады.</w:t>
      </w:r>
    </w:p>
    <w:bookmarkEnd w:id="71"/>
    <w:bookmarkStart w:name="z649" w:id="72"/>
    <w:p>
      <w:pPr>
        <w:spacing w:after="0"/>
        <w:ind w:left="0"/>
        <w:jc w:val="both"/>
      </w:pPr>
      <w:r>
        <w:rPr>
          <w:rFonts w:ascii="Times New Roman"/>
          <w:b w:val="false"/>
          <w:i w:val="false"/>
          <w:color w:val="000000"/>
          <w:sz w:val="28"/>
        </w:rPr>
        <w:t xml:space="preserve">
«Жоғары, жоғары оқу орнынан кейінгі білім </w:t>
      </w:r>
      <w:r>
        <w:br/>
      </w:r>
      <w:r>
        <w:rPr>
          <w:rFonts w:ascii="Times New Roman"/>
          <w:b w:val="false"/>
          <w:i w:val="false"/>
          <w:color w:val="000000"/>
          <w:sz w:val="28"/>
        </w:rPr>
        <w:t xml:space="preserve">
беруге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72"/>
    <w:bookmarkStart w:name="z650" w:id="73"/>
    <w:p>
      <w:pPr>
        <w:spacing w:after="0"/>
        <w:ind w:left="0"/>
        <w:jc w:val="left"/>
      </w:pPr>
      <w:r>
        <w:rPr>
          <w:rFonts w:ascii="Times New Roman"/>
          <w:b/>
          <w:i w:val="false"/>
          <w:color w:val="000000"/>
        </w:rPr>
        <w:t xml:space="preserve"> 
Кесте. Сапа және тиімділік көрсеткіштерінің мәні</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9"/>
        <w:gridCol w:w="2281"/>
        <w:gridCol w:w="2655"/>
        <w:gridCol w:w="3955"/>
      </w:tblGrid>
      <w:tr>
        <w:trPr>
          <w:trHeight w:val="30" w:hRule="atLeast"/>
        </w:trPr>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нормативтікмәні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жылдағы көрсеткіштің нысаналы мәні</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жылындағы көрсеткіштің ағымдағы мәні</w:t>
            </w:r>
          </w:p>
        </w:tc>
      </w:tr>
      <w:tr>
        <w:trPr>
          <w:trHeight w:val="30" w:hRule="atLeast"/>
        </w:trPr>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Уақытылық</w:t>
            </w:r>
          </w:p>
        </w:tc>
      </w:tr>
      <w:tr>
        <w:trPr>
          <w:trHeight w:val="30" w:hRule="atLeast"/>
        </w:trPr>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 тапсырылған кезден белгіленген мерзімде қызмет көрсету жағдайларының % (үлесі)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30" w:hRule="atLeast"/>
        </w:trPr>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 көрсету барысының сапасына қанағат болған тұтынушылар % (үлесі)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 және қызмет көрсету туралы ақпаратқа қанағат болған тұтынушылар % (үлесі)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ол туралы ақпарат электрондық түрде қолжетімді қызметтер % (үлесі)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барысы</w:t>
            </w:r>
          </w:p>
        </w:tc>
      </w:tr>
      <w:tr>
        <w:trPr>
          <w:trHeight w:val="30" w:hRule="atLeast"/>
        </w:trPr>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осы қызмет бойынша қызмет көрсетілген тұтынушылардың жалпы санына негізделген шағымдардың % (үлесі)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Сыпайылылық</w:t>
            </w:r>
          </w:p>
        </w:tc>
      </w:tr>
      <w:tr>
        <w:trPr>
          <w:trHeight w:val="30" w:hRule="atLeast"/>
        </w:trPr>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5.1.персоналдың сыпайылылығына қанағат болған тұтынушылардың % (үлесі)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1" w:id="74"/>
    <w:p>
      <w:pPr>
        <w:spacing w:after="0"/>
        <w:ind w:left="0"/>
        <w:jc w:val="both"/>
      </w:pPr>
      <w:r>
        <w:rPr>
          <w:rFonts w:ascii="Times New Roman"/>
          <w:b w:val="false"/>
          <w:i w:val="false"/>
          <w:color w:val="000000"/>
          <w:sz w:val="28"/>
        </w:rPr>
        <w:t xml:space="preserve">
«Жоғары, жоғары оқу орнынан кейінгі білім </w:t>
      </w:r>
      <w:r>
        <w:br/>
      </w:r>
      <w:r>
        <w:rPr>
          <w:rFonts w:ascii="Times New Roman"/>
          <w:b w:val="false"/>
          <w:i w:val="false"/>
          <w:color w:val="000000"/>
          <w:sz w:val="28"/>
        </w:rPr>
        <w:t xml:space="preserve">
беруге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74"/>
    <w:bookmarkStart w:name="z652" w:id="75"/>
    <w:p>
      <w:pPr>
        <w:spacing w:after="0"/>
        <w:ind w:left="0"/>
        <w:jc w:val="left"/>
      </w:pPr>
      <w:r>
        <w:rPr>
          <w:rFonts w:ascii="Times New Roman"/>
          <w:b/>
          <w:i w:val="false"/>
          <w:color w:val="000000"/>
        </w:rPr>
        <w:t xml:space="preserve"> 
Лауазымдың тұлғалардың байланыс деректері</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3973"/>
        <w:gridCol w:w="2893"/>
        <w:gridCol w:w="2613"/>
        <w:gridCol w:w="237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Ахметов Әлтайыр Амангелдіұлы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 білім және ғылым саласындағы бақылау комитеті төрағасының орынбасары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Орынбор көшесі, 8, Министрліктер үйі 11-кіреберіс, 841-каб.</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74-15-43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Бөлебаева Ләззат Кайдирбекқызы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 білім және ғылым саласындағы бақылау комитеті төрағасының орынбасары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Орынбор көшесі, 8, Министрліктер үйі 11-кіреберіс, 946-каб.</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74-22-14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Гаипов Зұлфұхар Сұлтанұлы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 білім және ғылым саласындағы бақылау комитеті төрағасының орынбасары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Орынбор көшесі, 8, Министрліктер үйі 11-кіреберіс, 837-каб.</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74-23-75</w:t>
            </w:r>
          </w:p>
        </w:tc>
      </w:tr>
    </w:tbl>
    <w:bookmarkStart w:name="z453" w:id="76"/>
    <w:p>
      <w:pPr>
        <w:spacing w:after="0"/>
        <w:ind w:left="0"/>
        <w:jc w:val="both"/>
      </w:pPr>
      <w:r>
        <w:rPr>
          <w:rFonts w:ascii="Times New Roman"/>
          <w:b w:val="false"/>
          <w:i w:val="false"/>
          <w:color w:val="000000"/>
          <w:sz w:val="28"/>
        </w:rPr>
        <w:t>
«Жоғары, жоғары оқу орнынан кейінгі білім</w:t>
      </w:r>
      <w:r>
        <w:br/>
      </w:r>
      <w:r>
        <w:rPr>
          <w:rFonts w:ascii="Times New Roman"/>
          <w:b w:val="false"/>
          <w:i w:val="false"/>
          <w:color w:val="000000"/>
          <w:sz w:val="28"/>
        </w:rPr>
        <w:t xml:space="preserve">
беруге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76"/>
    <w:bookmarkStart w:name="z454" w:id="77"/>
    <w:p>
      <w:pPr>
        <w:spacing w:after="0"/>
        <w:ind w:left="0"/>
        <w:jc w:val="left"/>
      </w:pPr>
      <w:r>
        <w:rPr>
          <w:rFonts w:ascii="Times New Roman"/>
          <w:b/>
          <w:i w:val="false"/>
          <w:color w:val="000000"/>
        </w:rPr>
        <w:t xml:space="preserve"> 
Жоғары және жоғары білімнен кейінгі білім беру бағдарламаларын</w:t>
      </w:r>
      <w:r>
        <w:br/>
      </w:r>
      <w:r>
        <w:rPr>
          <w:rFonts w:ascii="Times New Roman"/>
          <w:b/>
          <w:i w:val="false"/>
          <w:color w:val="000000"/>
        </w:rPr>
        <w:t>
іске асыратын заңды тұлғалардың білім беру қызметін лицензиялау</w:t>
      </w:r>
      <w:r>
        <w:br/>
      </w:r>
      <w:r>
        <w:rPr>
          <w:rFonts w:ascii="Times New Roman"/>
          <w:b/>
          <w:i w:val="false"/>
          <w:color w:val="000000"/>
        </w:rPr>
        <w:t>
кезінде қойылатын біліктілік талаптары</w:t>
      </w:r>
    </w:p>
    <w:bookmarkEnd w:id="77"/>
    <w:p>
      <w:pPr>
        <w:spacing w:after="0"/>
        <w:ind w:left="0"/>
        <w:jc w:val="both"/>
      </w:pPr>
      <w:r>
        <w:rPr>
          <w:rFonts w:ascii="Times New Roman"/>
          <w:b w:val="false"/>
          <w:i w:val="false"/>
          <w:color w:val="ff0000"/>
          <w:sz w:val="28"/>
        </w:rPr>
        <w:t xml:space="preserve">      Ескерту. Стандарт 3-қосымшамен толықтырылды - ҚР Үкіметінің 09.07.2013 </w:t>
      </w:r>
      <w:r>
        <w:rPr>
          <w:rFonts w:ascii="Times New Roman"/>
          <w:b w:val="false"/>
          <w:i w:val="false"/>
          <w:color w:val="ff0000"/>
          <w:sz w:val="28"/>
        </w:rPr>
        <w:t>№ 699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7"/>
        <w:gridCol w:w="4792"/>
        <w:gridCol w:w="5807"/>
        <w:gridCol w:w="4074"/>
      </w:tblGrid>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білімнен кейінгі білім беру бағдарламаларын іске асыратын білім беру ұйымдарының қызметі үшін</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берудің кәсіптік оқу бағдарламаларын іске асыру</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Бакалавриат және магистратура мамандықтары бойынша лицензияларының болуы туралы деректер нысаны (осы біліктілік талаптарына </w:t>
            </w:r>
            <w:r>
              <w:rPr>
                <w:rFonts w:ascii="Times New Roman"/>
                <w:b w:val="false"/>
                <w:i w:val="false"/>
                <w:color w:val="000000"/>
                <w:sz w:val="20"/>
              </w:rPr>
              <w:t>9-қосымшаға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Лицензиялардың мәртебесі «Е-лицензиялау» МДҚ АЖ-ны пайдалана отырып тексеріледі</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жұмыс жоспарларының үлгілік оқу жоспарларына сәйкестігі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ұйымының басшысы бекіткен үлгілік оқу жоспарларына сәйкес әзірленген оқу жұмыс жоспарларының көшірмелері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Сұратылып отырған мамандыққа сәйкес ұлттық зерттеу университеттері, зерттеу университеттері, ұлттық жоғары оқу орындары, университеттер, академиялар үшін - ғылыми-зерттеу және педагогикалық қызмет жүргізу, кадрлардың біліктілігін арттыру және қайта даярлау;</w:t>
            </w:r>
            <w:r>
              <w:br/>
            </w:r>
            <w:r>
              <w:rPr>
                <w:rFonts w:ascii="Times New Roman"/>
                <w:b w:val="false"/>
                <w:i w:val="false"/>
                <w:color w:val="000000"/>
                <w:sz w:val="20"/>
              </w:rPr>
              <w:t>
</w:t>
            </w:r>
            <w:r>
              <w:rPr>
                <w:rFonts w:ascii="Times New Roman"/>
                <w:b w:val="false"/>
                <w:i w:val="false"/>
                <w:color w:val="000000"/>
                <w:sz w:val="20"/>
              </w:rPr>
              <w:t>институттар (консерваториялар, жоғары мектептер, жоғары училищелер) үшін - педагогикалық қызмет, кадрлардың біліктілігін арттыру және қайта даярлау</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ұйымының ғылыми-зерттеу және педагогикалық жұмыстары туралы мәліметтер нысаны (осы біліктілік талаптарына </w:t>
            </w:r>
            <w:r>
              <w:rPr>
                <w:rFonts w:ascii="Times New Roman"/>
                <w:b w:val="false"/>
                <w:i w:val="false"/>
                <w:color w:val="000000"/>
                <w:sz w:val="20"/>
              </w:rPr>
              <w:t>10-қосымшаға</w:t>
            </w:r>
            <w:r>
              <w:rPr>
                <w:rFonts w:ascii="Times New Roman"/>
                <w:b w:val="false"/>
                <w:i w:val="false"/>
                <w:color w:val="000000"/>
                <w:sz w:val="20"/>
              </w:rPr>
              <w:t xml:space="preserve"> сәйкес нысан бойынша)</w:t>
            </w:r>
          </w:p>
        </w:tc>
        <w:tc>
          <w:tcPr>
            <w:tcW w:w="4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Сұратылып отырған мамандыққа сәйкес соңғы үш жылда өткен курстары, пәндері, орны мен уақыты көрсетіле отырып, біліктілігін арттыру туралы ақпаратты қамтитын кадрлардың біліктілігін арттыру және қайта даярлану туралы мәліметтер нысаны (осы біліктілік талаптарына </w:t>
            </w:r>
            <w:r>
              <w:rPr>
                <w:rFonts w:ascii="Times New Roman"/>
                <w:b w:val="false"/>
                <w:i w:val="false"/>
                <w:color w:val="000000"/>
                <w:sz w:val="20"/>
              </w:rPr>
              <w:t>11-қосымшаға</w:t>
            </w:r>
            <w:r>
              <w:rPr>
                <w:rFonts w:ascii="Times New Roman"/>
                <w:b w:val="false"/>
                <w:i w:val="false"/>
                <w:color w:val="000000"/>
                <w:sz w:val="20"/>
              </w:rPr>
              <w:t xml:space="preserve">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оқытушыға есептегендегі студенттер контингентінің білім берудің мемлекеттік жалпыға міндетті білім стандартына сәйкестігі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Сұратылып отырған мамандыққа алдын ала контингент туралы ақпаратты қамтитын мәліметтер нысаны (осы біліктілік талаптарына </w:t>
            </w:r>
            <w:r>
              <w:rPr>
                <w:rFonts w:ascii="Times New Roman"/>
                <w:b w:val="false"/>
                <w:i w:val="false"/>
                <w:color w:val="000000"/>
                <w:sz w:val="20"/>
              </w:rPr>
              <w:t>12-қосымшаға</w:t>
            </w:r>
            <w:r>
              <w:rPr>
                <w:rFonts w:ascii="Times New Roman"/>
                <w:b w:val="false"/>
                <w:i w:val="false"/>
                <w:color w:val="000000"/>
                <w:sz w:val="20"/>
              </w:rPr>
              <w:t xml:space="preserve">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жалпы санынан штаттағы оқытушылардың үлесі, оның ішінде білім берудің мемлекеттік жалпыға міндетті білім стандартының базалық циклдері мен бейінді пәндері бойынша:</w:t>
            </w:r>
            <w:r>
              <w:br/>
            </w:r>
            <w:r>
              <w:rPr>
                <w:rFonts w:ascii="Times New Roman"/>
                <w:b w:val="false"/>
                <w:i w:val="false"/>
                <w:color w:val="000000"/>
                <w:sz w:val="20"/>
              </w:rPr>
              <w:t>
</w:t>
            </w:r>
            <w:r>
              <w:rPr>
                <w:rFonts w:ascii="Times New Roman"/>
                <w:b w:val="false"/>
                <w:i w:val="false"/>
                <w:color w:val="000000"/>
                <w:sz w:val="20"/>
              </w:rPr>
              <w:t>ұлттық зерттеу университеттері, ұлттық жоғары оқу орындары, университеттер, академиялар үшін кемінде 80 %;</w:t>
            </w:r>
            <w:r>
              <w:br/>
            </w:r>
            <w:r>
              <w:rPr>
                <w:rFonts w:ascii="Times New Roman"/>
                <w:b w:val="false"/>
                <w:i w:val="false"/>
                <w:color w:val="000000"/>
                <w:sz w:val="20"/>
              </w:rPr>
              <w:t>
</w:t>
            </w:r>
            <w:r>
              <w:rPr>
                <w:rFonts w:ascii="Times New Roman"/>
                <w:b w:val="false"/>
                <w:i w:val="false"/>
                <w:color w:val="000000"/>
                <w:sz w:val="20"/>
              </w:rPr>
              <w:t>институттар (консерваториялар, жоғары мектептер, жоғары училищелер) - кемінде 70 %;</w:t>
            </w:r>
            <w:r>
              <w:br/>
            </w:r>
            <w:r>
              <w:rPr>
                <w:rFonts w:ascii="Times New Roman"/>
                <w:b w:val="false"/>
                <w:i w:val="false"/>
                <w:color w:val="000000"/>
                <w:sz w:val="20"/>
              </w:rPr>
              <w:t>
</w:t>
            </w:r>
            <w:r>
              <w:rPr>
                <w:rFonts w:ascii="Times New Roman"/>
                <w:b w:val="false"/>
                <w:i w:val="false"/>
                <w:color w:val="000000"/>
                <w:sz w:val="20"/>
              </w:rPr>
              <w:t>педагогикалық мамандықтар үшін білім беру ұйымының түріне қарамастан кемінде 80 %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 және оқытушы кадрлармен жасақталуы туралы мәліметтер нысаны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зерттеу университеттері, зерттеу университеттері үшін ғылыми дәрежелері және атақтары бар оқытушылардың үлесі штаттағы оқытушылар санының кемінде 70 %;</w:t>
            </w:r>
            <w:r>
              <w:br/>
            </w:r>
            <w:r>
              <w:rPr>
                <w:rFonts w:ascii="Times New Roman"/>
                <w:b w:val="false"/>
                <w:i w:val="false"/>
                <w:color w:val="000000"/>
                <w:sz w:val="20"/>
              </w:rPr>
              <w:t>
</w:t>
            </w:r>
            <w:r>
              <w:rPr>
                <w:rFonts w:ascii="Times New Roman"/>
                <w:b w:val="false"/>
                <w:i w:val="false"/>
                <w:color w:val="000000"/>
                <w:sz w:val="20"/>
              </w:rPr>
              <w:t>ұлттық жоғары оқу орындары (өнер және мәдени білім беру ұйымдарынан басқа) үшін кемінде 55 %;</w:t>
            </w:r>
            <w:r>
              <w:br/>
            </w:r>
            <w:r>
              <w:rPr>
                <w:rFonts w:ascii="Times New Roman"/>
                <w:b w:val="false"/>
                <w:i w:val="false"/>
                <w:color w:val="000000"/>
                <w:sz w:val="20"/>
              </w:rPr>
              <w:t>
</w:t>
            </w:r>
            <w:r>
              <w:rPr>
                <w:rFonts w:ascii="Times New Roman"/>
                <w:b w:val="false"/>
                <w:i w:val="false"/>
                <w:color w:val="000000"/>
                <w:sz w:val="20"/>
              </w:rPr>
              <w:t>университеттер, академиялар үшін кемінде 50 %;</w:t>
            </w:r>
            <w:r>
              <w:br/>
            </w:r>
            <w:r>
              <w:rPr>
                <w:rFonts w:ascii="Times New Roman"/>
                <w:b w:val="false"/>
                <w:i w:val="false"/>
                <w:color w:val="000000"/>
                <w:sz w:val="20"/>
              </w:rPr>
              <w:t>
</w:t>
            </w:r>
            <w:r>
              <w:rPr>
                <w:rFonts w:ascii="Times New Roman"/>
                <w:b w:val="false"/>
                <w:i w:val="false"/>
                <w:color w:val="000000"/>
                <w:sz w:val="20"/>
              </w:rPr>
              <w:t>институттар (жоғары мектептер, жоғары училищелер) үшін кемінде 45 %;</w:t>
            </w:r>
            <w:r>
              <w:br/>
            </w:r>
            <w:r>
              <w:rPr>
                <w:rFonts w:ascii="Times New Roman"/>
                <w:b w:val="false"/>
                <w:i w:val="false"/>
                <w:color w:val="000000"/>
                <w:sz w:val="20"/>
              </w:rPr>
              <w:t>
</w:t>
            </w:r>
            <w:r>
              <w:rPr>
                <w:rFonts w:ascii="Times New Roman"/>
                <w:b w:val="false"/>
                <w:i w:val="false"/>
                <w:color w:val="000000"/>
                <w:sz w:val="20"/>
              </w:rPr>
              <w:t>педагогикалық институттар үшін кемінде 50 %;</w:t>
            </w:r>
            <w:r>
              <w:br/>
            </w:r>
            <w:r>
              <w:rPr>
                <w:rFonts w:ascii="Times New Roman"/>
                <w:b w:val="false"/>
                <w:i w:val="false"/>
                <w:color w:val="000000"/>
                <w:sz w:val="20"/>
              </w:rPr>
              <w:t>
</w:t>
            </w:r>
            <w:r>
              <w:rPr>
                <w:rFonts w:ascii="Times New Roman"/>
                <w:b w:val="false"/>
                <w:i w:val="false"/>
                <w:color w:val="000000"/>
                <w:sz w:val="20"/>
              </w:rPr>
              <w:t>өнер және мәдени білім беру ұйымдары үшін ғылыми дәрежелері, сондай-ақ оған теңестірілген құрметті атақ иелері үшін кемінде 35 %;</w:t>
            </w:r>
            <w:r>
              <w:br/>
            </w:r>
            <w:r>
              <w:rPr>
                <w:rFonts w:ascii="Times New Roman"/>
                <w:b w:val="false"/>
                <w:i w:val="false"/>
                <w:color w:val="000000"/>
                <w:sz w:val="20"/>
              </w:rPr>
              <w:t>
</w:t>
            </w:r>
            <w:r>
              <w:rPr>
                <w:rFonts w:ascii="Times New Roman"/>
                <w:b w:val="false"/>
                <w:i w:val="false"/>
                <w:color w:val="000000"/>
                <w:sz w:val="20"/>
              </w:rPr>
              <w:t>Қорғаныс, Ішкі істер, Төтенше жағдайлар министрліктеріне, Ұлттық қауіпсіздік комитетіне, Экономикалық қылмысқа және сыбайлас жемқорлыққа қарсы күрес агенттігіне (қаржы полициясы) ведомстволық бағынысты білім беру ұйымдары үшін ғылыми дәрежесі мен атағы бар оқытушылар үлесі, әскери атағы полковниктен төмен болмағанда, «спорт шебері» және одан жоғары атағы болған жағдайда – кемінде 40 %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 және оқытушы кадрлармен жасақталуы туралы мәліметтер нысаны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 контингентіне шаққанда толық оқу цикліне саны кемінде 140 бірлік басылымнан келетін оқу және ғылыми әдебиет қорының болуы. Бұл ретте қазақ және орыс тілдеріндегі басылымдар оқыту тілдері бойынша білім алушылар контингентіне барабар болуы тиіс.</w:t>
            </w:r>
            <w:r>
              <w:br/>
            </w:r>
            <w:r>
              <w:rPr>
                <w:rFonts w:ascii="Times New Roman"/>
                <w:b w:val="false"/>
                <w:i w:val="false"/>
                <w:color w:val="000000"/>
                <w:sz w:val="20"/>
              </w:rPr>
              <w:t>
</w:t>
            </w:r>
            <w:r>
              <w:rPr>
                <w:rFonts w:ascii="Times New Roman"/>
                <w:b w:val="false"/>
                <w:i w:val="false"/>
                <w:color w:val="000000"/>
                <w:sz w:val="20"/>
              </w:rPr>
              <w:t>Кітапхана қоры әлеуметтік-гуманитарлық бейіндегі пәндер бойынша соңғы 5 жылда;</w:t>
            </w:r>
            <w:r>
              <w:br/>
            </w:r>
            <w:r>
              <w:rPr>
                <w:rFonts w:ascii="Times New Roman"/>
                <w:b w:val="false"/>
                <w:i w:val="false"/>
                <w:color w:val="000000"/>
                <w:sz w:val="20"/>
              </w:rPr>
              <w:t>
</w:t>
            </w:r>
            <w:r>
              <w:rPr>
                <w:rFonts w:ascii="Times New Roman"/>
                <w:b w:val="false"/>
                <w:i w:val="false"/>
                <w:color w:val="000000"/>
                <w:sz w:val="20"/>
              </w:rPr>
              <w:t>жаратылыстану, техникалық, ауыл шаруашылығы пәндері бойынша соңғы 10 жылда басылып шығарылған негізгі оқу әдебиетін қамтуы тиіс.</w:t>
            </w:r>
            <w:r>
              <w:br/>
            </w:r>
            <w:r>
              <w:rPr>
                <w:rFonts w:ascii="Times New Roman"/>
                <w:b w:val="false"/>
                <w:i w:val="false"/>
                <w:color w:val="000000"/>
                <w:sz w:val="20"/>
              </w:rPr>
              <w:t>
</w:t>
            </w:r>
            <w:r>
              <w:rPr>
                <w:rFonts w:ascii="Times New Roman"/>
                <w:b w:val="false"/>
                <w:i w:val="false"/>
                <w:color w:val="000000"/>
                <w:sz w:val="20"/>
              </w:rPr>
              <w:t>Мамандықтың (әскери мамандықтардан басқа) оқу жоспарының базалық және бейінді пәндерінің цифрлы тасымалдағыштардағы оқу әдебиетімен қамтамасыз етілуі 40 %-дан кем болмауы. Басқа кітапхана және ғылыми қорлармен, оның ішінде республикалық жоғары оқу орындары аралық электрондық кітапханамен шарттарының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ұсынған оқу жоспарына және оқу әдебиеті тізбесіне сәйкес оқу әдебиетінің тізбесін қамтитын оқу, оқу-әдістемелік және ғылыми әдебиеттер қорының болуы туралы (осы біліктілік талаптарына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ұсынған оқу жоспарына және оқу әдебиеті тізбесіне сәйкес оқу әдебиетінің тізбесін қамтитын цифрлы тасымалдағыштардағы оқу, оқу-әдістемелік және ғылыми әдебиеттер қорының болуы туралы мәліметтер нысаны (осы біліктілік талаптарына </w:t>
            </w:r>
            <w:r>
              <w:rPr>
                <w:rFonts w:ascii="Times New Roman"/>
                <w:b w:val="false"/>
                <w:i w:val="false"/>
                <w:color w:val="000000"/>
                <w:sz w:val="20"/>
              </w:rPr>
              <w:t>8-қосымшаға</w:t>
            </w:r>
            <w:r>
              <w:rPr>
                <w:rFonts w:ascii="Times New Roman"/>
                <w:b w:val="false"/>
                <w:i w:val="false"/>
                <w:color w:val="000000"/>
                <w:sz w:val="20"/>
              </w:rPr>
              <w:t xml:space="preserve">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кітапханалар және ғылыми қорлармен, оның ішінде республикалық жоғары оқу орындары аралық электрондық кітапхана мен шарттардың көшірмелері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оқу бағдарламаларын іске асыру үшін қажетті компьютерлік сыныптармен, материалдық-техникалық және оқу-зертхана базасымен, жабдықтарымен жарақтандырылуы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сыныптардың, оқу-зертхана базаларының, оқу пәндері кабинеттерінің болуы туралы ақпараттар қамтылған, оқу үдерісін материалдық-техникалық қамтамасыз ету туралы мәліметтер нысаны (осы біліктілік талаптарына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Студенттің бір жылғы оқуына жұмсалатын ең төменгі шығыстардың Қазақстан Республикасы Үкіметінің тиісті оқу жылына жоғары білімді мамандар даярлауға арналған мемлекеттік тапсырысты бекіту жөніндегі қаулысында көзделген шығыстар деңгейіне сәйкестігі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жылға сұратылып отырған мамандық немесе біліктілік бойынша бір маманға кететін ең төменгі шығыс туралы мәліметтер нысаны (осы біліктілік талаптарына </w:t>
            </w:r>
            <w:r>
              <w:rPr>
                <w:rFonts w:ascii="Times New Roman"/>
                <w:b w:val="false"/>
                <w:i w:val="false"/>
                <w:color w:val="000000"/>
                <w:sz w:val="20"/>
              </w:rPr>
              <w:t>7-қосымшаға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Практикадан өткізу базалары ретінде айқындалған ұйымдармен жасалған шарттардың болуы;</w:t>
            </w:r>
            <w:r>
              <w:br/>
            </w:r>
            <w:r>
              <w:rPr>
                <w:rFonts w:ascii="Times New Roman"/>
                <w:b w:val="false"/>
                <w:i w:val="false"/>
                <w:color w:val="000000"/>
                <w:sz w:val="20"/>
              </w:rPr>
              <w:t>
</w:t>
            </w:r>
            <w:r>
              <w:rPr>
                <w:rFonts w:ascii="Times New Roman"/>
                <w:b w:val="false"/>
                <w:i w:val="false"/>
                <w:color w:val="000000"/>
                <w:sz w:val="20"/>
              </w:rPr>
              <w:t>педагогикалық мамандықтар үшін педагогикалық практика базалары бойынша мектепке дейінгі, бастауыш, негізгі және жалпы орта, техникалық және кәсіптік, орта білімнен кейінгі білім беру ұйымдарымен тікелей шарттардың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Сұратылып отырған мамандыққа сәйкес практика базалары ретінде айқындалған ұйымдармен жасалған шарттардың көшірмелері</w:t>
            </w:r>
          </w:p>
        </w:tc>
        <w:tc>
          <w:tcPr>
            <w:tcW w:w="4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мамандықтардан басқа, ұйымдармен және кәсіпорындармен ғылыми-зерттеу және тәжірибелік-конструкторлық жұмыстар жүргізуге шарттардың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де, басқа да қаржы көздерінен қаржыландырылатын, сұратылып отырған мамандыққа сәйкес ғылыми-зерттеу және тәжірибелік-конструкторлық жұмыстар жүргізуге (зерттеу тақырыптары көрсетілген) ұйымдармен және кәсіпорындармен шарттардың көшірмелері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алушыларға медициналық қызмет көрсетудің болуы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пункттің болуы және медициналық қызметке лицензияның нөмірі туралы ақпаратты қамтитын медициналық қызмет көрсетудің болуы туралы мәліметтер нысаны (осы біліктілік талаптарына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Лицензиялардың мәртебесі «Е-лицензиялау» МДҚ АЖ-ны пайдалана отырып тексеріледі</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оқу корпусында білім алушыларға арналған тамақтандыру объектісінің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Санитариялық қағидалар мен нормаларға сәйкес келетін тамақтандыру объектісінің болуы туралы ақпаратты қамтитын мәліметтер нысаны (осы біліктілік талаптарына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Лицензиар санитариялық - эпидемиологиялық қорытындыны «Лицензиялау туралы» 2007 жылғы 11 қаңтардағы Қазақстан Республикасы Заңының 42-бабының </w:t>
            </w:r>
            <w:r>
              <w:rPr>
                <w:rFonts w:ascii="Times New Roman"/>
                <w:b w:val="false"/>
                <w:i w:val="false"/>
                <w:color w:val="000000"/>
                <w:sz w:val="20"/>
              </w:rPr>
              <w:t>5-тармағына</w:t>
            </w:r>
            <w:r>
              <w:rPr>
                <w:rFonts w:ascii="Times New Roman"/>
                <w:b w:val="false"/>
                <w:i w:val="false"/>
                <w:color w:val="000000"/>
                <w:sz w:val="20"/>
              </w:rPr>
              <w:t xml:space="preserve"> сәйкес денсаулық сақтау саласындағы уәкілетті орган келісу тәртібімен сұратады</w:t>
            </w:r>
          </w:p>
        </w:tc>
      </w:tr>
      <w:tr>
        <w:trPr>
          <w:trHeight w:val="30" w:hRule="atLeast"/>
        </w:trPr>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қызметінің сапасын қамтамасыз ететін меншікті не шаруашылық жүргізу немесе жедел басқару құқығында тиесілі материалдық және материалдық емес активтердің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Пайдалы оқу алаңы, материалдық-техникалық базасы мен техникалық оқу құралдары туралы мәліметтер нысаны (осы біліктілік талаптарына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w:t>
            </w:r>
          </w:p>
        </w:tc>
        <w:tc>
          <w:tcPr>
            <w:tcW w:w="4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тіркелген құқығы және оның техникалық сипаттамасы туралы ақпарат «Жылжымайтын мүлік тіркелімі» МДҚ АЖ-дан деректер алу мүмкін болған жағдайда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Ғимараттарға шаруашылық жүргізу немесе жедел басқару құқығын растайтын құжаттардың көшірмелері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 академиялық дәрежесін бере отырып, жоғары білімнен кейінгі кәсіптік оқу бағдарламаларын іске асыратын білім беру ұйымдары мен ғылыми ұйымдардың қызметі үшін:</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жұмыс жоспарларының үлгілік оқу жоспарларына сәйкестігі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 бекіткен үлгілік оқу жоспарларына сәйкес әзірленген оқу жұмыс жоспарларының көшірмелері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берудің кәсіптік оқу бағдарламаларын іске асыру;</w:t>
            </w:r>
            <w:r>
              <w:br/>
            </w:r>
            <w:r>
              <w:rPr>
                <w:rFonts w:ascii="Times New Roman"/>
                <w:b w:val="false"/>
                <w:i w:val="false"/>
                <w:color w:val="000000"/>
                <w:sz w:val="20"/>
              </w:rPr>
              <w:t>
</w:t>
            </w:r>
            <w:r>
              <w:rPr>
                <w:rFonts w:ascii="Times New Roman"/>
                <w:b w:val="false"/>
                <w:i w:val="false"/>
                <w:color w:val="000000"/>
                <w:sz w:val="20"/>
              </w:rPr>
              <w:t>педагогикалық мамандықтар үшін қазіргі заманғы педагогикалық оқу технологиялары саласында ғылыми-зерттеу жұмыстарын жүргізу</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Бакалавриат және магистратура мамандықтары бойынша лицензияның бар болуы туралы мәліметтер нысаны (осы біліктілік талаптарына </w:t>
            </w:r>
            <w:r>
              <w:rPr>
                <w:rFonts w:ascii="Times New Roman"/>
                <w:b w:val="false"/>
                <w:i w:val="false"/>
                <w:color w:val="000000"/>
                <w:sz w:val="20"/>
              </w:rPr>
              <w:t>9-қосымшаға</w:t>
            </w:r>
            <w:r>
              <w:rPr>
                <w:rFonts w:ascii="Times New Roman"/>
                <w:b w:val="false"/>
                <w:i w:val="false"/>
                <w:color w:val="000000"/>
                <w:sz w:val="20"/>
              </w:rPr>
              <w:t xml:space="preserve"> сәйкес нысан бойынша)</w:t>
            </w:r>
          </w:p>
        </w:tc>
        <w:tc>
          <w:tcPr>
            <w:tcW w:w="4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Лицензиялардың мәртебесі «Е-лицензиялау» МДҚ АЖ-ны пайдалана отырып тексеріледі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Қазіргі заманғы педагогикалық оқу технологиялары саласында ғылыми зерттеу жұмысын жүргізу туралы мәліметтер нысаны (осы біліктілік талаптарына </w:t>
            </w:r>
            <w:r>
              <w:rPr>
                <w:rFonts w:ascii="Times New Roman"/>
                <w:b w:val="false"/>
                <w:i w:val="false"/>
                <w:color w:val="000000"/>
                <w:sz w:val="20"/>
              </w:rPr>
              <w:t>13-қосымшаға</w:t>
            </w:r>
            <w:r>
              <w:rPr>
                <w:rFonts w:ascii="Times New Roman"/>
                <w:b w:val="false"/>
                <w:i w:val="false"/>
                <w:color w:val="000000"/>
                <w:sz w:val="20"/>
              </w:rPr>
              <w:t xml:space="preserve">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Магистранттарды даярлау мамандығының білім беру ұйымы ғылыми зерттеулерінің тақырыптарына сәйкестігі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ғылыми-техникалық ақпараттар орталығында тіркелген, жоғары оқу орнының негізгі және қосалқы тақырыптары бойынша ақпарат қамтылған, білім беру ұйымының ғылыми-зерттеу жұмысы туралы мәліметтер нысаны (осы біліктілік талаптарына </w:t>
            </w:r>
            <w:r>
              <w:rPr>
                <w:rFonts w:ascii="Times New Roman"/>
                <w:b w:val="false"/>
                <w:i w:val="false"/>
                <w:color w:val="000000"/>
                <w:sz w:val="20"/>
              </w:rPr>
              <w:t>14-қосымшаға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даярлау бағыттары бойынша ғылыми, ғылыми-білім беру, өндірістік және ғылыми-өндірістік орталықтармен ынтымақтастық туралы келісімдердің болуы;</w:t>
            </w:r>
            <w:r>
              <w:br/>
            </w:r>
            <w:r>
              <w:rPr>
                <w:rFonts w:ascii="Times New Roman"/>
                <w:b w:val="false"/>
                <w:i w:val="false"/>
                <w:color w:val="000000"/>
                <w:sz w:val="20"/>
              </w:rPr>
              <w:t>
</w:t>
            </w:r>
            <w:r>
              <w:rPr>
                <w:rFonts w:ascii="Times New Roman"/>
                <w:b w:val="false"/>
                <w:i w:val="false"/>
                <w:color w:val="000000"/>
                <w:sz w:val="20"/>
              </w:rPr>
              <w:t>педагогикалық мамандықтар үшін - бірлескен білім беру және ғылыми жобаларды, оқытушылар және магистранттардың тағылымдамадан өтуін орындау жөнінде шетелдік университеттермен тікелей шарттардың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ғылыми-білім беру, өндірістік және ғылыми-өндірістік орталықтармен ынтымақтастық туралы келісімдердің көшірмелері</w:t>
            </w:r>
          </w:p>
        </w:tc>
        <w:tc>
          <w:tcPr>
            <w:tcW w:w="4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тілінде жасалған келісімдер мен/немесе шарттар ұсынылған жағдайда, олардың мемлекеттік немесе орыс тіліне аударылып, нотариалды расталған нұсқасы қоса берілуі талап 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университеттерімен шарттардың көшірмелері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мамандық бойынша штатта ғылым докторының немесе екі философия (PhD) докторының болуы; әскери мамандықтар үшін - ғылым докторының немесе философия (PhD) докторының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 және оқытушы кадрлармен жасақталуы туралы мәліметтер нысаны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дәрежелері және атақтары бар оқытушылардың үлесі штаттағы оқытушылар санының кемінде 70 %-ы;</w:t>
            </w:r>
            <w:r>
              <w:br/>
            </w:r>
            <w:r>
              <w:rPr>
                <w:rFonts w:ascii="Times New Roman"/>
                <w:b w:val="false"/>
                <w:i w:val="false"/>
                <w:color w:val="000000"/>
                <w:sz w:val="20"/>
              </w:rPr>
              <w:t>
</w:t>
            </w:r>
            <w:r>
              <w:rPr>
                <w:rFonts w:ascii="Times New Roman"/>
                <w:b w:val="false"/>
                <w:i w:val="false"/>
                <w:color w:val="000000"/>
                <w:sz w:val="20"/>
              </w:rPr>
              <w:t>мәдениет және өнер білім беру ұйымдары үшін, оның ішінде Қазақстан Республикасының құрметті атағы бар және оларға теңестірілген оқытушылар үлесінің 60 %-дан кем болмауы;</w:t>
            </w:r>
            <w:r>
              <w:br/>
            </w:r>
            <w:r>
              <w:rPr>
                <w:rFonts w:ascii="Times New Roman"/>
                <w:b w:val="false"/>
                <w:i w:val="false"/>
                <w:color w:val="000000"/>
                <w:sz w:val="20"/>
              </w:rPr>
              <w:t>
</w:t>
            </w:r>
            <w:r>
              <w:rPr>
                <w:rFonts w:ascii="Times New Roman"/>
                <w:b w:val="false"/>
                <w:i w:val="false"/>
                <w:color w:val="000000"/>
                <w:sz w:val="20"/>
              </w:rPr>
              <w:t>Қорғаныс, Ішкі істер, Төтенше жағдайлар министрліктеріне, Ұлттық қауіпсіздік комитетіне, Экономикалық қылмысқа және сыбайлас жемқорлыққа қарсы күрес агенттігіне (қаржы полициясы) ведомстволық бағыныстағы білім беру ұйымдары үшін әскери (арнайы) атағы полковниктен төмен емес ғылыми дәрежелері және атақтары бар оқытушылардың үлесі 60 %-дан кем болмауы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 және оқытушы кадрлармен жасақталуы туралы мәліметтер нысаны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бейіндегі ғылыми дәрежесі, кемінде үш жыл ғылыми-педагогикалық жұмыс өтілі бар, отандық және шетелдік басылымдарда ғылыми жарияланымдардың, магистрлік даярлық мамандығы бойынша оқу құралдарының авторы болып табылатын жетекші мамандардың, штаттағы оқытушылардың магистранттарға ғылыми жетекшілікті жүзеге асыруы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мамандықтар бойынша жұмыс өтілі, ғылыми жарияланымдары мен оқу құралдары, көрсетілген ғылыми жетекшілер туралы ақпараттарды қамтитын ғылыми жетекшілікті жүзеге асыру туралы мәліметтер нысаны (осы біліктілік талаптарына </w:t>
            </w:r>
            <w:r>
              <w:rPr>
                <w:rFonts w:ascii="Times New Roman"/>
                <w:b w:val="false"/>
                <w:i w:val="false"/>
                <w:color w:val="000000"/>
                <w:sz w:val="20"/>
              </w:rPr>
              <w:t>15-қосымшаға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мамандықтардан басқа, ұйымдармен және кәсіпорындармен ғылыми-зерттеу және тәжірибелік-конструкторлық жұмыстар жүргізуге шарттардың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де, басқа да қаржы көздерінен қаржыландырылатын, сұратылып отырған мамандыққа сәйкес ғылыми-зерттеу және тәжірибелік-конструкторлық жұмыстар жүргізуге (зерттеу тақырыптары көрсетілген) ұйымдармен және кәсіпорындармен шарттардың көшірмелері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ғылыми мамандықтарды даярлау бойынша мамандандырылған ғылыми-техникалық, ғылыми-әдістемелік, клиникалық, эксперименттік базаның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Сұратылып отырған мамандықтың бейініне сәйкес ғылыми-зерттеу институтының, клиникалық базасының ғылыми зертханасының, техникалық паркінің, бизнес–инкубаторының болуы туралы мәліметтер нысаны (осы біліктілік талаптарына </w:t>
            </w:r>
            <w:r>
              <w:rPr>
                <w:rFonts w:ascii="Times New Roman"/>
                <w:b w:val="false"/>
                <w:i w:val="false"/>
                <w:color w:val="000000"/>
                <w:sz w:val="20"/>
              </w:rPr>
              <w:t>16-қосымшаға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қызметінің сапасын қамтамасыз ететін меншікті не шаруашылық жүргізу немесе жедел басқару құқығында тиесілі материалдық және материалдық емес активтердің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Пайдалы оқу алаңы, материалдық-техникалық базасы мен техникалық оқу құралдары туралы мәліметтер нысаны (осы біліктілік талаптарына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w:t>
            </w:r>
          </w:p>
        </w:tc>
        <w:tc>
          <w:tcPr>
            <w:tcW w:w="4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тіркелген құқығы және оның техникалық сипаттамасы туралы ақпарат «Жылжымайтын мүлік тіркелімі» МДҚ АЖ-ны деректер алу мүмкін болған жағдайда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Ғимараттарға шаруашылық жүргізу немесе жедел басқару құқығын растайтын құжаттардың көшірмелері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Магистранттың бір жылғы оқуына арналған ең төменгі шығыстардың Қазақстан Республикасы Үкіметінің тиісті оқу жылына арналған жоғары оқу орнынан кейінгі білімі бар мамандар даярлауға арналған мемлекеттік тапсырысты бекіту жөніндегі қаулысында көзделген шығыстар деңгейіне сәйкестігі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оқу жылына сұратылып отырған мамандық немесе біліктілік бойынша бір маманға кететін ең төменгі шығыс көлемі туралы мәліметтер нысаны (осы біліктілік талаптарына </w:t>
            </w:r>
            <w:r>
              <w:rPr>
                <w:rFonts w:ascii="Times New Roman"/>
                <w:b w:val="false"/>
                <w:i w:val="false"/>
                <w:color w:val="000000"/>
                <w:sz w:val="20"/>
              </w:rPr>
              <w:t>7-қосымшаға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бағдарламаларын іске асыру үшін қажетті және қазіргі заманғы талаптарға сай келетін оқу-зертхана жабдықтарымен жарақтандырылуы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сыныптардың, оқу зертханаларының, оқу пәндері кабинеттерінің болуы туралы ақпараттар қамтылған, оқу процесін материалдық-техникалық қамтамасыз ету туралы мәліметтер нысаны (осы біліктілік талаптарына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базалары ретінде айқындалған ұйымдармен, оның ішінде шетелдік ғылыми тағылымдамадан өтуге жасалған шарттардың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базалары ретінде айқындалған, оның ішінде ғылыми тағылымдамадан өтетін ұйымдармен шарттардың көшірмелері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тілінде жасалған шарттар ұсынылған жағдайда, олардың мемлекеттік немесе орыс тіліне аударылып, нотариалды расталған аудармасын қоса беру талап етіледі</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алушыларға медициналық қызмет көрсетудің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пунктінің болуы және медициналық қызметке лицензияның нөмірі туралы ақпаратты қамтитын медициналық қызметтің болуы туралы мәліметтер нысаны (осы біліктілік талаптарына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Лицензиялардың мәртебесі «Е-лицензиялау» МДҚ АЖ-ны пайдалана отырып тексеріледі</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алушыларға арналған тамақтандыру объектісінің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Санитариялық қағидалар мен нормаларға сәйкес келетін тамақтандыру объектісінің болуы туралы ақпаратты қамтитын мәліметтер нысаны (осы біліктілік талаптарына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Лицензиар санитариялық эпидемиологиялық қорытындыны «Лицензиялау туралы» 2007 жылғы 11 қаңтардағы Қазақстан Республикасы Заңының 42-бабының </w:t>
            </w:r>
            <w:r>
              <w:rPr>
                <w:rFonts w:ascii="Times New Roman"/>
                <w:b w:val="false"/>
                <w:i w:val="false"/>
                <w:color w:val="000000"/>
                <w:sz w:val="20"/>
              </w:rPr>
              <w:t>5-тармағына</w:t>
            </w:r>
            <w:r>
              <w:rPr>
                <w:rFonts w:ascii="Times New Roman"/>
                <w:b w:val="false"/>
                <w:i w:val="false"/>
                <w:color w:val="000000"/>
                <w:sz w:val="20"/>
              </w:rPr>
              <w:t xml:space="preserve"> сәйкес денсаулық сақтау саласындағы уәкілетті органмен келісу тәртібімен сұратады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орнынан кейінгі медициналық білімнің кәсіптік оқу бағдарламаларын іске асыратын (резидентура) білім беру ұйымдары мен ғылыми ұйымдардың қызметі үшін:</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жұмыс жоспарларының үлгілік оқу жоспарларына сәйкестігі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 бекіткен үлгілік оқу жоспарларына сәйкес әзірленген оқу жұмыс жоспарларының көшірмелері</w:t>
            </w:r>
          </w:p>
        </w:tc>
        <w:tc>
          <w:tcPr>
            <w:tcW w:w="4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үш жыл ғылыми-педагогикалық жұмыс өтілі бар, даярлық бейіні бойынша отандық және шетелдік басылымдарда, халықаралық конференциялардағы еңбектерінде ғылыми жарияланымдары, оқу құралдарының авторы болып табылатын даярлық бейіні бойынша штатта кемінде екі ғылыми дәрежелі маманның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мамандықтар бойынша жұмыс өтілі, ғылыми жарияланымдары мен оқу құралдары көрсетілген ғылыми жетекшілер туралы ақпараттарды қамтитын ғылыми жетекшілікті жүзеге асыру туралы мәліметтер нысаны (осы біліктілік талаптарына </w:t>
            </w:r>
            <w:r>
              <w:rPr>
                <w:rFonts w:ascii="Times New Roman"/>
                <w:b w:val="false"/>
                <w:i w:val="false"/>
                <w:color w:val="000000"/>
                <w:sz w:val="20"/>
              </w:rPr>
              <w:t>15-қосымшаға</w:t>
            </w:r>
            <w:r>
              <w:rPr>
                <w:rFonts w:ascii="Times New Roman"/>
                <w:b w:val="false"/>
                <w:i w:val="false"/>
                <w:color w:val="000000"/>
                <w:sz w:val="20"/>
              </w:rPr>
              <w:t xml:space="preserve">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ғылыми мамандықтарды даярлау бойынша мамандандырылған ғылыми-әдістемелік, клиникалық, материалдық-техникалық базаларының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Сұратылып отырған мамандықтың бейініне сәйкес ғылыми-зерттеу институтының, клиникалық базасының, ғылыми зертханасының, техникалық паркінің, бизнес–инкубаторының болуы туралы мәліметтер нысаны (осы біліктілік талаптарына </w:t>
            </w:r>
            <w:r>
              <w:rPr>
                <w:rFonts w:ascii="Times New Roman"/>
                <w:b w:val="false"/>
                <w:i w:val="false"/>
                <w:color w:val="000000"/>
                <w:sz w:val="20"/>
              </w:rPr>
              <w:t>16-қосымшаға</w:t>
            </w:r>
            <w:r>
              <w:rPr>
                <w:rFonts w:ascii="Times New Roman"/>
                <w:b w:val="false"/>
                <w:i w:val="false"/>
                <w:color w:val="000000"/>
                <w:sz w:val="20"/>
              </w:rPr>
              <w:t xml:space="preserve"> сәйкес нысаны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құрал-жабдықтармен, зертханалармен, кітапханалармен қамтамасыз ету</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сыныптардың, оқу зертханаларының, оқу пәндері кабинеттерінің болуы туралы ақпараттар қамтылған, оқу процесін материалдық-техникалық қамтамасыз ету туралы мәліметтер нысаны (осы біліктілік талаптарына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Тыңдаушының бір жылғы оқуына жұмсалатын ең төменгі шығыстардың Қазақстан Республикасы Үкіметінің тиісті оқу жылына арналған жоғары оқу орнынан кейінгі білімді мамандар даярлауға арналған мемлекеттік тапсырысты бекіту жөніндегі қаулысында көзделген шығыстар деңгейіне сәйкестігі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оқу жылына сұратылып отырған мамандық немесе біліктілік бойынша бір маманға кететін ең төменгі шығыс көлемі туралы мәліметтер нысаны (осы біліктілік талаптарына </w:t>
            </w:r>
            <w:r>
              <w:rPr>
                <w:rFonts w:ascii="Times New Roman"/>
                <w:b w:val="false"/>
                <w:i w:val="false"/>
                <w:color w:val="000000"/>
                <w:sz w:val="20"/>
              </w:rPr>
              <w:t>7-қосымшаға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базасы ретінде айқындалған ұйымдармен (ғылыми ұйымдарды қоспағанда) шарттың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базасы ретінде айқындалған ұйымдармен жасалған шарттардың көшірмелері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алушыларға медициналық қызмет көрсетудің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пунктінің болуы және медициналық қызметке лицензияның нөмірі туралы ақпаратты қамтитын медициналық қызмет көрсетудің болуы туралы мәліметтер нысаны (осы біліктілік талаптарына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Лицензиялардың мәртебесі «Е-лицензиялау» МДҚ АЖ-ны пайдалана отырып тексеріледі</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алушыларға арналған тамақтандыру объектісінің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Санитариялық қағидалар мен нормаларға сәйкес келетін тамақтандыру объектісінің болуы туралы ақпаратты қамтитын мәліметтер нысаны (осы біліктілік талаптарына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Лицензиар санитариялық-эпидемиологиялық қорытындыны «Лицензиялау туралы» 2007 жылғы 11 қаңтардағы Қазақстан Республикасы Заңының 42-бабының </w:t>
            </w:r>
            <w:r>
              <w:rPr>
                <w:rFonts w:ascii="Times New Roman"/>
                <w:b w:val="false"/>
                <w:i w:val="false"/>
                <w:color w:val="000000"/>
                <w:sz w:val="20"/>
              </w:rPr>
              <w:t>5-тармағына</w:t>
            </w:r>
            <w:r>
              <w:rPr>
                <w:rFonts w:ascii="Times New Roman"/>
                <w:b w:val="false"/>
                <w:i w:val="false"/>
                <w:color w:val="000000"/>
                <w:sz w:val="20"/>
              </w:rPr>
              <w:t xml:space="preserve"> сәйкес денсаулық сақтау саласындағы уәкілетті органмен келісу тәртібімен сұратады</w:t>
            </w:r>
          </w:p>
        </w:tc>
      </w:tr>
      <w:tr>
        <w:trPr>
          <w:trHeight w:val="30" w:hRule="atLeast"/>
        </w:trPr>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не шаруашылық жүргізу немесе жедел басқару құқығындағы білім беру қызметінің сапасын қамтамасыз ететін материалдық және материалдық емес активтердің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Пайдалы оқу алаңы, материалдық- техникалық базасы мен техникалық оқу құралдарының болуы туралы мәліметтер нысаны (осы біліктілік талаптарына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w:t>
            </w:r>
          </w:p>
        </w:tc>
        <w:tc>
          <w:tcPr>
            <w:tcW w:w="4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тіркелген құқығы және оның техникалық сипаттамасы туралы ақпарат «Жылжымайтын мүлік тіркелімі» МДҚ АЖ-даң деректер алу мүмкін болған жағдайда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Ғимараттарға шаруашылық жүргізу немесе жедел басқару құқығын растайтын құжаттардың көшірмелері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Ішкі істер, Төтенше жағдайлар министрліктеріне, Ұлттық қауіпсіздік комитетіне, Экономикалық қылмысқа және сыбайлас жемқорлыққа қарсы күрес агенттігіне (қаржы полициясы) ведомстволық бағынысты білім беру ұйымдарының, сондай-ақ философия (PhD) докторы және бейіні бойынша доктор (адьюнктура) ғылыми дәрежесін бере отырып, жоғары оқу орнынан кейінгі әскери білімнің кәсіптік оқу бағдарламаларын іске асыратын білім беру ұйымдарының қызметі үшін</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жұмыс жоспарларының үлгілік оқу жоспарларына сәйкестігі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 бекіткен үлгілік оқу жоспарларына сәйкес әзірленген оқу жұмыс жоспарларының көшірмесі</w:t>
            </w:r>
          </w:p>
        </w:tc>
        <w:tc>
          <w:tcPr>
            <w:tcW w:w="4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дәрежелері мен ғылыми атақтары бар және әскери (арнайы) атағы полковниктен төмен емес оқытушылардың үлесі штаттағы оқытушылар санының 100 %-нан кем болмауы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 және оқытушы кадрлармен жасақталуы туралы мәліметтер нысаны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үш жыл ғылыми-педагогикалық жұмыс өтілі бар, даярлық бейіні бойынша отандық және шетелдік басылымдарда, халықаралық конференциялардағы еңбектерінде ғылыми жарияланымдардың, оқу құралдарының авторы болып табылатын әрбір ғылыми даярлау мамандығы бойынша кемінде бір штаттық ғылым докторының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мамандықтар бойынша жұмыс өтілі, ғылыми жарияланымдары мен оқу құралдары көрсетілген ғылыми жетекшілер туралы ақпараттарды қамтитын ғылыми жетекшілікті жүзеге асыру туралы мәліметтер нысаны (осы біліктілік талаптарына </w:t>
            </w:r>
            <w:r>
              <w:rPr>
                <w:rFonts w:ascii="Times New Roman"/>
                <w:b w:val="false"/>
                <w:i w:val="false"/>
                <w:color w:val="000000"/>
                <w:sz w:val="20"/>
              </w:rPr>
              <w:t>15-қосымшаға</w:t>
            </w:r>
            <w:r>
              <w:rPr>
                <w:rFonts w:ascii="Times New Roman"/>
                <w:b w:val="false"/>
                <w:i w:val="false"/>
                <w:color w:val="000000"/>
                <w:sz w:val="20"/>
              </w:rPr>
              <w:t xml:space="preserve">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мамандық бойынша ғылыми алмасу мәселелерін регламенттейтін ведомствоаралық келісімдердің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алмасу мәселелерін регламенттейтін келісімдердің көшірмелері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тілінде жасалған келісімдер ұсынылған, жағдайда, олардың мемлекеттік немесе орыс тіліне аударылып, нотариалды расталған аудармасын қоса беру талап етіледі</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ғылыми мамандықтарды даярлау бойынша мамандандырылған ғылыми-техникалық, ғылыми-әдістемелік, эксперименталдық және материалдық-техникалық базалардың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Сұратылған мамандықтың бейініне сәйкес ғылыми-зерттеу институтының, қлиникалық базасының, ғылыми зертханасының, техникалық паркінің, бизнес–инкубаторының болуы туралы мәліметтер нысаны (осы біліктілік талаптарына </w:t>
            </w:r>
            <w:r>
              <w:rPr>
                <w:rFonts w:ascii="Times New Roman"/>
                <w:b w:val="false"/>
                <w:i w:val="false"/>
                <w:color w:val="000000"/>
                <w:sz w:val="20"/>
              </w:rPr>
              <w:t>16-қосымшаға</w:t>
            </w:r>
            <w:r>
              <w:rPr>
                <w:rFonts w:ascii="Times New Roman"/>
                <w:b w:val="false"/>
                <w:i w:val="false"/>
                <w:color w:val="000000"/>
                <w:sz w:val="20"/>
              </w:rPr>
              <w:t xml:space="preserve"> сәйкес нысан бойынша)</w:t>
            </w:r>
          </w:p>
        </w:tc>
        <w:tc>
          <w:tcPr>
            <w:tcW w:w="4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жабдықтармен, зертханалармен, кітапханамен қамтамасыз ету</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сыныптардың, оқу зертханаларының, оқу пәндері кабинеттерінің болуы туралы ақпараттар қамтылған, оқу процесін материалдық-техникалық қамтамасыз ету туралы мәліметтер нысаны (осы біліктілік талаптарына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Тыңдаушының бір жылғы оқуына жұмсалатын ең төменгі шығыстардың, тиісті оқу жылына арналған жоғары оқу орнынан кейінгі білімді мамандар даярлауға мемлекеттік тапсырысты бекіту жөніндегі тиісті нормативтік актілерде қарастырылған шығыстар деңгейіне сәйкестігі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оқу жылына сұратылып отырған мамандық немесе біліктілік бойынша бір маманға жұмсалатын ең төменгі шығыс көлемі туралы мәліметтер нысаны (осы біліктілік талаптарына </w:t>
            </w:r>
            <w:r>
              <w:rPr>
                <w:rFonts w:ascii="Times New Roman"/>
                <w:b w:val="false"/>
                <w:i w:val="false"/>
                <w:color w:val="000000"/>
                <w:sz w:val="20"/>
              </w:rPr>
              <w:t>7-қосымшаға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базасы ретінде айқындалған ұйымдарымен келісім-шарттың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Сұратылып отырған мамандыққа сәйкес практика базасы ретінде айқындалған ұйымдармен шарттардың көшірмелері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алушыларға медициналық қызмет көрсетудің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пунктінің болуы және медициналық қызметке лицензияның нөмірі туралы ақпаратты қамтитын медициналық қызметтің болуы туралы мәліметтер нысаны (осы біліктілік талаптарына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Лицензиялардың мәртебесі «Е-лицензиялау» МДҚ АЖ-ны пайдалана отырып тексеріледі</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алушыларға арналған тамақтандыру объектілерінің болуы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Санитариялық қағидалар мен нормаларға сәйкес келетін тамақтандыру объектісінің болуы туралы ақпаратты қамтитын мәліметтер нысаны (осы біліктілік талаптарына </w:t>
            </w:r>
            <w:r>
              <w:rPr>
                <w:rFonts w:ascii="Times New Roman"/>
                <w:b w:val="false"/>
                <w:i w:val="false"/>
                <w:color w:val="000000"/>
                <w:sz w:val="20"/>
              </w:rPr>
              <w:t>4-қосымшаға</w:t>
            </w:r>
            <w:r>
              <w:rPr>
                <w:rFonts w:ascii="Times New Roman"/>
                <w:b w:val="false"/>
                <w:i w:val="false"/>
                <w:color w:val="000000"/>
                <w:sz w:val="20"/>
              </w:rPr>
              <w:t xml:space="preserve"> сәйкес)</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Лицензиар санитарлық-эпидемиологиялық қорытындыны «Лицензиялау туралы» 2007 жылғы 11 қаңтардағы Қазақстан Республикасы Заңының 42-бабының </w:t>
            </w:r>
            <w:r>
              <w:rPr>
                <w:rFonts w:ascii="Times New Roman"/>
                <w:b w:val="false"/>
                <w:i w:val="false"/>
                <w:color w:val="000000"/>
                <w:sz w:val="20"/>
              </w:rPr>
              <w:t>5-тармағына</w:t>
            </w:r>
            <w:r>
              <w:rPr>
                <w:rFonts w:ascii="Times New Roman"/>
                <w:b w:val="false"/>
                <w:i w:val="false"/>
                <w:color w:val="000000"/>
                <w:sz w:val="20"/>
              </w:rPr>
              <w:t xml:space="preserve"> сәйкес денсаулық сақтау саласындағы уәкілетті органмен келісу тәртібімен сұратады</w:t>
            </w:r>
          </w:p>
        </w:tc>
      </w:tr>
      <w:tr>
        <w:trPr>
          <w:trHeight w:val="30" w:hRule="atLeast"/>
        </w:trPr>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 қызметінің сапасын қамтамасыз ететін меншік не шаруашылық жүргізу немесе жедел басқару құқығында тиесілі білім материалдық және материалдық емес активтердің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Пайдалы оқу алаңы, материалдық-техникалық базасы мен техникалық оқу құралдарының болуы туралы мәліметтер нысаны (осы біліктілік талаптарына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w:t>
            </w:r>
          </w:p>
        </w:tc>
        <w:tc>
          <w:tcPr>
            <w:tcW w:w="4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тіркелген құқығы және оның техникалық сипаттамасы туралы ақпарат «Жылжымайтын мүлік тіркелімі» МДҚ АЖ-ны деректер алу мүмкін болған жағдайда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Ғимараттарға шаруашылық жүргізу немесе жедел басқару құқығын растайтын құжаттардың көшірмелері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Философия докторы (PhD) және бейіні бойынша доктор ғылыми дәрежесін бере отырып, докторантура бағдарламалары бойынша жоғары білікті ғылыми және ғылыми-педагогикалық кадрларды даярлау жөніндегі білім беру ұйымдарының және ғылыми ұйымдардың қызметі үшін:</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жұмыс жоспарларының үлгілік оқу жоспарларына сәйкестігі</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 бекіткен үлгілік оқу жоспарларына сәйкес әзірленген оқу жұмыс жоспарларының көшірмесі</w:t>
            </w:r>
          </w:p>
        </w:tc>
        <w:tc>
          <w:tcPr>
            <w:tcW w:w="4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дәрежелері және атақтары бар оқытушылардың үлесі штаттағы оқытушылар санының – 100 %-нан кем болмауы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 және оқытушы кадрлармен жасақталуы туралы мәліметтер нысаны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Дәрежелері бар шетелдік ғалымдардың болуы: (PhD) философия докторы - кемінде біреу; тиісті мамандық бейіні бойынша доктор – кемінде біреу</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 және оқытушы кадрлармен жасақталуы туралы мәліметтер нысаны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нысаны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Даярлаудың тиісті мамандығы бойынша шетелдік ғалымдармен келісімдердің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ғалымдармен келісімдердің көшірмелері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тілінде жасалған келісімдер ұсынылған жағдайда, олардың мемлекеттік немесе орыс тіліне аударылып, нотариалды расталған аудармасын қоса беру талап етіледі</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Бакалавриаттың және магистратураның кәсіптік оқу бағдарламаларын іске асыру</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Бакалавриат және магистратура мамандықтары бойынша лицензиялардың болуы туралы мәліметтер нысаны (осы біліктілік талаптарына </w:t>
            </w:r>
            <w:r>
              <w:rPr>
                <w:rFonts w:ascii="Times New Roman"/>
                <w:b w:val="false"/>
                <w:i w:val="false"/>
                <w:color w:val="000000"/>
                <w:sz w:val="20"/>
              </w:rPr>
              <w:t>9-қосымшаға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Лицензиялардың мәртебесі «Е-лицензиялау» МДҚ АЖ-ны пайдалана отырып тексеріледі</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Ұйымдармен және кәсіпорындармен ғылыми-зерттеу және тәжірибелік-конструкторлық жұмыстар жүргізуге шарттардың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де, басқа да қаржы көздерінен қаржыландырылатын, сұратылып отырған мамандыққа сәйкес ғылыми-зерттеу және тәжірибелік-конструкторлық жұмыстар жүргізуге (зерттеу тақырыптары көрсетілген) ұйымдармен және кәсіпорындармен шарттардың көшірмелері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 бағдарламаларын іске асыратын аккредиттелген шетелдік жоғары оқу орындарымен және (немесе) ғылыми ұйымдармен ғылыми алмасу туралы шарттардың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Ғылыми алмасу туралы шарттардың көшірмелері</w:t>
            </w:r>
          </w:p>
        </w:tc>
        <w:tc>
          <w:tcPr>
            <w:tcW w:w="4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тілінде жасалған шарттар ұсынылған жағдайда, олардың мемлекеттік немесе орыс тіліне аударылып, нотариалды расталған аудармасын қоса беру талап 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Шетелдік жоғары оқу орнының тиісті бағдарламаларын аккредиттеу туралы куәлігінің көшірмелері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ғылыми даярлық мамандықтары бойынша мамандандырылған ғылыми-техникалық, ғылыми-әдістемелік, клиникалық, эксперименталдық және материалдық-техникалық базалардың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Сұратылып отырған мамандық бейініне сәйкес ғылыми-зерттеу институтының, клиникалық базасының ғылыми зертханасының, техникалық паркінің, бизнес–инкубаторының болуы туралы мәліметтер нысаны (осы біліктілік талаптарына </w:t>
            </w:r>
            <w:r>
              <w:rPr>
                <w:rFonts w:ascii="Times New Roman"/>
                <w:b w:val="false"/>
                <w:i w:val="false"/>
                <w:color w:val="000000"/>
                <w:sz w:val="20"/>
              </w:rPr>
              <w:t>16-қосымшаға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 мамандықтары бойынша білім беру бағдарламаларын іске асыру үшін қажетті ақпараттық желілерге қолжетімді компьютерлік сыныптармен, тиісті мамандық бойынша электрондық дерекқоры бар кітапханалық қормен жарақтандырылуы, ғылыми зертханалардың және мультимедиялық оқу материалдардың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сыныптардың, оқу зертханаларының, оқу пәндері кабинеттерінің болуы туралы ақпараттар қамтылған, оқу процесін материалдық-техникалық қамтамасыз ету туралы мәліметтер нысаны (осы біліктілік талаптарына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базалары ретінде айқындалған ұйымдармен, оның ішінде шетелдік ғылыми тағылымдамадан өту үшін шарттардың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Сұратылып отырған мамандыққа сәйкес практика базалары ретінде айқындалған, оның ішінде шетелдік ғылыми тағылымдамадан өтетін ұйымдармен шарттардың көшірмелері</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тілінде жасалған шарттар ұсынылған жағдайда, олардың мемлекеттік немесе орыс тіліне аударылып, нотариалды расталған аудармасын қоса беру талап етіледі</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алушыларға медициналық қызмет көрсетудің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пунктінің болуы және медициналық қызметке лицензияның нөмірі туралы ақпаратты қамтитын медициналық қызмет көрсетудің болуы туралы мәліметтер нысаны (осы біліктілік талаптарына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Лицензиялардың мәртебесі «Е-лицензиялау» МДҚ АЖ-ны пайдалана отырып тексеріледі</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алушыларға арналған тамақтандыру объектісінің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Санитариялық қағидалар мен нормаларға сәйкес келетін тамақтандыру объектісінің болуы туралы ақпаратты қамтитын мәліметтер нысаны (осы біліктілік талаптарына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Лицензиар санитариялық-эпидемиологиялық қорытындыны «Лицензиялау туралы» 2007 жылғы 11 қаңтардағы Қазақстан Республикасы Заңының 42-бабының </w:t>
            </w:r>
            <w:r>
              <w:rPr>
                <w:rFonts w:ascii="Times New Roman"/>
                <w:b w:val="false"/>
                <w:i w:val="false"/>
                <w:color w:val="000000"/>
                <w:sz w:val="20"/>
              </w:rPr>
              <w:t>5-тармағына</w:t>
            </w:r>
            <w:r>
              <w:rPr>
                <w:rFonts w:ascii="Times New Roman"/>
                <w:b w:val="false"/>
                <w:i w:val="false"/>
                <w:color w:val="000000"/>
                <w:sz w:val="20"/>
              </w:rPr>
              <w:t xml:space="preserve"> сәйкес денсаулық сақтау саласындағы уәкілетті органмен келісу тәртібімен сұратады.</w:t>
            </w:r>
          </w:p>
        </w:tc>
      </w:tr>
      <w:tr>
        <w:trPr>
          <w:trHeight w:val="30" w:hRule="atLeast"/>
        </w:trPr>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қызметінің сапасын қамтамасыз ететін меншікті не шаруашылық жүргізу немесе жедел басқару құқығында тиесілі материалдық және материалдық емес активтердің болуы</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Пайдалы оқу алаңы, материалдық-техникалық базасы мен техникалық оқу құралдары туралы мәліметтер нысаны (осы біліктілік талаптарына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w:t>
            </w:r>
          </w:p>
        </w:tc>
        <w:tc>
          <w:tcPr>
            <w:tcW w:w="4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тіркелген құқығы және оның техникалық сипаттамасы туралы ақпарат «Жылжымайтын мүлік тіркелімі» МДҚ АЖ-ны деректер алу мүмкін болған жағдайда ұсынылмайды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Ғимараттарға шаруашылық жүргізу немесе жедел басқару құқығын растайтын құжаттардың көшірмелері</w:t>
            </w:r>
          </w:p>
        </w:tc>
        <w:tc>
          <w:tcPr>
            <w:tcW w:w="0" w:type="auto"/>
            <w:vMerge/>
            <w:tcBorders>
              <w:top w:val="nil"/>
              <w:left w:val="single" w:color="cfcfcf" w:sz="5"/>
              <w:bottom w:val="single" w:color="cfcfcf" w:sz="5"/>
              <w:right w:val="single" w:color="cfcfcf" w:sz="5"/>
            </w:tcBorders>
          </w:tcPr>
          <w:p/>
        </w:tc>
      </w:tr>
    </w:tbl>
    <w:bookmarkStart w:name="z653" w:id="7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1119 қаулысымен    </w:t>
      </w:r>
      <w:r>
        <w:br/>
      </w:r>
      <w:r>
        <w:rPr>
          <w:rFonts w:ascii="Times New Roman"/>
          <w:b w:val="false"/>
          <w:i w:val="false"/>
          <w:color w:val="000000"/>
          <w:sz w:val="28"/>
        </w:rPr>
        <w:t xml:space="preserve">
бекітілген      </w:t>
      </w:r>
    </w:p>
    <w:bookmarkEnd w:id="78"/>
    <w:bookmarkStart w:name="z654" w:id="79"/>
    <w:p>
      <w:pPr>
        <w:spacing w:after="0"/>
        <w:ind w:left="0"/>
        <w:jc w:val="left"/>
      </w:pPr>
      <w:r>
        <w:rPr>
          <w:rFonts w:ascii="Times New Roman"/>
          <w:b/>
          <w:i w:val="false"/>
          <w:color w:val="000000"/>
        </w:rPr>
        <w:t xml:space="preserve"> 
«Діни білім беретін бiлiм беру ұйымдарына лицензия беру, қайта</w:t>
      </w:r>
      <w:r>
        <w:br/>
      </w:r>
      <w:r>
        <w:rPr>
          <w:rFonts w:ascii="Times New Roman"/>
          <w:b/>
          <w:i w:val="false"/>
          <w:color w:val="000000"/>
        </w:rPr>
        <w:t>
ресімдеу, лицензияның телнұсқаларын беру» мемлекеттік қызмет</w:t>
      </w:r>
      <w:r>
        <w:br/>
      </w:r>
      <w:r>
        <w:rPr>
          <w:rFonts w:ascii="Times New Roman"/>
          <w:b/>
          <w:i w:val="false"/>
          <w:color w:val="000000"/>
        </w:rPr>
        <w:t>
стандарты</w:t>
      </w:r>
    </w:p>
    <w:bookmarkEnd w:id="79"/>
    <w:bookmarkStart w:name="z655" w:id="80"/>
    <w:p>
      <w:pPr>
        <w:spacing w:after="0"/>
        <w:ind w:left="0"/>
        <w:jc w:val="left"/>
      </w:pPr>
      <w:r>
        <w:rPr>
          <w:rFonts w:ascii="Times New Roman"/>
          <w:b/>
          <w:i w:val="false"/>
          <w:color w:val="000000"/>
        </w:rPr>
        <w:t xml:space="preserve"> 
1. Жалпы ережелер</w:t>
      </w:r>
    </w:p>
    <w:bookmarkEnd w:id="80"/>
    <w:bookmarkStart w:name="z656" w:id="81"/>
    <w:p>
      <w:pPr>
        <w:spacing w:after="0"/>
        <w:ind w:left="0"/>
        <w:jc w:val="both"/>
      </w:pPr>
      <w:r>
        <w:rPr>
          <w:rFonts w:ascii="Times New Roman"/>
          <w:b w:val="false"/>
          <w:i w:val="false"/>
          <w:color w:val="000000"/>
          <w:sz w:val="28"/>
        </w:rPr>
        <w:t>
      1. «Діни білім беретін бiлiм беру ұйымдарына лицензия беру, қайта ресімдеу, лицензияның телнұсқаларын беру» мемлекеттік қызметін (бұдан әрі – мемлекеттік қызмет) Қазақстан Республикасы Білім және ғылым министрлігі Білім және ғылым саласындағы бақылау комитеті (бұдан әрі – уәкілетті орган) мемлекеттік қызметті алушының электрондық цифрлы қолы болған жағдайда www.e.gov.kz «электрондық үкіметі» веб-порталы (бұдан әрі – портал) арқылы немесе www.elicense.kz «Е-лицензиялау» веб-порталы арқылы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Республикасының 2008 жылғы 4 желтоқсандағы Бюджет Кодексінің 34-бабының 1,2, </w:t>
      </w:r>
      <w:r>
        <w:rPr>
          <w:rFonts w:ascii="Times New Roman"/>
          <w:b w:val="false"/>
          <w:i w:val="false"/>
          <w:color w:val="000000"/>
          <w:sz w:val="28"/>
        </w:rPr>
        <w:t>3-тармақтары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«Әкімшілік рәсімдер туралы» Қазақстан Республикасының 2000 жылғы 27 қарашадағы Заңының 9-1-бабының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3-тармақтары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«Білім туралы» Қазақстан Республикасының 2007 жылғы 27 шілдедегі Заңының </w:t>
      </w:r>
      <w:r>
        <w:rPr>
          <w:rFonts w:ascii="Times New Roman"/>
          <w:b w:val="false"/>
          <w:i w:val="false"/>
          <w:color w:val="000000"/>
          <w:sz w:val="28"/>
        </w:rPr>
        <w:t>57-бабы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«Лицензиялау туралы» Қазақстан Республикасының 2007 жылғы  11 қаңтардағы Заңының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23-баптары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«Ақпараттандыру туралы» Қазақстан Республикасының 2007 жылғы 11 қаңтардағы Заңының </w:t>
      </w:r>
      <w:r>
        <w:rPr>
          <w:rFonts w:ascii="Times New Roman"/>
          <w:b w:val="false"/>
          <w:i w:val="false"/>
          <w:color w:val="000000"/>
          <w:sz w:val="28"/>
        </w:rPr>
        <w:t>29-бабы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«Білім беру қызметін лицензиялау кезінде қойылатын біліктілік талаптарын бекіту туралы» Қазақстан Республикасы Үкіметінің 2007 жылғы 2 маусымдағы № 452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www.educontrol.kz уәкілетті органның интернет-ресурсында;</w:t>
      </w:r>
      <w:r>
        <w:br/>
      </w:r>
      <w:r>
        <w:rPr>
          <w:rFonts w:ascii="Times New Roman"/>
          <w:b w:val="false"/>
          <w:i w:val="false"/>
          <w:color w:val="000000"/>
          <w:sz w:val="28"/>
        </w:rPr>
        <w:t>
</w:t>
      </w:r>
      <w:r>
        <w:rPr>
          <w:rFonts w:ascii="Times New Roman"/>
          <w:b w:val="false"/>
          <w:i w:val="false"/>
          <w:color w:val="000000"/>
          <w:sz w:val="28"/>
        </w:rPr>
        <w:t>
      2) порталда орналасқан.</w:t>
      </w:r>
      <w:r>
        <w:br/>
      </w:r>
      <w:r>
        <w:rPr>
          <w:rFonts w:ascii="Times New Roman"/>
          <w:b w:val="false"/>
          <w:i w:val="false"/>
          <w:color w:val="000000"/>
          <w:sz w:val="28"/>
        </w:rPr>
        <w:t>
</w:t>
      </w:r>
      <w:r>
        <w:rPr>
          <w:rFonts w:ascii="Times New Roman"/>
          <w:b w:val="false"/>
          <w:i w:val="false"/>
          <w:color w:val="000000"/>
          <w:sz w:val="28"/>
        </w:rPr>
        <w:t>
      Сондай-ақ, мемлекеттік қызмет туралы ақпаратты Call-орталықтың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нәтижесі www.elicense.kz порталында уәкілетті органның уәкілетті тұлғасының электрондық цифрлы қолы қойылған электрондық құжат түрінде лицензия беру, оларды қайта ресімдеу немесе электрондық цифрлы қолмен расталған мемлекеттік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діни білім беретін білім беру бағдарламаларын іске асыратын заңды тұлғаларға (бұдан әрі – мемлекеттік қызметті алушылар)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мерзімдері мемлекеттік қызметті алушы өтініш берген сәттен бастап:</w:t>
      </w:r>
      <w:r>
        <w:br/>
      </w:r>
      <w:r>
        <w:rPr>
          <w:rFonts w:ascii="Times New Roman"/>
          <w:b w:val="false"/>
          <w:i w:val="false"/>
          <w:color w:val="000000"/>
          <w:sz w:val="28"/>
        </w:rPr>
        <w:t>
</w:t>
      </w:r>
      <w:r>
        <w:rPr>
          <w:rFonts w:ascii="Times New Roman"/>
          <w:b w:val="false"/>
          <w:i w:val="false"/>
          <w:color w:val="000000"/>
          <w:sz w:val="28"/>
        </w:rPr>
        <w:t>
      1) лицензия және лицензияға қосымша берілген жағдайда Ғ– 15 жұмыс күнін;</w:t>
      </w:r>
      <w:r>
        <w:br/>
      </w:r>
      <w:r>
        <w:rPr>
          <w:rFonts w:ascii="Times New Roman"/>
          <w:b w:val="false"/>
          <w:i w:val="false"/>
          <w:color w:val="000000"/>
          <w:sz w:val="28"/>
        </w:rPr>
        <w:t>
</w:t>
      </w:r>
      <w:r>
        <w:rPr>
          <w:rFonts w:ascii="Times New Roman"/>
          <w:b w:val="false"/>
          <w:i w:val="false"/>
          <w:color w:val="000000"/>
          <w:sz w:val="28"/>
        </w:rPr>
        <w:t>
      2) лицензия және лицензияға қосымшаны қайта ресімдеу кезінде – 10 жұмыс күнін құрайды.</w:t>
      </w:r>
      <w:r>
        <w:br/>
      </w:r>
      <w:r>
        <w:rPr>
          <w:rFonts w:ascii="Times New Roman"/>
          <w:b w:val="false"/>
          <w:i w:val="false"/>
          <w:color w:val="000000"/>
          <w:sz w:val="28"/>
        </w:rPr>
        <w:t>
</w:t>
      </w:r>
      <w:r>
        <w:rPr>
          <w:rFonts w:ascii="Times New Roman"/>
          <w:b w:val="false"/>
          <w:i w:val="false"/>
          <w:color w:val="000000"/>
          <w:sz w:val="28"/>
        </w:rPr>
        <w:t>
      8. Мемлекеттік қызмет ақылы түрде көрсетіледі.</w:t>
      </w:r>
      <w:r>
        <w:br/>
      </w:r>
      <w:r>
        <w:rPr>
          <w:rFonts w:ascii="Times New Roman"/>
          <w:b w:val="false"/>
          <w:i w:val="false"/>
          <w:color w:val="000000"/>
          <w:sz w:val="28"/>
        </w:rPr>
        <w:t>
</w:t>
      </w:r>
      <w:r>
        <w:rPr>
          <w:rFonts w:ascii="Times New Roman"/>
          <w:b w:val="false"/>
          <w:i w:val="false"/>
          <w:color w:val="000000"/>
          <w:sz w:val="28"/>
        </w:rPr>
        <w:t>
      «Салық және бюджетке басқа да міндетті төлемдер туралы» (Салық кодексі) Қазақстан Республикасы Кодексінің </w:t>
      </w:r>
      <w:r>
        <w:rPr>
          <w:rFonts w:ascii="Times New Roman"/>
          <w:b w:val="false"/>
          <w:i w:val="false"/>
          <w:color w:val="000000"/>
          <w:sz w:val="28"/>
        </w:rPr>
        <w:t>471-бабына</w:t>
      </w:r>
      <w:r>
        <w:rPr>
          <w:rFonts w:ascii="Times New Roman"/>
          <w:b w:val="false"/>
          <w:i w:val="false"/>
          <w:color w:val="000000"/>
          <w:sz w:val="28"/>
        </w:rPr>
        <w:t xml:space="preserve"> сәйкес білім беру қызметін жүргізу үшін лицензиялық алым алынады.</w:t>
      </w:r>
      <w:r>
        <w:br/>
      </w:r>
      <w:r>
        <w:rPr>
          <w:rFonts w:ascii="Times New Roman"/>
          <w:b w:val="false"/>
          <w:i w:val="false"/>
          <w:color w:val="000000"/>
          <w:sz w:val="28"/>
        </w:rPr>
        <w:t>
</w:t>
      </w:r>
      <w:r>
        <w:rPr>
          <w:rFonts w:ascii="Times New Roman"/>
          <w:b w:val="false"/>
          <w:i w:val="false"/>
          <w:color w:val="000000"/>
          <w:sz w:val="28"/>
        </w:rPr>
        <w:t>
      1) лицензия және/немесе лицензияға қосымшаны беру кезінде төленген күнге белгіленетін 10 айлық есептік көрсеткішті;</w:t>
      </w:r>
      <w:r>
        <w:br/>
      </w:r>
      <w:r>
        <w:rPr>
          <w:rFonts w:ascii="Times New Roman"/>
          <w:b w:val="false"/>
          <w:i w:val="false"/>
          <w:color w:val="000000"/>
          <w:sz w:val="28"/>
        </w:rPr>
        <w:t>
</w:t>
      </w:r>
      <w:r>
        <w:rPr>
          <w:rFonts w:ascii="Times New Roman"/>
          <w:b w:val="false"/>
          <w:i w:val="false"/>
          <w:color w:val="000000"/>
          <w:sz w:val="28"/>
        </w:rPr>
        <w:t>
      2) лицензияны және/немесе лицензияға қосымшаны қайта ресімдеу барысында төленген күнге белгіленетін 1 айлық есептік көрсеткішті құрайды.</w:t>
      </w:r>
      <w:r>
        <w:br/>
      </w:r>
      <w:r>
        <w:rPr>
          <w:rFonts w:ascii="Times New Roman"/>
          <w:b w:val="false"/>
          <w:i w:val="false"/>
          <w:color w:val="000000"/>
          <w:sz w:val="28"/>
        </w:rPr>
        <w:t>
</w:t>
      </w:r>
      <w:r>
        <w:rPr>
          <w:rFonts w:ascii="Times New Roman"/>
          <w:b w:val="false"/>
          <w:i w:val="false"/>
          <w:color w:val="000000"/>
          <w:sz w:val="28"/>
        </w:rPr>
        <w:t>
      Төлем тапсырмасы ақының төленгенін растайтын құжат болып табылады.</w:t>
      </w:r>
      <w:r>
        <w:br/>
      </w:r>
      <w:r>
        <w:rPr>
          <w:rFonts w:ascii="Times New Roman"/>
          <w:b w:val="false"/>
          <w:i w:val="false"/>
          <w:color w:val="000000"/>
          <w:sz w:val="28"/>
        </w:rPr>
        <w:t>
</w:t>
      </w:r>
      <w:r>
        <w:rPr>
          <w:rFonts w:ascii="Times New Roman"/>
          <w:b w:val="false"/>
          <w:i w:val="false"/>
          <w:color w:val="000000"/>
          <w:sz w:val="28"/>
        </w:rPr>
        <w:t>
      Төлем «электрондық үкіметтің» төлем шлюзі арқылы жүзеге асырылады.</w:t>
      </w:r>
      <w:r>
        <w:br/>
      </w:r>
      <w:r>
        <w:rPr>
          <w:rFonts w:ascii="Times New Roman"/>
          <w:b w:val="false"/>
          <w:i w:val="false"/>
          <w:color w:val="000000"/>
          <w:sz w:val="28"/>
        </w:rPr>
        <w:t>
</w:t>
      </w:r>
      <w:r>
        <w:rPr>
          <w:rFonts w:ascii="Times New Roman"/>
          <w:b w:val="false"/>
          <w:i w:val="false"/>
          <w:color w:val="000000"/>
          <w:sz w:val="28"/>
        </w:rPr>
        <w:t>
      9. Порталда тәулік бойы құжаттар қабылданады. Алдын ала жазылу және жедел ресімдеу қарастырылмаған.</w:t>
      </w:r>
      <w:r>
        <w:br/>
      </w:r>
      <w:r>
        <w:rPr>
          <w:rFonts w:ascii="Times New Roman"/>
          <w:b w:val="false"/>
          <w:i w:val="false"/>
          <w:color w:val="000000"/>
          <w:sz w:val="28"/>
        </w:rPr>
        <w:t>
</w:t>
      </w:r>
      <w:r>
        <w:rPr>
          <w:rFonts w:ascii="Times New Roman"/>
          <w:b w:val="false"/>
          <w:i w:val="false"/>
          <w:color w:val="000000"/>
          <w:sz w:val="28"/>
        </w:rPr>
        <w:t>
      10. Порталда мемлекеттік қызмет «жеке кабинет» арқылы жүзеге асырылады.</w:t>
      </w:r>
    </w:p>
    <w:bookmarkEnd w:id="81"/>
    <w:bookmarkStart w:name="z682" w:id="82"/>
    <w:p>
      <w:pPr>
        <w:spacing w:after="0"/>
        <w:ind w:left="0"/>
        <w:jc w:val="left"/>
      </w:pPr>
      <w:r>
        <w:rPr>
          <w:rFonts w:ascii="Times New Roman"/>
          <w:b/>
          <w:i w:val="false"/>
          <w:color w:val="000000"/>
        </w:rPr>
        <w:t xml:space="preserve"> 
2. Мемлекеттік қызметті көрсету тәртібі</w:t>
      </w:r>
    </w:p>
    <w:bookmarkEnd w:id="82"/>
    <w:bookmarkStart w:name="z683" w:id="83"/>
    <w:p>
      <w:pPr>
        <w:spacing w:after="0"/>
        <w:ind w:left="0"/>
        <w:jc w:val="both"/>
      </w:pPr>
      <w:r>
        <w:rPr>
          <w:rFonts w:ascii="Times New Roman"/>
          <w:b w:val="false"/>
          <w:i w:val="false"/>
          <w:color w:val="000000"/>
          <w:sz w:val="28"/>
        </w:rPr>
        <w:t>
      11. Мемлекеттік қызметті алушы мемлекеттік қызметті алу үшін портал арқылы мынадай құжаттардың тізбесін тапсырады:</w:t>
      </w:r>
      <w:r>
        <w:br/>
      </w:r>
      <w:r>
        <w:rPr>
          <w:rFonts w:ascii="Times New Roman"/>
          <w:b w:val="false"/>
          <w:i w:val="false"/>
          <w:color w:val="000000"/>
          <w:sz w:val="28"/>
        </w:rPr>
        <w:t>
</w:t>
      </w:r>
      <w:r>
        <w:rPr>
          <w:rFonts w:ascii="Times New Roman"/>
          <w:b w:val="false"/>
          <w:i w:val="false"/>
          <w:color w:val="000000"/>
          <w:sz w:val="28"/>
        </w:rPr>
        <w:t>
      1) лицензияны алған кезде мемлекеттік қызметті алушының электрондық цифрлы қолы қойылған электрондық түрдегі өтініші;</w:t>
      </w:r>
      <w:r>
        <w:br/>
      </w:r>
      <w:r>
        <w:rPr>
          <w:rFonts w:ascii="Times New Roman"/>
          <w:b w:val="false"/>
          <w:i w:val="false"/>
          <w:color w:val="000000"/>
          <w:sz w:val="28"/>
        </w:rPr>
        <w:t>
</w:t>
      </w:r>
      <w:r>
        <w:rPr>
          <w:rFonts w:ascii="Times New Roman"/>
          <w:b w:val="false"/>
          <w:i w:val="false"/>
          <w:color w:val="000000"/>
          <w:sz w:val="28"/>
        </w:rPr>
        <w:t>
      2) лицензияны қайта ресімдеу кезінде мемлекеттік қызметті алушының электрондық цифрлы қолы қойылған электрондық түрдегі өтініші;</w:t>
      </w:r>
      <w:r>
        <w:br/>
      </w:r>
      <w:r>
        <w:rPr>
          <w:rFonts w:ascii="Times New Roman"/>
          <w:b w:val="false"/>
          <w:i w:val="false"/>
          <w:color w:val="000000"/>
          <w:sz w:val="28"/>
        </w:rPr>
        <w:t>
</w:t>
      </w:r>
      <w:r>
        <w:rPr>
          <w:rFonts w:ascii="Times New Roman"/>
          <w:b w:val="false"/>
          <w:i w:val="false"/>
          <w:color w:val="000000"/>
          <w:sz w:val="28"/>
        </w:rPr>
        <w:t>
      3) лицензияның телнұсқаларын беру кезінде мемлекеттік қызметті алушының электрондық цифрлы қолы қойылған электрондық түрдегі өтініші;</w:t>
      </w:r>
      <w:r>
        <w:br/>
      </w:r>
      <w:r>
        <w:rPr>
          <w:rFonts w:ascii="Times New Roman"/>
          <w:b w:val="false"/>
          <w:i w:val="false"/>
          <w:color w:val="000000"/>
          <w:sz w:val="28"/>
        </w:rPr>
        <w:t>
</w:t>
      </w:r>
      <w:r>
        <w:rPr>
          <w:rFonts w:ascii="Times New Roman"/>
          <w:b w:val="false"/>
          <w:i w:val="false"/>
          <w:color w:val="000000"/>
          <w:sz w:val="28"/>
        </w:rPr>
        <w:t>
      4) Жарғы сканерленген көшірме түрінде электрондық сұранысқа тіркеледі;</w:t>
      </w:r>
      <w:r>
        <w:br/>
      </w:r>
      <w:r>
        <w:rPr>
          <w:rFonts w:ascii="Times New Roman"/>
          <w:b w:val="false"/>
          <w:i w:val="false"/>
          <w:color w:val="000000"/>
          <w:sz w:val="28"/>
        </w:rPr>
        <w:t>
</w:t>
      </w:r>
      <w:r>
        <w:rPr>
          <w:rFonts w:ascii="Times New Roman"/>
          <w:b w:val="false"/>
          <w:i w:val="false"/>
          <w:color w:val="000000"/>
          <w:sz w:val="28"/>
        </w:rPr>
        <w:t>
      5) біліктілік талаптарына сәйкес мәліметтер мен құжаттар сканерленген көшірмелер түрінде электрондық сұранысқа тіркеледі.</w:t>
      </w:r>
      <w:r>
        <w:br/>
      </w:r>
      <w:r>
        <w:rPr>
          <w:rFonts w:ascii="Times New Roman"/>
          <w:b w:val="false"/>
          <w:i w:val="false"/>
          <w:color w:val="000000"/>
          <w:sz w:val="28"/>
        </w:rPr>
        <w:t>
</w:t>
      </w:r>
      <w:r>
        <w:rPr>
          <w:rFonts w:ascii="Times New Roman"/>
          <w:b w:val="false"/>
          <w:i w:val="false"/>
          <w:color w:val="000000"/>
          <w:sz w:val="28"/>
        </w:rPr>
        <w:t>
      Мемлекеттік электрондық ақпараттық ресурстар болып табылатын мәліметтерді уәкілетті орган тиісті мемлекеттік ақпараттық жүйелерден портал арқылы электрондық цифрлы қолтаңбамен расталған электрондық құжаттар түрінде алады.</w:t>
      </w:r>
      <w:r>
        <w:br/>
      </w:r>
      <w:r>
        <w:rPr>
          <w:rFonts w:ascii="Times New Roman"/>
          <w:b w:val="false"/>
          <w:i w:val="false"/>
          <w:color w:val="000000"/>
          <w:sz w:val="28"/>
        </w:rPr>
        <w:t>
</w:t>
      </w:r>
      <w:r>
        <w:rPr>
          <w:rFonts w:ascii="Times New Roman"/>
          <w:b w:val="false"/>
          <w:i w:val="false"/>
          <w:color w:val="000000"/>
          <w:sz w:val="28"/>
        </w:rPr>
        <w:t>
      Заңды тұлғаның бірігу, қосылу, бөлініп шығу немесе қайта құру нысанында қайта ұйымдастырылуына немесе атауы және (немесе) заңды мекенжайының өзгеруіне байланысты лицензияны қайта ресімдеу кезінде бюджетке қызметтің жекелеген түрімен шұғылдану құқығына лицензиялық алымның төленгенін растайтын мәлімет ұсынылады.</w:t>
      </w:r>
      <w:r>
        <w:br/>
      </w:r>
      <w:r>
        <w:rPr>
          <w:rFonts w:ascii="Times New Roman"/>
          <w:b w:val="false"/>
          <w:i w:val="false"/>
          <w:color w:val="000000"/>
          <w:sz w:val="28"/>
        </w:rPr>
        <w:t>
</w:t>
      </w:r>
      <w:r>
        <w:rPr>
          <w:rFonts w:ascii="Times New Roman"/>
          <w:b w:val="false"/>
          <w:i w:val="false"/>
          <w:color w:val="000000"/>
          <w:sz w:val="28"/>
        </w:rPr>
        <w:t>
      Заңды тұлғаның бірігу, қосылу, бөлініп шығу немесе қайта құру нысанында қайта ұйымдастырылуына немесе атауы және (немесе) заңды мекенжайының өзгеруіне байланысты лицензияны қайта ресімдеу кезінде лицензияның және лицензияға қосымшалардың деректері немесе лицензияның және лицензияға косымшаның сканерленген көшірмелері электрондық сұранысқа тіркеледі.</w:t>
      </w:r>
      <w:r>
        <w:br/>
      </w:r>
      <w:r>
        <w:rPr>
          <w:rFonts w:ascii="Times New Roman"/>
          <w:b w:val="false"/>
          <w:i w:val="false"/>
          <w:color w:val="000000"/>
          <w:sz w:val="28"/>
        </w:rPr>
        <w:t>
</w:t>
      </w:r>
      <w:r>
        <w:rPr>
          <w:rFonts w:ascii="Times New Roman"/>
          <w:b w:val="false"/>
          <w:i w:val="false"/>
          <w:color w:val="000000"/>
          <w:sz w:val="28"/>
        </w:rPr>
        <w:t>
      Бланктің бүлінуі себебінен лицензияның телнұсқаларын беру кезіндегі бүлінген бланк уәкілетті органға қайтарылады.</w:t>
      </w:r>
      <w:r>
        <w:br/>
      </w:r>
      <w:r>
        <w:rPr>
          <w:rFonts w:ascii="Times New Roman"/>
          <w:b w:val="false"/>
          <w:i w:val="false"/>
          <w:color w:val="000000"/>
          <w:sz w:val="28"/>
        </w:rPr>
        <w:t>
</w:t>
      </w:r>
      <w:r>
        <w:rPr>
          <w:rFonts w:ascii="Times New Roman"/>
          <w:b w:val="false"/>
          <w:i w:val="false"/>
          <w:color w:val="000000"/>
          <w:sz w:val="28"/>
        </w:rPr>
        <w:t>
      Жоғалуына байланысты лицензияның телнұсқасын беру кезінде жоғалған заттарды табу бюросының анықтамасы сканерленген көшірме түрінде электрондық сұранысқа тіркеледі.</w:t>
      </w:r>
      <w:r>
        <w:br/>
      </w:r>
      <w:r>
        <w:rPr>
          <w:rFonts w:ascii="Times New Roman"/>
          <w:b w:val="false"/>
          <w:i w:val="false"/>
          <w:color w:val="000000"/>
          <w:sz w:val="28"/>
        </w:rPr>
        <w:t>
</w:t>
      </w:r>
      <w:r>
        <w:rPr>
          <w:rFonts w:ascii="Times New Roman"/>
          <w:b w:val="false"/>
          <w:i w:val="false"/>
          <w:color w:val="000000"/>
          <w:sz w:val="28"/>
        </w:rPr>
        <w:t>
      Жоғалуына байланысты лицензияның телнұсқасын беру кезінде лицензияның жоғалуы жөнінде бұқаралық ақпарат құралдарына хабарландыру бергені туралы ақпараттың сканерленген көшірмесі электрондық сұранысқа тіркеледі</w:t>
      </w:r>
      <w:r>
        <w:br/>
      </w:r>
      <w:r>
        <w:rPr>
          <w:rFonts w:ascii="Times New Roman"/>
          <w:b w:val="false"/>
          <w:i w:val="false"/>
          <w:color w:val="000000"/>
          <w:sz w:val="28"/>
        </w:rPr>
        <w:t>
</w:t>
      </w:r>
      <w:r>
        <w:rPr>
          <w:rFonts w:ascii="Times New Roman"/>
          <w:b w:val="false"/>
          <w:i w:val="false"/>
          <w:color w:val="000000"/>
          <w:sz w:val="28"/>
        </w:rPr>
        <w:t>
      Лицензияның телнұсқасын беру кезінде жекелеген қызмет түрімен айналысу құқығы үшін бюджетке лицензиялық алымның төленгені туралы мәлімет ұсынылады.</w:t>
      </w:r>
      <w:r>
        <w:br/>
      </w:r>
      <w:r>
        <w:rPr>
          <w:rFonts w:ascii="Times New Roman"/>
          <w:b w:val="false"/>
          <w:i w:val="false"/>
          <w:color w:val="000000"/>
          <w:sz w:val="28"/>
        </w:rPr>
        <w:t>
</w:t>
      </w:r>
      <w:r>
        <w:rPr>
          <w:rFonts w:ascii="Times New Roman"/>
          <w:b w:val="false"/>
          <w:i w:val="false"/>
          <w:color w:val="000000"/>
          <w:sz w:val="28"/>
        </w:rPr>
        <w:t>
      12. Мемлекеттік қызметті портал арқылы алу үшін сұранысты электрондық нысанда толтыру қажет.</w:t>
      </w:r>
      <w:r>
        <w:br/>
      </w:r>
      <w:r>
        <w:rPr>
          <w:rFonts w:ascii="Times New Roman"/>
          <w:b w:val="false"/>
          <w:i w:val="false"/>
          <w:color w:val="000000"/>
          <w:sz w:val="28"/>
        </w:rPr>
        <w:t>
</w:t>
      </w:r>
      <w:r>
        <w:rPr>
          <w:rFonts w:ascii="Times New Roman"/>
          <w:b w:val="false"/>
          <w:i w:val="false"/>
          <w:color w:val="000000"/>
          <w:sz w:val="28"/>
        </w:rPr>
        <w:t>
      13. Порталда электрондық өтініштерді қабылдау мемлекеттік қызметті алушының «жеке кабинетінде» жүзеге асырылады.</w:t>
      </w:r>
      <w:r>
        <w:br/>
      </w:r>
      <w:r>
        <w:rPr>
          <w:rFonts w:ascii="Times New Roman"/>
          <w:b w:val="false"/>
          <w:i w:val="false"/>
          <w:color w:val="000000"/>
          <w:sz w:val="28"/>
        </w:rPr>
        <w:t>
</w:t>
      </w:r>
      <w:r>
        <w:rPr>
          <w:rFonts w:ascii="Times New Roman"/>
          <w:b w:val="false"/>
          <w:i w:val="false"/>
          <w:color w:val="000000"/>
          <w:sz w:val="28"/>
        </w:rPr>
        <w:t>
      Электронды сұраныс мемлекеттік қызметті алушының «жеке кабинетінен» жіберіледі. Сұраныс автоматты түрде таңдалған қызметті көрсететін уәкілетті органға жолданады.</w:t>
      </w:r>
      <w:r>
        <w:br/>
      </w:r>
      <w:r>
        <w:rPr>
          <w:rFonts w:ascii="Times New Roman"/>
          <w:b w:val="false"/>
          <w:i w:val="false"/>
          <w:color w:val="000000"/>
          <w:sz w:val="28"/>
        </w:rPr>
        <w:t>
</w:t>
      </w:r>
      <w:r>
        <w:rPr>
          <w:rFonts w:ascii="Times New Roman"/>
          <w:b w:val="false"/>
          <w:i w:val="false"/>
          <w:color w:val="000000"/>
          <w:sz w:val="28"/>
        </w:rPr>
        <w:t>
      14. Мемлекеттік қызметті алушы портал арқылы өтініш берген жағдайда оның порталдағы «жеке кабинетіне» мемлекеттік қызмет көрсету үшін берілген сұранысының қабылданғаны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15. Көрсетілген қызметтің нәтіжесін порталда жеткізу тәсілі – «жеке кабинетте».</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барлық тиісті құжаттар ұсынылмаса (мемлекеттік қызметті алушы аталған кедергілерді жойған кезде берілген өтініш жалпы негізде қаралады);</w:t>
      </w:r>
      <w:r>
        <w:br/>
      </w:r>
      <w:r>
        <w:rPr>
          <w:rFonts w:ascii="Times New Roman"/>
          <w:b w:val="false"/>
          <w:i w:val="false"/>
          <w:color w:val="000000"/>
          <w:sz w:val="28"/>
        </w:rPr>
        <w:t>
</w:t>
      </w:r>
      <w:r>
        <w:rPr>
          <w:rFonts w:ascii="Times New Roman"/>
          <w:b w:val="false"/>
          <w:i w:val="false"/>
          <w:color w:val="000000"/>
          <w:sz w:val="28"/>
        </w:rPr>
        <w:t>
      2) лицензияны қайта ресімдеуге, лицензияның телнұсқасын алуға, білім беру қызметін жүргізу құқығына бюджетке лицензиялық алым төленбеген жағдайда;</w:t>
      </w:r>
      <w:r>
        <w:br/>
      </w:r>
      <w:r>
        <w:rPr>
          <w:rFonts w:ascii="Times New Roman"/>
          <w:b w:val="false"/>
          <w:i w:val="false"/>
          <w:color w:val="000000"/>
          <w:sz w:val="28"/>
        </w:rPr>
        <w:t>
</w:t>
      </w:r>
      <w:r>
        <w:rPr>
          <w:rFonts w:ascii="Times New Roman"/>
          <w:b w:val="false"/>
          <w:i w:val="false"/>
          <w:color w:val="000000"/>
          <w:sz w:val="28"/>
        </w:rPr>
        <w:t>
      3) өтініш беруші біліктілік талаптарына сәйкес келмесе;</w:t>
      </w:r>
      <w:r>
        <w:br/>
      </w:r>
      <w:r>
        <w:rPr>
          <w:rFonts w:ascii="Times New Roman"/>
          <w:b w:val="false"/>
          <w:i w:val="false"/>
          <w:color w:val="000000"/>
          <w:sz w:val="28"/>
        </w:rPr>
        <w:t>
</w:t>
      </w:r>
      <w:r>
        <w:rPr>
          <w:rFonts w:ascii="Times New Roman"/>
          <w:b w:val="false"/>
          <w:i w:val="false"/>
          <w:color w:val="000000"/>
          <w:sz w:val="28"/>
        </w:rPr>
        <w:t>
      4) өтініш берушіге қатысты оған қызметтің жекелеген түрімен айналысуға тыйым салатын заңды күшіне енген сот үкімі болса;</w:t>
      </w:r>
      <w:r>
        <w:br/>
      </w:r>
      <w:r>
        <w:rPr>
          <w:rFonts w:ascii="Times New Roman"/>
          <w:b w:val="false"/>
          <w:i w:val="false"/>
          <w:color w:val="000000"/>
          <w:sz w:val="28"/>
        </w:rPr>
        <w:t>
</w:t>
      </w:r>
      <w:r>
        <w:rPr>
          <w:rFonts w:ascii="Times New Roman"/>
          <w:b w:val="false"/>
          <w:i w:val="false"/>
          <w:color w:val="000000"/>
          <w:sz w:val="28"/>
        </w:rPr>
        <w:t>
      5) «Ақпараттандыру туралы» Қазақстан Республикасы Заңының </w:t>
      </w:r>
      <w:r>
        <w:rPr>
          <w:rFonts w:ascii="Times New Roman"/>
          <w:b w:val="false"/>
          <w:i w:val="false"/>
          <w:color w:val="000000"/>
          <w:sz w:val="28"/>
        </w:rPr>
        <w:t>40-бабында</w:t>
      </w:r>
      <w:r>
        <w:rPr>
          <w:rFonts w:ascii="Times New Roman"/>
          <w:b w:val="false"/>
          <w:i w:val="false"/>
          <w:color w:val="000000"/>
          <w:sz w:val="28"/>
        </w:rPr>
        <w:t xml:space="preserve"> қарастырылған негіздемелер бойынша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 мемлекеттік қызмет көрсетуден бас тарту туралы дәлелдi жауапты порталда «жеке кабинет» арқылы электрондық құжат түрінде алады.</w:t>
      </w:r>
    </w:p>
    <w:bookmarkEnd w:id="83"/>
    <w:bookmarkStart w:name="z708" w:id="84"/>
    <w:p>
      <w:pPr>
        <w:spacing w:after="0"/>
        <w:ind w:left="0"/>
        <w:jc w:val="left"/>
      </w:pPr>
      <w:r>
        <w:rPr>
          <w:rFonts w:ascii="Times New Roman"/>
          <w:b/>
          <w:i w:val="false"/>
          <w:color w:val="000000"/>
        </w:rPr>
        <w:t xml:space="preserve"> 
3. Жұмыс қағидаттары</w:t>
      </w:r>
    </w:p>
    <w:bookmarkEnd w:id="84"/>
    <w:bookmarkStart w:name="z709" w:id="85"/>
    <w:p>
      <w:pPr>
        <w:spacing w:after="0"/>
        <w:ind w:left="0"/>
        <w:jc w:val="both"/>
      </w:pPr>
      <w:r>
        <w:rPr>
          <w:rFonts w:ascii="Times New Roman"/>
          <w:b w:val="false"/>
          <w:i w:val="false"/>
          <w:color w:val="000000"/>
          <w:sz w:val="28"/>
        </w:rPr>
        <w:t>
      17. Мемлекеттік қызметті алушыға қатысты уәкілетті органның қызметі:</w:t>
      </w:r>
      <w:r>
        <w:br/>
      </w:r>
      <w:r>
        <w:rPr>
          <w:rFonts w:ascii="Times New Roman"/>
          <w:b w:val="false"/>
          <w:i w:val="false"/>
          <w:color w:val="000000"/>
          <w:sz w:val="28"/>
        </w:rPr>
        <w:t>
</w:t>
      </w:r>
      <w:r>
        <w:rPr>
          <w:rFonts w:ascii="Times New Roman"/>
          <w:b w:val="false"/>
          <w:i w:val="false"/>
          <w:color w:val="000000"/>
          <w:sz w:val="28"/>
        </w:rPr>
        <w:t>
      1) тұлғаның конституциялық құқығы мен бостандығын сақтау;</w:t>
      </w:r>
      <w:r>
        <w:br/>
      </w:r>
      <w:r>
        <w:rPr>
          <w:rFonts w:ascii="Times New Roman"/>
          <w:b w:val="false"/>
          <w:i w:val="false"/>
          <w:color w:val="000000"/>
          <w:sz w:val="28"/>
        </w:rPr>
        <w:t>
</w:t>
      </w:r>
      <w:r>
        <w:rPr>
          <w:rFonts w:ascii="Times New Roman"/>
          <w:b w:val="false"/>
          <w:i w:val="false"/>
          <w:color w:val="000000"/>
          <w:sz w:val="28"/>
        </w:rPr>
        <w:t>
      2) қызметтік міндетті орындау кезінде заңдылықты сақтау;</w:t>
      </w:r>
      <w:r>
        <w:br/>
      </w:r>
      <w:r>
        <w:rPr>
          <w:rFonts w:ascii="Times New Roman"/>
          <w:b w:val="false"/>
          <w:i w:val="false"/>
          <w:color w:val="000000"/>
          <w:sz w:val="28"/>
        </w:rPr>
        <w:t>
</w:t>
      </w:r>
      <w:r>
        <w:rPr>
          <w:rFonts w:ascii="Times New Roman"/>
          <w:b w:val="false"/>
          <w:i w:val="false"/>
          <w:color w:val="000000"/>
          <w:sz w:val="28"/>
        </w:rPr>
        <w:t>
      3) мемлекеттік қызметті алушымен жұмыс кезінде сыпайылық таныту;</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ақпаратты толық және жеткілікті түрде беру;</w:t>
      </w:r>
      <w:r>
        <w:br/>
      </w:r>
      <w:r>
        <w:rPr>
          <w:rFonts w:ascii="Times New Roman"/>
          <w:b w:val="false"/>
          <w:i w:val="false"/>
          <w:color w:val="000000"/>
          <w:sz w:val="28"/>
        </w:rPr>
        <w:t>
</w:t>
      </w:r>
      <w:r>
        <w:rPr>
          <w:rFonts w:ascii="Times New Roman"/>
          <w:b w:val="false"/>
          <w:i w:val="false"/>
          <w:color w:val="000000"/>
          <w:sz w:val="28"/>
        </w:rPr>
        <w:t>
      5) өтінішті қарау барысында лауазымдық тұлға қызметінің айқындылығы;</w:t>
      </w:r>
      <w:r>
        <w:br/>
      </w:r>
      <w:r>
        <w:rPr>
          <w:rFonts w:ascii="Times New Roman"/>
          <w:b w:val="false"/>
          <w:i w:val="false"/>
          <w:color w:val="000000"/>
          <w:sz w:val="28"/>
        </w:rPr>
        <w:t>
</w:t>
      </w:r>
      <w:r>
        <w:rPr>
          <w:rFonts w:ascii="Times New Roman"/>
          <w:b w:val="false"/>
          <w:i w:val="false"/>
          <w:color w:val="000000"/>
          <w:sz w:val="28"/>
        </w:rPr>
        <w:t>
      6) мемлекеттік қызметті алушы құжаттарының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7) мемлекеттік қызметті алушы құжаттарының мазмұны туралы ақпаратты қорғау және құпиялығын сақтау қағидаттарына негізделеді.</w:t>
      </w:r>
    </w:p>
    <w:bookmarkEnd w:id="85"/>
    <w:bookmarkStart w:name="z717" w:id="86"/>
    <w:p>
      <w:pPr>
        <w:spacing w:after="0"/>
        <w:ind w:left="0"/>
        <w:jc w:val="left"/>
      </w:pPr>
      <w:r>
        <w:rPr>
          <w:rFonts w:ascii="Times New Roman"/>
          <w:b/>
          <w:i w:val="false"/>
          <w:color w:val="000000"/>
        </w:rPr>
        <w:t xml:space="preserve"> 
4. Жұмыс нәтижелері</w:t>
      </w:r>
    </w:p>
    <w:bookmarkEnd w:id="86"/>
    <w:bookmarkStart w:name="z718" w:id="87"/>
    <w:p>
      <w:pPr>
        <w:spacing w:after="0"/>
        <w:ind w:left="0"/>
        <w:jc w:val="both"/>
      </w:pPr>
      <w:r>
        <w:rPr>
          <w:rFonts w:ascii="Times New Roman"/>
          <w:b w:val="false"/>
          <w:i w:val="false"/>
          <w:color w:val="000000"/>
          <w:sz w:val="28"/>
        </w:rPr>
        <w:t>
      18. Мемлекеттік қызметті алушыларға мемлекеттік қызметтерді көрсету нәтижелері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сапа және тиімділіккөрсеткіштерімен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қызметтің сапа және тиімділік көрсеткіштерінің мақсаты мәні Қазақстан Республикасы Білім және ғылым министрінің бұйрығымен бекітіледі.</w:t>
      </w:r>
    </w:p>
    <w:bookmarkEnd w:id="87"/>
    <w:bookmarkStart w:name="z720" w:id="88"/>
    <w:p>
      <w:pPr>
        <w:spacing w:after="0"/>
        <w:ind w:left="0"/>
        <w:jc w:val="left"/>
      </w:pPr>
      <w:r>
        <w:rPr>
          <w:rFonts w:ascii="Times New Roman"/>
          <w:b/>
          <w:i w:val="false"/>
          <w:color w:val="000000"/>
        </w:rPr>
        <w:t xml:space="preserve"> 
5. Шағымдану тәртібі</w:t>
      </w:r>
    </w:p>
    <w:bookmarkEnd w:id="88"/>
    <w:bookmarkStart w:name="z721" w:id="89"/>
    <w:p>
      <w:pPr>
        <w:spacing w:after="0"/>
        <w:ind w:left="0"/>
        <w:jc w:val="both"/>
      </w:pPr>
      <w:r>
        <w:rPr>
          <w:rFonts w:ascii="Times New Roman"/>
          <w:b w:val="false"/>
          <w:i w:val="false"/>
          <w:color w:val="000000"/>
          <w:sz w:val="28"/>
        </w:rPr>
        <w:t>
      20. Осы стандартқа </w:t>
      </w:r>
      <w:r>
        <w:rPr>
          <w:rFonts w:ascii="Times New Roman"/>
          <w:b w:val="false"/>
          <w:i w:val="false"/>
          <w:color w:val="000000"/>
          <w:sz w:val="28"/>
        </w:rPr>
        <w:t>2-қосымшада</w:t>
      </w:r>
      <w:r>
        <w:rPr>
          <w:rFonts w:ascii="Times New Roman"/>
          <w:b w:val="false"/>
          <w:i w:val="false"/>
          <w:color w:val="000000"/>
          <w:sz w:val="28"/>
        </w:rPr>
        <w:t xml:space="preserve"> уәкілетті орган қызметкерлерінің әрекетіне (әрекетсіздігіне) шағым жасау тәртібін түсіндіретін және шағымды дайындауға жәрдем көрсететін лауазымды тұлғаның байланыс деректері көрсетілген.</w:t>
      </w:r>
      <w:r>
        <w:br/>
      </w:r>
      <w:r>
        <w:rPr>
          <w:rFonts w:ascii="Times New Roman"/>
          <w:b w:val="false"/>
          <w:i w:val="false"/>
          <w:color w:val="000000"/>
          <w:sz w:val="28"/>
        </w:rPr>
        <w:t>
</w:t>
      </w:r>
      <w:r>
        <w:rPr>
          <w:rFonts w:ascii="Times New Roman"/>
          <w:b w:val="false"/>
          <w:i w:val="false"/>
          <w:color w:val="000000"/>
          <w:sz w:val="28"/>
        </w:rPr>
        <w:t>
      Портал жұмысына шағымдану тәртібі туралы ақпаратты саll-орталықтың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жағдайда шағымдар мемлекеттік қызметті алушының таңдауы бойынша:</w:t>
      </w:r>
      <w:r>
        <w:br/>
      </w:r>
      <w:r>
        <w:rPr>
          <w:rFonts w:ascii="Times New Roman"/>
          <w:b w:val="false"/>
          <w:i w:val="false"/>
          <w:color w:val="000000"/>
          <w:sz w:val="28"/>
        </w:rPr>
        <w:t>
</w:t>
      </w:r>
      <w:r>
        <w:rPr>
          <w:rFonts w:ascii="Times New Roman"/>
          <w:b w:val="false"/>
          <w:i w:val="false"/>
          <w:color w:val="000000"/>
          <w:sz w:val="28"/>
        </w:rPr>
        <w:t>
      1) уәкілетті органның www.educontrol.kz мекенжайы бойынша интернет-ресурсының «сұрақ-жауап» бөлімінде;</w:t>
      </w:r>
      <w:r>
        <w:br/>
      </w:r>
      <w:r>
        <w:rPr>
          <w:rFonts w:ascii="Times New Roman"/>
          <w:b w:val="false"/>
          <w:i w:val="false"/>
          <w:color w:val="000000"/>
          <w:sz w:val="28"/>
        </w:rPr>
        <w:t>
</w:t>
      </w:r>
      <w:r>
        <w:rPr>
          <w:rFonts w:ascii="Times New Roman"/>
          <w:b w:val="false"/>
          <w:i w:val="false"/>
          <w:color w:val="000000"/>
          <w:sz w:val="28"/>
        </w:rPr>
        <w:t>
      2) www.edu.gov.kz адресі бойынша Қазақстан Республикасы Білім және ғылым министрінің блогына;</w:t>
      </w:r>
      <w:r>
        <w:br/>
      </w:r>
      <w:r>
        <w:rPr>
          <w:rFonts w:ascii="Times New Roman"/>
          <w:b w:val="false"/>
          <w:i w:val="false"/>
          <w:color w:val="000000"/>
          <w:sz w:val="28"/>
        </w:rPr>
        <w:t>
</w:t>
      </w:r>
      <w:r>
        <w:rPr>
          <w:rFonts w:ascii="Times New Roman"/>
          <w:b w:val="false"/>
          <w:i w:val="false"/>
          <w:color w:val="000000"/>
          <w:sz w:val="28"/>
        </w:rPr>
        <w:t>
      3) 010000, Астана қаласы, Есіл ауданы, Орынбор көшесі, 8 үй, 11-кіреберіс мекен-жайы бойынша Қазақстан Республикасы Білім және ғылым министрлігінде орналасқан шағымдар мен ұсыныстарға арналған жәшік арқылы;</w:t>
      </w:r>
      <w:r>
        <w:br/>
      </w:r>
      <w:r>
        <w:rPr>
          <w:rFonts w:ascii="Times New Roman"/>
          <w:b w:val="false"/>
          <w:i w:val="false"/>
          <w:color w:val="000000"/>
          <w:sz w:val="28"/>
        </w:rPr>
        <w:t>
</w:t>
      </w:r>
      <w:r>
        <w:rPr>
          <w:rFonts w:ascii="Times New Roman"/>
          <w:b w:val="false"/>
          <w:i w:val="false"/>
          <w:color w:val="000000"/>
          <w:sz w:val="28"/>
        </w:rPr>
        <w:t>
      4) 010000, Астана қаласы, Есіл ауданы, Орынбор көшесі, 8 үй, 11-кіреберіс мекен-жайы бойынша Қазақстан Республикасы Білім және ғылым министрлігіне жазбаша түрде арыз беру арқылы жіберіледі.</w:t>
      </w:r>
      <w:r>
        <w:br/>
      </w:r>
      <w:r>
        <w:rPr>
          <w:rFonts w:ascii="Times New Roman"/>
          <w:b w:val="false"/>
          <w:i w:val="false"/>
          <w:color w:val="000000"/>
          <w:sz w:val="28"/>
        </w:rPr>
        <w:t>
</w:t>
      </w:r>
      <w:r>
        <w:rPr>
          <w:rFonts w:ascii="Times New Roman"/>
          <w:b w:val="false"/>
          <w:i w:val="false"/>
          <w:color w:val="000000"/>
          <w:sz w:val="28"/>
        </w:rPr>
        <w:t>
      22. Мемлекеттік қызмет көрсету кезінде дөрекі қызмет көрсетуге байланысты мемлекеттік қызметті алушы тарапынан шағымдар:</w:t>
      </w:r>
      <w:r>
        <w:br/>
      </w:r>
      <w:r>
        <w:rPr>
          <w:rFonts w:ascii="Times New Roman"/>
          <w:b w:val="false"/>
          <w:i w:val="false"/>
          <w:color w:val="000000"/>
          <w:sz w:val="28"/>
        </w:rPr>
        <w:t>
</w:t>
      </w:r>
      <w:r>
        <w:rPr>
          <w:rFonts w:ascii="Times New Roman"/>
          <w:b w:val="false"/>
          <w:i w:val="false"/>
          <w:color w:val="000000"/>
          <w:sz w:val="28"/>
        </w:rPr>
        <w:t>
      1) осы стандарттың 21-тармағының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мекенжайы мен телефондары көрсетілген уәкілетті орган басшысының атына;</w:t>
      </w:r>
      <w:r>
        <w:br/>
      </w:r>
      <w:r>
        <w:rPr>
          <w:rFonts w:ascii="Times New Roman"/>
          <w:b w:val="false"/>
          <w:i w:val="false"/>
          <w:color w:val="000000"/>
          <w:sz w:val="28"/>
        </w:rPr>
        <w:t>
</w:t>
      </w:r>
      <w:r>
        <w:rPr>
          <w:rFonts w:ascii="Times New Roman"/>
          <w:b w:val="false"/>
          <w:i w:val="false"/>
          <w:color w:val="000000"/>
          <w:sz w:val="28"/>
        </w:rPr>
        <w:t>
      2) порталға саll-орталықтың (1414) телефон нөмірі арқылы жолданады.</w:t>
      </w:r>
      <w:r>
        <w:br/>
      </w:r>
      <w:r>
        <w:rPr>
          <w:rFonts w:ascii="Times New Roman"/>
          <w:b w:val="false"/>
          <w:i w:val="false"/>
          <w:color w:val="000000"/>
          <w:sz w:val="28"/>
        </w:rPr>
        <w:t>
</w:t>
      </w:r>
      <w:r>
        <w:rPr>
          <w:rFonts w:ascii="Times New Roman"/>
          <w:b w:val="false"/>
          <w:i w:val="false"/>
          <w:color w:val="000000"/>
          <w:sz w:val="28"/>
        </w:rPr>
        <w:t>
      23. Мемлекеттік қызметтің нәтижелерімен келіспеген жағдайда мемлекеттік қызметті алушының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көрсетілген мәселелерді шешу құзыретіне кіретін субъект немесе лауазымды тұлғаның атына жіберілуі керек.</w:t>
      </w:r>
      <w:r>
        <w:br/>
      </w:r>
      <w:r>
        <w:rPr>
          <w:rFonts w:ascii="Times New Roman"/>
          <w:b w:val="false"/>
          <w:i w:val="false"/>
          <w:color w:val="000000"/>
          <w:sz w:val="28"/>
        </w:rPr>
        <w:t>
</w:t>
      </w:r>
      <w:r>
        <w:rPr>
          <w:rFonts w:ascii="Times New Roman"/>
          <w:b w:val="false"/>
          <w:i w:val="false"/>
          <w:color w:val="000000"/>
          <w:sz w:val="28"/>
        </w:rPr>
        <w:t>
      Шағымда тегі, аты, әкесінің аты (жеке басын куәландыратын құжатта болған жағдайда), пошталық мекенжайы, мерзімі көрсетіледі. Шағымға мемлекеттік қызметті алушының қолы қойылуы тиіс. Шағым берілген кезде үстінен шағымданған лауазымды тұлғаның аты-жөні, лауазымы, шағымдану себебі мен талаптары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уәкілетті органның жеке және заңды тұлғаларды ң өтініштерін есепке алу журналында тіркеледі және «Жеке және заңды тұлғалардың өтiнiштерiн қарау тәртiбi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қаралады. Өтініш берушіге мерзімі мен уақыты, өтінішті (шағымды) қабылдаған тұлғаның аты-жөні көрсетілген талон беріледі. Шағымданушыға шағымның нәтижелері туралы жазбаша түрде пошта арқылы хабарланады.</w:t>
      </w:r>
      <w:r>
        <w:br/>
      </w:r>
      <w:r>
        <w:rPr>
          <w:rFonts w:ascii="Times New Roman"/>
          <w:b w:val="false"/>
          <w:i w:val="false"/>
          <w:color w:val="000000"/>
          <w:sz w:val="28"/>
        </w:rPr>
        <w:t>
</w:t>
      </w:r>
      <w:r>
        <w:rPr>
          <w:rFonts w:ascii="Times New Roman"/>
          <w:b w:val="false"/>
          <w:i w:val="false"/>
          <w:color w:val="000000"/>
          <w:sz w:val="28"/>
        </w:rPr>
        <w:t>
      26. Портал: мемлекеттік қызметті алушының «жеке кабинетінен» портал арқылы электрондық өтініш жіберілгеннен кейін мемлекеттік органда өтініштерді өңдеу барысында жаңартылатын өтініш туралы (жеткізілгені туралы белгі, тіркеу, орындалуы, қаралғаны туралы немесе қаралудан бас тартылғаны туралы жауапты) ақпарат қолжетімді болады.</w:t>
      </w:r>
    </w:p>
    <w:bookmarkEnd w:id="89"/>
    <w:bookmarkStart w:name="z736" w:id="90"/>
    <w:p>
      <w:pPr>
        <w:spacing w:after="0"/>
        <w:ind w:left="0"/>
        <w:jc w:val="both"/>
      </w:pPr>
      <w:r>
        <w:rPr>
          <w:rFonts w:ascii="Times New Roman"/>
          <w:b w:val="false"/>
          <w:i w:val="false"/>
          <w:color w:val="000000"/>
          <w:sz w:val="28"/>
        </w:rPr>
        <w:t xml:space="preserve">
«Діни білім беретін бiлiм беру ұйымдарына  </w:t>
      </w:r>
      <w:r>
        <w:br/>
      </w:r>
      <w:r>
        <w:rPr>
          <w:rFonts w:ascii="Times New Roman"/>
          <w:b w:val="false"/>
          <w:i w:val="false"/>
          <w:color w:val="000000"/>
          <w:sz w:val="28"/>
        </w:rPr>
        <w:t xml:space="preserve">
лицензия беру, қайта ресімдеу, лицензияның </w:t>
      </w:r>
      <w:r>
        <w:br/>
      </w:r>
      <w:r>
        <w:rPr>
          <w:rFonts w:ascii="Times New Roman"/>
          <w:b w:val="false"/>
          <w:i w:val="false"/>
          <w:color w:val="000000"/>
          <w:sz w:val="28"/>
        </w:rPr>
        <w:t xml:space="preserve">
телнұсқаларын беру» мемлекеттік қызмет   </w:t>
      </w:r>
      <w:r>
        <w:br/>
      </w:r>
      <w:r>
        <w:rPr>
          <w:rFonts w:ascii="Times New Roman"/>
          <w:b w:val="false"/>
          <w:i w:val="false"/>
          <w:color w:val="000000"/>
          <w:sz w:val="28"/>
        </w:rPr>
        <w:t xml:space="preserve">
стандартына 1-қосымша           </w:t>
      </w:r>
    </w:p>
    <w:bookmarkEnd w:id="90"/>
    <w:bookmarkStart w:name="z737" w:id="91"/>
    <w:p>
      <w:pPr>
        <w:spacing w:after="0"/>
        <w:ind w:left="0"/>
        <w:jc w:val="left"/>
      </w:pPr>
      <w:r>
        <w:rPr>
          <w:rFonts w:ascii="Times New Roman"/>
          <w:b/>
          <w:i w:val="false"/>
          <w:color w:val="000000"/>
        </w:rPr>
        <w:t xml:space="preserve"> 
Кесте. Сапа және қолжетімділік көрсеткіштерінің мәні</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2"/>
        <w:gridCol w:w="2455"/>
        <w:gridCol w:w="2494"/>
        <w:gridCol w:w="3949"/>
      </w:tblGrid>
      <w:tr>
        <w:trPr>
          <w:trHeight w:val="30" w:hRule="atLeast"/>
        </w:trPr>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жәнетиімділік көрсеткіштері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жылдағы көрсеткіштің нысаналы мәні</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жылындағы көрсеткіштің ағымдағы мәні</w:t>
            </w:r>
          </w:p>
        </w:tc>
      </w:tr>
      <w:tr>
        <w:trPr>
          <w:trHeight w:val="30" w:hRule="atLeast"/>
        </w:trPr>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Уақытылық</w:t>
            </w:r>
          </w:p>
        </w:tc>
      </w:tr>
      <w:tr>
        <w:trPr>
          <w:trHeight w:val="30" w:hRule="atLeast"/>
        </w:trPr>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 тапсырылған кезден белгіленген мерзімде қызмет көрсету жағдайларының % (үлесі)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30" w:hRule="atLeast"/>
        </w:trPr>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барысының сапасына қанағаттанған тұтынушылар % (үлесі)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 және қызмет көрсету туралы ақпаратқа қанағаттанған тұтынушылар % (үлесі)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ақпарат электрондық түрде қолжетімді қызметтер % (үлесі)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мемлекеттік қызметті алушылардың %-ы (үлесі)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5.1.персоналдың сыпайылылығына қанағаттанған тұтынушылардың % (үлесі)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8" w:id="92"/>
    <w:p>
      <w:pPr>
        <w:spacing w:after="0"/>
        <w:ind w:left="0"/>
        <w:jc w:val="both"/>
      </w:pPr>
      <w:r>
        <w:rPr>
          <w:rFonts w:ascii="Times New Roman"/>
          <w:b w:val="false"/>
          <w:i w:val="false"/>
          <w:color w:val="000000"/>
          <w:sz w:val="28"/>
        </w:rPr>
        <w:t xml:space="preserve">
«Діни білім беретін бiлiм беру ұйымдарына  </w:t>
      </w:r>
      <w:r>
        <w:br/>
      </w:r>
      <w:r>
        <w:rPr>
          <w:rFonts w:ascii="Times New Roman"/>
          <w:b w:val="false"/>
          <w:i w:val="false"/>
          <w:color w:val="000000"/>
          <w:sz w:val="28"/>
        </w:rPr>
        <w:t xml:space="preserve">
лицензия беру, қайта ресімдеу, лицензияның </w:t>
      </w:r>
      <w:r>
        <w:br/>
      </w:r>
      <w:r>
        <w:rPr>
          <w:rFonts w:ascii="Times New Roman"/>
          <w:b w:val="false"/>
          <w:i w:val="false"/>
          <w:color w:val="000000"/>
          <w:sz w:val="28"/>
        </w:rPr>
        <w:t xml:space="preserve">
телнұсқаларын беру» мемлекеттік қызмет   </w:t>
      </w:r>
      <w:r>
        <w:br/>
      </w:r>
      <w:r>
        <w:rPr>
          <w:rFonts w:ascii="Times New Roman"/>
          <w:b w:val="false"/>
          <w:i w:val="false"/>
          <w:color w:val="000000"/>
          <w:sz w:val="28"/>
        </w:rPr>
        <w:t xml:space="preserve">
стандартына 2-қосымша           </w:t>
      </w:r>
    </w:p>
    <w:bookmarkEnd w:id="92"/>
    <w:bookmarkStart w:name="z739" w:id="93"/>
    <w:p>
      <w:pPr>
        <w:spacing w:after="0"/>
        <w:ind w:left="0"/>
        <w:jc w:val="left"/>
      </w:pPr>
      <w:r>
        <w:rPr>
          <w:rFonts w:ascii="Times New Roman"/>
          <w:b/>
          <w:i w:val="false"/>
          <w:color w:val="000000"/>
        </w:rPr>
        <w:t xml:space="preserve"> 
Лауазымдың тұлғалардың байланыс мәліметтер</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3813"/>
        <w:gridCol w:w="2813"/>
        <w:gridCol w:w="2613"/>
        <w:gridCol w:w="243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Ахметов Әлтайыр Амангелдіұлы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 білім және ғылым саласындағы бақылау комитеті төрағасының орынбасары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Орынбор көшесі, 8, Министрліктер үйі 11-кіреберіс, 841-бөлме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74-15-43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Бөлебаева Ләззат Кайдирбекқызы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 білім және ғылым саласындағы бақылау комитеті төрағасының орынбасары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Орынбор көшесі, 8, Министрліктер үйі 11-кіреберіс, 946-бөлме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74-22-14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Гаипов Зулфухар Султанұлы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 білім және ғылым саласындағы бақылау комитеті төрағасының орынбасары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Орынбор көшесі, 8, Министрліктер үйі 11-кіреберіс, 837-бөлме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74-23-75</w:t>
            </w:r>
          </w:p>
        </w:tc>
      </w:tr>
    </w:tbl>
    <w:bookmarkStart w:name="z740" w:id="9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1119 қаулысымен    </w:t>
      </w:r>
      <w:r>
        <w:br/>
      </w:r>
      <w:r>
        <w:rPr>
          <w:rFonts w:ascii="Times New Roman"/>
          <w:b w:val="false"/>
          <w:i w:val="false"/>
          <w:color w:val="000000"/>
          <w:sz w:val="28"/>
        </w:rPr>
        <w:t xml:space="preserve">
бекітілген      </w:t>
      </w:r>
    </w:p>
    <w:bookmarkEnd w:id="94"/>
    <w:bookmarkStart w:name="z741" w:id="95"/>
    <w:p>
      <w:pPr>
        <w:spacing w:after="0"/>
        <w:ind w:left="0"/>
        <w:jc w:val="left"/>
      </w:pPr>
      <w:r>
        <w:rPr>
          <w:rFonts w:ascii="Times New Roman"/>
          <w:b/>
          <w:i w:val="false"/>
          <w:color w:val="000000"/>
        </w:rPr>
        <w:t xml:space="preserve"> 
«Мемлекеттік ғылыми-техникалық сараптама өткізуге арналған</w:t>
      </w:r>
      <w:r>
        <w:br/>
      </w:r>
      <w:r>
        <w:rPr>
          <w:rFonts w:ascii="Times New Roman"/>
          <w:b/>
          <w:i w:val="false"/>
          <w:color w:val="000000"/>
        </w:rPr>
        <w:t>
құжаттарды қабылдау» мемлекеттік қызмет стандарты</w:t>
      </w:r>
    </w:p>
    <w:bookmarkEnd w:id="95"/>
    <w:p>
      <w:pPr>
        <w:spacing w:after="0"/>
        <w:ind w:left="0"/>
        <w:jc w:val="both"/>
      </w:pPr>
      <w:r>
        <w:rPr>
          <w:rFonts w:ascii="Times New Roman"/>
          <w:b w:val="false"/>
          <w:i w:val="false"/>
          <w:color w:val="ff0000"/>
          <w:sz w:val="28"/>
        </w:rPr>
        <w:t xml:space="preserve">      Ескерту. Стандарттың күші жойылды - ҚР Үкіметінің 04.02.2014 </w:t>
      </w:r>
      <w:r>
        <w:rPr>
          <w:rFonts w:ascii="Times New Roman"/>
          <w:b w:val="false"/>
          <w:i w:val="false"/>
          <w:color w:val="ff0000"/>
          <w:sz w:val="28"/>
        </w:rPr>
        <w:t>N 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796" w:id="9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1119 қаулысымен    </w:t>
      </w:r>
      <w:r>
        <w:br/>
      </w:r>
      <w:r>
        <w:rPr>
          <w:rFonts w:ascii="Times New Roman"/>
          <w:b w:val="false"/>
          <w:i w:val="false"/>
          <w:color w:val="000000"/>
          <w:sz w:val="28"/>
        </w:rPr>
        <w:t xml:space="preserve">
бекітілген      </w:t>
      </w:r>
    </w:p>
    <w:bookmarkEnd w:id="96"/>
    <w:bookmarkStart w:name="z797" w:id="97"/>
    <w:p>
      <w:pPr>
        <w:spacing w:after="0"/>
        <w:ind w:left="0"/>
        <w:jc w:val="left"/>
      </w:pPr>
      <w:r>
        <w:rPr>
          <w:rFonts w:ascii="Times New Roman"/>
          <w:b/>
          <w:i w:val="false"/>
          <w:color w:val="000000"/>
        </w:rPr>
        <w:t xml:space="preserve"> 
«Техникалық және кәсiптік бiлiм беру бағдарламалары бойынша</w:t>
      </w:r>
      <w:r>
        <w:br/>
      </w:r>
      <w:r>
        <w:rPr>
          <w:rFonts w:ascii="Times New Roman"/>
          <w:b/>
          <w:i w:val="false"/>
          <w:color w:val="000000"/>
        </w:rPr>
        <w:t>
бiлiм беру қызметіне лицензия беру, қайта ресімдеу, лицензияның</w:t>
      </w:r>
      <w:r>
        <w:br/>
      </w:r>
      <w:r>
        <w:rPr>
          <w:rFonts w:ascii="Times New Roman"/>
          <w:b/>
          <w:i w:val="false"/>
          <w:color w:val="000000"/>
        </w:rPr>
        <w:t>
телнұсқаларын беру» мемлекеттік қызмет стандарты</w:t>
      </w:r>
    </w:p>
    <w:bookmarkEnd w:id="97"/>
    <w:bookmarkStart w:name="z798" w:id="98"/>
    <w:p>
      <w:pPr>
        <w:spacing w:after="0"/>
        <w:ind w:left="0"/>
        <w:jc w:val="left"/>
      </w:pPr>
      <w:r>
        <w:rPr>
          <w:rFonts w:ascii="Times New Roman"/>
          <w:b/>
          <w:i w:val="false"/>
          <w:color w:val="000000"/>
        </w:rPr>
        <w:t xml:space="preserve"> 
1. Жалпы ережелер</w:t>
      </w:r>
    </w:p>
    <w:bookmarkEnd w:id="98"/>
    <w:bookmarkStart w:name="z799" w:id="99"/>
    <w:p>
      <w:pPr>
        <w:spacing w:after="0"/>
        <w:ind w:left="0"/>
        <w:jc w:val="both"/>
      </w:pPr>
      <w:r>
        <w:rPr>
          <w:rFonts w:ascii="Times New Roman"/>
          <w:b w:val="false"/>
          <w:i w:val="false"/>
          <w:color w:val="000000"/>
          <w:sz w:val="28"/>
        </w:rPr>
        <w:t>
      1. «Техникалық және кәсiптік бiлiм беру бағдарламалары бойынша бiлiм беру қызметіне лицензия беру, қайта ресімдеу, лицензияның телнұсқаларын беру» мемлекеттік қызметін (бұдан әрі – мемлекеттік қызмет)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Қазақстан Республикасы Білім және ғылым министрлігі Білім және ғылым саласындағы бақылау комитетінің аумақтық Білім саласындағы бақылау департаменттері тарапынан (бұдан әрі – уәкілетті орган), сондай-ақ мемлекеттік қызметті алушыда электрондық цифрлы қолтаңба болған жағдайда, www.e.gov.kz «электрондық үкіметі» веб-порталы (бұдан әрі – портал) арқылы немесе www.elicense.kz «Е-лицензиялау» веб-порталы арқылы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Республикасының 2008 жылғы 4 желтоқсандағы Бюджет Кодексінің 34-бабының 1,2, </w:t>
      </w:r>
      <w:r>
        <w:rPr>
          <w:rFonts w:ascii="Times New Roman"/>
          <w:b w:val="false"/>
          <w:i w:val="false"/>
          <w:color w:val="000000"/>
          <w:sz w:val="28"/>
        </w:rPr>
        <w:t>3-тармақтары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«Әкімшілік рәсімдер туралы» Қазақстан Республикасының 2000 жылғы 27 қарашадағы Заңының 9-1-бабының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3-тармақтары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«Білім туралы» Қазақстан Республикасының 2007 жылғы 27 шілдедегі Заңының </w:t>
      </w:r>
      <w:r>
        <w:rPr>
          <w:rFonts w:ascii="Times New Roman"/>
          <w:b w:val="false"/>
          <w:i w:val="false"/>
          <w:color w:val="000000"/>
          <w:sz w:val="28"/>
        </w:rPr>
        <w:t>57-бабы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«Лицензиялау туралы» Қазақстан Республикасының 2007 жылғы  11 қаңтардағы Заңының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23-баптары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«Ақпараттандыру туралы» Қазақстан Республикасының 2007 жылғы 11 қаңтардағы Заңының </w:t>
      </w:r>
      <w:r>
        <w:rPr>
          <w:rFonts w:ascii="Times New Roman"/>
          <w:b w:val="false"/>
          <w:i w:val="false"/>
          <w:color w:val="000000"/>
          <w:sz w:val="28"/>
        </w:rPr>
        <w:t>29-бабы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«Білім беру қызметін лицензиялау кезінде қойылатын біліктілік талаптарын бекіту туралы» Қазақстан Республикасы Үкіметінің 2007 жылғы 2 маусымдағы № 452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уәкілетті органның www.educontrol.kz интернет-ресурсында;</w:t>
      </w:r>
      <w:r>
        <w:br/>
      </w:r>
      <w:r>
        <w:rPr>
          <w:rFonts w:ascii="Times New Roman"/>
          <w:b w:val="false"/>
          <w:i w:val="false"/>
          <w:color w:val="000000"/>
          <w:sz w:val="28"/>
        </w:rPr>
        <w:t>
</w:t>
      </w:r>
      <w:r>
        <w:rPr>
          <w:rFonts w:ascii="Times New Roman"/>
          <w:b w:val="false"/>
          <w:i w:val="false"/>
          <w:color w:val="000000"/>
          <w:sz w:val="28"/>
        </w:rPr>
        <w:t>
      2) порталда орналасады.</w:t>
      </w:r>
      <w:r>
        <w:br/>
      </w:r>
      <w:r>
        <w:rPr>
          <w:rFonts w:ascii="Times New Roman"/>
          <w:b w:val="false"/>
          <w:i w:val="false"/>
          <w:color w:val="000000"/>
          <w:sz w:val="28"/>
        </w:rPr>
        <w:t>
</w:t>
      </w:r>
      <w:r>
        <w:rPr>
          <w:rFonts w:ascii="Times New Roman"/>
          <w:b w:val="false"/>
          <w:i w:val="false"/>
          <w:color w:val="000000"/>
          <w:sz w:val="28"/>
        </w:rPr>
        <w:t>
      Сондай-ақ, мемлекеттік қызмет туралы ақпаратты порталдың Call-орталығының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нәтижесі www.elicense.kz порталында уәкілетті органның уәкілетті тұлғасының электрондық цифрлы қолы қойылған электрондық құжат түрінде лицензия беру, оларды қайта ресімдеу немесе электрондық құжат түрінде мемлекеттік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техникалық және кәсіптік білім беру бағдарламаларын іске асыратын заңды тұлғаларға (бұдан әрі – мемлекеттік қызметті алушылар)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мерзімдері мемлекеттік қызметті алушы өтініш берген сәттен бастап</w:t>
      </w:r>
      <w:r>
        <w:br/>
      </w:r>
      <w:r>
        <w:rPr>
          <w:rFonts w:ascii="Times New Roman"/>
          <w:b w:val="false"/>
          <w:i w:val="false"/>
          <w:color w:val="000000"/>
          <w:sz w:val="28"/>
        </w:rPr>
        <w:t>
</w:t>
      </w:r>
      <w:r>
        <w:rPr>
          <w:rFonts w:ascii="Times New Roman"/>
          <w:b w:val="false"/>
          <w:i w:val="false"/>
          <w:color w:val="000000"/>
          <w:sz w:val="28"/>
        </w:rPr>
        <w:t>
      1) лицензия және лицензияға қосымша берілген жағдайда – 15 жұмыс күнін;</w:t>
      </w:r>
      <w:r>
        <w:br/>
      </w:r>
      <w:r>
        <w:rPr>
          <w:rFonts w:ascii="Times New Roman"/>
          <w:b w:val="false"/>
          <w:i w:val="false"/>
          <w:color w:val="000000"/>
          <w:sz w:val="28"/>
        </w:rPr>
        <w:t>
</w:t>
      </w:r>
      <w:r>
        <w:rPr>
          <w:rFonts w:ascii="Times New Roman"/>
          <w:b w:val="false"/>
          <w:i w:val="false"/>
          <w:color w:val="000000"/>
          <w:sz w:val="28"/>
        </w:rPr>
        <w:t>
      2) лицензия және лицензияға қосымшаны қайта ресімдеу кезінде – 10 жұмыс күнін құрайды.</w:t>
      </w:r>
      <w:r>
        <w:br/>
      </w:r>
      <w:r>
        <w:rPr>
          <w:rFonts w:ascii="Times New Roman"/>
          <w:b w:val="false"/>
          <w:i w:val="false"/>
          <w:color w:val="000000"/>
          <w:sz w:val="28"/>
        </w:rPr>
        <w:t>
</w:t>
      </w:r>
      <w:r>
        <w:rPr>
          <w:rFonts w:ascii="Times New Roman"/>
          <w:b w:val="false"/>
          <w:i w:val="false"/>
          <w:color w:val="000000"/>
          <w:sz w:val="28"/>
        </w:rPr>
        <w:t>
      8. Мемлекеттік қызмет ақылы түрде көрсетіледі.</w:t>
      </w:r>
      <w:r>
        <w:br/>
      </w:r>
      <w:r>
        <w:rPr>
          <w:rFonts w:ascii="Times New Roman"/>
          <w:b w:val="false"/>
          <w:i w:val="false"/>
          <w:color w:val="000000"/>
          <w:sz w:val="28"/>
        </w:rPr>
        <w:t>
</w:t>
      </w:r>
      <w:r>
        <w:rPr>
          <w:rFonts w:ascii="Times New Roman"/>
          <w:b w:val="false"/>
          <w:i w:val="false"/>
          <w:color w:val="000000"/>
          <w:sz w:val="28"/>
        </w:rPr>
        <w:t>
      «Салық және бюджетке басқа да міндетті төлемдер туралы» (Салық кодексі) Қазақстан Республикасы Кодексінің </w:t>
      </w:r>
      <w:r>
        <w:rPr>
          <w:rFonts w:ascii="Times New Roman"/>
          <w:b w:val="false"/>
          <w:i w:val="false"/>
          <w:color w:val="000000"/>
          <w:sz w:val="28"/>
        </w:rPr>
        <w:t>471-бабына</w:t>
      </w:r>
      <w:r>
        <w:rPr>
          <w:rFonts w:ascii="Times New Roman"/>
          <w:b w:val="false"/>
          <w:i w:val="false"/>
          <w:color w:val="000000"/>
          <w:sz w:val="28"/>
        </w:rPr>
        <w:t xml:space="preserve"> сәйкес білім беру қызметін жүргізу үшін лицензиялық алым алынады.</w:t>
      </w:r>
      <w:r>
        <w:br/>
      </w:r>
      <w:r>
        <w:rPr>
          <w:rFonts w:ascii="Times New Roman"/>
          <w:b w:val="false"/>
          <w:i w:val="false"/>
          <w:color w:val="000000"/>
          <w:sz w:val="28"/>
        </w:rPr>
        <w:t>
</w:t>
      </w:r>
      <w:r>
        <w:rPr>
          <w:rFonts w:ascii="Times New Roman"/>
          <w:b w:val="false"/>
          <w:i w:val="false"/>
          <w:color w:val="000000"/>
          <w:sz w:val="28"/>
        </w:rPr>
        <w:t>
      1) лицензия және/немесе лицензияға қосымшаны беру кезінде төленген күнге белгіленетін 10 айлық есептік көрсеткішті;</w:t>
      </w:r>
      <w:r>
        <w:br/>
      </w:r>
      <w:r>
        <w:rPr>
          <w:rFonts w:ascii="Times New Roman"/>
          <w:b w:val="false"/>
          <w:i w:val="false"/>
          <w:color w:val="000000"/>
          <w:sz w:val="28"/>
        </w:rPr>
        <w:t>
</w:t>
      </w:r>
      <w:r>
        <w:rPr>
          <w:rFonts w:ascii="Times New Roman"/>
          <w:b w:val="false"/>
          <w:i w:val="false"/>
          <w:color w:val="000000"/>
          <w:sz w:val="28"/>
        </w:rPr>
        <w:t>
      2) лицензияны және/немесе лицензияға қосымшаны қайта ресімдеу кезінде төленген күнге белгіленетін 1 айлық есептік көрсеткішті құрайды.</w:t>
      </w:r>
      <w:r>
        <w:br/>
      </w:r>
      <w:r>
        <w:rPr>
          <w:rFonts w:ascii="Times New Roman"/>
          <w:b w:val="false"/>
          <w:i w:val="false"/>
          <w:color w:val="000000"/>
          <w:sz w:val="28"/>
        </w:rPr>
        <w:t>
</w:t>
      </w:r>
      <w:r>
        <w:rPr>
          <w:rFonts w:ascii="Times New Roman"/>
          <w:b w:val="false"/>
          <w:i w:val="false"/>
          <w:color w:val="000000"/>
          <w:sz w:val="28"/>
        </w:rPr>
        <w:t>
      Төлем тапсырмасы ақының төленгенін растайтын құжат болып табылады.</w:t>
      </w:r>
      <w:r>
        <w:br/>
      </w:r>
      <w:r>
        <w:rPr>
          <w:rFonts w:ascii="Times New Roman"/>
          <w:b w:val="false"/>
          <w:i w:val="false"/>
          <w:color w:val="000000"/>
          <w:sz w:val="28"/>
        </w:rPr>
        <w:t>
</w:t>
      </w:r>
      <w:r>
        <w:rPr>
          <w:rFonts w:ascii="Times New Roman"/>
          <w:b w:val="false"/>
          <w:i w:val="false"/>
          <w:color w:val="000000"/>
          <w:sz w:val="28"/>
        </w:rPr>
        <w:t>
      Төлем «электрондық үкіметтің» төлем шлюзі арқылы жүзеге асырылады.</w:t>
      </w:r>
      <w:r>
        <w:br/>
      </w:r>
      <w:r>
        <w:rPr>
          <w:rFonts w:ascii="Times New Roman"/>
          <w:b w:val="false"/>
          <w:i w:val="false"/>
          <w:color w:val="000000"/>
          <w:sz w:val="28"/>
        </w:rPr>
        <w:t>
</w:t>
      </w:r>
      <w:r>
        <w:rPr>
          <w:rFonts w:ascii="Times New Roman"/>
          <w:b w:val="false"/>
          <w:i w:val="false"/>
          <w:color w:val="000000"/>
          <w:sz w:val="28"/>
        </w:rPr>
        <w:t>
      9. Порталда тәулік бойы құжаттар қабылданады. Алдын ала жазылу және жедел ресімдеу қарастырылмаған.</w:t>
      </w:r>
      <w:r>
        <w:br/>
      </w:r>
      <w:r>
        <w:rPr>
          <w:rFonts w:ascii="Times New Roman"/>
          <w:b w:val="false"/>
          <w:i w:val="false"/>
          <w:color w:val="000000"/>
          <w:sz w:val="28"/>
        </w:rPr>
        <w:t>
</w:t>
      </w:r>
      <w:r>
        <w:rPr>
          <w:rFonts w:ascii="Times New Roman"/>
          <w:b w:val="false"/>
          <w:i w:val="false"/>
          <w:color w:val="000000"/>
          <w:sz w:val="28"/>
        </w:rPr>
        <w:t>
      10. Порталда мемлекеттік қызмет «жеке кабинет» арқылы жүзеге асырылады.</w:t>
      </w:r>
    </w:p>
    <w:bookmarkEnd w:id="99"/>
    <w:bookmarkStart w:name="z825" w:id="100"/>
    <w:p>
      <w:pPr>
        <w:spacing w:after="0"/>
        <w:ind w:left="0"/>
        <w:jc w:val="left"/>
      </w:pPr>
      <w:r>
        <w:rPr>
          <w:rFonts w:ascii="Times New Roman"/>
          <w:b/>
          <w:i w:val="false"/>
          <w:color w:val="000000"/>
        </w:rPr>
        <w:t xml:space="preserve"> 
2. Мемлекеттік қызметті көрсету тәртібі</w:t>
      </w:r>
    </w:p>
    <w:bookmarkEnd w:id="100"/>
    <w:bookmarkStart w:name="z826" w:id="101"/>
    <w:p>
      <w:pPr>
        <w:spacing w:after="0"/>
        <w:ind w:left="0"/>
        <w:jc w:val="both"/>
      </w:pPr>
      <w:r>
        <w:rPr>
          <w:rFonts w:ascii="Times New Roman"/>
          <w:b w:val="false"/>
          <w:i w:val="false"/>
          <w:color w:val="000000"/>
          <w:sz w:val="28"/>
        </w:rPr>
        <w:t>
      11. Мемлекеттік қызметті алушы мемлекеттік қызметті алу үшін портал арқылы мынадай құжаттардың тізбесін тапсырады:</w:t>
      </w:r>
      <w:r>
        <w:br/>
      </w:r>
      <w:r>
        <w:rPr>
          <w:rFonts w:ascii="Times New Roman"/>
          <w:b w:val="false"/>
          <w:i w:val="false"/>
          <w:color w:val="000000"/>
          <w:sz w:val="28"/>
        </w:rPr>
        <w:t>
</w:t>
      </w:r>
      <w:r>
        <w:rPr>
          <w:rFonts w:ascii="Times New Roman"/>
          <w:b w:val="false"/>
          <w:i w:val="false"/>
          <w:color w:val="000000"/>
          <w:sz w:val="28"/>
        </w:rPr>
        <w:t>
      1) лицензияны алған кезде мемлекеттік қызметті алушының электрондық цифрлы қолы қойылған электрондық түрдегі өтініш;</w:t>
      </w:r>
      <w:r>
        <w:br/>
      </w:r>
      <w:r>
        <w:rPr>
          <w:rFonts w:ascii="Times New Roman"/>
          <w:b w:val="false"/>
          <w:i w:val="false"/>
          <w:color w:val="000000"/>
          <w:sz w:val="28"/>
        </w:rPr>
        <w:t>
</w:t>
      </w:r>
      <w:r>
        <w:rPr>
          <w:rFonts w:ascii="Times New Roman"/>
          <w:b w:val="false"/>
          <w:i w:val="false"/>
          <w:color w:val="000000"/>
          <w:sz w:val="28"/>
        </w:rPr>
        <w:t>
      2) лицензияны қайта ресімдеу кезінде мемлекеттік қызметті алушының электрондық цифрлы қолы қойылған электрондық түрдегі өтініш;</w:t>
      </w:r>
      <w:r>
        <w:br/>
      </w:r>
      <w:r>
        <w:rPr>
          <w:rFonts w:ascii="Times New Roman"/>
          <w:b w:val="false"/>
          <w:i w:val="false"/>
          <w:color w:val="000000"/>
          <w:sz w:val="28"/>
        </w:rPr>
        <w:t>
</w:t>
      </w:r>
      <w:r>
        <w:rPr>
          <w:rFonts w:ascii="Times New Roman"/>
          <w:b w:val="false"/>
          <w:i w:val="false"/>
          <w:color w:val="000000"/>
          <w:sz w:val="28"/>
        </w:rPr>
        <w:t>
      3) лицензияның телнұсқаларын беру кезінде мемлекеттік қызметті алушының электрондық цифрлы қолы қойылған электрондық түрдегі өтініш;</w:t>
      </w:r>
      <w:r>
        <w:br/>
      </w:r>
      <w:r>
        <w:rPr>
          <w:rFonts w:ascii="Times New Roman"/>
          <w:b w:val="false"/>
          <w:i w:val="false"/>
          <w:color w:val="000000"/>
          <w:sz w:val="28"/>
        </w:rPr>
        <w:t>
</w:t>
      </w:r>
      <w:r>
        <w:rPr>
          <w:rFonts w:ascii="Times New Roman"/>
          <w:b w:val="false"/>
          <w:i w:val="false"/>
          <w:color w:val="000000"/>
          <w:sz w:val="28"/>
        </w:rPr>
        <w:t>
      4) Жарғы сканерленген көшірме түрінде электрондық сұранысқа тіркеледі;</w:t>
      </w:r>
      <w:r>
        <w:br/>
      </w:r>
      <w:r>
        <w:rPr>
          <w:rFonts w:ascii="Times New Roman"/>
          <w:b w:val="false"/>
          <w:i w:val="false"/>
          <w:color w:val="000000"/>
          <w:sz w:val="28"/>
        </w:rPr>
        <w:t>
</w:t>
      </w:r>
      <w:r>
        <w:rPr>
          <w:rFonts w:ascii="Times New Roman"/>
          <w:b w:val="false"/>
          <w:i w:val="false"/>
          <w:color w:val="000000"/>
          <w:sz w:val="28"/>
        </w:rPr>
        <w:t>
      5) біліктілік талаптарына сәйкес мәліметтер мен құжаттар сканерленген көшірмелерітүрінде электрондық сұранысқа тіркеледі.</w:t>
      </w:r>
      <w:r>
        <w:br/>
      </w:r>
      <w:r>
        <w:rPr>
          <w:rFonts w:ascii="Times New Roman"/>
          <w:b w:val="false"/>
          <w:i w:val="false"/>
          <w:color w:val="000000"/>
          <w:sz w:val="28"/>
        </w:rPr>
        <w:t>
</w:t>
      </w:r>
      <w:r>
        <w:rPr>
          <w:rFonts w:ascii="Times New Roman"/>
          <w:b w:val="false"/>
          <w:i w:val="false"/>
          <w:color w:val="000000"/>
          <w:sz w:val="28"/>
        </w:rPr>
        <w:t>
      Құжаттардың деректері:</w:t>
      </w:r>
      <w:r>
        <w:br/>
      </w:r>
      <w:r>
        <w:rPr>
          <w:rFonts w:ascii="Times New Roman"/>
          <w:b w:val="false"/>
          <w:i w:val="false"/>
          <w:color w:val="000000"/>
          <w:sz w:val="28"/>
        </w:rPr>
        <w:t>
</w:t>
      </w:r>
      <w:r>
        <w:rPr>
          <w:rFonts w:ascii="Times New Roman"/>
          <w:b w:val="false"/>
          <w:i w:val="false"/>
          <w:color w:val="000000"/>
          <w:sz w:val="28"/>
        </w:rPr>
        <w:t>
      өтініш берушінің заңды тұлға ретінде мемлекеттік тіркеу туралы куәлігі;</w:t>
      </w:r>
      <w:r>
        <w:br/>
      </w:r>
      <w:r>
        <w:rPr>
          <w:rFonts w:ascii="Times New Roman"/>
          <w:b w:val="false"/>
          <w:i w:val="false"/>
          <w:color w:val="000000"/>
          <w:sz w:val="28"/>
        </w:rPr>
        <w:t>
</w:t>
      </w:r>
      <w:r>
        <w:rPr>
          <w:rFonts w:ascii="Times New Roman"/>
          <w:b w:val="false"/>
          <w:i w:val="false"/>
          <w:color w:val="000000"/>
          <w:sz w:val="28"/>
        </w:rPr>
        <w:t>
      лицензиялық алымның бюджетке төленгені туралы мәлімет.</w:t>
      </w:r>
      <w:r>
        <w:br/>
      </w:r>
      <w:r>
        <w:rPr>
          <w:rFonts w:ascii="Times New Roman"/>
          <w:b w:val="false"/>
          <w:i w:val="false"/>
          <w:color w:val="000000"/>
          <w:sz w:val="28"/>
        </w:rPr>
        <w:t>
</w:t>
      </w:r>
      <w:r>
        <w:rPr>
          <w:rFonts w:ascii="Times New Roman"/>
          <w:b w:val="false"/>
          <w:i w:val="false"/>
          <w:color w:val="000000"/>
          <w:sz w:val="28"/>
        </w:rPr>
        <w:t>
      Мемлекеттік электрондық ақпараттық ресурстар болып табылатын мәліметтерді уәкілетті орган тиісті мемлекеттік ақпараттық жүйелерден портал арқылы электрондық цифрлы қолтаңбамен расталған электрондық құжаттар түрінде өздігінен алады.</w:t>
      </w:r>
      <w:r>
        <w:br/>
      </w:r>
      <w:r>
        <w:rPr>
          <w:rFonts w:ascii="Times New Roman"/>
          <w:b w:val="false"/>
          <w:i w:val="false"/>
          <w:color w:val="000000"/>
          <w:sz w:val="28"/>
        </w:rPr>
        <w:t>
</w:t>
      </w:r>
      <w:r>
        <w:rPr>
          <w:rFonts w:ascii="Times New Roman"/>
          <w:b w:val="false"/>
          <w:i w:val="false"/>
          <w:color w:val="000000"/>
          <w:sz w:val="28"/>
        </w:rPr>
        <w:t>
      Заңды тұлғаның бірігу, қосылу, бөлініп шығу немесе қайта құру нысанында қайта ұйымдастырылуына немесе атауы және (немесе) заңды мекенжайының өзгеруіне байланысты лицензияны қайта ресімдеу кезінде бюджетке қызметтің жекелеген түрімен шұғылдану құқығына лицензиялық алымның төленгенін растайтын мәлімет ұсынылады.</w:t>
      </w:r>
      <w:r>
        <w:br/>
      </w:r>
      <w:r>
        <w:rPr>
          <w:rFonts w:ascii="Times New Roman"/>
          <w:b w:val="false"/>
          <w:i w:val="false"/>
          <w:color w:val="000000"/>
          <w:sz w:val="28"/>
        </w:rPr>
        <w:t>
</w:t>
      </w:r>
      <w:r>
        <w:rPr>
          <w:rFonts w:ascii="Times New Roman"/>
          <w:b w:val="false"/>
          <w:i w:val="false"/>
          <w:color w:val="000000"/>
          <w:sz w:val="28"/>
        </w:rPr>
        <w:t>
      Құжаттардың мәліметтері, мемлекеттік қызметті алушының жеке басын куәландыратын құжаттар, мемлекеттік қызметті алушының заңды тұлға ретінде мемлекеттік тіркеу туралы кәулігі; лицензиялық алымның бюджетке төленгені туралы мәлімет, мемлекеттік электрондық ақпараттық ресурстар болып табылатын мәліметтерді уәкілетті органның қызметкері тиісті мемлекеттік ақпараттық жүйелерден портал арқылы электрондық цифрлы қолтаңбамен расталған электрондық құжаттар түрінде алады.</w:t>
      </w:r>
      <w:r>
        <w:br/>
      </w:r>
      <w:r>
        <w:rPr>
          <w:rFonts w:ascii="Times New Roman"/>
          <w:b w:val="false"/>
          <w:i w:val="false"/>
          <w:color w:val="000000"/>
          <w:sz w:val="28"/>
        </w:rPr>
        <w:t>
</w:t>
      </w:r>
      <w:r>
        <w:rPr>
          <w:rFonts w:ascii="Times New Roman"/>
          <w:b w:val="false"/>
          <w:i w:val="false"/>
          <w:color w:val="000000"/>
          <w:sz w:val="28"/>
        </w:rPr>
        <w:t>
      Заңды тұлғаның бірігу, қосылу, бөлініп шығу немесе қайта құру нысанында қайта ұйымдастырылуына немесе атауы және (немесе) заңды мекенжайының өзгеруіне байланысты лицензияны қайта ресімдеу кезінде лицензияның және лицензияға қосымшалардың деректері немесе лицензияның және лицензияға косымшаның сканерленген көшірмелері электрондық сұранысқа тіркеледі.</w:t>
      </w:r>
      <w:r>
        <w:br/>
      </w:r>
      <w:r>
        <w:rPr>
          <w:rFonts w:ascii="Times New Roman"/>
          <w:b w:val="false"/>
          <w:i w:val="false"/>
          <w:color w:val="000000"/>
          <w:sz w:val="28"/>
        </w:rPr>
        <w:t>
</w:t>
      </w:r>
      <w:r>
        <w:rPr>
          <w:rFonts w:ascii="Times New Roman"/>
          <w:b w:val="false"/>
          <w:i w:val="false"/>
          <w:color w:val="000000"/>
          <w:sz w:val="28"/>
        </w:rPr>
        <w:t>
      Бланктің бүлінуі себебінен лицензияның телнұсқаларын беру кезінде бүлінген бланк уәкілетті органға қайтарылады.</w:t>
      </w:r>
      <w:r>
        <w:br/>
      </w:r>
      <w:r>
        <w:rPr>
          <w:rFonts w:ascii="Times New Roman"/>
          <w:b w:val="false"/>
          <w:i w:val="false"/>
          <w:color w:val="000000"/>
          <w:sz w:val="28"/>
        </w:rPr>
        <w:t>
</w:t>
      </w:r>
      <w:r>
        <w:rPr>
          <w:rFonts w:ascii="Times New Roman"/>
          <w:b w:val="false"/>
          <w:i w:val="false"/>
          <w:color w:val="000000"/>
          <w:sz w:val="28"/>
        </w:rPr>
        <w:t>
      Жоғалуына байланысты лицензияның телнұсқасын беру кезінде жоғалған заттарды табу бюросының анықтамасы сканерленген көшірме түрінде электрондық сұранысқа тіркеледі.</w:t>
      </w:r>
      <w:r>
        <w:br/>
      </w:r>
      <w:r>
        <w:rPr>
          <w:rFonts w:ascii="Times New Roman"/>
          <w:b w:val="false"/>
          <w:i w:val="false"/>
          <w:color w:val="000000"/>
          <w:sz w:val="28"/>
        </w:rPr>
        <w:t>
</w:t>
      </w:r>
      <w:r>
        <w:rPr>
          <w:rFonts w:ascii="Times New Roman"/>
          <w:b w:val="false"/>
          <w:i w:val="false"/>
          <w:color w:val="000000"/>
          <w:sz w:val="28"/>
        </w:rPr>
        <w:t>
      Жоғалуына байланысты лицензияның телнұсқасын беру кезінде лицензияның жоғалуы жөнінде бұқаралық ақпарат құралдарына хабарландыру бергені туралы ақпараттың сканерленген көшірмесі электрондық сұранысқа тіркеледі.</w:t>
      </w:r>
      <w:r>
        <w:br/>
      </w:r>
      <w:r>
        <w:rPr>
          <w:rFonts w:ascii="Times New Roman"/>
          <w:b w:val="false"/>
          <w:i w:val="false"/>
          <w:color w:val="000000"/>
          <w:sz w:val="28"/>
        </w:rPr>
        <w:t>
</w:t>
      </w:r>
      <w:r>
        <w:rPr>
          <w:rFonts w:ascii="Times New Roman"/>
          <w:b w:val="false"/>
          <w:i w:val="false"/>
          <w:color w:val="000000"/>
          <w:sz w:val="28"/>
        </w:rPr>
        <w:t>
      Лицензияның телнұсқасын беру кезінде жекелеген қызмет түрімен айналысу құқығы үшін бюджетке лицензиялық алымның төленгені туралы мәлімет ұсынылады.</w:t>
      </w:r>
      <w:r>
        <w:br/>
      </w:r>
      <w:r>
        <w:rPr>
          <w:rFonts w:ascii="Times New Roman"/>
          <w:b w:val="false"/>
          <w:i w:val="false"/>
          <w:color w:val="000000"/>
          <w:sz w:val="28"/>
        </w:rPr>
        <w:t>
</w:t>
      </w:r>
      <w:r>
        <w:rPr>
          <w:rFonts w:ascii="Times New Roman"/>
          <w:b w:val="false"/>
          <w:i w:val="false"/>
          <w:color w:val="000000"/>
          <w:sz w:val="28"/>
        </w:rPr>
        <w:t>
      12. Мемлекеттік қызметті портал арқылы алу үшін сұранысты электрондық нысанда толтыру қажет.</w:t>
      </w:r>
      <w:r>
        <w:br/>
      </w:r>
      <w:r>
        <w:rPr>
          <w:rFonts w:ascii="Times New Roman"/>
          <w:b w:val="false"/>
          <w:i w:val="false"/>
          <w:color w:val="000000"/>
          <w:sz w:val="28"/>
        </w:rPr>
        <w:t>
</w:t>
      </w:r>
      <w:r>
        <w:rPr>
          <w:rFonts w:ascii="Times New Roman"/>
          <w:b w:val="false"/>
          <w:i w:val="false"/>
          <w:color w:val="000000"/>
          <w:sz w:val="28"/>
        </w:rPr>
        <w:t>
      13. Порталда электрондық өтініштерді қабылдау мемлекеттік қызметті алушының «жеке кабинетінде»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алушы портал арқылы өтініш берген жағдайда оның порталдағы «жеке кабинетіне» мемлекеттік қызмет көрсету үшін берілген сұранысының қабылданғаны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15. Көрсетілген қызметтің порталда нәтижесін жеткізу тәсілі Ғ– «жеке кабинетте».</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барлық тиісті құжаттар ұсынылмаса (мемлекеттік қызметті алушы аталған кедергілерді жойған кезде берілген өтініш жалпы негізде қаралады);</w:t>
      </w:r>
      <w:r>
        <w:br/>
      </w:r>
      <w:r>
        <w:rPr>
          <w:rFonts w:ascii="Times New Roman"/>
          <w:b w:val="false"/>
          <w:i w:val="false"/>
          <w:color w:val="000000"/>
          <w:sz w:val="28"/>
        </w:rPr>
        <w:t>
</w:t>
      </w:r>
      <w:r>
        <w:rPr>
          <w:rFonts w:ascii="Times New Roman"/>
          <w:b w:val="false"/>
          <w:i w:val="false"/>
          <w:color w:val="000000"/>
          <w:sz w:val="28"/>
        </w:rPr>
        <w:t>
      2) лицензияны қайта ресімдеуге, лицензияның телнұсқасын алуға, білім беру қызметін жүргізу құқығына бюджетке лицензиялық алым төленбеген жағдайда;</w:t>
      </w:r>
      <w:r>
        <w:br/>
      </w:r>
      <w:r>
        <w:rPr>
          <w:rFonts w:ascii="Times New Roman"/>
          <w:b w:val="false"/>
          <w:i w:val="false"/>
          <w:color w:val="000000"/>
          <w:sz w:val="28"/>
        </w:rPr>
        <w:t>
</w:t>
      </w:r>
      <w:r>
        <w:rPr>
          <w:rFonts w:ascii="Times New Roman"/>
          <w:b w:val="false"/>
          <w:i w:val="false"/>
          <w:color w:val="000000"/>
          <w:sz w:val="28"/>
        </w:rPr>
        <w:t>
      3) өтініш беруші біліктілік талаптарына сәйкес келмесе;</w:t>
      </w:r>
      <w:r>
        <w:br/>
      </w:r>
      <w:r>
        <w:rPr>
          <w:rFonts w:ascii="Times New Roman"/>
          <w:b w:val="false"/>
          <w:i w:val="false"/>
          <w:color w:val="000000"/>
          <w:sz w:val="28"/>
        </w:rPr>
        <w:t>
</w:t>
      </w:r>
      <w:r>
        <w:rPr>
          <w:rFonts w:ascii="Times New Roman"/>
          <w:b w:val="false"/>
          <w:i w:val="false"/>
          <w:color w:val="000000"/>
          <w:sz w:val="28"/>
        </w:rPr>
        <w:t>
      4) өтініш берушіге қатысты оған қызметтің жекелеген түрімен айналысуға тыйым салатын заңды күшіне енген сот үкімі болса;</w:t>
      </w:r>
      <w:r>
        <w:br/>
      </w:r>
      <w:r>
        <w:rPr>
          <w:rFonts w:ascii="Times New Roman"/>
          <w:b w:val="false"/>
          <w:i w:val="false"/>
          <w:color w:val="000000"/>
          <w:sz w:val="28"/>
        </w:rPr>
        <w:t>
</w:t>
      </w:r>
      <w:r>
        <w:rPr>
          <w:rFonts w:ascii="Times New Roman"/>
          <w:b w:val="false"/>
          <w:i w:val="false"/>
          <w:color w:val="000000"/>
          <w:sz w:val="28"/>
        </w:rPr>
        <w:t>
      5) «Ақпараттандыру туралы» Қазақстан Республикасы Заңының </w:t>
      </w:r>
      <w:r>
        <w:rPr>
          <w:rFonts w:ascii="Times New Roman"/>
          <w:b w:val="false"/>
          <w:i w:val="false"/>
          <w:color w:val="000000"/>
          <w:sz w:val="28"/>
        </w:rPr>
        <w:t>40-бабында</w:t>
      </w:r>
      <w:r>
        <w:rPr>
          <w:rFonts w:ascii="Times New Roman"/>
          <w:b w:val="false"/>
          <w:i w:val="false"/>
          <w:color w:val="000000"/>
          <w:sz w:val="28"/>
        </w:rPr>
        <w:t xml:space="preserve"> қарастырылған негіздемелер бойынша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 мемлекеттік қызмет көрсетуден бас тарту туралы дәлелдi жауапты порталда «жеке кабинет» арқылы электрондық құжат түрінде алады.</w:t>
      </w:r>
    </w:p>
    <w:bookmarkEnd w:id="101"/>
    <w:bookmarkStart w:name="z854" w:id="102"/>
    <w:p>
      <w:pPr>
        <w:spacing w:after="0"/>
        <w:ind w:left="0"/>
        <w:jc w:val="left"/>
      </w:pPr>
      <w:r>
        <w:rPr>
          <w:rFonts w:ascii="Times New Roman"/>
          <w:b/>
          <w:i w:val="false"/>
          <w:color w:val="000000"/>
        </w:rPr>
        <w:t xml:space="preserve"> 
3. Жұмыс қағидаттары</w:t>
      </w:r>
    </w:p>
    <w:bookmarkEnd w:id="102"/>
    <w:bookmarkStart w:name="z855" w:id="103"/>
    <w:p>
      <w:pPr>
        <w:spacing w:after="0"/>
        <w:ind w:left="0"/>
        <w:jc w:val="both"/>
      </w:pPr>
      <w:r>
        <w:rPr>
          <w:rFonts w:ascii="Times New Roman"/>
          <w:b w:val="false"/>
          <w:i w:val="false"/>
          <w:color w:val="000000"/>
          <w:sz w:val="28"/>
        </w:rPr>
        <w:t>
      17. Мемлекеттік қызметті алушыға қатысты уәкілетті органның қызметі:</w:t>
      </w:r>
      <w:r>
        <w:br/>
      </w:r>
      <w:r>
        <w:rPr>
          <w:rFonts w:ascii="Times New Roman"/>
          <w:b w:val="false"/>
          <w:i w:val="false"/>
          <w:color w:val="000000"/>
          <w:sz w:val="28"/>
        </w:rPr>
        <w:t>
</w:t>
      </w:r>
      <w:r>
        <w:rPr>
          <w:rFonts w:ascii="Times New Roman"/>
          <w:b w:val="false"/>
          <w:i w:val="false"/>
          <w:color w:val="000000"/>
          <w:sz w:val="28"/>
        </w:rPr>
        <w:t>
      1) тұлғаның конституциялық құқығы мен бостандығын сақтау;</w:t>
      </w:r>
      <w:r>
        <w:br/>
      </w:r>
      <w:r>
        <w:rPr>
          <w:rFonts w:ascii="Times New Roman"/>
          <w:b w:val="false"/>
          <w:i w:val="false"/>
          <w:color w:val="000000"/>
          <w:sz w:val="28"/>
        </w:rPr>
        <w:t>
</w:t>
      </w:r>
      <w:r>
        <w:rPr>
          <w:rFonts w:ascii="Times New Roman"/>
          <w:b w:val="false"/>
          <w:i w:val="false"/>
          <w:color w:val="000000"/>
          <w:sz w:val="28"/>
        </w:rPr>
        <w:t>
      2) қызметтік міндетті орындау кезінде заңдылықты сақтау;</w:t>
      </w:r>
      <w:r>
        <w:br/>
      </w:r>
      <w:r>
        <w:rPr>
          <w:rFonts w:ascii="Times New Roman"/>
          <w:b w:val="false"/>
          <w:i w:val="false"/>
          <w:color w:val="000000"/>
          <w:sz w:val="28"/>
        </w:rPr>
        <w:t>
</w:t>
      </w:r>
      <w:r>
        <w:rPr>
          <w:rFonts w:ascii="Times New Roman"/>
          <w:b w:val="false"/>
          <w:i w:val="false"/>
          <w:color w:val="000000"/>
          <w:sz w:val="28"/>
        </w:rPr>
        <w:t>
      3) мемлекеттік қызметті алушымен жұмыс кезінде сыпайылық таныту;</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ақпаратты толық және жеткілікті түрде беру;</w:t>
      </w:r>
      <w:r>
        <w:br/>
      </w:r>
      <w:r>
        <w:rPr>
          <w:rFonts w:ascii="Times New Roman"/>
          <w:b w:val="false"/>
          <w:i w:val="false"/>
          <w:color w:val="000000"/>
          <w:sz w:val="28"/>
        </w:rPr>
        <w:t>
</w:t>
      </w:r>
      <w:r>
        <w:rPr>
          <w:rFonts w:ascii="Times New Roman"/>
          <w:b w:val="false"/>
          <w:i w:val="false"/>
          <w:color w:val="000000"/>
          <w:sz w:val="28"/>
        </w:rPr>
        <w:t>
      5) өтінішті қарау барысында лауазымды тұлға қызметінің айқындылығы;</w:t>
      </w:r>
      <w:r>
        <w:br/>
      </w:r>
      <w:r>
        <w:rPr>
          <w:rFonts w:ascii="Times New Roman"/>
          <w:b w:val="false"/>
          <w:i w:val="false"/>
          <w:color w:val="000000"/>
          <w:sz w:val="28"/>
        </w:rPr>
        <w:t>
</w:t>
      </w:r>
      <w:r>
        <w:rPr>
          <w:rFonts w:ascii="Times New Roman"/>
          <w:b w:val="false"/>
          <w:i w:val="false"/>
          <w:color w:val="000000"/>
          <w:sz w:val="28"/>
        </w:rPr>
        <w:t>
      6) мемлекеттік қызметті алушы құжаттарының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7) мемлекеттік қызметті алушы құжаттарының мазмұны туралы ақпаратты қорғау және құпиялығын сақтау қағидаттарына негізделеді.</w:t>
      </w:r>
    </w:p>
    <w:bookmarkEnd w:id="103"/>
    <w:bookmarkStart w:name="z863" w:id="104"/>
    <w:p>
      <w:pPr>
        <w:spacing w:after="0"/>
        <w:ind w:left="0"/>
        <w:jc w:val="left"/>
      </w:pPr>
      <w:r>
        <w:rPr>
          <w:rFonts w:ascii="Times New Roman"/>
          <w:b/>
          <w:i w:val="false"/>
          <w:color w:val="000000"/>
        </w:rPr>
        <w:t xml:space="preserve"> 
4. Жұмыс нәтижелері</w:t>
      </w:r>
    </w:p>
    <w:bookmarkEnd w:id="104"/>
    <w:bookmarkStart w:name="z864" w:id="105"/>
    <w:p>
      <w:pPr>
        <w:spacing w:after="0"/>
        <w:ind w:left="0"/>
        <w:jc w:val="both"/>
      </w:pPr>
      <w:r>
        <w:rPr>
          <w:rFonts w:ascii="Times New Roman"/>
          <w:b w:val="false"/>
          <w:i w:val="false"/>
          <w:color w:val="000000"/>
          <w:sz w:val="28"/>
        </w:rPr>
        <w:t>
      18. Мемлекеттік қызметті алушыларға мемлекеттік қызметтерді көрсету нәтижелері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қызметтің сапа және тиімділік көрсеткіштерінің мақсаты мәні жыл сайын Қазақстан Республикасы Білім және ғылым министрінің бұйрығымен бекітіледі.</w:t>
      </w:r>
    </w:p>
    <w:bookmarkEnd w:id="105"/>
    <w:bookmarkStart w:name="z866" w:id="106"/>
    <w:p>
      <w:pPr>
        <w:spacing w:after="0"/>
        <w:ind w:left="0"/>
        <w:jc w:val="left"/>
      </w:pPr>
      <w:r>
        <w:rPr>
          <w:rFonts w:ascii="Times New Roman"/>
          <w:b/>
          <w:i w:val="false"/>
          <w:color w:val="000000"/>
        </w:rPr>
        <w:t xml:space="preserve"> 
5. Шағымдану тәртібі</w:t>
      </w:r>
    </w:p>
    <w:bookmarkEnd w:id="106"/>
    <w:bookmarkStart w:name="z867" w:id="107"/>
    <w:p>
      <w:pPr>
        <w:spacing w:after="0"/>
        <w:ind w:left="0"/>
        <w:jc w:val="both"/>
      </w:pPr>
      <w:r>
        <w:rPr>
          <w:rFonts w:ascii="Times New Roman"/>
          <w:b w:val="false"/>
          <w:i w:val="false"/>
          <w:color w:val="000000"/>
          <w:sz w:val="28"/>
        </w:rPr>
        <w:t>
      20. Осы стандартқа </w:t>
      </w:r>
      <w:r>
        <w:rPr>
          <w:rFonts w:ascii="Times New Roman"/>
          <w:b w:val="false"/>
          <w:i w:val="false"/>
          <w:color w:val="000000"/>
          <w:sz w:val="28"/>
        </w:rPr>
        <w:t>2-қосымшада</w:t>
      </w:r>
      <w:r>
        <w:rPr>
          <w:rFonts w:ascii="Times New Roman"/>
          <w:b w:val="false"/>
          <w:i w:val="false"/>
          <w:color w:val="000000"/>
          <w:sz w:val="28"/>
        </w:rPr>
        <w:t xml:space="preserve"> уәкілетті орган қызметкерлерінің әрекетіне (әрекетсіздігіне) шағым жасау тәртібін түсіндіретін және шағымды дайындауға жәрдем көрсететін лауазымды тұлғаның байланыс деректері көрсетілген.</w:t>
      </w:r>
      <w:r>
        <w:br/>
      </w:r>
      <w:r>
        <w:rPr>
          <w:rFonts w:ascii="Times New Roman"/>
          <w:b w:val="false"/>
          <w:i w:val="false"/>
          <w:color w:val="000000"/>
          <w:sz w:val="28"/>
        </w:rPr>
        <w:t>
</w:t>
      </w:r>
      <w:r>
        <w:rPr>
          <w:rFonts w:ascii="Times New Roman"/>
          <w:b w:val="false"/>
          <w:i w:val="false"/>
          <w:color w:val="000000"/>
          <w:sz w:val="28"/>
        </w:rPr>
        <w:t>
      Портал жұмысына шағымдану тәртібі туралы ақпаратты саll-орталықтың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жағдайда шағымдар мемлекеттік қызметті алушының таңдауы бойынша:</w:t>
      </w:r>
      <w:r>
        <w:br/>
      </w:r>
      <w:r>
        <w:rPr>
          <w:rFonts w:ascii="Times New Roman"/>
          <w:b w:val="false"/>
          <w:i w:val="false"/>
          <w:color w:val="000000"/>
          <w:sz w:val="28"/>
        </w:rPr>
        <w:t>
</w:t>
      </w:r>
      <w:r>
        <w:rPr>
          <w:rFonts w:ascii="Times New Roman"/>
          <w:b w:val="false"/>
          <w:i w:val="false"/>
          <w:color w:val="000000"/>
          <w:sz w:val="28"/>
        </w:rPr>
        <w:t>
      1) уәкілетті органның www.educontrol.kz мекенжайы бойынша интернет-ресурсының «сұрақ-жауап» бөліміне;</w:t>
      </w:r>
      <w:r>
        <w:br/>
      </w:r>
      <w:r>
        <w:rPr>
          <w:rFonts w:ascii="Times New Roman"/>
          <w:b w:val="false"/>
          <w:i w:val="false"/>
          <w:color w:val="000000"/>
          <w:sz w:val="28"/>
        </w:rPr>
        <w:t>
</w:t>
      </w:r>
      <w:r>
        <w:rPr>
          <w:rFonts w:ascii="Times New Roman"/>
          <w:b w:val="false"/>
          <w:i w:val="false"/>
          <w:color w:val="000000"/>
          <w:sz w:val="28"/>
        </w:rPr>
        <w:t>
      2) www.edu.gov.kz мекенжайы бойынша Қазақстан Республикасы Білім және ғылым министрінің блогына;</w:t>
      </w:r>
      <w:r>
        <w:br/>
      </w:r>
      <w:r>
        <w:rPr>
          <w:rFonts w:ascii="Times New Roman"/>
          <w:b w:val="false"/>
          <w:i w:val="false"/>
          <w:color w:val="000000"/>
          <w:sz w:val="28"/>
        </w:rPr>
        <w:t>
</w:t>
      </w:r>
      <w:r>
        <w:rPr>
          <w:rFonts w:ascii="Times New Roman"/>
          <w:b w:val="false"/>
          <w:i w:val="false"/>
          <w:color w:val="000000"/>
          <w:sz w:val="28"/>
        </w:rPr>
        <w:t>
      3) 010000, Астана қаласы, Есіл ауданы, Орынбор көшесі, 8 үй, 11-кіреберіс мекен-жайы бойынша Қазақстан Республикасы Білім және ғылым министрлігінде орналасқан шағымдар мен ұсыныстарға арналған жәшік арқылы;</w:t>
      </w:r>
      <w:r>
        <w:br/>
      </w:r>
      <w:r>
        <w:rPr>
          <w:rFonts w:ascii="Times New Roman"/>
          <w:b w:val="false"/>
          <w:i w:val="false"/>
          <w:color w:val="000000"/>
          <w:sz w:val="28"/>
        </w:rPr>
        <w:t>
</w:t>
      </w:r>
      <w:r>
        <w:rPr>
          <w:rFonts w:ascii="Times New Roman"/>
          <w:b w:val="false"/>
          <w:i w:val="false"/>
          <w:color w:val="000000"/>
          <w:sz w:val="28"/>
        </w:rPr>
        <w:t>
      4) 010000, Астана қаласы, Есіл ауданы, Орынбор көшесі, 8 үй, 11-кіреберіс мекен-жайы бойынша Қазақстан Республикасы Білім және ғылым министрлігіне жазбаша түрде арыз беру арқылы жіберіледі.</w:t>
      </w:r>
      <w:r>
        <w:br/>
      </w:r>
      <w:r>
        <w:rPr>
          <w:rFonts w:ascii="Times New Roman"/>
          <w:b w:val="false"/>
          <w:i w:val="false"/>
          <w:color w:val="000000"/>
          <w:sz w:val="28"/>
        </w:rPr>
        <w:t>
</w:t>
      </w:r>
      <w:r>
        <w:rPr>
          <w:rFonts w:ascii="Times New Roman"/>
          <w:b w:val="false"/>
          <w:i w:val="false"/>
          <w:color w:val="000000"/>
          <w:sz w:val="28"/>
        </w:rPr>
        <w:t>
      22. Мемлекеттік қызмет көрсету кезінде дөрекі қызмет көрсетуге байланысты мемлекеттік қызметті алушы тарапынан шағымдар:</w:t>
      </w:r>
      <w:r>
        <w:br/>
      </w:r>
      <w:r>
        <w:rPr>
          <w:rFonts w:ascii="Times New Roman"/>
          <w:b w:val="false"/>
          <w:i w:val="false"/>
          <w:color w:val="000000"/>
          <w:sz w:val="28"/>
        </w:rPr>
        <w:t>
</w:t>
      </w:r>
      <w:r>
        <w:rPr>
          <w:rFonts w:ascii="Times New Roman"/>
          <w:b w:val="false"/>
          <w:i w:val="false"/>
          <w:color w:val="000000"/>
          <w:sz w:val="28"/>
        </w:rPr>
        <w:t>
      1) осы стандарттың 21-тармағының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мекенжайы мен телефондары көрсетілген уәкілетті орган басшысының атына;</w:t>
      </w:r>
      <w:r>
        <w:br/>
      </w:r>
      <w:r>
        <w:rPr>
          <w:rFonts w:ascii="Times New Roman"/>
          <w:b w:val="false"/>
          <w:i w:val="false"/>
          <w:color w:val="000000"/>
          <w:sz w:val="28"/>
        </w:rPr>
        <w:t>
</w:t>
      </w:r>
      <w:r>
        <w:rPr>
          <w:rFonts w:ascii="Times New Roman"/>
          <w:b w:val="false"/>
          <w:i w:val="false"/>
          <w:color w:val="000000"/>
          <w:sz w:val="28"/>
        </w:rPr>
        <w:t>
      2) порталға саll-орталықтың (1414) телефон нөмірі арқылы жолданады.</w:t>
      </w:r>
      <w:r>
        <w:br/>
      </w:r>
      <w:r>
        <w:rPr>
          <w:rFonts w:ascii="Times New Roman"/>
          <w:b w:val="false"/>
          <w:i w:val="false"/>
          <w:color w:val="000000"/>
          <w:sz w:val="28"/>
        </w:rPr>
        <w:t>
</w:t>
      </w:r>
      <w:r>
        <w:rPr>
          <w:rFonts w:ascii="Times New Roman"/>
          <w:b w:val="false"/>
          <w:i w:val="false"/>
          <w:color w:val="000000"/>
          <w:sz w:val="28"/>
        </w:rPr>
        <w:t>
      23. Мемлекеттік қызметтің нәтижелерімен келіспеген жағдайда мемлекеттік қызметті алушының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көрсетілген мәселелерді шешу құзыретіне кіретін субъект немесе лауазымды тұлғаның атына жіберілуі керек.</w:t>
      </w:r>
      <w:r>
        <w:br/>
      </w:r>
      <w:r>
        <w:rPr>
          <w:rFonts w:ascii="Times New Roman"/>
          <w:b w:val="false"/>
          <w:i w:val="false"/>
          <w:color w:val="000000"/>
          <w:sz w:val="28"/>
        </w:rPr>
        <w:t>
</w:t>
      </w:r>
      <w:r>
        <w:rPr>
          <w:rFonts w:ascii="Times New Roman"/>
          <w:b w:val="false"/>
          <w:i w:val="false"/>
          <w:color w:val="000000"/>
          <w:sz w:val="28"/>
        </w:rPr>
        <w:t>
      Шағымда тегі, аты, әкесінің аты (жеке басын куәландыратын құжатта болған жағдайда), пошталық мекенжайы, мерзімі көрсетіледі. Шағымға мемлекеттік қызметті алушының қолы қойылуы тиіс. Шағым берілген кезде шағымданған лауазымды тұлғаның аты-жөні, лауазымы, шағымдану себебі мен талаптары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уәкілетті органның жеке және заңды тұлғаларды ң өтініштерін есепке алу журналында тіркеледі және «Жеке және заңды тұлғалардың өтiнiштерiн қарау тәртiбi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қаралады. Өтініш берушіге мерзімі мен уақыты, өтінішті (шағымды) қабылдаған тұлғаның аты-жөні көрсетілген талон беріледі. Шағымданушыға шағымның нәтижелері туралы жазбаша түрде пошта арқылы хабарланады.</w:t>
      </w:r>
      <w:r>
        <w:br/>
      </w:r>
      <w:r>
        <w:rPr>
          <w:rFonts w:ascii="Times New Roman"/>
          <w:b w:val="false"/>
          <w:i w:val="false"/>
          <w:color w:val="000000"/>
          <w:sz w:val="28"/>
        </w:rPr>
        <w:t>
</w:t>
      </w:r>
      <w:r>
        <w:rPr>
          <w:rFonts w:ascii="Times New Roman"/>
          <w:b w:val="false"/>
          <w:i w:val="false"/>
          <w:color w:val="000000"/>
          <w:sz w:val="28"/>
        </w:rPr>
        <w:t>
      26. Портал: мемлекеттік қызметті алушының «жеке кабинетінен» портал арқылы электрондық өтініш жіберілгеннен кейін мемлекеттік органда өтініштерді өңдеу барысында жаңартылатын өтініш туралы (жеткізілгені туралы белгі, тіркеу, орындалуы, қаралғаны туралы немесе қаралудан бас тартылғаны туралы жауапты) ақпарат қолжетімді болады.</w:t>
      </w:r>
    </w:p>
    <w:bookmarkEnd w:id="107"/>
    <w:bookmarkStart w:name="z882" w:id="108"/>
    <w:p>
      <w:pPr>
        <w:spacing w:after="0"/>
        <w:ind w:left="0"/>
        <w:jc w:val="both"/>
      </w:pPr>
      <w:r>
        <w:rPr>
          <w:rFonts w:ascii="Times New Roman"/>
          <w:b w:val="false"/>
          <w:i w:val="false"/>
          <w:color w:val="000000"/>
          <w:sz w:val="28"/>
        </w:rPr>
        <w:t xml:space="preserve">
«Техникалық және кәсiптік бiлiм беру  </w:t>
      </w:r>
      <w:r>
        <w:br/>
      </w:r>
      <w:r>
        <w:rPr>
          <w:rFonts w:ascii="Times New Roman"/>
          <w:b w:val="false"/>
          <w:i w:val="false"/>
          <w:color w:val="000000"/>
          <w:sz w:val="28"/>
        </w:rPr>
        <w:t xml:space="preserve">
бағдарламалары бойынша бiлiм беру    </w:t>
      </w:r>
      <w:r>
        <w:br/>
      </w:r>
      <w:r>
        <w:rPr>
          <w:rFonts w:ascii="Times New Roman"/>
          <w:b w:val="false"/>
          <w:i w:val="false"/>
          <w:color w:val="000000"/>
          <w:sz w:val="28"/>
        </w:rPr>
        <w:t xml:space="preserve">
қызметіне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108"/>
    <w:bookmarkStart w:name="z883" w:id="109"/>
    <w:p>
      <w:pPr>
        <w:spacing w:after="0"/>
        <w:ind w:left="0"/>
        <w:jc w:val="left"/>
      </w:pPr>
      <w:r>
        <w:rPr>
          <w:rFonts w:ascii="Times New Roman"/>
          <w:b/>
          <w:i w:val="false"/>
          <w:color w:val="000000"/>
        </w:rPr>
        <w:t xml:space="preserve"> 
Уәкілетті органдардың мекенжайы</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4613"/>
        <w:gridCol w:w="3953"/>
        <w:gridCol w:w="339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атауы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Білім саласындағы бақылау департаменті» ММ</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Ақмола облысы, Көкшетау қаласы, Абай к-сі, 76</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2) 25-55-95.</w:t>
            </w:r>
          </w:p>
        </w:tc>
      </w:tr>
      <w:tr>
        <w:trPr>
          <w:trHeight w:val="8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облысының Білім саласындағы бақылау департаменті» ММ.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қаласы, Әлия Молдағұлова даңғылы,34.</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95-46-03.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Білім саласындағы бақылау департаменті» ММ</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Алматы облысы, Талдықорған қаласы, Каблиса Жырау к-сі, 202.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22-21-22.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Білім саласындағы бақылау департаменті» ММ</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060011, Атырау қаласы, Студенттер даңғылы, 212,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(7122)27-63-14.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Білім саласындағы бақылау</w:t>
            </w:r>
            <w:r>
              <w:br/>
            </w:r>
            <w:r>
              <w:rPr>
                <w:rFonts w:ascii="Times New Roman"/>
                <w:b w:val="false"/>
                <w:i w:val="false"/>
                <w:color w:val="000000"/>
                <w:sz w:val="20"/>
              </w:rPr>
              <w:t>
</w:t>
            </w:r>
            <w:r>
              <w:rPr>
                <w:rFonts w:ascii="Times New Roman"/>
                <w:b w:val="false"/>
                <w:i w:val="false"/>
                <w:color w:val="000000"/>
                <w:sz w:val="20"/>
              </w:rPr>
              <w:t>департаменті» ММ</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070020, Шығыс Қазақстан облысы, Өскемен қаласы, Амурская к-сі, 18 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52-60-80, тел/факс 78-52-65.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Білім саласындағы бақылау</w:t>
            </w:r>
            <w:r>
              <w:br/>
            </w:r>
            <w:r>
              <w:rPr>
                <w:rFonts w:ascii="Times New Roman"/>
                <w:b w:val="false"/>
                <w:i w:val="false"/>
                <w:color w:val="000000"/>
                <w:sz w:val="20"/>
              </w:rPr>
              <w:t>
</w:t>
            </w:r>
            <w:r>
              <w:rPr>
                <w:rFonts w:ascii="Times New Roman"/>
                <w:b w:val="false"/>
                <w:i w:val="false"/>
                <w:color w:val="000000"/>
                <w:sz w:val="20"/>
              </w:rPr>
              <w:t>департаменті» ММ</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090000, Батыс Қазақстан облысы, Орал қаласы, Студенттер к-сі, 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26-03-80.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Білім саласындағы бақылау департаменті» ММ</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Жамбыл облысы, Тараз қаласы, Сүлейманов к-сі, 7</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45-46-97.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Білім саласындағы бақылау</w:t>
            </w:r>
            <w:r>
              <w:br/>
            </w:r>
            <w:r>
              <w:rPr>
                <w:rFonts w:ascii="Times New Roman"/>
                <w:b w:val="false"/>
                <w:i w:val="false"/>
                <w:color w:val="000000"/>
                <w:sz w:val="20"/>
              </w:rPr>
              <w:t>
</w:t>
            </w:r>
            <w:r>
              <w:rPr>
                <w:rFonts w:ascii="Times New Roman"/>
                <w:b w:val="false"/>
                <w:i w:val="false"/>
                <w:color w:val="000000"/>
                <w:sz w:val="20"/>
              </w:rPr>
              <w:t>департаменті» ММ</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100028, Қарағанды қаласы, Сәбит Мұқанов к-сі, 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79-39-96.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Білім саласындағы бақылау</w:t>
            </w:r>
            <w:r>
              <w:br/>
            </w:r>
            <w:r>
              <w:rPr>
                <w:rFonts w:ascii="Times New Roman"/>
                <w:b w:val="false"/>
                <w:i w:val="false"/>
                <w:color w:val="000000"/>
                <w:sz w:val="20"/>
              </w:rPr>
              <w:t>
</w:t>
            </w:r>
            <w:r>
              <w:rPr>
                <w:rFonts w:ascii="Times New Roman"/>
                <w:b w:val="false"/>
                <w:i w:val="false"/>
                <w:color w:val="000000"/>
                <w:sz w:val="20"/>
              </w:rPr>
              <w:t>департаменті» ММ</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қаласы, Абай даңғылы, 32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12-00-14.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Білім саласындағы бақылау</w:t>
            </w:r>
            <w:r>
              <w:br/>
            </w:r>
            <w:r>
              <w:rPr>
                <w:rFonts w:ascii="Times New Roman"/>
                <w:b w:val="false"/>
                <w:i w:val="false"/>
                <w:color w:val="000000"/>
                <w:sz w:val="20"/>
              </w:rPr>
              <w:t>
</w:t>
            </w:r>
            <w:r>
              <w:rPr>
                <w:rFonts w:ascii="Times New Roman"/>
                <w:b w:val="false"/>
                <w:i w:val="false"/>
                <w:color w:val="000000"/>
                <w:sz w:val="20"/>
              </w:rPr>
              <w:t>департаменті» ММ</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120014, Қызылорда қаласы, Төле би к-сі, 36</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27-05-47.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Білім саласындағы бақылау</w:t>
            </w:r>
            <w:r>
              <w:br/>
            </w:r>
            <w:r>
              <w:rPr>
                <w:rFonts w:ascii="Times New Roman"/>
                <w:b w:val="false"/>
                <w:i w:val="false"/>
                <w:color w:val="000000"/>
                <w:sz w:val="20"/>
              </w:rPr>
              <w:t>
</w:t>
            </w:r>
            <w:r>
              <w:rPr>
                <w:rFonts w:ascii="Times New Roman"/>
                <w:b w:val="false"/>
                <w:i w:val="false"/>
                <w:color w:val="000000"/>
                <w:sz w:val="20"/>
              </w:rPr>
              <w:t>департаменті» ММ</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Маңғыстау облысы, Ақтау қаласы, 14-шағын аудан, 50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43-84-63.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Білім саласындағы бақылау</w:t>
            </w:r>
            <w:r>
              <w:br/>
            </w:r>
            <w:r>
              <w:rPr>
                <w:rFonts w:ascii="Times New Roman"/>
                <w:b w:val="false"/>
                <w:i w:val="false"/>
                <w:color w:val="000000"/>
                <w:sz w:val="20"/>
              </w:rPr>
              <w:t>
</w:t>
            </w:r>
            <w:r>
              <w:rPr>
                <w:rFonts w:ascii="Times New Roman"/>
                <w:b w:val="false"/>
                <w:i w:val="false"/>
                <w:color w:val="000000"/>
                <w:sz w:val="20"/>
              </w:rPr>
              <w:t>департаменті» ММ</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қаласы, Толстой к-сі, 99</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62-26-44, 62-64-89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Білім саласындағы бақылау департаменті» ММ</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Солтүстік Қазақстан облысы, Петропавловск қаласы, Пушкин к-сі, 85</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46-13-35.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Білім саласындағы бақылау департаменті» ММ</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160012, Оңтүстік Қазақстан облысы, Шымкент қаласы, Тәуке хан даңғылы, 5</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21-46-77.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Білім саласындағы бақылау департаменті» ММ</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19 Магистраль, 29</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Білім саласындағы бақылау департаменті» ММ</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050010, Алматы қаласы, Жамбыл к-сі, 25</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91-13-14.</w:t>
            </w:r>
          </w:p>
        </w:tc>
      </w:tr>
    </w:tbl>
    <w:bookmarkStart w:name="z884" w:id="110"/>
    <w:p>
      <w:pPr>
        <w:spacing w:after="0"/>
        <w:ind w:left="0"/>
        <w:jc w:val="both"/>
      </w:pPr>
      <w:r>
        <w:rPr>
          <w:rFonts w:ascii="Times New Roman"/>
          <w:b w:val="false"/>
          <w:i w:val="false"/>
          <w:color w:val="000000"/>
          <w:sz w:val="28"/>
        </w:rPr>
        <w:t xml:space="preserve">
«Техникалық және кәсiптік бiлiм беру  </w:t>
      </w:r>
      <w:r>
        <w:br/>
      </w:r>
      <w:r>
        <w:rPr>
          <w:rFonts w:ascii="Times New Roman"/>
          <w:b w:val="false"/>
          <w:i w:val="false"/>
          <w:color w:val="000000"/>
          <w:sz w:val="28"/>
        </w:rPr>
        <w:t xml:space="preserve">
бағдарламалары бойынша бiлiм беру    </w:t>
      </w:r>
      <w:r>
        <w:br/>
      </w:r>
      <w:r>
        <w:rPr>
          <w:rFonts w:ascii="Times New Roman"/>
          <w:b w:val="false"/>
          <w:i w:val="false"/>
          <w:color w:val="000000"/>
          <w:sz w:val="28"/>
        </w:rPr>
        <w:t xml:space="preserve">
қызметіне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110"/>
    <w:bookmarkStart w:name="z885" w:id="111"/>
    <w:p>
      <w:pPr>
        <w:spacing w:after="0"/>
        <w:ind w:left="0"/>
        <w:jc w:val="left"/>
      </w:pPr>
      <w:r>
        <w:rPr>
          <w:rFonts w:ascii="Times New Roman"/>
          <w:b/>
          <w:i w:val="false"/>
          <w:color w:val="000000"/>
        </w:rPr>
        <w:t xml:space="preserve"> 
Кесте. Сапа және тиімділік көрсеткіштерінің мәні</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1"/>
        <w:gridCol w:w="2533"/>
        <w:gridCol w:w="2415"/>
        <w:gridCol w:w="3771"/>
      </w:tblGrid>
      <w:tr>
        <w:trPr>
          <w:trHeight w:val="30" w:hRule="atLeast"/>
        </w:trPr>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жылдағы көрсеткіштің нысаналы мәні</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жылындағы көрсеткіштің ағымдағы мәні</w:t>
            </w:r>
          </w:p>
        </w:tc>
      </w:tr>
      <w:tr>
        <w:trPr>
          <w:trHeight w:val="30" w:hRule="atLeast"/>
        </w:trPr>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Уақытылық</w:t>
            </w:r>
          </w:p>
        </w:tc>
      </w:tr>
      <w:tr>
        <w:trPr>
          <w:trHeight w:val="30" w:hRule="atLeast"/>
        </w:trPr>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 тапсырылған кезден белгіленген мерзімде қызмет көрсету жағдайларының % (үлесі)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30" w:hRule="atLeast"/>
        </w:trPr>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 көрсету барысының сапасына қанағат болған тұтынушылар % (үлесі)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 және қызмет көрсету туралы ақпаратқа қанағат болған тұтынушылар % (үлесі)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ол туралы ақпарат электрондық түрде қол жетімді қызметтер % (үлесі)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барысы</w:t>
            </w:r>
          </w:p>
        </w:tc>
      </w:tr>
      <w:tr>
        <w:trPr>
          <w:trHeight w:val="30" w:hRule="atLeast"/>
        </w:trPr>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осы қызмет бойынша қызмет көрсетілген тұтынушылардың жалпы санына негізделген шағымдардың % (үлесі)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Сыпайылылық</w:t>
            </w:r>
          </w:p>
        </w:tc>
      </w:tr>
      <w:tr>
        <w:trPr>
          <w:trHeight w:val="30" w:hRule="atLeast"/>
        </w:trPr>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5.1.персоналдың сыпайылылығына қанағат болған тұтынушылардың % (үлесі)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6" w:id="112"/>
    <w:p>
      <w:pPr>
        <w:spacing w:after="0"/>
        <w:ind w:left="0"/>
        <w:jc w:val="both"/>
      </w:pPr>
      <w:r>
        <w:rPr>
          <w:rFonts w:ascii="Times New Roman"/>
          <w:b w:val="false"/>
          <w:i w:val="false"/>
          <w:color w:val="000000"/>
          <w:sz w:val="28"/>
        </w:rPr>
        <w:t xml:space="preserve">
«Техникалық және кәсiптік бiлiм беру  </w:t>
      </w:r>
      <w:r>
        <w:br/>
      </w:r>
      <w:r>
        <w:rPr>
          <w:rFonts w:ascii="Times New Roman"/>
          <w:b w:val="false"/>
          <w:i w:val="false"/>
          <w:color w:val="000000"/>
          <w:sz w:val="28"/>
        </w:rPr>
        <w:t xml:space="preserve">
бағдарламалары бойынша бiлiм беру    </w:t>
      </w:r>
      <w:r>
        <w:br/>
      </w:r>
      <w:r>
        <w:rPr>
          <w:rFonts w:ascii="Times New Roman"/>
          <w:b w:val="false"/>
          <w:i w:val="false"/>
          <w:color w:val="000000"/>
          <w:sz w:val="28"/>
        </w:rPr>
        <w:t xml:space="preserve">
қызметіне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112"/>
    <w:bookmarkStart w:name="z887" w:id="113"/>
    <w:p>
      <w:pPr>
        <w:spacing w:after="0"/>
        <w:ind w:left="0"/>
        <w:jc w:val="left"/>
      </w:pPr>
      <w:r>
        <w:rPr>
          <w:rFonts w:ascii="Times New Roman"/>
          <w:b/>
          <w:i w:val="false"/>
          <w:color w:val="000000"/>
        </w:rPr>
        <w:t xml:space="preserve"> 
Лауазымды тұлғалардың байланыс деректері</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4013"/>
        <w:gridCol w:w="2913"/>
        <w:gridCol w:w="2553"/>
        <w:gridCol w:w="255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Ахметов Әлтайыр Амангелдіұлы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 білім және ғылым саласындағы бақылау комитеті төрағасының орынбасары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Орынбор көшесі, 8, Министрліктер үйі 11-кіреберіс, 841-каб.</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74-15-43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Бөлебаева Ләззат Кайдирбекқызы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 білім және ғылым саласындағы бақылау комитеті төрағасының орынбасары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Орынбор көшесі, 8, Министрліктер үйі 11-кіреберіс, 946-каб.</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74-22-14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Гаипов Зұлфұхар Сұлтанұлы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 білім және ғылым саласындағы бақылау комитеті төрағасының орынбасары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Орынбор көшесі, 8, Министрліктер үйі 11-кіреберіс, 837-каб.</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74-23-75</w:t>
            </w:r>
          </w:p>
        </w:tc>
      </w:tr>
    </w:tbl>
    <w:bookmarkStart w:name="z888" w:id="1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1119 қаулысымен    </w:t>
      </w:r>
      <w:r>
        <w:br/>
      </w:r>
      <w:r>
        <w:rPr>
          <w:rFonts w:ascii="Times New Roman"/>
          <w:b w:val="false"/>
          <w:i w:val="false"/>
          <w:color w:val="000000"/>
          <w:sz w:val="28"/>
        </w:rPr>
        <w:t xml:space="preserve">
бекітілген      </w:t>
      </w:r>
    </w:p>
    <w:bookmarkEnd w:id="114"/>
    <w:bookmarkStart w:name="z889" w:id="115"/>
    <w:p>
      <w:pPr>
        <w:spacing w:after="0"/>
        <w:ind w:left="0"/>
        <w:jc w:val="left"/>
      </w:pPr>
      <w:r>
        <w:rPr>
          <w:rFonts w:ascii="Times New Roman"/>
          <w:b/>
          <w:i w:val="false"/>
          <w:color w:val="000000"/>
        </w:rPr>
        <w:t xml:space="preserve"> 
«Қазақ тілін білу деңгейін бағалауға (ҚАЗТЕСТ) құжаттарды қабылдау және қатысу» мемлекеттік қызмет стандарты</w:t>
      </w:r>
    </w:p>
    <w:bookmarkEnd w:id="115"/>
    <w:bookmarkStart w:name="z890" w:id="116"/>
    <w:p>
      <w:pPr>
        <w:spacing w:after="0"/>
        <w:ind w:left="0"/>
        <w:jc w:val="left"/>
      </w:pPr>
      <w:r>
        <w:rPr>
          <w:rFonts w:ascii="Times New Roman"/>
          <w:b/>
          <w:i w:val="false"/>
          <w:color w:val="000000"/>
        </w:rPr>
        <w:t xml:space="preserve"> 
1. Жалпы ережелер</w:t>
      </w:r>
    </w:p>
    <w:bookmarkEnd w:id="116"/>
    <w:bookmarkStart w:name="z891" w:id="117"/>
    <w:p>
      <w:pPr>
        <w:spacing w:after="0"/>
        <w:ind w:left="0"/>
        <w:jc w:val="both"/>
      </w:pPr>
      <w:r>
        <w:rPr>
          <w:rFonts w:ascii="Times New Roman"/>
          <w:b w:val="false"/>
          <w:i w:val="false"/>
          <w:color w:val="000000"/>
          <w:sz w:val="28"/>
        </w:rPr>
        <w:t>
      1. «Қазақ тілін білу деңгейін бағалауға (ҚАЗТЕСТ) құжаттарды қабылдау және қатысу» мемлекеттік қызметін (бұдан әрі – мемлекеттік қызмет) Астана қаласы, Жеңіс даңғылы, 67 мекенжайы бойынша орналасқан Қазақстан Республикасы Білім және ғылым министрлігінің «Ұлттық тестілеу орталығы» республикалық мемлекеттік қазыналық кәсіпорны (бұдан әрі – ҚР БҒМ «Ұлттық тестілеу орталығы» РМҚК) көрсетеді.</w:t>
      </w:r>
      <w:r>
        <w:br/>
      </w:r>
      <w:r>
        <w:rPr>
          <w:rFonts w:ascii="Times New Roman"/>
          <w:b w:val="false"/>
          <w:i w:val="false"/>
          <w:color w:val="000000"/>
          <w:sz w:val="28"/>
        </w:rPr>
        <w:t>
</w:t>
      </w:r>
      <w:r>
        <w:rPr>
          <w:rFonts w:ascii="Times New Roman"/>
          <w:b w:val="false"/>
          <w:i w:val="false"/>
          <w:color w:val="000000"/>
          <w:sz w:val="28"/>
        </w:rPr>
        <w:t>
      2.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Құжаттарды қабылдау және қазақ тілін меңгеру деңгейін бағалауға (ҚАЗТЕСТ) қатысу мынадай нормативтік құжаттар негізінде жүзеге асырылады:</w:t>
      </w:r>
      <w:r>
        <w:br/>
      </w:r>
      <w:r>
        <w:rPr>
          <w:rFonts w:ascii="Times New Roman"/>
          <w:b w:val="false"/>
          <w:i w:val="false"/>
          <w:color w:val="000000"/>
          <w:sz w:val="28"/>
        </w:rPr>
        <w:t>
</w:t>
      </w:r>
      <w:r>
        <w:rPr>
          <w:rFonts w:ascii="Times New Roman"/>
          <w:b w:val="false"/>
          <w:i w:val="false"/>
          <w:color w:val="000000"/>
          <w:sz w:val="28"/>
        </w:rPr>
        <w:t>
      1) Қазақстан Республикасы Конституциясының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93-баптары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Республикасындағы тілдер туралы» Қазақстан Республикасының 1997 жылғы 11 шілдедегі Заңының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23-баптары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туралы ақпарат ҚАЗТЕСТ жүйесінің www.kazakhtest.kz ресми сайтында орналастырылған. Мемлекеттік қызмет көрсету стандарты міндетті түрде орналастырылатын орын: Астана қаласы, Жеңіс даңғылы, 67, ҚР БҒМ «Ұлттық тестілеу орталығы» РМҚК, 3-қабат, 15-кабинет.</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мемлекеттік сертификат (тестіленуші қажетті балды жинай алмаған жағдайда, жүйенің блоктары бойынша нәтижелері көрсетілген ведомость беріледі) немесе мемлекеттік қызметті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мерзімі мемлекеттік қызметті алуға өтініш берген (тіркелу, талон алу сәтінен бастап және т.б.) уақыттан бастап – 30 минут;</w:t>
      </w:r>
      <w:r>
        <w:br/>
      </w:r>
      <w:r>
        <w:rPr>
          <w:rFonts w:ascii="Times New Roman"/>
          <w:b w:val="false"/>
          <w:i w:val="false"/>
          <w:color w:val="000000"/>
          <w:sz w:val="28"/>
        </w:rPr>
        <w:t>
</w:t>
      </w:r>
      <w:r>
        <w:rPr>
          <w:rFonts w:ascii="Times New Roman"/>
          <w:b w:val="false"/>
          <w:i w:val="false"/>
          <w:color w:val="000000"/>
          <w:sz w:val="28"/>
        </w:rPr>
        <w:t>
      1) мемлекеттік қызметті алушының өтініш берген күні сол жерде мемлекеттік қызмет түрін алуға дейінгі күтудің рұқсат берілген ең ұзақ уақыты – 30 минут;</w:t>
      </w:r>
      <w:r>
        <w:br/>
      </w:r>
      <w:r>
        <w:rPr>
          <w:rFonts w:ascii="Times New Roman"/>
          <w:b w:val="false"/>
          <w:i w:val="false"/>
          <w:color w:val="000000"/>
          <w:sz w:val="28"/>
        </w:rPr>
        <w:t>
</w:t>
      </w:r>
      <w:r>
        <w:rPr>
          <w:rFonts w:ascii="Times New Roman"/>
          <w:b w:val="false"/>
          <w:i w:val="false"/>
          <w:color w:val="000000"/>
          <w:sz w:val="28"/>
        </w:rPr>
        <w:t>
      2) мемлекеттік қызметті алушыға өтініш берген күні сол жерде қызмет көрсетудің рұқсат берілген ең ұзақ уақыты – 3 сағат.</w:t>
      </w:r>
      <w:r>
        <w:br/>
      </w:r>
      <w:r>
        <w:rPr>
          <w:rFonts w:ascii="Times New Roman"/>
          <w:b w:val="false"/>
          <w:i w:val="false"/>
          <w:color w:val="000000"/>
          <w:sz w:val="28"/>
        </w:rPr>
        <w:t>
</w:t>
      </w:r>
      <w:r>
        <w:rPr>
          <w:rFonts w:ascii="Times New Roman"/>
          <w:b w:val="false"/>
          <w:i w:val="false"/>
          <w:color w:val="000000"/>
          <w:sz w:val="28"/>
        </w:rPr>
        <w:t>
      8. Мемлекеттік қызмет ақылы негізде көрсетіледі. Аталған қызмет түрінің құны ҚР БҒМ «Ұлттық тестілеу орталығы» РМҚК-ның білім беру ұйымдарында білім деңгейін тестілік бақылау жүргізу кезіндегі қосымша қызметтердің баға көрсеткішіне сай келеді.</w:t>
      </w:r>
      <w:r>
        <w:br/>
      </w:r>
      <w:r>
        <w:rPr>
          <w:rFonts w:ascii="Times New Roman"/>
          <w:b w:val="false"/>
          <w:i w:val="false"/>
          <w:color w:val="000000"/>
          <w:sz w:val="28"/>
        </w:rPr>
        <w:t>
</w:t>
      </w:r>
      <w:r>
        <w:rPr>
          <w:rFonts w:ascii="Times New Roman"/>
          <w:b w:val="false"/>
          <w:i w:val="false"/>
          <w:color w:val="000000"/>
          <w:sz w:val="28"/>
        </w:rPr>
        <w:t>
      Мемлекеттік қызметті алушы мемлекеттік қызмет алу үшін келесі тәсілдердің біреуі арқылы ақы төлей алады:</w:t>
      </w:r>
      <w:r>
        <w:br/>
      </w:r>
      <w:r>
        <w:rPr>
          <w:rFonts w:ascii="Times New Roman"/>
          <w:b w:val="false"/>
          <w:i w:val="false"/>
          <w:color w:val="000000"/>
          <w:sz w:val="28"/>
        </w:rPr>
        <w:t>
</w:t>
      </w:r>
      <w:r>
        <w:rPr>
          <w:rFonts w:ascii="Times New Roman"/>
          <w:b w:val="false"/>
          <w:i w:val="false"/>
          <w:color w:val="000000"/>
          <w:sz w:val="28"/>
        </w:rPr>
        <w:t>
      1) 1-тәсіл – Ұлттық тестілеу орталығында;</w:t>
      </w:r>
      <w:r>
        <w:br/>
      </w:r>
      <w:r>
        <w:rPr>
          <w:rFonts w:ascii="Times New Roman"/>
          <w:b w:val="false"/>
          <w:i w:val="false"/>
          <w:color w:val="000000"/>
          <w:sz w:val="28"/>
        </w:rPr>
        <w:t>
</w:t>
      </w:r>
      <w:r>
        <w:rPr>
          <w:rFonts w:ascii="Times New Roman"/>
          <w:b w:val="false"/>
          <w:i w:val="false"/>
          <w:color w:val="000000"/>
          <w:sz w:val="28"/>
        </w:rPr>
        <w:t>
      2) 2-тәсіл – екінші деңгейлі Банкте (филиалында).</w:t>
      </w:r>
      <w:r>
        <w:br/>
      </w:r>
      <w:r>
        <w:rPr>
          <w:rFonts w:ascii="Times New Roman"/>
          <w:b w:val="false"/>
          <w:i w:val="false"/>
          <w:color w:val="000000"/>
          <w:sz w:val="28"/>
        </w:rPr>
        <w:t>
</w:t>
      </w:r>
      <w:r>
        <w:rPr>
          <w:rFonts w:ascii="Times New Roman"/>
          <w:b w:val="false"/>
          <w:i w:val="false"/>
          <w:color w:val="000000"/>
          <w:sz w:val="28"/>
        </w:rPr>
        <w:t>
      9. Мемлекеттік қызмет Ұлттық тестілеу орталығының белгіленген жұмыс кестесіне сәйкес 8 (7172) 518306, 8 (7172) 518310 телефондары бойынша алдын ала жазылу арқылы көрсетіледі.</w:t>
      </w:r>
      <w:r>
        <w:br/>
      </w:r>
      <w:r>
        <w:rPr>
          <w:rFonts w:ascii="Times New Roman"/>
          <w:b w:val="false"/>
          <w:i w:val="false"/>
          <w:color w:val="000000"/>
          <w:sz w:val="28"/>
        </w:rPr>
        <w:t>
</w:t>
      </w:r>
      <w:r>
        <w:rPr>
          <w:rFonts w:ascii="Times New Roman"/>
          <w:b w:val="false"/>
          <w:i w:val="false"/>
          <w:color w:val="000000"/>
          <w:sz w:val="28"/>
        </w:rPr>
        <w:t>
      10. Аталған мемлекеттік қызметті көрсету орны: Астана қаласы, Жеңіс даңғылы, 67, ҚР БҒМ «Ұлттық тестілеу орталығы» РМҚК, 3-қабат, 14-кабинет. Мемлекеттік қызмет «Тыңдалым» бөлігі бойынша аудиоматериалдарды тыңдауға мүмкіндік қарастырылған мәжіліс залында көрсетіледі.</w:t>
      </w:r>
    </w:p>
    <w:bookmarkEnd w:id="117"/>
    <w:bookmarkStart w:name="z908" w:id="118"/>
    <w:p>
      <w:pPr>
        <w:spacing w:after="0"/>
        <w:ind w:left="0"/>
        <w:jc w:val="left"/>
      </w:pPr>
      <w:r>
        <w:rPr>
          <w:rFonts w:ascii="Times New Roman"/>
          <w:b/>
          <w:i w:val="false"/>
          <w:color w:val="000000"/>
        </w:rPr>
        <w:t xml:space="preserve"> 
2. Мемлекеттік қызмет көрсету тәртібі</w:t>
      </w:r>
    </w:p>
    <w:bookmarkEnd w:id="118"/>
    <w:bookmarkStart w:name="z909" w:id="119"/>
    <w:p>
      <w:pPr>
        <w:spacing w:after="0"/>
        <w:ind w:left="0"/>
        <w:jc w:val="both"/>
      </w:pPr>
      <w:r>
        <w:rPr>
          <w:rFonts w:ascii="Times New Roman"/>
          <w:b w:val="false"/>
          <w:i w:val="false"/>
          <w:color w:val="000000"/>
          <w:sz w:val="28"/>
        </w:rPr>
        <w:t>
      11. Мемлекеттік қызметті алушы мемлекеттік қызметті алу үшін Ұлттық тестілеу орталығына (Астана қаласы, Жеңіс даңғылы, 67, № 14-кабинет, байланыс телефоны 51-83-06) мынадай құжаттарды ұсынуы қажет:</w:t>
      </w:r>
      <w:r>
        <w:br/>
      </w:r>
      <w:r>
        <w:rPr>
          <w:rFonts w:ascii="Times New Roman"/>
          <w:b w:val="false"/>
          <w:i w:val="false"/>
          <w:color w:val="000000"/>
          <w:sz w:val="28"/>
        </w:rPr>
        <w:t>
</w:t>
      </w:r>
      <w:r>
        <w:rPr>
          <w:rFonts w:ascii="Times New Roman"/>
          <w:b w:val="false"/>
          <w:i w:val="false"/>
          <w:color w:val="000000"/>
          <w:sz w:val="28"/>
        </w:rPr>
        <w:t>
      1) мемлекеттік қызметті алушының жеке басын куәландыратын құжатының түпнұсқасы;</w:t>
      </w:r>
      <w:r>
        <w:br/>
      </w:r>
      <w:r>
        <w:rPr>
          <w:rFonts w:ascii="Times New Roman"/>
          <w:b w:val="false"/>
          <w:i w:val="false"/>
          <w:color w:val="000000"/>
          <w:sz w:val="28"/>
        </w:rPr>
        <w:t>
</w:t>
      </w:r>
      <w:r>
        <w:rPr>
          <w:rFonts w:ascii="Times New Roman"/>
          <w:b w:val="false"/>
          <w:i w:val="false"/>
          <w:color w:val="000000"/>
          <w:sz w:val="28"/>
        </w:rPr>
        <w:t>
      2) Ұлттық тестілеу орталығы берген қазақ тілін белгілі бір деңгейде меңгергендігін растайтын сертификат көшірмесі (бар болған жағдайда);</w:t>
      </w:r>
      <w:r>
        <w:br/>
      </w:r>
      <w:r>
        <w:rPr>
          <w:rFonts w:ascii="Times New Roman"/>
          <w:b w:val="false"/>
          <w:i w:val="false"/>
          <w:color w:val="000000"/>
          <w:sz w:val="28"/>
        </w:rPr>
        <w:t>
</w:t>
      </w:r>
      <w:r>
        <w:rPr>
          <w:rFonts w:ascii="Times New Roman"/>
          <w:b w:val="false"/>
          <w:i w:val="false"/>
          <w:color w:val="000000"/>
          <w:sz w:val="28"/>
        </w:rPr>
        <w:t>
      3) төлем туралы түбіртек;</w:t>
      </w:r>
      <w:r>
        <w:br/>
      </w:r>
      <w:r>
        <w:rPr>
          <w:rFonts w:ascii="Times New Roman"/>
          <w:b w:val="false"/>
          <w:i w:val="false"/>
          <w:color w:val="000000"/>
          <w:sz w:val="28"/>
        </w:rPr>
        <w:t>
</w:t>
      </w:r>
      <w:r>
        <w:rPr>
          <w:rFonts w:ascii="Times New Roman"/>
          <w:b w:val="false"/>
          <w:i w:val="false"/>
          <w:color w:val="000000"/>
          <w:sz w:val="28"/>
        </w:rPr>
        <w:t>
      4) толтырылған өтініш бланкісі.</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толтыруға қажетті өтініш бланкісін Астана қаласы, Жеңіс даңғылы, 67, № 14 кабинеттен алуға болады, байланыс телефоны: 51-83-06.</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толтырылған өтініш бланкісін, төлем жасалғанын растайтын түбіртекті қабылдап алуға жауапты қызметкерлер болып Астана қ., Жеңіс даңғылы, 67 мекенжайында орналасқан Ұлттық тестілеу орталығы «Тестілеуді ұйымдастыру» ғылыми-әдістемелік зертханасының қызметкерлері саналады.</w:t>
      </w:r>
      <w:r>
        <w:br/>
      </w:r>
      <w:r>
        <w:rPr>
          <w:rFonts w:ascii="Times New Roman"/>
          <w:b w:val="false"/>
          <w:i w:val="false"/>
          <w:color w:val="000000"/>
          <w:sz w:val="28"/>
        </w:rPr>
        <w:t>
</w:t>
      </w:r>
      <w:r>
        <w:rPr>
          <w:rFonts w:ascii="Times New Roman"/>
          <w:b w:val="false"/>
          <w:i w:val="false"/>
          <w:color w:val="000000"/>
          <w:sz w:val="28"/>
        </w:rPr>
        <w:t>
      14. Ұлттық тестілеу орталығына өтініш білдірген кезде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 және өтініш бланкісін келесі ақпараттарды көрсете отырып толтырады:</w:t>
      </w:r>
      <w:r>
        <w:br/>
      </w:r>
      <w:r>
        <w:rPr>
          <w:rFonts w:ascii="Times New Roman"/>
          <w:b w:val="false"/>
          <w:i w:val="false"/>
          <w:color w:val="000000"/>
          <w:sz w:val="28"/>
        </w:rPr>
        <w:t>
</w:t>
      </w:r>
      <w:r>
        <w:rPr>
          <w:rFonts w:ascii="Times New Roman"/>
          <w:b w:val="false"/>
          <w:i w:val="false"/>
          <w:color w:val="000000"/>
          <w:sz w:val="28"/>
        </w:rPr>
        <w:t>
      1) мемлекеттік қызметті алушы туралы деректер;</w:t>
      </w:r>
      <w:r>
        <w:br/>
      </w:r>
      <w:r>
        <w:rPr>
          <w:rFonts w:ascii="Times New Roman"/>
          <w:b w:val="false"/>
          <w:i w:val="false"/>
          <w:color w:val="000000"/>
          <w:sz w:val="28"/>
        </w:rPr>
        <w:t>
</w:t>
      </w:r>
      <w:r>
        <w:rPr>
          <w:rFonts w:ascii="Times New Roman"/>
          <w:b w:val="false"/>
          <w:i w:val="false"/>
          <w:color w:val="000000"/>
          <w:sz w:val="28"/>
        </w:rPr>
        <w:t>
      2) тестілеуден өту мерзімі;</w:t>
      </w:r>
      <w:r>
        <w:br/>
      </w:r>
      <w:r>
        <w:rPr>
          <w:rFonts w:ascii="Times New Roman"/>
          <w:b w:val="false"/>
          <w:i w:val="false"/>
          <w:color w:val="000000"/>
          <w:sz w:val="28"/>
        </w:rPr>
        <w:t>
</w:t>
      </w:r>
      <w:r>
        <w:rPr>
          <w:rFonts w:ascii="Times New Roman"/>
          <w:b w:val="false"/>
          <w:i w:val="false"/>
          <w:color w:val="000000"/>
          <w:sz w:val="28"/>
        </w:rPr>
        <w:t>
      3) тестілеу түрі:</w:t>
      </w:r>
      <w:r>
        <w:br/>
      </w:r>
      <w:r>
        <w:rPr>
          <w:rFonts w:ascii="Times New Roman"/>
          <w:b w:val="false"/>
          <w:i w:val="false"/>
          <w:color w:val="000000"/>
          <w:sz w:val="28"/>
        </w:rPr>
        <w:t>
</w:t>
      </w:r>
      <w:r>
        <w:rPr>
          <w:rFonts w:ascii="Times New Roman"/>
          <w:b w:val="false"/>
          <w:i w:val="false"/>
          <w:color w:val="000000"/>
          <w:sz w:val="28"/>
        </w:rPr>
        <w:t>
      деңгейді анықтау (жалпы меңгеру);</w:t>
      </w:r>
      <w:r>
        <w:br/>
      </w:r>
      <w:r>
        <w:rPr>
          <w:rFonts w:ascii="Times New Roman"/>
          <w:b w:val="false"/>
          <w:i w:val="false"/>
          <w:color w:val="000000"/>
          <w:sz w:val="28"/>
        </w:rPr>
        <w:t>
</w:t>
      </w:r>
      <w:r>
        <w:rPr>
          <w:rFonts w:ascii="Times New Roman"/>
          <w:b w:val="false"/>
          <w:i w:val="false"/>
          <w:color w:val="000000"/>
          <w:sz w:val="28"/>
        </w:rPr>
        <w:t>
      деңгейді бағалау (қарапайым, база, орта, ортадан жоғары және жоғары);</w:t>
      </w:r>
      <w:r>
        <w:br/>
      </w:r>
      <w:r>
        <w:rPr>
          <w:rFonts w:ascii="Times New Roman"/>
          <w:b w:val="false"/>
          <w:i w:val="false"/>
          <w:color w:val="000000"/>
          <w:sz w:val="28"/>
        </w:rPr>
        <w:t>
</w:t>
      </w:r>
      <w:r>
        <w:rPr>
          <w:rFonts w:ascii="Times New Roman"/>
          <w:b w:val="false"/>
          <w:i w:val="false"/>
          <w:color w:val="000000"/>
          <w:sz w:val="28"/>
        </w:rPr>
        <w:t>
      4) өтінішті қабылдаған қызметкердің Т.А.Ә.;</w:t>
      </w:r>
      <w:r>
        <w:br/>
      </w:r>
      <w:r>
        <w:rPr>
          <w:rFonts w:ascii="Times New Roman"/>
          <w:b w:val="false"/>
          <w:i w:val="false"/>
          <w:color w:val="000000"/>
          <w:sz w:val="28"/>
        </w:rPr>
        <w:t>
</w:t>
      </w:r>
      <w:r>
        <w:rPr>
          <w:rFonts w:ascii="Times New Roman"/>
          <w:b w:val="false"/>
          <w:i w:val="false"/>
          <w:color w:val="000000"/>
          <w:sz w:val="28"/>
        </w:rPr>
        <w:t>
      5) өтініш толтырылған күн;</w:t>
      </w:r>
      <w:r>
        <w:br/>
      </w:r>
      <w:r>
        <w:rPr>
          <w:rFonts w:ascii="Times New Roman"/>
          <w:b w:val="false"/>
          <w:i w:val="false"/>
          <w:color w:val="000000"/>
          <w:sz w:val="28"/>
        </w:rPr>
        <w:t>
</w:t>
      </w:r>
      <w:r>
        <w:rPr>
          <w:rFonts w:ascii="Times New Roman"/>
          <w:b w:val="false"/>
          <w:i w:val="false"/>
          <w:color w:val="000000"/>
          <w:sz w:val="28"/>
        </w:rPr>
        <w:t>
      6) басқа да қажетті ақпарат.</w:t>
      </w:r>
      <w:r>
        <w:br/>
      </w:r>
      <w:r>
        <w:rPr>
          <w:rFonts w:ascii="Times New Roman"/>
          <w:b w:val="false"/>
          <w:i w:val="false"/>
          <w:color w:val="000000"/>
          <w:sz w:val="28"/>
        </w:rPr>
        <w:t>
</w:t>
      </w:r>
      <w:r>
        <w:rPr>
          <w:rFonts w:ascii="Times New Roman"/>
          <w:b w:val="false"/>
          <w:i w:val="false"/>
          <w:color w:val="000000"/>
          <w:sz w:val="28"/>
        </w:rPr>
        <w:t>
      15. Қолхат мемлекеттік қызметті алу үшін барлық қажетті құжаттарды тапсырғандығын растайтын құжат болып табылады.</w:t>
      </w:r>
      <w:r>
        <w:br/>
      </w:r>
      <w:r>
        <w:rPr>
          <w:rFonts w:ascii="Times New Roman"/>
          <w:b w:val="false"/>
          <w:i w:val="false"/>
          <w:color w:val="000000"/>
          <w:sz w:val="28"/>
        </w:rPr>
        <w:t>
</w:t>
      </w:r>
      <w:r>
        <w:rPr>
          <w:rFonts w:ascii="Times New Roman"/>
          <w:b w:val="false"/>
          <w:i w:val="false"/>
          <w:color w:val="000000"/>
          <w:sz w:val="28"/>
        </w:rPr>
        <w:t>
      16. Қызмет көрсету нәтижесін жеткізу тәсілі Ғ– мемлекеттік қызметті алушының (заңды өкілінің) өзі келіп алуы.</w:t>
      </w:r>
      <w:r>
        <w:br/>
      </w:r>
      <w:r>
        <w:rPr>
          <w:rFonts w:ascii="Times New Roman"/>
          <w:b w:val="false"/>
          <w:i w:val="false"/>
          <w:color w:val="000000"/>
          <w:sz w:val="28"/>
        </w:rPr>
        <w:t>
</w:t>
      </w:r>
      <w:r>
        <w:rPr>
          <w:rFonts w:ascii="Times New Roman"/>
          <w:b w:val="false"/>
          <w:i w:val="false"/>
          <w:color w:val="000000"/>
          <w:sz w:val="28"/>
        </w:rPr>
        <w:t>
      17.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қарастырылған құжаттар пакеті толық ұсынылмаған жағдайда мемлекеттік қызмет көрсетуден бас тартылады.</w:t>
      </w:r>
    </w:p>
    <w:bookmarkEnd w:id="119"/>
    <w:bookmarkStart w:name="z928" w:id="120"/>
    <w:p>
      <w:pPr>
        <w:spacing w:after="0"/>
        <w:ind w:left="0"/>
        <w:jc w:val="left"/>
      </w:pPr>
      <w:r>
        <w:rPr>
          <w:rFonts w:ascii="Times New Roman"/>
          <w:b/>
          <w:i w:val="false"/>
          <w:color w:val="000000"/>
        </w:rPr>
        <w:t xml:space="preserve"> 
3. Жұмыс қағидаттары</w:t>
      </w:r>
    </w:p>
    <w:bookmarkEnd w:id="120"/>
    <w:bookmarkStart w:name="z929" w:id="121"/>
    <w:p>
      <w:pPr>
        <w:spacing w:after="0"/>
        <w:ind w:left="0"/>
        <w:jc w:val="both"/>
      </w:pPr>
      <w:r>
        <w:rPr>
          <w:rFonts w:ascii="Times New Roman"/>
          <w:b w:val="false"/>
          <w:i w:val="false"/>
          <w:color w:val="000000"/>
          <w:sz w:val="28"/>
        </w:rPr>
        <w:t>
      18. Мемлекеттік қызметті алушыға қатысты мемлекеттік ұйым басшылыққа алатын қағидалар:</w:t>
      </w:r>
      <w:r>
        <w:br/>
      </w:r>
      <w:r>
        <w:rPr>
          <w:rFonts w:ascii="Times New Roman"/>
          <w:b w:val="false"/>
          <w:i w:val="false"/>
          <w:color w:val="000000"/>
          <w:sz w:val="28"/>
        </w:rPr>
        <w:t>
</w:t>
      </w:r>
      <w:r>
        <w:rPr>
          <w:rFonts w:ascii="Times New Roman"/>
          <w:b w:val="false"/>
          <w:i w:val="false"/>
          <w:color w:val="000000"/>
          <w:sz w:val="28"/>
        </w:rPr>
        <w:t>
      1) тестіленуші құжаттарының мазмұны туралы ақпаратты қорғау және оның құпиялығын сақтау;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жөнінде толық ақпарат беру;</w:t>
      </w:r>
      <w:r>
        <w:br/>
      </w:r>
      <w:r>
        <w:rPr>
          <w:rFonts w:ascii="Times New Roman"/>
          <w:b w:val="false"/>
          <w:i w:val="false"/>
          <w:color w:val="000000"/>
          <w:sz w:val="28"/>
        </w:rPr>
        <w:t>
</w:t>
      </w:r>
      <w:r>
        <w:rPr>
          <w:rFonts w:ascii="Times New Roman"/>
          <w:b w:val="false"/>
          <w:i w:val="false"/>
          <w:color w:val="000000"/>
          <w:sz w:val="28"/>
        </w:rPr>
        <w:t>
      3) белгіленген уақытта ала алмаған мемлекеттік қызметті алушының құжаттарын сақтауды қамтамасыз ету;</w:t>
      </w:r>
      <w:r>
        <w:br/>
      </w:r>
      <w:r>
        <w:rPr>
          <w:rFonts w:ascii="Times New Roman"/>
          <w:b w:val="false"/>
          <w:i w:val="false"/>
          <w:color w:val="000000"/>
          <w:sz w:val="28"/>
        </w:rPr>
        <w:t>
</w:t>
      </w:r>
      <w:r>
        <w:rPr>
          <w:rFonts w:ascii="Times New Roman"/>
          <w:b w:val="false"/>
          <w:i w:val="false"/>
          <w:color w:val="000000"/>
          <w:sz w:val="28"/>
        </w:rPr>
        <w:t>
      4) қызмет көрсету үдерісінің айқындылығы;</w:t>
      </w:r>
      <w:r>
        <w:br/>
      </w:r>
      <w:r>
        <w:rPr>
          <w:rFonts w:ascii="Times New Roman"/>
          <w:b w:val="false"/>
          <w:i w:val="false"/>
          <w:color w:val="000000"/>
          <w:sz w:val="28"/>
        </w:rPr>
        <w:t>
</w:t>
      </w:r>
      <w:r>
        <w:rPr>
          <w:rFonts w:ascii="Times New Roman"/>
          <w:b w:val="false"/>
          <w:i w:val="false"/>
          <w:color w:val="000000"/>
          <w:sz w:val="28"/>
        </w:rPr>
        <w:t>
      5) емтихан материалдарының құпиялылығын қамтамасыз ету;</w:t>
      </w:r>
      <w:r>
        <w:br/>
      </w:r>
      <w:r>
        <w:rPr>
          <w:rFonts w:ascii="Times New Roman"/>
          <w:b w:val="false"/>
          <w:i w:val="false"/>
          <w:color w:val="000000"/>
          <w:sz w:val="28"/>
        </w:rPr>
        <w:t>
</w:t>
      </w:r>
      <w:r>
        <w:rPr>
          <w:rFonts w:ascii="Times New Roman"/>
          <w:b w:val="false"/>
          <w:i w:val="false"/>
          <w:color w:val="000000"/>
          <w:sz w:val="28"/>
        </w:rPr>
        <w:t>
      6) мемлекеттік қызмет көрсетумен айналысатын қызметкерлердің сыпайылығы;</w:t>
      </w:r>
      <w:r>
        <w:br/>
      </w:r>
      <w:r>
        <w:rPr>
          <w:rFonts w:ascii="Times New Roman"/>
          <w:b w:val="false"/>
          <w:i w:val="false"/>
          <w:color w:val="000000"/>
          <w:sz w:val="28"/>
        </w:rPr>
        <w:t>
</w:t>
      </w:r>
      <w:r>
        <w:rPr>
          <w:rFonts w:ascii="Times New Roman"/>
          <w:b w:val="false"/>
          <w:i w:val="false"/>
          <w:color w:val="000000"/>
          <w:sz w:val="28"/>
        </w:rPr>
        <w:t>
      7) емтихан өткізу орындарында ыңғайлылық және қауіпсіздік жағдайларын қамтамасыз ету.</w:t>
      </w:r>
    </w:p>
    <w:bookmarkEnd w:id="121"/>
    <w:bookmarkStart w:name="z937" w:id="122"/>
    <w:p>
      <w:pPr>
        <w:spacing w:after="0"/>
        <w:ind w:left="0"/>
        <w:jc w:val="left"/>
      </w:pPr>
      <w:r>
        <w:rPr>
          <w:rFonts w:ascii="Times New Roman"/>
          <w:b/>
          <w:i w:val="false"/>
          <w:color w:val="000000"/>
        </w:rPr>
        <w:t xml:space="preserve"> 
4. Жұмыс нәтижелері</w:t>
      </w:r>
    </w:p>
    <w:bookmarkEnd w:id="122"/>
    <w:bookmarkStart w:name="z938" w:id="123"/>
    <w:p>
      <w:pPr>
        <w:spacing w:after="0"/>
        <w:ind w:left="0"/>
        <w:jc w:val="both"/>
      </w:pPr>
      <w:r>
        <w:rPr>
          <w:rFonts w:ascii="Times New Roman"/>
          <w:b w:val="false"/>
          <w:i w:val="false"/>
          <w:color w:val="000000"/>
          <w:sz w:val="28"/>
        </w:rPr>
        <w:t>
      19. Мемлекеттік қызметті алушыға мемлекеттік қызмет көрсету нәтижелері осы стандарттың </w:t>
      </w:r>
      <w:r>
        <w:rPr>
          <w:rFonts w:ascii="Times New Roman"/>
          <w:b w:val="false"/>
          <w:i w:val="false"/>
          <w:color w:val="000000"/>
          <w:sz w:val="28"/>
        </w:rPr>
        <w:t>қосымшасына</w:t>
      </w:r>
      <w:r>
        <w:rPr>
          <w:rFonts w:ascii="Times New Roman"/>
          <w:b w:val="false"/>
          <w:i w:val="false"/>
          <w:color w:val="000000"/>
          <w:sz w:val="28"/>
        </w:rPr>
        <w:t xml:space="preserve"> сай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ҚР БҒМ «Ұлттық тестілеу орталығы» РМҚК жұмысы бағаланатын мемлекеттік қызмет көрсетудің сапалық және қолжетімділік көрсеткіштерінің мақсатты мәндері жыл сайын Қазақстан Республикасы Білім және ғылым министрінің тиісті бұйрығымен бекітіледі.</w:t>
      </w:r>
    </w:p>
    <w:bookmarkEnd w:id="123"/>
    <w:bookmarkStart w:name="z940" w:id="124"/>
    <w:p>
      <w:pPr>
        <w:spacing w:after="0"/>
        <w:ind w:left="0"/>
        <w:jc w:val="left"/>
      </w:pPr>
      <w:r>
        <w:rPr>
          <w:rFonts w:ascii="Times New Roman"/>
          <w:b/>
          <w:i w:val="false"/>
          <w:color w:val="000000"/>
        </w:rPr>
        <w:t xml:space="preserve"> 
5. Шағымдану тәртібі</w:t>
      </w:r>
    </w:p>
    <w:bookmarkEnd w:id="124"/>
    <w:bookmarkStart w:name="z941" w:id="125"/>
    <w:p>
      <w:pPr>
        <w:spacing w:after="0"/>
        <w:ind w:left="0"/>
        <w:jc w:val="both"/>
      </w:pPr>
      <w:r>
        <w:rPr>
          <w:rFonts w:ascii="Times New Roman"/>
          <w:b w:val="false"/>
          <w:i w:val="false"/>
          <w:color w:val="000000"/>
          <w:sz w:val="28"/>
        </w:rPr>
        <w:t>
      21. Уәкілетті лауазымды тұлғаның әрекетіне (әрекетсіздігіне) шағымдану тәртібін Астана қаласы, Жеңіс даңғылы, 67 мекенжайында орналасқан ҚР БҒМ «Ұлттық тестілеу орталығы» РМҚК Мемлекеттік тілді дамыту басқармасының бастығы түсіндіреді.</w:t>
      </w:r>
      <w:r>
        <w:br/>
      </w:r>
      <w:r>
        <w:rPr>
          <w:rFonts w:ascii="Times New Roman"/>
          <w:b w:val="false"/>
          <w:i w:val="false"/>
          <w:color w:val="000000"/>
          <w:sz w:val="28"/>
        </w:rPr>
        <w:t>
</w:t>
      </w:r>
      <w:r>
        <w:rPr>
          <w:rFonts w:ascii="Times New Roman"/>
          <w:b w:val="false"/>
          <w:i w:val="false"/>
          <w:color w:val="000000"/>
          <w:sz w:val="28"/>
        </w:rPr>
        <w:t>
      22. Көрсетілген мемлекеттік қызметтің нәтижесімен келіспеген жағдайда мемлекеттік қызметті алушы Қазақстан Республикасы Білім және ғылым министрлігінің Білім және ғылым саласындағы бақылау комитетіне жүгіне алады, байланыс телефондары 8-7172-74-23-69, 74-23-72, Астана қаласы, Орынбор к-сі, 8, Министрліктер үйі, № 11 кіреберіс, 8-қабат, № 835 кабинет.</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мемлекеттік қызметті алушы заңнамада белгіленген тәртіппен сотқа шағымдануға құқығы бар.</w:t>
      </w:r>
      <w:r>
        <w:br/>
      </w:r>
      <w:r>
        <w:rPr>
          <w:rFonts w:ascii="Times New Roman"/>
          <w:b w:val="false"/>
          <w:i w:val="false"/>
          <w:color w:val="000000"/>
          <w:sz w:val="28"/>
        </w:rPr>
        <w:t>
</w:t>
      </w:r>
      <w:r>
        <w:rPr>
          <w:rFonts w:ascii="Times New Roman"/>
          <w:b w:val="false"/>
          <w:i w:val="false"/>
          <w:color w:val="000000"/>
          <w:sz w:val="28"/>
        </w:rPr>
        <w:t>
      24. Шағымдану кезінде мемлекеттік қызметті алушы еркін нысанда өтініш береді, өзімен бірге жеке басын куәландыратын құжаты болуы керек.</w:t>
      </w:r>
      <w:r>
        <w:br/>
      </w:r>
      <w:r>
        <w:rPr>
          <w:rFonts w:ascii="Times New Roman"/>
          <w:b w:val="false"/>
          <w:i w:val="false"/>
          <w:color w:val="000000"/>
          <w:sz w:val="28"/>
        </w:rPr>
        <w:t>
</w:t>
      </w:r>
      <w:r>
        <w:rPr>
          <w:rFonts w:ascii="Times New Roman"/>
          <w:b w:val="false"/>
          <w:i w:val="false"/>
          <w:color w:val="000000"/>
          <w:sz w:val="28"/>
        </w:rPr>
        <w:t>
      25. Қабылданған шағым жоғары оқу орнының кіріс ақпараттары журналына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қарастырылады. Мемлекеттік қызметті алушыға қабылдау мерзімі мен уақыты көрсетілген, қабылдаған қызметкердің аты-жөні жазылған талон беріледі.</w:t>
      </w:r>
      <w:r>
        <w:br/>
      </w:r>
      <w:r>
        <w:rPr>
          <w:rFonts w:ascii="Times New Roman"/>
          <w:b w:val="false"/>
          <w:i w:val="false"/>
          <w:color w:val="000000"/>
          <w:sz w:val="28"/>
        </w:rPr>
        <w:t>
</w:t>
      </w:r>
      <w:r>
        <w:rPr>
          <w:rFonts w:ascii="Times New Roman"/>
          <w:b w:val="false"/>
          <w:i w:val="false"/>
          <w:color w:val="000000"/>
          <w:sz w:val="28"/>
        </w:rPr>
        <w:t>
      Шағымды қарастыру нәтижесі туралы мемлекеттік қызметті алушыға жазбаша түрде пошта арқылы хабарланады.</w:t>
      </w:r>
    </w:p>
    <w:bookmarkEnd w:id="125"/>
    <w:bookmarkStart w:name="z947" w:id="126"/>
    <w:p>
      <w:pPr>
        <w:spacing w:after="0"/>
        <w:ind w:left="0"/>
        <w:jc w:val="both"/>
      </w:pPr>
      <w:r>
        <w:rPr>
          <w:rFonts w:ascii="Times New Roman"/>
          <w:b w:val="false"/>
          <w:i w:val="false"/>
          <w:color w:val="000000"/>
          <w:sz w:val="28"/>
        </w:rPr>
        <w:t xml:space="preserve">
«Қазақ тілін білу деңгейін   </w:t>
      </w:r>
      <w:r>
        <w:br/>
      </w:r>
      <w:r>
        <w:rPr>
          <w:rFonts w:ascii="Times New Roman"/>
          <w:b w:val="false"/>
          <w:i w:val="false"/>
          <w:color w:val="000000"/>
          <w:sz w:val="28"/>
        </w:rPr>
        <w:t xml:space="preserve">
бағалауға (ҚАЗТЕСТ) құжаттарды </w:t>
      </w:r>
      <w:r>
        <w:br/>
      </w:r>
      <w:r>
        <w:rPr>
          <w:rFonts w:ascii="Times New Roman"/>
          <w:b w:val="false"/>
          <w:i w:val="false"/>
          <w:color w:val="000000"/>
          <w:sz w:val="28"/>
        </w:rPr>
        <w:t xml:space="preserve">
қабылдау және қатысу»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қосымша              </w:t>
      </w:r>
    </w:p>
    <w:bookmarkEnd w:id="126"/>
    <w:bookmarkStart w:name="z948" w:id="127"/>
    <w:p>
      <w:pPr>
        <w:spacing w:after="0"/>
        <w:ind w:left="0"/>
        <w:jc w:val="left"/>
      </w:pPr>
      <w:r>
        <w:rPr>
          <w:rFonts w:ascii="Times New Roman"/>
          <w:b/>
          <w:i w:val="false"/>
          <w:color w:val="000000"/>
        </w:rPr>
        <w:t xml:space="preserve"> 
Кесте. Сапа мен тиімділік көрсеткіштері</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9"/>
        <w:gridCol w:w="2109"/>
        <w:gridCol w:w="2335"/>
        <w:gridCol w:w="2090"/>
      </w:tblGrid>
      <w:tr>
        <w:trPr>
          <w:trHeight w:val="30" w:hRule="atLeast"/>
        </w:trPr>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тиімділік көрсеткіштері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 көрсеткіштер</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жылға қойылған мақсатты көрсеткіштер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жылдағы ағымдық көрсеткіштер</w:t>
            </w:r>
          </w:p>
        </w:tc>
      </w:tr>
      <w:tr>
        <w:trPr>
          <w:trHeight w:val="30" w:hRule="atLeast"/>
        </w:trPr>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Уақытылығы</w:t>
            </w:r>
          </w:p>
        </w:tc>
      </w:tr>
      <w:tr>
        <w:trPr>
          <w:trHeight w:val="30" w:hRule="atLeast"/>
        </w:trPr>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қызметті ұсыну жағдайларының %-ы (үлесі)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%-ы (үлесі)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 көрсету үрдісінің сапасына қанағаттанған пайдаланушылардың %-ы (үлесі)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Дұрыс ресімделген құжаттардың (шығарылған есептердің) %-ы (үлесі)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жетімділігі</w:t>
            </w:r>
          </w:p>
        </w:tc>
      </w:tr>
      <w:tr>
        <w:trPr>
          <w:trHeight w:val="30" w:hRule="atLeast"/>
        </w:trPr>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Пайдаланушылар дұрыс толтырған және бірден тапсырған құжаттардың %-ы (үлесі)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Интернет арқылы ақпарат алынған қызметтердің %-ы (үлесі)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үрдісі</w:t>
            </w:r>
          </w:p>
        </w:tc>
      </w:tr>
      <w:tr>
        <w:trPr>
          <w:trHeight w:val="30" w:hRule="atLeast"/>
        </w:trPr>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Пайдаланушылардың аталған қызмет көрсетілген жалпы санынан негізделген шағымдардың %-ы (үлесі)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Бекітілген мерзімде қарастырылған және қанағаттандырылған шағымдардың %-ы (үлесі)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мемлекеттік қызметті алушылардың %-ы (үлесі)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мерзімімен қанағаттанған пайдаланушылардың %-ы (үлесі)</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Қызметшілердің сыпайылығына қанағаттанған тұтынушылардың %-ы (үлесі)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9" w:id="1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1119 қаулысымен    </w:t>
      </w:r>
      <w:r>
        <w:br/>
      </w:r>
      <w:r>
        <w:rPr>
          <w:rFonts w:ascii="Times New Roman"/>
          <w:b w:val="false"/>
          <w:i w:val="false"/>
          <w:color w:val="000000"/>
          <w:sz w:val="28"/>
        </w:rPr>
        <w:t xml:space="preserve">
бекітілген      </w:t>
      </w:r>
    </w:p>
    <w:bookmarkEnd w:id="128"/>
    <w:bookmarkStart w:name="z950" w:id="129"/>
    <w:p>
      <w:pPr>
        <w:spacing w:after="0"/>
        <w:ind w:left="0"/>
        <w:jc w:val="left"/>
      </w:pPr>
      <w:r>
        <w:rPr>
          <w:rFonts w:ascii="Times New Roman"/>
          <w:b/>
          <w:i w:val="false"/>
          <w:color w:val="000000"/>
        </w:rPr>
        <w:t xml:space="preserve"> 
«Жоғары білім беретін білім беру ұйымдарында экстернат</w:t>
      </w:r>
      <w:r>
        <w:br/>
      </w:r>
      <w:r>
        <w:rPr>
          <w:rFonts w:ascii="Times New Roman"/>
          <w:b/>
          <w:i w:val="false"/>
          <w:color w:val="000000"/>
        </w:rPr>
        <w:t>
нысанында оқуға рұқсат беру» мемлекеттік қызмет стандарты</w:t>
      </w:r>
    </w:p>
    <w:bookmarkEnd w:id="129"/>
    <w:p>
      <w:pPr>
        <w:spacing w:after="0"/>
        <w:ind w:left="0"/>
        <w:jc w:val="both"/>
      </w:pPr>
      <w:r>
        <w:rPr>
          <w:rFonts w:ascii="Times New Roman"/>
          <w:b w:val="false"/>
          <w:i w:val="false"/>
          <w:color w:val="ff0000"/>
          <w:sz w:val="28"/>
        </w:rPr>
        <w:t xml:space="preserve">      Ескерту. Стандарт алынып тасталды - ҚР Үкіметінің 26.05.2014 </w:t>
      </w:r>
      <w:r>
        <w:rPr>
          <w:rFonts w:ascii="Times New Roman"/>
          <w:b w:val="false"/>
          <w:i w:val="false"/>
          <w:color w:val="ff0000"/>
          <w:sz w:val="28"/>
        </w:rPr>
        <w:t>№ 544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001" w:id="1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1119 қаулысымен    </w:t>
      </w:r>
      <w:r>
        <w:br/>
      </w:r>
      <w:r>
        <w:rPr>
          <w:rFonts w:ascii="Times New Roman"/>
          <w:b w:val="false"/>
          <w:i w:val="false"/>
          <w:color w:val="000000"/>
          <w:sz w:val="28"/>
        </w:rPr>
        <w:t xml:space="preserve">
бекітілген      </w:t>
      </w:r>
    </w:p>
    <w:bookmarkEnd w:id="130"/>
    <w:bookmarkStart w:name="z1002" w:id="131"/>
    <w:p>
      <w:pPr>
        <w:spacing w:after="0"/>
        <w:ind w:left="0"/>
        <w:jc w:val="left"/>
      </w:pPr>
      <w:r>
        <w:rPr>
          <w:rFonts w:ascii="Times New Roman"/>
          <w:b/>
          <w:i w:val="false"/>
          <w:color w:val="000000"/>
        </w:rPr>
        <w:t xml:space="preserve"> 
«Кәсіптік жоғары білімнің білім беру бағдарламалары бойынша</w:t>
      </w:r>
      <w:r>
        <w:br/>
      </w:r>
      <w:r>
        <w:rPr>
          <w:rFonts w:ascii="Times New Roman"/>
          <w:b/>
          <w:i w:val="false"/>
          <w:color w:val="000000"/>
        </w:rPr>
        <w:t>
оқыту үшін жоғары оқу орындарына құжаттарды қабылдау мен оқуға</w:t>
      </w:r>
      <w:r>
        <w:br/>
      </w:r>
      <w:r>
        <w:rPr>
          <w:rFonts w:ascii="Times New Roman"/>
          <w:b/>
          <w:i w:val="false"/>
          <w:color w:val="000000"/>
        </w:rPr>
        <w:t>
қабылдау» мемлекеттік қызмет стандарты</w:t>
      </w:r>
    </w:p>
    <w:bookmarkEnd w:id="131"/>
    <w:p>
      <w:pPr>
        <w:spacing w:after="0"/>
        <w:ind w:left="0"/>
        <w:jc w:val="both"/>
      </w:pPr>
      <w:r>
        <w:rPr>
          <w:rFonts w:ascii="Times New Roman"/>
          <w:b w:val="false"/>
          <w:i w:val="false"/>
          <w:color w:val="ff0000"/>
          <w:sz w:val="28"/>
        </w:rPr>
        <w:t xml:space="preserve">      Ескерту. Стандарт алынып тасталды - ҚР Үкіметінің 31.05.2014 </w:t>
      </w:r>
      <w:r>
        <w:rPr>
          <w:rFonts w:ascii="Times New Roman"/>
          <w:b w:val="false"/>
          <w:i w:val="false"/>
          <w:color w:val="ff0000"/>
          <w:sz w:val="28"/>
        </w:rPr>
        <w:t>№ 605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054" w:id="1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1119 қаулысымен    </w:t>
      </w:r>
      <w:r>
        <w:br/>
      </w:r>
      <w:r>
        <w:rPr>
          <w:rFonts w:ascii="Times New Roman"/>
          <w:b w:val="false"/>
          <w:i w:val="false"/>
          <w:color w:val="000000"/>
          <w:sz w:val="28"/>
        </w:rPr>
        <w:t xml:space="preserve">
бекітілген      </w:t>
      </w:r>
    </w:p>
    <w:bookmarkEnd w:id="132"/>
    <w:bookmarkStart w:name="z1055" w:id="133"/>
    <w:p>
      <w:pPr>
        <w:spacing w:after="0"/>
        <w:ind w:left="0"/>
        <w:jc w:val="left"/>
      </w:pPr>
      <w:r>
        <w:rPr>
          <w:rFonts w:ascii="Times New Roman"/>
          <w:b/>
          <w:i w:val="false"/>
          <w:color w:val="000000"/>
        </w:rPr>
        <w:t xml:space="preserve"> 
«Жоғары оқу орнынан кейінгі білім беру бағдарламалары бойынша</w:t>
      </w:r>
      <w:r>
        <w:br/>
      </w:r>
      <w:r>
        <w:rPr>
          <w:rFonts w:ascii="Times New Roman"/>
          <w:b/>
          <w:i w:val="false"/>
          <w:color w:val="000000"/>
        </w:rPr>
        <w:t>
оқыту үшін жоғары оқу орындарына құжаттарды қабылдау және оқуға</w:t>
      </w:r>
      <w:r>
        <w:br/>
      </w:r>
      <w:r>
        <w:rPr>
          <w:rFonts w:ascii="Times New Roman"/>
          <w:b/>
          <w:i w:val="false"/>
          <w:color w:val="000000"/>
        </w:rPr>
        <w:t>
қабылдау» мемлекеттік қызмет стандарты</w:t>
      </w:r>
    </w:p>
    <w:bookmarkEnd w:id="133"/>
    <w:p>
      <w:pPr>
        <w:spacing w:after="0"/>
        <w:ind w:left="0"/>
        <w:jc w:val="both"/>
      </w:pPr>
      <w:r>
        <w:rPr>
          <w:rFonts w:ascii="Times New Roman"/>
          <w:b w:val="false"/>
          <w:i w:val="false"/>
          <w:color w:val="ff0000"/>
          <w:sz w:val="28"/>
        </w:rPr>
        <w:t xml:space="preserve">      Ескерту. Стандарт алынып тасталды - ҚР Үкіметінің 31.05.2014 </w:t>
      </w:r>
      <w:r>
        <w:rPr>
          <w:rFonts w:ascii="Times New Roman"/>
          <w:b w:val="false"/>
          <w:i w:val="false"/>
          <w:color w:val="ff0000"/>
          <w:sz w:val="28"/>
        </w:rPr>
        <w:t>№ 605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117" w:id="1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1119 қаулысымен    </w:t>
      </w:r>
      <w:r>
        <w:br/>
      </w:r>
      <w:r>
        <w:rPr>
          <w:rFonts w:ascii="Times New Roman"/>
          <w:b w:val="false"/>
          <w:i w:val="false"/>
          <w:color w:val="000000"/>
          <w:sz w:val="28"/>
        </w:rPr>
        <w:t xml:space="preserve">
бекітілген      </w:t>
      </w:r>
    </w:p>
    <w:bookmarkEnd w:id="134"/>
    <w:bookmarkStart w:name="z1118" w:id="135"/>
    <w:p>
      <w:pPr>
        <w:spacing w:after="0"/>
        <w:ind w:left="0"/>
        <w:jc w:val="left"/>
      </w:pPr>
      <w:r>
        <w:rPr>
          <w:rFonts w:ascii="Times New Roman"/>
          <w:b/>
          <w:i w:val="false"/>
          <w:color w:val="000000"/>
        </w:rPr>
        <w:t xml:space="preserve"> 
«Техникалық және кәсіптік білім беру ұйымдарында, жоғары оқу</w:t>
      </w:r>
      <w:r>
        <w:br/>
      </w:r>
      <w:r>
        <w:rPr>
          <w:rFonts w:ascii="Times New Roman"/>
          <w:b/>
          <w:i w:val="false"/>
          <w:color w:val="000000"/>
        </w:rPr>
        <w:t>
орындарында оқитындарға жатақхана беру» мемлекеттік қызмет</w:t>
      </w:r>
      <w:r>
        <w:br/>
      </w:r>
      <w:r>
        <w:rPr>
          <w:rFonts w:ascii="Times New Roman"/>
          <w:b/>
          <w:i w:val="false"/>
          <w:color w:val="000000"/>
        </w:rPr>
        <w:t>
стандарты</w:t>
      </w:r>
    </w:p>
    <w:bookmarkEnd w:id="135"/>
    <w:p>
      <w:pPr>
        <w:spacing w:after="0"/>
        <w:ind w:left="0"/>
        <w:jc w:val="both"/>
      </w:pPr>
      <w:r>
        <w:rPr>
          <w:rFonts w:ascii="Times New Roman"/>
          <w:b w:val="false"/>
          <w:i w:val="false"/>
          <w:color w:val="ff0000"/>
          <w:sz w:val="28"/>
        </w:rPr>
        <w:t xml:space="preserve">      Ескерту. Стандарт алынып тасталды - ҚР Үкіметінің 31.05.2014 </w:t>
      </w:r>
      <w:r>
        <w:rPr>
          <w:rFonts w:ascii="Times New Roman"/>
          <w:b w:val="false"/>
          <w:i w:val="false"/>
          <w:color w:val="ff0000"/>
          <w:sz w:val="28"/>
        </w:rPr>
        <w:t>№ 605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172" w:id="1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1119 қаулысымен    </w:t>
      </w:r>
      <w:r>
        <w:br/>
      </w:r>
      <w:r>
        <w:rPr>
          <w:rFonts w:ascii="Times New Roman"/>
          <w:b w:val="false"/>
          <w:i w:val="false"/>
          <w:color w:val="000000"/>
          <w:sz w:val="28"/>
        </w:rPr>
        <w:t xml:space="preserve">
бекітілген      </w:t>
      </w:r>
    </w:p>
    <w:bookmarkEnd w:id="136"/>
    <w:bookmarkStart w:name="z1173" w:id="137"/>
    <w:p>
      <w:pPr>
        <w:spacing w:after="0"/>
        <w:ind w:left="0"/>
        <w:jc w:val="left"/>
      </w:pPr>
      <w:r>
        <w:rPr>
          <w:rFonts w:ascii="Times New Roman"/>
          <w:b/>
          <w:i w:val="false"/>
          <w:color w:val="000000"/>
        </w:rPr>
        <w:t xml:space="preserve"> 
«Техникалық және кәсіптік білім беру бағдарламалары бойынша</w:t>
      </w:r>
      <w:r>
        <w:br/>
      </w:r>
      <w:r>
        <w:rPr>
          <w:rFonts w:ascii="Times New Roman"/>
          <w:b/>
          <w:i w:val="false"/>
          <w:color w:val="000000"/>
        </w:rPr>
        <w:t>
кадрлар даярлауды жүзеге асыратын білім беру ұйымдарына</w:t>
      </w:r>
      <w:r>
        <w:br/>
      </w:r>
      <w:r>
        <w:rPr>
          <w:rFonts w:ascii="Times New Roman"/>
          <w:b/>
          <w:i w:val="false"/>
          <w:color w:val="000000"/>
        </w:rPr>
        <w:t>
құжаттарды қабылдау және оқуға қабылдау» мемлекеттік қызмет</w:t>
      </w:r>
      <w:r>
        <w:br/>
      </w:r>
      <w:r>
        <w:rPr>
          <w:rFonts w:ascii="Times New Roman"/>
          <w:b/>
          <w:i w:val="false"/>
          <w:color w:val="000000"/>
        </w:rPr>
        <w:t>
стандарты</w:t>
      </w:r>
    </w:p>
    <w:bookmarkEnd w:id="137"/>
    <w:p>
      <w:pPr>
        <w:spacing w:after="0"/>
        <w:ind w:left="0"/>
        <w:jc w:val="both"/>
      </w:pPr>
      <w:r>
        <w:rPr>
          <w:rFonts w:ascii="Times New Roman"/>
          <w:b w:val="false"/>
          <w:i w:val="false"/>
          <w:color w:val="ff0000"/>
          <w:sz w:val="28"/>
        </w:rPr>
        <w:t xml:space="preserve">      Ескерту. Стандарт алынып тасталды - ҚР Үкіметінің 31.05.2014 </w:t>
      </w:r>
      <w:r>
        <w:rPr>
          <w:rFonts w:ascii="Times New Roman"/>
          <w:b w:val="false"/>
          <w:i w:val="false"/>
          <w:color w:val="ff0000"/>
          <w:sz w:val="28"/>
        </w:rPr>
        <w:t>№ 599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244" w:id="13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1119 қаулысымен    </w:t>
      </w:r>
      <w:r>
        <w:br/>
      </w:r>
      <w:r>
        <w:rPr>
          <w:rFonts w:ascii="Times New Roman"/>
          <w:b w:val="false"/>
          <w:i w:val="false"/>
          <w:color w:val="000000"/>
          <w:sz w:val="28"/>
        </w:rPr>
        <w:t xml:space="preserve">
бекітілген      </w:t>
      </w:r>
    </w:p>
    <w:bookmarkEnd w:id="138"/>
    <w:bookmarkStart w:name="z1245" w:id="139"/>
    <w:p>
      <w:pPr>
        <w:spacing w:after="0"/>
        <w:ind w:left="0"/>
        <w:jc w:val="left"/>
      </w:pPr>
      <w:r>
        <w:rPr>
          <w:rFonts w:ascii="Times New Roman"/>
          <w:b/>
          <w:i w:val="false"/>
          <w:color w:val="000000"/>
        </w:rPr>
        <w:t xml:space="preserve"> 
«Білім туралы құжаттардың телнұсқаларын беру» мемлекеттік</w:t>
      </w:r>
      <w:r>
        <w:br/>
      </w:r>
      <w:r>
        <w:rPr>
          <w:rFonts w:ascii="Times New Roman"/>
          <w:b/>
          <w:i w:val="false"/>
          <w:color w:val="000000"/>
        </w:rPr>
        <w:t>
қызмет стандарты</w:t>
      </w:r>
    </w:p>
    <w:bookmarkEnd w:id="139"/>
    <w:p>
      <w:pPr>
        <w:spacing w:after="0"/>
        <w:ind w:left="0"/>
        <w:jc w:val="both"/>
      </w:pPr>
      <w:r>
        <w:rPr>
          <w:rFonts w:ascii="Times New Roman"/>
          <w:b w:val="false"/>
          <w:i w:val="false"/>
          <w:color w:val="ff0000"/>
          <w:sz w:val="28"/>
        </w:rPr>
        <w:t xml:space="preserve">      Ескерту. Стандарт алынып тасталды - ҚР Үкіметінің 26.05.2014 </w:t>
      </w:r>
      <w:r>
        <w:rPr>
          <w:rFonts w:ascii="Times New Roman"/>
          <w:b w:val="false"/>
          <w:i w:val="false"/>
          <w:color w:val="ff0000"/>
          <w:sz w:val="28"/>
        </w:rPr>
        <w:t>№ 544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293" w:id="1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1119 қаулысымен    </w:t>
      </w:r>
      <w:r>
        <w:br/>
      </w:r>
      <w:r>
        <w:rPr>
          <w:rFonts w:ascii="Times New Roman"/>
          <w:b w:val="false"/>
          <w:i w:val="false"/>
          <w:color w:val="000000"/>
          <w:sz w:val="28"/>
        </w:rPr>
        <w:t xml:space="preserve">
бекітілген      </w:t>
      </w:r>
    </w:p>
    <w:bookmarkEnd w:id="140"/>
    <w:bookmarkStart w:name="z1294" w:id="141"/>
    <w:p>
      <w:pPr>
        <w:spacing w:after="0"/>
        <w:ind w:left="0"/>
        <w:jc w:val="left"/>
      </w:pPr>
      <w:r>
        <w:rPr>
          <w:rFonts w:ascii="Times New Roman"/>
          <w:b/>
          <w:i w:val="false"/>
          <w:color w:val="000000"/>
        </w:rPr>
        <w:t xml:space="preserve"> 
«Бастауыш, негізгі орта, жалпы орта білім берудің жалпы білім</w:t>
      </w:r>
      <w:r>
        <w:br/>
      </w:r>
      <w:r>
        <w:rPr>
          <w:rFonts w:ascii="Times New Roman"/>
          <w:b/>
          <w:i w:val="false"/>
          <w:color w:val="000000"/>
        </w:rPr>
        <w:t>
беретін бағдарламалары бойынша оқыту үшін ведомстволық</w:t>
      </w:r>
      <w:r>
        <w:br/>
      </w:r>
      <w:r>
        <w:rPr>
          <w:rFonts w:ascii="Times New Roman"/>
          <w:b/>
          <w:i w:val="false"/>
          <w:color w:val="000000"/>
        </w:rPr>
        <w:t>
бағыныстылығына қарамастан білім беру ұйымдарына құжаттарды</w:t>
      </w:r>
      <w:r>
        <w:br/>
      </w:r>
      <w:r>
        <w:rPr>
          <w:rFonts w:ascii="Times New Roman"/>
          <w:b/>
          <w:i w:val="false"/>
          <w:color w:val="000000"/>
        </w:rPr>
        <w:t>
қабылдау және оқуға қабылдау» мемлекеттік қызмет стандарты</w:t>
      </w:r>
    </w:p>
    <w:bookmarkEnd w:id="141"/>
    <w:p>
      <w:pPr>
        <w:spacing w:after="0"/>
        <w:ind w:left="0"/>
        <w:jc w:val="both"/>
      </w:pPr>
      <w:r>
        <w:rPr>
          <w:rFonts w:ascii="Times New Roman"/>
          <w:b w:val="false"/>
          <w:i w:val="false"/>
          <w:color w:val="ff0000"/>
          <w:sz w:val="28"/>
        </w:rPr>
        <w:t xml:space="preserve">      Ескерту. Стандарт алып тасталды - ҚР Үкіметінің 09.06.2014 </w:t>
      </w:r>
      <w:r>
        <w:rPr>
          <w:rFonts w:ascii="Times New Roman"/>
          <w:b w:val="false"/>
          <w:i w:val="false"/>
          <w:color w:val="ff0000"/>
          <w:sz w:val="28"/>
        </w:rPr>
        <w:t>№ 633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362" w:id="14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1119 қаулысымен    </w:t>
      </w:r>
      <w:r>
        <w:br/>
      </w:r>
      <w:r>
        <w:rPr>
          <w:rFonts w:ascii="Times New Roman"/>
          <w:b w:val="false"/>
          <w:i w:val="false"/>
          <w:color w:val="000000"/>
          <w:sz w:val="28"/>
        </w:rPr>
        <w:t xml:space="preserve">
бекітілген      </w:t>
      </w:r>
    </w:p>
    <w:bookmarkEnd w:id="142"/>
    <w:bookmarkStart w:name="z1363" w:id="143"/>
    <w:p>
      <w:pPr>
        <w:spacing w:after="0"/>
        <w:ind w:left="0"/>
        <w:jc w:val="left"/>
      </w:pPr>
      <w:r>
        <w:rPr>
          <w:rFonts w:ascii="Times New Roman"/>
          <w:b/>
          <w:i w:val="false"/>
          <w:color w:val="000000"/>
        </w:rPr>
        <w:t xml:space="preserve"> 
«Бастауыш, негізгі орта, жалпы орта білім беру ұйымдарына</w:t>
      </w:r>
      <w:r>
        <w:br/>
      </w:r>
      <w:r>
        <w:rPr>
          <w:rFonts w:ascii="Times New Roman"/>
          <w:b/>
          <w:i w:val="false"/>
          <w:color w:val="000000"/>
        </w:rPr>
        <w:t>
денсаулығына байланысты ұзақ уақыт бойы бара алмайтын балаларды</w:t>
      </w:r>
      <w:r>
        <w:br/>
      </w:r>
      <w:r>
        <w:rPr>
          <w:rFonts w:ascii="Times New Roman"/>
          <w:b/>
          <w:i w:val="false"/>
          <w:color w:val="000000"/>
        </w:rPr>
        <w:t>
үйде жеке тегін оқытуды ұйымдастыру үшін құжаттарды қабылдау»</w:t>
      </w:r>
      <w:r>
        <w:br/>
      </w:r>
      <w:r>
        <w:rPr>
          <w:rFonts w:ascii="Times New Roman"/>
          <w:b/>
          <w:i w:val="false"/>
          <w:color w:val="000000"/>
        </w:rPr>
        <w:t>
мемлекеттік қызмет стандарты</w:t>
      </w:r>
    </w:p>
    <w:bookmarkEnd w:id="143"/>
    <w:p>
      <w:pPr>
        <w:spacing w:after="0"/>
        <w:ind w:left="0"/>
        <w:jc w:val="both"/>
      </w:pPr>
      <w:r>
        <w:rPr>
          <w:rFonts w:ascii="Times New Roman"/>
          <w:b w:val="false"/>
          <w:i w:val="false"/>
          <w:color w:val="ff0000"/>
          <w:sz w:val="28"/>
        </w:rPr>
        <w:t xml:space="preserve">      Ескерту. Стандарт алып тасталды - ҚР Үкіметінің 09.06.2014 </w:t>
      </w:r>
      <w:r>
        <w:rPr>
          <w:rFonts w:ascii="Times New Roman"/>
          <w:b w:val="false"/>
          <w:i w:val="false"/>
          <w:color w:val="ff0000"/>
          <w:sz w:val="28"/>
        </w:rPr>
        <w:t>№ 633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418" w:id="14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1119 қаулысымен    </w:t>
      </w:r>
      <w:r>
        <w:br/>
      </w:r>
      <w:r>
        <w:rPr>
          <w:rFonts w:ascii="Times New Roman"/>
          <w:b w:val="false"/>
          <w:i w:val="false"/>
          <w:color w:val="000000"/>
          <w:sz w:val="28"/>
        </w:rPr>
        <w:t xml:space="preserve">
бекітілген      </w:t>
      </w:r>
    </w:p>
    <w:bookmarkEnd w:id="144"/>
    <w:bookmarkStart w:name="z1419" w:id="145"/>
    <w:p>
      <w:pPr>
        <w:spacing w:after="0"/>
        <w:ind w:left="0"/>
        <w:jc w:val="left"/>
      </w:pPr>
      <w:r>
        <w:rPr>
          <w:rFonts w:ascii="Times New Roman"/>
          <w:b/>
          <w:i w:val="false"/>
          <w:color w:val="000000"/>
        </w:rPr>
        <w:t xml:space="preserve"> 
«Мектепке дейінгі білім беру ұйымдарына құжаттарды қабылдау</w:t>
      </w:r>
      <w:r>
        <w:br/>
      </w:r>
      <w:r>
        <w:rPr>
          <w:rFonts w:ascii="Times New Roman"/>
          <w:b/>
          <w:i w:val="false"/>
          <w:color w:val="000000"/>
        </w:rPr>
        <w:t>
және балаларды қабылдау» мемлекеттік қызмет стандарты</w:t>
      </w:r>
    </w:p>
    <w:bookmarkEnd w:id="145"/>
    <w:p>
      <w:pPr>
        <w:spacing w:after="0"/>
        <w:ind w:left="0"/>
        <w:jc w:val="both"/>
      </w:pPr>
      <w:r>
        <w:rPr>
          <w:rFonts w:ascii="Times New Roman"/>
          <w:b w:val="false"/>
          <w:i w:val="false"/>
          <w:color w:val="ff0000"/>
          <w:sz w:val="28"/>
        </w:rPr>
        <w:t xml:space="preserve">      Ескерту. Стандарт алып тасталды - ҚР Үкіметінің 09.06.2014 </w:t>
      </w:r>
      <w:r>
        <w:rPr>
          <w:rFonts w:ascii="Times New Roman"/>
          <w:b w:val="false"/>
          <w:i w:val="false"/>
          <w:color w:val="ff0000"/>
          <w:sz w:val="28"/>
        </w:rPr>
        <w:t>№ 633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473" w:id="14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1119 қаулысымен    </w:t>
      </w:r>
      <w:r>
        <w:br/>
      </w:r>
      <w:r>
        <w:rPr>
          <w:rFonts w:ascii="Times New Roman"/>
          <w:b w:val="false"/>
          <w:i w:val="false"/>
          <w:color w:val="000000"/>
          <w:sz w:val="28"/>
        </w:rPr>
        <w:t xml:space="preserve">
бекітілген      </w:t>
      </w:r>
    </w:p>
    <w:bookmarkEnd w:id="146"/>
    <w:bookmarkStart w:name="z1474" w:id="147"/>
    <w:p>
      <w:pPr>
        <w:spacing w:after="0"/>
        <w:ind w:left="0"/>
        <w:jc w:val="left"/>
      </w:pPr>
      <w:r>
        <w:rPr>
          <w:rFonts w:ascii="Times New Roman"/>
          <w:b/>
          <w:i w:val="false"/>
          <w:color w:val="000000"/>
        </w:rPr>
        <w:t xml:space="preserve"> 
«Арнайы жалпы білім беретін оқу бағдарламалары бойынша оқыту</w:t>
      </w:r>
      <w:r>
        <w:br/>
      </w:r>
      <w:r>
        <w:rPr>
          <w:rFonts w:ascii="Times New Roman"/>
          <w:b/>
          <w:i w:val="false"/>
          <w:color w:val="000000"/>
        </w:rPr>
        <w:t>
үшін мүмкіндіктері шектеулі балалардың құжаттарын қабылдау және</w:t>
      </w:r>
      <w:r>
        <w:br/>
      </w:r>
      <w:r>
        <w:rPr>
          <w:rFonts w:ascii="Times New Roman"/>
          <w:b/>
          <w:i w:val="false"/>
          <w:color w:val="000000"/>
        </w:rPr>
        <w:t>
арнайы білім беру ұйымдарына қабылдау» мемлекеттік қызмет</w:t>
      </w:r>
      <w:r>
        <w:br/>
      </w:r>
      <w:r>
        <w:rPr>
          <w:rFonts w:ascii="Times New Roman"/>
          <w:b/>
          <w:i w:val="false"/>
          <w:color w:val="000000"/>
        </w:rPr>
        <w:t>
стандарты</w:t>
      </w:r>
    </w:p>
    <w:bookmarkEnd w:id="147"/>
    <w:p>
      <w:pPr>
        <w:spacing w:after="0"/>
        <w:ind w:left="0"/>
        <w:jc w:val="both"/>
      </w:pPr>
      <w:r>
        <w:rPr>
          <w:rFonts w:ascii="Times New Roman"/>
          <w:b w:val="false"/>
          <w:i w:val="false"/>
          <w:color w:val="ff0000"/>
          <w:sz w:val="28"/>
        </w:rPr>
        <w:t xml:space="preserve">      Ескерту. Стандарт алып тасталды - ҚР Үкіметінің 09.06.2014 </w:t>
      </w:r>
      <w:r>
        <w:rPr>
          <w:rFonts w:ascii="Times New Roman"/>
          <w:b w:val="false"/>
          <w:i w:val="false"/>
          <w:color w:val="ff0000"/>
          <w:sz w:val="28"/>
        </w:rPr>
        <w:t>№ 633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525" w:id="14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1119 қаулысымен    </w:t>
      </w:r>
      <w:r>
        <w:br/>
      </w:r>
      <w:r>
        <w:rPr>
          <w:rFonts w:ascii="Times New Roman"/>
          <w:b w:val="false"/>
          <w:i w:val="false"/>
          <w:color w:val="000000"/>
          <w:sz w:val="28"/>
        </w:rPr>
        <w:t xml:space="preserve">
бекітілген      </w:t>
      </w:r>
    </w:p>
    <w:bookmarkEnd w:id="148"/>
    <w:bookmarkStart w:name="z1526" w:id="149"/>
    <w:p>
      <w:pPr>
        <w:spacing w:after="0"/>
        <w:ind w:left="0"/>
        <w:jc w:val="left"/>
      </w:pPr>
      <w:r>
        <w:rPr>
          <w:rFonts w:ascii="Times New Roman"/>
          <w:b/>
          <w:i w:val="false"/>
          <w:color w:val="000000"/>
        </w:rPr>
        <w:t xml:space="preserve"> 
«Балаларға қосымша білім беру бойынша қосымша білім беру</w:t>
      </w:r>
      <w:r>
        <w:br/>
      </w:r>
      <w:r>
        <w:rPr>
          <w:rFonts w:ascii="Times New Roman"/>
          <w:b/>
          <w:i w:val="false"/>
          <w:color w:val="000000"/>
        </w:rPr>
        <w:t>
ұйымдарына құжаттар қабылдау және оқуға қабылдау» мемлекеттік</w:t>
      </w:r>
      <w:r>
        <w:br/>
      </w:r>
      <w:r>
        <w:rPr>
          <w:rFonts w:ascii="Times New Roman"/>
          <w:b/>
          <w:i w:val="false"/>
          <w:color w:val="000000"/>
        </w:rPr>
        <w:t>
қызмет стандарты</w:t>
      </w:r>
    </w:p>
    <w:bookmarkEnd w:id="149"/>
    <w:p>
      <w:pPr>
        <w:spacing w:after="0"/>
        <w:ind w:left="0"/>
        <w:jc w:val="both"/>
      </w:pPr>
      <w:r>
        <w:rPr>
          <w:rFonts w:ascii="Times New Roman"/>
          <w:b w:val="false"/>
          <w:i w:val="false"/>
          <w:color w:val="ff0000"/>
          <w:sz w:val="28"/>
        </w:rPr>
        <w:t xml:space="preserve">      Ескерту. Стандарт алып тасталды - ҚР Үкіметінің 09.06.2014 </w:t>
      </w:r>
      <w:r>
        <w:rPr>
          <w:rFonts w:ascii="Times New Roman"/>
          <w:b w:val="false"/>
          <w:i w:val="false"/>
          <w:color w:val="ff0000"/>
          <w:sz w:val="28"/>
        </w:rPr>
        <w:t>№ 633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626" w:id="15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1119 қаулысымен    </w:t>
      </w:r>
      <w:r>
        <w:br/>
      </w:r>
      <w:r>
        <w:rPr>
          <w:rFonts w:ascii="Times New Roman"/>
          <w:b w:val="false"/>
          <w:i w:val="false"/>
          <w:color w:val="000000"/>
          <w:sz w:val="28"/>
        </w:rPr>
        <w:t xml:space="preserve">
бекітілген      </w:t>
      </w:r>
    </w:p>
    <w:bookmarkEnd w:id="150"/>
    <w:bookmarkStart w:name="z1627" w:id="151"/>
    <w:p>
      <w:pPr>
        <w:spacing w:after="0"/>
        <w:ind w:left="0"/>
        <w:jc w:val="left"/>
      </w:pPr>
      <w:r>
        <w:rPr>
          <w:rFonts w:ascii="Times New Roman"/>
          <w:b/>
          <w:i w:val="false"/>
          <w:color w:val="000000"/>
        </w:rPr>
        <w:t xml:space="preserve"> 
«Шалғайдағы ауылдық елді мекендерде тұратын балаларды жалпы</w:t>
      </w:r>
      <w:r>
        <w:br/>
      </w:r>
      <w:r>
        <w:rPr>
          <w:rFonts w:ascii="Times New Roman"/>
          <w:b/>
          <w:i w:val="false"/>
          <w:color w:val="000000"/>
        </w:rPr>
        <w:t>
білім беру ұйымдарына және үйлеріне кері тегін тасымалдауды</w:t>
      </w:r>
      <w:r>
        <w:br/>
      </w:r>
      <w:r>
        <w:rPr>
          <w:rFonts w:ascii="Times New Roman"/>
          <w:b/>
          <w:i w:val="false"/>
          <w:color w:val="000000"/>
        </w:rPr>
        <w:t>
ұсыну үшін құжаттар қабылдау» мемлекеттік қызмет</w:t>
      </w:r>
      <w:r>
        <w:br/>
      </w:r>
      <w:r>
        <w:rPr>
          <w:rFonts w:ascii="Times New Roman"/>
          <w:b/>
          <w:i w:val="false"/>
          <w:color w:val="000000"/>
        </w:rPr>
        <w:t>
стандарты</w:t>
      </w:r>
    </w:p>
    <w:bookmarkEnd w:id="151"/>
    <w:p>
      <w:pPr>
        <w:spacing w:after="0"/>
        <w:ind w:left="0"/>
        <w:jc w:val="both"/>
      </w:pPr>
      <w:r>
        <w:rPr>
          <w:rFonts w:ascii="Times New Roman"/>
          <w:b w:val="false"/>
          <w:i w:val="false"/>
          <w:color w:val="ff0000"/>
          <w:sz w:val="28"/>
        </w:rPr>
        <w:t xml:space="preserve">      Ескерту. Стандарт алынып тасталды - ҚР Үкіметінің 19.02.2014 </w:t>
      </w:r>
      <w:r>
        <w:rPr>
          <w:rFonts w:ascii="Times New Roman"/>
          <w:b w:val="false"/>
          <w:i w:val="false"/>
          <w:color w:val="ff0000"/>
          <w:sz w:val="28"/>
        </w:rPr>
        <w:t>N 115</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698" w:id="15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1119 қаулысымен    </w:t>
      </w:r>
      <w:r>
        <w:br/>
      </w:r>
      <w:r>
        <w:rPr>
          <w:rFonts w:ascii="Times New Roman"/>
          <w:b w:val="false"/>
          <w:i w:val="false"/>
          <w:color w:val="000000"/>
          <w:sz w:val="28"/>
        </w:rPr>
        <w:t xml:space="preserve">
бекітілген      </w:t>
      </w:r>
    </w:p>
    <w:bookmarkEnd w:id="152"/>
    <w:bookmarkStart w:name="z1699" w:id="153"/>
    <w:p>
      <w:pPr>
        <w:spacing w:after="0"/>
        <w:ind w:left="0"/>
        <w:jc w:val="left"/>
      </w:pPr>
      <w:r>
        <w:rPr>
          <w:rFonts w:ascii="Times New Roman"/>
          <w:b/>
          <w:i w:val="false"/>
          <w:color w:val="000000"/>
        </w:rPr>
        <w:t xml:space="preserve"> 
«Жалпы білім беретін мектептерде білім алушылар мен</w:t>
      </w:r>
      <w:r>
        <w:br/>
      </w:r>
      <w:r>
        <w:rPr>
          <w:rFonts w:ascii="Times New Roman"/>
          <w:b/>
          <w:i w:val="false"/>
          <w:color w:val="000000"/>
        </w:rPr>
        <w:t>
тәрбиеленушілердің жекелеген санаттарына тегін тамақтандыруды</w:t>
      </w:r>
      <w:r>
        <w:br/>
      </w:r>
      <w:r>
        <w:rPr>
          <w:rFonts w:ascii="Times New Roman"/>
          <w:b/>
          <w:i w:val="false"/>
          <w:color w:val="000000"/>
        </w:rPr>
        <w:t>
ұсыну үшін құжаттар қабылдау» мемлекеттік қызмет</w:t>
      </w:r>
      <w:r>
        <w:br/>
      </w:r>
      <w:r>
        <w:rPr>
          <w:rFonts w:ascii="Times New Roman"/>
          <w:b/>
          <w:i w:val="false"/>
          <w:color w:val="000000"/>
        </w:rPr>
        <w:t>
стандарты</w:t>
      </w:r>
    </w:p>
    <w:bookmarkEnd w:id="153"/>
    <w:p>
      <w:pPr>
        <w:spacing w:after="0"/>
        <w:ind w:left="0"/>
        <w:jc w:val="both"/>
      </w:pPr>
      <w:r>
        <w:rPr>
          <w:rFonts w:ascii="Times New Roman"/>
          <w:b w:val="false"/>
          <w:i w:val="false"/>
          <w:color w:val="ff0000"/>
          <w:sz w:val="28"/>
        </w:rPr>
        <w:t xml:space="preserve">      Ескерту. Стандарт алынып тасталды - ҚР Үкіметінің 19.02.2014 </w:t>
      </w:r>
      <w:r>
        <w:rPr>
          <w:rFonts w:ascii="Times New Roman"/>
          <w:b w:val="false"/>
          <w:i w:val="false"/>
          <w:color w:val="ff0000"/>
          <w:sz w:val="28"/>
        </w:rPr>
        <w:t>N 115</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776" w:id="15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1119 қаулысымен    </w:t>
      </w:r>
      <w:r>
        <w:br/>
      </w:r>
      <w:r>
        <w:rPr>
          <w:rFonts w:ascii="Times New Roman"/>
          <w:b w:val="false"/>
          <w:i w:val="false"/>
          <w:color w:val="000000"/>
          <w:sz w:val="28"/>
        </w:rPr>
        <w:t xml:space="preserve">
бекітілген      </w:t>
      </w:r>
    </w:p>
    <w:bookmarkEnd w:id="154"/>
    <w:bookmarkStart w:name="z1777" w:id="155"/>
    <w:p>
      <w:pPr>
        <w:spacing w:after="0"/>
        <w:ind w:left="0"/>
        <w:jc w:val="left"/>
      </w:pPr>
      <w:r>
        <w:rPr>
          <w:rFonts w:ascii="Times New Roman"/>
          <w:b/>
          <w:i w:val="false"/>
          <w:color w:val="000000"/>
        </w:rPr>
        <w:t xml:space="preserve"> 
«Бастауыш, негізгі орта, жалпы орта бiлiм беру бағдарламалары</w:t>
      </w:r>
      <w:r>
        <w:br/>
      </w:r>
      <w:r>
        <w:rPr>
          <w:rFonts w:ascii="Times New Roman"/>
          <w:b/>
          <w:i w:val="false"/>
          <w:color w:val="000000"/>
        </w:rPr>
        <w:t>
бойынша бiлiм беру қызметіне лицензия беру, қайта ресімдеу,</w:t>
      </w:r>
      <w:r>
        <w:br/>
      </w:r>
      <w:r>
        <w:rPr>
          <w:rFonts w:ascii="Times New Roman"/>
          <w:b/>
          <w:i w:val="false"/>
          <w:color w:val="000000"/>
        </w:rPr>
        <w:t>
лицензияның телнұсқаларын беру» мемлекеттік қызмет стандарты</w:t>
      </w:r>
    </w:p>
    <w:bookmarkEnd w:id="155"/>
    <w:bookmarkStart w:name="z1778" w:id="156"/>
    <w:p>
      <w:pPr>
        <w:spacing w:after="0"/>
        <w:ind w:left="0"/>
        <w:jc w:val="left"/>
      </w:pPr>
      <w:r>
        <w:rPr>
          <w:rFonts w:ascii="Times New Roman"/>
          <w:b/>
          <w:i w:val="false"/>
          <w:color w:val="000000"/>
        </w:rPr>
        <w:t xml:space="preserve"> 
1. Жалпы ережелер</w:t>
      </w:r>
    </w:p>
    <w:bookmarkEnd w:id="156"/>
    <w:bookmarkStart w:name="z1779" w:id="157"/>
    <w:p>
      <w:pPr>
        <w:spacing w:after="0"/>
        <w:ind w:left="0"/>
        <w:jc w:val="both"/>
      </w:pPr>
      <w:r>
        <w:rPr>
          <w:rFonts w:ascii="Times New Roman"/>
          <w:b w:val="false"/>
          <w:i w:val="false"/>
          <w:color w:val="000000"/>
          <w:sz w:val="28"/>
        </w:rPr>
        <w:t>
      1. «Бастауыш, негізгі орта, жалпы орта бiлiм беру бағдарламалары бойынша бiлiм беру қызметіне лицензия беру, қайта ресімдеу, лицензияның телнұсқаларын беру» мемлекеттік қызметін (бұдан әрі – мемлекеттік қызмет) осы стандартқа 1-қосымшада мекенжайлары көрсетілген Қазақстан Республикасы Білім және ғылым министрлігі Білім және ғылым саласындағы бақылау комитетінің Бңлңм саласындағы аумақтық департаменттері (бұдан әрі – уәкілетті орган) мемлекеттік қызметті алушыда электрондық цифрлы қолтаңба болған жағдайда www.e.gov.kz «электрондық үкіметі» веб-порталы (бұдан әрі – портал) арқылы немесе www.elicense.kz «Е-лицензиялау» веб-порталы арқылы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Республикасының 2008 жылғы 4 желтоқсандағы Бюджет Кодексінің 34-бабының 1, 2 және </w:t>
      </w:r>
      <w:r>
        <w:rPr>
          <w:rFonts w:ascii="Times New Roman"/>
          <w:b w:val="false"/>
          <w:i w:val="false"/>
          <w:color w:val="000000"/>
          <w:sz w:val="28"/>
        </w:rPr>
        <w:t>3-тармақтары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«Әкімшілік рәсімдер туралы» Қазақстан Республикасының 2000 жылғы 27 қарашадағы Заңының 9-1-бабының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«Білім туралы» Қазақстан Республикасының 2007 жылғы 27 шілдедегі Заңының </w:t>
      </w:r>
      <w:r>
        <w:rPr>
          <w:rFonts w:ascii="Times New Roman"/>
          <w:b w:val="false"/>
          <w:i w:val="false"/>
          <w:color w:val="000000"/>
          <w:sz w:val="28"/>
        </w:rPr>
        <w:t>57-бабы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«Лицензиялау туралы» Қазақстан Республикасының 2007 жылғы  11 қаңтардағы Заңының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23-баптары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«Ақпараттандыру туралы» Қазақстан Республикасының 2007 жылғы 11 қаңтардағы Заңының </w:t>
      </w:r>
      <w:r>
        <w:rPr>
          <w:rFonts w:ascii="Times New Roman"/>
          <w:b w:val="false"/>
          <w:i w:val="false"/>
          <w:color w:val="000000"/>
          <w:sz w:val="28"/>
        </w:rPr>
        <w:t>29-бабы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«Білім беру қызметін лицензиялау кезінде қойылатын біліктілік талаптарын бекіту туралы» Қазақстан Республикасы Үкіметінің 2007 жылғы 2 маусымдағы № 452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уәкілетті органның www.educontrol.kz интернет-ресурсында;</w:t>
      </w:r>
      <w:r>
        <w:br/>
      </w:r>
      <w:r>
        <w:rPr>
          <w:rFonts w:ascii="Times New Roman"/>
          <w:b w:val="false"/>
          <w:i w:val="false"/>
          <w:color w:val="000000"/>
          <w:sz w:val="28"/>
        </w:rPr>
        <w:t>
</w:t>
      </w:r>
      <w:r>
        <w:rPr>
          <w:rFonts w:ascii="Times New Roman"/>
          <w:b w:val="false"/>
          <w:i w:val="false"/>
          <w:color w:val="000000"/>
          <w:sz w:val="28"/>
        </w:rPr>
        <w:t>
      2) порталда орналасқан.</w:t>
      </w:r>
      <w:r>
        <w:br/>
      </w:r>
      <w:r>
        <w:rPr>
          <w:rFonts w:ascii="Times New Roman"/>
          <w:b w:val="false"/>
          <w:i w:val="false"/>
          <w:color w:val="000000"/>
          <w:sz w:val="28"/>
        </w:rPr>
        <w:t>
</w:t>
      </w:r>
      <w:r>
        <w:rPr>
          <w:rFonts w:ascii="Times New Roman"/>
          <w:b w:val="false"/>
          <w:i w:val="false"/>
          <w:color w:val="000000"/>
          <w:sz w:val="28"/>
        </w:rPr>
        <w:t>
      Сондай-ақ, мемлекеттік қызмет туралы ақпаратты Call-орталығының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нәтижесі www.elicense.kz порталында уәкілетті органның уәкілетті тұлғасының электрондық цифрлы қолы қойылған электрондық құжат түрінде лицензия беру, оларды қайта ресімдеу немесе уәкілетті тұлғаның электрондық цифрлы қолымен куәландырылған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бастауыш, негізгі орта, жалпы орта білім беру бағдарламаларын іске асыратын заңды тұлғаларға (бұдан әрі – мемлекеттік қызметті алушылар)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мерзімдері мемлекеттік қызметті алушы өтініш берген сәттен бастап:</w:t>
      </w:r>
      <w:r>
        <w:br/>
      </w:r>
      <w:r>
        <w:rPr>
          <w:rFonts w:ascii="Times New Roman"/>
          <w:b w:val="false"/>
          <w:i w:val="false"/>
          <w:color w:val="000000"/>
          <w:sz w:val="28"/>
        </w:rPr>
        <w:t>
</w:t>
      </w:r>
      <w:r>
        <w:rPr>
          <w:rFonts w:ascii="Times New Roman"/>
          <w:b w:val="false"/>
          <w:i w:val="false"/>
          <w:color w:val="000000"/>
          <w:sz w:val="28"/>
        </w:rPr>
        <w:t>
      1) лицензия және лицензияға қосымша берілген жағдайда – 15 жұмыс күнін;</w:t>
      </w:r>
      <w:r>
        <w:br/>
      </w:r>
      <w:r>
        <w:rPr>
          <w:rFonts w:ascii="Times New Roman"/>
          <w:b w:val="false"/>
          <w:i w:val="false"/>
          <w:color w:val="000000"/>
          <w:sz w:val="28"/>
        </w:rPr>
        <w:t>
</w:t>
      </w:r>
      <w:r>
        <w:rPr>
          <w:rFonts w:ascii="Times New Roman"/>
          <w:b w:val="false"/>
          <w:i w:val="false"/>
          <w:color w:val="000000"/>
          <w:sz w:val="28"/>
        </w:rPr>
        <w:t>
      2) лицензия және лицензияға қосымшаны қайта ресімдеу кезінде – 10 жұмыс күнін құрайды.</w:t>
      </w:r>
      <w:r>
        <w:br/>
      </w:r>
      <w:r>
        <w:rPr>
          <w:rFonts w:ascii="Times New Roman"/>
          <w:b w:val="false"/>
          <w:i w:val="false"/>
          <w:color w:val="000000"/>
          <w:sz w:val="28"/>
        </w:rPr>
        <w:t>
</w:t>
      </w:r>
      <w:r>
        <w:rPr>
          <w:rFonts w:ascii="Times New Roman"/>
          <w:b w:val="false"/>
          <w:i w:val="false"/>
          <w:color w:val="000000"/>
          <w:sz w:val="28"/>
        </w:rPr>
        <w:t>
      8. Мемлекеттік қызмет ақылы түрде көрсетіледі.</w:t>
      </w:r>
      <w:r>
        <w:br/>
      </w:r>
      <w:r>
        <w:rPr>
          <w:rFonts w:ascii="Times New Roman"/>
          <w:b w:val="false"/>
          <w:i w:val="false"/>
          <w:color w:val="000000"/>
          <w:sz w:val="28"/>
        </w:rPr>
        <w:t>
</w:t>
      </w:r>
      <w:r>
        <w:rPr>
          <w:rFonts w:ascii="Times New Roman"/>
          <w:b w:val="false"/>
          <w:i w:val="false"/>
          <w:color w:val="000000"/>
          <w:sz w:val="28"/>
        </w:rPr>
        <w:t>
      «Салық және бюджетке басқа да міндетті төлемдер туралы» (Салық кодексі) Қазақстан Республикасы Кодексінің </w:t>
      </w:r>
      <w:r>
        <w:rPr>
          <w:rFonts w:ascii="Times New Roman"/>
          <w:b w:val="false"/>
          <w:i w:val="false"/>
          <w:color w:val="000000"/>
          <w:sz w:val="28"/>
        </w:rPr>
        <w:t>471-бабына</w:t>
      </w:r>
      <w:r>
        <w:rPr>
          <w:rFonts w:ascii="Times New Roman"/>
          <w:b w:val="false"/>
          <w:i w:val="false"/>
          <w:color w:val="000000"/>
          <w:sz w:val="28"/>
        </w:rPr>
        <w:t xml:space="preserve"> сәйкес білім беру қызметін жүргізу үшін лицензиялық алым алынады.</w:t>
      </w:r>
      <w:r>
        <w:br/>
      </w:r>
      <w:r>
        <w:rPr>
          <w:rFonts w:ascii="Times New Roman"/>
          <w:b w:val="false"/>
          <w:i w:val="false"/>
          <w:color w:val="000000"/>
          <w:sz w:val="28"/>
        </w:rPr>
        <w:t>
</w:t>
      </w:r>
      <w:r>
        <w:rPr>
          <w:rFonts w:ascii="Times New Roman"/>
          <w:b w:val="false"/>
          <w:i w:val="false"/>
          <w:color w:val="000000"/>
          <w:sz w:val="28"/>
        </w:rPr>
        <w:t>
      1) лицензия және/немесе лицензияға қосымшаны беру кезінде –төленген күнге белгіленетін 10 айлық есептік көрсеткіш;</w:t>
      </w:r>
      <w:r>
        <w:br/>
      </w:r>
      <w:r>
        <w:rPr>
          <w:rFonts w:ascii="Times New Roman"/>
          <w:b w:val="false"/>
          <w:i w:val="false"/>
          <w:color w:val="000000"/>
          <w:sz w:val="28"/>
        </w:rPr>
        <w:t>
</w:t>
      </w:r>
      <w:r>
        <w:rPr>
          <w:rFonts w:ascii="Times New Roman"/>
          <w:b w:val="false"/>
          <w:i w:val="false"/>
          <w:color w:val="000000"/>
          <w:sz w:val="28"/>
        </w:rPr>
        <w:t>
      2) лицензияны және/немесе лицензияға қосымшаны қайта ресімдеу кезінде – төленген күнге белгіленетін 1 айлық есептік көрсеткіш.</w:t>
      </w:r>
      <w:r>
        <w:br/>
      </w:r>
      <w:r>
        <w:rPr>
          <w:rFonts w:ascii="Times New Roman"/>
          <w:b w:val="false"/>
          <w:i w:val="false"/>
          <w:color w:val="000000"/>
          <w:sz w:val="28"/>
        </w:rPr>
        <w:t>
</w:t>
      </w:r>
      <w:r>
        <w:rPr>
          <w:rFonts w:ascii="Times New Roman"/>
          <w:b w:val="false"/>
          <w:i w:val="false"/>
          <w:color w:val="000000"/>
          <w:sz w:val="28"/>
        </w:rPr>
        <w:t>
      Төлем тапсырмасы ақынының төленгенін растайтын құжат болып табылады.</w:t>
      </w:r>
      <w:r>
        <w:br/>
      </w:r>
      <w:r>
        <w:rPr>
          <w:rFonts w:ascii="Times New Roman"/>
          <w:b w:val="false"/>
          <w:i w:val="false"/>
          <w:color w:val="000000"/>
          <w:sz w:val="28"/>
        </w:rPr>
        <w:t>
</w:t>
      </w:r>
      <w:r>
        <w:rPr>
          <w:rFonts w:ascii="Times New Roman"/>
          <w:b w:val="false"/>
          <w:i w:val="false"/>
          <w:color w:val="000000"/>
          <w:sz w:val="28"/>
        </w:rPr>
        <w:t>
      Төлем «электрондық үкіметтің» төлем шлюзі арқылы жүзеге асырылады.</w:t>
      </w:r>
      <w:r>
        <w:br/>
      </w:r>
      <w:r>
        <w:rPr>
          <w:rFonts w:ascii="Times New Roman"/>
          <w:b w:val="false"/>
          <w:i w:val="false"/>
          <w:color w:val="000000"/>
          <w:sz w:val="28"/>
        </w:rPr>
        <w:t>
</w:t>
      </w:r>
      <w:r>
        <w:rPr>
          <w:rFonts w:ascii="Times New Roman"/>
          <w:b w:val="false"/>
          <w:i w:val="false"/>
          <w:color w:val="000000"/>
          <w:sz w:val="28"/>
        </w:rPr>
        <w:t>
      9. Порталда тәулік бойы құжаттар қабылданады. Алдын ала жазылу және жедел ресімдеу қарастырылмаған.</w:t>
      </w:r>
      <w:r>
        <w:br/>
      </w:r>
      <w:r>
        <w:rPr>
          <w:rFonts w:ascii="Times New Roman"/>
          <w:b w:val="false"/>
          <w:i w:val="false"/>
          <w:color w:val="000000"/>
          <w:sz w:val="28"/>
        </w:rPr>
        <w:t>
</w:t>
      </w:r>
      <w:r>
        <w:rPr>
          <w:rFonts w:ascii="Times New Roman"/>
          <w:b w:val="false"/>
          <w:i w:val="false"/>
          <w:color w:val="000000"/>
          <w:sz w:val="28"/>
        </w:rPr>
        <w:t>
      10. Порталда мемлекеттік қызмет «жеке кабинетте» жүзеге асырылады.</w:t>
      </w:r>
    </w:p>
    <w:bookmarkEnd w:id="157"/>
    <w:bookmarkStart w:name="z1805" w:id="158"/>
    <w:p>
      <w:pPr>
        <w:spacing w:after="0"/>
        <w:ind w:left="0"/>
        <w:jc w:val="left"/>
      </w:pPr>
      <w:r>
        <w:rPr>
          <w:rFonts w:ascii="Times New Roman"/>
          <w:b/>
          <w:i w:val="false"/>
          <w:color w:val="000000"/>
        </w:rPr>
        <w:t xml:space="preserve"> 
2. Мемлекеттік қызметті көрсету тәртібі</w:t>
      </w:r>
    </w:p>
    <w:bookmarkEnd w:id="158"/>
    <w:bookmarkStart w:name="z1806" w:id="159"/>
    <w:p>
      <w:pPr>
        <w:spacing w:after="0"/>
        <w:ind w:left="0"/>
        <w:jc w:val="both"/>
      </w:pPr>
      <w:r>
        <w:rPr>
          <w:rFonts w:ascii="Times New Roman"/>
          <w:b w:val="false"/>
          <w:i w:val="false"/>
          <w:color w:val="000000"/>
          <w:sz w:val="28"/>
        </w:rPr>
        <w:t>
      11. Мемлекеттік қызметті алушы мемлекеттік қызметті алу үшін портал арқылы мынадай құжаттардың тізбесін тапсырады:</w:t>
      </w:r>
      <w:r>
        <w:br/>
      </w:r>
      <w:r>
        <w:rPr>
          <w:rFonts w:ascii="Times New Roman"/>
          <w:b w:val="false"/>
          <w:i w:val="false"/>
          <w:color w:val="000000"/>
          <w:sz w:val="28"/>
        </w:rPr>
        <w:t>
</w:t>
      </w:r>
      <w:r>
        <w:rPr>
          <w:rFonts w:ascii="Times New Roman"/>
          <w:b w:val="false"/>
          <w:i w:val="false"/>
          <w:color w:val="000000"/>
          <w:sz w:val="28"/>
        </w:rPr>
        <w:t>
      1) лицензияны алған кезде – мемлекеттік қызметті алушының электрондық цифрлы қолы қойылған электрондық түрдегі өтініші;</w:t>
      </w:r>
      <w:r>
        <w:br/>
      </w:r>
      <w:r>
        <w:rPr>
          <w:rFonts w:ascii="Times New Roman"/>
          <w:b w:val="false"/>
          <w:i w:val="false"/>
          <w:color w:val="000000"/>
          <w:sz w:val="28"/>
        </w:rPr>
        <w:t>
</w:t>
      </w:r>
      <w:r>
        <w:rPr>
          <w:rFonts w:ascii="Times New Roman"/>
          <w:b w:val="false"/>
          <w:i w:val="false"/>
          <w:color w:val="000000"/>
          <w:sz w:val="28"/>
        </w:rPr>
        <w:t>
      2) лицензияны қайта ресімдеу кезінде – мемлекеттік қызметті алушының электрондық цифрлы қолы қойылған электрондық түрдегі өтініші;</w:t>
      </w:r>
      <w:r>
        <w:br/>
      </w:r>
      <w:r>
        <w:rPr>
          <w:rFonts w:ascii="Times New Roman"/>
          <w:b w:val="false"/>
          <w:i w:val="false"/>
          <w:color w:val="000000"/>
          <w:sz w:val="28"/>
        </w:rPr>
        <w:t>
</w:t>
      </w:r>
      <w:r>
        <w:rPr>
          <w:rFonts w:ascii="Times New Roman"/>
          <w:b w:val="false"/>
          <w:i w:val="false"/>
          <w:color w:val="000000"/>
          <w:sz w:val="28"/>
        </w:rPr>
        <w:t>
      3) лицензияның телнұсқаларын беру кезінде – мемлекеттік қызметті алушының электрондық цифрлы қолы қойылған электрондық түрдегі өтініші;</w:t>
      </w:r>
      <w:r>
        <w:br/>
      </w:r>
      <w:r>
        <w:rPr>
          <w:rFonts w:ascii="Times New Roman"/>
          <w:b w:val="false"/>
          <w:i w:val="false"/>
          <w:color w:val="000000"/>
          <w:sz w:val="28"/>
        </w:rPr>
        <w:t>
</w:t>
      </w:r>
      <w:r>
        <w:rPr>
          <w:rFonts w:ascii="Times New Roman"/>
          <w:b w:val="false"/>
          <w:i w:val="false"/>
          <w:color w:val="000000"/>
          <w:sz w:val="28"/>
        </w:rPr>
        <w:t>
      4) Жарғы электрондық сканерленген көшірме түріндегі өтінішке тіркеледі;</w:t>
      </w:r>
      <w:r>
        <w:br/>
      </w:r>
      <w:r>
        <w:rPr>
          <w:rFonts w:ascii="Times New Roman"/>
          <w:b w:val="false"/>
          <w:i w:val="false"/>
          <w:color w:val="000000"/>
          <w:sz w:val="28"/>
        </w:rPr>
        <w:t>
</w:t>
      </w:r>
      <w:r>
        <w:rPr>
          <w:rFonts w:ascii="Times New Roman"/>
          <w:b w:val="false"/>
          <w:i w:val="false"/>
          <w:color w:val="000000"/>
          <w:sz w:val="28"/>
        </w:rPr>
        <w:t>
      5) біліктілік талаптарына сәйкес мәліметтер мен құжаттар сканерленген көшірмелер түрінде электрондық өтінішке тіркеледі.</w:t>
      </w:r>
      <w:r>
        <w:br/>
      </w:r>
      <w:r>
        <w:rPr>
          <w:rFonts w:ascii="Times New Roman"/>
          <w:b w:val="false"/>
          <w:i w:val="false"/>
          <w:color w:val="000000"/>
          <w:sz w:val="28"/>
        </w:rPr>
        <w:t>
</w:t>
      </w:r>
      <w:r>
        <w:rPr>
          <w:rFonts w:ascii="Times New Roman"/>
          <w:b w:val="false"/>
          <w:i w:val="false"/>
          <w:color w:val="000000"/>
          <w:sz w:val="28"/>
        </w:rPr>
        <w:t>
      Құжаттардың деректері:</w:t>
      </w:r>
      <w:r>
        <w:br/>
      </w:r>
      <w:r>
        <w:rPr>
          <w:rFonts w:ascii="Times New Roman"/>
          <w:b w:val="false"/>
          <w:i w:val="false"/>
          <w:color w:val="000000"/>
          <w:sz w:val="28"/>
        </w:rPr>
        <w:t>
</w:t>
      </w:r>
      <w:r>
        <w:rPr>
          <w:rFonts w:ascii="Times New Roman"/>
          <w:b w:val="false"/>
          <w:i w:val="false"/>
          <w:color w:val="000000"/>
          <w:sz w:val="28"/>
        </w:rPr>
        <w:t>
      өтініш берушінің заңды тұлға ретінде мемлекеттік тіркеу туралы куәлігі;</w:t>
      </w:r>
      <w:r>
        <w:br/>
      </w:r>
      <w:r>
        <w:rPr>
          <w:rFonts w:ascii="Times New Roman"/>
          <w:b w:val="false"/>
          <w:i w:val="false"/>
          <w:color w:val="000000"/>
          <w:sz w:val="28"/>
        </w:rPr>
        <w:t>
</w:t>
      </w:r>
      <w:r>
        <w:rPr>
          <w:rFonts w:ascii="Times New Roman"/>
          <w:b w:val="false"/>
          <w:i w:val="false"/>
          <w:color w:val="000000"/>
          <w:sz w:val="28"/>
        </w:rPr>
        <w:t>
      лицензиялық алымның бюджетке төленгені туралы мәлімет.</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жеке басын куәландыратын құжаттардың мәліметтерін, алушының заңды тұлға ретінде мемлекеттік тіркеу туралы куәлігін; лицензиялық алымның бюджетке төленгені туралы мәліметті, мемлекеттік электрондық ақпараттық ресурстар болып табылатын мәліметтерді уәкілетті орган тиісті мемлекеттік ақпараттық жүйелерден портал арқылы электрондық цифрлы қолтаңбамен расталған электрондық құжаттар түрінде алады.</w:t>
      </w:r>
      <w:r>
        <w:br/>
      </w:r>
      <w:r>
        <w:rPr>
          <w:rFonts w:ascii="Times New Roman"/>
          <w:b w:val="false"/>
          <w:i w:val="false"/>
          <w:color w:val="000000"/>
          <w:sz w:val="28"/>
        </w:rPr>
        <w:t>
</w:t>
      </w:r>
      <w:r>
        <w:rPr>
          <w:rFonts w:ascii="Times New Roman"/>
          <w:b w:val="false"/>
          <w:i w:val="false"/>
          <w:color w:val="000000"/>
          <w:sz w:val="28"/>
        </w:rPr>
        <w:t>
      Заңды тұлғаның бірігу, қосылу, бөлініп шығу немесе қайта құру нысанында қайта ұйымдастырылуына немесе атауы және (немесе) заңды мекенжайының өзгеруіне байланысты лицензияны қайта ресімдеу кезінде бюджетке қызметтің жекелеген түрімен шұғылдану құқығына лицензиялық алымның төленгенін растайтын мәлімет ұсынылады.</w:t>
      </w:r>
      <w:r>
        <w:br/>
      </w:r>
      <w:r>
        <w:rPr>
          <w:rFonts w:ascii="Times New Roman"/>
          <w:b w:val="false"/>
          <w:i w:val="false"/>
          <w:color w:val="000000"/>
          <w:sz w:val="28"/>
        </w:rPr>
        <w:t>
</w:t>
      </w:r>
      <w:r>
        <w:rPr>
          <w:rFonts w:ascii="Times New Roman"/>
          <w:b w:val="false"/>
          <w:i w:val="false"/>
          <w:color w:val="000000"/>
          <w:sz w:val="28"/>
        </w:rPr>
        <w:t>
      Заңды тұлғаны бірігу, қосылу, бөлініп шығу немесе қайта құру нысанында лицензияны қайта ресімдеу кезде; атауы және (немесе) заңды мекен-жайы өзгерген кезде қайта ресімдеу кезінде лицензияның және лицензияға қосымшалардың деректері немесе лицензияның және лицензияға қосымшаның сканерленген көшірмелері электрондық сұранысқа тіркеледі.</w:t>
      </w:r>
      <w:r>
        <w:br/>
      </w:r>
      <w:r>
        <w:rPr>
          <w:rFonts w:ascii="Times New Roman"/>
          <w:b w:val="false"/>
          <w:i w:val="false"/>
          <w:color w:val="000000"/>
          <w:sz w:val="28"/>
        </w:rPr>
        <w:t>
</w:t>
      </w:r>
      <w:r>
        <w:rPr>
          <w:rFonts w:ascii="Times New Roman"/>
          <w:b w:val="false"/>
          <w:i w:val="false"/>
          <w:color w:val="000000"/>
          <w:sz w:val="28"/>
        </w:rPr>
        <w:t>
      Бланктің бүлінуі себебінен лицензияның телнұсқаларын беру кезінде бүлінген бланк (уәкілетті органға қайтарылады).</w:t>
      </w:r>
      <w:r>
        <w:br/>
      </w:r>
      <w:r>
        <w:rPr>
          <w:rFonts w:ascii="Times New Roman"/>
          <w:b w:val="false"/>
          <w:i w:val="false"/>
          <w:color w:val="000000"/>
          <w:sz w:val="28"/>
        </w:rPr>
        <w:t>
</w:t>
      </w:r>
      <w:r>
        <w:rPr>
          <w:rFonts w:ascii="Times New Roman"/>
          <w:b w:val="false"/>
          <w:i w:val="false"/>
          <w:color w:val="000000"/>
          <w:sz w:val="28"/>
        </w:rPr>
        <w:t>
      Жоғалған жағдайда лицензияның телнұсқасын беру кезінде жоғалған заттарды табу бюросының анықтамасы сканерленген көшірме түрінде электрондық сұранысқа тіркеледі.</w:t>
      </w:r>
      <w:r>
        <w:br/>
      </w:r>
      <w:r>
        <w:rPr>
          <w:rFonts w:ascii="Times New Roman"/>
          <w:b w:val="false"/>
          <w:i w:val="false"/>
          <w:color w:val="000000"/>
          <w:sz w:val="28"/>
        </w:rPr>
        <w:t>
</w:t>
      </w:r>
      <w:r>
        <w:rPr>
          <w:rFonts w:ascii="Times New Roman"/>
          <w:b w:val="false"/>
          <w:i w:val="false"/>
          <w:color w:val="000000"/>
          <w:sz w:val="28"/>
        </w:rPr>
        <w:t>
      Жоғалған жағдайда лицензияның телнұсқасын беру кезінде лицензияның жоғалуы жөнінде бұқаралық ақпарат құралдарына хабарландыру бергені туралы ақпараттың сканерленген көшірмесі электрондық сұранысқа тіркеледі.</w:t>
      </w:r>
      <w:r>
        <w:br/>
      </w:r>
      <w:r>
        <w:rPr>
          <w:rFonts w:ascii="Times New Roman"/>
          <w:b w:val="false"/>
          <w:i w:val="false"/>
          <w:color w:val="000000"/>
          <w:sz w:val="28"/>
        </w:rPr>
        <w:t>
</w:t>
      </w:r>
      <w:r>
        <w:rPr>
          <w:rFonts w:ascii="Times New Roman"/>
          <w:b w:val="false"/>
          <w:i w:val="false"/>
          <w:color w:val="000000"/>
          <w:sz w:val="28"/>
        </w:rPr>
        <w:t>
      Лицензияның телнұсқасын беру кезінде жекелеген қызмет түрлерімен айналысу құқығы үшін бюджетке лицензиялық алымның төленгені туралы мәлімет ұсынылады.</w:t>
      </w:r>
      <w:r>
        <w:br/>
      </w:r>
      <w:r>
        <w:rPr>
          <w:rFonts w:ascii="Times New Roman"/>
          <w:b w:val="false"/>
          <w:i w:val="false"/>
          <w:color w:val="000000"/>
          <w:sz w:val="28"/>
        </w:rPr>
        <w:t>
</w:t>
      </w:r>
      <w:r>
        <w:rPr>
          <w:rFonts w:ascii="Times New Roman"/>
          <w:b w:val="false"/>
          <w:i w:val="false"/>
          <w:color w:val="000000"/>
          <w:sz w:val="28"/>
        </w:rPr>
        <w:t>
      12. Мемлекеттік қызметті портал арқылы алу үшін сұранысты электрондық нысанда толтыру қажет.</w:t>
      </w:r>
      <w:r>
        <w:br/>
      </w:r>
      <w:r>
        <w:rPr>
          <w:rFonts w:ascii="Times New Roman"/>
          <w:b w:val="false"/>
          <w:i w:val="false"/>
          <w:color w:val="000000"/>
          <w:sz w:val="28"/>
        </w:rPr>
        <w:t>
</w:t>
      </w:r>
      <w:r>
        <w:rPr>
          <w:rFonts w:ascii="Times New Roman"/>
          <w:b w:val="false"/>
          <w:i w:val="false"/>
          <w:color w:val="000000"/>
          <w:sz w:val="28"/>
        </w:rPr>
        <w:t>
      13. Порталда құжаттарды қабылдау мемлекеттік қызметті алушының жеке кабинетінде жүзеге асырылады.</w:t>
      </w:r>
      <w:r>
        <w:br/>
      </w:r>
      <w:r>
        <w:rPr>
          <w:rFonts w:ascii="Times New Roman"/>
          <w:b w:val="false"/>
          <w:i w:val="false"/>
          <w:color w:val="000000"/>
          <w:sz w:val="28"/>
        </w:rPr>
        <w:t>
</w:t>
      </w:r>
      <w:r>
        <w:rPr>
          <w:rFonts w:ascii="Times New Roman"/>
          <w:b w:val="false"/>
          <w:i w:val="false"/>
          <w:color w:val="000000"/>
          <w:sz w:val="28"/>
        </w:rPr>
        <w:t>
      Электронды сұраныс мемлекеттік қызметті алушының «жеке кабинетінен» жіберіледі. Сұраныс автоматты түрде таңдалған қызметті көрсететін уәкілетті органға жолданады.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барлық қажетті құжаттарды тапсырған кезде мемлекеттік қызметті алушыға оның порталдағы жеке кабинетіне мемлекеттік қызмет көрсету үшін берілген өтінішінің қабылданғаны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15. Көрсетілген қызметтің нәтижесін порталда жеткізу тәсілі – жеке кабинетте.</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барлық тиісті құжаттар ұсынылмаса (мемлекеттік қызметті алушы аталған кедергілерді жойған кезде берілген өтініш жалпы негізде қаралады);</w:t>
      </w:r>
      <w:r>
        <w:br/>
      </w:r>
      <w:r>
        <w:rPr>
          <w:rFonts w:ascii="Times New Roman"/>
          <w:b w:val="false"/>
          <w:i w:val="false"/>
          <w:color w:val="000000"/>
          <w:sz w:val="28"/>
        </w:rPr>
        <w:t>
</w:t>
      </w:r>
      <w:r>
        <w:rPr>
          <w:rFonts w:ascii="Times New Roman"/>
          <w:b w:val="false"/>
          <w:i w:val="false"/>
          <w:color w:val="000000"/>
          <w:sz w:val="28"/>
        </w:rPr>
        <w:t>
      2) білім беру қызметін жүргізу құқығына, лицензияны қайта ресімдеуге және лицензияның телнұсқасын алуға бюджетке лицензиялық алым төленбеген жағдайда;</w:t>
      </w:r>
      <w:r>
        <w:br/>
      </w:r>
      <w:r>
        <w:rPr>
          <w:rFonts w:ascii="Times New Roman"/>
          <w:b w:val="false"/>
          <w:i w:val="false"/>
          <w:color w:val="000000"/>
          <w:sz w:val="28"/>
        </w:rPr>
        <w:t>
</w:t>
      </w:r>
      <w:r>
        <w:rPr>
          <w:rFonts w:ascii="Times New Roman"/>
          <w:b w:val="false"/>
          <w:i w:val="false"/>
          <w:color w:val="000000"/>
          <w:sz w:val="28"/>
        </w:rPr>
        <w:t>
      3) өтініш беруші біліктілік талаптарына сәйкес келмесе;</w:t>
      </w:r>
      <w:r>
        <w:br/>
      </w:r>
      <w:r>
        <w:rPr>
          <w:rFonts w:ascii="Times New Roman"/>
          <w:b w:val="false"/>
          <w:i w:val="false"/>
          <w:color w:val="000000"/>
          <w:sz w:val="28"/>
        </w:rPr>
        <w:t>
</w:t>
      </w:r>
      <w:r>
        <w:rPr>
          <w:rFonts w:ascii="Times New Roman"/>
          <w:b w:val="false"/>
          <w:i w:val="false"/>
          <w:color w:val="000000"/>
          <w:sz w:val="28"/>
        </w:rPr>
        <w:t>
      4) өтініш берушіге қатысты оған қызметтің жекелеген түрімен айналысуға тыйым салатын заңды күшіне енген сот үкімі болса;</w:t>
      </w:r>
      <w:r>
        <w:br/>
      </w:r>
      <w:r>
        <w:rPr>
          <w:rFonts w:ascii="Times New Roman"/>
          <w:b w:val="false"/>
          <w:i w:val="false"/>
          <w:color w:val="000000"/>
          <w:sz w:val="28"/>
        </w:rPr>
        <w:t>
</w:t>
      </w:r>
      <w:r>
        <w:rPr>
          <w:rFonts w:ascii="Times New Roman"/>
          <w:b w:val="false"/>
          <w:i w:val="false"/>
          <w:color w:val="000000"/>
          <w:sz w:val="28"/>
        </w:rPr>
        <w:t>
      5) «Ақпараттандыру туралы» Қазақстан Республикасы Заңының </w:t>
      </w:r>
      <w:r>
        <w:rPr>
          <w:rFonts w:ascii="Times New Roman"/>
          <w:b w:val="false"/>
          <w:i w:val="false"/>
          <w:color w:val="000000"/>
          <w:sz w:val="28"/>
        </w:rPr>
        <w:t>40-бабында</w:t>
      </w:r>
      <w:r>
        <w:rPr>
          <w:rFonts w:ascii="Times New Roman"/>
          <w:b w:val="false"/>
          <w:i w:val="false"/>
          <w:color w:val="000000"/>
          <w:sz w:val="28"/>
        </w:rPr>
        <w:t xml:space="preserve"> қарастырылған негіздемелер бойынша мемлекеттік қызмет көрсетуден бас тартылады.</w:t>
      </w:r>
    </w:p>
    <w:bookmarkEnd w:id="159"/>
    <w:bookmarkStart w:name="z1833" w:id="160"/>
    <w:p>
      <w:pPr>
        <w:spacing w:after="0"/>
        <w:ind w:left="0"/>
        <w:jc w:val="left"/>
      </w:pPr>
      <w:r>
        <w:rPr>
          <w:rFonts w:ascii="Times New Roman"/>
          <w:b/>
          <w:i w:val="false"/>
          <w:color w:val="000000"/>
        </w:rPr>
        <w:t xml:space="preserve"> 
3. Жұмыс қағидаттары</w:t>
      </w:r>
    </w:p>
    <w:bookmarkEnd w:id="160"/>
    <w:bookmarkStart w:name="z1834" w:id="161"/>
    <w:p>
      <w:pPr>
        <w:spacing w:after="0"/>
        <w:ind w:left="0"/>
        <w:jc w:val="both"/>
      </w:pPr>
      <w:r>
        <w:rPr>
          <w:rFonts w:ascii="Times New Roman"/>
          <w:b w:val="false"/>
          <w:i w:val="false"/>
          <w:color w:val="000000"/>
          <w:sz w:val="28"/>
        </w:rPr>
        <w:t>
      17. Мемлекеттік қызметті алушыға қатысты уәкілетті органның қызметі мынадай:</w:t>
      </w:r>
      <w:r>
        <w:br/>
      </w:r>
      <w:r>
        <w:rPr>
          <w:rFonts w:ascii="Times New Roman"/>
          <w:b w:val="false"/>
          <w:i w:val="false"/>
          <w:color w:val="000000"/>
          <w:sz w:val="28"/>
        </w:rPr>
        <w:t>
</w:t>
      </w:r>
      <w:r>
        <w:rPr>
          <w:rFonts w:ascii="Times New Roman"/>
          <w:b w:val="false"/>
          <w:i w:val="false"/>
          <w:color w:val="000000"/>
          <w:sz w:val="28"/>
        </w:rPr>
        <w:t>
      1) тұлғаның конституциялық құқығы мен бостандығын сақтау;</w:t>
      </w:r>
      <w:r>
        <w:br/>
      </w:r>
      <w:r>
        <w:rPr>
          <w:rFonts w:ascii="Times New Roman"/>
          <w:b w:val="false"/>
          <w:i w:val="false"/>
          <w:color w:val="000000"/>
          <w:sz w:val="28"/>
        </w:rPr>
        <w:t>
</w:t>
      </w:r>
      <w:r>
        <w:rPr>
          <w:rFonts w:ascii="Times New Roman"/>
          <w:b w:val="false"/>
          <w:i w:val="false"/>
          <w:color w:val="000000"/>
          <w:sz w:val="28"/>
        </w:rPr>
        <w:t>
      2) қызметтік міндетті орындау кезінде заңдылықты сақтау;</w:t>
      </w:r>
      <w:r>
        <w:br/>
      </w:r>
      <w:r>
        <w:rPr>
          <w:rFonts w:ascii="Times New Roman"/>
          <w:b w:val="false"/>
          <w:i w:val="false"/>
          <w:color w:val="000000"/>
          <w:sz w:val="28"/>
        </w:rPr>
        <w:t>
</w:t>
      </w:r>
      <w:r>
        <w:rPr>
          <w:rFonts w:ascii="Times New Roman"/>
          <w:b w:val="false"/>
          <w:i w:val="false"/>
          <w:color w:val="000000"/>
          <w:sz w:val="28"/>
        </w:rPr>
        <w:t>
      3) мемлекеттік қызметті алушымен жұмыс кезінде сыпайылық таныту;</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ақпаратты толық және жеткілікті түрде беру;</w:t>
      </w:r>
      <w:r>
        <w:br/>
      </w:r>
      <w:r>
        <w:rPr>
          <w:rFonts w:ascii="Times New Roman"/>
          <w:b w:val="false"/>
          <w:i w:val="false"/>
          <w:color w:val="000000"/>
          <w:sz w:val="28"/>
        </w:rPr>
        <w:t>
</w:t>
      </w:r>
      <w:r>
        <w:rPr>
          <w:rFonts w:ascii="Times New Roman"/>
          <w:b w:val="false"/>
          <w:i w:val="false"/>
          <w:color w:val="000000"/>
          <w:sz w:val="28"/>
        </w:rPr>
        <w:t>
      5) өтінішті қарау барысында лауазымды тұлға қызметінің айқындығы;</w:t>
      </w:r>
      <w:r>
        <w:br/>
      </w:r>
      <w:r>
        <w:rPr>
          <w:rFonts w:ascii="Times New Roman"/>
          <w:b w:val="false"/>
          <w:i w:val="false"/>
          <w:color w:val="000000"/>
          <w:sz w:val="28"/>
        </w:rPr>
        <w:t>
</w:t>
      </w:r>
      <w:r>
        <w:rPr>
          <w:rFonts w:ascii="Times New Roman"/>
          <w:b w:val="false"/>
          <w:i w:val="false"/>
          <w:color w:val="000000"/>
          <w:sz w:val="28"/>
        </w:rPr>
        <w:t>
      6) мемлекеттік қызметті алушы құжаттарының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7) мемлекеттік қызметті алушы құжаттарының мазмұны туралы ақпаратты қорғау және құпиялығын сақтау қағидаттарына негізделеді.</w:t>
      </w:r>
    </w:p>
    <w:bookmarkEnd w:id="161"/>
    <w:bookmarkStart w:name="z1842" w:id="162"/>
    <w:p>
      <w:pPr>
        <w:spacing w:after="0"/>
        <w:ind w:left="0"/>
        <w:jc w:val="left"/>
      </w:pPr>
      <w:r>
        <w:rPr>
          <w:rFonts w:ascii="Times New Roman"/>
          <w:b/>
          <w:i w:val="false"/>
          <w:color w:val="000000"/>
        </w:rPr>
        <w:t xml:space="preserve"> 
4. Жұмыс нәтижелері</w:t>
      </w:r>
    </w:p>
    <w:bookmarkEnd w:id="162"/>
    <w:bookmarkStart w:name="z1843" w:id="163"/>
    <w:p>
      <w:pPr>
        <w:spacing w:after="0"/>
        <w:ind w:left="0"/>
        <w:jc w:val="both"/>
      </w:pPr>
      <w:r>
        <w:rPr>
          <w:rFonts w:ascii="Times New Roman"/>
          <w:b w:val="false"/>
          <w:i w:val="false"/>
          <w:color w:val="000000"/>
          <w:sz w:val="28"/>
        </w:rPr>
        <w:t>
      18. Мемлекеттік қызметті алушыларға мемлекеттік қызметтерді көрсету нәтижелері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қызметтің сапа және тиімділік көрсеткіштерінің мақсаты мәні Қазақстан Республикасы Білім және ғылым министрінің бұйрығымен бекітіледі.</w:t>
      </w:r>
    </w:p>
    <w:bookmarkEnd w:id="163"/>
    <w:bookmarkStart w:name="z1845" w:id="164"/>
    <w:p>
      <w:pPr>
        <w:spacing w:after="0"/>
        <w:ind w:left="0"/>
        <w:jc w:val="left"/>
      </w:pPr>
      <w:r>
        <w:rPr>
          <w:rFonts w:ascii="Times New Roman"/>
          <w:b/>
          <w:i w:val="false"/>
          <w:color w:val="000000"/>
        </w:rPr>
        <w:t xml:space="preserve"> 
5. Шағымдану тәртібі</w:t>
      </w:r>
    </w:p>
    <w:bookmarkEnd w:id="164"/>
    <w:bookmarkStart w:name="z1846" w:id="165"/>
    <w:p>
      <w:pPr>
        <w:spacing w:after="0"/>
        <w:ind w:left="0"/>
        <w:jc w:val="both"/>
      </w:pPr>
      <w:r>
        <w:rPr>
          <w:rFonts w:ascii="Times New Roman"/>
          <w:b w:val="false"/>
          <w:i w:val="false"/>
          <w:color w:val="000000"/>
          <w:sz w:val="28"/>
        </w:rPr>
        <w:t>
      20. Осы стандартқа </w:t>
      </w:r>
      <w:r>
        <w:rPr>
          <w:rFonts w:ascii="Times New Roman"/>
          <w:b w:val="false"/>
          <w:i w:val="false"/>
          <w:color w:val="000000"/>
          <w:sz w:val="28"/>
        </w:rPr>
        <w:t>2-қосымшада</w:t>
      </w:r>
      <w:r>
        <w:rPr>
          <w:rFonts w:ascii="Times New Roman"/>
          <w:b w:val="false"/>
          <w:i w:val="false"/>
          <w:color w:val="000000"/>
          <w:sz w:val="28"/>
        </w:rPr>
        <w:t xml:space="preserve"> уәкілетті орган қызметкерлерінің әрекетіне (әрекетсіздігіне) шағым жасау тәртібін түсіндіретін және шағымды дайындауға жәрдем көрсететін лауазымды тұлғаның байланыс деректері көрсетілген.</w:t>
      </w:r>
      <w:r>
        <w:br/>
      </w:r>
      <w:r>
        <w:rPr>
          <w:rFonts w:ascii="Times New Roman"/>
          <w:b w:val="false"/>
          <w:i w:val="false"/>
          <w:color w:val="000000"/>
          <w:sz w:val="28"/>
        </w:rPr>
        <w:t>
</w:t>
      </w:r>
      <w:r>
        <w:rPr>
          <w:rFonts w:ascii="Times New Roman"/>
          <w:b w:val="false"/>
          <w:i w:val="false"/>
          <w:color w:val="000000"/>
          <w:sz w:val="28"/>
        </w:rPr>
        <w:t>
      Портал жұмысына шағымдану тәртібі туралы ақпаратты саll-орталықтың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жағдайда шағымдар мемлекеттік қызметті алушының таңдауы бойынша:</w:t>
      </w:r>
      <w:r>
        <w:br/>
      </w:r>
      <w:r>
        <w:rPr>
          <w:rFonts w:ascii="Times New Roman"/>
          <w:b w:val="false"/>
          <w:i w:val="false"/>
          <w:color w:val="000000"/>
          <w:sz w:val="28"/>
        </w:rPr>
        <w:t>
</w:t>
      </w:r>
      <w:r>
        <w:rPr>
          <w:rFonts w:ascii="Times New Roman"/>
          <w:b w:val="false"/>
          <w:i w:val="false"/>
          <w:color w:val="000000"/>
          <w:sz w:val="28"/>
        </w:rPr>
        <w:t>
      1) уәкілетті органның www.educontrol.kz мекенжайы бойынша интернет-ресурсының «сұрақ-жауап» бөлімінде;</w:t>
      </w:r>
      <w:r>
        <w:br/>
      </w:r>
      <w:r>
        <w:rPr>
          <w:rFonts w:ascii="Times New Roman"/>
          <w:b w:val="false"/>
          <w:i w:val="false"/>
          <w:color w:val="000000"/>
          <w:sz w:val="28"/>
        </w:rPr>
        <w:t>
</w:t>
      </w:r>
      <w:r>
        <w:rPr>
          <w:rFonts w:ascii="Times New Roman"/>
          <w:b w:val="false"/>
          <w:i w:val="false"/>
          <w:color w:val="000000"/>
          <w:sz w:val="28"/>
        </w:rPr>
        <w:t>
      2) www.edu.gov.kz адресі бойынша Қазақстан Республикасы Білім және ғылым министрінің блогына;</w:t>
      </w:r>
      <w:r>
        <w:br/>
      </w:r>
      <w:r>
        <w:rPr>
          <w:rFonts w:ascii="Times New Roman"/>
          <w:b w:val="false"/>
          <w:i w:val="false"/>
          <w:color w:val="000000"/>
          <w:sz w:val="28"/>
        </w:rPr>
        <w:t>
</w:t>
      </w:r>
      <w:r>
        <w:rPr>
          <w:rFonts w:ascii="Times New Roman"/>
          <w:b w:val="false"/>
          <w:i w:val="false"/>
          <w:color w:val="000000"/>
          <w:sz w:val="28"/>
        </w:rPr>
        <w:t>
      3) 010000, Астана қаласы, Есіл ауданы, Орынбор көшесі, 8 үй, 11-кіреберіс мекен-жайы бойынша Қазақстан Республикасы Білім және ғылым министрлігінде орналасқан шағымдар мен ұсыныстарға арналған жәшік арқылы;</w:t>
      </w:r>
      <w:r>
        <w:br/>
      </w:r>
      <w:r>
        <w:rPr>
          <w:rFonts w:ascii="Times New Roman"/>
          <w:b w:val="false"/>
          <w:i w:val="false"/>
          <w:color w:val="000000"/>
          <w:sz w:val="28"/>
        </w:rPr>
        <w:t>
</w:t>
      </w:r>
      <w:r>
        <w:rPr>
          <w:rFonts w:ascii="Times New Roman"/>
          <w:b w:val="false"/>
          <w:i w:val="false"/>
          <w:color w:val="000000"/>
          <w:sz w:val="28"/>
        </w:rPr>
        <w:t>
      4) 010000, Астана қаласы, Есіл ауданы, Орынбор көшесі, 8 үй, 11-кіреберіс мекен-жайы бойынша Қазақстан Республикасы Білім және ғылым министрлігіне жазбаша түрде арыз беру арқылы жіберіледі.</w:t>
      </w:r>
      <w:r>
        <w:br/>
      </w:r>
      <w:r>
        <w:rPr>
          <w:rFonts w:ascii="Times New Roman"/>
          <w:b w:val="false"/>
          <w:i w:val="false"/>
          <w:color w:val="000000"/>
          <w:sz w:val="28"/>
        </w:rPr>
        <w:t>
</w:t>
      </w:r>
      <w:r>
        <w:rPr>
          <w:rFonts w:ascii="Times New Roman"/>
          <w:b w:val="false"/>
          <w:i w:val="false"/>
          <w:color w:val="000000"/>
          <w:sz w:val="28"/>
        </w:rPr>
        <w:t>
      22. Мемлекеттік қызмет көрсету кезінде дөрекі қызмет көрсетуге байланысты мемлекеттік қызметті алушы тарапынан шағымдар:</w:t>
      </w:r>
      <w:r>
        <w:br/>
      </w:r>
      <w:r>
        <w:rPr>
          <w:rFonts w:ascii="Times New Roman"/>
          <w:b w:val="false"/>
          <w:i w:val="false"/>
          <w:color w:val="000000"/>
          <w:sz w:val="28"/>
        </w:rPr>
        <w:t>
</w:t>
      </w:r>
      <w:r>
        <w:rPr>
          <w:rFonts w:ascii="Times New Roman"/>
          <w:b w:val="false"/>
          <w:i w:val="false"/>
          <w:color w:val="000000"/>
          <w:sz w:val="28"/>
        </w:rPr>
        <w:t>
      1) осы стандарттың 21-тармағының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мекенжайы мен телефондары көрсетілген уәкілетті орган басшысының атына; </w:t>
      </w:r>
      <w:r>
        <w:br/>
      </w:r>
      <w:r>
        <w:rPr>
          <w:rFonts w:ascii="Times New Roman"/>
          <w:b w:val="false"/>
          <w:i w:val="false"/>
          <w:color w:val="000000"/>
          <w:sz w:val="28"/>
        </w:rPr>
        <w:t>
</w:t>
      </w:r>
      <w:r>
        <w:rPr>
          <w:rFonts w:ascii="Times New Roman"/>
          <w:b w:val="false"/>
          <w:i w:val="false"/>
          <w:color w:val="000000"/>
          <w:sz w:val="28"/>
        </w:rPr>
        <w:t>
      2) порталға саll-орталықтың (1414) телефон нөмірі арқылы жолданады.</w:t>
      </w:r>
      <w:r>
        <w:br/>
      </w:r>
      <w:r>
        <w:rPr>
          <w:rFonts w:ascii="Times New Roman"/>
          <w:b w:val="false"/>
          <w:i w:val="false"/>
          <w:color w:val="000000"/>
          <w:sz w:val="28"/>
        </w:rPr>
        <w:t>
</w:t>
      </w:r>
      <w:r>
        <w:rPr>
          <w:rFonts w:ascii="Times New Roman"/>
          <w:b w:val="false"/>
          <w:i w:val="false"/>
          <w:color w:val="000000"/>
          <w:sz w:val="28"/>
        </w:rPr>
        <w:t>
      23. Мемлекеттік қызметтің нәтижелерімен келіспеген жағдайда мемлекеттік қызметті алушының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көрсетілген мәселелерді шешу құзыретіне кіретін субъект немесе лауазымды тұлғаның атына жіберілуі керек.</w:t>
      </w:r>
      <w:r>
        <w:br/>
      </w:r>
      <w:r>
        <w:rPr>
          <w:rFonts w:ascii="Times New Roman"/>
          <w:b w:val="false"/>
          <w:i w:val="false"/>
          <w:color w:val="000000"/>
          <w:sz w:val="28"/>
        </w:rPr>
        <w:t>
</w:t>
      </w:r>
      <w:r>
        <w:rPr>
          <w:rFonts w:ascii="Times New Roman"/>
          <w:b w:val="false"/>
          <w:i w:val="false"/>
          <w:color w:val="000000"/>
          <w:sz w:val="28"/>
        </w:rPr>
        <w:t>
      Шағымда тегі, аты, әкесінің аты (жеке басын куәландыратын құжатта болған жағдайда), пошталық мекенжайы, мерзімі көрсетіледі. Шағымға мемлекеттік қызметті алушының қолы қойылуы тиіс. Шағым берілген кезде шағымданған лауазымды тұлғаның аты-жөні, лауазымы, шағымдану себебі мен талаптары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уәкілетті органның жеке және заңды тұлғаларды ң өтініштерін есепке алу журналында тіркеледі және «Жеке және заңды тұлғалардың өтiнiштерiн қарау тәртiбi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қаралады. Өтініш берушіге мерзімі мен уақыты, өтінішті (шағымды) қабылдаған тұлғаның аты-жөні көрсетілген талон беріледі. Шағымданушыға шағымның нәтижелері туралы жазбаша түрде пошта арқылы хабарланады.</w:t>
      </w:r>
      <w:r>
        <w:br/>
      </w:r>
      <w:r>
        <w:rPr>
          <w:rFonts w:ascii="Times New Roman"/>
          <w:b w:val="false"/>
          <w:i w:val="false"/>
          <w:color w:val="000000"/>
          <w:sz w:val="28"/>
        </w:rPr>
        <w:t>
</w:t>
      </w:r>
      <w:r>
        <w:rPr>
          <w:rFonts w:ascii="Times New Roman"/>
          <w:b w:val="false"/>
          <w:i w:val="false"/>
          <w:color w:val="000000"/>
          <w:sz w:val="28"/>
        </w:rPr>
        <w:t>
      26. Мемлекеттік қызметті алушының «жеке кабинетінен» портал арқылы электрондық өтініш жіберілгеннен кейін мемлекеттік органда өтініштерді өңдеу барысында жаңартылатын өтініш туралы (жеткізілгені туралы белгі, тіркеу, орындалуы, қаралғаны туралы немесе қаралудан бас тартылғаны туралы жауапты) ақпарат қолжетімді болады.</w:t>
      </w:r>
    </w:p>
    <w:bookmarkEnd w:id="165"/>
    <w:bookmarkStart w:name="z1861" w:id="166"/>
    <w:p>
      <w:pPr>
        <w:spacing w:after="0"/>
        <w:ind w:left="0"/>
        <w:jc w:val="both"/>
      </w:pPr>
      <w:r>
        <w:rPr>
          <w:rFonts w:ascii="Times New Roman"/>
          <w:b w:val="false"/>
          <w:i w:val="false"/>
          <w:color w:val="000000"/>
          <w:sz w:val="28"/>
        </w:rPr>
        <w:t xml:space="preserve">
«Бастауыш, негізгі орта, жалпы орта бiлiм беру </w:t>
      </w:r>
      <w:r>
        <w:br/>
      </w:r>
      <w:r>
        <w:rPr>
          <w:rFonts w:ascii="Times New Roman"/>
          <w:b w:val="false"/>
          <w:i w:val="false"/>
          <w:color w:val="000000"/>
          <w:sz w:val="28"/>
        </w:rPr>
        <w:t xml:space="preserve">
бағдарламалары бойынша бiлiм беру          </w:t>
      </w:r>
      <w:r>
        <w:br/>
      </w:r>
      <w:r>
        <w:rPr>
          <w:rFonts w:ascii="Times New Roman"/>
          <w:b w:val="false"/>
          <w:i w:val="false"/>
          <w:color w:val="000000"/>
          <w:sz w:val="28"/>
        </w:rPr>
        <w:t xml:space="preserve">
қызметіне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166"/>
    <w:bookmarkStart w:name="z1862" w:id="167"/>
    <w:p>
      <w:pPr>
        <w:spacing w:after="0"/>
        <w:ind w:left="0"/>
        <w:jc w:val="left"/>
      </w:pPr>
      <w:r>
        <w:rPr>
          <w:rFonts w:ascii="Times New Roman"/>
          <w:b/>
          <w:i w:val="false"/>
          <w:color w:val="000000"/>
        </w:rPr>
        <w:t xml:space="preserve"> 
Уәкілетті органдардың мекенжайы</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4613"/>
        <w:gridCol w:w="3953"/>
        <w:gridCol w:w="339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атауы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Білім саласындағы бақылау департаменті»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Ақмола облысы, Көкшетау қаласы, Абай к-сі, 76</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 2) 25-55-95.</w:t>
            </w:r>
          </w:p>
        </w:tc>
      </w:tr>
      <w:tr>
        <w:trPr>
          <w:trHeight w:val="12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облысының Білім саласындағы бақылау департаменті» мемлекеттік мекемесі: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қаласы, Әлия Молдағұлова даңғылы,34.</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95-46-03.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Білім саласындағы бақылау департаменті»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Алматы облысы, Талдықорған қаласы, Каблиса Жырау к-сі, 202.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22-21-22.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Білім саласындағы бақылау департаменті»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060011, Атырау қаласы, Студенттер даңғылы, 212,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(7122)27-63-14.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Білім саласындағы бақылау</w:t>
            </w:r>
            <w:r>
              <w:br/>
            </w:r>
            <w:r>
              <w:rPr>
                <w:rFonts w:ascii="Times New Roman"/>
                <w:b w:val="false"/>
                <w:i w:val="false"/>
                <w:color w:val="000000"/>
                <w:sz w:val="20"/>
              </w:rPr>
              <w:t>
</w:t>
            </w:r>
            <w:r>
              <w:rPr>
                <w:rFonts w:ascii="Times New Roman"/>
                <w:b w:val="false"/>
                <w:i w:val="false"/>
                <w:color w:val="000000"/>
                <w:sz w:val="20"/>
              </w:rPr>
              <w:t>департаменті»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070020, Шығыс Қазақстан об-лысы, Өскемен қаласы, Амурская к-сі, 18 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52-60-80, тел/факс 78-52-65.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Білім саласындағы бақылау</w:t>
            </w:r>
            <w:r>
              <w:br/>
            </w:r>
            <w:r>
              <w:rPr>
                <w:rFonts w:ascii="Times New Roman"/>
                <w:b w:val="false"/>
                <w:i w:val="false"/>
                <w:color w:val="000000"/>
                <w:sz w:val="20"/>
              </w:rPr>
              <w:t>
</w:t>
            </w:r>
            <w:r>
              <w:rPr>
                <w:rFonts w:ascii="Times New Roman"/>
                <w:b w:val="false"/>
                <w:i w:val="false"/>
                <w:color w:val="000000"/>
                <w:sz w:val="20"/>
              </w:rPr>
              <w:t>департаменті»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090000, Батыс Қазақстан облысы, Орал қаласы, Студенттер к-сі, 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26-03-80.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Білім саласындағы бақылау департаменті» мемлекеттік мекемесі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Жамбыл облысы, Тараз қаласы, Сүлейманов к-сі, 7</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45-46-97.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Білім саласындағы бақылау</w:t>
            </w:r>
            <w:r>
              <w:br/>
            </w:r>
            <w:r>
              <w:rPr>
                <w:rFonts w:ascii="Times New Roman"/>
                <w:b w:val="false"/>
                <w:i w:val="false"/>
                <w:color w:val="000000"/>
                <w:sz w:val="20"/>
              </w:rPr>
              <w:t>
</w:t>
            </w:r>
            <w:r>
              <w:rPr>
                <w:rFonts w:ascii="Times New Roman"/>
                <w:b w:val="false"/>
                <w:i w:val="false"/>
                <w:color w:val="000000"/>
                <w:sz w:val="20"/>
              </w:rPr>
              <w:t>департаменті»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100028, Қарағанды қаласы, Сәбит Мұқанов к-сі, 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79-39-96.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Білім саласындағы бақылау</w:t>
            </w:r>
            <w:r>
              <w:br/>
            </w:r>
            <w:r>
              <w:rPr>
                <w:rFonts w:ascii="Times New Roman"/>
                <w:b w:val="false"/>
                <w:i w:val="false"/>
                <w:color w:val="000000"/>
                <w:sz w:val="20"/>
              </w:rPr>
              <w:t>
</w:t>
            </w:r>
            <w:r>
              <w:rPr>
                <w:rFonts w:ascii="Times New Roman"/>
                <w:b w:val="false"/>
                <w:i w:val="false"/>
                <w:color w:val="000000"/>
                <w:sz w:val="20"/>
              </w:rPr>
              <w:t>департаменті»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қаласы, Абай даңғылы, 32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12-00-14.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Білім саласындағы бақылау</w:t>
            </w:r>
            <w:r>
              <w:br/>
            </w:r>
            <w:r>
              <w:rPr>
                <w:rFonts w:ascii="Times New Roman"/>
                <w:b w:val="false"/>
                <w:i w:val="false"/>
                <w:color w:val="000000"/>
                <w:sz w:val="20"/>
              </w:rPr>
              <w:t>
</w:t>
            </w:r>
            <w:r>
              <w:rPr>
                <w:rFonts w:ascii="Times New Roman"/>
                <w:b w:val="false"/>
                <w:i w:val="false"/>
                <w:color w:val="000000"/>
                <w:sz w:val="20"/>
              </w:rPr>
              <w:t>департаменті»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120014, Қызылорда қаласы, Төле би к-сі, 36</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27-05-47.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Білім саласындағы бақылау</w:t>
            </w:r>
            <w:r>
              <w:br/>
            </w:r>
            <w:r>
              <w:rPr>
                <w:rFonts w:ascii="Times New Roman"/>
                <w:b w:val="false"/>
                <w:i w:val="false"/>
                <w:color w:val="000000"/>
                <w:sz w:val="20"/>
              </w:rPr>
              <w:t>
</w:t>
            </w:r>
            <w:r>
              <w:rPr>
                <w:rFonts w:ascii="Times New Roman"/>
                <w:b w:val="false"/>
                <w:i w:val="false"/>
                <w:color w:val="000000"/>
                <w:sz w:val="20"/>
              </w:rPr>
              <w:t>департаменті»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Маңғыстау облысы, Ақтау қаласы, 14-ші шағын ауданы, 50</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43-84-63.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Білім саласындағы бақылау</w:t>
            </w:r>
            <w:r>
              <w:br/>
            </w:r>
            <w:r>
              <w:rPr>
                <w:rFonts w:ascii="Times New Roman"/>
                <w:b w:val="false"/>
                <w:i w:val="false"/>
                <w:color w:val="000000"/>
                <w:sz w:val="20"/>
              </w:rPr>
              <w:t>
</w:t>
            </w:r>
            <w:r>
              <w:rPr>
                <w:rFonts w:ascii="Times New Roman"/>
                <w:b w:val="false"/>
                <w:i w:val="false"/>
                <w:color w:val="000000"/>
                <w:sz w:val="20"/>
              </w:rPr>
              <w:t>департаменті»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Павлодар қаласы, Толстой к-сі, 99</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62-26-44, 62-64-89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Білім саласындағы бақылау</w:t>
            </w:r>
            <w:r>
              <w:br/>
            </w:r>
            <w:r>
              <w:rPr>
                <w:rFonts w:ascii="Times New Roman"/>
                <w:b w:val="false"/>
                <w:i w:val="false"/>
                <w:color w:val="000000"/>
                <w:sz w:val="20"/>
              </w:rPr>
              <w:t>
</w:t>
            </w:r>
            <w:r>
              <w:rPr>
                <w:rFonts w:ascii="Times New Roman"/>
                <w:b w:val="false"/>
                <w:i w:val="false"/>
                <w:color w:val="000000"/>
                <w:sz w:val="20"/>
              </w:rPr>
              <w:t>департаменті»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Солтүстік Қазақстан облысы, Петропавловск қаласы, Пушкин к-сі, 85</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46-13-35.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Білім саласындағы бақылау</w:t>
            </w:r>
            <w:r>
              <w:br/>
            </w:r>
            <w:r>
              <w:rPr>
                <w:rFonts w:ascii="Times New Roman"/>
                <w:b w:val="false"/>
                <w:i w:val="false"/>
                <w:color w:val="000000"/>
                <w:sz w:val="20"/>
              </w:rPr>
              <w:t>
</w:t>
            </w:r>
            <w:r>
              <w:rPr>
                <w:rFonts w:ascii="Times New Roman"/>
                <w:b w:val="false"/>
                <w:i w:val="false"/>
                <w:color w:val="000000"/>
                <w:sz w:val="20"/>
              </w:rPr>
              <w:t>департаменті»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160012, Оңтүстік Қазақстан облысы, Шымкент қаласы, Тәуке хан даңғылы, 5</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21-46-77.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Білім саласындағы бақылау департаменті»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050010, Алматы қаласы, Жамбыл к-сі, 25</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Білім саласындағы бақылау департаменті»</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91-13-14.</w:t>
            </w:r>
          </w:p>
        </w:tc>
      </w:tr>
    </w:tbl>
    <w:bookmarkStart w:name="z1863" w:id="168"/>
    <w:p>
      <w:pPr>
        <w:spacing w:after="0"/>
        <w:ind w:left="0"/>
        <w:jc w:val="both"/>
      </w:pPr>
      <w:r>
        <w:rPr>
          <w:rFonts w:ascii="Times New Roman"/>
          <w:b w:val="false"/>
          <w:i w:val="false"/>
          <w:color w:val="000000"/>
          <w:sz w:val="28"/>
        </w:rPr>
        <w:t xml:space="preserve">
«Бастауыш, негізгі орта, жалпы орта бiлiм беру </w:t>
      </w:r>
      <w:r>
        <w:br/>
      </w:r>
      <w:r>
        <w:rPr>
          <w:rFonts w:ascii="Times New Roman"/>
          <w:b w:val="false"/>
          <w:i w:val="false"/>
          <w:color w:val="000000"/>
          <w:sz w:val="28"/>
        </w:rPr>
        <w:t xml:space="preserve">
бағдарламалары бойынша бiлiм беру          </w:t>
      </w:r>
      <w:r>
        <w:br/>
      </w:r>
      <w:r>
        <w:rPr>
          <w:rFonts w:ascii="Times New Roman"/>
          <w:b w:val="false"/>
          <w:i w:val="false"/>
          <w:color w:val="000000"/>
          <w:sz w:val="28"/>
        </w:rPr>
        <w:t xml:space="preserve">
қызметіне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168"/>
    <w:bookmarkStart w:name="z1864" w:id="169"/>
    <w:p>
      <w:pPr>
        <w:spacing w:after="0"/>
        <w:ind w:left="0"/>
        <w:jc w:val="left"/>
      </w:pPr>
      <w:r>
        <w:rPr>
          <w:rFonts w:ascii="Times New Roman"/>
          <w:b/>
          <w:i w:val="false"/>
          <w:color w:val="000000"/>
        </w:rPr>
        <w:t xml:space="preserve"> 
Кесте. Сапа және тиімділік көрсеткіштерінің мәні</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5"/>
        <w:gridCol w:w="2477"/>
        <w:gridCol w:w="2655"/>
        <w:gridCol w:w="3403"/>
      </w:tblGrid>
      <w:tr>
        <w:trPr>
          <w:trHeight w:val="30" w:hRule="atLeast"/>
        </w:trPr>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жылдағы көрсеткіштің нысаналы мәні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жылындағы көрсеткіштің ағымдағы мәні</w:t>
            </w:r>
          </w:p>
        </w:tc>
      </w:tr>
      <w:tr>
        <w:trPr>
          <w:trHeight w:val="30" w:hRule="atLeast"/>
        </w:trPr>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Уақытылық</w:t>
            </w:r>
          </w:p>
        </w:tc>
      </w:tr>
      <w:tr>
        <w:trPr>
          <w:trHeight w:val="30" w:hRule="atLeast"/>
        </w:trPr>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 тапсырылған кезден белгіленген мерзімде қызмет көрсету жағдайларының % (үлесі)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30" w:hRule="atLeast"/>
        </w:trPr>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барысының сапасына қанағат болған тұтынушылар % (үлесі)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 және қызмет көрсету туралы ақпаратқа қанағат болған тұтынушылар % (үлесі)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ол туралы ақпарат электрондық түрде қол жетімді қызметтер % (үлесі)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барысы</w:t>
            </w:r>
          </w:p>
        </w:tc>
      </w:tr>
      <w:tr>
        <w:trPr>
          <w:trHeight w:val="30" w:hRule="atLeast"/>
        </w:trPr>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осы қызмет бойынша қызмет көрсетілген тұтынушылардың жалпы санына негізделген шағымдардың % (үлесі)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Сыпайылылық</w:t>
            </w:r>
          </w:p>
        </w:tc>
      </w:tr>
      <w:tr>
        <w:trPr>
          <w:trHeight w:val="30" w:hRule="atLeast"/>
        </w:trPr>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5.1.персоналдың сыпайылылығына қанағат болған тұтынушылардың % (үлесі)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65" w:id="170"/>
    <w:p>
      <w:pPr>
        <w:spacing w:after="0"/>
        <w:ind w:left="0"/>
        <w:jc w:val="both"/>
      </w:pPr>
      <w:r>
        <w:rPr>
          <w:rFonts w:ascii="Times New Roman"/>
          <w:b w:val="false"/>
          <w:i w:val="false"/>
          <w:color w:val="000000"/>
          <w:sz w:val="28"/>
        </w:rPr>
        <w:t xml:space="preserve">
«Бастауыш, негізгі орта, жалпы орта бiлiм беру </w:t>
      </w:r>
      <w:r>
        <w:br/>
      </w:r>
      <w:r>
        <w:rPr>
          <w:rFonts w:ascii="Times New Roman"/>
          <w:b w:val="false"/>
          <w:i w:val="false"/>
          <w:color w:val="000000"/>
          <w:sz w:val="28"/>
        </w:rPr>
        <w:t xml:space="preserve">
бағдарламалары бойынша бiлiм беру          </w:t>
      </w:r>
      <w:r>
        <w:br/>
      </w:r>
      <w:r>
        <w:rPr>
          <w:rFonts w:ascii="Times New Roman"/>
          <w:b w:val="false"/>
          <w:i w:val="false"/>
          <w:color w:val="000000"/>
          <w:sz w:val="28"/>
        </w:rPr>
        <w:t xml:space="preserve">
қызметіне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170"/>
    <w:bookmarkStart w:name="z1866" w:id="171"/>
    <w:p>
      <w:pPr>
        <w:spacing w:after="0"/>
        <w:ind w:left="0"/>
        <w:jc w:val="left"/>
      </w:pPr>
      <w:r>
        <w:rPr>
          <w:rFonts w:ascii="Times New Roman"/>
          <w:b/>
          <w:i w:val="false"/>
          <w:color w:val="000000"/>
        </w:rPr>
        <w:t xml:space="preserve"> 
Лауазымды тұлғалардың байланыс мәліметтері</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4013"/>
        <w:gridCol w:w="2913"/>
        <w:gridCol w:w="2553"/>
        <w:gridCol w:w="255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Ахметов Әлтайыр Амангелдіұлы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 білім және ғылым саласындағы бақылау комитеті төрағасының орынбасары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Орынбор көшесі, 8, Министрліктер үйі 11-кіреберіс, 841-бөлме</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74-15-43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Бөлебаева Ләззат Кайдирбекқызы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 білім және ғылым саласындағы бақылау комитеті төрағасының орынбасары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Орынбор көшесі, 8, Министрліктер үйі 11-кіреберіс, 946-бөлме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74-22-14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Гаипов Зулфухар Султанұлы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 білім және ғылым саласындағы бақылау комитеті төрағасының орынбасары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Орынбор көшесі, 8, Министрліктер үйі 11-кіреберіс, 837-бөлме</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74-23-75</w:t>
            </w:r>
          </w:p>
        </w:tc>
      </w:tr>
    </w:tbl>
    <w:bookmarkStart w:name="z1867" w:id="17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1119 қаулысымен    </w:t>
      </w:r>
      <w:r>
        <w:br/>
      </w:r>
      <w:r>
        <w:rPr>
          <w:rFonts w:ascii="Times New Roman"/>
          <w:b w:val="false"/>
          <w:i w:val="false"/>
          <w:color w:val="000000"/>
          <w:sz w:val="28"/>
        </w:rPr>
        <w:t xml:space="preserve">
бекітілген      </w:t>
      </w:r>
    </w:p>
    <w:bookmarkEnd w:id="172"/>
    <w:bookmarkStart w:name="z1868" w:id="173"/>
    <w:p>
      <w:pPr>
        <w:spacing w:after="0"/>
        <w:ind w:left="0"/>
        <w:jc w:val="left"/>
      </w:pPr>
      <w:r>
        <w:rPr>
          <w:rFonts w:ascii="Times New Roman"/>
          <w:b/>
          <w:i w:val="false"/>
          <w:color w:val="000000"/>
        </w:rPr>
        <w:t xml:space="preserve"> 
«Аз қамтылған отбасы балаларының қала сыртындағы және мектеп</w:t>
      </w:r>
      <w:r>
        <w:br/>
      </w:r>
      <w:r>
        <w:rPr>
          <w:rFonts w:ascii="Times New Roman"/>
          <w:b/>
          <w:i w:val="false"/>
          <w:color w:val="000000"/>
        </w:rPr>
        <w:t>
жанындағы лагерьлерде демалуы үшін құжаттарды қабылдау»</w:t>
      </w:r>
      <w:r>
        <w:br/>
      </w:r>
      <w:r>
        <w:rPr>
          <w:rFonts w:ascii="Times New Roman"/>
          <w:b/>
          <w:i w:val="false"/>
          <w:color w:val="000000"/>
        </w:rPr>
        <w:t>
мемлекеттік қызмет стандарты</w:t>
      </w:r>
    </w:p>
    <w:bookmarkEnd w:id="173"/>
    <w:p>
      <w:pPr>
        <w:spacing w:after="0"/>
        <w:ind w:left="0"/>
        <w:jc w:val="both"/>
      </w:pPr>
      <w:r>
        <w:rPr>
          <w:rFonts w:ascii="Times New Roman"/>
          <w:b w:val="false"/>
          <w:i w:val="false"/>
          <w:color w:val="ff0000"/>
          <w:sz w:val="28"/>
        </w:rPr>
        <w:t xml:space="preserve">      Ескерту. Стандарт алып тасталды - ҚР Үкіметінің 09.06.2014 </w:t>
      </w:r>
      <w:r>
        <w:rPr>
          <w:rFonts w:ascii="Times New Roman"/>
          <w:b w:val="false"/>
          <w:i w:val="false"/>
          <w:color w:val="ff0000"/>
          <w:sz w:val="28"/>
        </w:rPr>
        <w:t>№ 633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924" w:id="17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1119 қаулысымен    </w:t>
      </w:r>
      <w:r>
        <w:br/>
      </w:r>
      <w:r>
        <w:rPr>
          <w:rFonts w:ascii="Times New Roman"/>
          <w:b w:val="false"/>
          <w:i w:val="false"/>
          <w:color w:val="000000"/>
          <w:sz w:val="28"/>
        </w:rPr>
        <w:t xml:space="preserve">
бекітілген      </w:t>
      </w:r>
    </w:p>
    <w:bookmarkEnd w:id="174"/>
    <w:bookmarkStart w:name="z1925" w:id="175"/>
    <w:p>
      <w:pPr>
        <w:spacing w:after="0"/>
        <w:ind w:left="0"/>
        <w:jc w:val="left"/>
      </w:pPr>
      <w:r>
        <w:rPr>
          <w:rFonts w:ascii="Times New Roman"/>
          <w:b/>
          <w:i w:val="false"/>
          <w:color w:val="000000"/>
        </w:rPr>
        <w:t xml:space="preserve"> 
«Қорғаншылық және қамқоршылық жөнінде анықтама беру»</w:t>
      </w:r>
      <w:r>
        <w:br/>
      </w:r>
      <w:r>
        <w:rPr>
          <w:rFonts w:ascii="Times New Roman"/>
          <w:b/>
          <w:i w:val="false"/>
          <w:color w:val="000000"/>
        </w:rPr>
        <w:t>
мемлекеттік қызмет стандарты</w:t>
      </w:r>
    </w:p>
    <w:bookmarkEnd w:id="175"/>
    <w:p>
      <w:pPr>
        <w:spacing w:after="0"/>
        <w:ind w:left="0"/>
        <w:jc w:val="both"/>
      </w:pPr>
      <w:r>
        <w:rPr>
          <w:rFonts w:ascii="Times New Roman"/>
          <w:b w:val="false"/>
          <w:i w:val="false"/>
          <w:color w:val="ff0000"/>
          <w:sz w:val="28"/>
        </w:rPr>
        <w:t xml:space="preserve">      Ескерту. Стандарт алынып тасталды - ҚР Үкіметінің 19.02.2014 </w:t>
      </w:r>
      <w:r>
        <w:rPr>
          <w:rFonts w:ascii="Times New Roman"/>
          <w:b w:val="false"/>
          <w:i w:val="false"/>
          <w:color w:val="ff0000"/>
          <w:sz w:val="28"/>
        </w:rPr>
        <w:t>N 115</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2030" w:id="17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1119 қаулысымен    </w:t>
      </w:r>
      <w:r>
        <w:br/>
      </w:r>
      <w:r>
        <w:rPr>
          <w:rFonts w:ascii="Times New Roman"/>
          <w:b w:val="false"/>
          <w:i w:val="false"/>
          <w:color w:val="000000"/>
          <w:sz w:val="28"/>
        </w:rPr>
        <w:t xml:space="preserve">
бекітілген      </w:t>
      </w:r>
    </w:p>
    <w:bookmarkEnd w:id="176"/>
    <w:bookmarkStart w:name="z2031" w:id="177"/>
    <w:p>
      <w:pPr>
        <w:spacing w:after="0"/>
        <w:ind w:left="0"/>
        <w:jc w:val="left"/>
      </w:pPr>
      <w:r>
        <w:rPr>
          <w:rFonts w:ascii="Times New Roman"/>
          <w:b/>
          <w:i w:val="false"/>
          <w:color w:val="000000"/>
        </w:rPr>
        <w:t xml:space="preserve"> 
«Бірыңғай жинақтаушы зейнетақы қорына және/немесе ерікті</w:t>
      </w:r>
      <w:r>
        <w:br/>
      </w:r>
      <w:r>
        <w:rPr>
          <w:rFonts w:ascii="Times New Roman"/>
          <w:b/>
          <w:i w:val="false"/>
          <w:color w:val="000000"/>
        </w:rPr>
        <w:t>
жинақтаушы зейнетақы қорына, банктерге кәмелетке толмағандардың</w:t>
      </w:r>
      <w:r>
        <w:br/>
      </w:r>
      <w:r>
        <w:rPr>
          <w:rFonts w:ascii="Times New Roman"/>
          <w:b/>
          <w:i w:val="false"/>
          <w:color w:val="000000"/>
        </w:rPr>
        <w:t>
салымдарына иелік ету үшін, Қазақстан Республикасы Ішкі істер</w:t>
      </w:r>
      <w:r>
        <w:br/>
      </w:r>
      <w:r>
        <w:rPr>
          <w:rFonts w:ascii="Times New Roman"/>
          <w:b/>
          <w:i w:val="false"/>
          <w:color w:val="000000"/>
        </w:rPr>
        <w:t>
министрлігі Әкімшілік полициясы комитетінің аумақтық</w:t>
      </w:r>
      <w:r>
        <w:br/>
      </w:r>
      <w:r>
        <w:rPr>
          <w:rFonts w:ascii="Times New Roman"/>
          <w:b/>
          <w:i w:val="false"/>
          <w:color w:val="000000"/>
        </w:rPr>
        <w:t>
бөлімшелеріне кәмелетке толмаған балаларға мұраны ресімдеу үшін</w:t>
      </w:r>
      <w:r>
        <w:br/>
      </w:r>
      <w:r>
        <w:rPr>
          <w:rFonts w:ascii="Times New Roman"/>
          <w:b/>
          <w:i w:val="false"/>
          <w:color w:val="000000"/>
        </w:rPr>
        <w:t>
анықтамалар беру» мемлекеттік көрсетілетін қызметтер</w:t>
      </w:r>
      <w:r>
        <w:br/>
      </w:r>
      <w:r>
        <w:rPr>
          <w:rFonts w:ascii="Times New Roman"/>
          <w:b/>
          <w:i w:val="false"/>
          <w:color w:val="000000"/>
        </w:rPr>
        <w:t>
стандарты</w:t>
      </w:r>
    </w:p>
    <w:bookmarkEnd w:id="177"/>
    <w:p>
      <w:pPr>
        <w:spacing w:after="0"/>
        <w:ind w:left="0"/>
        <w:jc w:val="both"/>
      </w:pPr>
      <w:r>
        <w:rPr>
          <w:rFonts w:ascii="Times New Roman"/>
          <w:b w:val="false"/>
          <w:i w:val="false"/>
          <w:color w:val="ff0000"/>
          <w:sz w:val="28"/>
        </w:rPr>
        <w:t xml:space="preserve">      Ескерту. Стандарт алынып тасталды - ҚР Үкіметінің 19.02.2014 </w:t>
      </w:r>
      <w:r>
        <w:rPr>
          <w:rFonts w:ascii="Times New Roman"/>
          <w:b w:val="false"/>
          <w:i w:val="false"/>
          <w:color w:val="ff0000"/>
          <w:sz w:val="28"/>
        </w:rPr>
        <w:t>N 115</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2157" w:id="17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1119 қаулысымен    </w:t>
      </w:r>
      <w:r>
        <w:br/>
      </w:r>
      <w:r>
        <w:rPr>
          <w:rFonts w:ascii="Times New Roman"/>
          <w:b w:val="false"/>
          <w:i w:val="false"/>
          <w:color w:val="000000"/>
          <w:sz w:val="28"/>
        </w:rPr>
        <w:t xml:space="preserve">
бекітілген      </w:t>
      </w:r>
    </w:p>
    <w:bookmarkEnd w:id="178"/>
    <w:bookmarkStart w:name="z2158" w:id="179"/>
    <w:p>
      <w:pPr>
        <w:spacing w:after="0"/>
        <w:ind w:left="0"/>
        <w:jc w:val="left"/>
      </w:pPr>
      <w:r>
        <w:rPr>
          <w:rFonts w:ascii="Times New Roman"/>
          <w:b/>
          <w:i w:val="false"/>
          <w:color w:val="000000"/>
        </w:rPr>
        <w:t xml:space="preserve"> 
«Қазақстан Республикасының білім, ғылым органдарынан және оқу</w:t>
      </w:r>
      <w:r>
        <w:br/>
      </w:r>
      <w:r>
        <w:rPr>
          <w:rFonts w:ascii="Times New Roman"/>
          <w:b/>
          <w:i w:val="false"/>
          <w:color w:val="000000"/>
        </w:rPr>
        <w:t>
орындарынан шығатын ресми құжаттарға апостиль қою» мемлекеттік</w:t>
      </w:r>
      <w:r>
        <w:br/>
      </w:r>
      <w:r>
        <w:rPr>
          <w:rFonts w:ascii="Times New Roman"/>
          <w:b/>
          <w:i w:val="false"/>
          <w:color w:val="000000"/>
        </w:rPr>
        <w:t>
қызмет стандарты</w:t>
      </w:r>
    </w:p>
    <w:bookmarkEnd w:id="179"/>
    <w:bookmarkStart w:name="z2159" w:id="180"/>
    <w:p>
      <w:pPr>
        <w:spacing w:after="0"/>
        <w:ind w:left="0"/>
        <w:jc w:val="left"/>
      </w:pPr>
      <w:r>
        <w:rPr>
          <w:rFonts w:ascii="Times New Roman"/>
          <w:b/>
          <w:i w:val="false"/>
          <w:color w:val="000000"/>
        </w:rPr>
        <w:t xml:space="preserve"> 
1. Жалпы ережелер</w:t>
      </w:r>
    </w:p>
    <w:bookmarkEnd w:id="180"/>
    <w:bookmarkStart w:name="z2160" w:id="181"/>
    <w:p>
      <w:pPr>
        <w:spacing w:after="0"/>
        <w:ind w:left="0"/>
        <w:jc w:val="both"/>
      </w:pPr>
      <w:r>
        <w:rPr>
          <w:rFonts w:ascii="Times New Roman"/>
          <w:b w:val="false"/>
          <w:i w:val="false"/>
          <w:color w:val="000000"/>
          <w:sz w:val="28"/>
        </w:rPr>
        <w:t>
      1. «Қазақстан Республикасының білім, ғылым органдарынан және оқу орындарынан шығатын ресми құжаттарға апостиль қою» мемлекеттік қызметі (бұдан әрі – мемлекеттік қызмет)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Астана қаласы, «Министрліктер Үйі», 11 кіре-беріс, Орынбор көшесі, 8-үй мекенжайында орналасқан Қазақстан Республикасы Білім және ғылым министрлігі Білім және ғылым саласындағы бақылау комитетінде (бұдан әрі – уәкілетті орган) немесе өтініш иесінің электрондық цифрлы қолы (бұдан әрі - ЭСҚ) болған жағдайда www.e.gov.kz «электрондық үкімет» веб-порталы (бұдан әрі – портал) арқылы </w:t>
      </w:r>
      <w:r>
        <w:rPr>
          <w:rFonts w:ascii="Times New Roman"/>
          <w:b w:val="false"/>
          <w:i w:val="false"/>
          <w:color w:val="000000"/>
          <w:sz w:val="28"/>
        </w:rPr>
        <w:t>көрсетіледі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«Ақпараттандыру туралы» Қазақстан Республикасының 2007 жылғы 11 қаңтардағы Заңының </w:t>
      </w:r>
      <w:r>
        <w:rPr>
          <w:rFonts w:ascii="Times New Roman"/>
          <w:b w:val="false"/>
          <w:i w:val="false"/>
          <w:color w:val="000000"/>
          <w:sz w:val="28"/>
        </w:rPr>
        <w:t>29-бабына</w:t>
      </w:r>
      <w:r>
        <w:rPr>
          <w:rFonts w:ascii="Times New Roman"/>
          <w:b w:val="false"/>
          <w:i w:val="false"/>
          <w:color w:val="000000"/>
          <w:sz w:val="28"/>
        </w:rPr>
        <w:t>, «Қазақстан Республикасының шетелдік ресми құжаттарды заңдастыру талаптарын жоятын конвенцияға қосылуы туралы» Қазақстан Республикасының 1999 жылғы 30 желтоқсандағы </w:t>
      </w:r>
      <w:r>
        <w:rPr>
          <w:rFonts w:ascii="Times New Roman"/>
          <w:b w:val="false"/>
          <w:i w:val="false"/>
          <w:color w:val="000000"/>
          <w:sz w:val="28"/>
        </w:rPr>
        <w:t>Заңына</w:t>
      </w:r>
      <w:r>
        <w:rPr>
          <w:rFonts w:ascii="Times New Roman"/>
          <w:b w:val="false"/>
          <w:i w:val="false"/>
          <w:color w:val="000000"/>
          <w:sz w:val="28"/>
        </w:rPr>
        <w:t>, «Шетелдік ресми құжаттарды заңдастыруды талап етудің күшін жоятын конвенция ережелерін іске асыру жөніндегі шаралар туралы (Гаага, 1961 жылғы 5 қазан)» Қазақстан Республикасы Үкіметінің 2001 жылғы 24 сәуірдегі № 545 қаулысының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2-тармақтарына</w:t>
      </w:r>
      <w:r>
        <w:rPr>
          <w:rFonts w:ascii="Times New Roman"/>
          <w:b w:val="false"/>
          <w:i w:val="false"/>
          <w:color w:val="000000"/>
          <w:sz w:val="28"/>
        </w:rPr>
        <w:t>, «Қазақстан Республикасының мемлекеттiк органдарынан, сондай-ақ нотариустардан шығатын ресми құжаттарға апостиль қою тәртiбi мен шарттары туралы Бiрыңғай қағиданы бекiту туралы» Қазақстан Республикасы Әділет министрінің 2001 жылғы 4 маусымдағы № 67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уәкілетті органның www.educontrol.kz интернет-ресурсында;</w:t>
      </w:r>
      <w:r>
        <w:br/>
      </w:r>
      <w:r>
        <w:rPr>
          <w:rFonts w:ascii="Times New Roman"/>
          <w:b w:val="false"/>
          <w:i w:val="false"/>
          <w:color w:val="000000"/>
          <w:sz w:val="28"/>
        </w:rPr>
        <w:t>
</w:t>
      </w:r>
      <w:r>
        <w:rPr>
          <w:rFonts w:ascii="Times New Roman"/>
          <w:b w:val="false"/>
          <w:i w:val="false"/>
          <w:color w:val="000000"/>
          <w:sz w:val="28"/>
        </w:rPr>
        <w:t>
      2) порталда орналастырылады.</w:t>
      </w:r>
      <w:r>
        <w:br/>
      </w:r>
      <w:r>
        <w:rPr>
          <w:rFonts w:ascii="Times New Roman"/>
          <w:b w:val="false"/>
          <w:i w:val="false"/>
          <w:color w:val="000000"/>
          <w:sz w:val="28"/>
        </w:rPr>
        <w:t>
</w:t>
      </w:r>
      <w:r>
        <w:rPr>
          <w:rFonts w:ascii="Times New Roman"/>
          <w:b w:val="false"/>
          <w:i w:val="false"/>
          <w:color w:val="000000"/>
          <w:sz w:val="28"/>
        </w:rPr>
        <w:t>
      Сондай-ақ, мемлекеттік қызмет туралы ақпаратты саll-орталығының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1) уәкілетті органда –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апостиль қойылған құжатты беру не қызмет көрсетуден бас тарту туралы дәлелді жауап;</w:t>
      </w:r>
      <w:r>
        <w:br/>
      </w:r>
      <w:r>
        <w:rPr>
          <w:rFonts w:ascii="Times New Roman"/>
          <w:b w:val="false"/>
          <w:i w:val="false"/>
          <w:color w:val="000000"/>
          <w:sz w:val="28"/>
        </w:rPr>
        <w:t>
</w:t>
      </w:r>
      <w:r>
        <w:rPr>
          <w:rFonts w:ascii="Times New Roman"/>
          <w:b w:val="false"/>
          <w:i w:val="false"/>
          <w:color w:val="000000"/>
          <w:sz w:val="28"/>
        </w:rPr>
        <w:t>
      2) порталда – құжаттың апостильдеуге қабылданғаны туралы хабарлама алу не ЭСҚ қойылған уәкілетті тұлғаның қызмет көрсетуден бас тартуы туралы уәкілетті органның дәлелді жауабы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қызметті алушылар)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уәкілетті органда: апостильді қоюға ұсынылған құжат түскен сәттен бастап бес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құжаттарды тапсыру кезінде кезек күтудің рұқсат етілген ең көп уақыты 20 минуттан аспайды.</w:t>
      </w:r>
      <w:r>
        <w:br/>
      </w:r>
      <w:r>
        <w:rPr>
          <w:rFonts w:ascii="Times New Roman"/>
          <w:b w:val="false"/>
          <w:i w:val="false"/>
          <w:color w:val="000000"/>
          <w:sz w:val="28"/>
        </w:rPr>
        <w:t>
</w:t>
      </w:r>
      <w:r>
        <w:rPr>
          <w:rFonts w:ascii="Times New Roman"/>
          <w:b w:val="false"/>
          <w:i w:val="false"/>
          <w:color w:val="000000"/>
          <w:sz w:val="28"/>
        </w:rPr>
        <w:t>
      2) порталда: мемлекеттік қызметті алушының өтініш жасаған сәтінен бастап бес жұмыс күні ішінде.</w:t>
      </w:r>
      <w:r>
        <w:br/>
      </w:r>
      <w:r>
        <w:rPr>
          <w:rFonts w:ascii="Times New Roman"/>
          <w:b w:val="false"/>
          <w:i w:val="false"/>
          <w:color w:val="000000"/>
          <w:sz w:val="28"/>
        </w:rPr>
        <w:t>
</w:t>
      </w:r>
      <w:r>
        <w:rPr>
          <w:rFonts w:ascii="Times New Roman"/>
          <w:b w:val="false"/>
          <w:i w:val="false"/>
          <w:color w:val="000000"/>
          <w:sz w:val="28"/>
        </w:rPr>
        <w:t>
      8. Мемлекеттік қызмет ақылы түрде көрсетіледі. Мемлекеттік қызмет көрсетілгені үшін «Салық және бюджетке төленетін басқа да міндетті төлемдер туралы (Салық кодексі)» 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сәйкес мемлекеттік баж төленген күнге белгіленген 0,5 айлық есептік көрсеткішті құрайтын мемлекеттік баж алынады. Төлеу тәсілі (қолма-қол және қолма-қол емес) төлем жүргізілетін банктің ұйғаруы бойынша белгіленеді. Мемлекеттік қызметті алу үшін электронды сұраныс жіберілген жағдайда, төлем электронды үкіметтің «төлем шлюзі» арқылы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орнының жұмыс кестесі:</w:t>
      </w:r>
      <w:r>
        <w:br/>
      </w:r>
      <w:r>
        <w:rPr>
          <w:rFonts w:ascii="Times New Roman"/>
          <w:b w:val="false"/>
          <w:i w:val="false"/>
          <w:color w:val="000000"/>
          <w:sz w:val="28"/>
        </w:rPr>
        <w:t>
</w:t>
      </w:r>
      <w:r>
        <w:rPr>
          <w:rFonts w:ascii="Times New Roman"/>
          <w:b w:val="false"/>
          <w:i w:val="false"/>
          <w:color w:val="000000"/>
          <w:sz w:val="28"/>
        </w:rPr>
        <w:t>
      1) уәкілетті органда – еңбек заңнамасына сәйкес, белгіленген жұмыс кестесі бойынша 13.00-ден 14.30-ға дейінгі түскі үзіліспен жұмыс күндері сағат 9.00-ден 18.00-ге дейін көрсетіледі. Қабылдау алдын ала жазылусыз және қызметті жедел ресімдеусіз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2) порталда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қызметтің көрсетілуі:</w:t>
      </w:r>
      <w:r>
        <w:br/>
      </w:r>
      <w:r>
        <w:rPr>
          <w:rFonts w:ascii="Times New Roman"/>
          <w:b w:val="false"/>
          <w:i w:val="false"/>
          <w:color w:val="000000"/>
          <w:sz w:val="28"/>
        </w:rPr>
        <w:t>
</w:t>
      </w:r>
      <w:r>
        <w:rPr>
          <w:rFonts w:ascii="Times New Roman"/>
          <w:b w:val="false"/>
          <w:i w:val="false"/>
          <w:color w:val="000000"/>
          <w:sz w:val="28"/>
        </w:rPr>
        <w:t>
      1) дене мүмкіндіктері шектеулі адамдар үшін жағдайлар жасалған, толтырылған бланк үлгілері бар ақпараттар стендімен жабдықталған, күтуге және қажетті құжаттарды дайындауға арналған орындар қарастырылған уәкілетті органда.</w:t>
      </w:r>
      <w:r>
        <w:br/>
      </w:r>
      <w:r>
        <w:rPr>
          <w:rFonts w:ascii="Times New Roman"/>
          <w:b w:val="false"/>
          <w:i w:val="false"/>
          <w:color w:val="000000"/>
          <w:sz w:val="28"/>
        </w:rPr>
        <w:t>
</w:t>
      </w:r>
      <w:r>
        <w:rPr>
          <w:rFonts w:ascii="Times New Roman"/>
          <w:b w:val="false"/>
          <w:i w:val="false"/>
          <w:color w:val="000000"/>
          <w:sz w:val="28"/>
        </w:rPr>
        <w:t>
      Мемлекеттік қызмет көрсетілетін орынға қойылатын талаптар.</w:t>
      </w:r>
      <w:r>
        <w:br/>
      </w:r>
      <w:r>
        <w:rPr>
          <w:rFonts w:ascii="Times New Roman"/>
          <w:b w:val="false"/>
          <w:i w:val="false"/>
          <w:color w:val="000000"/>
          <w:sz w:val="28"/>
        </w:rPr>
        <w:t>
</w:t>
      </w:r>
      <w:r>
        <w:rPr>
          <w:rFonts w:ascii="Times New Roman"/>
          <w:b w:val="false"/>
          <w:i w:val="false"/>
          <w:color w:val="000000"/>
          <w:sz w:val="28"/>
        </w:rPr>
        <w:t>
      Күту орнына, мемлекеттік қызметтерді ұсыну туралы сұраныстарды толтыруға арналған орынға, толтыру үлгілері және мемлекеттік қызметті ұсынуға қажетті құжаттар тізбесі бар ақпараттық стенділерге қойылатын талаптар:</w:t>
      </w:r>
      <w:r>
        <w:br/>
      </w:r>
      <w:r>
        <w:rPr>
          <w:rFonts w:ascii="Times New Roman"/>
          <w:b w:val="false"/>
          <w:i w:val="false"/>
          <w:color w:val="000000"/>
          <w:sz w:val="28"/>
        </w:rPr>
        <w:t>
</w:t>
      </w:r>
      <w:r>
        <w:rPr>
          <w:rFonts w:ascii="Times New Roman"/>
          <w:b w:val="false"/>
          <w:i w:val="false"/>
          <w:color w:val="000000"/>
          <w:sz w:val="28"/>
        </w:rPr>
        <w:t>
      мемлекеттік қызметті алушылардың күту орны қолайлы жағдайлармен, жиһазбен (орындық, үстелмен т.б.) қамтамасыз етілуі;</w:t>
      </w:r>
      <w:r>
        <w:br/>
      </w:r>
      <w:r>
        <w:rPr>
          <w:rFonts w:ascii="Times New Roman"/>
          <w:b w:val="false"/>
          <w:i w:val="false"/>
          <w:color w:val="000000"/>
          <w:sz w:val="28"/>
        </w:rPr>
        <w:t>
</w:t>
      </w:r>
      <w:r>
        <w:rPr>
          <w:rFonts w:ascii="Times New Roman"/>
          <w:b w:val="false"/>
          <w:i w:val="false"/>
          <w:color w:val="000000"/>
          <w:sz w:val="28"/>
        </w:rPr>
        <w:t>
      ақпараттандыру орны ақпараттық стендімен, құжаттарды рәсімдеуге қажет үстелдермен және орындықтармен жабдықталуы тиіс;</w:t>
      </w:r>
      <w:r>
        <w:br/>
      </w:r>
      <w:r>
        <w:rPr>
          <w:rFonts w:ascii="Times New Roman"/>
          <w:b w:val="false"/>
          <w:i w:val="false"/>
          <w:color w:val="000000"/>
          <w:sz w:val="28"/>
        </w:rPr>
        <w:t>
</w:t>
      </w:r>
      <w:r>
        <w:rPr>
          <w:rFonts w:ascii="Times New Roman"/>
          <w:b w:val="false"/>
          <w:i w:val="false"/>
          <w:color w:val="000000"/>
          <w:sz w:val="28"/>
        </w:rPr>
        <w:t>
      ақпараттық материалдардың мәтіндері оқуға ыңғайлы қаріппен жазылуы, түзетусіз болуы, маңызды жерлері белгіленіп (сызылып) берілуі тиіс;</w:t>
      </w:r>
      <w:r>
        <w:br/>
      </w:r>
      <w:r>
        <w:rPr>
          <w:rFonts w:ascii="Times New Roman"/>
          <w:b w:val="false"/>
          <w:i w:val="false"/>
          <w:color w:val="000000"/>
          <w:sz w:val="28"/>
        </w:rPr>
        <w:t>
</w:t>
      </w:r>
      <w:r>
        <w:rPr>
          <w:rFonts w:ascii="Times New Roman"/>
          <w:b w:val="false"/>
          <w:i w:val="false"/>
          <w:color w:val="000000"/>
          <w:sz w:val="28"/>
        </w:rPr>
        <w:t>
      уәкілетті органның орынжайы санитариялық-эпидемиологиялық нормаларға, ғимараттардың қауіпсіздігіне қойылатын талаптарға сай болуы, өртке қарсы дабыл жүйесімен жабдықталуы қажет;</w:t>
      </w:r>
      <w:r>
        <w:br/>
      </w:r>
      <w:r>
        <w:rPr>
          <w:rFonts w:ascii="Times New Roman"/>
          <w:b w:val="false"/>
          <w:i w:val="false"/>
          <w:color w:val="000000"/>
          <w:sz w:val="28"/>
        </w:rPr>
        <w:t>
</w:t>
      </w:r>
      <w:r>
        <w:rPr>
          <w:rFonts w:ascii="Times New Roman"/>
          <w:b w:val="false"/>
          <w:i w:val="false"/>
          <w:color w:val="000000"/>
          <w:sz w:val="28"/>
        </w:rPr>
        <w:t>
      2) порталда «жеке кабинетте».</w:t>
      </w:r>
    </w:p>
    <w:bookmarkEnd w:id="181"/>
    <w:bookmarkStart w:name="z2188" w:id="182"/>
    <w:p>
      <w:pPr>
        <w:spacing w:after="0"/>
        <w:ind w:left="0"/>
        <w:jc w:val="left"/>
      </w:pPr>
      <w:r>
        <w:rPr>
          <w:rFonts w:ascii="Times New Roman"/>
          <w:b/>
          <w:i w:val="false"/>
          <w:color w:val="000000"/>
        </w:rPr>
        <w:t xml:space="preserve"> 
2. Мемлекеттік қызмет көрсету тәртібі</w:t>
      </w:r>
    </w:p>
    <w:bookmarkEnd w:id="182"/>
    <w:bookmarkStart w:name="z2189" w:id="183"/>
    <w:p>
      <w:pPr>
        <w:spacing w:after="0"/>
        <w:ind w:left="0"/>
        <w:jc w:val="both"/>
      </w:pPr>
      <w:r>
        <w:rPr>
          <w:rFonts w:ascii="Times New Roman"/>
          <w:b w:val="false"/>
          <w:i w:val="false"/>
          <w:color w:val="000000"/>
          <w:sz w:val="28"/>
        </w:rPr>
        <w:t>
      11. Мемлекеттік қызметті алу үшін мемлекеттік қызметті алушы немесе мемлекеттік қызметті алушының өкілі сенімхат (нотариалды расталған) бойынша мынадай құжаттарды тапсырады:</w:t>
      </w:r>
      <w:r>
        <w:br/>
      </w:r>
      <w:r>
        <w:rPr>
          <w:rFonts w:ascii="Times New Roman"/>
          <w:b w:val="false"/>
          <w:i w:val="false"/>
          <w:color w:val="000000"/>
          <w:sz w:val="28"/>
        </w:rPr>
        <w:t>
</w:t>
      </w:r>
      <w:r>
        <w:rPr>
          <w:rFonts w:ascii="Times New Roman"/>
          <w:b w:val="false"/>
          <w:i w:val="false"/>
          <w:color w:val="000000"/>
          <w:sz w:val="28"/>
        </w:rPr>
        <w:t>
      1) уәкілетті органға:</w:t>
      </w:r>
      <w:r>
        <w:br/>
      </w:r>
      <w:r>
        <w:rPr>
          <w:rFonts w:ascii="Times New Roman"/>
          <w:b w:val="false"/>
          <w:i w:val="false"/>
          <w:color w:val="000000"/>
          <w:sz w:val="28"/>
        </w:rPr>
        <w:t>
</w:t>
      </w:r>
      <w:r>
        <w:rPr>
          <w:rFonts w:ascii="Times New Roman"/>
          <w:b w:val="false"/>
          <w:i w:val="false"/>
          <w:color w:val="000000"/>
          <w:sz w:val="28"/>
        </w:rPr>
        <w:t>
      апостильге қоюға ұсынылған құжат;</w:t>
      </w:r>
      <w:r>
        <w:br/>
      </w:r>
      <w:r>
        <w:rPr>
          <w:rFonts w:ascii="Times New Roman"/>
          <w:b w:val="false"/>
          <w:i w:val="false"/>
          <w:color w:val="000000"/>
          <w:sz w:val="28"/>
        </w:rPr>
        <w:t>
</w:t>
      </w:r>
      <w:r>
        <w:rPr>
          <w:rFonts w:ascii="Times New Roman"/>
          <w:b w:val="false"/>
          <w:i w:val="false"/>
          <w:color w:val="000000"/>
          <w:sz w:val="28"/>
        </w:rPr>
        <w:t>
      мемлекеттік баждың төленгені туралы түбіртек;</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құжаттар мәліметтері:</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жеке басын куәландыратын құжаттарының мәліметтері.</w:t>
      </w:r>
      <w:r>
        <w:br/>
      </w:r>
      <w:r>
        <w:rPr>
          <w:rFonts w:ascii="Times New Roman"/>
          <w:b w:val="false"/>
          <w:i w:val="false"/>
          <w:color w:val="000000"/>
          <w:sz w:val="28"/>
        </w:rPr>
        <w:t>
</w:t>
      </w:r>
      <w:r>
        <w:rPr>
          <w:rFonts w:ascii="Times New Roman"/>
          <w:b w:val="false"/>
          <w:i w:val="false"/>
          <w:color w:val="000000"/>
          <w:sz w:val="28"/>
        </w:rPr>
        <w:t>
      Мемлекеттік электрондық ақпараттық ресурстар болып табылатын мәліметтерді уәкілетті орган тиісті мемлекеттік ақпараттық жүйелерден портал арқылы электрондық цифрлы қолтаңбамен расталған электрондық құжаттар түрінде алады.</w:t>
      </w:r>
      <w:r>
        <w:br/>
      </w:r>
      <w:r>
        <w:rPr>
          <w:rFonts w:ascii="Times New Roman"/>
          <w:b w:val="false"/>
          <w:i w:val="false"/>
          <w:color w:val="000000"/>
          <w:sz w:val="28"/>
        </w:rPr>
        <w:t>
</w:t>
      </w:r>
      <w:r>
        <w:rPr>
          <w:rFonts w:ascii="Times New Roman"/>
          <w:b w:val="false"/>
          <w:i w:val="false"/>
          <w:color w:val="000000"/>
          <w:sz w:val="28"/>
        </w:rPr>
        <w:t>
      Уәкілетті ұйымның қызметкері құжаттарды қабылдаған кезде құжаттың түпнұсқасын көшірмесімен және мемлекеттік органдардың ақпараттық жүйелерінен алынған мәліметтермен салыстырып, содан кейін мемлекеттік қызметті алушыға түпнұсқаларды қайтарып береді;</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ЭСҚ қойылған электрондық құжат түріндегі сұранысы;</w:t>
      </w:r>
      <w:r>
        <w:br/>
      </w:r>
      <w:r>
        <w:rPr>
          <w:rFonts w:ascii="Times New Roman"/>
          <w:b w:val="false"/>
          <w:i w:val="false"/>
          <w:color w:val="000000"/>
          <w:sz w:val="28"/>
        </w:rPr>
        <w:t>
</w:t>
      </w:r>
      <w:r>
        <w:rPr>
          <w:rFonts w:ascii="Times New Roman"/>
          <w:b w:val="false"/>
          <w:i w:val="false"/>
          <w:color w:val="000000"/>
          <w:sz w:val="28"/>
        </w:rPr>
        <w:t>
      апостиль қоюға ұсынылған құжат;</w:t>
      </w:r>
      <w:r>
        <w:br/>
      </w:r>
      <w:r>
        <w:rPr>
          <w:rFonts w:ascii="Times New Roman"/>
          <w:b w:val="false"/>
          <w:i w:val="false"/>
          <w:color w:val="000000"/>
          <w:sz w:val="28"/>
        </w:rPr>
        <w:t>
</w:t>
      </w:r>
      <w:r>
        <w:rPr>
          <w:rFonts w:ascii="Times New Roman"/>
          <w:b w:val="false"/>
          <w:i w:val="false"/>
          <w:color w:val="000000"/>
          <w:sz w:val="28"/>
        </w:rPr>
        <w:t>
      құжаттар мәліметтері:</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жеке куәлігі.</w:t>
      </w:r>
      <w:r>
        <w:br/>
      </w:r>
      <w:r>
        <w:rPr>
          <w:rFonts w:ascii="Times New Roman"/>
          <w:b w:val="false"/>
          <w:i w:val="false"/>
          <w:color w:val="000000"/>
          <w:sz w:val="28"/>
        </w:rPr>
        <w:t>
</w:t>
      </w:r>
      <w:r>
        <w:rPr>
          <w:rFonts w:ascii="Times New Roman"/>
          <w:b w:val="false"/>
          <w:i w:val="false"/>
          <w:color w:val="000000"/>
          <w:sz w:val="28"/>
        </w:rPr>
        <w:t>
      Мемлекеттік электрондық ақпараттық ресурстар болып табылатын мәліметтерді уәкілетті орган тиісті мемлекеттік ақпараттық жүйелерден портал арқылы электрондық цифрлы қолтаңбамен расталған электрондық құжаттар түрінде алады.</w:t>
      </w:r>
      <w:r>
        <w:br/>
      </w:r>
      <w:r>
        <w:rPr>
          <w:rFonts w:ascii="Times New Roman"/>
          <w:b w:val="false"/>
          <w:i w:val="false"/>
          <w:color w:val="000000"/>
          <w:sz w:val="28"/>
        </w:rPr>
        <w:t>
</w:t>
      </w:r>
      <w:r>
        <w:rPr>
          <w:rFonts w:ascii="Times New Roman"/>
          <w:b w:val="false"/>
          <w:i w:val="false"/>
          <w:color w:val="000000"/>
          <w:sz w:val="28"/>
        </w:rPr>
        <w:t>
      12. Өтініш нысандары және мемлекеттік қызметті алу туралы басқа да ақпараттар уәкілетті органның www.educontrol.kz интернет-ресурсында, күту залындағы стендіде және арнайы бағандарда орналасқан.</w:t>
      </w:r>
      <w:r>
        <w:br/>
      </w:r>
      <w:r>
        <w:rPr>
          <w:rFonts w:ascii="Times New Roman"/>
          <w:b w:val="false"/>
          <w:i w:val="false"/>
          <w:color w:val="000000"/>
          <w:sz w:val="28"/>
        </w:rPr>
        <w:t>
</w:t>
      </w:r>
      <w:r>
        <w:rPr>
          <w:rFonts w:ascii="Times New Roman"/>
          <w:b w:val="false"/>
          <w:i w:val="false"/>
          <w:color w:val="000000"/>
          <w:sz w:val="28"/>
        </w:rPr>
        <w:t>
      Мемлекеттік қызметті портал арқылы алу үшін сұранысты электрондық нысанда толтыру қажет.</w:t>
      </w:r>
      <w:r>
        <w:br/>
      </w:r>
      <w:r>
        <w:rPr>
          <w:rFonts w:ascii="Times New Roman"/>
          <w:b w:val="false"/>
          <w:i w:val="false"/>
          <w:color w:val="000000"/>
          <w:sz w:val="28"/>
        </w:rPr>
        <w:t>
</w:t>
      </w:r>
      <w:r>
        <w:rPr>
          <w:rFonts w:ascii="Times New Roman"/>
          <w:b w:val="false"/>
          <w:i w:val="false"/>
          <w:color w:val="000000"/>
          <w:sz w:val="28"/>
        </w:rPr>
        <w:t>
      13. Құжаттарды қабылдау уәкілетті органның кеңсесінде жүзеге асырылады, мекенжайы: Астана қаласы, Орынбор көшесі, 8, Министрліктер үйі, 11-кіреберіс, 839-кабинет, байланыс телефоны: 74-24-30.</w:t>
      </w:r>
      <w:r>
        <w:br/>
      </w:r>
      <w:r>
        <w:rPr>
          <w:rFonts w:ascii="Times New Roman"/>
          <w:b w:val="false"/>
          <w:i w:val="false"/>
          <w:color w:val="000000"/>
          <w:sz w:val="28"/>
        </w:rPr>
        <w:t>
</w:t>
      </w:r>
      <w:r>
        <w:rPr>
          <w:rFonts w:ascii="Times New Roman"/>
          <w:b w:val="false"/>
          <w:i w:val="false"/>
          <w:color w:val="000000"/>
          <w:sz w:val="28"/>
        </w:rPr>
        <w:t>
      Порталда құжаттарды қабылдау мемлекеттік қызметті алушының жеке кабинетінде жүзеге асырылады.</w:t>
      </w:r>
      <w:r>
        <w:br/>
      </w:r>
      <w:r>
        <w:rPr>
          <w:rFonts w:ascii="Times New Roman"/>
          <w:b w:val="false"/>
          <w:i w:val="false"/>
          <w:color w:val="000000"/>
          <w:sz w:val="28"/>
        </w:rPr>
        <w:t>
</w:t>
      </w:r>
      <w:r>
        <w:rPr>
          <w:rFonts w:ascii="Times New Roman"/>
          <w:b w:val="false"/>
          <w:i w:val="false"/>
          <w:color w:val="000000"/>
          <w:sz w:val="28"/>
        </w:rPr>
        <w:t>
      Электронды сұраныс мемлекеттік қызметті алушының «жеке кабинетінен» жіберіледі. Сұраныс автоматты түрде таңдалған қызметті көрсететін уәкілетті органға жолданады.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барлық қажетті құжаттарды тапсырған кезде мемлекеттік қызметті алушыға:</w:t>
      </w:r>
      <w:r>
        <w:br/>
      </w:r>
      <w:r>
        <w:rPr>
          <w:rFonts w:ascii="Times New Roman"/>
          <w:b w:val="false"/>
          <w:i w:val="false"/>
          <w:color w:val="000000"/>
          <w:sz w:val="28"/>
        </w:rPr>
        <w:t>
</w:t>
      </w:r>
      <w:r>
        <w:rPr>
          <w:rFonts w:ascii="Times New Roman"/>
          <w:b w:val="false"/>
          <w:i w:val="false"/>
          <w:color w:val="000000"/>
          <w:sz w:val="28"/>
        </w:rPr>
        <w:t>
      1) уәкілетті органға өтініш тапсырылған кезде тиісті құжаттардың қабылданғаны туралы қолхат беріледі, онда:</w:t>
      </w:r>
      <w:r>
        <w:br/>
      </w:r>
      <w:r>
        <w:rPr>
          <w:rFonts w:ascii="Times New Roman"/>
          <w:b w:val="false"/>
          <w:i w:val="false"/>
          <w:color w:val="000000"/>
          <w:sz w:val="28"/>
        </w:rPr>
        <w:t>
</w:t>
      </w:r>
      <w:r>
        <w:rPr>
          <w:rFonts w:ascii="Times New Roman"/>
          <w:b w:val="false"/>
          <w:i w:val="false"/>
          <w:color w:val="000000"/>
          <w:sz w:val="28"/>
        </w:rPr>
        <w:t>
      сұраныстың нөмірі мен күні;</w:t>
      </w:r>
      <w:r>
        <w:br/>
      </w:r>
      <w:r>
        <w:rPr>
          <w:rFonts w:ascii="Times New Roman"/>
          <w:b w:val="false"/>
          <w:i w:val="false"/>
          <w:color w:val="000000"/>
          <w:sz w:val="28"/>
        </w:rPr>
        <w:t>
</w:t>
      </w:r>
      <w:r>
        <w:rPr>
          <w:rFonts w:ascii="Times New Roman"/>
          <w:b w:val="false"/>
          <w:i w:val="false"/>
          <w:color w:val="000000"/>
          <w:sz w:val="28"/>
        </w:rPr>
        <w:t>
      сұратылған мемлекеттік қызметтің түрі;</w:t>
      </w:r>
      <w:r>
        <w:br/>
      </w:r>
      <w:r>
        <w:rPr>
          <w:rFonts w:ascii="Times New Roman"/>
          <w:b w:val="false"/>
          <w:i w:val="false"/>
          <w:color w:val="000000"/>
          <w:sz w:val="28"/>
        </w:rPr>
        <w:t>
</w:t>
      </w:r>
      <w:r>
        <w:rPr>
          <w:rFonts w:ascii="Times New Roman"/>
          <w:b w:val="false"/>
          <w:i w:val="false"/>
          <w:color w:val="000000"/>
          <w:sz w:val="28"/>
        </w:rPr>
        <w:t>
      қосымша құжаттардың атауы мен саны;</w:t>
      </w:r>
      <w:r>
        <w:br/>
      </w:r>
      <w:r>
        <w:rPr>
          <w:rFonts w:ascii="Times New Roman"/>
          <w:b w:val="false"/>
          <w:i w:val="false"/>
          <w:color w:val="000000"/>
          <w:sz w:val="28"/>
        </w:rPr>
        <w:t>
</w:t>
      </w:r>
      <w:r>
        <w:rPr>
          <w:rFonts w:ascii="Times New Roman"/>
          <w:b w:val="false"/>
          <w:i w:val="false"/>
          <w:color w:val="000000"/>
          <w:sz w:val="28"/>
        </w:rPr>
        <w:t>
      құжаттың берілетін күні (уақыты) мен орны;</w:t>
      </w:r>
      <w:r>
        <w:br/>
      </w:r>
      <w:r>
        <w:rPr>
          <w:rFonts w:ascii="Times New Roman"/>
          <w:b w:val="false"/>
          <w:i w:val="false"/>
          <w:color w:val="000000"/>
          <w:sz w:val="28"/>
        </w:rPr>
        <w:t>
</w:t>
      </w:r>
      <w:r>
        <w:rPr>
          <w:rFonts w:ascii="Times New Roman"/>
          <w:b w:val="false"/>
          <w:i w:val="false"/>
          <w:color w:val="000000"/>
          <w:sz w:val="28"/>
        </w:rPr>
        <w:t>
      құжаттарды ресімдеу үшін сұранысты қабылдап алған уәкілетті орган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тегі, аты, әкесінің аты, уәкілетті өкілдің тегі, аты, әкесінің аты және байланыс телефондары көрсетіледі;</w:t>
      </w:r>
      <w:r>
        <w:br/>
      </w:r>
      <w:r>
        <w:rPr>
          <w:rFonts w:ascii="Times New Roman"/>
          <w:b w:val="false"/>
          <w:i w:val="false"/>
          <w:color w:val="000000"/>
          <w:sz w:val="28"/>
        </w:rPr>
        <w:t>
</w:t>
      </w:r>
      <w:r>
        <w:rPr>
          <w:rFonts w:ascii="Times New Roman"/>
          <w:b w:val="false"/>
          <w:i w:val="false"/>
          <w:color w:val="000000"/>
          <w:sz w:val="28"/>
        </w:rPr>
        <w:t>
      2) портал арқылы өтініш берген жағдайда мемлекеттік қызметті алушыға оның порталдағы «жеке кабинетіне» мемлекеттік қызмет көрсету үшін берілген сұранысының қабылданғаны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15. Мемлекеттік қызметті алушыға көрсетілетін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1) уәкілеттік органда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қызметті алушының немесе сенім білдірген өкілінің жеке қатысуы арқылы) көрсетілген мекенжайда қолма-қол беріледі.</w:t>
      </w:r>
      <w:r>
        <w:br/>
      </w:r>
      <w:r>
        <w:rPr>
          <w:rFonts w:ascii="Times New Roman"/>
          <w:b w:val="false"/>
          <w:i w:val="false"/>
          <w:color w:val="000000"/>
          <w:sz w:val="28"/>
        </w:rPr>
        <w:t>
</w:t>
      </w:r>
      <w:r>
        <w:rPr>
          <w:rFonts w:ascii="Times New Roman"/>
          <w:b w:val="false"/>
          <w:i w:val="false"/>
          <w:color w:val="000000"/>
          <w:sz w:val="28"/>
        </w:rPr>
        <w:t>
      2) порталда мемлекеттік қызметті алушының «жеке кабинетінде».</w:t>
      </w:r>
      <w:r>
        <w:br/>
      </w:r>
      <w:r>
        <w:rPr>
          <w:rFonts w:ascii="Times New Roman"/>
          <w:b w:val="false"/>
          <w:i w:val="false"/>
          <w:color w:val="000000"/>
          <w:sz w:val="28"/>
        </w:rPr>
        <w:t>
</w:t>
      </w:r>
      <w:r>
        <w:rPr>
          <w:rFonts w:ascii="Times New Roman"/>
          <w:b w:val="false"/>
          <w:i w:val="false"/>
          <w:color w:val="000000"/>
          <w:sz w:val="28"/>
        </w:rPr>
        <w:t>
      16. Уәкілетті орган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бірі ұсынылмаған жағдайда мемлекеттік қызметті көрсетуден бас тартады.</w:t>
      </w:r>
      <w:r>
        <w:br/>
      </w:r>
      <w:r>
        <w:rPr>
          <w:rFonts w:ascii="Times New Roman"/>
          <w:b w:val="false"/>
          <w:i w:val="false"/>
          <w:color w:val="000000"/>
          <w:sz w:val="28"/>
        </w:rPr>
        <w:t>
</w:t>
      </w:r>
      <w:r>
        <w:rPr>
          <w:rFonts w:ascii="Times New Roman"/>
          <w:b w:val="false"/>
          <w:i w:val="false"/>
          <w:color w:val="000000"/>
          <w:sz w:val="28"/>
        </w:rPr>
        <w:t>
      Мемлекеттік қызметті көрсетуден бас тартылса, мемлекеттік қызметті алушыға жетіспейтін құжаты көрсетіліп, қолхат беріледі.</w:t>
      </w:r>
    </w:p>
    <w:bookmarkEnd w:id="183"/>
    <w:bookmarkStart w:name="z2223" w:id="184"/>
    <w:p>
      <w:pPr>
        <w:spacing w:after="0"/>
        <w:ind w:left="0"/>
        <w:jc w:val="left"/>
      </w:pPr>
      <w:r>
        <w:rPr>
          <w:rFonts w:ascii="Times New Roman"/>
          <w:b/>
          <w:i w:val="false"/>
          <w:color w:val="000000"/>
        </w:rPr>
        <w:t xml:space="preserve"> 
3. Жұмыс қағидаттары</w:t>
      </w:r>
    </w:p>
    <w:bookmarkEnd w:id="184"/>
    <w:bookmarkStart w:name="z2224" w:id="185"/>
    <w:p>
      <w:pPr>
        <w:spacing w:after="0"/>
        <w:ind w:left="0"/>
        <w:jc w:val="both"/>
      </w:pPr>
      <w:r>
        <w:rPr>
          <w:rFonts w:ascii="Times New Roman"/>
          <w:b w:val="false"/>
          <w:i w:val="false"/>
          <w:color w:val="000000"/>
          <w:sz w:val="28"/>
        </w:rPr>
        <w:t>
      17. Комитет қызметі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міндетті атқару кезіндегі заңдылық;</w:t>
      </w:r>
      <w:r>
        <w:br/>
      </w:r>
      <w:r>
        <w:rPr>
          <w:rFonts w:ascii="Times New Roman"/>
          <w:b w:val="false"/>
          <w:i w:val="false"/>
          <w:color w:val="000000"/>
          <w:sz w:val="28"/>
        </w:rPr>
        <w:t>
</w:t>
      </w:r>
      <w:r>
        <w:rPr>
          <w:rFonts w:ascii="Times New Roman"/>
          <w:b w:val="false"/>
          <w:i w:val="false"/>
          <w:color w:val="000000"/>
          <w:sz w:val="28"/>
        </w:rPr>
        <w:t>
      3) сыпайылық;</w:t>
      </w:r>
      <w:r>
        <w:br/>
      </w:r>
      <w:r>
        <w:rPr>
          <w:rFonts w:ascii="Times New Roman"/>
          <w:b w:val="false"/>
          <w:i w:val="false"/>
          <w:color w:val="000000"/>
          <w:sz w:val="28"/>
        </w:rPr>
        <w:t>
</w:t>
      </w:r>
      <w:r>
        <w:rPr>
          <w:rFonts w:ascii="Times New Roman"/>
          <w:b w:val="false"/>
          <w:i w:val="false"/>
          <w:color w:val="000000"/>
          <w:sz w:val="28"/>
        </w:rPr>
        <w:t>
      4) толық ақпарат беру;</w:t>
      </w:r>
      <w:r>
        <w:br/>
      </w:r>
      <w:r>
        <w:rPr>
          <w:rFonts w:ascii="Times New Roman"/>
          <w:b w:val="false"/>
          <w:i w:val="false"/>
          <w:color w:val="000000"/>
          <w:sz w:val="28"/>
        </w:rPr>
        <w:t>
</w:t>
      </w:r>
      <w:r>
        <w:rPr>
          <w:rFonts w:ascii="Times New Roman"/>
          <w:b w:val="false"/>
          <w:i w:val="false"/>
          <w:color w:val="000000"/>
          <w:sz w:val="28"/>
        </w:rPr>
        <w:t>
      5) ақпаратты қорғау және оның құпиялылығын сақтау.</w:t>
      </w:r>
    </w:p>
    <w:bookmarkEnd w:id="185"/>
    <w:bookmarkStart w:name="z2230" w:id="186"/>
    <w:p>
      <w:pPr>
        <w:spacing w:after="0"/>
        <w:ind w:left="0"/>
        <w:jc w:val="left"/>
      </w:pPr>
      <w:r>
        <w:rPr>
          <w:rFonts w:ascii="Times New Roman"/>
          <w:b/>
          <w:i w:val="false"/>
          <w:color w:val="000000"/>
        </w:rPr>
        <w:t xml:space="preserve"> 
4. Жұмыс нәтижелері</w:t>
      </w:r>
    </w:p>
    <w:bookmarkEnd w:id="186"/>
    <w:bookmarkStart w:name="z2231" w:id="187"/>
    <w:p>
      <w:pPr>
        <w:spacing w:after="0"/>
        <w:ind w:left="0"/>
        <w:jc w:val="both"/>
      </w:pPr>
      <w:r>
        <w:rPr>
          <w:rFonts w:ascii="Times New Roman"/>
          <w:b w:val="false"/>
          <w:i w:val="false"/>
          <w:color w:val="000000"/>
          <w:sz w:val="28"/>
        </w:rPr>
        <w:t>
      18. Мемлекеттік қызмет көрсету нәтижелері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қызметтер көрсететін мемлекеттік органның, мекеменің немесе өзге де субъектілердің жұмысы бағаланатын мемлекеттік қызметтердің сапасы мен тиімділік көрсеткіштерінің нысаналы мәні жыл сайын Қазақстан Республикасы Білім және ғылым министрінің тиісті бұйрығымен бекітіледі.</w:t>
      </w:r>
    </w:p>
    <w:bookmarkEnd w:id="187"/>
    <w:bookmarkStart w:name="z2233" w:id="188"/>
    <w:p>
      <w:pPr>
        <w:spacing w:after="0"/>
        <w:ind w:left="0"/>
        <w:jc w:val="left"/>
      </w:pPr>
      <w:r>
        <w:rPr>
          <w:rFonts w:ascii="Times New Roman"/>
          <w:b/>
          <w:i w:val="false"/>
          <w:color w:val="000000"/>
        </w:rPr>
        <w:t xml:space="preserve"> 
5. Шағымдану тәртібі</w:t>
      </w:r>
    </w:p>
    <w:bookmarkEnd w:id="188"/>
    <w:bookmarkStart w:name="z2234" w:id="189"/>
    <w:p>
      <w:pPr>
        <w:spacing w:after="0"/>
        <w:ind w:left="0"/>
        <w:jc w:val="both"/>
      </w:pPr>
      <w:r>
        <w:rPr>
          <w:rFonts w:ascii="Times New Roman"/>
          <w:b w:val="false"/>
          <w:i w:val="false"/>
          <w:color w:val="000000"/>
          <w:sz w:val="28"/>
        </w:rPr>
        <w:t>
      20. Уәкілетті орган қызметкерінің әрекетіне (әрекетсіздігіне) шағым жасау тәртібін түсіндіру және шағымды дайындауға жәрдем көрсету үшін мемлекеттік қызметті алушы осы стандарттың </w:t>
      </w:r>
      <w:r>
        <w:rPr>
          <w:rFonts w:ascii="Times New Roman"/>
          <w:b w:val="false"/>
          <w:i w:val="false"/>
          <w:color w:val="000000"/>
          <w:sz w:val="28"/>
        </w:rPr>
        <w:t>13-тармағында</w:t>
      </w:r>
      <w:r>
        <w:rPr>
          <w:rFonts w:ascii="Times New Roman"/>
          <w:b w:val="false"/>
          <w:i w:val="false"/>
          <w:color w:val="000000"/>
          <w:sz w:val="28"/>
        </w:rPr>
        <w:t xml:space="preserve"> телефоны көрсетілген уәкілетті органның басшысына хабарласады.</w:t>
      </w:r>
      <w:r>
        <w:br/>
      </w:r>
      <w:r>
        <w:rPr>
          <w:rFonts w:ascii="Times New Roman"/>
          <w:b w:val="false"/>
          <w:i w:val="false"/>
          <w:color w:val="000000"/>
          <w:sz w:val="28"/>
        </w:rPr>
        <w:t>
</w:t>
      </w:r>
      <w:r>
        <w:rPr>
          <w:rFonts w:ascii="Times New Roman"/>
          <w:b w:val="false"/>
          <w:i w:val="false"/>
          <w:color w:val="000000"/>
          <w:sz w:val="28"/>
        </w:rPr>
        <w:t>
      Сондай-ақ, уәкілетті орган қызметкеріне шағымдану тәртібі туралы ақпаратты саll-орталықтың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жағдайда шағымдар мемлекеттік қызметті алушының таңдауы бойынша:</w:t>
      </w:r>
      <w:r>
        <w:br/>
      </w:r>
      <w:r>
        <w:rPr>
          <w:rFonts w:ascii="Times New Roman"/>
          <w:b w:val="false"/>
          <w:i w:val="false"/>
          <w:color w:val="000000"/>
          <w:sz w:val="28"/>
        </w:rPr>
        <w:t>
</w:t>
      </w:r>
      <w:r>
        <w:rPr>
          <w:rFonts w:ascii="Times New Roman"/>
          <w:b w:val="false"/>
          <w:i w:val="false"/>
          <w:color w:val="000000"/>
          <w:sz w:val="28"/>
        </w:rPr>
        <w:t>
      1) уәкілетті органның www.educontrol.kz мекенжайы бойынша интернет-ресурсының «сұрақ-жауап» бөліміне;</w:t>
      </w:r>
      <w:r>
        <w:br/>
      </w:r>
      <w:r>
        <w:rPr>
          <w:rFonts w:ascii="Times New Roman"/>
          <w:b w:val="false"/>
          <w:i w:val="false"/>
          <w:color w:val="000000"/>
          <w:sz w:val="28"/>
        </w:rPr>
        <w:t>
</w:t>
      </w:r>
      <w:r>
        <w:rPr>
          <w:rFonts w:ascii="Times New Roman"/>
          <w:b w:val="false"/>
          <w:i w:val="false"/>
          <w:color w:val="000000"/>
          <w:sz w:val="28"/>
        </w:rPr>
        <w:t>
      2) www.edu.gov.kz мекенжайы бойынша Қазақстан Республикасы Білім және ғылым министрінің блогына;</w:t>
      </w:r>
      <w:r>
        <w:br/>
      </w:r>
      <w:r>
        <w:rPr>
          <w:rFonts w:ascii="Times New Roman"/>
          <w:b w:val="false"/>
          <w:i w:val="false"/>
          <w:color w:val="000000"/>
          <w:sz w:val="28"/>
        </w:rPr>
        <w:t>
</w:t>
      </w:r>
      <w:r>
        <w:rPr>
          <w:rFonts w:ascii="Times New Roman"/>
          <w:b w:val="false"/>
          <w:i w:val="false"/>
          <w:color w:val="000000"/>
          <w:sz w:val="28"/>
        </w:rPr>
        <w:t>
      3) 010000, Астана қаласы, Есіл ауданы, Орынбор көшесі, 8 үй, 11-кіреберіс мекенжайы бойынша Қазақстан Республикасы Білім және ғылым министрлігінде орналасқан шағымдар мен ұсыныстарға арналған жәшік арқылы;</w:t>
      </w:r>
      <w:r>
        <w:br/>
      </w:r>
      <w:r>
        <w:rPr>
          <w:rFonts w:ascii="Times New Roman"/>
          <w:b w:val="false"/>
          <w:i w:val="false"/>
          <w:color w:val="000000"/>
          <w:sz w:val="28"/>
        </w:rPr>
        <w:t>
</w:t>
      </w:r>
      <w:r>
        <w:rPr>
          <w:rFonts w:ascii="Times New Roman"/>
          <w:b w:val="false"/>
          <w:i w:val="false"/>
          <w:color w:val="000000"/>
          <w:sz w:val="28"/>
        </w:rPr>
        <w:t>
      4) 010000, Астана қаласы, Есіл ауданы, Орынбор көшесі, 8 үй, 11-кіреберіс мекенжайы бойынша Қазақстан Республикасы Білім және ғылым министрлігіне жазбаша түрде арыз беру арқылы жіберіледі.</w:t>
      </w:r>
      <w:r>
        <w:br/>
      </w:r>
      <w:r>
        <w:rPr>
          <w:rFonts w:ascii="Times New Roman"/>
          <w:b w:val="false"/>
          <w:i w:val="false"/>
          <w:color w:val="000000"/>
          <w:sz w:val="28"/>
        </w:rPr>
        <w:t>
</w:t>
      </w:r>
      <w:r>
        <w:rPr>
          <w:rFonts w:ascii="Times New Roman"/>
          <w:b w:val="false"/>
          <w:i w:val="false"/>
          <w:color w:val="000000"/>
          <w:sz w:val="28"/>
        </w:rPr>
        <w:t>
      22. Мемлекеттік қызмет көрсету кезінде дөрекі қызмет көрсетуге байланысты мемлекеттік қызметті алушы тарапынан шағымдар:</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мекенжайы мен телефондары көрсетілген уәкілетті орган басшысының атына;</w:t>
      </w:r>
      <w:r>
        <w:br/>
      </w:r>
      <w:r>
        <w:rPr>
          <w:rFonts w:ascii="Times New Roman"/>
          <w:b w:val="false"/>
          <w:i w:val="false"/>
          <w:color w:val="000000"/>
          <w:sz w:val="28"/>
        </w:rPr>
        <w:t>
</w:t>
      </w:r>
      <w:r>
        <w:rPr>
          <w:rFonts w:ascii="Times New Roman"/>
          <w:b w:val="false"/>
          <w:i w:val="false"/>
          <w:color w:val="000000"/>
          <w:sz w:val="28"/>
        </w:rPr>
        <w:t>
      2) порталға саll-орталықтың (1414) телефон нөмірі арқылы жолданады.</w:t>
      </w:r>
      <w:r>
        <w:br/>
      </w:r>
      <w:r>
        <w:rPr>
          <w:rFonts w:ascii="Times New Roman"/>
          <w:b w:val="false"/>
          <w:i w:val="false"/>
          <w:color w:val="000000"/>
          <w:sz w:val="28"/>
        </w:rPr>
        <w:t>
</w:t>
      </w:r>
      <w:r>
        <w:rPr>
          <w:rFonts w:ascii="Times New Roman"/>
          <w:b w:val="false"/>
          <w:i w:val="false"/>
          <w:color w:val="000000"/>
          <w:sz w:val="28"/>
        </w:rPr>
        <w:t>
      23. Мемлекеттік қызметтің нәтижелерімен келіспеген жағдайда мемлекеттік қызметті алушының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ауызша немесе жазбаша нысанда немесе қолданыстағы заңнамада көзделген жағдайларда электронды түрде (уәкілетті органның электронды поштасы: www.educontrol.kz) не жұмыс күндері уәкілетті органның кеңсесі арқылы қолма-қол қабылданады. Қажет болған жағдайда мемлекеттік қызметті алушы уәкілетті органның сапасыз қызмет көрсеткенін немесе уәкілетті орган қызметкерінің дөрекі қызмет көрсеткенін растайтын құжаттарды қоса береді.</w:t>
      </w:r>
      <w:r>
        <w:br/>
      </w:r>
      <w:r>
        <w:rPr>
          <w:rFonts w:ascii="Times New Roman"/>
          <w:b w:val="false"/>
          <w:i w:val="false"/>
          <w:color w:val="000000"/>
          <w:sz w:val="28"/>
        </w:rPr>
        <w:t>
</w:t>
      </w:r>
      <w:r>
        <w:rPr>
          <w:rFonts w:ascii="Times New Roman"/>
          <w:b w:val="false"/>
          <w:i w:val="false"/>
          <w:color w:val="000000"/>
          <w:sz w:val="28"/>
        </w:rPr>
        <w:t>
      25. Қабылданған шағым уәкілетті органның жеке және заңды тұлғаларды ң өтініштерін есепке алу журналында тіркеледі және «Жеке және заңды тұлғалардың өтiнiштерiн қарау тәртiбi туралы» Қазақстан Республикасының 2007 жылғы 12 қаңтардағы Заңында белгіленген мерзімде қаралады. Өтініш берушіге мерзімі мен уақыты, өтінішті (шағымды) қабылдаған тұлғаның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Мемлекеттік қызметті алушыға шағымның қаралу нәтижелері туралы жазбаша түрде пошта арқылы хабарланады.</w:t>
      </w:r>
      <w:r>
        <w:br/>
      </w:r>
      <w:r>
        <w:rPr>
          <w:rFonts w:ascii="Times New Roman"/>
          <w:b w:val="false"/>
          <w:i w:val="false"/>
          <w:color w:val="000000"/>
          <w:sz w:val="28"/>
        </w:rPr>
        <w:t>
</w:t>
      </w:r>
      <w:r>
        <w:rPr>
          <w:rFonts w:ascii="Times New Roman"/>
          <w:b w:val="false"/>
          <w:i w:val="false"/>
          <w:color w:val="000000"/>
          <w:sz w:val="28"/>
        </w:rPr>
        <w:t>
      26. Портал арқылы жүгінген кезде: мемлекеттік қызметті алушының «жеке кабинетінен» портал арқылы электрондық өтініш жіберілгеннен кейін уәкілетті органда өтініштерді өңдеу барысында жаңартылатын өтініш туралы (жеткізілгені туралы белгі, тіркелуі, орындалуы, қаралғаны туралы немесе қаралудан бас тартылғаны туралы жауап) ақпарат қолжетімді болады. Уәкілетті органның жауабы «Жеке және заңды тұлғалардың өтініштерін қарау тәртібі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ұсынылады.</w:t>
      </w:r>
    </w:p>
    <w:bookmarkEnd w:id="189"/>
    <w:bookmarkStart w:name="z2249" w:id="190"/>
    <w:p>
      <w:pPr>
        <w:spacing w:after="0"/>
        <w:ind w:left="0"/>
        <w:jc w:val="both"/>
      </w:pPr>
      <w:r>
        <w:rPr>
          <w:rFonts w:ascii="Times New Roman"/>
          <w:b w:val="false"/>
          <w:i w:val="false"/>
          <w:color w:val="000000"/>
          <w:sz w:val="28"/>
        </w:rPr>
        <w:t xml:space="preserve">
«Қазақстан Республикасының білім,  </w:t>
      </w:r>
      <w:r>
        <w:br/>
      </w:r>
      <w:r>
        <w:rPr>
          <w:rFonts w:ascii="Times New Roman"/>
          <w:b w:val="false"/>
          <w:i w:val="false"/>
          <w:color w:val="000000"/>
          <w:sz w:val="28"/>
        </w:rPr>
        <w:t xml:space="preserve">
ғылым органдарынан және оқу     </w:t>
      </w:r>
      <w:r>
        <w:br/>
      </w:r>
      <w:r>
        <w:rPr>
          <w:rFonts w:ascii="Times New Roman"/>
          <w:b w:val="false"/>
          <w:i w:val="false"/>
          <w:color w:val="000000"/>
          <w:sz w:val="28"/>
        </w:rPr>
        <w:t xml:space="preserve">
орындарынан шығатын ресми      </w:t>
      </w:r>
      <w:r>
        <w:br/>
      </w:r>
      <w:r>
        <w:rPr>
          <w:rFonts w:ascii="Times New Roman"/>
          <w:b w:val="false"/>
          <w:i w:val="false"/>
          <w:color w:val="000000"/>
          <w:sz w:val="28"/>
        </w:rPr>
        <w:t xml:space="preserve">
құжаттарға апостиль қою»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190"/>
    <w:bookmarkStart w:name="z2250" w:id="191"/>
    <w:p>
      <w:pPr>
        <w:spacing w:after="0"/>
        <w:ind w:left="0"/>
        <w:jc w:val="left"/>
      </w:pPr>
      <w:r>
        <w:rPr>
          <w:rFonts w:ascii="Times New Roman"/>
          <w:b/>
          <w:i w:val="false"/>
          <w:color w:val="000000"/>
        </w:rPr>
        <w:t xml:space="preserve"> 
Қазақстан Республикасының білім және ғылым органдарынан, оқу</w:t>
      </w:r>
      <w:r>
        <w:br/>
      </w:r>
      <w:r>
        <w:rPr>
          <w:rFonts w:ascii="Times New Roman"/>
          <w:b/>
          <w:i w:val="false"/>
          <w:color w:val="000000"/>
        </w:rPr>
        <w:t>
орындарынан шығатын ресми құжаттарға апостиль қою жөніндегі</w:t>
      </w:r>
      <w:r>
        <w:br/>
      </w:r>
      <w:r>
        <w:rPr>
          <w:rFonts w:ascii="Times New Roman"/>
          <w:b/>
          <w:i w:val="false"/>
          <w:color w:val="000000"/>
        </w:rPr>
        <w:t>
басшылар мен жауапты орындаушылардың байланыс деректері</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573"/>
        <w:gridCol w:w="4173"/>
        <w:gridCol w:w="4093"/>
      </w:tblGrid>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Білім және ғылым саласындағы бақылау комитетінің төрағасы</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өзенінің сол жақ жағалауы, «Министрліктер үйі», Орынбор көшесі, 8, 11-кіреберіс, 919-кабинет</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74-20-56</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Білім және ғылым саласындағы бақылау комитеті Талдамалық жұмыс және мониторинг басқармасының бастығы</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өзенінің сол жағалауы, «Министрліктер үйі», Орынбор көшесі, 8, 11-кіреберіс. 839-кабинет</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74-24-29</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Білім және ғылым саласындағы бақылау комитеті Талдамалық жұмыс және мониторинг басқармасының бас сарапшысы</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өзенінің сол жағалауы, «Министрліктер үйі», Орынбор көшесі, 8, 11-кіреберіс, 839-кабинет</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74-24-30</w:t>
            </w:r>
          </w:p>
        </w:tc>
      </w:tr>
    </w:tbl>
    <w:bookmarkStart w:name="z2251" w:id="192"/>
    <w:p>
      <w:pPr>
        <w:spacing w:after="0"/>
        <w:ind w:left="0"/>
        <w:jc w:val="both"/>
      </w:pPr>
      <w:r>
        <w:rPr>
          <w:rFonts w:ascii="Times New Roman"/>
          <w:b w:val="false"/>
          <w:i w:val="false"/>
          <w:color w:val="000000"/>
          <w:sz w:val="28"/>
        </w:rPr>
        <w:t xml:space="preserve">
«Қазақстан Республикасының білім,  </w:t>
      </w:r>
      <w:r>
        <w:br/>
      </w:r>
      <w:r>
        <w:rPr>
          <w:rFonts w:ascii="Times New Roman"/>
          <w:b w:val="false"/>
          <w:i w:val="false"/>
          <w:color w:val="000000"/>
          <w:sz w:val="28"/>
        </w:rPr>
        <w:t xml:space="preserve">
ғылым органдарынан және оқу     </w:t>
      </w:r>
      <w:r>
        <w:br/>
      </w:r>
      <w:r>
        <w:rPr>
          <w:rFonts w:ascii="Times New Roman"/>
          <w:b w:val="false"/>
          <w:i w:val="false"/>
          <w:color w:val="000000"/>
          <w:sz w:val="28"/>
        </w:rPr>
        <w:t xml:space="preserve">
орындарынан шығатын ресми      </w:t>
      </w:r>
      <w:r>
        <w:br/>
      </w:r>
      <w:r>
        <w:rPr>
          <w:rFonts w:ascii="Times New Roman"/>
          <w:b w:val="false"/>
          <w:i w:val="false"/>
          <w:color w:val="000000"/>
          <w:sz w:val="28"/>
        </w:rPr>
        <w:t xml:space="preserve">
құжаттарға апостиль қою»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192"/>
    <w:bookmarkStart w:name="z2252" w:id="193"/>
    <w:p>
      <w:pPr>
        <w:spacing w:after="0"/>
        <w:ind w:left="0"/>
        <w:jc w:val="left"/>
      </w:pPr>
      <w:r>
        <w:rPr>
          <w:rFonts w:ascii="Times New Roman"/>
          <w:b/>
          <w:i w:val="false"/>
          <w:color w:val="000000"/>
        </w:rPr>
        <w:t xml:space="preserve"> 
«Қазақстан Республикасының білім, ғылым органдарынан және оқу</w:t>
      </w:r>
      <w:r>
        <w:br/>
      </w:r>
      <w:r>
        <w:rPr>
          <w:rFonts w:ascii="Times New Roman"/>
          <w:b/>
          <w:i w:val="false"/>
          <w:color w:val="000000"/>
        </w:rPr>
        <w:t>
орындарынан шығатын білім туралы құжаттарға апостиль қою»</w:t>
      </w:r>
      <w:r>
        <w:br/>
      </w:r>
      <w:r>
        <w:rPr>
          <w:rFonts w:ascii="Times New Roman"/>
          <w:b/>
          <w:i w:val="false"/>
          <w:color w:val="000000"/>
        </w:rPr>
        <w:t>
үлгісі</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2"/>
      </w:tblGrid>
      <w:tr>
        <w:trPr>
          <w:trHeight w:val="30"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APOSTILLE</w:t>
            </w:r>
            <w:r>
              <w:br/>
            </w:r>
            <w:r>
              <w:rPr>
                <w:rFonts w:ascii="Times New Roman"/>
                <w:b/>
                <w:i w:val="false"/>
                <w:color w:val="000000"/>
                <w:sz w:val="20"/>
              </w:rPr>
              <w:t>
( Convention de la Hayе du 5 octobre 1961 )</w:t>
            </w:r>
            <w:r>
              <w:br/>
            </w:r>
            <w:r>
              <w:rPr>
                <w:rFonts w:ascii="Times New Roman"/>
                <w:b/>
                <w:i w:val="false"/>
                <w:color w:val="000000"/>
                <w:sz w:val="20"/>
              </w:rPr>
              <w:t>
1. Ел: Қазақстан Республикасы</w:t>
            </w:r>
            <w:r>
              <w:br/>
            </w:r>
            <w:r>
              <w:rPr>
                <w:rFonts w:ascii="Times New Roman"/>
                <w:b/>
                <w:i w:val="false"/>
                <w:color w:val="000000"/>
                <w:sz w:val="20"/>
              </w:rPr>
              <w:t xml:space="preserve">
Рауs, Country </w:t>
            </w:r>
            <w:r>
              <w:br/>
            </w:r>
            <w:r>
              <w:rPr>
                <w:rFonts w:ascii="Times New Roman"/>
                <w:b/>
                <w:i w:val="false"/>
                <w:color w:val="000000"/>
                <w:sz w:val="20"/>
              </w:rPr>
              <w:t>
2.4.1. Осы ресми құжатқа,</w:t>
            </w:r>
            <w:r>
              <w:br/>
            </w:r>
            <w:r>
              <w:rPr>
                <w:rFonts w:ascii="Times New Roman"/>
                <w:b/>
                <w:i w:val="false"/>
                <w:color w:val="000000"/>
                <w:sz w:val="20"/>
              </w:rPr>
              <w:t>
2.4.2. Le present acte public, This public document</w:t>
            </w:r>
            <w:r>
              <w:br/>
            </w:r>
            <w:r>
              <w:rPr>
                <w:rFonts w:ascii="Times New Roman"/>
                <w:b/>
                <w:i w:val="false"/>
                <w:color w:val="000000"/>
                <w:sz w:val="20"/>
              </w:rPr>
              <w:t xml:space="preserve">
2.4.3. 2. Л.Н.Гумилев атындағы Еуразия ұлттық университеті ректоры қол қойды </w:t>
            </w:r>
            <w:r>
              <w:br/>
            </w:r>
            <w:r>
              <w:rPr>
                <w:rFonts w:ascii="Times New Roman"/>
                <w:b/>
                <w:i w:val="false"/>
                <w:color w:val="000000"/>
                <w:sz w:val="20"/>
              </w:rPr>
              <w:t>
a ete signe par, has been signed by</w:t>
            </w:r>
            <w:r>
              <w:br/>
            </w:r>
            <w:r>
              <w:rPr>
                <w:rFonts w:ascii="Times New Roman"/>
                <w:b/>
                <w:i w:val="false"/>
                <w:color w:val="000000"/>
                <w:sz w:val="20"/>
              </w:rPr>
              <w:t>
3. Лауазымды тұлға ретінде</w:t>
            </w:r>
            <w:r>
              <w:br/>
            </w:r>
            <w:r>
              <w:rPr>
                <w:rFonts w:ascii="Times New Roman"/>
                <w:b/>
                <w:i w:val="false"/>
                <w:color w:val="000000"/>
                <w:sz w:val="20"/>
              </w:rPr>
              <w:t>
agissant en qualite de, acting in the capacity of</w:t>
            </w:r>
            <w:r>
              <w:br/>
            </w:r>
            <w:r>
              <w:rPr>
                <w:rFonts w:ascii="Times New Roman"/>
                <w:b/>
                <w:i w:val="false"/>
                <w:color w:val="000000"/>
                <w:sz w:val="20"/>
              </w:rPr>
              <w:t>
1. Л.Н.Гумилев атындағы Еуразия ұлттық университетінің</w:t>
            </w:r>
            <w:r>
              <w:br/>
            </w:r>
            <w:r>
              <w:rPr>
                <w:rFonts w:ascii="Times New Roman"/>
                <w:b/>
                <w:i w:val="false"/>
                <w:color w:val="000000"/>
                <w:sz w:val="20"/>
              </w:rPr>
              <w:t>
мөрімен/ мөртаңбасымен бекітілді</w:t>
            </w:r>
            <w:r>
              <w:br/>
            </w:r>
            <w:r>
              <w:rPr>
                <w:rFonts w:ascii="Times New Roman"/>
                <w:b/>
                <w:i w:val="false"/>
                <w:color w:val="000000"/>
                <w:sz w:val="20"/>
              </w:rPr>
              <w:t>
est revetu du sceau/timbre de, bears the seal/stamp of</w:t>
            </w:r>
            <w:r>
              <w:br/>
            </w:r>
            <w:r>
              <w:rPr>
                <w:rFonts w:ascii="Times New Roman"/>
                <w:b/>
                <w:i w:val="false"/>
                <w:color w:val="000000"/>
                <w:sz w:val="20"/>
              </w:rPr>
              <w:t>
2.4.4 Куәландырылды, Atteste,</w:t>
            </w:r>
            <w:r>
              <w:br/>
            </w:r>
            <w:r>
              <w:rPr>
                <w:rFonts w:ascii="Times New Roman"/>
                <w:b/>
                <w:i w:val="false"/>
                <w:color w:val="000000"/>
                <w:sz w:val="20"/>
              </w:rPr>
              <w:t>
2.4.5 Certified</w:t>
            </w:r>
            <w:r>
              <w:br/>
            </w:r>
            <w:r>
              <w:rPr>
                <w:rFonts w:ascii="Times New Roman"/>
                <w:b/>
                <w:i w:val="false"/>
                <w:color w:val="000000"/>
                <w:sz w:val="20"/>
              </w:rPr>
              <w:t>
5. Астана_ қаласында  6. 2011 ж. « »_________ күні</w:t>
            </w:r>
            <w:r>
              <w:br/>
            </w:r>
            <w:r>
              <w:rPr>
                <w:rFonts w:ascii="Times New Roman"/>
                <w:b/>
                <w:i w:val="false"/>
                <w:color w:val="000000"/>
                <w:sz w:val="20"/>
              </w:rPr>
              <w:t>
a, аt                     le, the</w:t>
            </w:r>
            <w:r>
              <w:br/>
            </w:r>
            <w:r>
              <w:rPr>
                <w:rFonts w:ascii="Times New Roman"/>
                <w:b/>
                <w:i w:val="false"/>
                <w:color w:val="000000"/>
                <w:sz w:val="20"/>
              </w:rPr>
              <w:t>
7. Кіммен Қазақстан Республикасы Білім және ғылым саласындағы бақылау комитетінің төрағасы С. Ирсалиев</w:t>
            </w:r>
            <w:r>
              <w:br/>
            </w:r>
            <w:r>
              <w:rPr>
                <w:rFonts w:ascii="Times New Roman"/>
                <w:b/>
                <w:i w:val="false"/>
                <w:color w:val="000000"/>
                <w:sz w:val="20"/>
              </w:rPr>
              <w:t>
8. sous № _________________</w:t>
            </w:r>
            <w:r>
              <w:br/>
            </w:r>
            <w:r>
              <w:rPr>
                <w:rFonts w:ascii="Times New Roman"/>
                <w:b/>
                <w:i w:val="false"/>
                <w:color w:val="000000"/>
                <w:sz w:val="20"/>
              </w:rPr>
              <w:t>
9. Мөр/мөртаңба 10. Қолы ________________</w:t>
            </w:r>
            <w:r>
              <w:br/>
            </w:r>
            <w:r>
              <w:rPr>
                <w:rFonts w:ascii="Times New Roman"/>
                <w:b/>
                <w:i w:val="false"/>
                <w:color w:val="000000"/>
                <w:sz w:val="20"/>
              </w:rPr>
              <w:t>
Sceau/timbre, Seal/stamp Signature
</w:t>
            </w:r>
          </w:p>
        </w:tc>
      </w:tr>
    </w:tbl>
    <w:bookmarkStart w:name="z2253" w:id="194"/>
    <w:p>
      <w:pPr>
        <w:spacing w:after="0"/>
        <w:ind w:left="0"/>
        <w:jc w:val="both"/>
      </w:pPr>
      <w:r>
        <w:rPr>
          <w:rFonts w:ascii="Times New Roman"/>
          <w:b w:val="false"/>
          <w:i w:val="false"/>
          <w:color w:val="000000"/>
          <w:sz w:val="28"/>
        </w:rPr>
        <w:t xml:space="preserve">
«Қазақстан Республикасының білім,  </w:t>
      </w:r>
      <w:r>
        <w:br/>
      </w:r>
      <w:r>
        <w:rPr>
          <w:rFonts w:ascii="Times New Roman"/>
          <w:b w:val="false"/>
          <w:i w:val="false"/>
          <w:color w:val="000000"/>
          <w:sz w:val="28"/>
        </w:rPr>
        <w:t xml:space="preserve">
ғылым органдарынан және оқу     </w:t>
      </w:r>
      <w:r>
        <w:br/>
      </w:r>
      <w:r>
        <w:rPr>
          <w:rFonts w:ascii="Times New Roman"/>
          <w:b w:val="false"/>
          <w:i w:val="false"/>
          <w:color w:val="000000"/>
          <w:sz w:val="28"/>
        </w:rPr>
        <w:t xml:space="preserve">
орындарынан шығатын ресми      </w:t>
      </w:r>
      <w:r>
        <w:br/>
      </w:r>
      <w:r>
        <w:rPr>
          <w:rFonts w:ascii="Times New Roman"/>
          <w:b w:val="false"/>
          <w:i w:val="false"/>
          <w:color w:val="000000"/>
          <w:sz w:val="28"/>
        </w:rPr>
        <w:t xml:space="preserve">
құжаттарға апостиль қою»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194"/>
    <w:bookmarkStart w:name="z2254" w:id="195"/>
    <w:p>
      <w:pPr>
        <w:spacing w:after="0"/>
        <w:ind w:left="0"/>
        <w:jc w:val="left"/>
      </w:pPr>
      <w:r>
        <w:rPr>
          <w:rFonts w:ascii="Times New Roman"/>
          <w:b/>
          <w:i w:val="false"/>
          <w:color w:val="000000"/>
        </w:rPr>
        <w:t xml:space="preserve"> 
Кесте. Сапа және тиімділік көрсеткіштерінің мәні</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7"/>
        <w:gridCol w:w="2615"/>
        <w:gridCol w:w="3531"/>
        <w:gridCol w:w="2225"/>
      </w:tblGrid>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1.1.Құжатты тапсырған сәттен бастап белгіленген мерзімде қызметті ұсыну оқиғаларының %-ы (үлесі)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3.1.Қызметті ұсынудың сапасына және оны ұсыну тәртібі туралы ақпаратқа қанағаттанған тұтынушылардың %-ы (үлесі)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Ақпаратына электронды форматта қол жеткізуге болатын қызметтер %-ы (үлесі)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55" w:id="19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1119 қаулысымен    </w:t>
      </w:r>
      <w:r>
        <w:br/>
      </w:r>
      <w:r>
        <w:rPr>
          <w:rFonts w:ascii="Times New Roman"/>
          <w:b w:val="false"/>
          <w:i w:val="false"/>
          <w:color w:val="000000"/>
          <w:sz w:val="28"/>
        </w:rPr>
        <w:t xml:space="preserve">
бекітілген      </w:t>
      </w:r>
    </w:p>
    <w:bookmarkEnd w:id="196"/>
    <w:bookmarkStart w:name="z2256" w:id="197"/>
    <w:p>
      <w:pPr>
        <w:spacing w:after="0"/>
        <w:ind w:left="0"/>
        <w:jc w:val="left"/>
      </w:pPr>
      <w:r>
        <w:rPr>
          <w:rFonts w:ascii="Times New Roman"/>
          <w:b/>
          <w:i w:val="false"/>
          <w:color w:val="000000"/>
        </w:rPr>
        <w:t xml:space="preserve"> 
«Республикалық бюджет қаражаты есебінен қаржыландырылатын білім</w:t>
      </w:r>
      <w:r>
        <w:br/>
      </w:r>
      <w:r>
        <w:rPr>
          <w:rFonts w:ascii="Times New Roman"/>
          <w:b/>
          <w:i w:val="false"/>
          <w:color w:val="000000"/>
        </w:rPr>
        <w:t>
беру ұйымдарына білім беру қызметін жүргізуге лицензия беру,</w:t>
      </w:r>
      <w:r>
        <w:br/>
      </w:r>
      <w:r>
        <w:rPr>
          <w:rFonts w:ascii="Times New Roman"/>
          <w:b/>
          <w:i w:val="false"/>
          <w:color w:val="000000"/>
        </w:rPr>
        <w:t>
қайта ресімдеу, лицензияның телнұсқаларын беру» мемлекеттік</w:t>
      </w:r>
      <w:r>
        <w:br/>
      </w:r>
      <w:r>
        <w:rPr>
          <w:rFonts w:ascii="Times New Roman"/>
          <w:b/>
          <w:i w:val="false"/>
          <w:color w:val="000000"/>
        </w:rPr>
        <w:t>
қызмет стандарты</w:t>
      </w:r>
    </w:p>
    <w:bookmarkEnd w:id="197"/>
    <w:bookmarkStart w:name="z2257" w:id="198"/>
    <w:p>
      <w:pPr>
        <w:spacing w:after="0"/>
        <w:ind w:left="0"/>
        <w:jc w:val="left"/>
      </w:pPr>
      <w:r>
        <w:rPr>
          <w:rFonts w:ascii="Times New Roman"/>
          <w:b/>
          <w:i w:val="false"/>
          <w:color w:val="000000"/>
        </w:rPr>
        <w:t xml:space="preserve"> 
1. Жалпы ережелер</w:t>
      </w:r>
    </w:p>
    <w:bookmarkEnd w:id="198"/>
    <w:bookmarkStart w:name="z2258" w:id="199"/>
    <w:p>
      <w:pPr>
        <w:spacing w:after="0"/>
        <w:ind w:left="0"/>
        <w:jc w:val="both"/>
      </w:pPr>
      <w:r>
        <w:rPr>
          <w:rFonts w:ascii="Times New Roman"/>
          <w:b w:val="false"/>
          <w:i w:val="false"/>
          <w:color w:val="000000"/>
          <w:sz w:val="28"/>
        </w:rPr>
        <w:t>
      1. «Республикалық бюджет қаражаты есебінен қаржыландырылатын білім беру ұйымдарына білім беру қызметін жүргізуге лицензия беру, қайта ресімдеу, лицензияның телнұсқаларын беру» мемлекеттік қызметін (бұдан әрі – мемлекеттік қызмет) Қазақстан Республикасы Білім және ғылым министрлігі Білім және ғылым саласындағы бақылау комитеті (бұдан әрі – уәкілетті орган) мемлекеттік қызметті алушыда электрондық цифрлы қолтаңба болған жағдайда www.e.gov.kz «электрондық үкіметі» веб-порталы (бұдан әрі – портал) арқылы немесе www.elicense.kz «Е-лицензиялау» веб-порталы арқылы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Республикасының 2008 жылғы 4 желтоқсандағы Бюджет Кодексінің 34-бабының 1, 2 және </w:t>
      </w:r>
      <w:r>
        <w:rPr>
          <w:rFonts w:ascii="Times New Roman"/>
          <w:b w:val="false"/>
          <w:i w:val="false"/>
          <w:color w:val="000000"/>
          <w:sz w:val="28"/>
        </w:rPr>
        <w:t>3-тармақтары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«Әкімшілік рәсімдер туралы» Қазақстан Республикасының 2000 жылғы 27 қарашадағы Заңының 9-1-бабының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«Білім туралы» Қазақстан Республикасының 2007 жылғы 27 шілдедегі Заңының </w:t>
      </w:r>
      <w:r>
        <w:rPr>
          <w:rFonts w:ascii="Times New Roman"/>
          <w:b w:val="false"/>
          <w:i w:val="false"/>
          <w:color w:val="000000"/>
          <w:sz w:val="28"/>
        </w:rPr>
        <w:t>57-бабы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«Лицензиялау туралы» Қазақстан Республикасының 2007 жылғы 11 қаңтардағы Заңының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23-баптары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«Ақпараттандыру туралы» Қазақстан Республикасының 2007 жылғы 11 қаңтардағы Заңының </w:t>
      </w:r>
      <w:r>
        <w:rPr>
          <w:rFonts w:ascii="Times New Roman"/>
          <w:b w:val="false"/>
          <w:i w:val="false"/>
          <w:color w:val="000000"/>
          <w:sz w:val="28"/>
        </w:rPr>
        <w:t>29-бабы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«Білім беру қызметін лицензиялау кезінде қойылатын біліктілік талаптарын бекіту туралы» Қазақстан Республикасы Үкіметінің 2007 жылғы 2 маусымдағы № 452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уәкілетті органның www.educontrol.kz интернет-ресурсында;</w:t>
      </w:r>
      <w:r>
        <w:br/>
      </w:r>
      <w:r>
        <w:rPr>
          <w:rFonts w:ascii="Times New Roman"/>
          <w:b w:val="false"/>
          <w:i w:val="false"/>
          <w:color w:val="000000"/>
          <w:sz w:val="28"/>
        </w:rPr>
        <w:t>
</w:t>
      </w:r>
      <w:r>
        <w:rPr>
          <w:rFonts w:ascii="Times New Roman"/>
          <w:b w:val="false"/>
          <w:i w:val="false"/>
          <w:color w:val="000000"/>
          <w:sz w:val="28"/>
        </w:rPr>
        <w:t>
      2) порталда орналасқан.</w:t>
      </w:r>
      <w:r>
        <w:br/>
      </w:r>
      <w:r>
        <w:rPr>
          <w:rFonts w:ascii="Times New Roman"/>
          <w:b w:val="false"/>
          <w:i w:val="false"/>
          <w:color w:val="000000"/>
          <w:sz w:val="28"/>
        </w:rPr>
        <w:t>
</w:t>
      </w:r>
      <w:r>
        <w:rPr>
          <w:rFonts w:ascii="Times New Roman"/>
          <w:b w:val="false"/>
          <w:i w:val="false"/>
          <w:color w:val="000000"/>
          <w:sz w:val="28"/>
        </w:rPr>
        <w:t>
      Сондай-ақ, мемлекеттік қызмет туралы ақпаратты Call-орталығының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нәтижесі www.elicense.kz порталында уәкілетті органның уәкілетті тұлғасының электрондық цифрлы қолы қойылған электрондық құжат түрінде лицензия беру, оларды қайта ресімдеу немесе электрондық цифрлы қолмен расталған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республикалық бюджет қаражаты есебінен қаржыландырылатын білім беру бағдарламаларын іске асыратын заңды тұлғаларға (бұдан әрі – мемлекеттік қызметті алушылар)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мерзімдері мемлекеттік қызметті алушы өтініш берген сәттен бастап:</w:t>
      </w:r>
      <w:r>
        <w:br/>
      </w:r>
      <w:r>
        <w:rPr>
          <w:rFonts w:ascii="Times New Roman"/>
          <w:b w:val="false"/>
          <w:i w:val="false"/>
          <w:color w:val="000000"/>
          <w:sz w:val="28"/>
        </w:rPr>
        <w:t>
</w:t>
      </w:r>
      <w:r>
        <w:rPr>
          <w:rFonts w:ascii="Times New Roman"/>
          <w:b w:val="false"/>
          <w:i w:val="false"/>
          <w:color w:val="000000"/>
          <w:sz w:val="28"/>
        </w:rPr>
        <w:t>
      1) лицензия және лицензияға қосымша берілген жағдайда – 15 жұмыс күнін;</w:t>
      </w:r>
      <w:r>
        <w:br/>
      </w:r>
      <w:r>
        <w:rPr>
          <w:rFonts w:ascii="Times New Roman"/>
          <w:b w:val="false"/>
          <w:i w:val="false"/>
          <w:color w:val="000000"/>
          <w:sz w:val="28"/>
        </w:rPr>
        <w:t>
</w:t>
      </w:r>
      <w:r>
        <w:rPr>
          <w:rFonts w:ascii="Times New Roman"/>
          <w:b w:val="false"/>
          <w:i w:val="false"/>
          <w:color w:val="000000"/>
          <w:sz w:val="28"/>
        </w:rPr>
        <w:t>
      2) лицензия және лицензияға қосымша қайта ресімдеу кезіндее – 10 жұмыс күнін құрайды.</w:t>
      </w:r>
      <w:r>
        <w:br/>
      </w:r>
      <w:r>
        <w:rPr>
          <w:rFonts w:ascii="Times New Roman"/>
          <w:b w:val="false"/>
          <w:i w:val="false"/>
          <w:color w:val="000000"/>
          <w:sz w:val="28"/>
        </w:rPr>
        <w:t>
</w:t>
      </w:r>
      <w:r>
        <w:rPr>
          <w:rFonts w:ascii="Times New Roman"/>
          <w:b w:val="false"/>
          <w:i w:val="false"/>
          <w:color w:val="000000"/>
          <w:sz w:val="28"/>
        </w:rPr>
        <w:t>
      8. Мемлекеттік қызмет ақылы түрде көрсетіледі.</w:t>
      </w:r>
      <w:r>
        <w:br/>
      </w:r>
      <w:r>
        <w:rPr>
          <w:rFonts w:ascii="Times New Roman"/>
          <w:b w:val="false"/>
          <w:i w:val="false"/>
          <w:color w:val="000000"/>
          <w:sz w:val="28"/>
        </w:rPr>
        <w:t>
</w:t>
      </w:r>
      <w:r>
        <w:rPr>
          <w:rFonts w:ascii="Times New Roman"/>
          <w:b w:val="false"/>
          <w:i w:val="false"/>
          <w:color w:val="000000"/>
          <w:sz w:val="28"/>
        </w:rPr>
        <w:t>
      «Салық және бюджетке басқа да міндетті төлемдер туралы» (Салық кодексі) Қазақстан Республикасы Кодексінің </w:t>
      </w:r>
      <w:r>
        <w:rPr>
          <w:rFonts w:ascii="Times New Roman"/>
          <w:b w:val="false"/>
          <w:i w:val="false"/>
          <w:color w:val="000000"/>
          <w:sz w:val="28"/>
        </w:rPr>
        <w:t>471-бабына</w:t>
      </w:r>
      <w:r>
        <w:rPr>
          <w:rFonts w:ascii="Times New Roman"/>
          <w:b w:val="false"/>
          <w:i w:val="false"/>
          <w:color w:val="000000"/>
          <w:sz w:val="28"/>
        </w:rPr>
        <w:t xml:space="preserve"> сәйкес білім беру қызметін жүргізу үшін лицензиялық алым алынады:</w:t>
      </w:r>
      <w:r>
        <w:br/>
      </w:r>
      <w:r>
        <w:rPr>
          <w:rFonts w:ascii="Times New Roman"/>
          <w:b w:val="false"/>
          <w:i w:val="false"/>
          <w:color w:val="000000"/>
          <w:sz w:val="28"/>
        </w:rPr>
        <w:t>
</w:t>
      </w:r>
      <w:r>
        <w:rPr>
          <w:rFonts w:ascii="Times New Roman"/>
          <w:b w:val="false"/>
          <w:i w:val="false"/>
          <w:color w:val="000000"/>
          <w:sz w:val="28"/>
        </w:rPr>
        <w:t>
      1) лицензия және/немесе лицензияға қосымшаны беру кезінде – төленген күнге белгіленетін 10 айлық есептік көрсеткіш;</w:t>
      </w:r>
      <w:r>
        <w:br/>
      </w:r>
      <w:r>
        <w:rPr>
          <w:rFonts w:ascii="Times New Roman"/>
          <w:b w:val="false"/>
          <w:i w:val="false"/>
          <w:color w:val="000000"/>
          <w:sz w:val="28"/>
        </w:rPr>
        <w:t>
</w:t>
      </w:r>
      <w:r>
        <w:rPr>
          <w:rFonts w:ascii="Times New Roman"/>
          <w:b w:val="false"/>
          <w:i w:val="false"/>
          <w:color w:val="000000"/>
          <w:sz w:val="28"/>
        </w:rPr>
        <w:t>
      2) лицензияны және/немесе лицензияға қосымшаны қайта ресімдеу кезінде – төленген күнге белгіленетін 1 айлық есептік көрсеткішті құрайды.</w:t>
      </w:r>
      <w:r>
        <w:br/>
      </w:r>
      <w:r>
        <w:rPr>
          <w:rFonts w:ascii="Times New Roman"/>
          <w:b w:val="false"/>
          <w:i w:val="false"/>
          <w:color w:val="000000"/>
          <w:sz w:val="28"/>
        </w:rPr>
        <w:t>
</w:t>
      </w:r>
      <w:r>
        <w:rPr>
          <w:rFonts w:ascii="Times New Roman"/>
          <w:b w:val="false"/>
          <w:i w:val="false"/>
          <w:color w:val="000000"/>
          <w:sz w:val="28"/>
        </w:rPr>
        <w:t>
      Төлем тапсырмасы ақының төленгенін растайтын құжат болып табылады.</w:t>
      </w:r>
      <w:r>
        <w:br/>
      </w:r>
      <w:r>
        <w:rPr>
          <w:rFonts w:ascii="Times New Roman"/>
          <w:b w:val="false"/>
          <w:i w:val="false"/>
          <w:color w:val="000000"/>
          <w:sz w:val="28"/>
        </w:rPr>
        <w:t>
</w:t>
      </w:r>
      <w:r>
        <w:rPr>
          <w:rFonts w:ascii="Times New Roman"/>
          <w:b w:val="false"/>
          <w:i w:val="false"/>
          <w:color w:val="000000"/>
          <w:sz w:val="28"/>
        </w:rPr>
        <w:t>
      Төлем «электрондық үкіметтің» төлем шлюзі арқылы жүзеге асырылады.</w:t>
      </w:r>
      <w:r>
        <w:br/>
      </w:r>
      <w:r>
        <w:rPr>
          <w:rFonts w:ascii="Times New Roman"/>
          <w:b w:val="false"/>
          <w:i w:val="false"/>
          <w:color w:val="000000"/>
          <w:sz w:val="28"/>
        </w:rPr>
        <w:t>
</w:t>
      </w:r>
      <w:r>
        <w:rPr>
          <w:rFonts w:ascii="Times New Roman"/>
          <w:b w:val="false"/>
          <w:i w:val="false"/>
          <w:color w:val="000000"/>
          <w:sz w:val="28"/>
        </w:rPr>
        <w:t>
      9. Порталда тәулік бойы құжаттар қабылданады.</w:t>
      </w:r>
      <w:r>
        <w:br/>
      </w:r>
      <w:r>
        <w:rPr>
          <w:rFonts w:ascii="Times New Roman"/>
          <w:b w:val="false"/>
          <w:i w:val="false"/>
          <w:color w:val="000000"/>
          <w:sz w:val="28"/>
        </w:rPr>
        <w:t>
</w:t>
      </w:r>
      <w:r>
        <w:rPr>
          <w:rFonts w:ascii="Times New Roman"/>
          <w:b w:val="false"/>
          <w:i w:val="false"/>
          <w:color w:val="000000"/>
          <w:sz w:val="28"/>
        </w:rPr>
        <w:t>
      Алдын ала жазылу және жедел ресімдеу қарастырылмаған.</w:t>
      </w:r>
      <w:r>
        <w:br/>
      </w:r>
      <w:r>
        <w:rPr>
          <w:rFonts w:ascii="Times New Roman"/>
          <w:b w:val="false"/>
          <w:i w:val="false"/>
          <w:color w:val="000000"/>
          <w:sz w:val="28"/>
        </w:rPr>
        <w:t>
</w:t>
      </w:r>
      <w:r>
        <w:rPr>
          <w:rFonts w:ascii="Times New Roman"/>
          <w:b w:val="false"/>
          <w:i w:val="false"/>
          <w:color w:val="000000"/>
          <w:sz w:val="28"/>
        </w:rPr>
        <w:t>
      10. Порталда мемлекеттік қызмет «жеке кабинет» арқылы жүзеге асырылады.</w:t>
      </w:r>
    </w:p>
    <w:bookmarkEnd w:id="199"/>
    <w:bookmarkStart w:name="z2285" w:id="200"/>
    <w:p>
      <w:pPr>
        <w:spacing w:after="0"/>
        <w:ind w:left="0"/>
        <w:jc w:val="left"/>
      </w:pPr>
      <w:r>
        <w:rPr>
          <w:rFonts w:ascii="Times New Roman"/>
          <w:b/>
          <w:i w:val="false"/>
          <w:color w:val="000000"/>
        </w:rPr>
        <w:t xml:space="preserve"> 
2. Мемлекеттік қызметті көрсету тәртібі</w:t>
      </w:r>
    </w:p>
    <w:bookmarkEnd w:id="200"/>
    <w:bookmarkStart w:name="z2286" w:id="201"/>
    <w:p>
      <w:pPr>
        <w:spacing w:after="0"/>
        <w:ind w:left="0"/>
        <w:jc w:val="both"/>
      </w:pPr>
      <w:r>
        <w:rPr>
          <w:rFonts w:ascii="Times New Roman"/>
          <w:b w:val="false"/>
          <w:i w:val="false"/>
          <w:color w:val="000000"/>
          <w:sz w:val="28"/>
        </w:rPr>
        <w:t>
      11. Мемлекеттік қызметті алушы мемлекеттік қызметті алу үшін портал арқылы мынадай құжаттардың тізбесін тапсырады:</w:t>
      </w:r>
      <w:r>
        <w:br/>
      </w:r>
      <w:r>
        <w:rPr>
          <w:rFonts w:ascii="Times New Roman"/>
          <w:b w:val="false"/>
          <w:i w:val="false"/>
          <w:color w:val="000000"/>
          <w:sz w:val="28"/>
        </w:rPr>
        <w:t>
</w:t>
      </w:r>
      <w:r>
        <w:rPr>
          <w:rFonts w:ascii="Times New Roman"/>
          <w:b w:val="false"/>
          <w:i w:val="false"/>
          <w:color w:val="000000"/>
          <w:sz w:val="28"/>
        </w:rPr>
        <w:t>
      1) лицензияны алған кезде мемлекеттік қызметті алушының электрондық цифрлы қолы қойылған электрондық түрдегі өтініші;</w:t>
      </w:r>
      <w:r>
        <w:br/>
      </w:r>
      <w:r>
        <w:rPr>
          <w:rFonts w:ascii="Times New Roman"/>
          <w:b w:val="false"/>
          <w:i w:val="false"/>
          <w:color w:val="000000"/>
          <w:sz w:val="28"/>
        </w:rPr>
        <w:t>
</w:t>
      </w:r>
      <w:r>
        <w:rPr>
          <w:rFonts w:ascii="Times New Roman"/>
          <w:b w:val="false"/>
          <w:i w:val="false"/>
          <w:color w:val="000000"/>
          <w:sz w:val="28"/>
        </w:rPr>
        <w:t>
      2) лицензияны қайта ресімдеу кезінде мемлекеттік қызметті алушының электрондық цифрлы қолы қойылған электрондық түрдегі өтініші;</w:t>
      </w:r>
      <w:r>
        <w:br/>
      </w:r>
      <w:r>
        <w:rPr>
          <w:rFonts w:ascii="Times New Roman"/>
          <w:b w:val="false"/>
          <w:i w:val="false"/>
          <w:color w:val="000000"/>
          <w:sz w:val="28"/>
        </w:rPr>
        <w:t>
</w:t>
      </w:r>
      <w:r>
        <w:rPr>
          <w:rFonts w:ascii="Times New Roman"/>
          <w:b w:val="false"/>
          <w:i w:val="false"/>
          <w:color w:val="000000"/>
          <w:sz w:val="28"/>
        </w:rPr>
        <w:t>
      3) лицензияның телнұсқаларын беру кезінде мемлекеттік қызметті алушының электрондық цифрлы қолы қойылған электрондық түрдегі өтініші;</w:t>
      </w:r>
      <w:r>
        <w:br/>
      </w:r>
      <w:r>
        <w:rPr>
          <w:rFonts w:ascii="Times New Roman"/>
          <w:b w:val="false"/>
          <w:i w:val="false"/>
          <w:color w:val="000000"/>
          <w:sz w:val="28"/>
        </w:rPr>
        <w:t>
</w:t>
      </w:r>
      <w:r>
        <w:rPr>
          <w:rFonts w:ascii="Times New Roman"/>
          <w:b w:val="false"/>
          <w:i w:val="false"/>
          <w:color w:val="000000"/>
          <w:sz w:val="28"/>
        </w:rPr>
        <w:t>
      4) Жарғы сканерленген көшірме түрінде электрондық сұранысқа тіркеледі;</w:t>
      </w:r>
      <w:r>
        <w:br/>
      </w:r>
      <w:r>
        <w:rPr>
          <w:rFonts w:ascii="Times New Roman"/>
          <w:b w:val="false"/>
          <w:i w:val="false"/>
          <w:color w:val="000000"/>
          <w:sz w:val="28"/>
        </w:rPr>
        <w:t>
</w:t>
      </w:r>
      <w:r>
        <w:rPr>
          <w:rFonts w:ascii="Times New Roman"/>
          <w:b w:val="false"/>
          <w:i w:val="false"/>
          <w:color w:val="000000"/>
          <w:sz w:val="28"/>
        </w:rPr>
        <w:t>
      5) біліктілік талаптарына сәйкес мәліметтер мен құжаттар сканерленген көшірмелер түрінде электрондық сұранысқа тіркеледі.</w:t>
      </w:r>
      <w:r>
        <w:br/>
      </w:r>
      <w:r>
        <w:rPr>
          <w:rFonts w:ascii="Times New Roman"/>
          <w:b w:val="false"/>
          <w:i w:val="false"/>
          <w:color w:val="000000"/>
          <w:sz w:val="28"/>
        </w:rPr>
        <w:t>
</w:t>
      </w:r>
      <w:r>
        <w:rPr>
          <w:rFonts w:ascii="Times New Roman"/>
          <w:b w:val="false"/>
          <w:i w:val="false"/>
          <w:color w:val="000000"/>
          <w:sz w:val="28"/>
        </w:rPr>
        <w:t>
      Құжаттардың деректері:</w:t>
      </w:r>
      <w:r>
        <w:br/>
      </w:r>
      <w:r>
        <w:rPr>
          <w:rFonts w:ascii="Times New Roman"/>
          <w:b w:val="false"/>
          <w:i w:val="false"/>
          <w:color w:val="000000"/>
          <w:sz w:val="28"/>
        </w:rPr>
        <w:t>
</w:t>
      </w:r>
      <w:r>
        <w:rPr>
          <w:rFonts w:ascii="Times New Roman"/>
          <w:b w:val="false"/>
          <w:i w:val="false"/>
          <w:color w:val="000000"/>
          <w:sz w:val="28"/>
        </w:rPr>
        <w:t>
      өтініш берушінің заңды тұлға ретінде мемлекеттік тіркеу туралы куәлігі;</w:t>
      </w:r>
      <w:r>
        <w:br/>
      </w:r>
      <w:r>
        <w:rPr>
          <w:rFonts w:ascii="Times New Roman"/>
          <w:b w:val="false"/>
          <w:i w:val="false"/>
          <w:color w:val="000000"/>
          <w:sz w:val="28"/>
        </w:rPr>
        <w:t>
</w:t>
      </w:r>
      <w:r>
        <w:rPr>
          <w:rFonts w:ascii="Times New Roman"/>
          <w:b w:val="false"/>
          <w:i w:val="false"/>
          <w:color w:val="000000"/>
          <w:sz w:val="28"/>
        </w:rPr>
        <w:t>
      лицензиялық алымның бюджетке төленгені туралы мәлімет.</w:t>
      </w:r>
      <w:r>
        <w:br/>
      </w:r>
      <w:r>
        <w:rPr>
          <w:rFonts w:ascii="Times New Roman"/>
          <w:b w:val="false"/>
          <w:i w:val="false"/>
          <w:color w:val="000000"/>
          <w:sz w:val="28"/>
        </w:rPr>
        <w:t>
</w:t>
      </w:r>
      <w:r>
        <w:rPr>
          <w:rFonts w:ascii="Times New Roman"/>
          <w:b w:val="false"/>
          <w:i w:val="false"/>
          <w:color w:val="000000"/>
          <w:sz w:val="28"/>
        </w:rPr>
        <w:t>
      Мемлекеттік электрондық ақпараттық ресурстар болып табылатын мәліметтерді уәкілетті орган тиісті мемлекеттік ақпараттық жүйелерден портал арқылы электрондық цифрлы қолтаңбамен расталған электрондық құжаттар түрінде өздігінен алады.</w:t>
      </w:r>
      <w:r>
        <w:br/>
      </w:r>
      <w:r>
        <w:rPr>
          <w:rFonts w:ascii="Times New Roman"/>
          <w:b w:val="false"/>
          <w:i w:val="false"/>
          <w:color w:val="000000"/>
          <w:sz w:val="28"/>
        </w:rPr>
        <w:t>
</w:t>
      </w:r>
      <w:r>
        <w:rPr>
          <w:rFonts w:ascii="Times New Roman"/>
          <w:b w:val="false"/>
          <w:i w:val="false"/>
          <w:color w:val="000000"/>
          <w:sz w:val="28"/>
        </w:rPr>
        <w:t>
      Заңды тұлғаның бірігу, қосылу, бөлініп шығу немесе қайта құру нысанында қайта ұйымдастырылуына немесе атауы және (немесе) заңды мекенжайының өзгеруіне байланысты лицензияны қайта ресімдеу кезінде бюджетке қызметтің жекелеген түрімен шұғылдану құқығына лицензиялық алымның төленгенін растайтын мәлімет ұсынылады.</w:t>
      </w:r>
      <w:r>
        <w:br/>
      </w:r>
      <w:r>
        <w:rPr>
          <w:rFonts w:ascii="Times New Roman"/>
          <w:b w:val="false"/>
          <w:i w:val="false"/>
          <w:color w:val="000000"/>
          <w:sz w:val="28"/>
        </w:rPr>
        <w:t>
</w:t>
      </w:r>
      <w:r>
        <w:rPr>
          <w:rFonts w:ascii="Times New Roman"/>
          <w:b w:val="false"/>
          <w:i w:val="false"/>
          <w:color w:val="000000"/>
          <w:sz w:val="28"/>
        </w:rPr>
        <w:t>
      Заңды тұлғаның бірігу, қосылу, бөлініп шығу немесе қайта құру нысанында қайта ұйымдастырылуына немесе атауы және (немесе) заңды мекенжайының өзгеруіне байланысты лицензияны қайта ресімдеу кезінде лицензияның және лицензияға қосымшалардың деректері немесе лицензияның және лицензияға косымшаның сканерленген көшірмелері электрондық сұранысқа тіркеледі.</w:t>
      </w:r>
      <w:r>
        <w:br/>
      </w:r>
      <w:r>
        <w:rPr>
          <w:rFonts w:ascii="Times New Roman"/>
          <w:b w:val="false"/>
          <w:i w:val="false"/>
          <w:color w:val="000000"/>
          <w:sz w:val="28"/>
        </w:rPr>
        <w:t>
</w:t>
      </w:r>
      <w:r>
        <w:rPr>
          <w:rFonts w:ascii="Times New Roman"/>
          <w:b w:val="false"/>
          <w:i w:val="false"/>
          <w:color w:val="000000"/>
          <w:sz w:val="28"/>
        </w:rPr>
        <w:t>
      Бланктің бүлінуі себебінен лицензияның телнұсқаларын беру кезіндегі бүлінген бланк (уәкілетті органға қайтарылады).</w:t>
      </w:r>
      <w:r>
        <w:br/>
      </w:r>
      <w:r>
        <w:rPr>
          <w:rFonts w:ascii="Times New Roman"/>
          <w:b w:val="false"/>
          <w:i w:val="false"/>
          <w:color w:val="000000"/>
          <w:sz w:val="28"/>
        </w:rPr>
        <w:t>
</w:t>
      </w:r>
      <w:r>
        <w:rPr>
          <w:rFonts w:ascii="Times New Roman"/>
          <w:b w:val="false"/>
          <w:i w:val="false"/>
          <w:color w:val="000000"/>
          <w:sz w:val="28"/>
        </w:rPr>
        <w:t>
      Жоғалуына байланысты лицензияның телнұсқасын беру кезінде жоғалған заттарды табу бюросының анықтамасы сканерленген көшірме түрінде электрондық сұранысқа тіркеледі.</w:t>
      </w:r>
      <w:r>
        <w:br/>
      </w:r>
      <w:r>
        <w:rPr>
          <w:rFonts w:ascii="Times New Roman"/>
          <w:b w:val="false"/>
          <w:i w:val="false"/>
          <w:color w:val="000000"/>
          <w:sz w:val="28"/>
        </w:rPr>
        <w:t>
</w:t>
      </w:r>
      <w:r>
        <w:rPr>
          <w:rFonts w:ascii="Times New Roman"/>
          <w:b w:val="false"/>
          <w:i w:val="false"/>
          <w:color w:val="000000"/>
          <w:sz w:val="28"/>
        </w:rPr>
        <w:t>
      Лицензияның телнұсқасын беру кезінде жекелеген қызмет түрімен айналысу құқығы үшін бюджетке лицензиялық алымның төленгені туралы мәлімет ұсынылады.</w:t>
      </w:r>
      <w:r>
        <w:br/>
      </w:r>
      <w:r>
        <w:rPr>
          <w:rFonts w:ascii="Times New Roman"/>
          <w:b w:val="false"/>
          <w:i w:val="false"/>
          <w:color w:val="000000"/>
          <w:sz w:val="28"/>
        </w:rPr>
        <w:t>
</w:t>
      </w:r>
      <w:r>
        <w:rPr>
          <w:rFonts w:ascii="Times New Roman"/>
          <w:b w:val="false"/>
          <w:i w:val="false"/>
          <w:color w:val="000000"/>
          <w:sz w:val="28"/>
        </w:rPr>
        <w:t>
      12. Мемлекеттік қызметті портал арқылы алу үшін сұранысты электрондық нысанда толтыру қажет.</w:t>
      </w:r>
      <w:r>
        <w:br/>
      </w:r>
      <w:r>
        <w:rPr>
          <w:rFonts w:ascii="Times New Roman"/>
          <w:b w:val="false"/>
          <w:i w:val="false"/>
          <w:color w:val="000000"/>
          <w:sz w:val="28"/>
        </w:rPr>
        <w:t>
</w:t>
      </w:r>
      <w:r>
        <w:rPr>
          <w:rFonts w:ascii="Times New Roman"/>
          <w:b w:val="false"/>
          <w:i w:val="false"/>
          <w:color w:val="000000"/>
          <w:sz w:val="28"/>
        </w:rPr>
        <w:t>
      13. Порталда электрондық өтініштерді қабылдау мемлекеттік қызметті алушының «жеке кабинетінде» жүзеге асырылады. Сұраныс автоматты түрде таңдалған қызметті көрсететін уәкілетті органға жолданады.</w:t>
      </w:r>
      <w:r>
        <w:br/>
      </w:r>
      <w:r>
        <w:rPr>
          <w:rFonts w:ascii="Times New Roman"/>
          <w:b w:val="false"/>
          <w:i w:val="false"/>
          <w:color w:val="000000"/>
          <w:sz w:val="28"/>
        </w:rPr>
        <w:t>
</w:t>
      </w:r>
      <w:r>
        <w:rPr>
          <w:rFonts w:ascii="Times New Roman"/>
          <w:b w:val="false"/>
          <w:i w:val="false"/>
          <w:color w:val="000000"/>
          <w:sz w:val="28"/>
        </w:rPr>
        <w:t>
      14. Мемлекеттік қызметті алушы портал арқылы өтініш берген жағдайда оның порталдағы «жеке кабинетіне» мемлекеттік қызмет көрсету үшін берілген сұранысының қабылданғаны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15. Көрсетілген қызметтің нәтіжесін порталда жеткізу тәсілі – «еке кабинетте».</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барлық тиісті құжаттар ұсынылмаса (мемлекеттік қызметті алушы аталған кедергілерді жойған кезде берілген өтініш жалпы негізде қаралады);</w:t>
      </w:r>
      <w:r>
        <w:br/>
      </w:r>
      <w:r>
        <w:rPr>
          <w:rFonts w:ascii="Times New Roman"/>
          <w:b w:val="false"/>
          <w:i w:val="false"/>
          <w:color w:val="000000"/>
          <w:sz w:val="28"/>
        </w:rPr>
        <w:t>
</w:t>
      </w:r>
      <w:r>
        <w:rPr>
          <w:rFonts w:ascii="Times New Roman"/>
          <w:b w:val="false"/>
          <w:i w:val="false"/>
          <w:color w:val="000000"/>
          <w:sz w:val="28"/>
        </w:rPr>
        <w:t>
      2) лицензияны қайта ресімдеуге, лицензияның телнұсқасын алуға, білім беру қызметін жүргізу құқығына бюджетке лицензиялық алым төленбеген жағдайда;</w:t>
      </w:r>
      <w:r>
        <w:br/>
      </w:r>
      <w:r>
        <w:rPr>
          <w:rFonts w:ascii="Times New Roman"/>
          <w:b w:val="false"/>
          <w:i w:val="false"/>
          <w:color w:val="000000"/>
          <w:sz w:val="28"/>
        </w:rPr>
        <w:t>
</w:t>
      </w:r>
      <w:r>
        <w:rPr>
          <w:rFonts w:ascii="Times New Roman"/>
          <w:b w:val="false"/>
          <w:i w:val="false"/>
          <w:color w:val="000000"/>
          <w:sz w:val="28"/>
        </w:rPr>
        <w:t>
      3) өтініш беруші біліктілік талаптарына сәйкес келмесе;</w:t>
      </w:r>
      <w:r>
        <w:br/>
      </w:r>
      <w:r>
        <w:rPr>
          <w:rFonts w:ascii="Times New Roman"/>
          <w:b w:val="false"/>
          <w:i w:val="false"/>
          <w:color w:val="000000"/>
          <w:sz w:val="28"/>
        </w:rPr>
        <w:t>
</w:t>
      </w:r>
      <w:r>
        <w:rPr>
          <w:rFonts w:ascii="Times New Roman"/>
          <w:b w:val="false"/>
          <w:i w:val="false"/>
          <w:color w:val="000000"/>
          <w:sz w:val="28"/>
        </w:rPr>
        <w:t>
      4) өтініш берушіге қатысты оған қызметтің жекелеген түрімен айналысуға тыйым салатын заңды күшіне енген сот үкімі болса;</w:t>
      </w:r>
      <w:r>
        <w:br/>
      </w:r>
      <w:r>
        <w:rPr>
          <w:rFonts w:ascii="Times New Roman"/>
          <w:b w:val="false"/>
          <w:i w:val="false"/>
          <w:color w:val="000000"/>
          <w:sz w:val="28"/>
        </w:rPr>
        <w:t>
</w:t>
      </w:r>
      <w:r>
        <w:rPr>
          <w:rFonts w:ascii="Times New Roman"/>
          <w:b w:val="false"/>
          <w:i w:val="false"/>
          <w:color w:val="000000"/>
          <w:sz w:val="28"/>
        </w:rPr>
        <w:t>
      5) «Ақпараттандыру туралы» Қазақстан Республикасы Заңының 40-бабында қарастырылған негіздемелер бойынша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 мемлекеттік қызмет көрсетуден бас тарту туралы дәлелдi жауапты порталда «жеке кабинет» арқылы электрондық құжат түрінде алады.</w:t>
      </w:r>
    </w:p>
    <w:bookmarkEnd w:id="201"/>
    <w:bookmarkStart w:name="z2312" w:id="202"/>
    <w:p>
      <w:pPr>
        <w:spacing w:after="0"/>
        <w:ind w:left="0"/>
        <w:jc w:val="left"/>
      </w:pPr>
      <w:r>
        <w:rPr>
          <w:rFonts w:ascii="Times New Roman"/>
          <w:b/>
          <w:i w:val="false"/>
          <w:color w:val="000000"/>
        </w:rPr>
        <w:t xml:space="preserve"> 
3. Жұмыс қағидаттары</w:t>
      </w:r>
    </w:p>
    <w:bookmarkEnd w:id="202"/>
    <w:bookmarkStart w:name="z2313" w:id="203"/>
    <w:p>
      <w:pPr>
        <w:spacing w:after="0"/>
        <w:ind w:left="0"/>
        <w:jc w:val="both"/>
      </w:pPr>
      <w:r>
        <w:rPr>
          <w:rFonts w:ascii="Times New Roman"/>
          <w:b w:val="false"/>
          <w:i w:val="false"/>
          <w:color w:val="000000"/>
          <w:sz w:val="28"/>
        </w:rPr>
        <w:t>
      17. Мемлекеттік қызметті алушыға қатысты уәкілетті органның қызметі:</w:t>
      </w:r>
      <w:r>
        <w:br/>
      </w:r>
      <w:r>
        <w:rPr>
          <w:rFonts w:ascii="Times New Roman"/>
          <w:b w:val="false"/>
          <w:i w:val="false"/>
          <w:color w:val="000000"/>
          <w:sz w:val="28"/>
        </w:rPr>
        <w:t>
</w:t>
      </w:r>
      <w:r>
        <w:rPr>
          <w:rFonts w:ascii="Times New Roman"/>
          <w:b w:val="false"/>
          <w:i w:val="false"/>
          <w:color w:val="000000"/>
          <w:sz w:val="28"/>
        </w:rPr>
        <w:t>
      1) тұлғаның конституциялық құқығы мен бостандығын сақтау;</w:t>
      </w:r>
      <w:r>
        <w:br/>
      </w:r>
      <w:r>
        <w:rPr>
          <w:rFonts w:ascii="Times New Roman"/>
          <w:b w:val="false"/>
          <w:i w:val="false"/>
          <w:color w:val="000000"/>
          <w:sz w:val="28"/>
        </w:rPr>
        <w:t>
</w:t>
      </w:r>
      <w:r>
        <w:rPr>
          <w:rFonts w:ascii="Times New Roman"/>
          <w:b w:val="false"/>
          <w:i w:val="false"/>
          <w:color w:val="000000"/>
          <w:sz w:val="28"/>
        </w:rPr>
        <w:t>
      2) қызметтік міндетті орындау кезінде заңдылықты сақтау;</w:t>
      </w:r>
      <w:r>
        <w:br/>
      </w:r>
      <w:r>
        <w:rPr>
          <w:rFonts w:ascii="Times New Roman"/>
          <w:b w:val="false"/>
          <w:i w:val="false"/>
          <w:color w:val="000000"/>
          <w:sz w:val="28"/>
        </w:rPr>
        <w:t>
</w:t>
      </w:r>
      <w:r>
        <w:rPr>
          <w:rFonts w:ascii="Times New Roman"/>
          <w:b w:val="false"/>
          <w:i w:val="false"/>
          <w:color w:val="000000"/>
          <w:sz w:val="28"/>
        </w:rPr>
        <w:t>
      3) мемлекеттік қызметті алушымен жұмыс кезінде сыпайылық таныту;</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ақпаратты толық және жеткілікті түрде беру;</w:t>
      </w:r>
      <w:r>
        <w:br/>
      </w:r>
      <w:r>
        <w:rPr>
          <w:rFonts w:ascii="Times New Roman"/>
          <w:b w:val="false"/>
          <w:i w:val="false"/>
          <w:color w:val="000000"/>
          <w:sz w:val="28"/>
        </w:rPr>
        <w:t>
</w:t>
      </w:r>
      <w:r>
        <w:rPr>
          <w:rFonts w:ascii="Times New Roman"/>
          <w:b w:val="false"/>
          <w:i w:val="false"/>
          <w:color w:val="000000"/>
          <w:sz w:val="28"/>
        </w:rPr>
        <w:t>
      5) өтінішті қарау барысында лауазымды тұлға қызметінің айқындылығы;</w:t>
      </w:r>
      <w:r>
        <w:br/>
      </w:r>
      <w:r>
        <w:rPr>
          <w:rFonts w:ascii="Times New Roman"/>
          <w:b w:val="false"/>
          <w:i w:val="false"/>
          <w:color w:val="000000"/>
          <w:sz w:val="28"/>
        </w:rPr>
        <w:t>
</w:t>
      </w:r>
      <w:r>
        <w:rPr>
          <w:rFonts w:ascii="Times New Roman"/>
          <w:b w:val="false"/>
          <w:i w:val="false"/>
          <w:color w:val="000000"/>
          <w:sz w:val="28"/>
        </w:rPr>
        <w:t>
      6) мемлекеттік қызметті алушы құжаттарының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7) мемлекеттік қызметті алушы құжаттарының мазмұны туралы ақпаратты қорғау және құпиялығын сақтау қағидаттарына негізделеді.</w:t>
      </w:r>
    </w:p>
    <w:bookmarkEnd w:id="203"/>
    <w:bookmarkStart w:name="z2321" w:id="204"/>
    <w:p>
      <w:pPr>
        <w:spacing w:after="0"/>
        <w:ind w:left="0"/>
        <w:jc w:val="left"/>
      </w:pPr>
      <w:r>
        <w:rPr>
          <w:rFonts w:ascii="Times New Roman"/>
          <w:b/>
          <w:i w:val="false"/>
          <w:color w:val="000000"/>
        </w:rPr>
        <w:t xml:space="preserve"> 
4. Жұмыс нәтижелері</w:t>
      </w:r>
    </w:p>
    <w:bookmarkEnd w:id="204"/>
    <w:bookmarkStart w:name="z2322" w:id="205"/>
    <w:p>
      <w:pPr>
        <w:spacing w:after="0"/>
        <w:ind w:left="0"/>
        <w:jc w:val="both"/>
      </w:pPr>
      <w:r>
        <w:rPr>
          <w:rFonts w:ascii="Times New Roman"/>
          <w:b w:val="false"/>
          <w:i w:val="false"/>
          <w:color w:val="000000"/>
          <w:sz w:val="28"/>
        </w:rPr>
        <w:t>
      18. Мемлекеттік қызметті алушыларға мемлекеттік қызметтерді көрсету нәтижелері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қызметтің сапа және тиімділік көрсеткіштерінің мақсаты мәні жыл сайын Қазақстан Республикасы Білім және ғылым министрінің бұйрығымен бекітіледі.</w:t>
      </w:r>
    </w:p>
    <w:bookmarkEnd w:id="205"/>
    <w:bookmarkStart w:name="z2324" w:id="206"/>
    <w:p>
      <w:pPr>
        <w:spacing w:after="0"/>
        <w:ind w:left="0"/>
        <w:jc w:val="left"/>
      </w:pPr>
      <w:r>
        <w:rPr>
          <w:rFonts w:ascii="Times New Roman"/>
          <w:b/>
          <w:i w:val="false"/>
          <w:color w:val="000000"/>
        </w:rPr>
        <w:t xml:space="preserve"> 
5. Шағымдану тәртібі</w:t>
      </w:r>
    </w:p>
    <w:bookmarkEnd w:id="206"/>
    <w:bookmarkStart w:name="z2325" w:id="207"/>
    <w:p>
      <w:pPr>
        <w:spacing w:after="0"/>
        <w:ind w:left="0"/>
        <w:jc w:val="both"/>
      </w:pPr>
      <w:r>
        <w:rPr>
          <w:rFonts w:ascii="Times New Roman"/>
          <w:b w:val="false"/>
          <w:i w:val="false"/>
          <w:color w:val="000000"/>
          <w:sz w:val="28"/>
        </w:rPr>
        <w:t>
      20. Осы стандартқа </w:t>
      </w:r>
      <w:r>
        <w:rPr>
          <w:rFonts w:ascii="Times New Roman"/>
          <w:b w:val="false"/>
          <w:i w:val="false"/>
          <w:color w:val="000000"/>
          <w:sz w:val="28"/>
        </w:rPr>
        <w:t>2-қосымшада</w:t>
      </w:r>
      <w:r>
        <w:rPr>
          <w:rFonts w:ascii="Times New Roman"/>
          <w:b w:val="false"/>
          <w:i w:val="false"/>
          <w:color w:val="000000"/>
          <w:sz w:val="28"/>
        </w:rPr>
        <w:t xml:space="preserve"> уәкілетті орган қызметкерлерінің әрекетіне (әрекетсіздігіне) шағым жасау тәртібін түсіндіретін және шағымды дайындауға жәрдем көрсететін лауазымды тұлғаның байланыс деректері көрсетілген.</w:t>
      </w:r>
      <w:r>
        <w:br/>
      </w:r>
      <w:r>
        <w:rPr>
          <w:rFonts w:ascii="Times New Roman"/>
          <w:b w:val="false"/>
          <w:i w:val="false"/>
          <w:color w:val="000000"/>
          <w:sz w:val="28"/>
        </w:rPr>
        <w:t>
</w:t>
      </w:r>
      <w:r>
        <w:rPr>
          <w:rFonts w:ascii="Times New Roman"/>
          <w:b w:val="false"/>
          <w:i w:val="false"/>
          <w:color w:val="000000"/>
          <w:sz w:val="28"/>
        </w:rPr>
        <w:t>
      Портал жұмысына шағымдану тәртібі туралы ақпаратты саll-орталықтың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жағдайда шағымдар мемлекеттік қызметті алушының таңдауы бойынша:</w:t>
      </w:r>
      <w:r>
        <w:br/>
      </w:r>
      <w:r>
        <w:rPr>
          <w:rFonts w:ascii="Times New Roman"/>
          <w:b w:val="false"/>
          <w:i w:val="false"/>
          <w:color w:val="000000"/>
          <w:sz w:val="28"/>
        </w:rPr>
        <w:t>
</w:t>
      </w:r>
      <w:r>
        <w:rPr>
          <w:rFonts w:ascii="Times New Roman"/>
          <w:b w:val="false"/>
          <w:i w:val="false"/>
          <w:color w:val="000000"/>
          <w:sz w:val="28"/>
        </w:rPr>
        <w:t>
      1) уәкілетті органның www.educontrol.kz мекенжайы бойынша интернет-ресурсының «сұрақ-жауап» бөлімінде;</w:t>
      </w:r>
      <w:r>
        <w:br/>
      </w:r>
      <w:r>
        <w:rPr>
          <w:rFonts w:ascii="Times New Roman"/>
          <w:b w:val="false"/>
          <w:i w:val="false"/>
          <w:color w:val="000000"/>
          <w:sz w:val="28"/>
        </w:rPr>
        <w:t>
</w:t>
      </w:r>
      <w:r>
        <w:rPr>
          <w:rFonts w:ascii="Times New Roman"/>
          <w:b w:val="false"/>
          <w:i w:val="false"/>
          <w:color w:val="000000"/>
          <w:sz w:val="28"/>
        </w:rPr>
        <w:t>
      2) www.edu.gov.kz адресі бойынша Қазақстан Республикасы Білім және ғылым министрінің блогына;</w:t>
      </w:r>
      <w:r>
        <w:br/>
      </w:r>
      <w:r>
        <w:rPr>
          <w:rFonts w:ascii="Times New Roman"/>
          <w:b w:val="false"/>
          <w:i w:val="false"/>
          <w:color w:val="000000"/>
          <w:sz w:val="28"/>
        </w:rPr>
        <w:t>
</w:t>
      </w:r>
      <w:r>
        <w:rPr>
          <w:rFonts w:ascii="Times New Roman"/>
          <w:b w:val="false"/>
          <w:i w:val="false"/>
          <w:color w:val="000000"/>
          <w:sz w:val="28"/>
        </w:rPr>
        <w:t>
      3) 010000, Астана қаласы, Есіл ауданы, Орынбор көшесі, 8 үй, 11-кіреберіс мекен-жайы бойынша Қазақстан Республикасы Білім және ғылым министрлігінде орналасқан шағымдар мен ұсыныстарға арналған жәшік арқылы;</w:t>
      </w:r>
      <w:r>
        <w:br/>
      </w:r>
      <w:r>
        <w:rPr>
          <w:rFonts w:ascii="Times New Roman"/>
          <w:b w:val="false"/>
          <w:i w:val="false"/>
          <w:color w:val="000000"/>
          <w:sz w:val="28"/>
        </w:rPr>
        <w:t>
</w:t>
      </w:r>
      <w:r>
        <w:rPr>
          <w:rFonts w:ascii="Times New Roman"/>
          <w:b w:val="false"/>
          <w:i w:val="false"/>
          <w:color w:val="000000"/>
          <w:sz w:val="28"/>
        </w:rPr>
        <w:t>
      4) 010000, Астана қаласы, Есіл ауданы, Орынбор көшесі, 8 үй, 11-кіреберіс мекен-жайы бойынша Қазақстан Республикасы Білім және ғылым министрлігіне жазбаша түрде арыз беру арқылы жіберіледі.</w:t>
      </w:r>
      <w:r>
        <w:br/>
      </w:r>
      <w:r>
        <w:rPr>
          <w:rFonts w:ascii="Times New Roman"/>
          <w:b w:val="false"/>
          <w:i w:val="false"/>
          <w:color w:val="000000"/>
          <w:sz w:val="28"/>
        </w:rPr>
        <w:t>
</w:t>
      </w:r>
      <w:r>
        <w:rPr>
          <w:rFonts w:ascii="Times New Roman"/>
          <w:b w:val="false"/>
          <w:i w:val="false"/>
          <w:color w:val="000000"/>
          <w:sz w:val="28"/>
        </w:rPr>
        <w:t>
      22. Мемлекеттік қызмет көрсету кезінде дөрекі қызмет көрсетуге байланысты мемлекеттік қызметті алушы тарапынан шағымдар:</w:t>
      </w:r>
      <w:r>
        <w:br/>
      </w:r>
      <w:r>
        <w:rPr>
          <w:rFonts w:ascii="Times New Roman"/>
          <w:b w:val="false"/>
          <w:i w:val="false"/>
          <w:color w:val="000000"/>
          <w:sz w:val="28"/>
        </w:rPr>
        <w:t>
</w:t>
      </w:r>
      <w:r>
        <w:rPr>
          <w:rFonts w:ascii="Times New Roman"/>
          <w:b w:val="false"/>
          <w:i w:val="false"/>
          <w:color w:val="000000"/>
          <w:sz w:val="28"/>
        </w:rPr>
        <w:t>
      1) осы стандарттың 21-тармағының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мекенжайы мен телефоны көрсетілген уәкілетті орган басшысының атына;</w:t>
      </w:r>
      <w:r>
        <w:br/>
      </w:r>
      <w:r>
        <w:rPr>
          <w:rFonts w:ascii="Times New Roman"/>
          <w:b w:val="false"/>
          <w:i w:val="false"/>
          <w:color w:val="000000"/>
          <w:sz w:val="28"/>
        </w:rPr>
        <w:t>
</w:t>
      </w:r>
      <w:r>
        <w:rPr>
          <w:rFonts w:ascii="Times New Roman"/>
          <w:b w:val="false"/>
          <w:i w:val="false"/>
          <w:color w:val="000000"/>
          <w:sz w:val="28"/>
        </w:rPr>
        <w:t>
      2) порталға саll-орталықтың (1414) телефон нөмірі арқылы жолданады.</w:t>
      </w:r>
      <w:r>
        <w:br/>
      </w:r>
      <w:r>
        <w:rPr>
          <w:rFonts w:ascii="Times New Roman"/>
          <w:b w:val="false"/>
          <w:i w:val="false"/>
          <w:color w:val="000000"/>
          <w:sz w:val="28"/>
        </w:rPr>
        <w:t>
</w:t>
      </w:r>
      <w:r>
        <w:rPr>
          <w:rFonts w:ascii="Times New Roman"/>
          <w:b w:val="false"/>
          <w:i w:val="false"/>
          <w:color w:val="000000"/>
          <w:sz w:val="28"/>
        </w:rPr>
        <w:t>
      23. Мемлекеттік қызметтің нәтижелерімен келіспеген жағдайда мемлекеттік қызметті алушының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көрсетілген мәселелерді шешу құзыретіне кіретін субъект немесе лауазымды тұлғаның атына жіберілуі керек.</w:t>
      </w:r>
      <w:r>
        <w:br/>
      </w:r>
      <w:r>
        <w:rPr>
          <w:rFonts w:ascii="Times New Roman"/>
          <w:b w:val="false"/>
          <w:i w:val="false"/>
          <w:color w:val="000000"/>
          <w:sz w:val="28"/>
        </w:rPr>
        <w:t>
</w:t>
      </w:r>
      <w:r>
        <w:rPr>
          <w:rFonts w:ascii="Times New Roman"/>
          <w:b w:val="false"/>
          <w:i w:val="false"/>
          <w:color w:val="000000"/>
          <w:sz w:val="28"/>
        </w:rPr>
        <w:t>
      Шағымда тегі, аты, әкесінің аты (жеке басын куәландыратын құжатта болған жағдайда), пошталық мекенжайы, мерзімі көрсетіледі. Шағымға мемлекеттік қызметті алушының қолы қойылуы тиіс. Шағым берілген кезде шағымданған лауазымды тұлғаның аты-жөні, лауазымы, шағымдану себебі мен талаптары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уәкілетті органның жеке және заңды тұлғаларды ң өтініштерін есепке алу журналында тіркеледі және «Жеке және заңды тұлғалардың өтiнiштерiн қарау тәртiбi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қаралады. Өтініш берушіге мерзімі мен уақыты, өтінішті (шағымды) қабылдаған тұлғаның аты-жөні көрсетілген талон беріледі. Шағымданушыға шағымның нәтижелері туралы жазбаша түрде пошта арқылы хабарланады.</w:t>
      </w:r>
      <w:r>
        <w:br/>
      </w:r>
      <w:r>
        <w:rPr>
          <w:rFonts w:ascii="Times New Roman"/>
          <w:b w:val="false"/>
          <w:i w:val="false"/>
          <w:color w:val="000000"/>
          <w:sz w:val="28"/>
        </w:rPr>
        <w:t>
</w:t>
      </w:r>
      <w:r>
        <w:rPr>
          <w:rFonts w:ascii="Times New Roman"/>
          <w:b w:val="false"/>
          <w:i w:val="false"/>
          <w:color w:val="000000"/>
          <w:sz w:val="28"/>
        </w:rPr>
        <w:t>
      26. Портал: мемлекеттік қызметті алушының «жеке кабинетінен» портал арқылы электрондық өтініш жіберілгеннен кейін мемлекеттік органда өтініштерді өңдеу барысында жаңартылатын өтініш туралы (жеткізілгені туралы белгі, тіркеу, орындалуы, қаралғаны туралы немесе қаралудан бас тартылғаны туралы жауапты) ақпарат қолжетімді болады.</w:t>
      </w:r>
    </w:p>
    <w:bookmarkEnd w:id="207"/>
    <w:bookmarkStart w:name="z2340" w:id="208"/>
    <w:p>
      <w:pPr>
        <w:spacing w:after="0"/>
        <w:ind w:left="0"/>
        <w:jc w:val="both"/>
      </w:pPr>
      <w:r>
        <w:rPr>
          <w:rFonts w:ascii="Times New Roman"/>
          <w:b w:val="false"/>
          <w:i w:val="false"/>
          <w:color w:val="000000"/>
          <w:sz w:val="28"/>
        </w:rPr>
        <w:t xml:space="preserve">
«Республикалық бюджет қаражаты есебінен    </w:t>
      </w:r>
      <w:r>
        <w:br/>
      </w:r>
      <w:r>
        <w:rPr>
          <w:rFonts w:ascii="Times New Roman"/>
          <w:b w:val="false"/>
          <w:i w:val="false"/>
          <w:color w:val="000000"/>
          <w:sz w:val="28"/>
        </w:rPr>
        <w:t xml:space="preserve">
қаржыландырылатын білім беру ұйымдарына    </w:t>
      </w:r>
      <w:r>
        <w:br/>
      </w:r>
      <w:r>
        <w:rPr>
          <w:rFonts w:ascii="Times New Roman"/>
          <w:b w:val="false"/>
          <w:i w:val="false"/>
          <w:color w:val="000000"/>
          <w:sz w:val="28"/>
        </w:rPr>
        <w:t xml:space="preserve">
білім беру қызметін жүргізуге лицензия беру, </w:t>
      </w:r>
      <w:r>
        <w:br/>
      </w:r>
      <w:r>
        <w:rPr>
          <w:rFonts w:ascii="Times New Roman"/>
          <w:b w:val="false"/>
          <w:i w:val="false"/>
          <w:color w:val="000000"/>
          <w:sz w:val="28"/>
        </w:rPr>
        <w:t xml:space="preserve">
қайта ресімдеу, лицензияның телнұсқаларын   </w:t>
      </w:r>
      <w:r>
        <w:br/>
      </w:r>
      <w:r>
        <w:rPr>
          <w:rFonts w:ascii="Times New Roman"/>
          <w:b w:val="false"/>
          <w:i w:val="false"/>
          <w:color w:val="000000"/>
          <w:sz w:val="28"/>
        </w:rPr>
        <w:t xml:space="preserve">
беру» мемлекеттік қызметінің стандартына    </w:t>
      </w:r>
      <w:r>
        <w:br/>
      </w:r>
      <w:r>
        <w:rPr>
          <w:rFonts w:ascii="Times New Roman"/>
          <w:b w:val="false"/>
          <w:i w:val="false"/>
          <w:color w:val="000000"/>
          <w:sz w:val="28"/>
        </w:rPr>
        <w:t xml:space="preserve">
1- қосымша                  </w:t>
      </w:r>
    </w:p>
    <w:bookmarkEnd w:id="208"/>
    <w:bookmarkStart w:name="z2341" w:id="209"/>
    <w:p>
      <w:pPr>
        <w:spacing w:after="0"/>
        <w:ind w:left="0"/>
        <w:jc w:val="left"/>
      </w:pPr>
      <w:r>
        <w:rPr>
          <w:rFonts w:ascii="Times New Roman"/>
          <w:b/>
          <w:i w:val="false"/>
          <w:color w:val="000000"/>
        </w:rPr>
        <w:t xml:space="preserve"> 
Кесте. Сапа және тиімділік көрсеткіштерінің мәні</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0"/>
        <w:gridCol w:w="2277"/>
        <w:gridCol w:w="2650"/>
        <w:gridCol w:w="3593"/>
      </w:tblGrid>
      <w:tr>
        <w:trPr>
          <w:trHeight w:val="30" w:hRule="atLeast"/>
        </w:trPr>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жылдағы көрсеткіштің нысаналы мәні</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жылындағы көрсеткіштің ағымдағы мәні</w:t>
            </w:r>
          </w:p>
        </w:tc>
      </w:tr>
      <w:tr>
        <w:trPr>
          <w:trHeight w:val="30" w:hRule="atLeast"/>
        </w:trPr>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Уақытылық</w:t>
            </w:r>
          </w:p>
        </w:tc>
      </w:tr>
      <w:tr>
        <w:trPr>
          <w:trHeight w:val="30" w:hRule="atLeast"/>
        </w:trPr>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 тапсырылған кезден белгіленген мерзімде қызмет көрсету жағдайларының % (үлесі)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30" w:hRule="atLeast"/>
        </w:trPr>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 көрсету барысының сапасына қанағаттанған тұтынушылар % (үлесі)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 және қызмет көрсету туралы ақпаратқа қанағаттанған тұтынушылар % (үлесі)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ақпарат электрондық түрде қолжетімді қызметтер % (үлесі)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барысы</w:t>
            </w:r>
          </w:p>
        </w:tc>
      </w:tr>
      <w:tr>
        <w:trPr>
          <w:trHeight w:val="30" w:hRule="atLeast"/>
        </w:trPr>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осы қызмет бойынша қызмет көрсетілген тұтынушылардың жалпы санына негізделген шағымдардың % (үлесі)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Сыпайылылық</w:t>
            </w:r>
          </w:p>
        </w:tc>
      </w:tr>
      <w:tr>
        <w:trPr>
          <w:trHeight w:val="30" w:hRule="atLeast"/>
        </w:trPr>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5.1.персоналдың сыпайылылығына қанағаттанған тұтынушылардың % (үлесі)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42" w:id="210"/>
    <w:p>
      <w:pPr>
        <w:spacing w:after="0"/>
        <w:ind w:left="0"/>
        <w:jc w:val="both"/>
      </w:pPr>
      <w:r>
        <w:rPr>
          <w:rFonts w:ascii="Times New Roman"/>
          <w:b w:val="false"/>
          <w:i w:val="false"/>
          <w:color w:val="000000"/>
          <w:sz w:val="28"/>
        </w:rPr>
        <w:t xml:space="preserve">
«Республикалық бюджет қаражаты есебінен    </w:t>
      </w:r>
      <w:r>
        <w:br/>
      </w:r>
      <w:r>
        <w:rPr>
          <w:rFonts w:ascii="Times New Roman"/>
          <w:b w:val="false"/>
          <w:i w:val="false"/>
          <w:color w:val="000000"/>
          <w:sz w:val="28"/>
        </w:rPr>
        <w:t xml:space="preserve">
қаржыландырылатын білім беру ұйымдарына    </w:t>
      </w:r>
      <w:r>
        <w:br/>
      </w:r>
      <w:r>
        <w:rPr>
          <w:rFonts w:ascii="Times New Roman"/>
          <w:b w:val="false"/>
          <w:i w:val="false"/>
          <w:color w:val="000000"/>
          <w:sz w:val="28"/>
        </w:rPr>
        <w:t xml:space="preserve">
білім беру қызметін жүргізуге лицензия беру, </w:t>
      </w:r>
      <w:r>
        <w:br/>
      </w:r>
      <w:r>
        <w:rPr>
          <w:rFonts w:ascii="Times New Roman"/>
          <w:b w:val="false"/>
          <w:i w:val="false"/>
          <w:color w:val="000000"/>
          <w:sz w:val="28"/>
        </w:rPr>
        <w:t xml:space="preserve">
қайта ресімдеу, лицензияның телнұсқаларын   </w:t>
      </w:r>
      <w:r>
        <w:br/>
      </w:r>
      <w:r>
        <w:rPr>
          <w:rFonts w:ascii="Times New Roman"/>
          <w:b w:val="false"/>
          <w:i w:val="false"/>
          <w:color w:val="000000"/>
          <w:sz w:val="28"/>
        </w:rPr>
        <w:t xml:space="preserve">
беру» мемлекеттік қызметінің стандартына    </w:t>
      </w:r>
      <w:r>
        <w:br/>
      </w:r>
      <w:r>
        <w:rPr>
          <w:rFonts w:ascii="Times New Roman"/>
          <w:b w:val="false"/>
          <w:i w:val="false"/>
          <w:color w:val="000000"/>
          <w:sz w:val="28"/>
        </w:rPr>
        <w:t xml:space="preserve">
2-қосымша                  </w:t>
      </w:r>
    </w:p>
    <w:bookmarkEnd w:id="210"/>
    <w:bookmarkStart w:name="z2343" w:id="211"/>
    <w:p>
      <w:pPr>
        <w:spacing w:after="0"/>
        <w:ind w:left="0"/>
        <w:jc w:val="left"/>
      </w:pPr>
      <w:r>
        <w:rPr>
          <w:rFonts w:ascii="Times New Roman"/>
          <w:b/>
          <w:i w:val="false"/>
          <w:color w:val="000000"/>
        </w:rPr>
        <w:t xml:space="preserve"> 
Лауазымды тұлғалардың байланыс деректері</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4013"/>
        <w:gridCol w:w="2913"/>
        <w:gridCol w:w="2553"/>
        <w:gridCol w:w="255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Ахметов Әлтайыр Амангелдіұлы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 Білім және ғылым саласындағы бақылау комитеті төрағасының орынбасары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Орынбор көшесі, 8, Министрліктер үйі 11-кіреберіс, 841-бөлме</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74-15-43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Бөлебаева Ләззат Кайдирбекқызы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 Білім және ғылым саласындағы бақылау комитеті төрағасының орынбасары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Орынбор көшесі, 8, Министрліктер үйі 11-кіреберіс, 946-бөлме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74-22-14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Гаипов Зұлфұхар Сұлтанұлы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БҒМ Білім және ғылым саласындағы бақылау комитеті төрағасының орынбасары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Орынбор көшесі, 8, Министрліктер үйі 11-кіреберіс, 837-бөлме</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74-23-75</w:t>
            </w:r>
          </w:p>
        </w:tc>
      </w:tr>
    </w:tbl>
    <w:bookmarkStart w:name="z2344" w:id="2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1119 қаулысымен    </w:t>
      </w:r>
      <w:r>
        <w:br/>
      </w:r>
      <w:r>
        <w:rPr>
          <w:rFonts w:ascii="Times New Roman"/>
          <w:b w:val="false"/>
          <w:i w:val="false"/>
          <w:color w:val="000000"/>
          <w:sz w:val="28"/>
        </w:rPr>
        <w:t xml:space="preserve">
бекітілген      </w:t>
      </w:r>
    </w:p>
    <w:bookmarkEnd w:id="212"/>
    <w:bookmarkStart w:name="z2345" w:id="213"/>
    <w:p>
      <w:pPr>
        <w:spacing w:after="0"/>
        <w:ind w:left="0"/>
        <w:jc w:val="left"/>
      </w:pPr>
      <w:r>
        <w:rPr>
          <w:rFonts w:ascii="Times New Roman"/>
          <w:b/>
          <w:i w:val="false"/>
          <w:color w:val="000000"/>
        </w:rPr>
        <w:t xml:space="preserve"> 
«Негізгі орта, жалпы орта білім беру ұйымдарында экстернат</w:t>
      </w:r>
      <w:r>
        <w:br/>
      </w:r>
      <w:r>
        <w:rPr>
          <w:rFonts w:ascii="Times New Roman"/>
          <w:b/>
          <w:i w:val="false"/>
          <w:color w:val="000000"/>
        </w:rPr>
        <w:t>
нысанында оқытуға рұқсат беру» мемлекеттік қызмет стандарты</w:t>
      </w:r>
    </w:p>
    <w:bookmarkEnd w:id="213"/>
    <w:p>
      <w:pPr>
        <w:spacing w:after="0"/>
        <w:ind w:left="0"/>
        <w:jc w:val="both"/>
      </w:pPr>
      <w:r>
        <w:rPr>
          <w:rFonts w:ascii="Times New Roman"/>
          <w:b w:val="false"/>
          <w:i w:val="false"/>
          <w:color w:val="ff0000"/>
          <w:sz w:val="28"/>
        </w:rPr>
        <w:t xml:space="preserve">      Ескерту. Стандарт алынып тасталды - ҚР Үкіметінің 23.05.2014 </w:t>
      </w:r>
      <w:r>
        <w:rPr>
          <w:rFonts w:ascii="Times New Roman"/>
          <w:b w:val="false"/>
          <w:i w:val="false"/>
          <w:color w:val="ff0000"/>
          <w:sz w:val="28"/>
        </w:rPr>
        <w:t>№ 538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