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4660e" w14:textId="45466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"Іздестіру қызметіне лицензия беру, қайта ресімдеу, лицензияның телнұсқасын беру", "Үлескерлердің ақшасын тарту есебінен тұрғын ғимараттар құрылысын ұйымдастыру жөніндегі қызметке лицензия беру, қайта ресімдеу, лицензияның телнұсқасын беру" мемлекеттік көрсетілетін қызмет стандарттарын бекіту және Қазақстан Республикасы Үкіметінің "Жобалау қызметіне лицензия беру, қайта ресімдеу, лицензияның телнұсқасын беру", "Құрылыс-монтаж жұмыстарына лицензия беру, қайта ресімдеу, лицензияның телнұсқасын беру" мемлекеттік көрсетілетін қызметтер стандарттарын бекіту туралы" 2010 жылғы 7 қазандағы № 1036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31 тамыздағы № 1128 қаулысы. Күші жойылды - Қазақстан Республикасы Үкіметінің 2015 жылғы 23 желтоқсандағы № 1034 қаулысымен</w:t>
      </w:r>
    </w:p>
    <w:p>
      <w:pPr>
        <w:spacing w:after="0"/>
        <w:ind w:left="0"/>
        <w:jc w:val="both"/>
      </w:pPr>
      <w:r>
        <w:rPr>
          <w:rFonts w:ascii="Times New Roman"/>
          <w:b w:val="false"/>
          <w:i w:val="false"/>
          <w:color w:val="ff0000"/>
          <w:sz w:val="28"/>
        </w:rPr>
        <w:t xml:space="preserve">      Ескерту. Күші жойылды - ҚР Үкіметінің 23.12.2015 </w:t>
      </w:r>
      <w:r>
        <w:rPr>
          <w:rFonts w:ascii="Times New Roman"/>
          <w:b w:val="false"/>
          <w:i w:val="false"/>
          <w:color w:val="ff0000"/>
          <w:sz w:val="28"/>
        </w:rPr>
        <w:t>№ 1034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27 наурыздағы № 276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 «Іздестіру қызметіне лицензия беру, қайта ресімдеу, лицензияға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«Үлескерлердің ақшасын тарту есебінен тұрғын жайлар құрылысын ұйымдастыру жөніндегі қызметке лицензия беру, қайта ресімдеу, лицензияға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1)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Қазақстан Республикасы Үкіметінің 2010 жылғы 7 қазандағы № 1036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2010 ж., № 54, 521-құжат):</w:t>
      </w:r>
      <w:r>
        <w:br/>
      </w:r>
      <w:r>
        <w:rPr>
          <w:rFonts w:ascii="Times New Roman"/>
          <w:b w:val="false"/>
          <w:i w:val="false"/>
          <w:color w:val="000000"/>
          <w:sz w:val="28"/>
        </w:rPr>
        <w:t>
</w:t>
      </w:r>
      <w:r>
        <w:rPr>
          <w:rFonts w:ascii="Times New Roman"/>
          <w:b w:val="false"/>
          <w:i w:val="false"/>
          <w:color w:val="000000"/>
          <w:sz w:val="28"/>
        </w:rPr>
        <w:t>
      1-тармақта: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«Жобалау қызметіне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«Құрылыс-монтаж жұмыстарына лицензия беру, қайта ресімдеу, лицензияға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«Жобалау-іздестіру қызметіне лицензиялар беру» мемлекеттік қызмет стандарты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«Құрылыс-монтаж жұмыстарына лицензиялар беру» мемлекеттік қызмет стандарты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05.03.2014 </w:t>
      </w:r>
      <w:r>
        <w:rPr>
          <w:rFonts w:ascii="Times New Roman"/>
          <w:b w:val="false"/>
          <w:i w:val="false"/>
          <w:color w:val="00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05.03.2014 </w:t>
      </w:r>
      <w:r>
        <w:rPr>
          <w:rFonts w:ascii="Times New Roman"/>
          <w:b w:val="false"/>
          <w:i w:val="false"/>
          <w:color w:val="00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1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1128 қаулысымен    </w:t>
      </w:r>
      <w:r>
        <w:br/>
      </w:r>
      <w:r>
        <w:rPr>
          <w:rFonts w:ascii="Times New Roman"/>
          <w:b w:val="false"/>
          <w:i w:val="false"/>
          <w:color w:val="000000"/>
          <w:sz w:val="28"/>
        </w:rPr>
        <w:t xml:space="preserve">
бекітілген      </w:t>
      </w:r>
    </w:p>
    <w:bookmarkEnd w:id="1"/>
    <w:bookmarkStart w:name="z20" w:id="2"/>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алынып тасталды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Start w:name="z122"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1128 қаулысымен    </w:t>
      </w:r>
      <w:r>
        <w:br/>
      </w:r>
      <w:r>
        <w:rPr>
          <w:rFonts w:ascii="Times New Roman"/>
          <w:b w:val="false"/>
          <w:i w:val="false"/>
          <w:color w:val="000000"/>
          <w:sz w:val="28"/>
        </w:rPr>
        <w:t xml:space="preserve">
бекітілген      </w:t>
      </w:r>
    </w:p>
    <w:bookmarkEnd w:id="3"/>
    <w:bookmarkStart w:name="z123" w:id="4"/>
    <w:p>
      <w:pPr>
        <w:spacing w:after="0"/>
        <w:ind w:left="0"/>
        <w:jc w:val="left"/>
      </w:pPr>
      <w:r>
        <w:rPr>
          <w:rFonts w:ascii="Times New Roman"/>
          <w:b/>
          <w:i w:val="false"/>
          <w:color w:val="000000"/>
        </w:rPr>
        <w:t xml:space="preserve"> 
«Сәулет-жоспарлау тапсырмасын беру» мемлекеттік қызмет</w:t>
      </w:r>
      <w:r>
        <w:br/>
      </w:r>
      <w:r>
        <w:rPr>
          <w:rFonts w:ascii="Times New Roman"/>
          <w:b/>
          <w:i w:val="false"/>
          <w:color w:val="000000"/>
        </w:rPr>
        <w:t>
стандарты</w:t>
      </w:r>
    </w:p>
    <w:bookmarkEnd w:id="4"/>
    <w:p>
      <w:pPr>
        <w:spacing w:after="0"/>
        <w:ind w:left="0"/>
        <w:jc w:val="both"/>
      </w:pPr>
      <w:r>
        <w:rPr>
          <w:rFonts w:ascii="Times New Roman"/>
          <w:b w:val="false"/>
          <w:i w:val="false"/>
          <w:color w:val="ff0000"/>
          <w:sz w:val="28"/>
        </w:rPr>
        <w:t xml:space="preserve">      Ескерту. Стандарт алынып тасталды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Start w:name="z26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1128 қаулысымен    </w:t>
      </w:r>
      <w:r>
        <w:br/>
      </w:r>
      <w:r>
        <w:rPr>
          <w:rFonts w:ascii="Times New Roman"/>
          <w:b w:val="false"/>
          <w:i w:val="false"/>
          <w:color w:val="000000"/>
          <w:sz w:val="28"/>
        </w:rPr>
        <w:t xml:space="preserve">
бекітілген      </w:t>
      </w:r>
    </w:p>
    <w:bookmarkEnd w:id="5"/>
    <w:bookmarkStart w:name="z266" w:id="6"/>
    <w:p>
      <w:pPr>
        <w:spacing w:after="0"/>
        <w:ind w:left="0"/>
        <w:jc w:val="left"/>
      </w:pPr>
      <w:r>
        <w:rPr>
          <w:rFonts w:ascii="Times New Roman"/>
          <w:b/>
          <w:i w:val="false"/>
          <w:color w:val="000000"/>
        </w:rPr>
        <w:t xml:space="preserve"> 
«Іздестіру қызметіне лицензия беру, қайта ресімдеу, лицензияның</w:t>
      </w:r>
      <w:r>
        <w:br/>
      </w:r>
      <w:r>
        <w:rPr>
          <w:rFonts w:ascii="Times New Roman"/>
          <w:b/>
          <w:i w:val="false"/>
          <w:color w:val="000000"/>
        </w:rPr>
        <w:t>
телнұсқасын беру» мемлекеттік қызмет стандарты</w:t>
      </w:r>
    </w:p>
    <w:bookmarkEnd w:id="6"/>
    <w:p>
      <w:pPr>
        <w:spacing w:after="0"/>
        <w:ind w:left="0"/>
        <w:jc w:val="both"/>
      </w:pPr>
      <w:r>
        <w:rPr>
          <w:rFonts w:ascii="Times New Roman"/>
          <w:b w:val="false"/>
          <w:i w:val="false"/>
          <w:color w:val="ff0000"/>
          <w:sz w:val="28"/>
        </w:rPr>
        <w:t xml:space="preserve">      Ескерту. Стандарт жаңа редакцияда - ҚР Үкіметінің 22.11.2013 </w:t>
      </w:r>
      <w:r>
        <w:rPr>
          <w:rFonts w:ascii="Times New Roman"/>
          <w:b w:val="false"/>
          <w:i w:val="false"/>
          <w:color w:val="ff0000"/>
          <w:sz w:val="28"/>
        </w:rPr>
        <w:t>№ 1254</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Start w:name="z267" w:id="7"/>
    <w:p>
      <w:pPr>
        <w:spacing w:after="0"/>
        <w:ind w:left="0"/>
        <w:jc w:val="left"/>
      </w:pPr>
      <w:r>
        <w:rPr>
          <w:rFonts w:ascii="Times New Roman"/>
          <w:b/>
          <w:i w:val="false"/>
          <w:color w:val="000000"/>
        </w:rPr>
        <w:t xml:space="preserve"> 
1. Жалпы ережелер</w:t>
      </w:r>
    </w:p>
    <w:bookmarkEnd w:id="7"/>
    <w:bookmarkStart w:name="z268" w:id="8"/>
    <w:p>
      <w:pPr>
        <w:spacing w:after="0"/>
        <w:ind w:left="0"/>
        <w:jc w:val="both"/>
      </w:pPr>
      <w:r>
        <w:rPr>
          <w:rFonts w:ascii="Times New Roman"/>
          <w:b w:val="false"/>
          <w:i w:val="false"/>
          <w:color w:val="000000"/>
          <w:sz w:val="28"/>
        </w:rPr>
        <w:t>
      1. Мемлекеттік көрсетілетін қызметтің атауы: «Іздестіру қызметіне лицензия беру, қайта ресімдеу, лицензияның телнұсқасын беру» (бұдан әрі –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және лицензиялау департаменттері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
      1)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w:t>
      </w:r>
      <w:r>
        <w:br/>
      </w:r>
      <w:r>
        <w:rPr>
          <w:rFonts w:ascii="Times New Roman"/>
          <w:b w:val="false"/>
          <w:i w:val="false"/>
          <w:color w:val="000000"/>
          <w:sz w:val="28"/>
        </w:rPr>
        <w:t>
</w:t>
      </w:r>
      <w:r>
        <w:rPr>
          <w:rFonts w:ascii="Times New Roman"/>
          <w:b w:val="false"/>
          <w:i w:val="false"/>
          <w:color w:val="000000"/>
          <w:sz w:val="28"/>
        </w:rPr>
        <w:t>
      2) www.e.gov.kz «электронды үкімет» веб-порталы немесе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8"/>
    <w:bookmarkStart w:name="z271" w:id="9"/>
    <w:p>
      <w:pPr>
        <w:spacing w:after="0"/>
        <w:ind w:left="0"/>
        <w:jc w:val="left"/>
      </w:pPr>
      <w:r>
        <w:rPr>
          <w:rFonts w:ascii="Times New Roman"/>
          <w:b/>
          <w:i w:val="false"/>
          <w:color w:val="000000"/>
        </w:rPr>
        <w:t xml:space="preserve"> 
2. Мемлекеттік қызметті көрсету тәртібі</w:t>
      </w:r>
    </w:p>
    <w:bookmarkEnd w:id="9"/>
    <w:bookmarkStart w:name="z272" w:id="10"/>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орталыққа немесе порталға құжаттар топтамасы тапсырылған сәттен бастап лицензия беру және қайта ресімдеу үшін он бес жұмыс күнін, лицензияның телнұсқасын беру үшін екі жұмыс күнін құрайды (өтініш пен құжаттар қабылданған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алғанға дейін күтудің рұқсат етілген ең ұзақ күту уақыты –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іздестіру қызметіне лицензия беру, лицензияны қайта ресімдеу және лицензияның телнұсқасын беру не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ұсыну нысаны: электрондық және қағаз түрінде.</w:t>
      </w:r>
      <w:r>
        <w:br/>
      </w:r>
      <w:r>
        <w:rPr>
          <w:rFonts w:ascii="Times New Roman"/>
          <w:b w:val="false"/>
          <w:i w:val="false"/>
          <w:color w:val="000000"/>
          <w:sz w:val="28"/>
        </w:rPr>
        <w:t>
</w:t>
      </w:r>
      <w:r>
        <w:rPr>
          <w:rFonts w:ascii="Times New Roman"/>
          <w:b w:val="false"/>
          <w:i w:val="false"/>
          <w:color w:val="000000"/>
          <w:sz w:val="28"/>
        </w:rPr>
        <w:t>
      Көрсетілетін қызметті алушы лицензияны алуға, қайта ресімдеуге және лицензияның телнұсқасын қағаз жеткізгіште алуға жүгінген жағдайда, мемлекеттік қызмет көрсету нәтижесі электрондық форматта ресімделеді, басып шығарылады, көрсетілетін қызметті берушінің уәкілетті адамының қолымен және мөрмен куәландырылады.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көрсету нәтижесі көрсетілетін қызметті берушінің уәкілетті адамының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үшін лицензиялық алым 2008 жылғы 10 желтоқсандағы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алынады және ол лицензия беру үшін 10 айлық есептік көрсеткішті (бұдан әрі – АЕК) және лицензияның телнұсқасын беру үшін лицензия беру кезіндегі мөлшерлеменің 100 %-ын құрайды, лицензияны қайта ресімдеу үшін лицензия беру кезіндегі мөлшерлеменің 10 %-ын құрайды, бірақ 4 АЕК-тен аспайды.</w:t>
      </w:r>
      <w:r>
        <w:br/>
      </w:r>
      <w:r>
        <w:rPr>
          <w:rFonts w:ascii="Times New Roman"/>
          <w:b w:val="false"/>
          <w:i w:val="false"/>
          <w:color w:val="000000"/>
          <w:sz w:val="28"/>
        </w:rPr>
        <w:t>
</w:t>
      </w:r>
      <w:r>
        <w:rPr>
          <w:rFonts w:ascii="Times New Roman"/>
          <w:b w:val="false"/>
          <w:i w:val="false"/>
          <w:color w:val="000000"/>
          <w:sz w:val="28"/>
        </w:rPr>
        <w:t>
      Іздестіру қызметіне лицензия алуға, қайта ресімдеуге, лицензияның телнұсқаларын беруге электрондық сұрау берілген жағдайда, төлем «электрондық үкіметтің» төлем шлюзі арқылы жүзеге асырылуы мүмкін.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r>
        <w:br/>
      </w:r>
      <w:r>
        <w:rPr>
          <w:rFonts w:ascii="Times New Roman"/>
          <w:b w:val="false"/>
          <w:i w:val="false"/>
          <w:color w:val="000000"/>
          <w:sz w:val="28"/>
        </w:rPr>
        <w:t>
      Қабылдау «электрондық кезек» тәртібімен жеделтетілген қызмет көрсетусіз жүзеге асырылады. Қызмет алушының қалауы бойынша портал арқылы электрондық кезекті «брондауға» болады;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қызмет алушы мынадай құжаттардың тізбесін ұсынады:</w:t>
      </w:r>
      <w:r>
        <w:br/>
      </w:r>
      <w:r>
        <w:rPr>
          <w:rFonts w:ascii="Times New Roman"/>
          <w:b w:val="false"/>
          <w:i w:val="false"/>
          <w:color w:val="000000"/>
          <w:sz w:val="28"/>
        </w:rPr>
        <w:t>
      1) лицензия алған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r>
        <w:br/>
      </w:r>
      <w:r>
        <w:rPr>
          <w:rFonts w:ascii="Times New Roman"/>
          <w:b w:val="false"/>
          <w:i w:val="false"/>
          <w:color w:val="000000"/>
          <w:sz w:val="28"/>
        </w:rPr>
        <w:t>
      жеке тұлға үшін – жеке басын куәландыратын құжатының көшірмесі;</w:t>
      </w:r>
      <w:r>
        <w:br/>
      </w:r>
      <w:r>
        <w:rPr>
          <w:rFonts w:ascii="Times New Roman"/>
          <w:b w:val="false"/>
          <w:i w:val="false"/>
          <w:color w:val="000000"/>
          <w:sz w:val="28"/>
        </w:rPr>
        <w:t>
      дара кәсіпкер үшін – өтініш берушінің дара кәсіпкер ретінде мемлекеттік тіркелгені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w:t>
      </w:r>
      <w:r>
        <w:br/>
      </w:r>
      <w:r>
        <w:rPr>
          <w:rFonts w:ascii="Times New Roman"/>
          <w:b w:val="false"/>
          <w:i w:val="false"/>
          <w:color w:val="000000"/>
          <w:sz w:val="28"/>
        </w:rPr>
        <w:t>
      2)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басын куәландыратын құжат – салыстырып тексеру үшін;</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3) санат берілуіне байланысты лицензияны қайта ресімдеген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тұлға үшін – жеке басын куәландыратын құжатының көшірмесі;</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4) лицензияның телнұсқасын берген кезде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өтініш;</w:t>
      </w:r>
      <w:r>
        <w:br/>
      </w:r>
      <w:r>
        <w:rPr>
          <w:rFonts w:ascii="Times New Roman"/>
          <w:b w:val="false"/>
          <w:i w:val="false"/>
          <w:color w:val="000000"/>
          <w:sz w:val="28"/>
        </w:rPr>
        <w:t>
      жеке басын куәландыратын құжат – салыстырып тексеру үшін;</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w:t>
      </w:r>
      <w:r>
        <w:br/>
      </w:r>
      <w:r>
        <w:rPr>
          <w:rFonts w:ascii="Times New Roman"/>
          <w:b w:val="false"/>
          <w:i w:val="false"/>
          <w:color w:val="000000"/>
          <w:sz w:val="28"/>
        </w:rPr>
        <w:t>
      жекелеген қызмет түрлерімен айналысу құқығы үшін бюджетке лицензиялық алым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лицензия және (немесе) лицензияға қосымшалар жоғалған, бүлінген кезде көрсетілетін қызметті алушы порталдағы тиісті ақпараттық жүйелерден лицензия туралы мәліметтер алуға мүмкіндік болмаған жағдайда ғана лицензияның телнұсқасын алу үшін көрсетілетін қызметті берушіге жүгінеді.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мәліметтерін;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r>
        <w:br/>
      </w:r>
      <w:r>
        <w:rPr>
          <w:rFonts w:ascii="Times New Roman"/>
          <w:b w:val="false"/>
          <w:i w:val="false"/>
          <w:color w:val="000000"/>
          <w:sz w:val="28"/>
        </w:rPr>
        <w:t>
      5) лицензия алған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қоса беріледі);</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r>
        <w:br/>
      </w:r>
      <w:r>
        <w:rPr>
          <w:rFonts w:ascii="Times New Roman"/>
          <w:b w:val="false"/>
          <w:i w:val="false"/>
          <w:color w:val="000000"/>
          <w:sz w:val="28"/>
        </w:rPr>
        <w:t>
      6)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7) санат берілуіне байланысты лицензияны қайта ресімдеген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қызмет алушының ЭЦҚ қойылған электрондық құжат нысанындағы сұрау;</w:t>
      </w:r>
      <w:r>
        <w:br/>
      </w:r>
      <w:r>
        <w:rPr>
          <w:rFonts w:ascii="Times New Roman"/>
          <w:b w:val="false"/>
          <w:i w:val="false"/>
          <w:color w:val="000000"/>
          <w:sz w:val="28"/>
        </w:rPr>
        <w:t>
      лицензияның және лицензияға қосымшаның көшірмесі (мемлекеттік ақпараттық жүйелерде лицензия туралы мәліметтер болмаған жағдайда, сканерленген көшірме түрінде электрондық сұрауға қоса беріледі);</w:t>
      </w:r>
      <w:r>
        <w:br/>
      </w:r>
      <w:r>
        <w:rPr>
          <w:rFonts w:ascii="Times New Roman"/>
          <w:b w:val="false"/>
          <w:i w:val="false"/>
          <w:color w:val="000000"/>
          <w:sz w:val="28"/>
        </w:rPr>
        <w:t>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біліктілік талаптарға сәйкестігі туралы мәліметтер нысаны, ол электронды көшірме түрінде электрондық сұрауға қоса беріледі.</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орталық ұсынған нысан бойынша жазбаша келісім береді;</w:t>
      </w:r>
      <w:r>
        <w:br/>
      </w:r>
      <w:r>
        <w:rPr>
          <w:rFonts w:ascii="Times New Roman"/>
          <w:b w:val="false"/>
          <w:i w:val="false"/>
          <w:color w:val="000000"/>
          <w:sz w:val="28"/>
        </w:rPr>
        <w:t>
      құжаттар орталық арқылы қабылданған кезде көрсетілетін қызметті алушыға мыналарды:</w:t>
      </w:r>
      <w:r>
        <w:br/>
      </w:r>
      <w:r>
        <w:rPr>
          <w:rFonts w:ascii="Times New Roman"/>
          <w:b w:val="false"/>
          <w:i w:val="false"/>
          <w:color w:val="000000"/>
          <w:sz w:val="28"/>
        </w:rPr>
        <w:t>
      сұратудың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қоса берілген құжаттардың саны мен атауларын;</w:t>
      </w:r>
      <w:r>
        <w:br/>
      </w:r>
      <w:r>
        <w:rPr>
          <w:rFonts w:ascii="Times New Roman"/>
          <w:b w:val="false"/>
          <w:i w:val="false"/>
          <w:color w:val="000000"/>
          <w:sz w:val="28"/>
        </w:rPr>
        <w:t>
      құжаттардың берілетін күнін (уақытын) және орнын;</w:t>
      </w:r>
      <w:r>
        <w:br/>
      </w:r>
      <w:r>
        <w:rPr>
          <w:rFonts w:ascii="Times New Roman"/>
          <w:b w:val="false"/>
          <w:i w:val="false"/>
          <w:color w:val="000000"/>
          <w:sz w:val="28"/>
        </w:rPr>
        <w:t>
      құжаттарды ресімдеуге өтінішті қабылдап алған орталық қызметкерінің тегін, атын, әкесінің атын;</w:t>
      </w:r>
      <w:r>
        <w:br/>
      </w:r>
      <w:r>
        <w:rPr>
          <w:rFonts w:ascii="Times New Roman"/>
          <w:b w:val="false"/>
          <w:i w:val="false"/>
          <w:color w:val="000000"/>
          <w:sz w:val="28"/>
        </w:rPr>
        <w:t>
      көрсетілетін қызметті алушының тегін, атын, әкесінің атын, көрсетілетін қызметті алушы өкілінің тегін, атын, әкесінің атын және олардың байланыс телефондарын көрсете отырып, тиісті құжаттардың қабылданғаны туралы қолхат беріледі.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мәліметтерді, лицензия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қызмет беруші өзі алады.</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Егер:</w:t>
      </w:r>
      <w:r>
        <w:br/>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r>
        <w:br/>
      </w:r>
      <w:r>
        <w:rPr>
          <w:rFonts w:ascii="Times New Roman"/>
          <w:b w:val="false"/>
          <w:i w:val="false"/>
          <w:color w:val="000000"/>
          <w:sz w:val="28"/>
        </w:rPr>
        <w:t>
      3) қызмет алушы біліктілік талаптарына сай келмесе;</w:t>
      </w:r>
      <w:r>
        <w:br/>
      </w: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r>
        <w:br/>
      </w: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r>
        <w:br/>
      </w:r>
      <w:r>
        <w:rPr>
          <w:rFonts w:ascii="Times New Roman"/>
          <w:b w:val="false"/>
          <w:i w:val="false"/>
          <w:color w:val="000000"/>
          <w:sz w:val="28"/>
        </w:rPr>
        <w:t>
      Құжаттарды қабылдаудан бас тартылған жағдайда, орталық қызметкері көрсетілетін қызметті алушыға жетіспейтін құжаттарды көрсете отырып,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қолхат 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10"/>
    <w:bookmarkStart w:name="z279" w:id="11"/>
    <w:p>
      <w:pPr>
        <w:spacing w:after="0"/>
        <w:ind w:left="0"/>
        <w:jc w:val="left"/>
      </w:pPr>
      <w:r>
        <w:rPr>
          <w:rFonts w:ascii="Times New Roman"/>
          <w:b/>
          <w:i w:val="false"/>
          <w:color w:val="000000"/>
        </w:rPr>
        <w:t xml:space="preserve"> 
3. Шағымдану тәртібі</w:t>
      </w:r>
    </w:p>
    <w:bookmarkEnd w:id="11"/>
    <w:bookmarkStart w:name="z280" w:id="12"/>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r>
        <w:br/>
      </w: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r>
        <w:br/>
      </w:r>
      <w:r>
        <w:rPr>
          <w:rFonts w:ascii="Times New Roman"/>
          <w:b w:val="false"/>
          <w:i w:val="false"/>
          <w:color w:val="000000"/>
          <w:sz w:val="28"/>
        </w:rPr>
        <w:t>
      2) қызмет берушінің 8 (7172) 74-22-43, 74-19-45 нөмірлері бойынша «сенім телефонына»;</w:t>
      </w:r>
      <w:r>
        <w:br/>
      </w:r>
      <w:r>
        <w:rPr>
          <w:rFonts w:ascii="Times New Roman"/>
          <w:b w:val="false"/>
          <w:i w:val="false"/>
          <w:color w:val="000000"/>
          <w:sz w:val="28"/>
        </w:rPr>
        <w:t>
      3) www.ads.gov.kz мекенжайы бойынша қызмет берушінің интернет-ресурсындағы «сұрақ-жауап» бөліміне;</w:t>
      </w:r>
      <w:r>
        <w:br/>
      </w: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r>
        <w:br/>
      </w: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r>
        <w:br/>
      </w: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r>
        <w:br/>
      </w: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r>
        <w:br/>
      </w: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r>
        <w:br/>
      </w:r>
      <w:r>
        <w:rPr>
          <w:rFonts w:ascii="Times New Roman"/>
          <w:b w:val="false"/>
          <w:i w:val="false"/>
          <w:color w:val="000000"/>
          <w:sz w:val="28"/>
        </w:rPr>
        <w:t>
</w:t>
      </w: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r>
        <w:br/>
      </w: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r>
        <w:br/>
      </w: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r>
        <w:br/>
      </w: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r>
        <w:br/>
      </w: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r>
        <w:br/>
      </w: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12"/>
    <w:bookmarkStart w:name="z285" w:id="13"/>
    <w:p>
      <w:pPr>
        <w:spacing w:after="0"/>
        <w:ind w:left="0"/>
        <w:jc w:val="left"/>
      </w:pPr>
      <w:r>
        <w:rPr>
          <w:rFonts w:ascii="Times New Roman"/>
          <w:b/>
          <w:i w:val="false"/>
          <w:color w:val="000000"/>
        </w:rPr>
        <w:t xml:space="preserve"> 
4. Өзге талаптар</w:t>
      </w:r>
    </w:p>
    <w:bookmarkEnd w:id="13"/>
    <w:bookmarkStart w:name="z286" w:id="14"/>
    <w:p>
      <w:pPr>
        <w:spacing w:after="0"/>
        <w:ind w:left="0"/>
        <w:jc w:val="both"/>
      </w:pPr>
      <w:r>
        <w:rPr>
          <w:rFonts w:ascii="Times New Roman"/>
          <w:b w:val="false"/>
          <w:i w:val="false"/>
          <w:color w:val="000000"/>
          <w:sz w:val="28"/>
        </w:rPr>
        <w:t>
      16. Денсаулық жағдайына байланысты орталыққа өзінің келу мүмкіндігі жоқ көрсетілетін қызметті алушыдан (қағаз жеткізгішті толтырған кезде) мемлекеттік қызмет көрсетуге қажетті құжаттарды қабылдауды орталықтың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Мемлекеттік қызмет көрсету орындарының мекенжайлары көрсетілетін қызметті берушінің kds.gov.kz және мемлекеттік көрсетілетін қызмет стандартын әзірлеген мемлекеттік органның minregion.gov.kz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Орталықтардың мекенжайлары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 Көрсетілетін қызметті алушы портал арқылы жүгінген кезде көрсетілетін қызметті алушының ЭЦҚ қойылған электрондық құжат нысанындағы сұрау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 болған жағдайда, мемлекеттік қызмет портал арқылы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r>
        <w:br/>
      </w:r>
      <w:r>
        <w:rPr>
          <w:rFonts w:ascii="Times New Roman"/>
          <w:b w:val="false"/>
          <w:i w:val="false"/>
          <w:color w:val="000000"/>
          <w:sz w:val="28"/>
        </w:rPr>
        <w:t>
</w:t>
      </w: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14"/>
    <w:bookmarkStart w:name="z291" w:id="15"/>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5"/>
    <w:bookmarkStart w:name="z292" w:id="16"/>
    <w:p>
      <w:pPr>
        <w:spacing w:after="0"/>
        <w:ind w:left="0"/>
        <w:jc w:val="left"/>
      </w:pPr>
      <w:r>
        <w:rPr>
          <w:rFonts w:ascii="Times New Roman"/>
          <w:b/>
          <w:i w:val="false"/>
          <w:color w:val="000000"/>
        </w:rPr>
        <w:t xml:space="preserve"> 
Орталықтардың мекенжайлары мен жұмыс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817"/>
        <w:gridCol w:w="3795"/>
        <w:gridCol w:w="3013"/>
        <w:gridCol w:w="257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орналасқан мекенжай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көшесi, 2-23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көшесi, 114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көшесi, 157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 қабылдау бөлмесі</w:t>
            </w:r>
          </w:p>
        </w:tc>
      </w:tr>
    </w:tbl>
    <w:bookmarkStart w:name="z293" w:id="17"/>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7"/>
    <w:bookmarkStart w:name="z294" w:id="18"/>
    <w:p>
      <w:pPr>
        <w:spacing w:after="0"/>
        <w:ind w:left="0"/>
        <w:jc w:val="both"/>
      </w:pPr>
      <w:r>
        <w:rPr>
          <w:rFonts w:ascii="Times New Roman"/>
          <w:b w:val="false"/>
          <w:i w:val="false"/>
          <w:color w:val="000000"/>
          <w:sz w:val="28"/>
        </w:rPr>
        <w:t>
Нысан</w:t>
      </w:r>
    </w:p>
    <w:bookmarkEnd w:id="18"/>
    <w:bookmarkStart w:name="z295" w:id="19"/>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жеке тұлғаның</w:t>
      </w:r>
      <w:r>
        <w:br/>
      </w:r>
      <w:r>
        <w:rPr>
          <w:rFonts w:ascii="Times New Roman"/>
          <w:b/>
          <w:i w:val="false"/>
          <w:color w:val="000000"/>
        </w:rPr>
        <w:t>
ӨТІНІШІ</w:t>
      </w:r>
    </w:p>
    <w:bookmarkEnd w:id="19"/>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Жеке тұлғаның тұратын жері __________________________________________</w:t>
      </w:r>
      <w:r>
        <w:br/>
      </w:r>
      <w:r>
        <w:rPr>
          <w:rFonts w:ascii="Times New Roman"/>
          <w:b w:val="false"/>
          <w:i w:val="false"/>
          <w:color w:val="000000"/>
          <w:sz w:val="28"/>
        </w:rPr>
        <w:t>
                           (пошта индексі, облыс, қала, аудан, елді</w:t>
      </w:r>
      <w:r>
        <w:br/>
      </w:r>
      <w:r>
        <w:rPr>
          <w:rFonts w:ascii="Times New Roman"/>
          <w:b w:val="false"/>
          <w:i w:val="false"/>
          <w:color w:val="000000"/>
          <w:sz w:val="28"/>
        </w:rPr>
        <w:t>
                         мекен, көшенің аты, үйдің/ғимараттың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Жеке тұлға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(бар болса)             Толтырылған күні: 20__ жылғы «___» _________.</w:t>
      </w:r>
    </w:p>
    <w:bookmarkStart w:name="z296" w:id="20"/>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20"/>
    <w:bookmarkStart w:name="z297" w:id="21"/>
    <w:p>
      <w:pPr>
        <w:spacing w:after="0"/>
        <w:ind w:left="0"/>
        <w:jc w:val="both"/>
      </w:pPr>
      <w:r>
        <w:rPr>
          <w:rFonts w:ascii="Times New Roman"/>
          <w:b w:val="false"/>
          <w:i w:val="false"/>
          <w:color w:val="000000"/>
          <w:sz w:val="28"/>
        </w:rPr>
        <w:t>
Нысан</w:t>
      </w:r>
    </w:p>
    <w:bookmarkEnd w:id="21"/>
    <w:bookmarkStart w:name="z298" w:id="22"/>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заңды тұлғаның</w:t>
      </w:r>
      <w:r>
        <w:br/>
      </w:r>
      <w:r>
        <w:rPr>
          <w:rFonts w:ascii="Times New Roman"/>
          <w:b/>
          <w:i w:val="false"/>
          <w:color w:val="000000"/>
        </w:rPr>
        <w:t>
ӨТІНІШІ</w:t>
      </w:r>
    </w:p>
    <w:bookmarkEnd w:id="22"/>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Басшы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             Толтырылған күні: 20__ жылғы «___» _________.</w:t>
      </w:r>
    </w:p>
    <w:bookmarkStart w:name="z299" w:id="23"/>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23"/>
    <w:bookmarkStart w:name="z300" w:id="24"/>
    <w:p>
      <w:pPr>
        <w:spacing w:after="0"/>
        <w:ind w:left="0"/>
        <w:jc w:val="left"/>
      </w:pPr>
      <w:r>
        <w:rPr>
          <w:rFonts w:ascii="Times New Roman"/>
          <w:b/>
          <w:i w:val="false"/>
          <w:color w:val="000000"/>
        </w:rPr>
        <w:t xml:space="preserve"> 
Іздестіру қызметіне лицензияға мәліметтер нысаны</w:t>
      </w:r>
    </w:p>
    <w:bookmarkEnd w:id="24"/>
    <w:bookmarkStart w:name="z301" w:id="25"/>
    <w:p>
      <w:pPr>
        <w:spacing w:after="0"/>
        <w:ind w:left="0"/>
        <w:jc w:val="both"/>
      </w:pPr>
      <w:r>
        <w:rPr>
          <w:rFonts w:ascii="Times New Roman"/>
          <w:b w:val="false"/>
          <w:i w:val="false"/>
          <w:color w:val="000000"/>
          <w:sz w:val="28"/>
        </w:rPr>
        <w:t>
Жеке тұлға үшін өтініш берушінің біліктілігі және заңды тұлға үшін</w:t>
      </w:r>
      <w:r>
        <w:br/>
      </w:r>
      <w:r>
        <w:rPr>
          <w:rFonts w:ascii="Times New Roman"/>
          <w:b w:val="false"/>
          <w:i w:val="false"/>
          <w:color w:val="000000"/>
          <w:sz w:val="28"/>
        </w:rPr>
        <w:t>
инженер-техник қызметкерлері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w:t>
      </w:r>
    </w:p>
    <w:bookmarkEnd w:id="25"/>
    <w:p>
      <w:pPr>
        <w:spacing w:after="0"/>
        <w:ind w:left="0"/>
        <w:jc w:val="both"/>
      </w:pPr>
      <w:r>
        <w:rPr>
          <w:rFonts w:ascii="Times New Roman"/>
          <w:b w:val="false"/>
          <w:i w:val="false"/>
          <w:color w:val="000000"/>
          <w:sz w:val="28"/>
        </w:rPr>
        <w:t>1) ТАӘ ______________________________________________________________</w:t>
      </w:r>
      <w:r>
        <w:br/>
      </w:r>
      <w:r>
        <w:rPr>
          <w:rFonts w:ascii="Times New Roman"/>
          <w:b w:val="false"/>
          <w:i w:val="false"/>
          <w:color w:val="000000"/>
          <w:sz w:val="28"/>
        </w:rPr>
        <w:t>
2) Лауазымы _________________________________________________________</w:t>
      </w:r>
      <w:r>
        <w:br/>
      </w:r>
      <w:r>
        <w:rPr>
          <w:rFonts w:ascii="Times New Roman"/>
          <w:b w:val="false"/>
          <w:i w:val="false"/>
          <w:color w:val="000000"/>
          <w:sz w:val="28"/>
        </w:rPr>
        <w:t>
3) Осы ұйымда ________________________________________ жұмыс істейді.</w:t>
      </w:r>
      <w:r>
        <w:br/>
      </w:r>
      <w:r>
        <w:rPr>
          <w:rFonts w:ascii="Times New Roman"/>
          <w:b w:val="false"/>
          <w:i w:val="false"/>
          <w:color w:val="000000"/>
          <w:sz w:val="28"/>
        </w:rPr>
        <w:t>
         (тұрақты немесе уақытша жұмыс істейтінін көрсету)</w:t>
      </w:r>
      <w:r>
        <w:br/>
      </w:r>
      <w:r>
        <w:rPr>
          <w:rFonts w:ascii="Times New Roman"/>
          <w:b w:val="false"/>
          <w:i w:val="false"/>
          <w:color w:val="000000"/>
          <w:sz w:val="28"/>
        </w:rPr>
        <w:t>
4) Жұмыс өтілі ______________________________________________________</w:t>
      </w:r>
      <w:r>
        <w:br/>
      </w:r>
      <w:r>
        <w:rPr>
          <w:rFonts w:ascii="Times New Roman"/>
          <w:b w:val="false"/>
          <w:i w:val="false"/>
          <w:color w:val="000000"/>
          <w:sz w:val="28"/>
        </w:rPr>
        <w:t>
                (мамандығы бойынша және атқарып отырған жұмысындағы</w:t>
      </w:r>
      <w:r>
        <w:br/>
      </w:r>
      <w:r>
        <w:rPr>
          <w:rFonts w:ascii="Times New Roman"/>
          <w:b w:val="false"/>
          <w:i w:val="false"/>
          <w:color w:val="000000"/>
          <w:sz w:val="28"/>
        </w:rPr>
        <w:t>
                                   өтілін көрсету)</w:t>
      </w:r>
      <w:r>
        <w:br/>
      </w:r>
      <w:r>
        <w:rPr>
          <w:rFonts w:ascii="Times New Roman"/>
          <w:b w:val="false"/>
          <w:i w:val="false"/>
          <w:color w:val="000000"/>
          <w:sz w:val="28"/>
        </w:rPr>
        <w:t>
5) Оқу орнының атауы ________________________________________________</w:t>
      </w:r>
      <w:r>
        <w:br/>
      </w:r>
      <w:r>
        <w:rPr>
          <w:rFonts w:ascii="Times New Roman"/>
          <w:b w:val="false"/>
          <w:i w:val="false"/>
          <w:color w:val="000000"/>
          <w:sz w:val="28"/>
        </w:rPr>
        <w:t>
6) Бітірген жылы ____________________________________________________</w:t>
      </w:r>
      <w:r>
        <w:br/>
      </w:r>
      <w:r>
        <w:rPr>
          <w:rFonts w:ascii="Times New Roman"/>
          <w:b w:val="false"/>
          <w:i w:val="false"/>
          <w:color w:val="000000"/>
          <w:sz w:val="28"/>
        </w:rPr>
        <w:t>
7) Дипломы бойынша біліктілігі ______________________________________</w:t>
      </w:r>
    </w:p>
    <w:bookmarkStart w:name="z302" w:id="26"/>
    <w:p>
      <w:pPr>
        <w:spacing w:after="0"/>
        <w:ind w:left="0"/>
        <w:jc w:val="both"/>
      </w:pPr>
      <w:r>
        <w:rPr>
          <w:rFonts w:ascii="Times New Roman"/>
          <w:b w:val="false"/>
          <w:i w:val="false"/>
          <w:color w:val="000000"/>
          <w:sz w:val="28"/>
        </w:rPr>
        <w:t>
Өндірістік база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сондай-ақ санат бере отырып, лицензияны қайта</w:t>
      </w:r>
      <w:r>
        <w:br/>
      </w:r>
      <w:r>
        <w:rPr>
          <w:rFonts w:ascii="Times New Roman"/>
          <w:b w:val="false"/>
          <w:i w:val="false"/>
          <w:color w:val="000000"/>
          <w:sz w:val="28"/>
        </w:rPr>
        <w:t>
ресімдеген кезде толтырылады)</w:t>
      </w:r>
    </w:p>
    <w:bookmarkEnd w:id="26"/>
    <w:p>
      <w:pPr>
        <w:spacing w:after="0"/>
        <w:ind w:left="0"/>
        <w:jc w:val="both"/>
      </w:pPr>
      <w:r>
        <w:rPr>
          <w:rFonts w:ascii="Times New Roman"/>
          <w:b w:val="false"/>
          <w:i w:val="false"/>
          <w:color w:val="000000"/>
          <w:sz w:val="28"/>
        </w:rPr>
        <w:t>8) Өндірістік базаның мекенжайы 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Ауданы ___________________________________________________________</w:t>
      </w:r>
      <w:r>
        <w:br/>
      </w:r>
      <w:r>
        <w:rPr>
          <w:rFonts w:ascii="Times New Roman"/>
          <w:b w:val="false"/>
          <w:i w:val="false"/>
          <w:color w:val="000000"/>
          <w:sz w:val="28"/>
        </w:rPr>
        <w:t>
10) Жылжымайтын мүлікті тіркеу туралы куәліктің нөмірі 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Жалға алу туралы шарттың нөмірі _________________________________</w:t>
      </w:r>
      <w:r>
        <w:br/>
      </w:r>
      <w:r>
        <w:rPr>
          <w:rFonts w:ascii="Times New Roman"/>
          <w:b w:val="false"/>
          <w:i w:val="false"/>
          <w:color w:val="000000"/>
          <w:sz w:val="28"/>
        </w:rPr>
        <w:t>
12) База мыналармен жарақталған: (болған жағдайда, «Х» белгісін қою</w:t>
      </w:r>
      <w:r>
        <w:br/>
      </w:r>
      <w:r>
        <w:rPr>
          <w:rFonts w:ascii="Times New Roman"/>
          <w:b w:val="false"/>
          <w:i w:val="false"/>
          <w:color w:val="000000"/>
          <w:sz w:val="28"/>
        </w:rPr>
        <w:t>
қажет)</w:t>
      </w:r>
      <w:r>
        <w:br/>
      </w:r>
      <w:r>
        <w:rPr>
          <w:rFonts w:ascii="Times New Roman"/>
          <w:b w:val="false"/>
          <w:i w:val="false"/>
          <w:color w:val="000000"/>
          <w:sz w:val="28"/>
        </w:rPr>
        <w:t>
Өтініш берілген жұмыс түрлерін, лицензияланатын қызмет түрінің кіші</w:t>
      </w:r>
      <w:r>
        <w:br/>
      </w:r>
      <w:r>
        <w:rPr>
          <w:rFonts w:ascii="Times New Roman"/>
          <w:b w:val="false"/>
          <w:i w:val="false"/>
          <w:color w:val="000000"/>
          <w:sz w:val="28"/>
        </w:rPr>
        <w:t>
түрін орындау үшін қажетті әкімшілік-өндірістік ғимараттармен және</w:t>
      </w:r>
      <w:r>
        <w:br/>
      </w:r>
      <w:r>
        <w:rPr>
          <w:rFonts w:ascii="Times New Roman"/>
          <w:b w:val="false"/>
          <w:i w:val="false"/>
          <w:color w:val="000000"/>
          <w:sz w:val="28"/>
        </w:rPr>
        <w:t>
үй-жайлармен ________________________________________________________</w:t>
      </w:r>
      <w:r>
        <w:br/>
      </w:r>
      <w:r>
        <w:rPr>
          <w:rFonts w:ascii="Times New Roman"/>
          <w:b w:val="false"/>
          <w:i w:val="false"/>
          <w:color w:val="000000"/>
          <w:sz w:val="28"/>
        </w:rPr>
        <w:t>
Еңбек шарттарына сәйкес ұйымдастырылған жұмыс орындарымен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13) Жұмыстардың тиісінше орындалуын және сапаның қамтамасыз етілуін</w:t>
      </w:r>
      <w:r>
        <w:br/>
      </w:r>
      <w:r>
        <w:rPr>
          <w:rFonts w:ascii="Times New Roman"/>
          <w:b w:val="false"/>
          <w:i w:val="false"/>
          <w:color w:val="000000"/>
          <w:sz w:val="28"/>
        </w:rPr>
        <w:t>
регламенттейтін сапаны бақылау жүйесі бойынша бекітілген нұсқаулықтың</w:t>
      </w:r>
      <w:r>
        <w:br/>
      </w:r>
      <w:r>
        <w:rPr>
          <w:rFonts w:ascii="Times New Roman"/>
          <w:b w:val="false"/>
          <w:i w:val="false"/>
          <w:color w:val="000000"/>
          <w:sz w:val="28"/>
        </w:rPr>
        <w:t>
деректемелері (норманы бақылау, жұмыс жүргізудің сапасын бақылау) 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Еңбекті қорғау және қауіпсіздік техникасы жүйесі бойынша</w:t>
      </w:r>
      <w:r>
        <w:br/>
      </w:r>
      <w:r>
        <w:rPr>
          <w:rFonts w:ascii="Times New Roman"/>
          <w:b w:val="false"/>
          <w:i w:val="false"/>
          <w:color w:val="000000"/>
          <w:sz w:val="28"/>
        </w:rPr>
        <w:t>
бекітілген қағидалар мен нұсқаулықтардың деректемелері ______________</w:t>
      </w:r>
      <w:r>
        <w:br/>
      </w:r>
      <w:r>
        <w:rPr>
          <w:rFonts w:ascii="Times New Roman"/>
          <w:b w:val="false"/>
          <w:i w:val="false"/>
          <w:color w:val="000000"/>
          <w:sz w:val="28"/>
        </w:rPr>
        <w:t>
_____________________________________________________________________</w:t>
      </w:r>
    </w:p>
    <w:bookmarkStart w:name="z303" w:id="27"/>
    <w:p>
      <w:pPr>
        <w:spacing w:after="0"/>
        <w:ind w:left="0"/>
        <w:jc w:val="both"/>
      </w:pPr>
      <w:r>
        <w:rPr>
          <w:rFonts w:ascii="Times New Roman"/>
          <w:b w:val="false"/>
          <w:i w:val="false"/>
          <w:color w:val="000000"/>
          <w:sz w:val="28"/>
        </w:rPr>
        <w:t>
Материалдық-техникалық жарақтандырылуы туралы мәліметтер</w:t>
      </w:r>
      <w:r>
        <w:br/>
      </w:r>
      <w:r>
        <w:rPr>
          <w:rFonts w:ascii="Times New Roman"/>
          <w:b w:val="false"/>
          <w:i w:val="false"/>
          <w:color w:val="000000"/>
          <w:sz w:val="28"/>
        </w:rPr>
        <w:t>
(сұрау салынған санатқа қарамастан лицензияны және/немесе лицензияға</w:t>
      </w:r>
      <w:r>
        <w:br/>
      </w:r>
      <w:r>
        <w:rPr>
          <w:rFonts w:ascii="Times New Roman"/>
          <w:b w:val="false"/>
          <w:i w:val="false"/>
          <w:color w:val="000000"/>
          <w:sz w:val="28"/>
        </w:rPr>
        <w:t>
қосымшаны алған кезде толтырылады)</w:t>
      </w:r>
    </w:p>
    <w:bookmarkEnd w:id="27"/>
    <w:p>
      <w:pPr>
        <w:spacing w:after="0"/>
        <w:ind w:left="0"/>
        <w:jc w:val="both"/>
      </w:pPr>
      <w:r>
        <w:rPr>
          <w:rFonts w:ascii="Times New Roman"/>
          <w:b w:val="false"/>
          <w:i w:val="false"/>
          <w:color w:val="000000"/>
          <w:sz w:val="28"/>
        </w:rPr>
        <w:t>15) Атауы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Өлшем бірлігі ___________________________________________________</w:t>
      </w:r>
      <w:r>
        <w:br/>
      </w:r>
      <w:r>
        <w:rPr>
          <w:rFonts w:ascii="Times New Roman"/>
          <w:b w:val="false"/>
          <w:i w:val="false"/>
          <w:color w:val="000000"/>
          <w:sz w:val="28"/>
        </w:rPr>
        <w:t>
17) Саны 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18) Пайдалану мерзімі _______________________________________________</w:t>
      </w:r>
      <w:r>
        <w:br/>
      </w:r>
      <w:r>
        <w:rPr>
          <w:rFonts w:ascii="Times New Roman"/>
          <w:b w:val="false"/>
          <w:i w:val="false"/>
          <w:color w:val="000000"/>
          <w:sz w:val="28"/>
        </w:rPr>
        <w:t>
19) Сипаттамасы (маркасы, қуаты), сапалық құрамы 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Ескертпе 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304" w:id="28"/>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28"/>
    <w:bookmarkStart w:name="z305" w:id="29"/>
    <w:p>
      <w:pPr>
        <w:spacing w:after="0"/>
        <w:ind w:left="0"/>
        <w:jc w:val="both"/>
      </w:pPr>
      <w:r>
        <w:rPr>
          <w:rFonts w:ascii="Times New Roman"/>
          <w:b w:val="false"/>
          <w:i w:val="false"/>
          <w:color w:val="000000"/>
          <w:sz w:val="28"/>
        </w:rPr>
        <w:t>
Нысан</w:t>
      </w:r>
    </w:p>
    <w:bookmarkEnd w:id="29"/>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306" w:id="30"/>
    <w:p>
      <w:pPr>
        <w:spacing w:after="0"/>
        <w:ind w:left="0"/>
        <w:jc w:val="left"/>
      </w:pPr>
      <w:r>
        <w:rPr>
          <w:rFonts w:ascii="Times New Roman"/>
          <w:b/>
          <w:i w:val="false"/>
          <w:color w:val="000000"/>
        </w:rPr>
        <w:t xml:space="preserve"> 
ӨТІНІШ</w:t>
      </w:r>
    </w:p>
    <w:bookmarkEnd w:id="3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 сериясы ____________,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307" w:id="31"/>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31"/>
    <w:bookmarkStart w:name="z308" w:id="32"/>
    <w:p>
      <w:pPr>
        <w:spacing w:after="0"/>
        <w:ind w:left="0"/>
        <w:jc w:val="both"/>
      </w:pPr>
      <w:r>
        <w:rPr>
          <w:rFonts w:ascii="Times New Roman"/>
          <w:b w:val="false"/>
          <w:i w:val="false"/>
          <w:color w:val="000000"/>
          <w:sz w:val="28"/>
        </w:rPr>
        <w:t>
Нысан</w:t>
      </w:r>
    </w:p>
    <w:bookmarkEnd w:id="32"/>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309" w:id="33"/>
    <w:p>
      <w:pPr>
        <w:spacing w:after="0"/>
        <w:ind w:left="0"/>
        <w:jc w:val="left"/>
      </w:pPr>
      <w:r>
        <w:rPr>
          <w:rFonts w:ascii="Times New Roman"/>
          <w:b/>
          <w:i w:val="false"/>
          <w:color w:val="000000"/>
        </w:rPr>
        <w:t xml:space="preserve"> 
ӨТІНІШ</w:t>
      </w:r>
    </w:p>
    <w:bookmarkEnd w:id="3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w:t>
      </w:r>
      <w:r>
        <w:br/>
      </w:r>
      <w:r>
        <w:rPr>
          <w:rFonts w:ascii="Times New Roman"/>
          <w:b w:val="false"/>
          <w:i w:val="false"/>
          <w:color w:val="000000"/>
          <w:sz w:val="28"/>
        </w:rPr>
        <w:t>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Филиалдары (өкілдігі, объектілері, пункттері, учаскелері)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                      20__ жылғы _________________________</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310" w:id="34"/>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7-қосымша              </w:t>
      </w:r>
    </w:p>
    <w:bookmarkEnd w:id="34"/>
    <w:bookmarkStart w:name="z311" w:id="35"/>
    <w:p>
      <w:pPr>
        <w:spacing w:after="0"/>
        <w:ind w:left="0"/>
        <w:jc w:val="both"/>
      </w:pPr>
      <w:r>
        <w:rPr>
          <w:rFonts w:ascii="Times New Roman"/>
          <w:b w:val="false"/>
          <w:i w:val="false"/>
          <w:color w:val="000000"/>
          <w:sz w:val="28"/>
        </w:rPr>
        <w:t>
Нысан</w:t>
      </w:r>
    </w:p>
    <w:bookmarkEnd w:id="35"/>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312" w:id="36"/>
    <w:p>
      <w:pPr>
        <w:spacing w:after="0"/>
        <w:ind w:left="0"/>
        <w:jc w:val="left"/>
      </w:pPr>
      <w:r>
        <w:rPr>
          <w:rFonts w:ascii="Times New Roman"/>
          <w:b/>
          <w:i w:val="false"/>
          <w:color w:val="000000"/>
        </w:rPr>
        <w:t xml:space="preserve"> 
ӨТІНІШ</w:t>
      </w:r>
    </w:p>
    <w:bookmarkEnd w:id="3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w:t>
      </w:r>
      <w:r>
        <w:br/>
      </w:r>
      <w:r>
        <w:rPr>
          <w:rFonts w:ascii="Times New Roman"/>
          <w:b w:val="false"/>
          <w:i w:val="false"/>
          <w:color w:val="000000"/>
          <w:sz w:val="28"/>
        </w:rPr>
        <w:t>
телнұсқасын беруді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__________, сериясы 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313" w:id="37"/>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8-қосымша              </w:t>
      </w:r>
    </w:p>
    <w:bookmarkEnd w:id="37"/>
    <w:bookmarkStart w:name="z314" w:id="38"/>
    <w:p>
      <w:pPr>
        <w:spacing w:after="0"/>
        <w:ind w:left="0"/>
        <w:jc w:val="both"/>
      </w:pPr>
      <w:r>
        <w:rPr>
          <w:rFonts w:ascii="Times New Roman"/>
          <w:b w:val="false"/>
          <w:i w:val="false"/>
          <w:color w:val="000000"/>
          <w:sz w:val="28"/>
        </w:rPr>
        <w:t>
Нысан</w:t>
      </w:r>
    </w:p>
    <w:bookmarkEnd w:id="38"/>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315" w:id="39"/>
    <w:p>
      <w:pPr>
        <w:spacing w:after="0"/>
        <w:ind w:left="0"/>
        <w:jc w:val="left"/>
      </w:pPr>
      <w:r>
        <w:rPr>
          <w:rFonts w:ascii="Times New Roman"/>
          <w:b/>
          <w:i w:val="false"/>
          <w:color w:val="000000"/>
        </w:rPr>
        <w:t xml:space="preserve"> 
ӨТІНІШ</w:t>
      </w:r>
    </w:p>
    <w:bookmarkEnd w:id="3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w:t>
      </w:r>
      <w:r>
        <w:br/>
      </w:r>
      <w:r>
        <w:rPr>
          <w:rFonts w:ascii="Times New Roman"/>
          <w:b w:val="false"/>
          <w:i w:val="false"/>
          <w:color w:val="000000"/>
          <w:sz w:val="28"/>
        </w:rPr>
        <w:t>
телнұсқасын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w:t>
      </w:r>
      <w:r>
        <w:br/>
      </w:r>
      <w:r>
        <w:rPr>
          <w:rFonts w:ascii="Times New Roman"/>
          <w:b w:val="false"/>
          <w:i w:val="false"/>
          <w:color w:val="000000"/>
          <w:sz w:val="28"/>
        </w:rPr>
        <w:t>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Филиалдары (өкілдігі, объектілері, пункттері, учаскелері)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 20__ жылғы ___________________</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33" w:id="40"/>
    <w:p>
      <w:pPr>
        <w:spacing w:after="0"/>
        <w:ind w:left="0"/>
        <w:jc w:val="both"/>
      </w:pPr>
      <w:r>
        <w:rPr>
          <w:rFonts w:ascii="Times New Roman"/>
          <w:b w:val="false"/>
          <w:i w:val="false"/>
          <w:color w:val="000000"/>
          <w:sz w:val="28"/>
        </w:rPr>
        <w:t>
Іздестіру қызметіне лицензия беру,</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9-қосымша              </w:t>
      </w:r>
      <w:r>
        <w:br/>
      </w:r>
      <w:r>
        <w:rPr>
          <w:rFonts w:ascii="Times New Roman"/>
          <w:b w:val="false"/>
          <w:i w:val="false"/>
          <w:color w:val="000000"/>
          <w:sz w:val="28"/>
        </w:rPr>
        <w:t>
</w:t>
      </w:r>
      <w:r>
        <w:rPr>
          <w:rFonts w:ascii="Times New Roman"/>
          <w:b w:val="false"/>
          <w:i w:val="false"/>
          <w:color w:val="000000"/>
          <w:sz w:val="28"/>
        </w:rPr>
        <w:t>
нысан</w:t>
      </w:r>
    </w:p>
    <w:bookmarkEnd w:id="40"/>
    <w:p>
      <w:pPr>
        <w:spacing w:after="0"/>
        <w:ind w:left="0"/>
        <w:jc w:val="both"/>
      </w:pPr>
      <w:r>
        <w:rPr>
          <w:rFonts w:ascii="Times New Roman"/>
          <w:b w:val="false"/>
          <w:i w:val="false"/>
          <w:color w:val="000000"/>
          <w:sz w:val="28"/>
        </w:rPr>
        <w:t xml:space="preserve">(көрсетілетін қызмет алушының                       </w:t>
      </w:r>
      <w:r>
        <w:br/>
      </w:r>
      <w:r>
        <w:rPr>
          <w:rFonts w:ascii="Times New Roman"/>
          <w:b w:val="false"/>
          <w:i w:val="false"/>
          <w:color w:val="000000"/>
          <w:sz w:val="28"/>
        </w:rPr>
        <w:t>
тегі, аты, болса – әкесінің аты (бұдан әрі – Т.А.Ә.)</w:t>
      </w:r>
      <w:r>
        <w:br/>
      </w:r>
      <w:r>
        <w:rPr>
          <w:rFonts w:ascii="Times New Roman"/>
          <w:b w:val="false"/>
          <w:i w:val="false"/>
          <w:color w:val="000000"/>
          <w:sz w:val="28"/>
        </w:rPr>
        <w:t xml:space="preserve">
ұйымының атауы)                                     </w:t>
      </w:r>
      <w:r>
        <w:br/>
      </w:r>
      <w:r>
        <w:rPr>
          <w:rFonts w:ascii="Times New Roman"/>
          <w:b w:val="false"/>
          <w:i w:val="false"/>
          <w:color w:val="000000"/>
          <w:sz w:val="28"/>
        </w:rPr>
        <w:t>
____________________________________________________</w:t>
      </w:r>
      <w:r>
        <w:br/>
      </w:r>
      <w:r>
        <w:rPr>
          <w:rFonts w:ascii="Times New Roman"/>
          <w:b w:val="false"/>
          <w:i w:val="false"/>
          <w:color w:val="000000"/>
          <w:sz w:val="28"/>
        </w:rPr>
        <w:t xml:space="preserve">
(көрсетілетін қызмет алушының мекенжайы)      </w:t>
      </w:r>
    </w:p>
    <w:bookmarkStart w:name="z35" w:id="41"/>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41"/>
    <w:p>
      <w:pPr>
        <w:spacing w:after="0"/>
        <w:ind w:left="0"/>
        <w:jc w:val="both"/>
      </w:pPr>
      <w:r>
        <w:rPr>
          <w:rFonts w:ascii="Times New Roman"/>
          <w:b w:val="false"/>
          <w:i w:val="false"/>
          <w:color w:val="ff0000"/>
          <w:sz w:val="28"/>
        </w:rPr>
        <w:t xml:space="preserve">      Ескерту. Стандарт 9-қосымшамен толықтырылды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 Заңының 20-бабы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№__ бөлімі (мекенжайы көрсетілсін) мемлекеттік қызмет</w:t>
      </w:r>
      <w:r>
        <w:br/>
      </w:r>
      <w:r>
        <w:rPr>
          <w:rFonts w:ascii="Times New Roman"/>
          <w:b w:val="false"/>
          <w:i w:val="false"/>
          <w:color w:val="000000"/>
          <w:sz w:val="28"/>
        </w:rPr>
        <w:t>
көрсетуге (мемлекеттік қызметтің атауын мемлекеттік қызмет</w:t>
      </w:r>
      <w:r>
        <w:br/>
      </w:r>
      <w:r>
        <w:rPr>
          <w:rFonts w:ascii="Times New Roman"/>
          <w:b w:val="false"/>
          <w:i w:val="false"/>
          <w:color w:val="000000"/>
          <w:sz w:val="28"/>
        </w:rPr>
        <w:t>
стандартына сәйкес көрсету) құжаттарды қабылдаудан Сіздің мемлекеттік</w:t>
      </w:r>
      <w:r>
        <w:br/>
      </w:r>
      <w:r>
        <w:rPr>
          <w:rFonts w:ascii="Times New Roman"/>
          <w:b w:val="false"/>
          <w:i w:val="false"/>
          <w:color w:val="000000"/>
          <w:sz w:val="28"/>
        </w:rPr>
        <w:t>
көрсетілетін қызмет стандартында көзделген тізбеге сәйкес құжаттардың</w:t>
      </w:r>
      <w:r>
        <w:br/>
      </w:r>
      <w:r>
        <w:rPr>
          <w:rFonts w:ascii="Times New Roman"/>
          <w:b w:val="false"/>
          <w:i w:val="false"/>
          <w:color w:val="000000"/>
          <w:sz w:val="28"/>
        </w:rPr>
        <w:t>
толық пакетін,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ұсынбауыңызға байланысты бас тартады.</w:t>
      </w:r>
      <w:r>
        <w:br/>
      </w: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(ХҚО қызметкері)                                (қолы)</w:t>
      </w:r>
    </w:p>
    <w:p>
      <w:pPr>
        <w:spacing w:after="0"/>
        <w:ind w:left="0"/>
        <w:jc w:val="both"/>
      </w:pPr>
      <w:r>
        <w:rPr>
          <w:rFonts w:ascii="Times New Roman"/>
          <w:b w:val="false"/>
          <w:i w:val="false"/>
          <w:color w:val="000000"/>
          <w:sz w:val="28"/>
        </w:rPr>
        <w:t>      Орындаушы: Т.А.Ә. _____________________________________________</w:t>
      </w:r>
      <w:r>
        <w:br/>
      </w: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_______________</w:t>
      </w:r>
    </w:p>
    <w:bookmarkStart w:name="z409"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1128 қаулысымен    </w:t>
      </w:r>
      <w:r>
        <w:br/>
      </w:r>
      <w:r>
        <w:rPr>
          <w:rFonts w:ascii="Times New Roman"/>
          <w:b w:val="false"/>
          <w:i w:val="false"/>
          <w:color w:val="000000"/>
          <w:sz w:val="28"/>
        </w:rPr>
        <w:t xml:space="preserve">
бекітілген       </w:t>
      </w:r>
    </w:p>
    <w:bookmarkEnd w:id="42"/>
    <w:bookmarkStart w:name="z410" w:id="43"/>
    <w:p>
      <w:pPr>
        <w:spacing w:after="0"/>
        <w:ind w:left="0"/>
        <w:jc w:val="left"/>
      </w:pPr>
      <w:r>
        <w:rPr>
          <w:rFonts w:ascii="Times New Roman"/>
          <w:b/>
          <w:i w:val="false"/>
          <w:color w:val="000000"/>
        </w:rPr>
        <w:t xml:space="preserve"> 
«Үлескерлердің ақшасын тарту есебінен тұрғын жайлар құрылысын</w:t>
      </w:r>
      <w:r>
        <w:br/>
      </w:r>
      <w:r>
        <w:rPr>
          <w:rFonts w:ascii="Times New Roman"/>
          <w:b/>
          <w:i w:val="false"/>
          <w:color w:val="000000"/>
        </w:rPr>
        <w:t>
ұйымдастыру жөніндегі қызметке лицензия беру, қайта ресімдеу,</w:t>
      </w:r>
      <w:r>
        <w:br/>
      </w:r>
      <w:r>
        <w:rPr>
          <w:rFonts w:ascii="Times New Roman"/>
          <w:b/>
          <w:i w:val="false"/>
          <w:color w:val="000000"/>
        </w:rPr>
        <w:t>
лицензияның телнұсқасын беру» мемлекеттік қызмет стандарты</w:t>
      </w:r>
    </w:p>
    <w:bookmarkEnd w:id="43"/>
    <w:p>
      <w:pPr>
        <w:spacing w:after="0"/>
        <w:ind w:left="0"/>
        <w:jc w:val="both"/>
      </w:pPr>
      <w:r>
        <w:rPr>
          <w:rFonts w:ascii="Times New Roman"/>
          <w:b w:val="false"/>
          <w:i w:val="false"/>
          <w:color w:val="ff0000"/>
          <w:sz w:val="28"/>
        </w:rPr>
        <w:t xml:space="preserve">      Ескерту. Стандарт жаңа редакцияда - ҚР Үкіметінің 22.11.2013 </w:t>
      </w:r>
      <w:r>
        <w:rPr>
          <w:rFonts w:ascii="Times New Roman"/>
          <w:b w:val="false"/>
          <w:i w:val="false"/>
          <w:color w:val="ff0000"/>
          <w:sz w:val="28"/>
        </w:rPr>
        <w:t>№ 1254</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Start w:name="z411" w:id="44"/>
    <w:p>
      <w:pPr>
        <w:spacing w:after="0"/>
        <w:ind w:left="0"/>
        <w:jc w:val="left"/>
      </w:pPr>
      <w:r>
        <w:rPr>
          <w:rFonts w:ascii="Times New Roman"/>
          <w:b/>
          <w:i w:val="false"/>
          <w:color w:val="000000"/>
        </w:rPr>
        <w:t xml:space="preserve"> 
1. Жалпы ережелер</w:t>
      </w:r>
    </w:p>
    <w:bookmarkEnd w:id="44"/>
    <w:bookmarkStart w:name="z412" w:id="45"/>
    <w:p>
      <w:pPr>
        <w:spacing w:after="0"/>
        <w:ind w:left="0"/>
        <w:jc w:val="both"/>
      </w:pPr>
      <w:r>
        <w:rPr>
          <w:rFonts w:ascii="Times New Roman"/>
          <w:b w:val="false"/>
          <w:i w:val="false"/>
          <w:color w:val="000000"/>
          <w:sz w:val="28"/>
        </w:rPr>
        <w:t>
      1. Мемлекеттік көрсетілетін қызметтің атауы: «Үлескерлердің ақшасын тарту есебінен тұрғын жайлар құрылысын ұйымдастыру жөніндегі қызметке лицензия беру, қайта ресімдеу, лицензияның телнұсқасын беру» (бұдан әрі –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стандартын әзірлейтін орталық мемлекеттік органның атауы: Қазақстан Республикасы Өңірлік даму министрлігі.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Өңірлік даму министрлігінің Құрылыс және тұрғын үй-коммуналдық шаруашылық істері комитеті мен облыстардың, Астана және Алматы қалаларының мемлекеттік сәулет-құрылыс бақылау және лицензиялау департаменттері (бұдан әрі – көрсетілетін қызметті беруші):</w:t>
      </w:r>
      <w:r>
        <w:br/>
      </w:r>
      <w:r>
        <w:rPr>
          <w:rFonts w:ascii="Times New Roman"/>
          <w:b w:val="false"/>
          <w:i w:val="false"/>
          <w:color w:val="000000"/>
          <w:sz w:val="28"/>
        </w:rPr>
        <w:t>
</w:t>
      </w:r>
      <w:r>
        <w:rPr>
          <w:rFonts w:ascii="Times New Roman"/>
          <w:b w:val="false"/>
          <w:i w:val="false"/>
          <w:color w:val="000000"/>
          <w:sz w:val="28"/>
        </w:rPr>
        <w:t>
      1) мекенжайлары мен жұмыс кестелері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(бұдан әрі – орталық);</w:t>
      </w:r>
      <w:r>
        <w:br/>
      </w:r>
      <w:r>
        <w:rPr>
          <w:rFonts w:ascii="Times New Roman"/>
          <w:b w:val="false"/>
          <w:i w:val="false"/>
          <w:color w:val="000000"/>
          <w:sz w:val="28"/>
        </w:rPr>
        <w:t>
</w:t>
      </w:r>
      <w:r>
        <w:rPr>
          <w:rFonts w:ascii="Times New Roman"/>
          <w:b w:val="false"/>
          <w:i w:val="false"/>
          <w:color w:val="000000"/>
          <w:sz w:val="28"/>
        </w:rPr>
        <w:t>
      2) www.e.gov.kz «электронды үкімет» веб-порталы немесе www.elicense.kz «Е-лицензиялау»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45"/>
    <w:bookmarkStart w:name="z318" w:id="46"/>
    <w:p>
      <w:pPr>
        <w:spacing w:after="0"/>
        <w:ind w:left="0"/>
        <w:jc w:val="left"/>
      </w:pPr>
      <w:r>
        <w:rPr>
          <w:rFonts w:ascii="Times New Roman"/>
          <w:b/>
          <w:i w:val="false"/>
          <w:color w:val="000000"/>
        </w:rPr>
        <w:t xml:space="preserve"> 
2. Мемлекеттік қызметті көрсету тәртібі</w:t>
      </w:r>
    </w:p>
    <w:bookmarkEnd w:id="46"/>
    <w:bookmarkStart w:name="z319" w:id="47"/>
    <w:p>
      <w:pPr>
        <w:spacing w:after="0"/>
        <w:ind w:left="0"/>
        <w:jc w:val="both"/>
      </w:pPr>
      <w:r>
        <w:rPr>
          <w:rFonts w:ascii="Times New Roman"/>
          <w:b w:val="false"/>
          <w:i w:val="false"/>
          <w:color w:val="000000"/>
          <w:sz w:val="28"/>
        </w:rPr>
        <w:t>
      4. Мемлекеттік қызметті көрсету мерзімдері:</w:t>
      </w:r>
      <w:r>
        <w:br/>
      </w:r>
      <w:r>
        <w:rPr>
          <w:rFonts w:ascii="Times New Roman"/>
          <w:b w:val="false"/>
          <w:i w:val="false"/>
          <w:color w:val="000000"/>
          <w:sz w:val="28"/>
        </w:rPr>
        <w:t>
</w:t>
      </w:r>
      <w:r>
        <w:rPr>
          <w:rFonts w:ascii="Times New Roman"/>
          <w:b w:val="false"/>
          <w:i w:val="false"/>
          <w:color w:val="000000"/>
          <w:sz w:val="28"/>
        </w:rPr>
        <w:t>
      1) орталыққа немесе порталға құжаттар топтамасы тапсырылған сәттен бастап лицензия беру және қайта ресімдеу үшін он бес жұмыс күнін, лицензияның телнұсқасын беру үшін екі жұмыс күнін құрайды (өтініштер мен құжаттар қабылданған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қызметті алғанға дейін күтудің рұқсат етілген ең ұзақ күту уақыты – 15 минуттан аспайды;</w:t>
      </w:r>
      <w:r>
        <w:br/>
      </w:r>
      <w:r>
        <w:rPr>
          <w:rFonts w:ascii="Times New Roman"/>
          <w:b w:val="false"/>
          <w:i w:val="false"/>
          <w:color w:val="000000"/>
          <w:sz w:val="28"/>
        </w:rPr>
        <w:t>
</w:t>
      </w:r>
      <w:r>
        <w:rPr>
          <w:rFonts w:ascii="Times New Roman"/>
          <w:b w:val="false"/>
          <w:i w:val="false"/>
          <w:color w:val="000000"/>
          <w:sz w:val="28"/>
        </w:rPr>
        <w:t>
      3) жүгінген күні көрсетілетін қызметті алушыға қызмет көрсетудің рұқсат етілген ең ұзақ уақыты – 15 минуттан аспайды.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үлескерлердің ақшасын тарту есебінен тұрғын жайлар құрылысын ұйымдастыру жөніндегі қызметке лицензия беру, лицензияны қайта ресімдеу және лицензияның телнұсқасын беру не мемлекеттік қызметті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ұсыну нысаны: электрондық және қағаз түрінде.</w:t>
      </w:r>
      <w:r>
        <w:br/>
      </w:r>
      <w:r>
        <w:rPr>
          <w:rFonts w:ascii="Times New Roman"/>
          <w:b w:val="false"/>
          <w:i w:val="false"/>
          <w:color w:val="000000"/>
          <w:sz w:val="28"/>
        </w:rPr>
        <w:t>
</w:t>
      </w:r>
      <w:r>
        <w:rPr>
          <w:rFonts w:ascii="Times New Roman"/>
          <w:b w:val="false"/>
          <w:i w:val="false"/>
          <w:color w:val="000000"/>
          <w:sz w:val="28"/>
        </w:rPr>
        <w:t>
      Көрсетілетін қызметті алушы лицензияны алуға, қайта ресімдеуге және лицензияның телнұсқасын қағаз жеткізгіште алуға жүгінген жағдайда, мемлекеттік қызмет көрсету нәтижесі электрондық форматта ресімделеді, басып шығарылады және көрсетілетін қызметті берушінің уәкілетті адамының қолымен және мөрмен куәландырылады.</w:t>
      </w:r>
      <w:r>
        <w:br/>
      </w:r>
      <w:r>
        <w:rPr>
          <w:rFonts w:ascii="Times New Roman"/>
          <w:b w:val="false"/>
          <w:i w:val="false"/>
          <w:color w:val="000000"/>
          <w:sz w:val="28"/>
        </w:rPr>
        <w:t>
</w:t>
      </w:r>
      <w:r>
        <w:rPr>
          <w:rFonts w:ascii="Times New Roman"/>
          <w:b w:val="false"/>
          <w:i w:val="false"/>
          <w:color w:val="000000"/>
          <w:sz w:val="28"/>
        </w:rPr>
        <w:t>
      Порталда мемлекеттік қызмет көрсету нәтижесі көрсетілетін қызметті беруші уәкілетті адамының ЭЦҚ қойылған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ff0000"/>
          <w:sz w:val="28"/>
        </w:rPr>
        <w:t xml:space="preserve">Ескерту. 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7. Мемлекеттік қызмет ақылы түрде көрсетіледі.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үшін лицензиялық алым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алынады және ол лицензия беру үшін 10 айлық есептік көрсеткішті (бұдан әрі – АЕК) және лицензияның телнұсқасын беру үшін лицензия беру кезіндегі мөлшерлеменің 100 %-ын құрайды, лицензияны қайта ресімдеу үшін лицензия беру кезіндегі мөлшерлеменің 10 %-ын құрайды, бірақ 4 АЕК-тен аспайды.</w:t>
      </w:r>
      <w:r>
        <w:br/>
      </w:r>
      <w:r>
        <w:rPr>
          <w:rFonts w:ascii="Times New Roman"/>
          <w:b w:val="false"/>
          <w:i w:val="false"/>
          <w:color w:val="000000"/>
          <w:sz w:val="28"/>
        </w:rPr>
        <w:t>
</w:t>
      </w:r>
      <w:r>
        <w:rPr>
          <w:rFonts w:ascii="Times New Roman"/>
          <w:b w:val="false"/>
          <w:i w:val="false"/>
          <w:color w:val="000000"/>
          <w:sz w:val="28"/>
        </w:rPr>
        <w:t>
      Үлескерлердің ақшасын тарту есебінен тұрғын жайлар құрылысын ұйымдастыру жөніндегі қызметке лицензия алуға, қайта ресімдеуге, лицензияның телнұсқаларын беруге электрондық сұрау берілген жағдайда, төлем «электрондық үкіметтің» төлем шлюзі арқылы жүзеге асырылуы мүмкін.</w:t>
      </w:r>
      <w:r>
        <w:br/>
      </w:r>
      <w:r>
        <w:rPr>
          <w:rFonts w:ascii="Times New Roman"/>
          <w:b w:val="false"/>
          <w:i w:val="false"/>
          <w:color w:val="000000"/>
          <w:sz w:val="28"/>
        </w:rPr>
        <w:t>
      </w:t>
      </w:r>
      <w:r>
        <w:rPr>
          <w:rFonts w:ascii="Times New Roman"/>
          <w:b w:val="false"/>
          <w:i w:val="false"/>
          <w:color w:val="ff0000"/>
          <w:sz w:val="28"/>
        </w:rPr>
        <w:t xml:space="preserve">Ескерту. 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орталық – көрсетілетін мемлекеттік қызмет еңбек заңнамасына сәйкес демалыс және мереке күндерін қоспағанда, белгіленген жұмыс кестесі бойынша күн сайын, дүйсенбі мен сенбі аралығында сағат 9.00-ден 20-00-ге дейін үзіліссіз көрсетіледі.</w:t>
      </w:r>
      <w:r>
        <w:br/>
      </w:r>
      <w:r>
        <w:rPr>
          <w:rFonts w:ascii="Times New Roman"/>
          <w:b w:val="false"/>
          <w:i w:val="false"/>
          <w:color w:val="000000"/>
          <w:sz w:val="28"/>
        </w:rPr>
        <w:t>
      Қабылдау «электрондық кезек» тәртібімен жеделтетілген қызмет көрсетусіз жүзеге асырылады. Қызмет алушының қалауы бойынша портал арқылы электрондық кезекті «брондауға» болады;</w:t>
      </w:r>
      <w:r>
        <w:br/>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9. Мемлекеттік қызметті алу үшін тұтынушы мынадай құжаттардың тізбесін ұсынады:</w:t>
      </w:r>
      <w:r>
        <w:br/>
      </w:r>
      <w:r>
        <w:rPr>
          <w:rFonts w:ascii="Times New Roman"/>
          <w:b w:val="false"/>
          <w:i w:val="false"/>
          <w:color w:val="000000"/>
          <w:sz w:val="28"/>
        </w:rPr>
        <w:t>
      1) бірінші кезеңде лицензия алған кезде департаменттерге немесе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r>
        <w:br/>
      </w:r>
      <w:r>
        <w:rPr>
          <w:rFonts w:ascii="Times New Roman"/>
          <w:b w:val="false"/>
          <w:i w:val="false"/>
          <w:color w:val="000000"/>
          <w:sz w:val="28"/>
        </w:rPr>
        <w:t>
      өтініш берушінің салық органында есепте тұрғаны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жобалау компаниясына меншік құқығында немесе жер пайдалану құқығында тиесілі жер учаскесіне құқық белгілеуші құжаттың көшірмесі;</w:t>
      </w:r>
      <w:r>
        <w:br/>
      </w:r>
      <w:r>
        <w:rPr>
          <w:rFonts w:ascii="Times New Roman"/>
          <w:b w:val="false"/>
          <w:i w:val="false"/>
          <w:color w:val="000000"/>
          <w:sz w:val="28"/>
        </w:rPr>
        <w:t>
      құрылыстың нөлдік сатысындағы жобалау (жобалау-смета) құжаттамасы бойынша сараптама қорытындысының көшірмесі;</w:t>
      </w:r>
      <w:r>
        <w:br/>
      </w:r>
      <w:r>
        <w:rPr>
          <w:rFonts w:ascii="Times New Roman"/>
          <w:b w:val="false"/>
          <w:i w:val="false"/>
          <w:color w:val="000000"/>
          <w:sz w:val="28"/>
        </w:rPr>
        <w:t>
      агент-банкпен шарттың көшірмесі;</w:t>
      </w:r>
      <w:r>
        <w:br/>
      </w:r>
      <w:r>
        <w:rPr>
          <w:rFonts w:ascii="Times New Roman"/>
          <w:b w:val="false"/>
          <w:i w:val="false"/>
          <w:color w:val="000000"/>
          <w:sz w:val="28"/>
        </w:rPr>
        <w:t>
      тұрғын ғимартты салу үшін агент-банктің тұрғын ғимаратты салу құнының кемінде он бес пайызы мөлшерінде немесе нөлдік циклдегі құрылыс құнына балама мөлшерде меншікті қаражатының бар екені туралы анықтамасының көшірмесі;</w:t>
      </w:r>
      <w:r>
        <w:br/>
      </w:r>
      <w:r>
        <w:rPr>
          <w:rFonts w:ascii="Times New Roman"/>
          <w:b w:val="false"/>
          <w:i w:val="false"/>
          <w:color w:val="000000"/>
          <w:sz w:val="28"/>
        </w:rPr>
        <w:t>
      қол қойылған пайдалануға беру актілерінің, жобалау компаниясының жарғылық қорында елу пайыздан астам жарғылық капиталы бар құрылтайшының, оның ішінде тапсырыс беруші ретіндегі құрылтайшының тұрғын ғимараттарды тұрғызуда кемінде үш жыл тәжірибесінің бар екенін растайтын қосалқы мердігерлік шарттарының нотариалды куәландырылған көшірмелері;</w:t>
      </w:r>
      <w:r>
        <w:br/>
      </w:r>
      <w:r>
        <w:rPr>
          <w:rFonts w:ascii="Times New Roman"/>
          <w:b w:val="false"/>
          <w:i w:val="false"/>
          <w:color w:val="000000"/>
          <w:sz w:val="28"/>
        </w:rPr>
        <w:t>
      қол қойылған пайдалануға беру актілерінің нотариалды куәландырылған көшірмелері, жобалау компаниясының жарғылық қорында елу пайыздан астам жарғылық капиталы бар құрылтайшының кемінде жүз пәтерді Қазақстан Республикасының заңнамасында белгіленген мерзімде пайдалануға беру тәжірибесінің болуы;</w:t>
      </w:r>
      <w:r>
        <w:br/>
      </w:r>
      <w:r>
        <w:rPr>
          <w:rFonts w:ascii="Times New Roman"/>
          <w:b w:val="false"/>
          <w:i w:val="false"/>
          <w:color w:val="000000"/>
          <w:sz w:val="28"/>
        </w:rPr>
        <w:t>
      жобалау компаниясының жарғылық қорында елу пайыздан астам жарғылық капиталы бар құрылтайшының кемінде жүз мың айлық есептік көрсеткіш мөлшерінде меншікті капиталының бар екені туралы агент-банк анықтамасының көшірмесі;</w:t>
      </w:r>
      <w:r>
        <w:br/>
      </w:r>
      <w:r>
        <w:rPr>
          <w:rFonts w:ascii="Times New Roman"/>
          <w:b w:val="false"/>
          <w:i w:val="false"/>
          <w:color w:val="000000"/>
          <w:sz w:val="28"/>
        </w:rPr>
        <w:t>
      2) екінші кезеңде лицензия алған кезде департаменттерге немесе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заңды тұлға үшін – жарғының көшірмесі (салыстырып тексеру үшін түпнұсқалары берілмеген жағдайда, нотариалды куәландырылған) және өтініш беруші – заңды тұлғаның мемлекеттік тіркелгені (қайта тіркелгені) туралы анықтама;</w:t>
      </w:r>
      <w:r>
        <w:br/>
      </w:r>
      <w:r>
        <w:rPr>
          <w:rFonts w:ascii="Times New Roman"/>
          <w:b w:val="false"/>
          <w:i w:val="false"/>
          <w:color w:val="000000"/>
          <w:sz w:val="28"/>
        </w:rPr>
        <w:t>
      өтініш берушіні салық органында есепке қою туралы куәліктің көшірмесі (салыстырып тексеру үшін түпнұсқалары берілмеген жағдайда, нотариалды куәландырылған);</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құрылыс объектісінің жобалау (жобалау-смета) құжаттамасы бойынша сараптама қорытындысының көшірмесі;</w:t>
      </w:r>
      <w:r>
        <w:br/>
      </w:r>
      <w:r>
        <w:rPr>
          <w:rFonts w:ascii="Times New Roman"/>
          <w:b w:val="false"/>
          <w:i w:val="false"/>
          <w:color w:val="000000"/>
          <w:sz w:val="28"/>
        </w:rPr>
        <w:t>
      құрылыстың нөлдік циклінің аяқталғаны туралы аралық қабылдау актісінің көшірмесі;</w:t>
      </w:r>
      <w:r>
        <w:br/>
      </w:r>
      <w:r>
        <w:rPr>
          <w:rFonts w:ascii="Times New Roman"/>
          <w:b w:val="false"/>
          <w:i w:val="false"/>
          <w:color w:val="000000"/>
          <w:sz w:val="28"/>
        </w:rPr>
        <w:t>
      агент-банкте үлескерлердің тұрғын ғимарат құрылысы құнының кемінде он бес пайызы мөлшерінде тұрғын үй құрылысына үлестік қатысу туралы шарттарға сәйкес енгізілген депозитінің бар екені туралы агент-банк анықтамасының көшірмесі;</w:t>
      </w:r>
      <w:r>
        <w:br/>
      </w:r>
      <w:r>
        <w:rPr>
          <w:rFonts w:ascii="Times New Roman"/>
          <w:b w:val="false"/>
          <w:i w:val="false"/>
          <w:color w:val="000000"/>
          <w:sz w:val="28"/>
        </w:rPr>
        <w:t>
      құрылысты аяқтау үшін толық көлемде меншікті қаражатының не тұрғын ғимарат құрылысы құнының кемінде жиырма бес пайызы мөлшерінде меншікті қаражатының бар екені туралы агент-банк анықтамасының және құрылысты аяқтау үшін жеткілікті инвестиция беру туралы инвестормен келісімнің көшірмесі;</w:t>
      </w:r>
      <w:r>
        <w:br/>
      </w:r>
      <w:r>
        <w:rPr>
          <w:rFonts w:ascii="Times New Roman"/>
          <w:b w:val="false"/>
          <w:i w:val="false"/>
          <w:color w:val="000000"/>
          <w:sz w:val="28"/>
        </w:rPr>
        <w:t>
      сәулет, қала құрылысы және құрылыс қызметі саласында инжинирингтік қызметтер көрсететін ұйыммен шарттың көшірмесі;</w:t>
      </w:r>
      <w:r>
        <w:br/>
      </w:r>
      <w:r>
        <w:rPr>
          <w:rFonts w:ascii="Times New Roman"/>
          <w:b w:val="false"/>
          <w:i w:val="false"/>
          <w:color w:val="000000"/>
          <w:sz w:val="28"/>
        </w:rPr>
        <w:t>
      3) жеке тұлғаның тегі, аты, әкесінің аты өзгеруіне байланысты лицензияны қайта ресімдеген кезде, дара кәсіпкер қайта тіркелген,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департаменттерге немесе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жекелеген қызмет түрлерімен айналысу құқығы үшін бюджетке лицензиялық алымның төленгенін растайтын құжаттың көшірмесі, төлем «электрондық үкіметтің» төлем шлюзі арқылы жүзеге асырылған жағдайлардан басқа;</w:t>
      </w:r>
      <w:r>
        <w:br/>
      </w:r>
      <w:r>
        <w:rPr>
          <w:rFonts w:ascii="Times New Roman"/>
          <w:b w:val="false"/>
          <w:i w:val="false"/>
          <w:color w:val="000000"/>
          <w:sz w:val="28"/>
        </w:rPr>
        <w:t>
      4) лицензияның телнұсқасын берген кезде департаменттерге немесе орталыққа: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лицензия және (немесе) лицензияға қосымшалар жоғалған, бүлінген кезде көрсетілетін қызметті алушы порталдағы тиісті ақпараттық жүйелерден лицензия туралы мәліметтер алуға мүмкіндік болмаған жағдайда ғана лицензияның телнұсқасын алу үшін көрсетілетін қызметті берушіге жүгінеді.</w:t>
      </w:r>
      <w:r>
        <w:br/>
      </w:r>
      <w:r>
        <w:rPr>
          <w:rFonts w:ascii="Times New Roman"/>
          <w:b w:val="false"/>
          <w:i w:val="false"/>
          <w:color w:val="000000"/>
          <w:sz w:val="28"/>
        </w:rPr>
        <w:t>
      Мемлекеттік электрондық ақпараттық ресурстар болып табылатын жеке басын куәландыратын, заңды тұлғаны мемлекеттік тіркеу туралы, дара кәсіпкерді мемлекеттік тіркеу туралы құжаттардың мәліметтерді, лицензия туралы, жобалау компаниясына меншік құқығында немесе жер пайдалану құқығында тиесілі жер учаскесінің бар-жоғы туралы мәліметтерді тиісті мемлекеттік ақпараттық жүйелерден портал арқылы мемлекеттік органдардың уәкілетті адамдарының ЭЦҚ қойылған электронды құжаттар нысанында орталықтың қызметкері өзі алады;</w:t>
      </w:r>
      <w:r>
        <w:br/>
      </w:r>
      <w:r>
        <w:rPr>
          <w:rFonts w:ascii="Times New Roman"/>
          <w:b w:val="false"/>
          <w:i w:val="false"/>
          <w:color w:val="000000"/>
          <w:sz w:val="28"/>
        </w:rPr>
        <w:t>
      5) бірінші кезеңде лицензия алған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осы стандарттың </w:t>
      </w:r>
      <w:r>
        <w:rPr>
          <w:rFonts w:ascii="Times New Roman"/>
          <w:b w:val="false"/>
          <w:i w:val="false"/>
          <w:color w:val="000000"/>
          <w:sz w:val="28"/>
        </w:rPr>
        <w:t>9-тармағының</w:t>
      </w:r>
      <w:r>
        <w:rPr>
          <w:rFonts w:ascii="Times New Roman"/>
          <w:b w:val="false"/>
          <w:i w:val="false"/>
          <w:color w:val="000000"/>
          <w:sz w:val="28"/>
        </w:rPr>
        <w:t xml:space="preserve"> 1) тармақшасына сәйкес біліктілік талаптарға сәйкестігі туралы мәліметтер мен құжаттар, ол электронды көшірме түрінде электрондық сұрауға қоса беріледі;</w:t>
      </w:r>
      <w:r>
        <w:br/>
      </w:r>
      <w:r>
        <w:rPr>
          <w:rFonts w:ascii="Times New Roman"/>
          <w:b w:val="false"/>
          <w:i w:val="false"/>
          <w:color w:val="000000"/>
          <w:sz w:val="28"/>
        </w:rPr>
        <w:t>
      6) екінші кезеңде лицензия алған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осы стандарттың </w:t>
      </w:r>
      <w:r>
        <w:rPr>
          <w:rFonts w:ascii="Times New Roman"/>
          <w:b w:val="false"/>
          <w:i w:val="false"/>
          <w:color w:val="000000"/>
          <w:sz w:val="28"/>
        </w:rPr>
        <w:t>9-тармағының</w:t>
      </w:r>
      <w:r>
        <w:rPr>
          <w:rFonts w:ascii="Times New Roman"/>
          <w:b w:val="false"/>
          <w:i w:val="false"/>
          <w:color w:val="000000"/>
          <w:sz w:val="28"/>
        </w:rPr>
        <w:t xml:space="preserve"> 2) тармақшасына сәйкес біліктілік талаптарға сәйкестігі туралы мәліметтер мен құжаттар, ол электронды көшірме түрінде электрондық сұрауға қоса беріледі;</w:t>
      </w:r>
      <w:r>
        <w:br/>
      </w:r>
      <w:r>
        <w:rPr>
          <w:rFonts w:ascii="Times New Roman"/>
          <w:b w:val="false"/>
          <w:i w:val="false"/>
          <w:color w:val="000000"/>
          <w:sz w:val="28"/>
        </w:rPr>
        <w:t>
      7) жеке тұлғаның тегі, аты, әкесінің аты өзгеруіне байланысты лицензияны қайта ресімдеген кезде, дара кәсіпкерді қайта тіркеген, оның атауы мен мекенжайы өзгерген кезде, заңды тұлға бірігу, қосылу, бөлініп шығу немесе қайта құру нысанында қайта ұйымдастырылған кезде, заңды тұлғаның атауы және (немесе) заңды мекенжайы өзгерген кезде порталға:</w:t>
      </w:r>
      <w:r>
        <w:br/>
      </w:r>
      <w:r>
        <w:rPr>
          <w:rFonts w:ascii="Times New Roman"/>
          <w:b w:val="false"/>
          <w:i w:val="false"/>
          <w:color w:val="000000"/>
          <w:sz w:val="28"/>
        </w:rPr>
        <w:t>
      заңды және жеке тұлға үшін осы стандартқа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лицензияның және лицензияға қосымшаның деректері;</w:t>
      </w:r>
      <w:r>
        <w:br/>
      </w: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орталық ұсынған нысан бойынша жазбаша келісім береді;</w:t>
      </w:r>
      <w:r>
        <w:br/>
      </w:r>
      <w:r>
        <w:rPr>
          <w:rFonts w:ascii="Times New Roman"/>
          <w:b w:val="false"/>
          <w:i w:val="false"/>
          <w:color w:val="000000"/>
          <w:sz w:val="28"/>
        </w:rPr>
        <w:t>
</w:t>
      </w:r>
      <w:r>
        <w:rPr>
          <w:rFonts w:ascii="Times New Roman"/>
          <w:b w:val="false"/>
          <w:i w:val="false"/>
          <w:color w:val="000000"/>
          <w:sz w:val="28"/>
        </w:rPr>
        <w:t>
      құжаттар орталық арқылы қабылданған кезде көрсетілетін қызметті алушыға мыналарды:</w:t>
      </w:r>
      <w:r>
        <w:br/>
      </w:r>
      <w:r>
        <w:rPr>
          <w:rFonts w:ascii="Times New Roman"/>
          <w:b w:val="false"/>
          <w:i w:val="false"/>
          <w:color w:val="000000"/>
          <w:sz w:val="28"/>
        </w:rPr>
        <w:t>
</w:t>
      </w:r>
      <w:r>
        <w:rPr>
          <w:rFonts w:ascii="Times New Roman"/>
          <w:b w:val="false"/>
          <w:i w:val="false"/>
          <w:color w:val="000000"/>
          <w:sz w:val="28"/>
        </w:rPr>
        <w:t>
      сұратудың нөмірі мен қабылданған күнін;</w:t>
      </w:r>
      <w:r>
        <w:br/>
      </w:r>
      <w:r>
        <w:rPr>
          <w:rFonts w:ascii="Times New Roman"/>
          <w:b w:val="false"/>
          <w:i w:val="false"/>
          <w:color w:val="000000"/>
          <w:sz w:val="28"/>
        </w:rPr>
        <w:t>
</w:t>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атауларын;</w:t>
      </w:r>
      <w:r>
        <w:br/>
      </w:r>
      <w:r>
        <w:rPr>
          <w:rFonts w:ascii="Times New Roman"/>
          <w:b w:val="false"/>
          <w:i w:val="false"/>
          <w:color w:val="000000"/>
          <w:sz w:val="28"/>
        </w:rPr>
        <w:t>
</w:t>
      </w:r>
      <w:r>
        <w:rPr>
          <w:rFonts w:ascii="Times New Roman"/>
          <w:b w:val="false"/>
          <w:i w:val="false"/>
          <w:color w:val="000000"/>
          <w:sz w:val="28"/>
        </w:rPr>
        <w:t>
      құжаттардың берілетін күнін (уақытын) және орнын;</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қабылдап алған орталық қызметкерінің тегін, атын, әкесінің атын;</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тегін, атын, әкесінің атын, көрсетілетін қызметті алушының өкілінің тегін, атын, әкесінің атын және олардың байланыс телефондарын көрсете отырып, тиісті құжаттардың қабылданғаны туралы қолхат беріледі.</w:t>
      </w:r>
      <w:r>
        <w:br/>
      </w:r>
      <w:r>
        <w:rPr>
          <w:rFonts w:ascii="Times New Roman"/>
          <w:b w:val="false"/>
          <w:i w:val="false"/>
          <w:color w:val="000000"/>
          <w:sz w:val="28"/>
        </w:rPr>
        <w:t>
      8) лицензияның телнұсқасын берген кезде порталға – заңды және жеке тұлға үшін осы стандартқа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белгіленген нысан бойынша көрсетілетін мемлекеттік қызмет алушының ЭЦҚ қойылған электрондық құжат нысанындағы сұрау;</w:t>
      </w:r>
      <w:r>
        <w:br/>
      </w:r>
      <w:r>
        <w:rPr>
          <w:rFonts w:ascii="Times New Roman"/>
          <w:b w:val="false"/>
          <w:i w:val="false"/>
          <w:color w:val="000000"/>
          <w:sz w:val="28"/>
        </w:rPr>
        <w:t>
      төлем «электрондық үкіметтің» төлем шлюзі арқылы жүзеге асырылған жағдайлардан басқа, жекелеген қызмет түрлерімен айналысу құқығы үшін бюджетке лицензиялық алымның төленгенін растайтын құжаттың сканерленген көшірмесі.</w:t>
      </w:r>
      <w:r>
        <w:br/>
      </w:r>
      <w:r>
        <w:rPr>
          <w:rFonts w:ascii="Times New Roman"/>
          <w:b w:val="false"/>
          <w:i w:val="false"/>
          <w:color w:val="000000"/>
          <w:sz w:val="28"/>
        </w:rPr>
        <w:t>
      </w:t>
      </w:r>
      <w:r>
        <w:rPr>
          <w:rFonts w:ascii="Times New Roman"/>
          <w:b w:val="false"/>
          <w:i w:val="false"/>
          <w:color w:val="ff0000"/>
          <w:sz w:val="28"/>
        </w:rPr>
        <w:t xml:space="preserve">Ескерту. 9-тармаққа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10. Егер:</w:t>
      </w:r>
      <w:r>
        <w:br/>
      </w:r>
      <w:r>
        <w:rPr>
          <w:rFonts w:ascii="Times New Roman"/>
          <w:b w:val="false"/>
          <w:i w:val="false"/>
          <w:color w:val="000000"/>
          <w:sz w:val="28"/>
        </w:rPr>
        <w:t>
      1) Қазақстан Республикасының заңдарында субъектілердің осы санаты үшін қызметтің жекелеген түрімен айналысуға тыйым салынса;</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енгізілмесе;</w:t>
      </w:r>
      <w:r>
        <w:br/>
      </w:r>
      <w:r>
        <w:rPr>
          <w:rFonts w:ascii="Times New Roman"/>
          <w:b w:val="false"/>
          <w:i w:val="false"/>
          <w:color w:val="000000"/>
          <w:sz w:val="28"/>
        </w:rPr>
        <w:t>
      3) қызмет алушы біліктілік талаптарына сай келмесе;</w:t>
      </w:r>
      <w:r>
        <w:br/>
      </w:r>
      <w:r>
        <w:rPr>
          <w:rFonts w:ascii="Times New Roman"/>
          <w:b w:val="false"/>
          <w:i w:val="false"/>
          <w:color w:val="000000"/>
          <w:sz w:val="28"/>
        </w:rPr>
        <w:t>
      4) өтініш берушіге қатысты оның қызметтің жекелеген түрімен айналысуына тыйым салатын заңды күшіне енген сот үкімі болса;</w:t>
      </w:r>
      <w:r>
        <w:br/>
      </w:r>
      <w:r>
        <w:rPr>
          <w:rFonts w:ascii="Times New Roman"/>
          <w:b w:val="false"/>
          <w:i w:val="false"/>
          <w:color w:val="000000"/>
          <w:sz w:val="28"/>
        </w:rPr>
        <w:t>
      5) сот орындаушысының ұсынуы негізінде сот қызмет алушыға лицензия алуға тыйым салса, мемлекеттік қызметті көрсетуден бас тартылады.</w:t>
      </w:r>
      <w:r>
        <w:br/>
      </w:r>
      <w:r>
        <w:rPr>
          <w:rFonts w:ascii="Times New Roman"/>
          <w:b w:val="false"/>
          <w:i w:val="false"/>
          <w:color w:val="000000"/>
          <w:sz w:val="28"/>
        </w:rPr>
        <w:t>
      Құжаттарды қабылдаудан бас тартылған жағдайда, орталық қызметкері көрсетілетін қызметті алушыға жетіспейтін құжаттарды көрсете отырып, осы стандартқа </w:t>
      </w:r>
      <w:r>
        <w:rPr>
          <w:rFonts w:ascii="Times New Roman"/>
          <w:b w:val="false"/>
          <w:i w:val="false"/>
          <w:color w:val="000000"/>
          <w:sz w:val="28"/>
        </w:rPr>
        <w:t>9-қосымшаға</w:t>
      </w:r>
      <w:r>
        <w:rPr>
          <w:rFonts w:ascii="Times New Roman"/>
          <w:b w:val="false"/>
          <w:i w:val="false"/>
          <w:color w:val="000000"/>
          <w:sz w:val="28"/>
        </w:rPr>
        <w:t xml:space="preserve"> сәйкес қолхат береді.</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bookmarkEnd w:id="47"/>
    <w:bookmarkStart w:name="z326" w:id="48"/>
    <w:p>
      <w:pPr>
        <w:spacing w:after="0"/>
        <w:ind w:left="0"/>
        <w:jc w:val="left"/>
      </w:pPr>
      <w:r>
        <w:rPr>
          <w:rFonts w:ascii="Times New Roman"/>
          <w:b/>
          <w:i w:val="false"/>
          <w:color w:val="000000"/>
        </w:rPr>
        <w:t xml:space="preserve"> 
3. Шағымдану тәртібі</w:t>
      </w:r>
    </w:p>
    <w:bookmarkEnd w:id="48"/>
    <w:bookmarkStart w:name="z327" w:id="49"/>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жағдайда, шағым қызмет алушының қалауы бойынша;</w:t>
      </w:r>
      <w:r>
        <w:br/>
      </w:r>
      <w:r>
        <w:rPr>
          <w:rFonts w:ascii="Times New Roman"/>
          <w:b w:val="false"/>
          <w:i w:val="false"/>
          <w:color w:val="000000"/>
          <w:sz w:val="28"/>
        </w:rPr>
        <w:t>
      1) азаматтарды қабылдау кестесі қызмет берушінің интернет-ресурсында: www.ads.gov.kz мекенжайы бойынша орналасқан қызмет берушінің басшысына;</w:t>
      </w:r>
      <w:r>
        <w:br/>
      </w:r>
      <w:r>
        <w:rPr>
          <w:rFonts w:ascii="Times New Roman"/>
          <w:b w:val="false"/>
          <w:i w:val="false"/>
          <w:color w:val="000000"/>
          <w:sz w:val="28"/>
        </w:rPr>
        <w:t>
      2) қызмет берушінің 8 (7172) 74-22-43, 74-19-45 нөмірлері бойынша «сенім телефонына»;</w:t>
      </w:r>
      <w:r>
        <w:br/>
      </w:r>
      <w:r>
        <w:rPr>
          <w:rFonts w:ascii="Times New Roman"/>
          <w:b w:val="false"/>
          <w:i w:val="false"/>
          <w:color w:val="000000"/>
          <w:sz w:val="28"/>
        </w:rPr>
        <w:t>
      3) www.ads.gov.kz мекенжайы бойынша қызмет берушінің интернет-ресурсындағы «сұрақ-жауап» бөліміне;</w:t>
      </w:r>
      <w:r>
        <w:br/>
      </w:r>
      <w:r>
        <w:rPr>
          <w:rFonts w:ascii="Times New Roman"/>
          <w:b w:val="false"/>
          <w:i w:val="false"/>
          <w:color w:val="000000"/>
          <w:sz w:val="28"/>
        </w:rPr>
        <w:t>
      4) қызмет беруші басшысының блогына (www.ads.gov.kz мекенжайы бойынша қызмет берушінің интернет-ресурсының «Қызмет беруші төрағасының блогы» парағына);</w:t>
      </w:r>
      <w:r>
        <w:br/>
      </w:r>
      <w:r>
        <w:rPr>
          <w:rFonts w:ascii="Times New Roman"/>
          <w:b w:val="false"/>
          <w:i w:val="false"/>
          <w:color w:val="000000"/>
          <w:sz w:val="28"/>
        </w:rPr>
        <w:t>
      5) 010000, Астана қаласы, Есіл ауданы, Орынбор көшесі, 8-үй, 10-кіреберіс мекенжайы бойынша қызмет берушіде орналасқан шағымдар мен ұсыныстарға арналған жәшік арқылы;</w:t>
      </w:r>
      <w:r>
        <w:br/>
      </w:r>
      <w:r>
        <w:rPr>
          <w:rFonts w:ascii="Times New Roman"/>
          <w:b w:val="false"/>
          <w:i w:val="false"/>
          <w:color w:val="000000"/>
          <w:sz w:val="28"/>
        </w:rPr>
        <w:t>
      6) 010000, Астана қаласы, Есіл ауданы, Орынбор көшесі, 8-үй, 10-кіреберіс мекенжайы бойынша қызмет берушіге жазбаша шағым беру арқылы жіберіледі.</w:t>
      </w:r>
      <w:r>
        <w:br/>
      </w:r>
      <w:r>
        <w:rPr>
          <w:rFonts w:ascii="Times New Roman"/>
          <w:b w:val="false"/>
          <w:i w:val="false"/>
          <w:color w:val="000000"/>
          <w:sz w:val="28"/>
        </w:rPr>
        <w:t>
</w:t>
      </w:r>
      <w:r>
        <w:rPr>
          <w:rFonts w:ascii="Times New Roman"/>
          <w:b w:val="false"/>
          <w:i w:val="false"/>
          <w:color w:val="000000"/>
          <w:sz w:val="28"/>
        </w:rPr>
        <w:t>
      12. Мемлекеттік қызметті ұсыну кезінде дөрекі қызмет көрсету туралы шағымды қызмет алушы мынадай жолмен береді:</w:t>
      </w:r>
      <w:r>
        <w:br/>
      </w:r>
      <w:r>
        <w:rPr>
          <w:rFonts w:ascii="Times New Roman"/>
          <w:b w:val="false"/>
          <w:i w:val="false"/>
          <w:color w:val="000000"/>
          <w:sz w:val="28"/>
        </w:rPr>
        <w:t>
      1) орталықта – орталық филиалының басшысына тікелей не Астана қаласы, Республика даңғылы, 43А үй мекенжайы, 8 (7172) 94-99-95 телефоны, www.con.gov.kz. интернет-ресурсы бойынша орталық басшысына береді;</w:t>
      </w:r>
      <w:r>
        <w:br/>
      </w:r>
      <w:r>
        <w:rPr>
          <w:rFonts w:ascii="Times New Roman"/>
          <w:b w:val="false"/>
          <w:i w:val="false"/>
          <w:color w:val="000000"/>
          <w:sz w:val="28"/>
        </w:rPr>
        <w:t>
      2) порталда – мемлекеттік қызметтерді көрсету мәселелері бойынша бірыңғай байланыс орталығының телефон нөмірі бойынша (1414) береді.</w:t>
      </w:r>
      <w:r>
        <w:br/>
      </w:r>
      <w:r>
        <w:rPr>
          <w:rFonts w:ascii="Times New Roman"/>
          <w:b w:val="false"/>
          <w:i w:val="false"/>
          <w:color w:val="000000"/>
          <w:sz w:val="28"/>
        </w:rPr>
        <w:t>
</w:t>
      </w:r>
      <w:r>
        <w:rPr>
          <w:rFonts w:ascii="Times New Roman"/>
          <w:b w:val="false"/>
          <w:i w:val="false"/>
          <w:color w:val="000000"/>
          <w:sz w:val="28"/>
        </w:rPr>
        <w:t>
      13. Шағым құзыретіне шағымда көтерілген мәселелерді шешу кіретін субъектінің немесе лауазымды адамның атына жіберілуге тиіс.</w:t>
      </w:r>
      <w:r>
        <w:br/>
      </w:r>
      <w:r>
        <w:rPr>
          <w:rFonts w:ascii="Times New Roman"/>
          <w:b w:val="false"/>
          <w:i w:val="false"/>
          <w:color w:val="000000"/>
          <w:sz w:val="28"/>
        </w:rPr>
        <w:t>
      Шағымда шағым берген адамның тегі, аты, әкесінің аты (жеке басын куәландыратын құжатта болса), пошталық мекенжайы, күні көрсетіледі. Шағымға қызмет алушы қол қоюға тиіс. Шағым берген кезде іс-әрекетіне шағым беріліп отырған субъектінің атауы немесе лауазымды адамдардың лауазымы, тегі және аты-жөні, шағым беру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14. Қызмет беруші мен орталықтың атына түскен қызмет алушының шағымы ол тіркелген күннен бастап бес жұмыс күні ішінде қаралуға тиіс.</w:t>
      </w:r>
      <w:r>
        <w:br/>
      </w:r>
      <w:r>
        <w:rPr>
          <w:rFonts w:ascii="Times New Roman"/>
          <w:b w:val="false"/>
          <w:i w:val="false"/>
          <w:color w:val="000000"/>
          <w:sz w:val="28"/>
        </w:rPr>
        <w:t>
      Қабылданған шағым қызмет берушінің ақпаратты есепке алу журналында тіркеледі, бұл ретте қызмет алушыға күні мен уақыты, өтінішті (шағымды) қабылдаған адамның тегі мен аты-жөні көрсетілген талон беріледі.</w:t>
      </w:r>
      <w:r>
        <w:br/>
      </w:r>
      <w:r>
        <w:rPr>
          <w:rFonts w:ascii="Times New Roman"/>
          <w:b w:val="false"/>
          <w:i w:val="false"/>
          <w:color w:val="000000"/>
          <w:sz w:val="28"/>
        </w:rPr>
        <w:t>
      Орталықта қолма-қол және пошта арқылы түскен шағымның қабылданғанын растау оның орталықтың кеңсесiнде тіркелгені болып табылады (мөртабан, кiрiс нөмiрi және тiркелген күні шағымның екiншi данасына немесе шағымға iлеспе хатқа қойылады). Қызмет алушының шағымы қабылданғаны туралы растау үшін оған шағымды қабылдаған адам талон береді, онда шағымның нөмiрi, күнi, шағымды қабылдаған адамның тегi, байланыс деректерi көрсетiледі.</w:t>
      </w:r>
      <w:r>
        <w:br/>
      </w:r>
      <w:r>
        <w:rPr>
          <w:rFonts w:ascii="Times New Roman"/>
          <w:b w:val="false"/>
          <w:i w:val="false"/>
          <w:color w:val="000000"/>
          <w:sz w:val="28"/>
        </w:rPr>
        <w:t>
      Шағым тіркелген күннен бастап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Қызмет алушының уәкілетті органның атына түскен мемлекеттік қызметтерді көрсету сапасын бағалау және бақылау жөніндегі шағымы ол тіркелген күннен бастап он бес жұмыс күні ішінде қаралуға тиіс.</w:t>
      </w:r>
      <w:r>
        <w:br/>
      </w:r>
      <w:r>
        <w:rPr>
          <w:rFonts w:ascii="Times New Roman"/>
          <w:b w:val="false"/>
          <w:i w:val="false"/>
          <w:color w:val="000000"/>
          <w:sz w:val="28"/>
        </w:rPr>
        <w:t>
      Шағым тіркелген күннен бастап он бес жұмыс күні ішінде қызмет алушыға оны қарау нәтижелері туралы жазбаша түрде пошта арқылы хабарланады.</w:t>
      </w:r>
      <w:r>
        <w:br/>
      </w:r>
      <w:r>
        <w:rPr>
          <w:rFonts w:ascii="Times New Roman"/>
          <w:b w:val="false"/>
          <w:i w:val="false"/>
          <w:color w:val="000000"/>
          <w:sz w:val="28"/>
        </w:rPr>
        <w:t>
      Портал арқылы электрондық өтініш жіберілгеннен кейін порталда қызмет алушы өзінің «жеке кабинетінен» өтініш туралы ақпаратқа қол жеткізе алады, ол мемлекеттік орган өтінішті өңдеген кезде жаңартылады (жеткізу, тіркеу, орындау туралы белгілер, қарау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15. Қызмет берушінің шағымды қарау нәтижелерімен келіспеген жағдайда, қызмет алушы заңнамада белгіленген тәртіппен сотқа жүгінуге құқылы.</w:t>
      </w:r>
    </w:p>
    <w:bookmarkEnd w:id="49"/>
    <w:bookmarkStart w:name="z332" w:id="50"/>
    <w:p>
      <w:pPr>
        <w:spacing w:after="0"/>
        <w:ind w:left="0"/>
        <w:jc w:val="left"/>
      </w:pPr>
      <w:r>
        <w:rPr>
          <w:rFonts w:ascii="Times New Roman"/>
          <w:b/>
          <w:i w:val="false"/>
          <w:color w:val="000000"/>
        </w:rPr>
        <w:t xml:space="preserve"> 
4. Өзге талаптар</w:t>
      </w:r>
    </w:p>
    <w:bookmarkEnd w:id="50"/>
    <w:bookmarkStart w:name="z333" w:id="51"/>
    <w:p>
      <w:pPr>
        <w:spacing w:after="0"/>
        <w:ind w:left="0"/>
        <w:jc w:val="both"/>
      </w:pPr>
      <w:r>
        <w:rPr>
          <w:rFonts w:ascii="Times New Roman"/>
          <w:b w:val="false"/>
          <w:i w:val="false"/>
          <w:color w:val="000000"/>
          <w:sz w:val="28"/>
        </w:rPr>
        <w:t>
      16. Денсаулық жағдайына байланысты орталыққа өзінің келу мүмкіндігі жоқ көрсетілетін қызметті алушыдан (қағаз жеткізгішті толтырған кезде) мемлекеттік қызмет көрсетуге қажетті құжаттарды қабылдауды орталықтың қызметкері көрсетілетін қызметті алушының тұрғылықты жеріне барып жүргізеді.</w:t>
      </w:r>
      <w:r>
        <w:br/>
      </w:r>
      <w:r>
        <w:rPr>
          <w:rFonts w:ascii="Times New Roman"/>
          <w:b w:val="false"/>
          <w:i w:val="false"/>
          <w:color w:val="000000"/>
          <w:sz w:val="28"/>
        </w:rPr>
        <w:t>
      </w:t>
      </w:r>
      <w:r>
        <w:rPr>
          <w:rFonts w:ascii="Times New Roman"/>
          <w:b w:val="false"/>
          <w:i w:val="false"/>
          <w:color w:val="ff0000"/>
          <w:sz w:val="28"/>
        </w:rPr>
        <w:t xml:space="preserve">Ескерту. 16-тармақ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17. Мемлекеттік қызмет көрсету орындарының мекенжайлары көрсетілетін қызметті берушінің kds.gov.kz және мемлекеттік көрсетілетін қызмет стандартын әзірлеген мемлекеттік органның minregion.gov.kz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Орталықтардың мекенжайлары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ff0000"/>
          <w:sz w:val="28"/>
        </w:rPr>
        <w:t xml:space="preserve">Ескерту. 17-тармақ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18. Көрсетілетін қызметті алушы портал арқылы жүгінген кезде көрсетілетін қызметті алушының ЭЦҚ қойылған электрондық құжат нысанындағы сұрау жіберіледі.</w:t>
      </w:r>
      <w:r>
        <w:br/>
      </w:r>
      <w:r>
        <w:rPr>
          <w:rFonts w:ascii="Times New Roman"/>
          <w:b w:val="false"/>
          <w:i w:val="false"/>
          <w:color w:val="000000"/>
          <w:sz w:val="28"/>
        </w:rPr>
        <w:t>
</w:t>
      </w:r>
      <w:r>
        <w:rPr>
          <w:rFonts w:ascii="Times New Roman"/>
          <w:b w:val="false"/>
          <w:i w:val="false"/>
          <w:color w:val="000000"/>
          <w:sz w:val="28"/>
        </w:rPr>
        <w:t>
      Көрсетілетін қызметті алушының ЭЦҚ болған жағдайда, мемлекеттік қызмет портал арқылы көрсетіледі.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28.02.2014 </w:t>
      </w:r>
      <w:r>
        <w:rPr>
          <w:rFonts w:ascii="Times New Roman"/>
          <w:b w:val="false"/>
          <w:i w:val="false"/>
          <w:color w:val="00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19. Қашықтан қол жеткізу режимінде мемлекеттік қызмет көрсету дәрежесі туралы ақпарат алу мүмкіндігі қызмет алушының «жеке кабинеті» арқылы жүзеге асырылады.</w:t>
      </w:r>
      <w:r>
        <w:br/>
      </w:r>
      <w:r>
        <w:rPr>
          <w:rFonts w:ascii="Times New Roman"/>
          <w:b w:val="false"/>
          <w:i w:val="false"/>
          <w:color w:val="000000"/>
          <w:sz w:val="28"/>
        </w:rPr>
        <w:t>
</w:t>
      </w:r>
      <w:r>
        <w:rPr>
          <w:rFonts w:ascii="Times New Roman"/>
          <w:b w:val="false"/>
          <w:i w:val="false"/>
          <w:color w:val="000000"/>
          <w:sz w:val="28"/>
        </w:rPr>
        <w:t>
      20. Мемлекеттік қызметтер көрсету мәселелері бойынша бірыңғай байланыс орталығының нөмірі – 1414.</w:t>
      </w:r>
    </w:p>
    <w:bookmarkEnd w:id="51"/>
    <w:bookmarkStart w:name="z338" w:id="52"/>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52"/>
    <w:bookmarkStart w:name="z339" w:id="53"/>
    <w:p>
      <w:pPr>
        <w:spacing w:after="0"/>
        <w:ind w:left="0"/>
        <w:jc w:val="left"/>
      </w:pPr>
      <w:r>
        <w:rPr>
          <w:rFonts w:ascii="Times New Roman"/>
          <w:b/>
          <w:i w:val="false"/>
          <w:color w:val="000000"/>
        </w:rPr>
        <w:t xml:space="preserve"> 
Орталықтардың мекенжайлары мен жұмыс кестесі</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3817"/>
        <w:gridCol w:w="3795"/>
        <w:gridCol w:w="3013"/>
        <w:gridCol w:w="2579"/>
      </w:tblGrid>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орналасқан мекенжай</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көшесi, 2-23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көшесi, 114</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15-шағын аудан, 67 «б»</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көшесi, 157</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н/ж</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 қабылдау бөлмесі</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 қабылдау бөлмесі</w:t>
            </w:r>
          </w:p>
        </w:tc>
      </w:tr>
    </w:tbl>
    <w:bookmarkStart w:name="z340" w:id="54"/>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54"/>
    <w:bookmarkStart w:name="z341" w:id="55"/>
    <w:p>
      <w:pPr>
        <w:spacing w:after="0"/>
        <w:ind w:left="0"/>
        <w:jc w:val="left"/>
      </w:pPr>
      <w:r>
        <w:rPr>
          <w:rFonts w:ascii="Times New Roman"/>
          <w:b/>
          <w:i w:val="false"/>
          <w:color w:val="000000"/>
        </w:rPr>
        <w:t xml:space="preserve"> 
Департаменттердің мекенжайлары және жұмыс кестесі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714"/>
        <w:gridCol w:w="2571"/>
        <w:gridCol w:w="2714"/>
        <w:gridCol w:w="1857"/>
        <w:gridCol w:w="2287"/>
      </w:tblGrid>
      <w:tr>
        <w:trPr>
          <w:trHeight w:val="10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нөмірі</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7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17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көшесі, 1 «Б»</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18.30-ға дейін, түскі үзіліс 13.00-ден 14.30-ға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25-20-40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25-32-23 қабылдау бөлмесі</w:t>
            </w:r>
          </w:p>
        </w:tc>
      </w:tr>
      <w:tr>
        <w:trPr>
          <w:trHeight w:val="11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Әбілхайыр хан даңғылы, 40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55-13-11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54-29-45 қабылдау бөлмесі</w:t>
            </w:r>
          </w:p>
        </w:tc>
      </w:tr>
      <w:tr>
        <w:trPr>
          <w:trHeight w:val="11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Шевченко көшесі, 131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21-10-83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27-35-40, 27-35-48 қабылдау бөлмесі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714"/>
        <w:gridCol w:w="2571"/>
        <w:gridCol w:w="2714"/>
        <w:gridCol w:w="1857"/>
        <w:gridCol w:w="2287"/>
      </w:tblGrid>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Әйтеке би көшесі, 77</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27-11-16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27-09-58 қабылдау бөлмесі</w:t>
            </w:r>
          </w:p>
        </w:tc>
      </w:tr>
      <w:tr>
        <w:trPr>
          <w:trHeight w:val="30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27</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24-79-55</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26-09-20, 57-78-71 қабылдау бөлмесі</w:t>
            </w:r>
          </w:p>
        </w:tc>
      </w:tr>
      <w:tr>
        <w:trPr>
          <w:trHeight w:val="13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Хамид Чурин көшесі, 116/160</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51-43-61</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51-52-31, 51-43-61 қабылдау бөлмесі</w:t>
            </w:r>
          </w:p>
        </w:tc>
      </w:tr>
      <w:tr>
        <w:trPr>
          <w:trHeight w:val="7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Желтоқсан көшесі, 78</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43-67-43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43-74-57 қабылдау бөлмесі</w:t>
            </w:r>
          </w:p>
        </w:tc>
      </w:tr>
      <w:tr>
        <w:trPr>
          <w:trHeight w:val="13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Төлебаев көшесі, 14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56-27-63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56-88-58 қабылдау бөлмесі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714"/>
        <w:gridCol w:w="2571"/>
        <w:gridCol w:w="2714"/>
        <w:gridCol w:w="1857"/>
        <w:gridCol w:w="2287"/>
      </w:tblGrid>
      <w:tr>
        <w:trPr>
          <w:trHeight w:val="70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Толстой көшесі, 74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57-51-09</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57-51-09 қабылдау бөлмесі</w:t>
            </w:r>
          </w:p>
        </w:tc>
      </w:tr>
      <w:tr>
        <w:trPr>
          <w:trHeight w:val="8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Скатков көшесі, 96</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23-03-27</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23-02-39, 23-03-27 қабылдау бөлмесі</w:t>
            </w:r>
          </w:p>
        </w:tc>
      </w:tr>
      <w:tr>
        <w:trPr>
          <w:trHeight w:val="48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23-шағын аудан, 100-ғимарат</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43-85-83</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31-90-27 қабылдау бөлмесі</w:t>
            </w:r>
          </w:p>
        </w:tc>
      </w:tr>
      <w:tr>
        <w:trPr>
          <w:trHeight w:val="115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Қайырбаев көшесі, 72</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32-92-66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32-13-10, 32-92-66 қабылдау бөлмесі</w:t>
            </w:r>
          </w:p>
        </w:tc>
      </w:tr>
      <w:tr>
        <w:trPr>
          <w:trHeight w:val="39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50-11-60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50-12-86 қабылдау бөлмесі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3714"/>
        <w:gridCol w:w="2571"/>
        <w:gridCol w:w="2714"/>
        <w:gridCol w:w="1857"/>
        <w:gridCol w:w="2287"/>
      </w:tblGrid>
      <w:tr>
        <w:trPr>
          <w:trHeight w:val="34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24</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41-03-60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51-07-73 қабылдау бөлмесі</w:t>
            </w:r>
          </w:p>
        </w:tc>
      </w:tr>
      <w:tr>
        <w:trPr>
          <w:trHeight w:val="495"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Достық даңғылы, 85</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күндері 9.00-ден 18.00-ге дейін, түскі үзіліс 13.00-ден 14.00-ге дейін</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61-16-16</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61-16-16 қабылдау бөлмесі</w:t>
            </w:r>
          </w:p>
        </w:tc>
      </w:tr>
      <w:tr>
        <w:trPr>
          <w:trHeight w:val="117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Мемлекеттік сәулет-құрылыс бақылауы, қадағалау және лицензиялау департаменті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28/1</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күндері 9.00-ден 18.00-ге дейін, түскі үзіліс 13.00-ден 14.00-ге дейін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32-78-00</w:t>
            </w:r>
          </w:p>
        </w:tc>
        <w:tc>
          <w:tcPr>
            <w:tcW w:w="2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32-28-02 қабылдау бөлмесі</w:t>
            </w:r>
          </w:p>
        </w:tc>
      </w:tr>
    </w:tbl>
    <w:bookmarkStart w:name="z342" w:id="56"/>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56"/>
    <w:bookmarkStart w:name="z343" w:id="57"/>
    <w:p>
      <w:pPr>
        <w:spacing w:after="0"/>
        <w:ind w:left="0"/>
        <w:jc w:val="both"/>
      </w:pPr>
      <w:r>
        <w:rPr>
          <w:rFonts w:ascii="Times New Roman"/>
          <w:b w:val="false"/>
          <w:i w:val="false"/>
          <w:color w:val="000000"/>
          <w:sz w:val="28"/>
        </w:rPr>
        <w:t>
Нысан</w:t>
      </w:r>
    </w:p>
    <w:bookmarkEnd w:id="57"/>
    <w:bookmarkStart w:name="z344" w:id="58"/>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жеке тұлғаның</w:t>
      </w:r>
      <w:r>
        <w:br/>
      </w:r>
      <w:r>
        <w:rPr>
          <w:rFonts w:ascii="Times New Roman"/>
          <w:b/>
          <w:i w:val="false"/>
          <w:color w:val="000000"/>
        </w:rPr>
        <w:t>
ӨТІНІШІ</w:t>
      </w:r>
    </w:p>
    <w:bookmarkEnd w:id="58"/>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Жеке тұлғаның тұратын жері __________________________________________</w:t>
      </w:r>
      <w:r>
        <w:br/>
      </w:r>
      <w:r>
        <w:rPr>
          <w:rFonts w:ascii="Times New Roman"/>
          <w:b w:val="false"/>
          <w:i w:val="false"/>
          <w:color w:val="000000"/>
          <w:sz w:val="28"/>
        </w:rPr>
        <w:t>
                           (пошта индексі, облыс, қала, аудан, елді</w:t>
      </w:r>
      <w:r>
        <w:br/>
      </w:r>
      <w:r>
        <w:rPr>
          <w:rFonts w:ascii="Times New Roman"/>
          <w:b w:val="false"/>
          <w:i w:val="false"/>
          <w:color w:val="000000"/>
          <w:sz w:val="28"/>
        </w:rPr>
        <w:t>
                         мекен, көшенің аты, үйдің/ғимараттың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Жеке тұлға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w:t>
      </w:r>
      <w:r>
        <w:br/>
      </w:r>
      <w:r>
        <w:rPr>
          <w:rFonts w:ascii="Times New Roman"/>
          <w:b w:val="false"/>
          <w:i w:val="false"/>
          <w:color w:val="000000"/>
          <w:sz w:val="28"/>
        </w:rPr>
        <w:t>
(бар болса)             Толтырылған күні: 20__ жылғы «___» _________.</w:t>
      </w:r>
    </w:p>
    <w:bookmarkStart w:name="z345" w:id="59"/>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59"/>
    <w:bookmarkStart w:name="z346" w:id="60"/>
    <w:p>
      <w:pPr>
        <w:spacing w:after="0"/>
        <w:ind w:left="0"/>
        <w:jc w:val="both"/>
      </w:pPr>
      <w:r>
        <w:rPr>
          <w:rFonts w:ascii="Times New Roman"/>
          <w:b w:val="false"/>
          <w:i w:val="false"/>
          <w:color w:val="000000"/>
          <w:sz w:val="28"/>
        </w:rPr>
        <w:t>
Нысан</w:t>
      </w:r>
    </w:p>
    <w:bookmarkEnd w:id="60"/>
    <w:bookmarkStart w:name="z347" w:id="61"/>
    <w:p>
      <w:pPr>
        <w:spacing w:after="0"/>
        <w:ind w:left="0"/>
        <w:jc w:val="left"/>
      </w:pPr>
      <w:r>
        <w:rPr>
          <w:rFonts w:ascii="Times New Roman"/>
          <w:b/>
          <w:i w:val="false"/>
          <w:color w:val="000000"/>
        </w:rPr>
        <w:t xml:space="preserve"> 
Лицензия және (немесе) лицензияға қосымшаны алу үшін</w:t>
      </w:r>
      <w:r>
        <w:br/>
      </w:r>
      <w:r>
        <w:rPr>
          <w:rFonts w:ascii="Times New Roman"/>
          <w:b/>
          <w:i w:val="false"/>
          <w:color w:val="000000"/>
        </w:rPr>
        <w:t>
заңды тұлғаның</w:t>
      </w:r>
      <w:r>
        <w:br/>
      </w:r>
      <w:r>
        <w:rPr>
          <w:rFonts w:ascii="Times New Roman"/>
          <w:b/>
          <w:i w:val="false"/>
          <w:color w:val="000000"/>
        </w:rPr>
        <w:t>
ӨТІНІШІ</w:t>
      </w:r>
    </w:p>
    <w:bookmarkEnd w:id="61"/>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қағаз</w:t>
      </w:r>
      <w:r>
        <w:br/>
      </w:r>
      <w:r>
        <w:rPr>
          <w:rFonts w:ascii="Times New Roman"/>
          <w:b w:val="false"/>
          <w:i w:val="false"/>
          <w:color w:val="000000"/>
          <w:sz w:val="28"/>
        </w:rPr>
        <w:t>
жеткізгіште ________________________________________ беруді сұраймын.</w:t>
      </w:r>
      <w:r>
        <w:br/>
      </w:r>
      <w:r>
        <w:rPr>
          <w:rFonts w:ascii="Times New Roman"/>
          <w:b w:val="false"/>
          <w:i w:val="false"/>
          <w:color w:val="000000"/>
          <w:sz w:val="28"/>
        </w:rPr>
        <w:t>
            (лицензияны қағаз жеткізгіште алу қажет</w:t>
      </w:r>
      <w:r>
        <w:br/>
      </w:r>
      <w:r>
        <w:rPr>
          <w:rFonts w:ascii="Times New Roman"/>
          <w:b w:val="false"/>
          <w:i w:val="false"/>
          <w:color w:val="000000"/>
          <w:sz w:val="28"/>
        </w:rPr>
        <w:t>
             болған жағдайда, Х белгісін қою керек)</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r>
        <w:br/>
      </w:r>
      <w:r>
        <w:rPr>
          <w:rFonts w:ascii="Times New Roman"/>
          <w:b w:val="false"/>
          <w:i w:val="false"/>
          <w:color w:val="000000"/>
          <w:sz w:val="28"/>
        </w:rPr>
        <w:t>
Электрондық поштасы _________________________________________________</w:t>
      </w:r>
      <w:r>
        <w:br/>
      </w:r>
      <w:r>
        <w:rPr>
          <w:rFonts w:ascii="Times New Roman"/>
          <w:b w:val="false"/>
          <w:i w:val="false"/>
          <w:color w:val="000000"/>
          <w:sz w:val="28"/>
        </w:rPr>
        <w:t>
Телефоны ____________________________________________________________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Қызмет жүзеге асырылатын мекенжай(лар) ______________________________</w:t>
      </w:r>
      <w:r>
        <w:br/>
      </w:r>
      <w:r>
        <w:rPr>
          <w:rFonts w:ascii="Times New Roman"/>
          <w:b w:val="false"/>
          <w:i w:val="false"/>
          <w:color w:val="000000"/>
          <w:sz w:val="28"/>
        </w:rPr>
        <w:t>
         (пошта индексі, облыс, қала, аудан, елді мекен, көшенің аты,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Қоса берілген құжаттар _______________________________________ парақ.</w:t>
      </w:r>
    </w:p>
    <w:p>
      <w:pPr>
        <w:spacing w:after="0"/>
        <w:ind w:left="0"/>
        <w:jc w:val="both"/>
      </w:pPr>
      <w:r>
        <w:rPr>
          <w:rFonts w:ascii="Times New Roman"/>
          <w:b w:val="false"/>
          <w:i w:val="false"/>
          <w:color w:val="000000"/>
          <w:sz w:val="28"/>
        </w:rPr>
        <w:t>      Осы арқылы:</w:t>
      </w:r>
      <w:r>
        <w:br/>
      </w:r>
      <w:r>
        <w:rPr>
          <w:rFonts w:ascii="Times New Roman"/>
          <w:b w:val="false"/>
          <w:i w:val="false"/>
          <w:color w:val="000000"/>
          <w:sz w:val="28"/>
        </w:rPr>
        <w:t>
      көрсетілген деректердің бәрі ресми байланыс деректері болып</w:t>
      </w:r>
      <w:r>
        <w:br/>
      </w:r>
      <w:r>
        <w:rPr>
          <w:rFonts w:ascii="Times New Roman"/>
          <w:b w:val="false"/>
          <w:i w:val="false"/>
          <w:color w:val="000000"/>
          <w:sz w:val="28"/>
        </w:rPr>
        <w:t>
табылатыны және лицензия және (немесе) лицензияға қосымшаны беру</w:t>
      </w:r>
      <w:r>
        <w:br/>
      </w:r>
      <w:r>
        <w:rPr>
          <w:rFonts w:ascii="Times New Roman"/>
          <w:b w:val="false"/>
          <w:i w:val="false"/>
          <w:color w:val="000000"/>
          <w:sz w:val="28"/>
        </w:rPr>
        <w:t>
немесе беруден бас тарту мәселелері бойынша оларға кез келген</w:t>
      </w:r>
      <w:r>
        <w:br/>
      </w:r>
      <w:r>
        <w:rPr>
          <w:rFonts w:ascii="Times New Roman"/>
          <w:b w:val="false"/>
          <w:i w:val="false"/>
          <w:color w:val="000000"/>
          <w:sz w:val="28"/>
        </w:rPr>
        <w:t>
ақпаратты жіберуге болатыны;</w:t>
      </w:r>
      <w:r>
        <w:br/>
      </w:r>
      <w:r>
        <w:rPr>
          <w:rFonts w:ascii="Times New Roman"/>
          <w:b w:val="false"/>
          <w:i w:val="false"/>
          <w:color w:val="000000"/>
          <w:sz w:val="28"/>
        </w:rPr>
        <w:t>
      өтініш берушіге сот лицензияланатын қызмет түрімен және</w:t>
      </w:r>
      <w:r>
        <w:br/>
      </w:r>
      <w:r>
        <w:rPr>
          <w:rFonts w:ascii="Times New Roman"/>
          <w:b w:val="false"/>
          <w:i w:val="false"/>
          <w:color w:val="000000"/>
          <w:sz w:val="28"/>
        </w:rPr>
        <w:t>
(немесе) кіші түрімен айналысуға тыйым салмағаны;</w:t>
      </w:r>
      <w:r>
        <w:br/>
      </w:r>
      <w:r>
        <w:rPr>
          <w:rFonts w:ascii="Times New Roman"/>
          <w:b w:val="false"/>
          <w:i w:val="false"/>
          <w:color w:val="000000"/>
          <w:sz w:val="28"/>
        </w:rPr>
        <w:t>
      қоса беріліп отырған құжаттардың бәрі шындыққа сәйкес келетіні</w:t>
      </w:r>
      <w:r>
        <w:br/>
      </w:r>
      <w:r>
        <w:rPr>
          <w:rFonts w:ascii="Times New Roman"/>
          <w:b w:val="false"/>
          <w:i w:val="false"/>
          <w:color w:val="000000"/>
          <w:sz w:val="28"/>
        </w:rPr>
        <w:t>
әрі жарамды болып табылатыны куәландырылады.</w:t>
      </w:r>
    </w:p>
    <w:p>
      <w:pPr>
        <w:spacing w:after="0"/>
        <w:ind w:left="0"/>
        <w:jc w:val="both"/>
      </w:pPr>
      <w:r>
        <w:rPr>
          <w:rFonts w:ascii="Times New Roman"/>
          <w:b w:val="false"/>
          <w:i w:val="false"/>
          <w:color w:val="000000"/>
          <w:sz w:val="28"/>
        </w:rPr>
        <w:t>Басшы ____________              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Мөрдің орны             Толтырылған күні: 20__ жылғы «___» _________.</w:t>
      </w:r>
    </w:p>
    <w:bookmarkStart w:name="z348" w:id="62"/>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62"/>
    <w:bookmarkStart w:name="z349" w:id="63"/>
    <w:p>
      <w:pPr>
        <w:spacing w:after="0"/>
        <w:ind w:left="0"/>
        <w:jc w:val="both"/>
      </w:pPr>
      <w:r>
        <w:rPr>
          <w:rFonts w:ascii="Times New Roman"/>
          <w:b w:val="false"/>
          <w:i w:val="false"/>
          <w:color w:val="000000"/>
          <w:sz w:val="28"/>
        </w:rPr>
        <w:t>
Нысан</w:t>
      </w:r>
    </w:p>
    <w:bookmarkEnd w:id="63"/>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350" w:id="64"/>
    <w:p>
      <w:pPr>
        <w:spacing w:after="0"/>
        <w:ind w:left="0"/>
        <w:jc w:val="left"/>
      </w:pPr>
      <w:r>
        <w:rPr>
          <w:rFonts w:ascii="Times New Roman"/>
          <w:b/>
          <w:i w:val="false"/>
          <w:color w:val="000000"/>
        </w:rPr>
        <w:t xml:space="preserve"> 
ӨТІНІШ</w:t>
      </w:r>
    </w:p>
    <w:bookmarkEnd w:id="6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 сериясы ____________,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351" w:id="65"/>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65"/>
    <w:bookmarkStart w:name="z352" w:id="66"/>
    <w:p>
      <w:pPr>
        <w:spacing w:after="0"/>
        <w:ind w:left="0"/>
        <w:jc w:val="both"/>
      </w:pPr>
      <w:r>
        <w:rPr>
          <w:rFonts w:ascii="Times New Roman"/>
          <w:b w:val="false"/>
          <w:i w:val="false"/>
          <w:color w:val="000000"/>
          <w:sz w:val="28"/>
        </w:rPr>
        <w:t>
Нысан</w:t>
      </w:r>
    </w:p>
    <w:bookmarkEnd w:id="66"/>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353" w:id="67"/>
    <w:p>
      <w:pPr>
        <w:spacing w:after="0"/>
        <w:ind w:left="0"/>
        <w:jc w:val="left"/>
      </w:pPr>
      <w:r>
        <w:rPr>
          <w:rFonts w:ascii="Times New Roman"/>
          <w:b/>
          <w:i w:val="false"/>
          <w:color w:val="000000"/>
        </w:rPr>
        <w:t xml:space="preserve"> 
ӨТІНІШ</w:t>
      </w:r>
    </w:p>
    <w:bookmarkEnd w:id="6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 және (немесе) лицензияға қосымшаны қайта</w:t>
      </w:r>
      <w:r>
        <w:br/>
      </w:r>
      <w:r>
        <w:rPr>
          <w:rFonts w:ascii="Times New Roman"/>
          <w:b w:val="false"/>
          <w:i w:val="false"/>
          <w:color w:val="000000"/>
          <w:sz w:val="28"/>
        </w:rPr>
        <w:t>
ресімдеуді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w:t>
      </w:r>
      <w:r>
        <w:br/>
      </w:r>
      <w:r>
        <w:rPr>
          <w:rFonts w:ascii="Times New Roman"/>
          <w:b w:val="false"/>
          <w:i w:val="false"/>
          <w:color w:val="000000"/>
          <w:sz w:val="28"/>
        </w:rPr>
        <w:t>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Филиалдары (өкілдігі, объектілері, пункттері, учаскелері)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Басшы 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                      20__ жылғы _________________________</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адамның қолы, тегі, аты, әкесінің аты)</w:t>
      </w:r>
    </w:p>
    <w:bookmarkStart w:name="z354" w:id="68"/>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7-қосымша            </w:t>
      </w:r>
    </w:p>
    <w:bookmarkEnd w:id="68"/>
    <w:bookmarkStart w:name="z355" w:id="69"/>
    <w:p>
      <w:pPr>
        <w:spacing w:after="0"/>
        <w:ind w:left="0"/>
        <w:jc w:val="both"/>
      </w:pPr>
      <w:r>
        <w:rPr>
          <w:rFonts w:ascii="Times New Roman"/>
          <w:b w:val="false"/>
          <w:i w:val="false"/>
          <w:color w:val="000000"/>
          <w:sz w:val="28"/>
        </w:rPr>
        <w:t>
Нысан</w:t>
      </w:r>
    </w:p>
    <w:bookmarkEnd w:id="69"/>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356" w:id="70"/>
    <w:p>
      <w:pPr>
        <w:spacing w:after="0"/>
        <w:ind w:left="0"/>
        <w:jc w:val="left"/>
      </w:pPr>
      <w:r>
        <w:rPr>
          <w:rFonts w:ascii="Times New Roman"/>
          <w:b/>
          <w:i w:val="false"/>
          <w:color w:val="000000"/>
        </w:rPr>
        <w:t xml:space="preserve"> 
ӨТІНІШ</w:t>
      </w:r>
    </w:p>
    <w:bookmarkEnd w:id="7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w:t>
      </w:r>
      <w:r>
        <w:br/>
      </w:r>
      <w:r>
        <w:rPr>
          <w:rFonts w:ascii="Times New Roman"/>
          <w:b w:val="false"/>
          <w:i w:val="false"/>
          <w:color w:val="000000"/>
          <w:sz w:val="28"/>
        </w:rPr>
        <w:t>
телнұсқасын беруді сұраймын.</w:t>
      </w:r>
      <w:r>
        <w:br/>
      </w:r>
      <w:r>
        <w:rPr>
          <w:rFonts w:ascii="Times New Roman"/>
          <w:b w:val="false"/>
          <w:i w:val="false"/>
          <w:color w:val="000000"/>
          <w:sz w:val="28"/>
        </w:rPr>
        <w:t>
Тұратын жері ________________________________________________________</w:t>
      </w:r>
      <w:r>
        <w:br/>
      </w:r>
      <w:r>
        <w:rPr>
          <w:rFonts w:ascii="Times New Roman"/>
          <w:b w:val="false"/>
          <w:i w:val="false"/>
          <w:color w:val="000000"/>
          <w:sz w:val="28"/>
        </w:rPr>
        <w:t>
Жеке басын куәландыратын құжат: түрі __________, сериясы ___________,</w:t>
      </w:r>
      <w:r>
        <w:br/>
      </w:r>
      <w:r>
        <w:rPr>
          <w:rFonts w:ascii="Times New Roman"/>
          <w:b w:val="false"/>
          <w:i w:val="false"/>
          <w:color w:val="000000"/>
          <w:sz w:val="28"/>
        </w:rPr>
        <w:t>
№ ______________, кім берді _______________ қашан берді 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Өтініш 20__ жылғы _______________________________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адамның қолы, тегі, аты, әкесінің аты)</w:t>
      </w:r>
    </w:p>
    <w:bookmarkStart w:name="z357" w:id="71"/>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8-қосымша            </w:t>
      </w:r>
    </w:p>
    <w:bookmarkEnd w:id="71"/>
    <w:bookmarkStart w:name="z358" w:id="72"/>
    <w:p>
      <w:pPr>
        <w:spacing w:after="0"/>
        <w:ind w:left="0"/>
        <w:jc w:val="both"/>
      </w:pPr>
      <w:r>
        <w:rPr>
          <w:rFonts w:ascii="Times New Roman"/>
          <w:b w:val="false"/>
          <w:i w:val="false"/>
          <w:color w:val="000000"/>
          <w:sz w:val="28"/>
        </w:rPr>
        <w:t>
Нысан</w:t>
      </w:r>
    </w:p>
    <w:bookmarkEnd w:id="72"/>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(лицензиялау органының толық атауы)</w:t>
      </w:r>
      <w:r>
        <w:br/>
      </w:r>
      <w:r>
        <w:rPr>
          <w:rFonts w:ascii="Times New Roman"/>
          <w:b w:val="false"/>
          <w:i w:val="false"/>
          <w:color w:val="000000"/>
          <w:sz w:val="28"/>
        </w:rPr>
        <w:t>
кімнен ______________________________________________________________</w:t>
      </w:r>
      <w:r>
        <w:br/>
      </w:r>
      <w:r>
        <w:rPr>
          <w:rFonts w:ascii="Times New Roman"/>
          <w:b w:val="false"/>
          <w:i w:val="false"/>
          <w:color w:val="000000"/>
          <w:sz w:val="28"/>
        </w:rPr>
        <w:t>
             (жеке тұлғаның тегі, аты, әкесінің аты толығымен)</w:t>
      </w:r>
    </w:p>
    <w:bookmarkStart w:name="z359" w:id="73"/>
    <w:p>
      <w:pPr>
        <w:spacing w:after="0"/>
        <w:ind w:left="0"/>
        <w:jc w:val="left"/>
      </w:pPr>
      <w:r>
        <w:rPr>
          <w:rFonts w:ascii="Times New Roman"/>
          <w:b/>
          <w:i w:val="false"/>
          <w:color w:val="000000"/>
        </w:rPr>
        <w:t xml:space="preserve"> 
ӨТІНІШ</w:t>
      </w:r>
    </w:p>
    <w:bookmarkEnd w:id="73"/>
    <w:p>
      <w:pPr>
        <w:spacing w:after="0"/>
        <w:ind w:left="0"/>
        <w:jc w:val="both"/>
      </w:pPr>
      <w:r>
        <w:rPr>
          <w:rFonts w:ascii="Times New Roman"/>
          <w:b w:val="false"/>
          <w:i w:val="false"/>
          <w:color w:val="000000"/>
          <w:sz w:val="28"/>
        </w:rPr>
        <w:t>Қазақстан Республикасының аумағында немесе аумағынан тыс қызметтің</w:t>
      </w:r>
      <w:r>
        <w:br/>
      </w:r>
      <w:r>
        <w:rPr>
          <w:rFonts w:ascii="Times New Roman"/>
          <w:b w:val="false"/>
          <w:i w:val="false"/>
          <w:color w:val="000000"/>
          <w:sz w:val="28"/>
        </w:rPr>
        <w:t>
(әрекеттің)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көрсету)</w:t>
      </w:r>
      <w:r>
        <w:br/>
      </w:r>
      <w:r>
        <w:rPr>
          <w:rFonts w:ascii="Times New Roman"/>
          <w:b w:val="false"/>
          <w:i w:val="false"/>
          <w:color w:val="000000"/>
          <w:sz w:val="28"/>
        </w:rPr>
        <w:t>
жүзеге асыруға лицензияның телнұсқасын беруді сұраймын.</w:t>
      </w:r>
    </w:p>
    <w:p>
      <w:pPr>
        <w:spacing w:after="0"/>
        <w:ind w:left="0"/>
        <w:jc w:val="both"/>
      </w:pPr>
      <w:r>
        <w:rPr>
          <w:rFonts w:ascii="Times New Roman"/>
          <w:b w:val="false"/>
          <w:i w:val="false"/>
          <w:color w:val="000000"/>
          <w:sz w:val="28"/>
        </w:rPr>
        <w:t>Жеке тұлға туралы мәліметтер:</w:t>
      </w:r>
      <w:r>
        <w:br/>
      </w:r>
      <w:r>
        <w:rPr>
          <w:rFonts w:ascii="Times New Roman"/>
          <w:b w:val="false"/>
          <w:i w:val="false"/>
          <w:color w:val="000000"/>
          <w:sz w:val="28"/>
        </w:rPr>
        <w:t>
1. Туған жылы _______________________________________________________</w:t>
      </w:r>
      <w:r>
        <w:br/>
      </w:r>
      <w:r>
        <w:rPr>
          <w:rFonts w:ascii="Times New Roman"/>
          <w:b w:val="false"/>
          <w:i w:val="false"/>
          <w:color w:val="000000"/>
          <w:sz w:val="28"/>
        </w:rPr>
        <w:t>
2. Паспортының деректері ____________________________________________</w:t>
      </w:r>
      <w:r>
        <w:br/>
      </w:r>
      <w:r>
        <w:rPr>
          <w:rFonts w:ascii="Times New Roman"/>
          <w:b w:val="false"/>
          <w:i w:val="false"/>
          <w:color w:val="000000"/>
          <w:sz w:val="28"/>
        </w:rPr>
        <w:t>
                              (сериясы, №, кім және қашан берді)</w:t>
      </w:r>
      <w:r>
        <w:br/>
      </w:r>
      <w:r>
        <w:rPr>
          <w:rFonts w:ascii="Times New Roman"/>
          <w:b w:val="false"/>
          <w:i w:val="false"/>
          <w:color w:val="000000"/>
          <w:sz w:val="28"/>
        </w:rPr>
        <w:t>
3. Білімі ___________________________________________________________</w:t>
      </w:r>
      <w:r>
        <w:br/>
      </w:r>
      <w:r>
        <w:rPr>
          <w:rFonts w:ascii="Times New Roman"/>
          <w:b w:val="false"/>
          <w:i w:val="false"/>
          <w:color w:val="000000"/>
          <w:sz w:val="28"/>
        </w:rPr>
        <w:t>
           (мамандығы болған жағдайда, дипломның (басқа құжаттың) №,</w:t>
      </w:r>
      <w:r>
        <w:br/>
      </w:r>
      <w:r>
        <w:rPr>
          <w:rFonts w:ascii="Times New Roman"/>
          <w:b w:val="false"/>
          <w:i w:val="false"/>
          <w:color w:val="000000"/>
          <w:sz w:val="28"/>
        </w:rPr>
        <w:t>
                        оқу орынының атауы, бітірген жылы)</w:t>
      </w:r>
      <w:r>
        <w:br/>
      </w:r>
      <w:r>
        <w:rPr>
          <w:rFonts w:ascii="Times New Roman"/>
          <w:b w:val="false"/>
          <w:i w:val="false"/>
          <w:color w:val="000000"/>
          <w:sz w:val="28"/>
        </w:rPr>
        <w:t>
4. Шаруашылық жүргізуші субъектіні тіркеу туралы куәлік (қажет болған</w:t>
      </w:r>
      <w:r>
        <w:br/>
      </w:r>
      <w:r>
        <w:rPr>
          <w:rFonts w:ascii="Times New Roman"/>
          <w:b w:val="false"/>
          <w:i w:val="false"/>
          <w:color w:val="000000"/>
          <w:sz w:val="28"/>
        </w:rPr>
        <w:t>
жағдайда) ___________________________________________________________</w:t>
      </w:r>
      <w:r>
        <w:br/>
      </w:r>
      <w:r>
        <w:rPr>
          <w:rFonts w:ascii="Times New Roman"/>
          <w:b w:val="false"/>
          <w:i w:val="false"/>
          <w:color w:val="000000"/>
          <w:sz w:val="28"/>
        </w:rPr>
        <w:t>
                           (№, кім және қашан берді)</w:t>
      </w:r>
      <w:r>
        <w:br/>
      </w:r>
      <w:r>
        <w:rPr>
          <w:rFonts w:ascii="Times New Roman"/>
          <w:b w:val="false"/>
          <w:i w:val="false"/>
          <w:color w:val="000000"/>
          <w:sz w:val="28"/>
        </w:rPr>
        <w:t>
5. Үйінің мекенжайы _________________________________________________</w:t>
      </w:r>
      <w:r>
        <w:br/>
      </w:r>
      <w:r>
        <w:rPr>
          <w:rFonts w:ascii="Times New Roman"/>
          <w:b w:val="false"/>
          <w:i w:val="false"/>
          <w:color w:val="000000"/>
          <w:sz w:val="28"/>
        </w:rPr>
        <w:t>
6. Жұмыс орны _______________________________________________________</w:t>
      </w:r>
      <w:r>
        <w:br/>
      </w:r>
      <w:r>
        <w:rPr>
          <w:rFonts w:ascii="Times New Roman"/>
          <w:b w:val="false"/>
          <w:i w:val="false"/>
          <w:color w:val="000000"/>
          <w:sz w:val="28"/>
        </w:rPr>
        <w:t>
7. Есеп айырысу шоты (бар болса) 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(шоттың №, банктің атауы мен орналасқан жері)</w:t>
      </w:r>
      <w:r>
        <w:br/>
      </w:r>
      <w:r>
        <w:rPr>
          <w:rFonts w:ascii="Times New Roman"/>
          <w:b w:val="false"/>
          <w:i w:val="false"/>
          <w:color w:val="000000"/>
          <w:sz w:val="28"/>
        </w:rPr>
        <w:t>
8. Қоса берілген құжаттар: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p>
    <w:bookmarkStart w:name="z55" w:id="74"/>
    <w:p>
      <w:pPr>
        <w:spacing w:after="0"/>
        <w:ind w:left="0"/>
        <w:jc w:val="both"/>
      </w:pPr>
      <w:r>
        <w:rPr>
          <w:rFonts w:ascii="Times New Roman"/>
          <w:b w:val="false"/>
          <w:i w:val="false"/>
          <w:color w:val="000000"/>
          <w:sz w:val="28"/>
        </w:rPr>
        <w:t xml:space="preserve">
Үлескерлердің ақшасын тарту  </w:t>
      </w:r>
      <w:r>
        <w:br/>
      </w:r>
      <w:r>
        <w:rPr>
          <w:rFonts w:ascii="Times New Roman"/>
          <w:b w:val="false"/>
          <w:i w:val="false"/>
          <w:color w:val="000000"/>
          <w:sz w:val="28"/>
        </w:rPr>
        <w:t>
есебінен тұрғын жайлар құрылысын</w:t>
      </w:r>
      <w:r>
        <w:br/>
      </w:r>
      <w:r>
        <w:rPr>
          <w:rFonts w:ascii="Times New Roman"/>
          <w:b w:val="false"/>
          <w:i w:val="false"/>
          <w:color w:val="000000"/>
          <w:sz w:val="28"/>
        </w:rPr>
        <w:t xml:space="preserve">
ұйымдастыру жөніндегі қызметке </w:t>
      </w:r>
      <w:r>
        <w:br/>
      </w:r>
      <w:r>
        <w:rPr>
          <w:rFonts w:ascii="Times New Roman"/>
          <w:b w:val="false"/>
          <w:i w:val="false"/>
          <w:color w:val="000000"/>
          <w:sz w:val="28"/>
        </w:rPr>
        <w:t>
лицензия беру, қайта ресімдеу,</w:t>
      </w:r>
      <w:r>
        <w:br/>
      </w:r>
      <w:r>
        <w:rPr>
          <w:rFonts w:ascii="Times New Roman"/>
          <w:b w:val="false"/>
          <w:i w:val="false"/>
          <w:color w:val="000000"/>
          <w:sz w:val="28"/>
        </w:rPr>
        <w:t xml:space="preserve">
лицензияның телнұсқасын беру» </w:t>
      </w:r>
      <w:r>
        <w:br/>
      </w:r>
      <w:r>
        <w:rPr>
          <w:rFonts w:ascii="Times New Roman"/>
          <w:b w:val="false"/>
          <w:i w:val="false"/>
          <w:color w:val="000000"/>
          <w:sz w:val="28"/>
        </w:rPr>
        <w:t>
мемлекеттік көрсетілетін қызмет</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9-қосымша            </w:t>
      </w:r>
    </w:p>
    <w:bookmarkEnd w:id="74"/>
    <w:bookmarkStart w:name="z56" w:id="75"/>
    <w:p>
      <w:pPr>
        <w:spacing w:after="0"/>
        <w:ind w:left="0"/>
        <w:jc w:val="both"/>
      </w:pPr>
      <w:r>
        <w:rPr>
          <w:rFonts w:ascii="Times New Roman"/>
          <w:b w:val="false"/>
          <w:i w:val="false"/>
          <w:color w:val="000000"/>
          <w:sz w:val="28"/>
        </w:rPr>
        <w:t>
нысан</w:t>
      </w:r>
    </w:p>
    <w:bookmarkEnd w:id="75"/>
    <w:p>
      <w:pPr>
        <w:spacing w:after="0"/>
        <w:ind w:left="0"/>
        <w:jc w:val="both"/>
      </w:pPr>
      <w:r>
        <w:rPr>
          <w:rFonts w:ascii="Times New Roman"/>
          <w:b w:val="false"/>
          <w:i w:val="false"/>
          <w:color w:val="000000"/>
          <w:sz w:val="28"/>
        </w:rPr>
        <w:t xml:space="preserve">(көрсетілетін қызметті алушының                         </w:t>
      </w:r>
      <w:r>
        <w:br/>
      </w:r>
      <w:r>
        <w:rPr>
          <w:rFonts w:ascii="Times New Roman"/>
          <w:b w:val="false"/>
          <w:i w:val="false"/>
          <w:color w:val="000000"/>
          <w:sz w:val="28"/>
        </w:rPr>
        <w:t>
тегі, аты, бар болса – әкесінің аты (бұдан әрі – Т.А.Ә.)</w:t>
      </w:r>
      <w:r>
        <w:br/>
      </w:r>
      <w:r>
        <w:rPr>
          <w:rFonts w:ascii="Times New Roman"/>
          <w:b w:val="false"/>
          <w:i w:val="false"/>
          <w:color w:val="000000"/>
          <w:sz w:val="28"/>
        </w:rPr>
        <w:t xml:space="preserve">
ұйымының атауы)                                         </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xml:space="preserve">
(көрсетілетін қызмет алушының мекенжайы)         </w:t>
      </w:r>
    </w:p>
    <w:bookmarkStart w:name="z57" w:id="76"/>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76"/>
    <w:p>
      <w:pPr>
        <w:spacing w:after="0"/>
        <w:ind w:left="0"/>
        <w:jc w:val="both"/>
      </w:pPr>
      <w:r>
        <w:rPr>
          <w:rFonts w:ascii="Times New Roman"/>
          <w:b w:val="false"/>
          <w:i w:val="false"/>
          <w:color w:val="ff0000"/>
          <w:sz w:val="28"/>
        </w:rPr>
        <w:t xml:space="preserve">      Ескерту. Стандарт 9-қосымшамен толықтырылды - ҚР Үкіметінің 28.02.2014 </w:t>
      </w:r>
      <w:r>
        <w:rPr>
          <w:rFonts w:ascii="Times New Roman"/>
          <w:b w:val="false"/>
          <w:i w:val="false"/>
          <w:color w:val="ff0000"/>
          <w:sz w:val="28"/>
        </w:rPr>
        <w:t>№ 166</w:t>
      </w:r>
      <w:r>
        <w:rPr>
          <w:rFonts w:ascii="Times New Roman"/>
          <w:b w:val="false"/>
          <w:i w:val="false"/>
          <w:color w:val="ff0000"/>
          <w:sz w:val="28"/>
        </w:rPr>
        <w:t xml:space="preserve"> қаулысымен (алғашқы ресми жарияланған күнінен бастап күнтізбелік жиырма бір күн өткен соң қолданысқа енгiзiледi).</w:t>
      </w:r>
    </w:p>
    <w:p>
      <w:pPr>
        <w:spacing w:after="0"/>
        <w:ind w:left="0"/>
        <w:jc w:val="both"/>
      </w:pPr>
      <w:r>
        <w:rPr>
          <w:rFonts w:ascii="Times New Roman"/>
          <w:b w:val="false"/>
          <w:i w:val="false"/>
          <w:color w:val="000000"/>
          <w:sz w:val="28"/>
        </w:rPr>
        <w:t>      «Мемлекеттік көрсетілетін қызметтер туралы» 2013 жылғы 15</w:t>
      </w:r>
      <w:r>
        <w:br/>
      </w:r>
      <w:r>
        <w:rPr>
          <w:rFonts w:ascii="Times New Roman"/>
          <w:b w:val="false"/>
          <w:i w:val="false"/>
          <w:color w:val="000000"/>
          <w:sz w:val="28"/>
        </w:rPr>
        <w:t>
cәуірдегі Қазақстан Республикасының Заңы 20-бабының </w:t>
      </w:r>
      <w:r>
        <w:rPr>
          <w:rFonts w:ascii="Times New Roman"/>
          <w:b w:val="false"/>
          <w:i w:val="false"/>
          <w:color w:val="000000"/>
          <w:sz w:val="28"/>
        </w:rPr>
        <w:t>2-тармағын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 көрсетілсін) мемлекеттік қызмет</w:t>
      </w:r>
      <w:r>
        <w:br/>
      </w:r>
      <w:r>
        <w:rPr>
          <w:rFonts w:ascii="Times New Roman"/>
          <w:b w:val="false"/>
          <w:i w:val="false"/>
          <w:color w:val="000000"/>
          <w:sz w:val="28"/>
        </w:rPr>
        <w:t>
көрсетуге (мемлекеттік көрсетілетін қызметтің атауы мемлекеттік</w:t>
      </w:r>
      <w:r>
        <w:br/>
      </w:r>
      <w:r>
        <w:rPr>
          <w:rFonts w:ascii="Times New Roman"/>
          <w:b w:val="false"/>
          <w:i w:val="false"/>
          <w:color w:val="000000"/>
          <w:sz w:val="28"/>
        </w:rPr>
        <w:t>
көрсетілетін қызмет стандартына сәйкес көрсетілсін)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құжаттардың толық пакетін,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w:t>
      </w:r>
      <w:r>
        <w:br/>
      </w:r>
      <w:r>
        <w:rPr>
          <w:rFonts w:ascii="Times New Roman"/>
          <w:b w:val="false"/>
          <w:i w:val="false"/>
          <w:color w:val="000000"/>
          <w:sz w:val="28"/>
        </w:rPr>
        <w:t>
      ұсынбауыңызға байланысты бас тартады.</w:t>
      </w:r>
      <w:r>
        <w:br/>
      </w: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Аты-жөні (ХҚО қызметкері)                                (қолы)</w:t>
      </w:r>
    </w:p>
    <w:p>
      <w:pPr>
        <w:spacing w:after="0"/>
        <w:ind w:left="0"/>
        <w:jc w:val="both"/>
      </w:pPr>
      <w:r>
        <w:rPr>
          <w:rFonts w:ascii="Times New Roman"/>
          <w:b w:val="false"/>
          <w:i w:val="false"/>
          <w:color w:val="000000"/>
          <w:sz w:val="28"/>
        </w:rPr>
        <w:t>      Орындаушы: Т.А.Ә. _____________________________________________</w:t>
      </w:r>
      <w:r>
        <w:br/>
      </w:r>
      <w:r>
        <w:rPr>
          <w:rFonts w:ascii="Times New Roman"/>
          <w:b w:val="false"/>
          <w:i w:val="false"/>
          <w:color w:val="000000"/>
          <w:sz w:val="28"/>
        </w:rPr>
        <w:t>
      Телефоны ______________________________________________________</w:t>
      </w:r>
      <w:r>
        <w:br/>
      </w:r>
      <w:r>
        <w:rPr>
          <w:rFonts w:ascii="Times New Roman"/>
          <w:b w:val="false"/>
          <w:i w:val="false"/>
          <w:color w:val="000000"/>
          <w:sz w:val="28"/>
        </w:rPr>
        <w:t>
      Алдым: Т.А.Ә./көрсетілетін қызметті алушының қолы</w:t>
      </w:r>
    </w:p>
    <w:p>
      <w:pPr>
        <w:spacing w:after="0"/>
        <w:ind w:left="0"/>
        <w:jc w:val="both"/>
      </w:pPr>
      <w:r>
        <w:rPr>
          <w:rFonts w:ascii="Times New Roman"/>
          <w:b w:val="false"/>
          <w:i w:val="false"/>
          <w:color w:val="000000"/>
          <w:sz w:val="28"/>
        </w:rPr>
        <w:t>      20__ ж. «___» _________</w:t>
      </w:r>
    </w:p>
    <w:bookmarkStart w:name="z557"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1128 қаулысына    </w:t>
      </w:r>
      <w:r>
        <w:br/>
      </w:r>
      <w:r>
        <w:rPr>
          <w:rFonts w:ascii="Times New Roman"/>
          <w:b w:val="false"/>
          <w:i w:val="false"/>
          <w:color w:val="000000"/>
          <w:sz w:val="28"/>
        </w:rPr>
        <w:t xml:space="preserve">
1-қосымша      </w:t>
      </w:r>
    </w:p>
    <w:bookmarkEnd w:id="77"/>
    <w:bookmarkStart w:name="z558"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7 қазандағы </w:t>
      </w:r>
      <w:r>
        <w:br/>
      </w:r>
      <w:r>
        <w:rPr>
          <w:rFonts w:ascii="Times New Roman"/>
          <w:b w:val="false"/>
          <w:i w:val="false"/>
          <w:color w:val="000000"/>
          <w:sz w:val="28"/>
        </w:rPr>
        <w:t xml:space="preserve">
№ 1036 қаулысымен    </w:t>
      </w:r>
      <w:r>
        <w:br/>
      </w:r>
      <w:r>
        <w:rPr>
          <w:rFonts w:ascii="Times New Roman"/>
          <w:b w:val="false"/>
          <w:i w:val="false"/>
          <w:color w:val="000000"/>
          <w:sz w:val="28"/>
        </w:rPr>
        <w:t xml:space="preserve">
бекітілген      </w:t>
      </w:r>
    </w:p>
    <w:bookmarkEnd w:id="78"/>
    <w:bookmarkStart w:name="z559" w:id="79"/>
    <w:p>
      <w:pPr>
        <w:spacing w:after="0"/>
        <w:ind w:left="0"/>
        <w:jc w:val="left"/>
      </w:pPr>
      <w:r>
        <w:rPr>
          <w:rFonts w:ascii="Times New Roman"/>
          <w:b/>
          <w:i w:val="false"/>
          <w:color w:val="000000"/>
        </w:rPr>
        <w:t xml:space="preserve"> 
«Жобалау қызметіне лицензия беру, қайта ресімдеу, лицензияның</w:t>
      </w:r>
      <w:r>
        <w:br/>
      </w:r>
      <w:r>
        <w:rPr>
          <w:rFonts w:ascii="Times New Roman"/>
          <w:b/>
          <w:i w:val="false"/>
          <w:color w:val="000000"/>
        </w:rPr>
        <w:t>
телнұсқасын беру» мемлекеттік қызмет стандарты</w:t>
      </w:r>
    </w:p>
    <w:bookmarkEnd w:id="79"/>
    <w:bookmarkStart w:name="z560" w:id="80"/>
    <w:p>
      <w:pPr>
        <w:spacing w:after="0"/>
        <w:ind w:left="0"/>
        <w:jc w:val="left"/>
      </w:pPr>
      <w:r>
        <w:rPr>
          <w:rFonts w:ascii="Times New Roman"/>
          <w:b/>
          <w:i w:val="false"/>
          <w:color w:val="000000"/>
        </w:rPr>
        <w:t xml:space="preserve"> 
1. Жалпы ережелер</w:t>
      </w:r>
    </w:p>
    <w:bookmarkEnd w:id="80"/>
    <w:bookmarkStart w:name="z561" w:id="81"/>
    <w:p>
      <w:pPr>
        <w:spacing w:after="0"/>
        <w:ind w:left="0"/>
        <w:jc w:val="both"/>
      </w:pPr>
      <w:r>
        <w:rPr>
          <w:rFonts w:ascii="Times New Roman"/>
          <w:b w:val="false"/>
          <w:i w:val="false"/>
          <w:color w:val="000000"/>
          <w:sz w:val="28"/>
        </w:rPr>
        <w:t>
      1. «Жобалау қызметіне лицензия беру, қайта ресімдеу, лицензияның телнұсқасын беру» мемлекеттік қызмет (бұдан әрі – мемлекеттік қызмет) Қазақстан Республикасы Құрылыс және тұрғын үй-коммуналдық шаруашылық істері агенттігі (бұдан әрі – уәкілетті орган), мекенжайлары және жұмыс кестесі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орталығы» республикалық мемлекеттік кәсіпорынның филиалдары (бұдан әрі – орталық), сондай-ақ «электрондық үкіметтің» веб-порталы: www.e.gov.kz немесе «электрондық лицензиялау» порталы (бұдан әрі – портал): www.elicense.kz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сәулет, қала құрылыс және құрылыс қызметі туралы» Қазақстан Республикасының 2001 жылғы 16 шілдедегі 32-бабының </w:t>
      </w:r>
      <w:r>
        <w:rPr>
          <w:rFonts w:ascii="Times New Roman"/>
          <w:b w:val="false"/>
          <w:i w:val="false"/>
          <w:color w:val="000000"/>
          <w:sz w:val="28"/>
        </w:rPr>
        <w:t>3-тармағына</w:t>
      </w:r>
      <w:r>
        <w:rPr>
          <w:rFonts w:ascii="Times New Roman"/>
          <w:b w:val="false"/>
          <w:i w:val="false"/>
          <w:color w:val="000000"/>
          <w:sz w:val="28"/>
        </w:rPr>
        <w:t>, «Лицензиялау туралы» Қазақстан Республикасының 2007 жылғы 11 қаңтардағы Заңының 33-бабының </w:t>
      </w:r>
      <w:r>
        <w:rPr>
          <w:rFonts w:ascii="Times New Roman"/>
          <w:b w:val="false"/>
          <w:i w:val="false"/>
          <w:color w:val="000000"/>
          <w:sz w:val="28"/>
        </w:rPr>
        <w:t>2) тармағына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интернет-ресурсында: www.ads.gov.kz;</w:t>
      </w:r>
      <w:r>
        <w:br/>
      </w:r>
      <w:r>
        <w:rPr>
          <w:rFonts w:ascii="Times New Roman"/>
          <w:b w:val="false"/>
          <w:i w:val="false"/>
          <w:color w:val="000000"/>
          <w:sz w:val="28"/>
        </w:rPr>
        <w:t>
</w:t>
      </w:r>
      <w:r>
        <w:rPr>
          <w:rFonts w:ascii="Times New Roman"/>
          <w:b w:val="false"/>
          <w:i w:val="false"/>
          <w:color w:val="000000"/>
          <w:sz w:val="28"/>
        </w:rPr>
        <w:t>
      2) орталықтың интернет-ресурсында: www.con.gov.kz;</w:t>
      </w:r>
      <w:r>
        <w:br/>
      </w:r>
      <w:r>
        <w:rPr>
          <w:rFonts w:ascii="Times New Roman"/>
          <w:b w:val="false"/>
          <w:i w:val="false"/>
          <w:color w:val="000000"/>
          <w:sz w:val="28"/>
        </w:rPr>
        <w:t>
</w:t>
      </w:r>
      <w:r>
        <w:rPr>
          <w:rFonts w:ascii="Times New Roman"/>
          <w:b w:val="false"/>
          <w:i w:val="false"/>
          <w:color w:val="000000"/>
          <w:sz w:val="28"/>
        </w:rPr>
        <w:t>
      3) орталықтың филиалдарындағы стенділерде;</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туралы ақпаратты call-орталықтың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қызметтің нәтижесі порталда уәкілетті органның уәкілетті тұлғасының электрондық цифрлық қолтаңбасымен расталған электрондық құжат нысанында жобалау қызметіне лицензия, лицензияның телнұсқаларын беру немесе электрондық құжат нысанында мемлекеттік қызметті беруден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орталыққа немесе порталға өтініш берген сәттен бастап мемлекеттік қызмет көрсету мерзімі он бес жұмыс күнін құрайды (құжаттарды қабылдаған күн және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мемлекеттік қызмет алушыға қызмет көрсетудің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үшін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лицензиялық алым алынады және лицензияны және лицензияның телнұсқасын беру үшін 10 айлық есептік көрсеткішті (бұдан әрі - АЕК), лицензияны қайта ресімдеу үшін 1 АЕК-ті құрайды.</w:t>
      </w:r>
      <w:r>
        <w:br/>
      </w:r>
      <w:r>
        <w:rPr>
          <w:rFonts w:ascii="Times New Roman"/>
          <w:b w:val="false"/>
          <w:i w:val="false"/>
          <w:color w:val="000000"/>
          <w:sz w:val="28"/>
        </w:rPr>
        <w:t>
</w:t>
      </w:r>
      <w:r>
        <w:rPr>
          <w:rFonts w:ascii="Times New Roman"/>
          <w:b w:val="false"/>
          <w:i w:val="false"/>
          <w:color w:val="000000"/>
          <w:sz w:val="28"/>
        </w:rPr>
        <w:t>
      Жобалау қызметіне лицензиялар алуға, лицензияларға телнұсқаларды қайта ресімдеуге, алуға портал арқылы электрондық сауал берген жағдайда төлем «электрондық үкімет»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орталықтың филиалы – мемлекеттік қызмет еңбек заңнамасына сәйкес белгіленген жұмыс кестесі бойынша демалыс және мереке күндерін қоспағанда, күн сайын дүйсенбіден сенбіге дейін түскі үзіліссіз,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жеделтетілген қызмет көрсетусіз жүзеге асырылады. Мемлекеттік қызмет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Орталықтардың мобильдік филиалдары көші-қон полициясы мен жергілікті атқарушы органдардың аумақтық басқармаларымен бірлесіп бекітілген кестеге сәйкес құжаттарды қабылдауды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мемлекеттік қызмет алушының қалауы бойынша орталық филиалының ғимаратында көрсетіледі, онда мүмкіндігі шектеулі адамдардың кіруіне жағдай жасалған. Орталық филиалының үй-жайларында күту залы, ақпараттық стендтер бар.</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81"/>
    <w:bookmarkStart w:name="z587" w:id="82"/>
    <w:p>
      <w:pPr>
        <w:spacing w:after="0"/>
        <w:ind w:left="0"/>
        <w:jc w:val="left"/>
      </w:pPr>
      <w:r>
        <w:rPr>
          <w:rFonts w:ascii="Times New Roman"/>
          <w:b/>
          <w:i w:val="false"/>
          <w:color w:val="000000"/>
        </w:rPr>
        <w:t xml:space="preserve"> 
2. Мемлекеттік қызметті көрсету тәртібі</w:t>
      </w:r>
    </w:p>
    <w:bookmarkEnd w:id="82"/>
    <w:bookmarkStart w:name="z588" w:id="83"/>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құжаттардың тізбесін ұсынады:</w:t>
      </w:r>
      <w:r>
        <w:br/>
      </w:r>
      <w:r>
        <w:rPr>
          <w:rFonts w:ascii="Times New Roman"/>
          <w:b w:val="false"/>
          <w:i w:val="false"/>
          <w:color w:val="000000"/>
          <w:sz w:val="28"/>
        </w:rPr>
        <w:t>
</w:t>
      </w:r>
      <w:r>
        <w:rPr>
          <w:rFonts w:ascii="Times New Roman"/>
          <w:b w:val="false"/>
          <w:i w:val="false"/>
          <w:color w:val="000000"/>
          <w:sz w:val="28"/>
        </w:rPr>
        <w:t>
      1) орталықтың филиалына:</w:t>
      </w:r>
      <w:r>
        <w:br/>
      </w:r>
      <w:r>
        <w:rPr>
          <w:rFonts w:ascii="Times New Roman"/>
          <w:b w:val="false"/>
          <w:i w:val="false"/>
          <w:color w:val="000000"/>
          <w:sz w:val="28"/>
        </w:rPr>
        <w:t>
</w:t>
      </w:r>
      <w:r>
        <w:rPr>
          <w:rFonts w:ascii="Times New Roman"/>
          <w:b w:val="false"/>
          <w:i w:val="false"/>
          <w:color w:val="000000"/>
          <w:sz w:val="28"/>
        </w:rPr>
        <w:t>
      лицензиялар алған кезде – заңды және жеке тұлға үшін осы стандарттың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лицензияны қайта ресімдеген кезде – заңды және жеке тұлға үшін осы стандарттың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лицензияның телнұсқасын берген кезде – заңды және жеке тұлға үшін осы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заңды тұлға үшін – заңды тұлға ретінде өтініш берушінің мемлекеттік тіркеу туралы куәлігі мен жарғысының көшірмелері (салыстыру үшін түпнұсқалары ұсынылмаған жағдайда нотариалды куәландырылған көшірме);</w:t>
      </w:r>
      <w:r>
        <w:br/>
      </w:r>
      <w:r>
        <w:rPr>
          <w:rFonts w:ascii="Times New Roman"/>
          <w:b w:val="false"/>
          <w:i w:val="false"/>
          <w:color w:val="000000"/>
          <w:sz w:val="28"/>
        </w:rPr>
        <w:t>
</w:t>
      </w:r>
      <w:r>
        <w:rPr>
          <w:rFonts w:ascii="Times New Roman"/>
          <w:b w:val="false"/>
          <w:i w:val="false"/>
          <w:color w:val="000000"/>
          <w:sz w:val="28"/>
        </w:rPr>
        <w:t>
      жеке тұлға үшін – жеке тұлғаны куәландыратын құжатының көшірмесі;</w:t>
      </w:r>
      <w:r>
        <w:br/>
      </w:r>
      <w:r>
        <w:rPr>
          <w:rFonts w:ascii="Times New Roman"/>
          <w:b w:val="false"/>
          <w:i w:val="false"/>
          <w:color w:val="000000"/>
          <w:sz w:val="28"/>
        </w:rPr>
        <w:t>
</w:t>
      </w:r>
      <w:r>
        <w:rPr>
          <w:rFonts w:ascii="Times New Roman"/>
          <w:b w:val="false"/>
          <w:i w:val="false"/>
          <w:color w:val="000000"/>
          <w:sz w:val="28"/>
        </w:rPr>
        <w:t>
      жеке кәсіпкер үшін – жеке кәсіпкер ретінде өтініш берушінің мемлекеттік тіркеу туралы куәлігінің көшірмесі (салыстыру үшін түпнұсқалары ұсынылмаған жағдайда нотариалды куәландырылған көшірме);</w:t>
      </w:r>
      <w:r>
        <w:br/>
      </w:r>
      <w:r>
        <w:rPr>
          <w:rFonts w:ascii="Times New Roman"/>
          <w:b w:val="false"/>
          <w:i w:val="false"/>
          <w:color w:val="000000"/>
          <w:sz w:val="28"/>
        </w:rPr>
        <w:t>
</w:t>
      </w:r>
      <w:r>
        <w:rPr>
          <w:rFonts w:ascii="Times New Roman"/>
          <w:b w:val="false"/>
          <w:i w:val="false"/>
          <w:color w:val="000000"/>
          <w:sz w:val="28"/>
        </w:rPr>
        <w:t>
      өтініш берушінің салық органында есепке тұрғаны туралы куәлігінің көшірмесі (салыстыру үшін түпнұсқалары ұсынылмаған жағдайда нотариалды куәландырылған көшірме) (2013 жылғы 1 қаңтарға дейін ұсынылады);</w:t>
      </w:r>
      <w:r>
        <w:br/>
      </w:r>
      <w:r>
        <w:rPr>
          <w:rFonts w:ascii="Times New Roman"/>
          <w:b w:val="false"/>
          <w:i w:val="false"/>
          <w:color w:val="000000"/>
          <w:sz w:val="28"/>
        </w:rPr>
        <w:t>
</w:t>
      </w:r>
      <w:r>
        <w:rPr>
          <w:rFonts w:ascii="Times New Roman"/>
          <w:b w:val="false"/>
          <w:i w:val="false"/>
          <w:color w:val="000000"/>
          <w:sz w:val="28"/>
        </w:rPr>
        <w:t>
      жекелеген қызмет түрлерімен айналысу құқығы үшін бюджетке лицензиялық алым төлегенін растайтын құжаттың көшірмесі (салыстыру үшін түпнұсқалары ұсынылмаған жағдайда нотариалды куәландырылған көшірме);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лицензияны қайта ресімдеген кезде,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заңды тұлғаның атауы және (немесе) заңды мекенжайы өзгерген кезде – жекелеген қызмет түрлерімен айналысу құқығы үшін бюджетке лицензиялық алым төлегенін растайтын құжат;</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лицензияны қайта ресімдеген кезде,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лицензияның заңды тұлғасының атауы және (немесе) заңды мекенжайы өзгерген кезде – лицензия және лицензияға қосымшаның көшірмелері (болған жағдайда);</w:t>
      </w:r>
      <w:r>
        <w:br/>
      </w:r>
      <w:r>
        <w:rPr>
          <w:rFonts w:ascii="Times New Roman"/>
          <w:b w:val="false"/>
          <w:i w:val="false"/>
          <w:color w:val="000000"/>
          <w:sz w:val="28"/>
        </w:rPr>
        <w:t>
</w:t>
      </w:r>
      <w:r>
        <w:rPr>
          <w:rFonts w:ascii="Times New Roman"/>
          <w:b w:val="false"/>
          <w:i w:val="false"/>
          <w:color w:val="000000"/>
          <w:sz w:val="28"/>
        </w:rPr>
        <w:t>
      санаттар бере отырып, лицензияларды қайта ресімдеген кезде – осы стандартқа </w:t>
      </w:r>
      <w:r>
        <w:rPr>
          <w:rFonts w:ascii="Times New Roman"/>
          <w:b w:val="false"/>
          <w:i w:val="false"/>
          <w:color w:val="000000"/>
          <w:sz w:val="28"/>
        </w:rPr>
        <w:t>8-қосымша</w:t>
      </w:r>
      <w:r>
        <w:rPr>
          <w:rFonts w:ascii="Times New Roman"/>
          <w:b w:val="false"/>
          <w:i w:val="false"/>
          <w:color w:val="000000"/>
          <w:sz w:val="28"/>
        </w:rPr>
        <w:t xml:space="preserve"> бойынша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лицензия алған кезде – заңды және жеке тұлға үшін осы стандарттың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белгіленген нысан бойынша мемлекеттік қызмет алушының электрондық цифрлық қолтаңбасымен расталған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лицензияларды қайта ресімдеген кезде – заңды және жеке тұлға үшін осы стандарттың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белгіленген нысан бойынша мемлекеттік қызмет алушының электрондық цифрлық қолтаңбасымен расталған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лицензияларға телнұсқа берген кезде – заңды және жеке тұлға үшін осы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белгіленген нысан бойынша мемлекеттік қызмет алушының электрондық цифрлық қолтаңбасымен расталған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Құжаттардың деректері:</w:t>
      </w:r>
      <w:r>
        <w:br/>
      </w:r>
      <w:r>
        <w:rPr>
          <w:rFonts w:ascii="Times New Roman"/>
          <w:b w:val="false"/>
          <w:i w:val="false"/>
          <w:color w:val="000000"/>
          <w:sz w:val="28"/>
        </w:rPr>
        <w:t>
</w:t>
      </w:r>
      <w:r>
        <w:rPr>
          <w:rFonts w:ascii="Times New Roman"/>
          <w:b w:val="false"/>
          <w:i w:val="false"/>
          <w:color w:val="000000"/>
          <w:sz w:val="28"/>
        </w:rPr>
        <w:t>
      жеке тұлға үшін – мемлекеттік қызмет алушыны куәландыратын құжаты;</w:t>
      </w:r>
      <w:r>
        <w:br/>
      </w:r>
      <w:r>
        <w:rPr>
          <w:rFonts w:ascii="Times New Roman"/>
          <w:b w:val="false"/>
          <w:i w:val="false"/>
          <w:color w:val="000000"/>
          <w:sz w:val="28"/>
        </w:rPr>
        <w:t>
</w:t>
      </w:r>
      <w:r>
        <w:rPr>
          <w:rFonts w:ascii="Times New Roman"/>
          <w:b w:val="false"/>
          <w:i w:val="false"/>
          <w:color w:val="000000"/>
          <w:sz w:val="28"/>
        </w:rPr>
        <w:t>
      жарғы электрондық сканерден өткен көшірме түріндегі электрондық сауалмен қоса беріледі;</w:t>
      </w:r>
      <w:r>
        <w:br/>
      </w:r>
      <w:r>
        <w:rPr>
          <w:rFonts w:ascii="Times New Roman"/>
          <w:b w:val="false"/>
          <w:i w:val="false"/>
          <w:color w:val="000000"/>
          <w:sz w:val="28"/>
        </w:rPr>
        <w:t>
</w:t>
      </w:r>
      <w:r>
        <w:rPr>
          <w:rFonts w:ascii="Times New Roman"/>
          <w:b w:val="false"/>
          <w:i w:val="false"/>
          <w:color w:val="000000"/>
          <w:sz w:val="28"/>
        </w:rPr>
        <w:t>
      заңды тұлға үшін – заңды тұлға ретінде өтініш берушінің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жеке кәсіпкер үшін – жеке кәсіпкер ретінде өтініш берушінің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бюджетке лицензиялық алым төлегенін растайтын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8-қосымша</w:t>
      </w:r>
      <w:r>
        <w:rPr>
          <w:rFonts w:ascii="Times New Roman"/>
          <w:b w:val="false"/>
          <w:i w:val="false"/>
          <w:color w:val="000000"/>
          <w:sz w:val="28"/>
        </w:rPr>
        <w:t xml:space="preserve"> бойынша біліктілік талаптарына сәйкес мәліметтер мен құжаттар сканерден өткізілген көшірмелер түрінде электрондық сауалға қоса беріледі;</w:t>
      </w:r>
      <w:r>
        <w:br/>
      </w:r>
      <w:r>
        <w:rPr>
          <w:rFonts w:ascii="Times New Roman"/>
          <w:b w:val="false"/>
          <w:i w:val="false"/>
          <w:color w:val="000000"/>
          <w:sz w:val="28"/>
        </w:rPr>
        <w:t>
</w:t>
      </w:r>
      <w:r>
        <w:rPr>
          <w:rFonts w:ascii="Times New Roman"/>
          <w:b w:val="false"/>
          <w:i w:val="false"/>
          <w:color w:val="000000"/>
          <w:sz w:val="28"/>
        </w:rPr>
        <w:t>
      лицензияны қайта ресімдеген кезде:</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заңды тұлғаның атауы және (немесе) заңды мекенжайы өзгерген кезде – жекелеген қызмет түрлерімен айналысу құқығы үшін бюджетке лицензиялық алым төлегенін растайтын ақпарат;</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лицензияның заңды тұлғасының атауы және (немесе) заңды мекенжайы өзгерген кезде – лицензияның деректері және лицензияға қосымшалары;</w:t>
      </w:r>
      <w:r>
        <w:br/>
      </w:r>
      <w:r>
        <w:rPr>
          <w:rFonts w:ascii="Times New Roman"/>
          <w:b w:val="false"/>
          <w:i w:val="false"/>
          <w:color w:val="000000"/>
          <w:sz w:val="28"/>
        </w:rPr>
        <w:t>
</w:t>
      </w:r>
      <w:r>
        <w:rPr>
          <w:rFonts w:ascii="Times New Roman"/>
          <w:b w:val="false"/>
          <w:i w:val="false"/>
          <w:color w:val="000000"/>
          <w:sz w:val="28"/>
        </w:rPr>
        <w:t>
      санат берген кезде –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біліктілік талаптарына сәйкес мәліметтер мен құжаттар сканерден өткізілген көшірмелер түрінде электрондық сауалға қоса беріледі;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жүйелерден электрондық цифрлық қолтаңба қол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Орталықтардың филиалдарында мемлекеттік қызметті алу үшін бекітілген нысандардағы өтініштердің бланкілері күту залындағы арнайы тағанда, сондай-ақ орталықтың интернет-ресурсында: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электрондық сауал нысанын толтыру қажет.</w:t>
      </w:r>
      <w:r>
        <w:br/>
      </w:r>
      <w:r>
        <w:rPr>
          <w:rFonts w:ascii="Times New Roman"/>
          <w:b w:val="false"/>
          <w:i w:val="false"/>
          <w:color w:val="000000"/>
          <w:sz w:val="28"/>
        </w:rPr>
        <w:t>
</w:t>
      </w:r>
      <w:r>
        <w:rPr>
          <w:rFonts w:ascii="Times New Roman"/>
          <w:b w:val="false"/>
          <w:i w:val="false"/>
          <w:color w:val="000000"/>
          <w:sz w:val="28"/>
        </w:rPr>
        <w:t>
      13. Орталықтардың филиалдарында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сауалды қабылдау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құжаттардың барлығы тапсырылған кезде мемлекеттік қызмет алушыға:</w:t>
      </w:r>
      <w:r>
        <w:br/>
      </w:r>
      <w:r>
        <w:rPr>
          <w:rFonts w:ascii="Times New Roman"/>
          <w:b w:val="false"/>
          <w:i w:val="false"/>
          <w:color w:val="000000"/>
          <w:sz w:val="28"/>
        </w:rPr>
        <w:t>
</w:t>
      </w:r>
      <w:r>
        <w:rPr>
          <w:rFonts w:ascii="Times New Roman"/>
          <w:b w:val="false"/>
          <w:i w:val="false"/>
          <w:color w:val="000000"/>
          <w:sz w:val="28"/>
        </w:rPr>
        <w:t>
      1) орталықтың филиалына өтініш берген кезде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 қабылдаған орталық филиалыны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мемлекеттік қызмет алушының порталдағы «жеке кабинетіне» мемлекеттік қызметтің нәтижесін тұтынушының алу күнін және уақытын көрсете отырып, мемлекеттік қызметті көрсету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Орталықтың филиалдарында мемлекеттік қызмет алушыға дайын құжаттарды беруді күн сайын «терезелер» арқылы қолхатта көрсетілген мерзім негізінде филиалдың қызметкері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мемлекеттік қызметтің нәтижесін алуға мерзімінде келмеген жағдайда, орталықтың филиалы оларды бір ай бойы сақтауды қамтамасыз етеді, содан кейін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Порталдағы «жеке кабинетте» мемлекеттік қызмет алушы өз бетімен сауалды жолдай отырып, өтініш береді.</w:t>
      </w:r>
      <w:r>
        <w:br/>
      </w:r>
      <w:r>
        <w:rPr>
          <w:rFonts w:ascii="Times New Roman"/>
          <w:b w:val="false"/>
          <w:i w:val="false"/>
          <w:color w:val="000000"/>
          <w:sz w:val="28"/>
        </w:rPr>
        <w:t>
</w:t>
      </w:r>
      <w:r>
        <w:rPr>
          <w:rFonts w:ascii="Times New Roman"/>
          <w:b w:val="false"/>
          <w:i w:val="false"/>
          <w:color w:val="000000"/>
          <w:sz w:val="28"/>
        </w:rPr>
        <w:t>
      16. Мынадай жағдайларда,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етілген барлық құжаттар ұсынылмаса. Мемлекеттік қызмет алушы көрсетілген кедергіні жойған кезде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жобалау қызметімен айналысуға құқық, лицензияны қайта ресімдеу және лицензияның телнұсқасын беру үшін лицензиялық алым енгізілмесе;</w:t>
      </w:r>
      <w:r>
        <w:br/>
      </w:r>
      <w:r>
        <w:rPr>
          <w:rFonts w:ascii="Times New Roman"/>
          <w:b w:val="false"/>
          <w:i w:val="false"/>
          <w:color w:val="000000"/>
          <w:sz w:val="28"/>
        </w:rPr>
        <w:t>
</w:t>
      </w:r>
      <w:r>
        <w:rPr>
          <w:rFonts w:ascii="Times New Roman"/>
          <w:b w:val="false"/>
          <w:i w:val="false"/>
          <w:color w:val="000000"/>
          <w:sz w:val="28"/>
        </w:rPr>
        <w:t>
      3) мемлекеттік қызмет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мемлекеттік қызмет алушыға қатысты оған жеке қызмет түрімен айналысуға тыйым салатын заңды күшіне енген сот үкімі болғанда;</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жағдайда орталық филиалының қызметкері мемлекеттік қызмет алушыға жетпей тұрған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мерзімдерде мемлекеттік органнан немесе порталдағы «жеке кабинеттен» электрондық құжат түрінде алады.</w:t>
      </w:r>
    </w:p>
    <w:bookmarkEnd w:id="83"/>
    <w:bookmarkStart w:name="z642" w:id="84"/>
    <w:p>
      <w:pPr>
        <w:spacing w:after="0"/>
        <w:ind w:left="0"/>
        <w:jc w:val="left"/>
      </w:pPr>
      <w:r>
        <w:rPr>
          <w:rFonts w:ascii="Times New Roman"/>
          <w:b/>
          <w:i w:val="false"/>
          <w:color w:val="000000"/>
        </w:rPr>
        <w:t xml:space="preserve"> 
3. Жұмыс қағидаттары</w:t>
      </w:r>
    </w:p>
    <w:bookmarkEnd w:id="84"/>
    <w:bookmarkStart w:name="z643" w:id="85"/>
    <w:p>
      <w:pPr>
        <w:spacing w:after="0"/>
        <w:ind w:left="0"/>
        <w:jc w:val="both"/>
      </w:pPr>
      <w:r>
        <w:rPr>
          <w:rFonts w:ascii="Times New Roman"/>
          <w:b w:val="false"/>
          <w:i w:val="false"/>
          <w:color w:val="000000"/>
          <w:sz w:val="28"/>
        </w:rPr>
        <w:t>
      17. Уәкілетті органның қызметі мемлекеттік қызмет алушыға қатысты мынадай:</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өтеу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 алушымен жұмыс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адамдар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 алушы құжаттарының мазмұны туралы ақпараттың қорғалуы мен құпиялылығын қамтамасыз ету қағидаттарына негізделеді.</w:t>
      </w:r>
    </w:p>
    <w:bookmarkEnd w:id="85"/>
    <w:bookmarkStart w:name="z651" w:id="86"/>
    <w:p>
      <w:pPr>
        <w:spacing w:after="0"/>
        <w:ind w:left="0"/>
        <w:jc w:val="left"/>
      </w:pPr>
      <w:r>
        <w:rPr>
          <w:rFonts w:ascii="Times New Roman"/>
          <w:b/>
          <w:i w:val="false"/>
          <w:color w:val="000000"/>
        </w:rPr>
        <w:t xml:space="preserve"> 
4. Жұмыс нәтижелері</w:t>
      </w:r>
    </w:p>
    <w:bookmarkEnd w:id="86"/>
    <w:bookmarkStart w:name="z652" w:id="87"/>
    <w:p>
      <w:pPr>
        <w:spacing w:after="0"/>
        <w:ind w:left="0"/>
        <w:jc w:val="both"/>
      </w:pPr>
      <w:r>
        <w:rPr>
          <w:rFonts w:ascii="Times New Roman"/>
          <w:b w:val="false"/>
          <w:i w:val="false"/>
          <w:color w:val="000000"/>
          <w:sz w:val="28"/>
        </w:rPr>
        <w:t>
      18. Мемлекеттік қызмет алушыға мемлекеттік қызмет көрсету жұмысының нәтижелері осы стандарттың </w:t>
      </w:r>
      <w:r>
        <w:rPr>
          <w:rFonts w:ascii="Times New Roman"/>
          <w:b w:val="false"/>
          <w:i w:val="false"/>
          <w:color w:val="000000"/>
          <w:sz w:val="28"/>
        </w:rPr>
        <w:t>15-қосымшасына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орталық филиалының жұмысы бағаланатын мемлекеттік қызмет көрсетудің сапа және тиімділік көрсеткіштерінің нысаналы мәндері жыл сайын Қазақстан Республикасы Көлік және коммуникация министрінің тиісті бұйрығымен бекітіледі.</w:t>
      </w:r>
    </w:p>
    <w:bookmarkEnd w:id="87"/>
    <w:bookmarkStart w:name="z654" w:id="88"/>
    <w:p>
      <w:pPr>
        <w:spacing w:after="0"/>
        <w:ind w:left="0"/>
        <w:jc w:val="left"/>
      </w:pPr>
      <w:r>
        <w:rPr>
          <w:rFonts w:ascii="Times New Roman"/>
          <w:b/>
          <w:i w:val="false"/>
          <w:color w:val="000000"/>
        </w:rPr>
        <w:t xml:space="preserve"> 
5. Шағымдану тәртібі</w:t>
      </w:r>
    </w:p>
    <w:bookmarkEnd w:id="88"/>
    <w:bookmarkStart w:name="z655" w:id="89"/>
    <w:p>
      <w:pPr>
        <w:spacing w:after="0"/>
        <w:ind w:left="0"/>
        <w:jc w:val="both"/>
      </w:pPr>
      <w:r>
        <w:rPr>
          <w:rFonts w:ascii="Times New Roman"/>
          <w:b w:val="false"/>
          <w:i w:val="false"/>
          <w:color w:val="000000"/>
          <w:sz w:val="28"/>
        </w:rPr>
        <w:t>
      20.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уәкілетті орган қызметкерлерінің әрекетіне (әрекетсіздігіне) шағымдану тәртібін түсіндіретін және шағымды дайындауда жәрдем көрсететін лауазымды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филиалы қызметкерінің әрекетіне (әрекетсіздігіне) шағымдану тәртібі туралы ақпаратты «электрондық үкіметтің» call-орталығының ақпараттық-анықтамалық қызметінің телефоны (1414) және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мемлекеттік қызмет алушының қалауы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басшысына, азаматтарды қабылдау кестесі уәкілетті органның интернет-ресурсында www.ads.gov.kz мекенжайы бойынша орналасқан;</w:t>
      </w:r>
      <w:r>
        <w:br/>
      </w:r>
      <w:r>
        <w:rPr>
          <w:rFonts w:ascii="Times New Roman"/>
          <w:b w:val="false"/>
          <w:i w:val="false"/>
          <w:color w:val="000000"/>
          <w:sz w:val="28"/>
        </w:rPr>
        <w:t>
</w:t>
      </w:r>
      <w:r>
        <w:rPr>
          <w:rFonts w:ascii="Times New Roman"/>
          <w:b w:val="false"/>
          <w:i w:val="false"/>
          <w:color w:val="000000"/>
          <w:sz w:val="28"/>
        </w:rPr>
        <w:t>
      2) уәкілетті органның 8 (7172) 74-22-43, 74-19-45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www.ads.gov.kz мекенжайы бойынша уәкілетті органның интернет-ресурсындағы «сұрақ-жауап» деген бөліміне;</w:t>
      </w:r>
      <w:r>
        <w:br/>
      </w:r>
      <w:r>
        <w:rPr>
          <w:rFonts w:ascii="Times New Roman"/>
          <w:b w:val="false"/>
          <w:i w:val="false"/>
          <w:color w:val="000000"/>
          <w:sz w:val="28"/>
        </w:rPr>
        <w:t>
</w:t>
      </w:r>
      <w:r>
        <w:rPr>
          <w:rFonts w:ascii="Times New Roman"/>
          <w:b w:val="false"/>
          <w:i w:val="false"/>
          <w:color w:val="000000"/>
          <w:sz w:val="28"/>
        </w:rPr>
        <w:t>
      4) www.ads.gov.kz мекенжайы бойынша уәкілетті органның интернет-ресурсындағы уәкілетті орган басшысының блогына («Уәкілетті орган төрағасының блогы» парағына);</w:t>
      </w:r>
      <w:r>
        <w:br/>
      </w:r>
      <w:r>
        <w:rPr>
          <w:rFonts w:ascii="Times New Roman"/>
          <w:b w:val="false"/>
          <w:i w:val="false"/>
          <w:color w:val="000000"/>
          <w:sz w:val="28"/>
        </w:rPr>
        <w:t>
</w:t>
      </w:r>
      <w:r>
        <w:rPr>
          <w:rFonts w:ascii="Times New Roman"/>
          <w:b w:val="false"/>
          <w:i w:val="false"/>
          <w:color w:val="000000"/>
          <w:sz w:val="28"/>
        </w:rPr>
        <w:t>
      5) 010000, Астана қаласы, Есіл ауданы, Орынбор көшесі, 8-үй, 10-кірберіс мекенжай бойынша уәкілетті органда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010000, Астана қаласы, Есіл ауданы, Орынбор көшесі, 8-үй, 10-кірберіс мекенжай бойынша уәкілетті органның кеңсесіне жазбаша шағым беру арқылы жолданады.</w:t>
      </w:r>
      <w:r>
        <w:br/>
      </w:r>
      <w:r>
        <w:rPr>
          <w:rFonts w:ascii="Times New Roman"/>
          <w:b w:val="false"/>
          <w:i w:val="false"/>
          <w:color w:val="000000"/>
          <w:sz w:val="28"/>
        </w:rPr>
        <w:t>
</w:t>
      </w:r>
      <w:r>
        <w:rPr>
          <w:rFonts w:ascii="Times New Roman"/>
          <w:b w:val="false"/>
          <w:i w:val="false"/>
          <w:color w:val="000000"/>
          <w:sz w:val="28"/>
        </w:rPr>
        <w:t>
      22. Мемлекеттік қызметті ұсыну кезінде дөрекі қызмет көрсету туралы шағымды тұтынушы шағым жасау арқылы:</w:t>
      </w:r>
      <w:r>
        <w:br/>
      </w:r>
      <w:r>
        <w:rPr>
          <w:rFonts w:ascii="Times New Roman"/>
          <w:b w:val="false"/>
          <w:i w:val="false"/>
          <w:color w:val="000000"/>
          <w:sz w:val="28"/>
        </w:rPr>
        <w:t>
</w:t>
      </w:r>
      <w:r>
        <w:rPr>
          <w:rFonts w:ascii="Times New Roman"/>
          <w:b w:val="false"/>
          <w:i w:val="false"/>
          <w:color w:val="000000"/>
          <w:sz w:val="28"/>
        </w:rPr>
        <w:t>
      1) орталықтың филиалына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филиалының тікелей басшысына не орталықтың басшысына беріледі;</w:t>
      </w:r>
      <w:r>
        <w:br/>
      </w:r>
      <w:r>
        <w:rPr>
          <w:rFonts w:ascii="Times New Roman"/>
          <w:b w:val="false"/>
          <w:i w:val="false"/>
          <w:color w:val="000000"/>
          <w:sz w:val="28"/>
        </w:rPr>
        <w:t>
</w:t>
      </w:r>
      <w:r>
        <w:rPr>
          <w:rFonts w:ascii="Times New Roman"/>
          <w:b w:val="false"/>
          <w:i w:val="false"/>
          <w:color w:val="000000"/>
          <w:sz w:val="28"/>
        </w:rPr>
        <w:t>
      2) порталда – call-орталығының телефон нөмірі бойынша (1414).</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заңнамада белгіленген тәртіпте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 көтерілген мәселелерді шешу кіретін субъектінің немесе лауазымды тұлғаның атына жіберілуге тиіс.</w:t>
      </w:r>
      <w:r>
        <w:br/>
      </w:r>
      <w:r>
        <w:rPr>
          <w:rFonts w:ascii="Times New Roman"/>
          <w:b w:val="false"/>
          <w:i w:val="false"/>
          <w:color w:val="000000"/>
          <w:sz w:val="28"/>
        </w:rPr>
        <w:t>
</w:t>
      </w:r>
      <w:r>
        <w:rPr>
          <w:rFonts w:ascii="Times New Roman"/>
          <w:b w:val="false"/>
          <w:i w:val="false"/>
          <w:color w:val="000000"/>
          <w:sz w:val="28"/>
        </w:rPr>
        <w:t>
      Шағымда шағым берген адамның тегі, аты, әкесінің аты (жеке басын куәландыратын құжат болған кезде), пошталық мекенжайы, шағымның күні көрсетіледі. Шағымға мемлекеттік қызмет алушы қол қоюға тиіс. Шағым берген кезде іс-әрекеттеріне шағым беріліп отырған субъектінің атауы немесе лауазымды тұлғаның лауазымы, тегі және аты-жөні, шағым беру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Мемлекеттік қызмет алушыға күні мен уақыты, өтінішті (шағымды) қабылдаған адамның тегі мен аты-жөні көрсетілген талон беріледі. Шағымды қарау нәтижелері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Орталықта қолма-қол және пошта арқылы түскен шағымдардың қабылданғанын растау оларды орталықтың кеңсесiнде оны тіркеу болып табылады (мөртабан, кiрiс нөмiрi және тiркеу мерзiмi шағымның екiншi данасында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қабылдаған адам оның шағымының қабылданғанын растайтын талон береді, онда шағымның нөмiрi, күнi, шағымды қабылдаған адамның тегi, байланыс деректерi көрсетiледі.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 алушыға почта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өтінішті жібергеннен кейін порталда мемлекеттік қызмет алушы өзінің «жеке кабинетінен» өтініш туралы ақпаратқа қол жеткізе алады, осы ақпарат мемлекеттік орган өтінішті өңдеген кезде жаңартылады (жеткізу, тіркеу, орындау туралы белгілер, қарау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орталығы мына мекенжайы бойынша орналасқан: Астана қаласы, Республика даңғылы, 43А-үй, телефоны: 8 (7172) 94-99-95, интернет-ресурсы: www.con.gov.kz.</w:t>
      </w:r>
    </w:p>
    <w:bookmarkEnd w:id="89"/>
    <w:bookmarkStart w:name="z676" w:id="90"/>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90"/>
    <w:bookmarkStart w:name="z677" w:id="91"/>
    <w:p>
      <w:pPr>
        <w:spacing w:after="0"/>
        <w:ind w:left="0"/>
        <w:jc w:val="left"/>
      </w:pPr>
      <w:r>
        <w:rPr>
          <w:rFonts w:ascii="Times New Roman"/>
          <w:b/>
          <w:i w:val="false"/>
          <w:color w:val="000000"/>
        </w:rPr>
        <w:t xml:space="preserve"> 
Орталықтардың мекенжайлары мен жұмыс кестесі</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653"/>
        <w:gridCol w:w="3632"/>
        <w:gridCol w:w="2884"/>
        <w:gridCol w:w="2469"/>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көшесi, 2-23 «б»</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көшесi, 114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көшесi, н/ж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 67 «б»</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көшесi, 157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 қабылдау бөлмесі</w:t>
            </w:r>
          </w:p>
        </w:tc>
      </w:tr>
    </w:tbl>
    <w:bookmarkStart w:name="z678" w:id="92"/>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9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679" w:id="93"/>
    <w:p>
      <w:pPr>
        <w:spacing w:after="0"/>
        <w:ind w:left="0"/>
        <w:jc w:val="left"/>
      </w:pPr>
      <w:r>
        <w:rPr>
          <w:rFonts w:ascii="Times New Roman"/>
          <w:b/>
          <w:i w:val="false"/>
          <w:color w:val="000000"/>
        </w:rPr>
        <w:t xml:space="preserve"> 
ӨТІНІШ</w:t>
      </w:r>
    </w:p>
    <w:bookmarkEnd w:id="9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Жеке басын куәландыратын құжат: түрі ____________, сериясы _____________, №_______________, кім және қашан берді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680" w:id="94"/>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94"/>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681" w:id="95"/>
    <w:p>
      <w:pPr>
        <w:spacing w:after="0"/>
        <w:ind w:left="0"/>
        <w:jc w:val="left"/>
      </w:pPr>
      <w:r>
        <w:rPr>
          <w:rFonts w:ascii="Times New Roman"/>
          <w:b/>
          <w:i w:val="false"/>
          <w:color w:val="000000"/>
        </w:rPr>
        <w:t xml:space="preserve"> 
ӨТІНІШ</w:t>
      </w:r>
    </w:p>
    <w:bookmarkEnd w:id="9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 банктің атауы және орналасқан жері)</w:t>
      </w:r>
      <w:r>
        <w:br/>
      </w:r>
      <w:r>
        <w:rPr>
          <w:rFonts w:ascii="Times New Roman"/>
          <w:b w:val="false"/>
          <w:i w:val="false"/>
          <w:color w:val="000000"/>
          <w:sz w:val="28"/>
        </w:rPr>
        <w:t>
Филиалдары, өкілдіктері (өкілдігі, объектілері, пункттері, учаскелері)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Мөрдің орны 20__ жылғы ___________________</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қолы, тегі, аты, әкесінің аты)</w:t>
      </w:r>
    </w:p>
    <w:bookmarkStart w:name="z682" w:id="96"/>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96"/>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683" w:id="97"/>
    <w:p>
      <w:pPr>
        <w:spacing w:after="0"/>
        <w:ind w:left="0"/>
        <w:jc w:val="left"/>
      </w:pPr>
      <w:r>
        <w:rPr>
          <w:rFonts w:ascii="Times New Roman"/>
          <w:b/>
          <w:i w:val="false"/>
          <w:color w:val="000000"/>
        </w:rPr>
        <w:t xml:space="preserve"> 
ӨТІНІШ</w:t>
      </w:r>
    </w:p>
    <w:bookmarkEnd w:id="9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қайта ресімдеуді сұраймын.</w:t>
      </w:r>
      <w:r>
        <w:br/>
      </w:r>
      <w:r>
        <w:rPr>
          <w:rFonts w:ascii="Times New Roman"/>
          <w:b w:val="false"/>
          <w:i w:val="false"/>
          <w:color w:val="000000"/>
          <w:sz w:val="28"/>
        </w:rPr>
        <w:t>
Жеке басын куәландыратын құжат: түрі ____________, сериясы _____________, №_______________, кім және қашан берді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684" w:id="98"/>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98"/>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685" w:id="99"/>
    <w:p>
      <w:pPr>
        <w:spacing w:after="0"/>
        <w:ind w:left="0"/>
        <w:jc w:val="left"/>
      </w:pPr>
      <w:r>
        <w:rPr>
          <w:rFonts w:ascii="Times New Roman"/>
          <w:b/>
          <w:i w:val="false"/>
          <w:color w:val="000000"/>
        </w:rPr>
        <w:t xml:space="preserve"> 
ӨТІНІШ</w:t>
      </w:r>
    </w:p>
    <w:bookmarkEnd w:id="9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қайта ресімдеуді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 банктің атауы және орналасқан жері)</w:t>
      </w:r>
      <w:r>
        <w:br/>
      </w:r>
      <w:r>
        <w:rPr>
          <w:rFonts w:ascii="Times New Roman"/>
          <w:b w:val="false"/>
          <w:i w:val="false"/>
          <w:color w:val="000000"/>
          <w:sz w:val="28"/>
        </w:rPr>
        <w:t>
Филиалдары, өкілдіктері (өкілдігі, объектілері, пункттері, учаскелері)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Мөрдің орны 20__ жылғы ___________________</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қолы, тегі, аты, әкесінің аты)</w:t>
      </w:r>
    </w:p>
    <w:bookmarkStart w:name="z686" w:id="100"/>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6-қосымша            </w:t>
      </w:r>
    </w:p>
    <w:bookmarkEnd w:id="100"/>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687" w:id="101"/>
    <w:p>
      <w:pPr>
        <w:spacing w:after="0"/>
        <w:ind w:left="0"/>
        <w:jc w:val="left"/>
      </w:pPr>
      <w:r>
        <w:rPr>
          <w:rFonts w:ascii="Times New Roman"/>
          <w:b/>
          <w:i w:val="false"/>
          <w:color w:val="000000"/>
        </w:rPr>
        <w:t xml:space="preserve"> 
ӨТІНІШ</w:t>
      </w:r>
    </w:p>
    <w:bookmarkEnd w:id="10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 телнұсқасын беруді сұраймын.</w:t>
      </w:r>
      <w:r>
        <w:br/>
      </w:r>
      <w:r>
        <w:rPr>
          <w:rFonts w:ascii="Times New Roman"/>
          <w:b w:val="false"/>
          <w:i w:val="false"/>
          <w:color w:val="000000"/>
          <w:sz w:val="28"/>
        </w:rPr>
        <w:t>
Жеке басын куәландыратын құжат: түрі ____________, сериясы _____________, №_______________, кім және қашан берді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688" w:id="102"/>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7-қосымша            </w:t>
      </w:r>
    </w:p>
    <w:bookmarkEnd w:id="10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689" w:id="103"/>
    <w:p>
      <w:pPr>
        <w:spacing w:after="0"/>
        <w:ind w:left="0"/>
        <w:jc w:val="left"/>
      </w:pPr>
      <w:r>
        <w:rPr>
          <w:rFonts w:ascii="Times New Roman"/>
          <w:b/>
          <w:i w:val="false"/>
          <w:color w:val="000000"/>
        </w:rPr>
        <w:t xml:space="preserve"> 
ӨТІНІШ</w:t>
      </w:r>
    </w:p>
    <w:bookmarkEnd w:id="103"/>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 телнұсқасын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 банктің атауы және орналасқан жері)</w:t>
      </w:r>
      <w:r>
        <w:br/>
      </w:r>
      <w:r>
        <w:rPr>
          <w:rFonts w:ascii="Times New Roman"/>
          <w:b w:val="false"/>
          <w:i w:val="false"/>
          <w:color w:val="000000"/>
          <w:sz w:val="28"/>
        </w:rPr>
        <w:t>
Филиалдары, өкілдіктері (өкілдігі, объектілері, пункттері, учаскелері)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Мөрдің орны 20__ жылғы ___________________</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қолы, тегі, аты, әкесінің аты)</w:t>
      </w:r>
    </w:p>
    <w:bookmarkStart w:name="z690" w:id="104"/>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8-қосымша            </w:t>
      </w:r>
    </w:p>
    <w:bookmarkEnd w:id="104"/>
    <w:bookmarkStart w:name="z691" w:id="105"/>
    <w:p>
      <w:pPr>
        <w:spacing w:after="0"/>
        <w:ind w:left="0"/>
        <w:jc w:val="left"/>
      </w:pPr>
      <w:r>
        <w:rPr>
          <w:rFonts w:ascii="Times New Roman"/>
          <w:b/>
          <w:i w:val="false"/>
          <w:color w:val="000000"/>
        </w:rPr>
        <w:t xml:space="preserve"> 
Бiлiктiлiк талаптарына сәйкес мәлiметтер мен құжаттар</w:t>
      </w:r>
      <w:r>
        <w:br/>
      </w:r>
      <w:r>
        <w:rPr>
          <w:rFonts w:ascii="Times New Roman"/>
          <w:b/>
          <w:i w:val="false"/>
          <w:color w:val="000000"/>
        </w:rPr>
        <w:t>
(материалдар мен құжаттар)</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350"/>
        <w:gridCol w:w="5052"/>
        <w:gridCol w:w="2844"/>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материалдардың атауы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нөмiрi</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қызметiнiң кiшi жұмыс түрлерi мен жұмыстар тiзбесi</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(ИТЖ) бiлiктiлiк құрамы туралы деректер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Дипломдар көшiрмелерi, жұмыс өтілін растайтын құжаттардың көшiрмелерi, сейсмикалық қауіпті аудандарда жұмыс жүргізуге рұқсатының көшірмесі (санат беріп лицензияларды қайта ресімдеген кезде </w:t>
            </w:r>
            <w:r>
              <w:rPr>
                <w:rFonts w:ascii="Times New Roman"/>
                <w:b w:val="false"/>
                <w:i w:val="false"/>
                <w:color w:val="000000"/>
                <w:sz w:val="20"/>
              </w:rPr>
              <w:t>10-қосымшаны</w:t>
            </w:r>
            <w:r>
              <w:rPr>
                <w:rFonts w:ascii="Times New Roman"/>
                <w:b w:val="false"/>
                <w:i w:val="false"/>
                <w:color w:val="000000"/>
                <w:sz w:val="20"/>
              </w:rPr>
              <w:t xml:space="preserve"> толтыру қажет, құжаттарды ұсыну қажет емес).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 туралы ақпарат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Өзiнiң жеке меншiк базасы болған жағдайда: жылжымайтын мүлiк объектiсiн тiркеу туралы куәлiктiң көшiрмесi.</w:t>
            </w:r>
            <w:r>
              <w:br/>
            </w:r>
            <w:r>
              <w:rPr>
                <w:rFonts w:ascii="Times New Roman"/>
                <w:b w:val="false"/>
                <w:i w:val="false"/>
                <w:color w:val="000000"/>
                <w:sz w:val="20"/>
              </w:rPr>
              <w:t>
Базаны жалға алған жағдайда: жалға алу шартының көшiрмесi, жалға берушiнiң жылжымайтын мүлiк объектiсiн тiркеу туралы куәлiгiнiң көшiрмесi (санат беріп лицензияларды қайта ресімдеген кезде </w:t>
            </w:r>
            <w:r>
              <w:rPr>
                <w:rFonts w:ascii="Times New Roman"/>
                <w:b w:val="false"/>
                <w:i w:val="false"/>
                <w:color w:val="000000"/>
                <w:sz w:val="20"/>
              </w:rPr>
              <w:t>11-қосымшаны</w:t>
            </w:r>
            <w:r>
              <w:rPr>
                <w:rFonts w:ascii="Times New Roman"/>
                <w:b w:val="false"/>
                <w:i w:val="false"/>
                <w:color w:val="000000"/>
                <w:sz w:val="20"/>
              </w:rPr>
              <w:t xml:space="preserve"> толтыру қажет, құжаттарды ұсыну қажет емес).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жарақтандырылуы туралы ақпарат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алған машиналары мен механизмдер болған жағдайда: жалға алу шартының көшiрмесi (санат беріп лицензияларды қайта ресімдеген кезде талап етілмейді)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ішкі бақылау жүйесi жөніндегі ақпарат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жүйесі бойынша бекітілген нұсқаулықтың көшірмесі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 қорғау жүйесi және қауiпсiздiк техникасы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оқуды өткенi туралы құжаттың көшiрмесiмен бiрге еңбектi қорғау және қауiпсiздiк техникасы жүйелері бойынша бекітілген қағидалар мен нұсқаулықтың көшірмелері (санат беріп лицензияларды қайта ресімдеген кезде талап етілмейді)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объектілер туралы ақпарат (II және I санат берген кезде)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бойынша қол қойылған актілердің көшірмелері, тапсырыс берушілерден не пайдаланушы ұйымдардан пікірлер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ұсынылатын материалдар мен құжаттарға бiрiншi басшы не оны алмастыратын адам қол қояды және мөрмен куәландырылады</w:t>
            </w:r>
          </w:p>
        </w:tc>
      </w:tr>
    </w:tbl>
    <w:bookmarkStart w:name="z692" w:id="106"/>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9-қосымша            </w:t>
      </w:r>
    </w:p>
    <w:bookmarkEnd w:id="106"/>
    <w:bookmarkStart w:name="z693" w:id="107"/>
    <w:p>
      <w:pPr>
        <w:spacing w:after="0"/>
        <w:ind w:left="0"/>
        <w:jc w:val="left"/>
      </w:pPr>
      <w:r>
        <w:rPr>
          <w:rFonts w:ascii="Times New Roman"/>
          <w:b/>
          <w:i w:val="false"/>
          <w:color w:val="000000"/>
        </w:rPr>
        <w:t xml:space="preserve"> 
Жобалау қызметiндегi кiшi жұмыс түрлерi мен жұмыстар тiзбесi</w:t>
      </w:r>
      <w:r>
        <w:br/>
      </w:r>
      <w:r>
        <w:rPr>
          <w:rFonts w:ascii="Times New Roman"/>
          <w:b/>
          <w:i w:val="false"/>
          <w:color w:val="000000"/>
        </w:rPr>
        <w:t>
_____________________________________________________________________</w:t>
      </w:r>
      <w:r>
        <w:br/>
      </w:r>
      <w:r>
        <w:rPr>
          <w:rFonts w:ascii="Times New Roman"/>
          <w:b/>
          <w:i w:val="false"/>
          <w:color w:val="000000"/>
        </w:rPr>
        <w:t>
(заңды немесе жеке тұлғаның атауы)</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0"/>
      </w:tblGrid>
      <w:tr>
        <w:trPr>
          <w:trHeight w:val="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Кiшi жұмыс түрлерi мен жұмыстар атауы</w:t>
            </w:r>
            <w:r>
              <w:br/>
            </w:r>
            <w:r>
              <w:rPr>
                <w:rFonts w:ascii="Times New Roman"/>
                <w:b/>
                <w:i w:val="false"/>
                <w:color w:val="000000"/>
              </w:rPr>
              <w:t>
(«Лицензиялау туралы» Қазақстан Республикасының 2007 жылғы 11 қаңтардағы № 214-III Заңының </w:t>
            </w:r>
            <w:r>
              <w:rPr>
                <w:rFonts w:ascii="Times New Roman"/>
                <w:b/>
                <w:i w:val="false"/>
                <w:color w:val="000000"/>
              </w:rPr>
              <w:t>33-бабы</w:t>
            </w:r>
            <w:r>
              <w:rPr>
                <w:rFonts w:ascii="Times New Roman"/>
                <w:b/>
                <w:i w:val="false"/>
                <w:color w:val="000000"/>
              </w:rPr>
              <w:t>)</w:t>
            </w:r>
          </w:p>
        </w:tc>
      </w:tr>
      <w:tr>
        <w:trPr>
          <w:trHeight w:val="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4" w:id="108"/>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10-қосымша            </w:t>
      </w:r>
    </w:p>
    <w:bookmarkEnd w:id="108"/>
    <w:bookmarkStart w:name="z695" w:id="109"/>
    <w:p>
      <w:pPr>
        <w:spacing w:after="0"/>
        <w:ind w:left="0"/>
        <w:jc w:val="left"/>
      </w:pPr>
      <w:r>
        <w:rPr>
          <w:rFonts w:ascii="Times New Roman"/>
          <w:b/>
          <w:i w:val="false"/>
          <w:color w:val="000000"/>
        </w:rPr>
        <w:t xml:space="preserve"> 
Мамандардың (ИТҚ) бiлiктiлiк құрамы туралы деректер</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804"/>
        <w:gridCol w:w="1207"/>
        <w:gridCol w:w="1826"/>
        <w:gridCol w:w="1744"/>
        <w:gridCol w:w="1680"/>
        <w:gridCol w:w="2189"/>
        <w:gridCol w:w="2020"/>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ұйымда жұмыс iстейдi (тұрақты, уақытша)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стажы</w:t>
            </w:r>
          </w:p>
        </w:tc>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атауын, бітірген жылын, диплом бойынша мамандығын көрсете отырып білімі</w:t>
            </w:r>
          </w:p>
        </w:tc>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қауіптілігі жоғары аудандарда жұмыс жүргізуге рұқсатының болуы (нөмірі және кім берген)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6" w:id="110"/>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11-қосымша            </w:t>
      </w:r>
    </w:p>
    <w:bookmarkEnd w:id="110"/>
    <w:bookmarkStart w:name="z697" w:id="111"/>
    <w:p>
      <w:pPr>
        <w:spacing w:after="0"/>
        <w:ind w:left="0"/>
        <w:jc w:val="left"/>
      </w:pPr>
      <w:r>
        <w:rPr>
          <w:rFonts w:ascii="Times New Roman"/>
          <w:b/>
          <w:i w:val="false"/>
          <w:color w:val="000000"/>
        </w:rPr>
        <w:t xml:space="preserve"> 
Өндiрiстiк база туралы ақпарат</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913"/>
        <w:gridCol w:w="1373"/>
        <w:gridCol w:w="3033"/>
        <w:gridCol w:w="203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базаның функционалдық құрамы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 куәландыратын құжат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8" w:id="112"/>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12-қосымша            </w:t>
      </w:r>
    </w:p>
    <w:bookmarkEnd w:id="112"/>
    <w:bookmarkStart w:name="z699" w:id="113"/>
    <w:p>
      <w:pPr>
        <w:spacing w:after="0"/>
        <w:ind w:left="0"/>
        <w:jc w:val="left"/>
      </w:pPr>
      <w:r>
        <w:rPr>
          <w:rFonts w:ascii="Times New Roman"/>
          <w:b/>
          <w:i w:val="false"/>
          <w:color w:val="000000"/>
        </w:rPr>
        <w:t xml:space="preserve"> 
Техникалық жарақтандырылуы туралы ақпарат</w:t>
      </w:r>
    </w:p>
    <w:bookmarkEnd w:id="1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133"/>
        <w:gridCol w:w="1133"/>
        <w:gridCol w:w="1013"/>
        <w:gridCol w:w="1973"/>
        <w:gridCol w:w="1893"/>
        <w:gridCol w:w="21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мерзiмi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 (маркасы, қуаты) сапалық құрамы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0" w:id="114"/>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13-қосымша            </w:t>
      </w:r>
    </w:p>
    <w:bookmarkEnd w:id="114"/>
    <w:bookmarkStart w:name="z701" w:id="115"/>
    <w:p>
      <w:pPr>
        <w:spacing w:after="0"/>
        <w:ind w:left="0"/>
        <w:jc w:val="left"/>
      </w:pPr>
      <w:r>
        <w:rPr>
          <w:rFonts w:ascii="Times New Roman"/>
          <w:b/>
          <w:i w:val="false"/>
          <w:color w:val="000000"/>
        </w:rPr>
        <w:t xml:space="preserve"> 
Еңбектi қорғау жүйесi және қауiпсiздiк техникасы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733"/>
        <w:gridCol w:w="29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қауiпсiз өндiрiсiн қамтамасыз ету қызметiне жауапты адамның Т.А.Ә., лауазымы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w:t>
            </w:r>
            <w:r>
              <w:br/>
            </w:r>
            <w:r>
              <w:rPr>
                <w:rFonts w:ascii="Times New Roman"/>
                <w:b w:val="false"/>
                <w:i w:val="false"/>
                <w:color w:val="000000"/>
                <w:sz w:val="20"/>
              </w:rPr>
              <w:t>
- қауiпсiз еңбек жағдайларын қамтамасыз ету қызметiнiң</w:t>
            </w:r>
            <w:r>
              <w:br/>
            </w:r>
            <w:r>
              <w:rPr>
                <w:rFonts w:ascii="Times New Roman"/>
                <w:b w:val="false"/>
                <w:i w:val="false"/>
                <w:color w:val="000000"/>
                <w:sz w:val="20"/>
              </w:rPr>
              <w:t>
- арнайы қызметтердiң (өрт сөндiру бөлiмi, медициналық пункт, газ инспекциясы және т.б.) болуы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Кәсiпорынның:</w:t>
            </w:r>
            <w:r>
              <w:br/>
            </w:r>
            <w:r>
              <w:rPr>
                <w:rFonts w:ascii="Times New Roman"/>
                <w:b w:val="false"/>
                <w:i w:val="false"/>
                <w:color w:val="000000"/>
                <w:sz w:val="20"/>
              </w:rPr>
              <w:t>
- тұрмыстық үй-жайлармен</w:t>
            </w:r>
            <w:r>
              <w:br/>
            </w:r>
            <w:r>
              <w:rPr>
                <w:rFonts w:ascii="Times New Roman"/>
                <w:b w:val="false"/>
                <w:i w:val="false"/>
                <w:color w:val="000000"/>
                <w:sz w:val="20"/>
              </w:rPr>
              <w:t>
- қорғау құралдарымен</w:t>
            </w:r>
            <w:r>
              <w:br/>
            </w:r>
            <w:r>
              <w:rPr>
                <w:rFonts w:ascii="Times New Roman"/>
                <w:b w:val="false"/>
                <w:i w:val="false"/>
                <w:color w:val="000000"/>
                <w:sz w:val="20"/>
              </w:rPr>
              <w:t>
- арнайы киiммен</w:t>
            </w:r>
            <w:r>
              <w:br/>
            </w:r>
            <w:r>
              <w:rPr>
                <w:rFonts w:ascii="Times New Roman"/>
                <w:b w:val="false"/>
                <w:i w:val="false"/>
                <w:color w:val="000000"/>
                <w:sz w:val="20"/>
              </w:rPr>
              <w:t>
- бақылау аспаптарымен жабдықталуы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персоналды оқыту жүйесi:</w:t>
            </w:r>
            <w:r>
              <w:br/>
            </w:r>
            <w:r>
              <w:rPr>
                <w:rFonts w:ascii="Times New Roman"/>
                <w:b w:val="false"/>
                <w:i w:val="false"/>
                <w:color w:val="000000"/>
                <w:sz w:val="20"/>
              </w:rPr>
              <w:t>
- тұрақты курстар немесе басқа тәсiл</w:t>
            </w:r>
            <w:r>
              <w:br/>
            </w:r>
            <w:r>
              <w:rPr>
                <w:rFonts w:ascii="Times New Roman"/>
                <w:b w:val="false"/>
                <w:i w:val="false"/>
                <w:color w:val="000000"/>
                <w:sz w:val="20"/>
              </w:rPr>
              <w:t>
- нұсқау және жұмыс орнында оқыту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 жұмыс жасау бойынша талаптарға жабдықтардың сәйкестiгi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2" w:id="116"/>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14-қосымша            </w:t>
      </w:r>
    </w:p>
    <w:bookmarkEnd w:id="116"/>
    <w:bookmarkStart w:name="z703" w:id="117"/>
    <w:p>
      <w:pPr>
        <w:spacing w:after="0"/>
        <w:ind w:left="0"/>
        <w:jc w:val="left"/>
      </w:pPr>
      <w:r>
        <w:rPr>
          <w:rFonts w:ascii="Times New Roman"/>
          <w:b/>
          <w:i w:val="false"/>
          <w:color w:val="000000"/>
        </w:rPr>
        <w:t xml:space="preserve"> 
Іске асырылған объектілер туралы ақпарат</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833"/>
        <w:gridCol w:w="2373"/>
        <w:gridCol w:w="2453"/>
        <w:gridCol w:w="1993"/>
        <w:gridCol w:w="19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(бас мердігердің немесе пайдаланушы ұйымның)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 деректемелері немесе орындалған жұмыстың актісі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4" w:id="118"/>
    <w:p>
      <w:pPr>
        <w:spacing w:after="0"/>
        <w:ind w:left="0"/>
        <w:jc w:val="both"/>
      </w:pPr>
      <w:r>
        <w:rPr>
          <w:rFonts w:ascii="Times New Roman"/>
          <w:b w:val="false"/>
          <w:i w:val="false"/>
          <w:color w:val="000000"/>
          <w:sz w:val="28"/>
        </w:rPr>
        <w:t xml:space="preserve">
«Жобалау қызметіне лицензия беру, </w:t>
      </w:r>
      <w:r>
        <w:br/>
      </w:r>
      <w:r>
        <w:rPr>
          <w:rFonts w:ascii="Times New Roman"/>
          <w:b w:val="false"/>
          <w:i w:val="false"/>
          <w:color w:val="000000"/>
          <w:sz w:val="28"/>
        </w:rPr>
        <w:t xml:space="preserve">
қайта ресімдеу, лицензияның    </w:t>
      </w:r>
      <w:r>
        <w:br/>
      </w:r>
      <w:r>
        <w:rPr>
          <w:rFonts w:ascii="Times New Roman"/>
          <w:b w:val="false"/>
          <w:i w:val="false"/>
          <w:color w:val="000000"/>
          <w:sz w:val="28"/>
        </w:rPr>
        <w:t xml:space="preserve">
телнұсқасын беру» мемлекеттік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15-қосымша            </w:t>
      </w:r>
    </w:p>
    <w:bookmarkEnd w:id="118"/>
    <w:bookmarkStart w:name="z705" w:id="119"/>
    <w:p>
      <w:pPr>
        <w:spacing w:after="0"/>
        <w:ind w:left="0"/>
        <w:jc w:val="left"/>
      </w:pPr>
      <w:r>
        <w:rPr>
          <w:rFonts w:ascii="Times New Roman"/>
          <w:b/>
          <w:i w:val="false"/>
          <w:color w:val="000000"/>
        </w:rPr>
        <w:t xml:space="preserve"> 
Кесте. Сапа және тиімділік көрсеткіштерінің мәні</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4"/>
        <w:gridCol w:w="2429"/>
        <w:gridCol w:w="2700"/>
        <w:gridCol w:w="1755"/>
      </w:tblGrid>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тұтынушылардың %-ы (үлесі)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Электронды форматта қол жетімді ақпараттық қызметтің %-ы (үлесі) </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6" w:id="1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1128 қаулысына    </w:t>
      </w:r>
      <w:r>
        <w:br/>
      </w:r>
      <w:r>
        <w:rPr>
          <w:rFonts w:ascii="Times New Roman"/>
          <w:b w:val="false"/>
          <w:i w:val="false"/>
          <w:color w:val="000000"/>
          <w:sz w:val="28"/>
        </w:rPr>
        <w:t xml:space="preserve">
2-қосымша      </w:t>
      </w:r>
    </w:p>
    <w:bookmarkEnd w:id="120"/>
    <w:bookmarkStart w:name="z707" w:id="1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7 қазандағы </w:t>
      </w:r>
      <w:r>
        <w:br/>
      </w:r>
      <w:r>
        <w:rPr>
          <w:rFonts w:ascii="Times New Roman"/>
          <w:b w:val="false"/>
          <w:i w:val="false"/>
          <w:color w:val="000000"/>
          <w:sz w:val="28"/>
        </w:rPr>
        <w:t xml:space="preserve">
№ 1036 қаулысымен    </w:t>
      </w:r>
      <w:r>
        <w:br/>
      </w:r>
      <w:r>
        <w:rPr>
          <w:rFonts w:ascii="Times New Roman"/>
          <w:b w:val="false"/>
          <w:i w:val="false"/>
          <w:color w:val="000000"/>
          <w:sz w:val="28"/>
        </w:rPr>
        <w:t xml:space="preserve">
бекітілген      </w:t>
      </w:r>
    </w:p>
    <w:bookmarkEnd w:id="121"/>
    <w:bookmarkStart w:name="z708" w:id="122"/>
    <w:p>
      <w:pPr>
        <w:spacing w:after="0"/>
        <w:ind w:left="0"/>
        <w:jc w:val="left"/>
      </w:pPr>
      <w:r>
        <w:rPr>
          <w:rFonts w:ascii="Times New Roman"/>
          <w:b/>
          <w:i w:val="false"/>
          <w:color w:val="000000"/>
        </w:rPr>
        <w:t xml:space="preserve"> 
«Құрылыс-монтаж жұмыстарына лицензия беру, қайта ресімдеу,</w:t>
      </w:r>
      <w:r>
        <w:br/>
      </w:r>
      <w:r>
        <w:rPr>
          <w:rFonts w:ascii="Times New Roman"/>
          <w:b/>
          <w:i w:val="false"/>
          <w:color w:val="000000"/>
        </w:rPr>
        <w:t>
лицензияның телнұсқаларын беру» мемлекеттік қызмет стандарты</w:t>
      </w:r>
    </w:p>
    <w:bookmarkEnd w:id="122"/>
    <w:bookmarkStart w:name="z709" w:id="123"/>
    <w:p>
      <w:pPr>
        <w:spacing w:after="0"/>
        <w:ind w:left="0"/>
        <w:jc w:val="left"/>
      </w:pPr>
      <w:r>
        <w:rPr>
          <w:rFonts w:ascii="Times New Roman"/>
          <w:b/>
          <w:i w:val="false"/>
          <w:color w:val="000000"/>
        </w:rPr>
        <w:t xml:space="preserve"> 
1. Жалпы ережелер</w:t>
      </w:r>
    </w:p>
    <w:bookmarkEnd w:id="123"/>
    <w:bookmarkStart w:name="z710" w:id="124"/>
    <w:p>
      <w:pPr>
        <w:spacing w:after="0"/>
        <w:ind w:left="0"/>
        <w:jc w:val="both"/>
      </w:pPr>
      <w:r>
        <w:rPr>
          <w:rFonts w:ascii="Times New Roman"/>
          <w:b w:val="false"/>
          <w:i w:val="false"/>
          <w:color w:val="000000"/>
          <w:sz w:val="28"/>
        </w:rPr>
        <w:t>
      1. «Құрылыс-монтаж жұмыстарына лицензия беру, қайта ресімдеу, лицензияның телнұсқаларын беру» мемлекеттік қызмет (бұдан әрі – мемлекеттік қызмет) Қазақстан Республикасы Құрылыс және тұрғын үй-коммуналдық шаруашылық істері агенттігі (бұдан әрі – уәкілетті орган), мекенжайлары және жұмыс кестесі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орталығы» республикалық мемлекеттік кәсіпорынның филиалдары (бұдан әрі – орталық), сондай-ақ «электрондық үкіметтің» веб-порталы: www.e.gov.kz немесе «электрондық лицензиялау» порталы: www.elicense.kz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сәулет, қала құрылыс және құрылыс қызметі туралы» Қазақстан Республикасының 2001 жылғы 16 шілдедегі Заңының 32-бабының </w:t>
      </w:r>
      <w:r>
        <w:rPr>
          <w:rFonts w:ascii="Times New Roman"/>
          <w:b w:val="false"/>
          <w:i w:val="false"/>
          <w:color w:val="000000"/>
          <w:sz w:val="28"/>
        </w:rPr>
        <w:t>3-тармағына</w:t>
      </w:r>
      <w:r>
        <w:rPr>
          <w:rFonts w:ascii="Times New Roman"/>
          <w:b w:val="false"/>
          <w:i w:val="false"/>
          <w:color w:val="000000"/>
          <w:sz w:val="28"/>
        </w:rPr>
        <w:t>, «Лицензиялау туралы» Қазақстан Республикасының 2007 жылғы 11 қаңтардағы Заңының 33-бабының  </w:t>
      </w:r>
      <w:r>
        <w:rPr>
          <w:rFonts w:ascii="Times New Roman"/>
          <w:b w:val="false"/>
          <w:i w:val="false"/>
          <w:color w:val="000000"/>
          <w:sz w:val="28"/>
        </w:rPr>
        <w:t>2) тармағына</w:t>
      </w:r>
      <w:r>
        <w:rPr>
          <w:rFonts w:ascii="Times New Roman"/>
          <w:b w:val="false"/>
          <w:i w:val="false"/>
          <w:color w:val="000000"/>
          <w:sz w:val="28"/>
        </w:rPr>
        <w:t xml:space="preserve"> және «Ақпараттандыру туралы» Қазақстан Республикасының 2007 жылғы 11 қаңтардағы Заңының </w:t>
      </w:r>
      <w:r>
        <w:rPr>
          <w:rFonts w:ascii="Times New Roman"/>
          <w:b w:val="false"/>
          <w:i w:val="false"/>
          <w:color w:val="000000"/>
          <w:sz w:val="28"/>
        </w:rPr>
        <w:t>29-бабына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уәкілетті органның ресми интернет-ресурсында: www.ads.gov.kz;</w:t>
      </w:r>
      <w:r>
        <w:br/>
      </w:r>
      <w:r>
        <w:rPr>
          <w:rFonts w:ascii="Times New Roman"/>
          <w:b w:val="false"/>
          <w:i w:val="false"/>
          <w:color w:val="000000"/>
          <w:sz w:val="28"/>
        </w:rPr>
        <w:t>
</w:t>
      </w:r>
      <w:r>
        <w:rPr>
          <w:rFonts w:ascii="Times New Roman"/>
          <w:b w:val="false"/>
          <w:i w:val="false"/>
          <w:color w:val="000000"/>
          <w:sz w:val="28"/>
        </w:rPr>
        <w:t>
      2) орталықтың интернет-ресурсында: www.con.gov.kz;</w:t>
      </w:r>
      <w:r>
        <w:br/>
      </w:r>
      <w:r>
        <w:rPr>
          <w:rFonts w:ascii="Times New Roman"/>
          <w:b w:val="false"/>
          <w:i w:val="false"/>
          <w:color w:val="000000"/>
          <w:sz w:val="28"/>
        </w:rPr>
        <w:t>
</w:t>
      </w:r>
      <w:r>
        <w:rPr>
          <w:rFonts w:ascii="Times New Roman"/>
          <w:b w:val="false"/>
          <w:i w:val="false"/>
          <w:color w:val="000000"/>
          <w:sz w:val="28"/>
        </w:rPr>
        <w:t>
      3) орталық филиалдарының стенділерде;</w:t>
      </w:r>
      <w:r>
        <w:br/>
      </w:r>
      <w:r>
        <w:rPr>
          <w:rFonts w:ascii="Times New Roman"/>
          <w:b w:val="false"/>
          <w:i w:val="false"/>
          <w:color w:val="000000"/>
          <w:sz w:val="28"/>
        </w:rPr>
        <w:t>
</w:t>
      </w:r>
      <w:r>
        <w:rPr>
          <w:rFonts w:ascii="Times New Roman"/>
          <w:b w:val="false"/>
          <w:i w:val="false"/>
          <w:color w:val="000000"/>
          <w:sz w:val="28"/>
        </w:rPr>
        <w:t>
      4) порталда орналастырылады.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туралы ақпаратты call-орталықтың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5. Мемлекеттік қызметтің нәтижесі порталда уәкілетті органның уәкілетті тұлғасының электрондық цифрлық қолтаңбасымен расталған электрондық құжат нысанында жобалау қызметіне лицензия, лицензияның телнұсқаларын беру немесе электрондық құжат нысанында мемлекеттік қызметті беруден дәлелді бас тарту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заңды және жеке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орталыққа немесе порталға өтініш берген сәттен бастап мемлекеттік қызмет көрсету мерзімі он бес жұмыс күнін құрайды (құжаттарды қабылдаған күн және берген күн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2) мемлекеттік қызметті алуға дейін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3) өтініш берген күні мемлекеттік қызмет алушыға қызмет көрсетудің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ақылы негізде көрсетіледі.</w:t>
      </w:r>
      <w:r>
        <w:br/>
      </w:r>
      <w:r>
        <w:rPr>
          <w:rFonts w:ascii="Times New Roman"/>
          <w:b w:val="false"/>
          <w:i w:val="false"/>
          <w:color w:val="000000"/>
          <w:sz w:val="28"/>
        </w:rPr>
        <w:t>
</w:t>
      </w:r>
      <w:r>
        <w:rPr>
          <w:rFonts w:ascii="Times New Roman"/>
          <w:b w:val="false"/>
          <w:i w:val="false"/>
          <w:color w:val="000000"/>
          <w:sz w:val="28"/>
        </w:rPr>
        <w:t>
      Лицензияны беру, қайта ресімдеу, лицензияның телнұсқасын беру үшін «Салық және бюджетке төленетін басқа да міндетті төлемдер туралы» Қазақстан Республикасының 2008 жылғы 10 желтоқсандағы Кодексінің (Салық кодексі) </w:t>
      </w:r>
      <w:r>
        <w:rPr>
          <w:rFonts w:ascii="Times New Roman"/>
          <w:b w:val="false"/>
          <w:i w:val="false"/>
          <w:color w:val="000000"/>
          <w:sz w:val="28"/>
        </w:rPr>
        <w:t>471-бабына</w:t>
      </w:r>
      <w:r>
        <w:rPr>
          <w:rFonts w:ascii="Times New Roman"/>
          <w:b w:val="false"/>
          <w:i w:val="false"/>
          <w:color w:val="000000"/>
          <w:sz w:val="28"/>
        </w:rPr>
        <w:t xml:space="preserve"> сәйкес лицензиялық алым алынады және лицензияны және лицензияның телнұсқасын беру үшін 10 айлық есептік көрсеткішті (бұдан әрі - АЕК), лицензияны қайта ресімдеу үшін 1 АЕК-ті құрайды.</w:t>
      </w:r>
      <w:r>
        <w:br/>
      </w:r>
      <w:r>
        <w:rPr>
          <w:rFonts w:ascii="Times New Roman"/>
          <w:b w:val="false"/>
          <w:i w:val="false"/>
          <w:color w:val="000000"/>
          <w:sz w:val="28"/>
        </w:rPr>
        <w:t>
</w:t>
      </w:r>
      <w:r>
        <w:rPr>
          <w:rFonts w:ascii="Times New Roman"/>
          <w:b w:val="false"/>
          <w:i w:val="false"/>
          <w:color w:val="000000"/>
          <w:sz w:val="28"/>
        </w:rPr>
        <w:t>
      Жобалау қызметіне лицензиялар алуға, лицензияларға телнұсқаларды қайта ресімдеуге, алуға портал арқылы электрондық сауал берген жағдайда төлем «электрондық үкімет» төлем шлюзі арқылы жүзеге асырылады.</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w:t>
      </w:r>
      <w:r>
        <w:rPr>
          <w:rFonts w:ascii="Times New Roman"/>
          <w:b w:val="false"/>
          <w:i w:val="false"/>
          <w:color w:val="000000"/>
          <w:sz w:val="28"/>
        </w:rPr>
        <w:t>
      1) орталықтың филиалы – мемлекеттік қызмет еңбек заңнамасына сәйкес белгіленген жұмыс кестесі бойынша демалыс және мереке күндерін қоспағанда, күн сайын дүйсенбіден сенбіге дейін түскі үзіліссіз,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жеделтетілген қызмет көрсетусіз жүзеге асырылады. Мемлекеттік қызмет алушының қалауы бойынша портал арқылы электрондық кезекті «броньдауға» болады.</w:t>
      </w:r>
      <w:r>
        <w:br/>
      </w:r>
      <w:r>
        <w:rPr>
          <w:rFonts w:ascii="Times New Roman"/>
          <w:b w:val="false"/>
          <w:i w:val="false"/>
          <w:color w:val="000000"/>
          <w:sz w:val="28"/>
        </w:rPr>
        <w:t>
</w:t>
      </w:r>
      <w:r>
        <w:rPr>
          <w:rFonts w:ascii="Times New Roman"/>
          <w:b w:val="false"/>
          <w:i w:val="false"/>
          <w:color w:val="000000"/>
          <w:sz w:val="28"/>
        </w:rPr>
        <w:t>
      Орталықтардың мобильдік филиалдары көші-қон полициясы мен жергілікті атқарушы органдардың аумақтық басқармаларымен бірлесіп бекітілген кестеге сәйкес құжаттарды қабылдауды жүзеге асырады, бірақ бір елді мекенде алты жұмыс сағатынан кем емес.</w:t>
      </w:r>
      <w:r>
        <w:br/>
      </w:r>
      <w:r>
        <w:rPr>
          <w:rFonts w:ascii="Times New Roman"/>
          <w:b w:val="false"/>
          <w:i w:val="false"/>
          <w:color w:val="000000"/>
          <w:sz w:val="28"/>
        </w:rPr>
        <w:t>
</w:t>
      </w:r>
      <w:r>
        <w:rPr>
          <w:rFonts w:ascii="Times New Roman"/>
          <w:b w:val="false"/>
          <w:i w:val="false"/>
          <w:color w:val="000000"/>
          <w:sz w:val="28"/>
        </w:rPr>
        <w:t>
      2)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w:t>
      </w:r>
      <w:r>
        <w:rPr>
          <w:rFonts w:ascii="Times New Roman"/>
          <w:b w:val="false"/>
          <w:i w:val="false"/>
          <w:color w:val="000000"/>
          <w:sz w:val="28"/>
        </w:rPr>
        <w:t>
      1) мемлекеттік қызмет алушының қалауы бойынша орталық филиалының ғимаратында көрсетіледі, онда мүмкіндігі шектеулі адамдардың кіруіне жағдай жасалған. Орталық филиалының үй-жайларында күту залы, ақпараттық стендтер бар.</w:t>
      </w:r>
      <w:r>
        <w:br/>
      </w:r>
      <w:r>
        <w:rPr>
          <w:rFonts w:ascii="Times New Roman"/>
          <w:b w:val="false"/>
          <w:i w:val="false"/>
          <w:color w:val="000000"/>
          <w:sz w:val="28"/>
        </w:rPr>
        <w:t>
</w:t>
      </w:r>
      <w:r>
        <w:rPr>
          <w:rFonts w:ascii="Times New Roman"/>
          <w:b w:val="false"/>
          <w:i w:val="false"/>
          <w:color w:val="000000"/>
          <w:sz w:val="28"/>
        </w:rPr>
        <w:t>
      2) порталда – «жеке кабинетте».</w:t>
      </w:r>
    </w:p>
    <w:bookmarkEnd w:id="124"/>
    <w:bookmarkStart w:name="z736" w:id="125"/>
    <w:p>
      <w:pPr>
        <w:spacing w:after="0"/>
        <w:ind w:left="0"/>
        <w:jc w:val="left"/>
      </w:pPr>
      <w:r>
        <w:rPr>
          <w:rFonts w:ascii="Times New Roman"/>
          <w:b/>
          <w:i w:val="false"/>
          <w:color w:val="000000"/>
        </w:rPr>
        <w:t xml:space="preserve"> 
2. Мемлекеттік қызметті көрсету тәртібі</w:t>
      </w:r>
    </w:p>
    <w:bookmarkEnd w:id="125"/>
    <w:bookmarkStart w:name="z737" w:id="126"/>
    <w:p>
      <w:pPr>
        <w:spacing w:after="0"/>
        <w:ind w:left="0"/>
        <w:jc w:val="both"/>
      </w:pPr>
      <w:r>
        <w:rPr>
          <w:rFonts w:ascii="Times New Roman"/>
          <w:b w:val="false"/>
          <w:i w:val="false"/>
          <w:color w:val="000000"/>
          <w:sz w:val="28"/>
        </w:rPr>
        <w:t>
      11. Мемлекеттік қызметті алу үшін мемлекеттік қызмет алушы мынадай құжаттардың тізбесін ұсынады:</w:t>
      </w:r>
      <w:r>
        <w:br/>
      </w:r>
      <w:r>
        <w:rPr>
          <w:rFonts w:ascii="Times New Roman"/>
          <w:b w:val="false"/>
          <w:i w:val="false"/>
          <w:color w:val="000000"/>
          <w:sz w:val="28"/>
        </w:rPr>
        <w:t>
</w:t>
      </w:r>
      <w:r>
        <w:rPr>
          <w:rFonts w:ascii="Times New Roman"/>
          <w:b w:val="false"/>
          <w:i w:val="false"/>
          <w:color w:val="000000"/>
          <w:sz w:val="28"/>
        </w:rPr>
        <w:t>
      1) орталықтың филиалына:</w:t>
      </w:r>
      <w:r>
        <w:br/>
      </w:r>
      <w:r>
        <w:rPr>
          <w:rFonts w:ascii="Times New Roman"/>
          <w:b w:val="false"/>
          <w:i w:val="false"/>
          <w:color w:val="000000"/>
          <w:sz w:val="28"/>
        </w:rPr>
        <w:t>
</w:t>
      </w:r>
      <w:r>
        <w:rPr>
          <w:rFonts w:ascii="Times New Roman"/>
          <w:b w:val="false"/>
          <w:i w:val="false"/>
          <w:color w:val="000000"/>
          <w:sz w:val="28"/>
        </w:rPr>
        <w:t>
      лицензиялар алған кезде – заңды және жеке тұлға үшін осы стандарттың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лицензияны қайта ресімдеген кезде – заңды және жеке тұлға үшін осы стандарттың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лицензияның телнұсқасын берген кезде – заңды және жеке тұлға үшін осы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белгіленген нысанда өтініш;</w:t>
      </w:r>
      <w:r>
        <w:br/>
      </w:r>
      <w:r>
        <w:rPr>
          <w:rFonts w:ascii="Times New Roman"/>
          <w:b w:val="false"/>
          <w:i w:val="false"/>
          <w:color w:val="000000"/>
          <w:sz w:val="28"/>
        </w:rPr>
        <w:t>
</w:t>
      </w:r>
      <w:r>
        <w:rPr>
          <w:rFonts w:ascii="Times New Roman"/>
          <w:b w:val="false"/>
          <w:i w:val="false"/>
          <w:color w:val="000000"/>
          <w:sz w:val="28"/>
        </w:rPr>
        <w:t>
      заңды тұлға үшін – заңды тұлға ретінде өтініш берушінің мемлекеттік тіркеу туралы куәлігі мен жарғысының көшірмелері (салыстыру үшін түпнұсқалары ұсынылмаған жағдайда нотариалды куәландырылған көшірме);</w:t>
      </w:r>
      <w:r>
        <w:br/>
      </w:r>
      <w:r>
        <w:rPr>
          <w:rFonts w:ascii="Times New Roman"/>
          <w:b w:val="false"/>
          <w:i w:val="false"/>
          <w:color w:val="000000"/>
          <w:sz w:val="28"/>
        </w:rPr>
        <w:t>
</w:t>
      </w:r>
      <w:r>
        <w:rPr>
          <w:rFonts w:ascii="Times New Roman"/>
          <w:b w:val="false"/>
          <w:i w:val="false"/>
          <w:color w:val="000000"/>
          <w:sz w:val="28"/>
        </w:rPr>
        <w:t>
      жеке тұлға үшін – жеке тұлғаны куәландыратын құжатының көшірмесі;</w:t>
      </w:r>
      <w:r>
        <w:br/>
      </w:r>
      <w:r>
        <w:rPr>
          <w:rFonts w:ascii="Times New Roman"/>
          <w:b w:val="false"/>
          <w:i w:val="false"/>
          <w:color w:val="000000"/>
          <w:sz w:val="28"/>
        </w:rPr>
        <w:t>
</w:t>
      </w:r>
      <w:r>
        <w:rPr>
          <w:rFonts w:ascii="Times New Roman"/>
          <w:b w:val="false"/>
          <w:i w:val="false"/>
          <w:color w:val="000000"/>
          <w:sz w:val="28"/>
        </w:rPr>
        <w:t>
      жеке кәсіпкер үшін – жеке кәсіпкер ретінде өтініш берушінің мемлекеттік тіркеу туралы куәлігінің көшірмесі (салыстыру үшін түпнұсқалары ұсынылмаған жағдайда нотариалды куәландырылған көшірме);</w:t>
      </w:r>
      <w:r>
        <w:br/>
      </w:r>
      <w:r>
        <w:rPr>
          <w:rFonts w:ascii="Times New Roman"/>
          <w:b w:val="false"/>
          <w:i w:val="false"/>
          <w:color w:val="000000"/>
          <w:sz w:val="28"/>
        </w:rPr>
        <w:t>
</w:t>
      </w:r>
      <w:r>
        <w:rPr>
          <w:rFonts w:ascii="Times New Roman"/>
          <w:b w:val="false"/>
          <w:i w:val="false"/>
          <w:color w:val="000000"/>
          <w:sz w:val="28"/>
        </w:rPr>
        <w:t>
      өтініш берушінің салық органында есепке тұрғаны туралы куәлігінің көшірмесі (салыстыру үшін түпнұсқалары ұсынылмаған жағдайда нотариалды куәландырылған көшірме) (2013 жылғы 1 қаңтарға дейін ұсынылады);</w:t>
      </w:r>
      <w:r>
        <w:br/>
      </w:r>
      <w:r>
        <w:rPr>
          <w:rFonts w:ascii="Times New Roman"/>
          <w:b w:val="false"/>
          <w:i w:val="false"/>
          <w:color w:val="000000"/>
          <w:sz w:val="28"/>
        </w:rPr>
        <w:t>
</w:t>
      </w:r>
      <w:r>
        <w:rPr>
          <w:rFonts w:ascii="Times New Roman"/>
          <w:b w:val="false"/>
          <w:i w:val="false"/>
          <w:color w:val="000000"/>
          <w:sz w:val="28"/>
        </w:rPr>
        <w:t>
      жекелеген қызмет түрлерімен айналысу құқығы үшін бюджетке лицензиялық алым төлегенін растайтын құжаттың көшірмесі (салыстыру үшін түпнұсқалары ұсынылмаған жағдайда нотариалды куәландырылған көшірме);</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лицензияны қайта ресімдеген кезде,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заңды тұлғаның атауы және (немесе) заңды мекенжайы өзгерген кезде – жекелеген қызмет түрлерімен айналысу құқығы үшін бюджетке лицензиялық алым төлегенін растайтын құжат;</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лицензияны қайта ресімдеген кезде,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лицензияның заңды тұлғасының атауы және (немесе) заңды мекенжайы өзгерген кезде – лицензия және (немесе) лицензияға қосымшаның көшірмелері (болған жағдайда);</w:t>
      </w:r>
      <w:r>
        <w:br/>
      </w:r>
      <w:r>
        <w:rPr>
          <w:rFonts w:ascii="Times New Roman"/>
          <w:b w:val="false"/>
          <w:i w:val="false"/>
          <w:color w:val="000000"/>
          <w:sz w:val="28"/>
        </w:rPr>
        <w:t>
</w:t>
      </w:r>
      <w:r>
        <w:rPr>
          <w:rFonts w:ascii="Times New Roman"/>
          <w:b w:val="false"/>
          <w:i w:val="false"/>
          <w:color w:val="000000"/>
          <w:sz w:val="28"/>
        </w:rPr>
        <w:t>
      санаттарға бөліп лицензияларды қайта ресімдеген кезде – осы стандартқа </w:t>
      </w:r>
      <w:r>
        <w:rPr>
          <w:rFonts w:ascii="Times New Roman"/>
          <w:b w:val="false"/>
          <w:i w:val="false"/>
          <w:color w:val="000000"/>
          <w:sz w:val="28"/>
        </w:rPr>
        <w:t>8-қосымша</w:t>
      </w:r>
      <w:r>
        <w:rPr>
          <w:rFonts w:ascii="Times New Roman"/>
          <w:b w:val="false"/>
          <w:i w:val="false"/>
          <w:color w:val="000000"/>
          <w:sz w:val="28"/>
        </w:rPr>
        <w:t xml:space="preserve"> бойынша біліктілік талаптарына сәйкес мәліметтер мен құжаттар;</w:t>
      </w:r>
      <w:r>
        <w:br/>
      </w:r>
      <w:r>
        <w:rPr>
          <w:rFonts w:ascii="Times New Roman"/>
          <w:b w:val="false"/>
          <w:i w:val="false"/>
          <w:color w:val="000000"/>
          <w:sz w:val="28"/>
        </w:rPr>
        <w:t>
</w:t>
      </w:r>
      <w:r>
        <w:rPr>
          <w:rFonts w:ascii="Times New Roman"/>
          <w:b w:val="false"/>
          <w:i w:val="false"/>
          <w:color w:val="000000"/>
          <w:sz w:val="28"/>
        </w:rPr>
        <w:t>
      2) порталда:</w:t>
      </w:r>
      <w:r>
        <w:br/>
      </w:r>
      <w:r>
        <w:rPr>
          <w:rFonts w:ascii="Times New Roman"/>
          <w:b w:val="false"/>
          <w:i w:val="false"/>
          <w:color w:val="000000"/>
          <w:sz w:val="28"/>
        </w:rPr>
        <w:t>
</w:t>
      </w:r>
      <w:r>
        <w:rPr>
          <w:rFonts w:ascii="Times New Roman"/>
          <w:b w:val="false"/>
          <w:i w:val="false"/>
          <w:color w:val="000000"/>
          <w:sz w:val="28"/>
        </w:rPr>
        <w:t>
      лицензия алған кезде – заңды және жеке тұлға үшін осы стандарттың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белгіленген нысан бойынша мемлекеттік қызмет алушының электрондық цифрлық қолтаңбасымен расталған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лицензияларды қайта ресімдеген кезде – заңды және жеке тұлға үшін осы стандарттың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белгіленген нысан бойынша мемлекеттік қызмет алушының электрондық цифрлық қолтаңбасымен расталған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лицензияларға телнұсқа берген кезде – заңды және жеке тұлға үшін осы стандарттың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7-қосымшаларына</w:t>
      </w:r>
      <w:r>
        <w:rPr>
          <w:rFonts w:ascii="Times New Roman"/>
          <w:b w:val="false"/>
          <w:i w:val="false"/>
          <w:color w:val="000000"/>
          <w:sz w:val="28"/>
        </w:rPr>
        <w:t xml:space="preserve"> сәйкес белгіленген нысан бойынша мемлекеттік қызмет алушының электрондық цифрлық қолтаңбасымен расталған электрондық құжат нысанындағы сауал;</w:t>
      </w:r>
      <w:r>
        <w:br/>
      </w:r>
      <w:r>
        <w:rPr>
          <w:rFonts w:ascii="Times New Roman"/>
          <w:b w:val="false"/>
          <w:i w:val="false"/>
          <w:color w:val="000000"/>
          <w:sz w:val="28"/>
        </w:rPr>
        <w:t>
</w:t>
      </w:r>
      <w:r>
        <w:rPr>
          <w:rFonts w:ascii="Times New Roman"/>
          <w:b w:val="false"/>
          <w:i w:val="false"/>
          <w:color w:val="000000"/>
          <w:sz w:val="28"/>
        </w:rPr>
        <w:t>
      Мемлекеттік қызмет алушының – жеке тұлғаның жеке тұлғасын куәландыратын құжаттардың деректері;</w:t>
      </w:r>
      <w:r>
        <w:br/>
      </w:r>
      <w:r>
        <w:rPr>
          <w:rFonts w:ascii="Times New Roman"/>
          <w:b w:val="false"/>
          <w:i w:val="false"/>
          <w:color w:val="000000"/>
          <w:sz w:val="28"/>
        </w:rPr>
        <w:t>
</w:t>
      </w:r>
      <w:r>
        <w:rPr>
          <w:rFonts w:ascii="Times New Roman"/>
          <w:b w:val="false"/>
          <w:i w:val="false"/>
          <w:color w:val="000000"/>
          <w:sz w:val="28"/>
        </w:rPr>
        <w:t>
      жарғы электрондық сканерден өткен көшірме түріндегі электрондық сауалмен қоса беріледі;</w:t>
      </w:r>
      <w:r>
        <w:br/>
      </w:r>
      <w:r>
        <w:rPr>
          <w:rFonts w:ascii="Times New Roman"/>
          <w:b w:val="false"/>
          <w:i w:val="false"/>
          <w:color w:val="000000"/>
          <w:sz w:val="28"/>
        </w:rPr>
        <w:t>
</w:t>
      </w:r>
      <w:r>
        <w:rPr>
          <w:rFonts w:ascii="Times New Roman"/>
          <w:b w:val="false"/>
          <w:i w:val="false"/>
          <w:color w:val="000000"/>
          <w:sz w:val="28"/>
        </w:rPr>
        <w:t>
      заңды тұлға үшін – заңды тұлға ретінде өтініш берушінің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жеке кәсіпкер үшін – жеке кәсіпкер ретінде өтініш берушінің мемлекеттік тіркеу туралы куәлігі;</w:t>
      </w:r>
      <w:r>
        <w:br/>
      </w:r>
      <w:r>
        <w:rPr>
          <w:rFonts w:ascii="Times New Roman"/>
          <w:b w:val="false"/>
          <w:i w:val="false"/>
          <w:color w:val="000000"/>
          <w:sz w:val="28"/>
        </w:rPr>
        <w:t>
</w:t>
      </w:r>
      <w:r>
        <w:rPr>
          <w:rFonts w:ascii="Times New Roman"/>
          <w:b w:val="false"/>
          <w:i w:val="false"/>
          <w:color w:val="000000"/>
          <w:sz w:val="28"/>
        </w:rPr>
        <w:t>
      бюджетке лицензиялық алым төлегенін растайтын ақпарат;</w:t>
      </w:r>
      <w:r>
        <w:br/>
      </w:r>
      <w:r>
        <w:rPr>
          <w:rFonts w:ascii="Times New Roman"/>
          <w:b w:val="false"/>
          <w:i w:val="false"/>
          <w:color w:val="000000"/>
          <w:sz w:val="28"/>
        </w:rPr>
        <w:t>
</w:t>
      </w:r>
      <w:r>
        <w:rPr>
          <w:rFonts w:ascii="Times New Roman"/>
          <w:b w:val="false"/>
          <w:i w:val="false"/>
          <w:color w:val="000000"/>
          <w:sz w:val="28"/>
        </w:rPr>
        <w:t>
      осы стандартқа </w:t>
      </w:r>
      <w:r>
        <w:rPr>
          <w:rFonts w:ascii="Times New Roman"/>
          <w:b w:val="false"/>
          <w:i w:val="false"/>
          <w:color w:val="000000"/>
          <w:sz w:val="28"/>
        </w:rPr>
        <w:t>8-қосымша</w:t>
      </w:r>
      <w:r>
        <w:rPr>
          <w:rFonts w:ascii="Times New Roman"/>
          <w:b w:val="false"/>
          <w:i w:val="false"/>
          <w:color w:val="000000"/>
          <w:sz w:val="28"/>
        </w:rPr>
        <w:t xml:space="preserve"> бойынша біліктілік талаптарына сәйкес мәліметтер мен құжаттар сканерден өткізілген көшірмелер түрінде электрондық сауалға қоса беріледі;</w:t>
      </w:r>
      <w:r>
        <w:br/>
      </w:r>
      <w:r>
        <w:rPr>
          <w:rFonts w:ascii="Times New Roman"/>
          <w:b w:val="false"/>
          <w:i w:val="false"/>
          <w:color w:val="000000"/>
          <w:sz w:val="28"/>
        </w:rPr>
        <w:t>
</w:t>
      </w:r>
      <w:r>
        <w:rPr>
          <w:rFonts w:ascii="Times New Roman"/>
          <w:b w:val="false"/>
          <w:i w:val="false"/>
          <w:color w:val="000000"/>
          <w:sz w:val="28"/>
        </w:rPr>
        <w:t>
      лицензияны қайта ресімдеген кезде:</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заңды тұлғаның атауы және (немесе) заңды мекенжайы өзгерген кезде – жекелеген қызмет түрлерімен айналысу құқығы үшін бюджетке лицензиялық алым төлегенін растайтын ақпарат;</w:t>
      </w:r>
      <w:r>
        <w:br/>
      </w:r>
      <w:r>
        <w:rPr>
          <w:rFonts w:ascii="Times New Roman"/>
          <w:b w:val="false"/>
          <w:i w:val="false"/>
          <w:color w:val="000000"/>
          <w:sz w:val="28"/>
        </w:rPr>
        <w:t>
</w:t>
      </w:r>
      <w:r>
        <w:rPr>
          <w:rFonts w:ascii="Times New Roman"/>
          <w:b w:val="false"/>
          <w:i w:val="false"/>
          <w:color w:val="000000"/>
          <w:sz w:val="28"/>
        </w:rPr>
        <w:t>
      жеке тұлғаның тегі, аты, әкесінің аты өзгергеруінің себептері бойынша, жеке кәсіпкерді қайта тіркеген, оның атауы мен мекенжайы өзгерген кезде, заңды тұлғаны бірігу, қосылу, бөлініп шығу немесе қайта құру нысанында қайта ұйымдастырған кезде, лицензияның заңды тұлғасының атауы және (немесе) заңды мекенжайы өзгерген кезде – лицензияның деректері және лицензияға қосымшалар;</w:t>
      </w:r>
      <w:r>
        <w:br/>
      </w:r>
      <w:r>
        <w:rPr>
          <w:rFonts w:ascii="Times New Roman"/>
          <w:b w:val="false"/>
          <w:i w:val="false"/>
          <w:color w:val="000000"/>
          <w:sz w:val="28"/>
        </w:rPr>
        <w:t>
</w:t>
      </w:r>
      <w:r>
        <w:rPr>
          <w:rFonts w:ascii="Times New Roman"/>
          <w:b w:val="false"/>
          <w:i w:val="false"/>
          <w:color w:val="000000"/>
          <w:sz w:val="28"/>
        </w:rPr>
        <w:t>
      санат берген кезде – осы стандартқа </w:t>
      </w:r>
      <w:r>
        <w:rPr>
          <w:rFonts w:ascii="Times New Roman"/>
          <w:b w:val="false"/>
          <w:i w:val="false"/>
          <w:color w:val="000000"/>
          <w:sz w:val="28"/>
        </w:rPr>
        <w:t>8-қосымшаға</w:t>
      </w:r>
      <w:r>
        <w:rPr>
          <w:rFonts w:ascii="Times New Roman"/>
          <w:b w:val="false"/>
          <w:i w:val="false"/>
          <w:color w:val="000000"/>
          <w:sz w:val="28"/>
        </w:rPr>
        <w:t xml:space="preserve"> сәйкес біліктілік талаптарына сәйкес мәліметтер мен құжаттар сканерден өткізілген көшірмелер түрінде электрондық сауалға қоса беріледі;</w:t>
      </w:r>
      <w:r>
        <w:br/>
      </w:r>
      <w:r>
        <w:rPr>
          <w:rFonts w:ascii="Times New Roman"/>
          <w:b w:val="false"/>
          <w:i w:val="false"/>
          <w:color w:val="000000"/>
          <w:sz w:val="28"/>
        </w:rPr>
        <w:t>
</w:t>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жүйелерден электрондық цифрлық қолтаңба қол қойылған электрондық құжат нысанында алады.</w:t>
      </w:r>
      <w:r>
        <w:br/>
      </w:r>
      <w:r>
        <w:rPr>
          <w:rFonts w:ascii="Times New Roman"/>
          <w:b w:val="false"/>
          <w:i w:val="false"/>
          <w:color w:val="000000"/>
          <w:sz w:val="28"/>
        </w:rPr>
        <w:t>
</w:t>
      </w:r>
      <w:r>
        <w:rPr>
          <w:rFonts w:ascii="Times New Roman"/>
          <w:b w:val="false"/>
          <w:i w:val="false"/>
          <w:color w:val="000000"/>
          <w:sz w:val="28"/>
        </w:rPr>
        <w:t>
      12. Орталықтардың филиалдарында мемлекеттік қызметті алу үшін бекітілген нысандардағы өтініштердің бланкілері күту залындағы арнайы тағанда, сондай-ақ орталықтың интернет-ресурсында: www.con.gov.kz орналастырылады.</w:t>
      </w:r>
      <w:r>
        <w:br/>
      </w:r>
      <w:r>
        <w:rPr>
          <w:rFonts w:ascii="Times New Roman"/>
          <w:b w:val="false"/>
          <w:i w:val="false"/>
          <w:color w:val="000000"/>
          <w:sz w:val="28"/>
        </w:rPr>
        <w:t>
</w:t>
      </w:r>
      <w:r>
        <w:rPr>
          <w:rFonts w:ascii="Times New Roman"/>
          <w:b w:val="false"/>
          <w:i w:val="false"/>
          <w:color w:val="000000"/>
          <w:sz w:val="28"/>
        </w:rPr>
        <w:t>
      Портал арқылы мемлекеттік қызметті алу үшін электрондық сауал нысанын толтыру қажет.</w:t>
      </w:r>
      <w:r>
        <w:br/>
      </w:r>
      <w:r>
        <w:rPr>
          <w:rFonts w:ascii="Times New Roman"/>
          <w:b w:val="false"/>
          <w:i w:val="false"/>
          <w:color w:val="000000"/>
          <w:sz w:val="28"/>
        </w:rPr>
        <w:t>
</w:t>
      </w:r>
      <w:r>
        <w:rPr>
          <w:rFonts w:ascii="Times New Roman"/>
          <w:b w:val="false"/>
          <w:i w:val="false"/>
          <w:color w:val="000000"/>
          <w:sz w:val="28"/>
        </w:rPr>
        <w:t>
      13. Орталықтардың филиалдарында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Порталда электрондық сауалды қабылдау мемлекеттік қызмет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құжаттардың барлығы тапсырылған кезде тұтынушыға:</w:t>
      </w:r>
      <w:r>
        <w:br/>
      </w:r>
      <w:r>
        <w:rPr>
          <w:rFonts w:ascii="Times New Roman"/>
          <w:b w:val="false"/>
          <w:i w:val="false"/>
          <w:color w:val="000000"/>
          <w:sz w:val="28"/>
        </w:rPr>
        <w:t>
</w:t>
      </w:r>
      <w:r>
        <w:rPr>
          <w:rFonts w:ascii="Times New Roman"/>
          <w:b w:val="false"/>
          <w:i w:val="false"/>
          <w:color w:val="000000"/>
          <w:sz w:val="28"/>
        </w:rPr>
        <w:t>
      1) орталықтың филиалына өтініш берген кезде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 қабылдаған орталық филиалының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2) портал арқылы өтініш берген кезде мемлекеттік қызмет алушының порталдағы жеке кабинетіне мемлекеттік қызметтің нәтижесін тұтынушының алу күнін және уақытын көрсете отырып, мемлекеттік қызметті көрсету үшін сұрауды қабылдағаны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Орталықтың филиалдарында мемлекеттік қызмет алушыға дайын құжаттарды беруді күн сайын «терезелер» арқылы қолхатта көрсетілген мерзім негізінде филиалдың қызметкері жүзеге асырады.</w:t>
      </w:r>
      <w:r>
        <w:br/>
      </w:r>
      <w:r>
        <w:rPr>
          <w:rFonts w:ascii="Times New Roman"/>
          <w:b w:val="false"/>
          <w:i w:val="false"/>
          <w:color w:val="000000"/>
          <w:sz w:val="28"/>
        </w:rPr>
        <w:t>
</w:t>
      </w:r>
      <w:r>
        <w:rPr>
          <w:rFonts w:ascii="Times New Roman"/>
          <w:b w:val="false"/>
          <w:i w:val="false"/>
          <w:color w:val="000000"/>
          <w:sz w:val="28"/>
        </w:rPr>
        <w:t>
      Егер мемлекеттік қызмет алушы мемлекеттік қызметтің нәтижесін алуға мерзімінде келмеген жағдайда, орталықтың филиалы оларды бір ай бойы сақтауды қамтамасыз етеді, содан кейін оларды уәкілетті органға жібереді.</w:t>
      </w:r>
      <w:r>
        <w:br/>
      </w:r>
      <w:r>
        <w:rPr>
          <w:rFonts w:ascii="Times New Roman"/>
          <w:b w:val="false"/>
          <w:i w:val="false"/>
          <w:color w:val="000000"/>
          <w:sz w:val="28"/>
        </w:rPr>
        <w:t>
</w:t>
      </w:r>
      <w:r>
        <w:rPr>
          <w:rFonts w:ascii="Times New Roman"/>
          <w:b w:val="false"/>
          <w:i w:val="false"/>
          <w:color w:val="000000"/>
          <w:sz w:val="28"/>
        </w:rPr>
        <w:t>
      Порталдағы жеке кабинетте мемлекеттік қызмет алушы өз бетімен сауалды жолдай отырып, өтініш береді.</w:t>
      </w:r>
      <w:r>
        <w:br/>
      </w:r>
      <w:r>
        <w:rPr>
          <w:rFonts w:ascii="Times New Roman"/>
          <w:b w:val="false"/>
          <w:i w:val="false"/>
          <w:color w:val="000000"/>
          <w:sz w:val="28"/>
        </w:rPr>
        <w:t>
</w:t>
      </w:r>
      <w:r>
        <w:rPr>
          <w:rFonts w:ascii="Times New Roman"/>
          <w:b w:val="false"/>
          <w:i w:val="false"/>
          <w:color w:val="000000"/>
          <w:sz w:val="28"/>
        </w:rPr>
        <w:t>
      16. Мынадай жағдайларда, егер:</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талап етілген барлық құжаттар ұсынылмаса. Мемлекеттік қызмет алушы көрсетілген кедергіні жойған кезде өтініш жалпы негізде қаралады;</w:t>
      </w:r>
      <w:r>
        <w:br/>
      </w:r>
      <w:r>
        <w:rPr>
          <w:rFonts w:ascii="Times New Roman"/>
          <w:b w:val="false"/>
          <w:i w:val="false"/>
          <w:color w:val="000000"/>
          <w:sz w:val="28"/>
        </w:rPr>
        <w:t>
</w:t>
      </w:r>
      <w:r>
        <w:rPr>
          <w:rFonts w:ascii="Times New Roman"/>
          <w:b w:val="false"/>
          <w:i w:val="false"/>
          <w:color w:val="000000"/>
          <w:sz w:val="28"/>
        </w:rPr>
        <w:t>
      2) құрылыс-монтаж жұмыстарымен айналысуға құқық, лицензияны қайта ресімдеу және лицензияның телнұсқасын беру үшін лицензиялық алым енгізілмесе;</w:t>
      </w:r>
      <w:r>
        <w:br/>
      </w:r>
      <w:r>
        <w:rPr>
          <w:rFonts w:ascii="Times New Roman"/>
          <w:b w:val="false"/>
          <w:i w:val="false"/>
          <w:color w:val="000000"/>
          <w:sz w:val="28"/>
        </w:rPr>
        <w:t>
</w:t>
      </w:r>
      <w:r>
        <w:rPr>
          <w:rFonts w:ascii="Times New Roman"/>
          <w:b w:val="false"/>
          <w:i w:val="false"/>
          <w:color w:val="000000"/>
          <w:sz w:val="28"/>
        </w:rPr>
        <w:t>
      3) мемлекеттік қызмет алушы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4) мемлекеттік қызмет алушыға қатысты оған жеке қызмет түрімен айналысуға тыйым салатын заңды күшіне енген сот үкімі болғанда;</w:t>
      </w:r>
      <w:r>
        <w:br/>
      </w:r>
      <w:r>
        <w:rPr>
          <w:rFonts w:ascii="Times New Roman"/>
          <w:b w:val="false"/>
          <w:i w:val="false"/>
          <w:color w:val="000000"/>
          <w:sz w:val="28"/>
        </w:rPr>
        <w:t>
</w:t>
      </w:r>
      <w:r>
        <w:rPr>
          <w:rFonts w:ascii="Times New Roman"/>
          <w:b w:val="false"/>
          <w:i w:val="false"/>
          <w:color w:val="000000"/>
          <w:sz w:val="28"/>
        </w:rPr>
        <w:t>
      5) «Ақпараттандыру туралы» Қазақстан Республикасы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негіздер бойынша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0"/>
          <w:sz w:val="28"/>
        </w:rPr>
        <w:t>
      Құжаттарды қабылдаудан бас тартқан жағдайда орталық филиалының қызметкері мемлекеттік қызмет алушыға жетпей тұрған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Мемлекеттік қызмет көрсетуден бас тарту туралы дәлелді жауапты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мерзімдерде мемлекеттік органнан немесе порталдағы «жеке кабинеттен» электрондық құжат түрінде алады.</w:t>
      </w:r>
    </w:p>
    <w:bookmarkEnd w:id="126"/>
    <w:bookmarkStart w:name="z790" w:id="127"/>
    <w:p>
      <w:pPr>
        <w:spacing w:after="0"/>
        <w:ind w:left="0"/>
        <w:jc w:val="left"/>
      </w:pPr>
      <w:r>
        <w:rPr>
          <w:rFonts w:ascii="Times New Roman"/>
          <w:b/>
          <w:i w:val="false"/>
          <w:color w:val="000000"/>
        </w:rPr>
        <w:t xml:space="preserve"> 
3. Жұмыс қағидаттары</w:t>
      </w:r>
    </w:p>
    <w:bookmarkEnd w:id="127"/>
    <w:bookmarkStart w:name="z791" w:id="128"/>
    <w:p>
      <w:pPr>
        <w:spacing w:after="0"/>
        <w:ind w:left="0"/>
        <w:jc w:val="both"/>
      </w:pPr>
      <w:r>
        <w:rPr>
          <w:rFonts w:ascii="Times New Roman"/>
          <w:b w:val="false"/>
          <w:i w:val="false"/>
          <w:color w:val="000000"/>
          <w:sz w:val="28"/>
        </w:rPr>
        <w:t>
      17. Уәкілетті органның қызметі мемлекеттік қызмет алушыға қатысты мынадай:</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борышын өтеу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 алушымен жұмыс кезінде сыпайылық;</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w:t>
      </w:r>
      <w:r>
        <w:rPr>
          <w:rFonts w:ascii="Times New Roman"/>
          <w:b w:val="false"/>
          <w:i w:val="false"/>
          <w:color w:val="000000"/>
          <w:sz w:val="28"/>
        </w:rPr>
        <w:t>
      5) өтініштерді қарау кезінде лауазымды адамдар қызметінің ашықтығы;</w:t>
      </w:r>
      <w:r>
        <w:br/>
      </w:r>
      <w:r>
        <w:rPr>
          <w:rFonts w:ascii="Times New Roman"/>
          <w:b w:val="false"/>
          <w:i w:val="false"/>
          <w:color w:val="000000"/>
          <w:sz w:val="28"/>
        </w:rPr>
        <w:t>
</w:t>
      </w:r>
      <w:r>
        <w:rPr>
          <w:rFonts w:ascii="Times New Roman"/>
          <w:b w:val="false"/>
          <w:i w:val="false"/>
          <w:color w:val="000000"/>
          <w:sz w:val="28"/>
        </w:rPr>
        <w:t>
      6) мемлекеттік қызмет алушы құжаттарының сақталуын қамтамасыз ету;</w:t>
      </w:r>
      <w:r>
        <w:br/>
      </w:r>
      <w:r>
        <w:rPr>
          <w:rFonts w:ascii="Times New Roman"/>
          <w:b w:val="false"/>
          <w:i w:val="false"/>
          <w:color w:val="000000"/>
          <w:sz w:val="28"/>
        </w:rPr>
        <w:t>
</w:t>
      </w:r>
      <w:r>
        <w:rPr>
          <w:rFonts w:ascii="Times New Roman"/>
          <w:b w:val="false"/>
          <w:i w:val="false"/>
          <w:color w:val="000000"/>
          <w:sz w:val="28"/>
        </w:rPr>
        <w:t>
      7) мемлекеттік қызмет алушы құжаттарының мазмұны туралы ақпараттың қорғалуы мен құпиялылығын қамтамасыз ету қағидаттарына негізделеді.</w:t>
      </w:r>
    </w:p>
    <w:bookmarkEnd w:id="128"/>
    <w:bookmarkStart w:name="z799" w:id="129"/>
    <w:p>
      <w:pPr>
        <w:spacing w:after="0"/>
        <w:ind w:left="0"/>
        <w:jc w:val="left"/>
      </w:pPr>
      <w:r>
        <w:rPr>
          <w:rFonts w:ascii="Times New Roman"/>
          <w:b/>
          <w:i w:val="false"/>
          <w:color w:val="000000"/>
        </w:rPr>
        <w:t xml:space="preserve"> 
4. Жұмыс нәтижелері</w:t>
      </w:r>
    </w:p>
    <w:bookmarkEnd w:id="129"/>
    <w:bookmarkStart w:name="z800" w:id="130"/>
    <w:p>
      <w:pPr>
        <w:spacing w:after="0"/>
        <w:ind w:left="0"/>
        <w:jc w:val="both"/>
      </w:pPr>
      <w:r>
        <w:rPr>
          <w:rFonts w:ascii="Times New Roman"/>
          <w:b w:val="false"/>
          <w:i w:val="false"/>
          <w:color w:val="000000"/>
          <w:sz w:val="28"/>
        </w:rPr>
        <w:t>
      18. Мемлекеттік қызмет алушыға мемлекеттік қызмет көрсету жұмысының нәтижелері осы стандарттың </w:t>
      </w:r>
      <w:r>
        <w:rPr>
          <w:rFonts w:ascii="Times New Roman"/>
          <w:b w:val="false"/>
          <w:i w:val="false"/>
          <w:color w:val="000000"/>
          <w:sz w:val="28"/>
        </w:rPr>
        <w:t>15-қосымшасына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орталық филиалының жұмысы бағаланатын мемлекеттік қызмет көрсетудің сапа және тиімділік көрсеткіштерінің нысаналы мәндері жыл сайын Қазақстан Республикасы Көлік және коммуникация министрінің тиісті бұйрығымен бекітіледі.</w:t>
      </w:r>
    </w:p>
    <w:bookmarkEnd w:id="130"/>
    <w:bookmarkStart w:name="z802" w:id="131"/>
    <w:p>
      <w:pPr>
        <w:spacing w:after="0"/>
        <w:ind w:left="0"/>
        <w:jc w:val="left"/>
      </w:pPr>
      <w:r>
        <w:rPr>
          <w:rFonts w:ascii="Times New Roman"/>
          <w:b/>
          <w:i w:val="false"/>
          <w:color w:val="000000"/>
        </w:rPr>
        <w:t xml:space="preserve"> 
5. Шағымдану тәртібі</w:t>
      </w:r>
    </w:p>
    <w:bookmarkEnd w:id="131"/>
    <w:bookmarkStart w:name="z803" w:id="132"/>
    <w:p>
      <w:pPr>
        <w:spacing w:after="0"/>
        <w:ind w:left="0"/>
        <w:jc w:val="both"/>
      </w:pPr>
      <w:r>
        <w:rPr>
          <w:rFonts w:ascii="Times New Roman"/>
          <w:b w:val="false"/>
          <w:i w:val="false"/>
          <w:color w:val="000000"/>
          <w:sz w:val="28"/>
        </w:rPr>
        <w:t>
      20. Осы стандарттың </w:t>
      </w:r>
      <w:r>
        <w:rPr>
          <w:rFonts w:ascii="Times New Roman"/>
          <w:b w:val="false"/>
          <w:i w:val="false"/>
          <w:color w:val="000000"/>
          <w:sz w:val="28"/>
        </w:rPr>
        <w:t>21-тармағында</w:t>
      </w:r>
      <w:r>
        <w:rPr>
          <w:rFonts w:ascii="Times New Roman"/>
          <w:b w:val="false"/>
          <w:i w:val="false"/>
          <w:color w:val="000000"/>
          <w:sz w:val="28"/>
        </w:rPr>
        <w:t xml:space="preserve"> уәкілетті орган қызметкерлерінің әрекетіне (әрекетсіздігіне) шағымдану тәртібін түсіндіретін және шағымды дайындауда жәрдем көрсететін лауазымды тұлғаның байланыс деректері көрсетілген.</w:t>
      </w:r>
      <w:r>
        <w:br/>
      </w:r>
      <w:r>
        <w:rPr>
          <w:rFonts w:ascii="Times New Roman"/>
          <w:b w:val="false"/>
          <w:i w:val="false"/>
          <w:color w:val="000000"/>
          <w:sz w:val="28"/>
        </w:rPr>
        <w:t>
</w:t>
      </w:r>
      <w:r>
        <w:rPr>
          <w:rFonts w:ascii="Times New Roman"/>
          <w:b w:val="false"/>
          <w:i w:val="false"/>
          <w:color w:val="000000"/>
          <w:sz w:val="28"/>
        </w:rPr>
        <w:t>
      Орталық филиалы қызметкерінің әрекетіне (әрекетсіздігіне) шағымдану тәртібі туралы ақпаратты «электрондық үкіметтің» call-орталығының ақпараттық-анықтамалық қызметінің 1414 телефоны және осы стандартқа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мен телефондар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мемлекеттік қызмет алушының қалауы бойынша;</w:t>
      </w:r>
      <w:r>
        <w:br/>
      </w:r>
      <w:r>
        <w:rPr>
          <w:rFonts w:ascii="Times New Roman"/>
          <w:b w:val="false"/>
          <w:i w:val="false"/>
          <w:color w:val="000000"/>
          <w:sz w:val="28"/>
        </w:rPr>
        <w:t>
</w:t>
      </w:r>
      <w:r>
        <w:rPr>
          <w:rFonts w:ascii="Times New Roman"/>
          <w:b w:val="false"/>
          <w:i w:val="false"/>
          <w:color w:val="000000"/>
          <w:sz w:val="28"/>
        </w:rPr>
        <w:t>
      1) уәкілетті органның басшысына, азаматтарды қабылдау кестесі уәкілетті органның интернет-ресурсында www.ads.gov.kz мекенжайы бойынша орналасқан;</w:t>
      </w:r>
      <w:r>
        <w:br/>
      </w:r>
      <w:r>
        <w:rPr>
          <w:rFonts w:ascii="Times New Roman"/>
          <w:b w:val="false"/>
          <w:i w:val="false"/>
          <w:color w:val="000000"/>
          <w:sz w:val="28"/>
        </w:rPr>
        <w:t>
</w:t>
      </w:r>
      <w:r>
        <w:rPr>
          <w:rFonts w:ascii="Times New Roman"/>
          <w:b w:val="false"/>
          <w:i w:val="false"/>
          <w:color w:val="000000"/>
          <w:sz w:val="28"/>
        </w:rPr>
        <w:t>
      2) уәкілетті органның 8 (7172) 74-22-43, 74-19-45 нөмірлері бойынша «сенім телефонына»;</w:t>
      </w:r>
      <w:r>
        <w:br/>
      </w:r>
      <w:r>
        <w:rPr>
          <w:rFonts w:ascii="Times New Roman"/>
          <w:b w:val="false"/>
          <w:i w:val="false"/>
          <w:color w:val="000000"/>
          <w:sz w:val="28"/>
        </w:rPr>
        <w:t>
</w:t>
      </w:r>
      <w:r>
        <w:rPr>
          <w:rFonts w:ascii="Times New Roman"/>
          <w:b w:val="false"/>
          <w:i w:val="false"/>
          <w:color w:val="000000"/>
          <w:sz w:val="28"/>
        </w:rPr>
        <w:t>
      3) www.ads.gov.kz мекенжайы бойынша уәкілетті органның интернет-ресурсындағы «сұрақ-жауап» деген бөліміне;</w:t>
      </w:r>
      <w:r>
        <w:br/>
      </w:r>
      <w:r>
        <w:rPr>
          <w:rFonts w:ascii="Times New Roman"/>
          <w:b w:val="false"/>
          <w:i w:val="false"/>
          <w:color w:val="000000"/>
          <w:sz w:val="28"/>
        </w:rPr>
        <w:t>
</w:t>
      </w:r>
      <w:r>
        <w:rPr>
          <w:rFonts w:ascii="Times New Roman"/>
          <w:b w:val="false"/>
          <w:i w:val="false"/>
          <w:color w:val="000000"/>
          <w:sz w:val="28"/>
        </w:rPr>
        <w:t>
      4) www.ads.gov.kz мекенжайы бойынша уәкілетті органның интернет-ресурсындағы уәкілетті орган басшысының блогына («Уәкілетті орган төрағасының блогы» парағына);</w:t>
      </w:r>
      <w:r>
        <w:br/>
      </w:r>
      <w:r>
        <w:rPr>
          <w:rFonts w:ascii="Times New Roman"/>
          <w:b w:val="false"/>
          <w:i w:val="false"/>
          <w:color w:val="000000"/>
          <w:sz w:val="28"/>
        </w:rPr>
        <w:t>
</w:t>
      </w:r>
      <w:r>
        <w:rPr>
          <w:rFonts w:ascii="Times New Roman"/>
          <w:b w:val="false"/>
          <w:i w:val="false"/>
          <w:color w:val="000000"/>
          <w:sz w:val="28"/>
        </w:rPr>
        <w:t>
      5) 010000, Астана қаласы, Есіл ауданы, Орынбор көшесі, 8-үй, 10-кірберіс мекенжай бойынша уәкілетті органда орналасқан шағымдар мен ұсыныстарға арналған жәшік арқылы;</w:t>
      </w:r>
      <w:r>
        <w:br/>
      </w:r>
      <w:r>
        <w:rPr>
          <w:rFonts w:ascii="Times New Roman"/>
          <w:b w:val="false"/>
          <w:i w:val="false"/>
          <w:color w:val="000000"/>
          <w:sz w:val="28"/>
        </w:rPr>
        <w:t>
</w:t>
      </w:r>
      <w:r>
        <w:rPr>
          <w:rFonts w:ascii="Times New Roman"/>
          <w:b w:val="false"/>
          <w:i w:val="false"/>
          <w:color w:val="000000"/>
          <w:sz w:val="28"/>
        </w:rPr>
        <w:t>
      6) 010000, Астана қаласы, Есіл ауданы, Орынбор көшесі, 8-үй, 10-кірберіс мекенжай бойынша уәкілетті органның кеңсесіне жазбаша шағым беру арқылы жолданады.</w:t>
      </w:r>
      <w:r>
        <w:br/>
      </w:r>
      <w:r>
        <w:rPr>
          <w:rFonts w:ascii="Times New Roman"/>
          <w:b w:val="false"/>
          <w:i w:val="false"/>
          <w:color w:val="000000"/>
          <w:sz w:val="28"/>
        </w:rPr>
        <w:t>
</w:t>
      </w:r>
      <w:r>
        <w:rPr>
          <w:rFonts w:ascii="Times New Roman"/>
          <w:b w:val="false"/>
          <w:i w:val="false"/>
          <w:color w:val="000000"/>
          <w:sz w:val="28"/>
        </w:rPr>
        <w:t>
      22. Мемлекеттік қызметті ұсыну кезінде дөрекі қызмет көрсету туралы шағымды тұтынушы шағым жасау арқылы:</w:t>
      </w:r>
      <w:r>
        <w:br/>
      </w:r>
      <w:r>
        <w:rPr>
          <w:rFonts w:ascii="Times New Roman"/>
          <w:b w:val="false"/>
          <w:i w:val="false"/>
          <w:color w:val="000000"/>
          <w:sz w:val="28"/>
        </w:rPr>
        <w:t>
</w:t>
      </w:r>
      <w:r>
        <w:rPr>
          <w:rFonts w:ascii="Times New Roman"/>
          <w:b w:val="false"/>
          <w:i w:val="false"/>
          <w:color w:val="000000"/>
          <w:sz w:val="28"/>
        </w:rPr>
        <w:t>
      1) орталықтың филиалына мекенжайлары мен телефондары осы стандарттың </w:t>
      </w:r>
      <w:r>
        <w:rPr>
          <w:rFonts w:ascii="Times New Roman"/>
          <w:b w:val="false"/>
          <w:i w:val="false"/>
          <w:color w:val="000000"/>
          <w:sz w:val="28"/>
        </w:rPr>
        <w:t>26-тармағында</w:t>
      </w:r>
      <w:r>
        <w:rPr>
          <w:rFonts w:ascii="Times New Roman"/>
          <w:b w:val="false"/>
          <w:i w:val="false"/>
          <w:color w:val="000000"/>
          <w:sz w:val="28"/>
        </w:rPr>
        <w:t xml:space="preserve"> көрсетілген орталық филиалының тікелей басшысына не орталықтың басшысына беріледі;</w:t>
      </w:r>
      <w:r>
        <w:br/>
      </w:r>
      <w:r>
        <w:rPr>
          <w:rFonts w:ascii="Times New Roman"/>
          <w:b w:val="false"/>
          <w:i w:val="false"/>
          <w:color w:val="000000"/>
          <w:sz w:val="28"/>
        </w:rPr>
        <w:t>
</w:t>
      </w:r>
      <w:r>
        <w:rPr>
          <w:rFonts w:ascii="Times New Roman"/>
          <w:b w:val="false"/>
          <w:i w:val="false"/>
          <w:color w:val="000000"/>
          <w:sz w:val="28"/>
        </w:rPr>
        <w:t>
      2) порталда – call-орталығының телефон нөмірі бойынша (1414).</w:t>
      </w:r>
      <w:r>
        <w:br/>
      </w:r>
      <w:r>
        <w:rPr>
          <w:rFonts w:ascii="Times New Roman"/>
          <w:b w:val="false"/>
          <w:i w:val="false"/>
          <w:color w:val="000000"/>
          <w:sz w:val="28"/>
        </w:rPr>
        <w:t>
</w:t>
      </w:r>
      <w:r>
        <w:rPr>
          <w:rFonts w:ascii="Times New Roman"/>
          <w:b w:val="false"/>
          <w:i w:val="false"/>
          <w:color w:val="000000"/>
          <w:sz w:val="28"/>
        </w:rPr>
        <w:t>
      23. Көрсетілген мемлекеттік қызмет нәтижелерімен келіспеген жағдайда мемлекеттік қызмет алушы заңнамада белгіленген тәртіпте сотқа шағымдануға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 көтерілген мәселелерді шешу кіретін субъектінің немесе лауазымды тұлғаның атына жіберілуге тиіс.</w:t>
      </w:r>
      <w:r>
        <w:br/>
      </w:r>
      <w:r>
        <w:rPr>
          <w:rFonts w:ascii="Times New Roman"/>
          <w:b w:val="false"/>
          <w:i w:val="false"/>
          <w:color w:val="000000"/>
          <w:sz w:val="28"/>
        </w:rPr>
        <w:t>
</w:t>
      </w:r>
      <w:r>
        <w:rPr>
          <w:rFonts w:ascii="Times New Roman"/>
          <w:b w:val="false"/>
          <w:i w:val="false"/>
          <w:color w:val="000000"/>
          <w:sz w:val="28"/>
        </w:rPr>
        <w:t>
      Шағымда шағым берген адамның тегі, аты, әкесінің аты (жеке басын куәландыратын құжат болған кезде), пошталық мекенжайы, шағымның күні көрсетіледі. Шағымға мемлекеттік қызмет алушы қол қоюға тиіс. Шағым берген кезде іс-әрекеттеріне шағым беріліп отырған субъектінің атауы немесе лауазымды тұлғаның лауазымы, тегі және аты-жөні, шағым беру себебі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ақпаратты есепке алу журналында тіркеледі және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мерзімдерде қаралады. Мемлекеттік қызмет алушыға күні мен уақыты, өтінішті (шағымды) қабылдаған адамның тегі мен аты-жөні көрсетілген талон беріледі. Шағымды қарау нәтижелері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Орталықта қолма-қол және пошта арқылы түскен шағымдардың қабылданғанын растау оларды орталықтың кеңсесiнде оны тіркеу болып табылады (мөртабан, кiрiс нөмiрi және тiркеу мерзiмi шағымның екiншi данасында немесе шағымға iлеспе хатта қойылады).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шағымды қабылдаған адам оның шағымының қабылданғанын растайтын талон береді, онда шағымның нөмiрi, күнi, шағымды қабылдаған адамның тегi, байланыс деректерi көрсетiледі.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мемлекеттік қызмет алушыға пошта арқылы жазбаша түрде хабарланады.</w:t>
      </w:r>
      <w:r>
        <w:br/>
      </w:r>
      <w:r>
        <w:rPr>
          <w:rFonts w:ascii="Times New Roman"/>
          <w:b w:val="false"/>
          <w:i w:val="false"/>
          <w:color w:val="000000"/>
          <w:sz w:val="28"/>
        </w:rPr>
        <w:t>
</w:t>
      </w:r>
      <w:r>
        <w:rPr>
          <w:rFonts w:ascii="Times New Roman"/>
          <w:b w:val="false"/>
          <w:i w:val="false"/>
          <w:color w:val="000000"/>
          <w:sz w:val="28"/>
        </w:rPr>
        <w:t>
      Портал арқылы электрондық өтінішті жібергеннен кейін порталда мемлекеттік қызмет алушы өзінің «жеке кабинетінен» өтініш туралы ақпаратқа қол жеткізе алады, осы ақпарат мемлекеттік орган өтінішті өңдеген кезде жаңартылады (жеткізу, тіркеу, орындау туралы белгілер, қарау туралы немесе қараудан бас тарту туралы жауап).</w:t>
      </w:r>
      <w:r>
        <w:br/>
      </w:r>
      <w:r>
        <w:rPr>
          <w:rFonts w:ascii="Times New Roman"/>
          <w:b w:val="false"/>
          <w:i w:val="false"/>
          <w:color w:val="000000"/>
          <w:sz w:val="28"/>
        </w:rPr>
        <w:t>
</w:t>
      </w:r>
      <w:r>
        <w:rPr>
          <w:rFonts w:ascii="Times New Roman"/>
          <w:b w:val="false"/>
          <w:i w:val="false"/>
          <w:color w:val="000000"/>
          <w:sz w:val="28"/>
        </w:rPr>
        <w:t>
      26.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орталығы мына мекенжайы бойынша орналасқан: Астана қаласы, Республика даңғылы, 43А-үй, телефоны: 8 (7172) 94-99-95, интернет-ресурсы: www.con.gov.kz.</w:t>
      </w:r>
    </w:p>
    <w:bookmarkEnd w:id="132"/>
    <w:bookmarkStart w:name="z824" w:id="133"/>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133"/>
    <w:bookmarkStart w:name="z825" w:id="134"/>
    <w:p>
      <w:pPr>
        <w:spacing w:after="0"/>
        <w:ind w:left="0"/>
        <w:jc w:val="left"/>
      </w:pPr>
      <w:r>
        <w:rPr>
          <w:rFonts w:ascii="Times New Roman"/>
          <w:b/>
          <w:i w:val="false"/>
          <w:color w:val="000000"/>
        </w:rPr>
        <w:t xml:space="preserve"> 
Орталықтардың мекенжайлары мен жұмыс кестесі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3653"/>
        <w:gridCol w:w="3632"/>
        <w:gridCol w:w="2884"/>
        <w:gridCol w:w="2469"/>
      </w:tblGrid>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мекенжайы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Операциялық залдың телефон нөмірі</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көшесi, 189 «а»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40-10-76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40-10-63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56-40-34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56-57-87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Талдықорған қаласы, Тәуелсiздiк көшесi, 67 «б»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21-24-35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24-41-33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Авангардская көшесi, 2-23 «б»</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21-29-42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21-37-17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78-42-90</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78-42-36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көшесi, 232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56-90-07</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56-90-01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28-29-14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көшесi,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44-64-61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41-12-85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көшесi, 114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53-46-15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54-10-20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Мұратбаев көшесi, н/ж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23-08-05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23-07-16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Ақтау қаласы, 15 шағын аудан, 67 «б»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42-21-25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42-23-11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33-47-54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33-47-35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көшесi, 157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33-31-03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33-12-57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н/ж</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21-48-96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30-06-79 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247-14-33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247-16-25</w:t>
            </w:r>
          </w:p>
          <w:p>
            <w:pPr>
              <w:spacing w:after="20"/>
              <w:ind w:left="20"/>
              <w:jc w:val="both"/>
            </w:pPr>
            <w:r>
              <w:rPr>
                <w:rFonts w:ascii="Times New Roman"/>
                <w:b w:val="false"/>
                <w:i w:val="false"/>
                <w:color w:val="000000"/>
                <w:sz w:val="20"/>
              </w:rPr>
              <w:t>қабылдау бөлмесі</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Республика даңғылы, 43А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57-07-71 қабылдау бөлмесі</w:t>
            </w:r>
          </w:p>
        </w:tc>
      </w:tr>
    </w:tbl>
    <w:bookmarkStart w:name="z826" w:id="135"/>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13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827" w:id="136"/>
    <w:p>
      <w:pPr>
        <w:spacing w:after="0"/>
        <w:ind w:left="0"/>
        <w:jc w:val="left"/>
      </w:pPr>
      <w:r>
        <w:rPr>
          <w:rFonts w:ascii="Times New Roman"/>
          <w:b/>
          <w:i w:val="false"/>
          <w:color w:val="000000"/>
        </w:rPr>
        <w:t xml:space="preserve"> 
ӨТІНІШ</w:t>
      </w:r>
    </w:p>
    <w:bookmarkEnd w:id="13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p>
    <w:p>
      <w:pPr>
        <w:spacing w:after="0"/>
        <w:ind w:left="0"/>
        <w:jc w:val="both"/>
      </w:pPr>
      <w:r>
        <w:rPr>
          <w:rFonts w:ascii="Times New Roman"/>
          <w:b w:val="false"/>
          <w:i w:val="false"/>
          <w:color w:val="000000"/>
          <w:sz w:val="28"/>
        </w:rPr>
        <w:t>жүзеге асыруға лицензия және (немесе) лицензияға қосымшаны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Жеке басын куәландыратын құжат: түрі ____________, сериясы _____________, №_______________, кім және қашан берді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828" w:id="137"/>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137"/>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829" w:id="138"/>
    <w:p>
      <w:pPr>
        <w:spacing w:after="0"/>
        <w:ind w:left="0"/>
        <w:jc w:val="left"/>
      </w:pPr>
      <w:r>
        <w:rPr>
          <w:rFonts w:ascii="Times New Roman"/>
          <w:b/>
          <w:i w:val="false"/>
          <w:color w:val="000000"/>
        </w:rPr>
        <w:t xml:space="preserve"> 
ӨТІНІШ</w:t>
      </w:r>
    </w:p>
    <w:bookmarkEnd w:id="13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қайта ресімдеуді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 банктің атауы және орналасқан жері)</w:t>
      </w:r>
      <w:r>
        <w:br/>
      </w:r>
      <w:r>
        <w:rPr>
          <w:rFonts w:ascii="Times New Roman"/>
          <w:b w:val="false"/>
          <w:i w:val="false"/>
          <w:color w:val="000000"/>
          <w:sz w:val="28"/>
        </w:rPr>
        <w:t>
Филиалдары, өкілдіктері (өкілдігі, объектілері, пункттері, учаскелері)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Мөрдің орны 20__ жылғы ___________________</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қолы, тегі, аты, әкесінің аты)</w:t>
      </w:r>
    </w:p>
    <w:bookmarkStart w:name="z830" w:id="139"/>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139"/>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831" w:id="140"/>
    <w:p>
      <w:pPr>
        <w:spacing w:after="0"/>
        <w:ind w:left="0"/>
        <w:jc w:val="left"/>
      </w:pPr>
      <w:r>
        <w:rPr>
          <w:rFonts w:ascii="Times New Roman"/>
          <w:b/>
          <w:i w:val="false"/>
          <w:color w:val="000000"/>
        </w:rPr>
        <w:t xml:space="preserve"> 
ӨТІНІШ</w:t>
      </w:r>
    </w:p>
    <w:bookmarkEnd w:id="140"/>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Жеке басын куәландыратын құжат: түрі ____________, сериясы _____________, №_______________, кім және қашан берді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832" w:id="141"/>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5-қосымша             </w:t>
      </w:r>
    </w:p>
    <w:bookmarkEnd w:id="141"/>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833" w:id="142"/>
    <w:p>
      <w:pPr>
        <w:spacing w:after="0"/>
        <w:ind w:left="0"/>
        <w:jc w:val="left"/>
      </w:pPr>
      <w:r>
        <w:rPr>
          <w:rFonts w:ascii="Times New Roman"/>
          <w:b/>
          <w:i w:val="false"/>
          <w:color w:val="000000"/>
        </w:rPr>
        <w:t xml:space="preserve"> 
ӨТІНІШ</w:t>
      </w:r>
    </w:p>
    <w:bookmarkEnd w:id="14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 және (немесе) лицензияға қосымшаны қайта ресімдеуді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 банктің атауы және орналасқан жері)</w:t>
      </w:r>
      <w:r>
        <w:br/>
      </w:r>
      <w:r>
        <w:rPr>
          <w:rFonts w:ascii="Times New Roman"/>
          <w:b w:val="false"/>
          <w:i w:val="false"/>
          <w:color w:val="000000"/>
          <w:sz w:val="28"/>
        </w:rPr>
        <w:t>
Филиалдары, өкілдіктері (өкілдігі, объектілері, пункттері, учаскелері)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Мөрдің орны 20__ жылғы ___________________</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қолы, тегі, аты, әкесінің аты)</w:t>
      </w:r>
    </w:p>
    <w:bookmarkStart w:name="z834" w:id="143"/>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6-қосымша             </w:t>
      </w:r>
    </w:p>
    <w:bookmarkEnd w:id="14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тегі, аты, әкесінің аты, ЖСН деректемелері)</w:t>
      </w:r>
    </w:p>
    <w:bookmarkStart w:name="z835" w:id="144"/>
    <w:p>
      <w:pPr>
        <w:spacing w:after="0"/>
        <w:ind w:left="0"/>
        <w:jc w:val="left"/>
      </w:pPr>
      <w:r>
        <w:rPr>
          <w:rFonts w:ascii="Times New Roman"/>
          <w:b/>
          <w:i w:val="false"/>
          <w:color w:val="000000"/>
        </w:rPr>
        <w:t xml:space="preserve"> 
ӨТІНІШ</w:t>
      </w:r>
    </w:p>
    <w:bookmarkEnd w:id="14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 телнұсқасын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Жеке басын куәландыратын құжат: түрі ____________, сериясы _____________, №_______________, кім және қашан берді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Банктік шоты (бар болса) ____________________________________________</w:t>
      </w:r>
      <w:r>
        <w:br/>
      </w:r>
      <w:r>
        <w:rPr>
          <w:rFonts w:ascii="Times New Roman"/>
          <w:b w:val="false"/>
          <w:i w:val="false"/>
          <w:color w:val="000000"/>
          <w:sz w:val="28"/>
        </w:rPr>
        <w:t>
            (шоттың нөмірі, банктің атауы және орналасқан жері)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(лицензиардың жауапты тұлғасының қолы, тегі, аты, әкесінің аты)</w:t>
      </w:r>
    </w:p>
    <w:bookmarkStart w:name="z836" w:id="145"/>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7-қосымша             </w:t>
      </w:r>
    </w:p>
    <w:bookmarkEnd w:id="145"/>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тұлғаның толық атауы, БСН деректемелері)</w:t>
      </w:r>
    </w:p>
    <w:bookmarkStart w:name="z837" w:id="146"/>
    <w:p>
      <w:pPr>
        <w:spacing w:after="0"/>
        <w:ind w:left="0"/>
        <w:jc w:val="left"/>
      </w:pPr>
      <w:r>
        <w:rPr>
          <w:rFonts w:ascii="Times New Roman"/>
          <w:b/>
          <w:i w:val="false"/>
          <w:color w:val="000000"/>
        </w:rPr>
        <w:t xml:space="preserve"> 
ӨТІНІШ</w:t>
      </w:r>
    </w:p>
    <w:bookmarkEnd w:id="14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түрін және (немесе) кіші түрін көрсету)</w:t>
      </w:r>
      <w:r>
        <w:br/>
      </w:r>
      <w:r>
        <w:rPr>
          <w:rFonts w:ascii="Times New Roman"/>
          <w:b w:val="false"/>
          <w:i w:val="false"/>
          <w:color w:val="000000"/>
          <w:sz w:val="28"/>
        </w:rPr>
        <w:t>
жүзеге асыруға лицензияның және (немесе) лицензияға қосымшаның телнұсқасын беруді сұраймын.</w:t>
      </w:r>
      <w:r>
        <w:br/>
      </w:r>
      <w:r>
        <w:rPr>
          <w:rFonts w:ascii="Times New Roman"/>
          <w:b w:val="false"/>
          <w:i w:val="false"/>
          <w:color w:val="000000"/>
          <w:sz w:val="28"/>
        </w:rPr>
        <w:t>
Мекенжайы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(индексі, қала, аудан, облыс, көше, үйдің нөмірі, телефон, факс, e-mail)</w:t>
      </w:r>
      <w:r>
        <w:br/>
      </w:r>
      <w:r>
        <w:rPr>
          <w:rFonts w:ascii="Times New Roman"/>
          <w:b w:val="false"/>
          <w:i w:val="false"/>
          <w:color w:val="000000"/>
          <w:sz w:val="28"/>
        </w:rPr>
        <w:t>
Банктік шоты ________________________________________________________</w:t>
      </w:r>
      <w:r>
        <w:br/>
      </w:r>
      <w:r>
        <w:rPr>
          <w:rFonts w:ascii="Times New Roman"/>
          <w:b w:val="false"/>
          <w:i w:val="false"/>
          <w:color w:val="000000"/>
          <w:sz w:val="28"/>
        </w:rPr>
        <w:t>
                  (шоттың №, банктің атауы және орналасқан жері)</w:t>
      </w:r>
      <w:r>
        <w:br/>
      </w:r>
      <w:r>
        <w:rPr>
          <w:rFonts w:ascii="Times New Roman"/>
          <w:b w:val="false"/>
          <w:i w:val="false"/>
          <w:color w:val="000000"/>
          <w:sz w:val="28"/>
        </w:rPr>
        <w:t>
Филиалдары, өкілдіктері (өкілдігі, объектілері, пункттері, учаскелері)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жері және деректемелері)</w:t>
      </w:r>
      <w:r>
        <w:br/>
      </w:r>
      <w:r>
        <w:rPr>
          <w:rFonts w:ascii="Times New Roman"/>
          <w:b w:val="false"/>
          <w:i w:val="false"/>
          <w:color w:val="000000"/>
          <w:sz w:val="28"/>
        </w:rPr>
        <w:t>
Қоса берілген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 ____________________________________</w:t>
      </w:r>
      <w:r>
        <w:br/>
      </w:r>
      <w:r>
        <w:rPr>
          <w:rFonts w:ascii="Times New Roman"/>
          <w:b w:val="false"/>
          <w:i w:val="false"/>
          <w:color w:val="000000"/>
          <w:sz w:val="28"/>
        </w:rPr>
        <w:t>
       (қолы)          (тегі, аты, әкесінің аты)</w:t>
      </w:r>
      <w:r>
        <w:br/>
      </w:r>
      <w:r>
        <w:rPr>
          <w:rFonts w:ascii="Times New Roman"/>
          <w:b w:val="false"/>
          <w:i w:val="false"/>
          <w:color w:val="000000"/>
          <w:sz w:val="28"/>
        </w:rPr>
        <w:t>
Мөрдің орны 20__ жылғы ___________________</w:t>
      </w:r>
      <w:r>
        <w:br/>
      </w:r>
      <w:r>
        <w:rPr>
          <w:rFonts w:ascii="Times New Roman"/>
          <w:b w:val="false"/>
          <w:i w:val="false"/>
          <w:color w:val="000000"/>
          <w:sz w:val="28"/>
        </w:rPr>
        <w:t>
Өтініш 20__ жылғы ______________________ қарауға қабылданды.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(жауапты тұлғаның қолы, тегі, аты, әкесінің аты)</w:t>
      </w:r>
    </w:p>
    <w:bookmarkStart w:name="z838" w:id="147"/>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8-қосымша             </w:t>
      </w:r>
    </w:p>
    <w:bookmarkEnd w:id="147"/>
    <w:bookmarkStart w:name="z839" w:id="148"/>
    <w:p>
      <w:pPr>
        <w:spacing w:after="0"/>
        <w:ind w:left="0"/>
        <w:jc w:val="left"/>
      </w:pPr>
      <w:r>
        <w:rPr>
          <w:rFonts w:ascii="Times New Roman"/>
          <w:b/>
          <w:i w:val="false"/>
          <w:color w:val="000000"/>
        </w:rPr>
        <w:t xml:space="preserve"> 
Бiлiктiлiк талаптарына сәйкес мәлiметтер мен құжаттар</w:t>
      </w:r>
      <w:r>
        <w:br/>
      </w:r>
      <w:r>
        <w:rPr>
          <w:rFonts w:ascii="Times New Roman"/>
          <w:b/>
          <w:i w:val="false"/>
          <w:color w:val="000000"/>
        </w:rPr>
        <w:t>
(материалдар мен құжаттар)</w:t>
      </w:r>
    </w:p>
    <w:bookmarkEnd w:id="1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4"/>
        <w:gridCol w:w="4350"/>
        <w:gridCol w:w="5052"/>
        <w:gridCol w:w="2844"/>
      </w:tblGrid>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атауы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материалдардың атауы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Қосымшаның нөмiрi</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Құрылыс-монтаж жұмыстарының кiшi жұмыс түрлерi мен жұмыстар тiзбесi</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(ИТЖ) бiлiктiлiк құрамы туралы деректер</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Дипломдар көшiрмелерi, жұмыс өтiлiн растайтын құжаттардың көшiрмелерi, сейсмикалық қауіпті аудандарда жұмыс жүргізуге рұқсатының көшірмесі (санаттарды бере отырып, қайта ресімдеу кезінде құжаттарды ұсынбай </w:t>
            </w:r>
            <w:r>
              <w:rPr>
                <w:rFonts w:ascii="Times New Roman"/>
                <w:b w:val="false"/>
                <w:i w:val="false"/>
                <w:color w:val="000000"/>
                <w:sz w:val="20"/>
              </w:rPr>
              <w:t>10-қосымшаны</w:t>
            </w:r>
            <w:r>
              <w:rPr>
                <w:rFonts w:ascii="Times New Roman"/>
                <w:b w:val="false"/>
                <w:i w:val="false"/>
                <w:color w:val="000000"/>
                <w:sz w:val="20"/>
              </w:rPr>
              <w:t xml:space="preserve"> толтыру қажет)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 туралы ақпарат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Өзiнiң жеке меншiк базасы болған жағдайда: жылжымайтын мүлiк объектiсiн тiркеу туралы куәлiктiң көшiрмесi.</w:t>
            </w:r>
            <w:r>
              <w:br/>
            </w:r>
            <w:r>
              <w:rPr>
                <w:rFonts w:ascii="Times New Roman"/>
                <w:b w:val="false"/>
                <w:i w:val="false"/>
                <w:color w:val="000000"/>
                <w:sz w:val="20"/>
              </w:rPr>
              <w:t>
Базаны жалға алған жағдайда: жалға алу шартының көшiрмесi, жалға берушiнiң жылжымайтын мүлiк объектiсiн тiркеу туралы куәлiгiнiң көшiрмесi.</w:t>
            </w:r>
            <w:r>
              <w:br/>
            </w:r>
            <w:r>
              <w:rPr>
                <w:rFonts w:ascii="Times New Roman"/>
                <w:b w:val="false"/>
                <w:i w:val="false"/>
                <w:color w:val="000000"/>
                <w:sz w:val="20"/>
              </w:rPr>
              <w:t>
(санаттарды бере отырып, қайта ресімдеу кезде құжаттарды ұсынбай </w:t>
            </w:r>
            <w:r>
              <w:rPr>
                <w:rFonts w:ascii="Times New Roman"/>
                <w:b w:val="false"/>
                <w:i w:val="false"/>
                <w:color w:val="000000"/>
                <w:sz w:val="20"/>
              </w:rPr>
              <w:t>11-қосымшаны</w:t>
            </w:r>
            <w:r>
              <w:rPr>
                <w:rFonts w:ascii="Times New Roman"/>
                <w:b w:val="false"/>
                <w:i w:val="false"/>
                <w:color w:val="000000"/>
                <w:sz w:val="20"/>
              </w:rPr>
              <w:t xml:space="preserve"> толтыру қажет)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жарақтандырылуы туралы ақпарат</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алған машиналары мен механизмдер болған жағдайда: жалға алу шартының көшiрмесi (санаттарды бере отырып, қайта ресімдеу кезінде қажет емес)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жүйесi</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бақылау жүйесі бойынша бекітілген нұсқаулықтың көшірмесі (санаттарды бере отырып, қайта ресімдеу кезінде қажет емес)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Еңбектi қорғау жүйесi және қауiпсiздiк техникасы</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Тиiстi оқуды өткенi туралы құжаттың көшiрмесiмен бiрге еңбектi қорғау және қауiпсiздiк техникасы жүйелері бойынша бекітілген қағидалар мен нұсқаулықтың көшірмелері (санаттарды бере отырып, қайта ресімдеу кезінде қажет емес)</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объектілер туралы ақпарат (II және I санат берген кезде)</w:t>
            </w:r>
          </w:p>
        </w:tc>
        <w:tc>
          <w:tcPr>
            <w:tcW w:w="5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 пайдалануға беру бойынша қол қойылған актілердің көшірмелері, тапсырыс берушілерден не пайдаланушы ұйымдардан пікірлер</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 ұсынылатын материалдар мен құжаттарға бiрiншi басшы не оны алмастыратын адам қол қояды және мөрмен куәландырылады</w:t>
            </w:r>
          </w:p>
        </w:tc>
      </w:tr>
    </w:tbl>
    <w:bookmarkStart w:name="z840" w:id="149"/>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9-қосымша             </w:t>
      </w:r>
    </w:p>
    <w:bookmarkEnd w:id="149"/>
    <w:bookmarkStart w:name="z841" w:id="150"/>
    <w:p>
      <w:pPr>
        <w:spacing w:after="0"/>
        <w:ind w:left="0"/>
        <w:jc w:val="left"/>
      </w:pPr>
      <w:r>
        <w:rPr>
          <w:rFonts w:ascii="Times New Roman"/>
          <w:b/>
          <w:i w:val="false"/>
          <w:color w:val="000000"/>
        </w:rPr>
        <w:t xml:space="preserve"> 
Құрылыс-монтаж жұмыстарының кiшi жұмыс түрлерi мен жұмыстар</w:t>
      </w:r>
      <w:r>
        <w:br/>
      </w:r>
      <w:r>
        <w:rPr>
          <w:rFonts w:ascii="Times New Roman"/>
          <w:b/>
          <w:i w:val="false"/>
          <w:color w:val="000000"/>
        </w:rPr>
        <w:t>
тiзбесi</w:t>
      </w:r>
      <w:r>
        <w:br/>
      </w:r>
      <w:r>
        <w:rPr>
          <w:rFonts w:ascii="Times New Roman"/>
          <w:b/>
          <w:i w:val="false"/>
          <w:color w:val="000000"/>
        </w:rPr>
        <w:t>
_____________________________________________________________________</w:t>
      </w:r>
      <w:r>
        <w:br/>
      </w:r>
      <w:r>
        <w:rPr>
          <w:rFonts w:ascii="Times New Roman"/>
          <w:b/>
          <w:i w:val="false"/>
          <w:color w:val="000000"/>
        </w:rPr>
        <w:t>
(заңды немесе жеке тұлғаның атауы)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60"/>
      </w:tblGrid>
      <w:tr>
        <w:trPr>
          <w:trHeight w:val="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Кiшi жұмыс түрлерi мен жұмыстар атауы</w:t>
            </w:r>
            <w:r>
              <w:br/>
            </w:r>
            <w:r>
              <w:rPr>
                <w:rFonts w:ascii="Times New Roman"/>
                <w:b/>
                <w:i w:val="false"/>
                <w:color w:val="000000"/>
              </w:rPr>
              <w:t>
(«Лицензиялау туралы» Қазақстан Республикасының 2007 жылғы 11 қаңтардағы № 214-III Заңының </w:t>
            </w:r>
            <w:r>
              <w:rPr>
                <w:rFonts w:ascii="Times New Roman"/>
                <w:b/>
                <w:i w:val="false"/>
                <w:color w:val="000000"/>
              </w:rPr>
              <w:t>33-бабы</w:t>
            </w:r>
            <w:r>
              <w:rPr>
                <w:rFonts w:ascii="Times New Roman"/>
                <w:b/>
                <w:i w:val="false"/>
                <w:color w:val="000000"/>
              </w:rPr>
              <w:t xml:space="preserve">) </w:t>
            </w:r>
          </w:p>
        </w:tc>
      </w:tr>
      <w:tr>
        <w:trPr>
          <w:trHeight w:val="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2" w:id="151"/>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10-қосымша             </w:t>
      </w:r>
    </w:p>
    <w:bookmarkEnd w:id="151"/>
    <w:bookmarkStart w:name="z843" w:id="152"/>
    <w:p>
      <w:pPr>
        <w:spacing w:after="0"/>
        <w:ind w:left="0"/>
        <w:jc w:val="left"/>
      </w:pPr>
      <w:r>
        <w:rPr>
          <w:rFonts w:ascii="Times New Roman"/>
          <w:b/>
          <w:i w:val="false"/>
          <w:color w:val="000000"/>
        </w:rPr>
        <w:t xml:space="preserve"> 
Мамандардың (ИТҚ) бiлiктiлiк құрамы туралы деректер</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0"/>
        <w:gridCol w:w="1804"/>
        <w:gridCol w:w="1207"/>
        <w:gridCol w:w="1826"/>
        <w:gridCol w:w="1744"/>
        <w:gridCol w:w="1680"/>
        <w:gridCol w:w="1933"/>
        <w:gridCol w:w="2276"/>
      </w:tblGrid>
      <w:tr>
        <w:trPr>
          <w:trHeight w:val="30" w:hRule="atLeast"/>
        </w:trPr>
        <w:tc>
          <w:tcPr>
            <w:tcW w:w="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ұйымда жұмыс iстейдi (тұрақты, уақытша)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стажы</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орнының атауын, бітірген жылын, диплом бойынша мамандығын көрсете отырып білімі</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қауіптілігі жоғары аудандарда жұмыс жүргізуге рұқсатының болуы (нөмірі және кім берген)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лауазымында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4" w:id="153"/>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11-қосымша            </w:t>
      </w:r>
    </w:p>
    <w:bookmarkEnd w:id="153"/>
    <w:bookmarkStart w:name="z845" w:id="154"/>
    <w:p>
      <w:pPr>
        <w:spacing w:after="0"/>
        <w:ind w:left="0"/>
        <w:jc w:val="left"/>
      </w:pPr>
      <w:r>
        <w:rPr>
          <w:rFonts w:ascii="Times New Roman"/>
          <w:b/>
          <w:i w:val="false"/>
          <w:color w:val="000000"/>
        </w:rPr>
        <w:t xml:space="preserve"> 
Өндiрiстiк база туралы ақпарат</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4913"/>
        <w:gridCol w:w="1373"/>
        <w:gridCol w:w="3033"/>
        <w:gridCol w:w="203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базаның функционалдық құрамы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 құқығын куәландыратын құжат</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6" w:id="155"/>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12-қосымша            </w:t>
      </w:r>
    </w:p>
    <w:bookmarkEnd w:id="155"/>
    <w:bookmarkStart w:name="z847" w:id="156"/>
    <w:p>
      <w:pPr>
        <w:spacing w:after="0"/>
        <w:ind w:left="0"/>
        <w:jc w:val="left"/>
      </w:pPr>
      <w:r>
        <w:rPr>
          <w:rFonts w:ascii="Times New Roman"/>
          <w:b/>
          <w:i w:val="false"/>
          <w:color w:val="000000"/>
        </w:rPr>
        <w:t xml:space="preserve"> 
Техникалық жарақтандырылуы туралы ақпарат</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3133"/>
        <w:gridCol w:w="1133"/>
        <w:gridCol w:w="1013"/>
        <w:gridCol w:w="1973"/>
        <w:gridCol w:w="1893"/>
        <w:gridCol w:w="2173"/>
      </w:tblGrid>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мерзiмi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Сипаты (маркасы, қуаты) сапалық құрамы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8" w:id="157"/>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13-қосымша            </w:t>
      </w:r>
    </w:p>
    <w:bookmarkEnd w:id="157"/>
    <w:bookmarkStart w:name="z849" w:id="158"/>
    <w:p>
      <w:pPr>
        <w:spacing w:after="0"/>
        <w:ind w:left="0"/>
        <w:jc w:val="left"/>
      </w:pPr>
      <w:r>
        <w:rPr>
          <w:rFonts w:ascii="Times New Roman"/>
          <w:b/>
          <w:i w:val="false"/>
          <w:color w:val="000000"/>
        </w:rPr>
        <w:t xml:space="preserve"> 
Еңбектi қорғау жүйесi және қауiпсiздiк техникасы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8733"/>
        <w:gridCol w:w="2973"/>
      </w:tblGrid>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қауiпсiз өндiрiсiн қамтамасыз ету қызметiне жауапты адамның Т.А.Ә., лауазымы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Кәсiпорында:</w:t>
            </w:r>
            <w:r>
              <w:br/>
            </w:r>
            <w:r>
              <w:rPr>
                <w:rFonts w:ascii="Times New Roman"/>
                <w:b w:val="false"/>
                <w:i w:val="false"/>
                <w:color w:val="000000"/>
                <w:sz w:val="20"/>
              </w:rPr>
              <w:t>
- қауiпсiз еңбек жағдайларын қамтамасыз ету қызметiнiң</w:t>
            </w:r>
            <w:r>
              <w:br/>
            </w:r>
            <w:r>
              <w:rPr>
                <w:rFonts w:ascii="Times New Roman"/>
                <w:b w:val="false"/>
                <w:i w:val="false"/>
                <w:color w:val="000000"/>
                <w:sz w:val="20"/>
              </w:rPr>
              <w:t>
- арнайы қызметтердiң (өрт сөндiру бөлiмi, медициналық пункт, газ инспекциясы және т.б.) болуы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Кәсiпорынның:</w:t>
            </w:r>
            <w:r>
              <w:br/>
            </w:r>
            <w:r>
              <w:rPr>
                <w:rFonts w:ascii="Times New Roman"/>
                <w:b w:val="false"/>
                <w:i w:val="false"/>
                <w:color w:val="000000"/>
                <w:sz w:val="20"/>
              </w:rPr>
              <w:t>
- тұрмыстық үй-жайлармен</w:t>
            </w:r>
            <w:r>
              <w:br/>
            </w:r>
            <w:r>
              <w:rPr>
                <w:rFonts w:ascii="Times New Roman"/>
                <w:b w:val="false"/>
                <w:i w:val="false"/>
                <w:color w:val="000000"/>
                <w:sz w:val="20"/>
              </w:rPr>
              <w:t>
- қорғау құралдарымен</w:t>
            </w:r>
            <w:r>
              <w:br/>
            </w:r>
            <w:r>
              <w:rPr>
                <w:rFonts w:ascii="Times New Roman"/>
                <w:b w:val="false"/>
                <w:i w:val="false"/>
                <w:color w:val="000000"/>
                <w:sz w:val="20"/>
              </w:rPr>
              <w:t>
- арнайы киiммен</w:t>
            </w:r>
            <w:r>
              <w:br/>
            </w:r>
            <w:r>
              <w:rPr>
                <w:rFonts w:ascii="Times New Roman"/>
                <w:b w:val="false"/>
                <w:i w:val="false"/>
                <w:color w:val="000000"/>
                <w:sz w:val="20"/>
              </w:rPr>
              <w:t>
- бақылау аспаптарымен жабдықталуы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Өндiрiстiк персоналды оқыту жүйесi:</w:t>
            </w:r>
            <w:r>
              <w:br/>
            </w:r>
            <w:r>
              <w:rPr>
                <w:rFonts w:ascii="Times New Roman"/>
                <w:b w:val="false"/>
                <w:i w:val="false"/>
                <w:color w:val="000000"/>
                <w:sz w:val="20"/>
              </w:rPr>
              <w:t>
- тұрақты курстар немесе басқа тәсiл</w:t>
            </w:r>
            <w:r>
              <w:br/>
            </w:r>
            <w:r>
              <w:rPr>
                <w:rFonts w:ascii="Times New Roman"/>
                <w:b w:val="false"/>
                <w:i w:val="false"/>
                <w:color w:val="000000"/>
                <w:sz w:val="20"/>
              </w:rPr>
              <w:t>
- нұсқау және жұмыс орнында оқыту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Қауiпсiз жұмыс жасау бойынша талаптарға жабдықтардың сәйкестiгi</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0" w:id="159"/>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14-қосымша            </w:t>
      </w:r>
    </w:p>
    <w:bookmarkEnd w:id="159"/>
    <w:bookmarkStart w:name="z851" w:id="160"/>
    <w:p>
      <w:pPr>
        <w:spacing w:after="0"/>
        <w:ind w:left="0"/>
        <w:jc w:val="left"/>
      </w:pPr>
      <w:r>
        <w:rPr>
          <w:rFonts w:ascii="Times New Roman"/>
          <w:b/>
          <w:i w:val="false"/>
          <w:color w:val="000000"/>
        </w:rPr>
        <w:t xml:space="preserve"> 
Іске асырылған объектілер туралы ақпарат</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2833"/>
        <w:gridCol w:w="2373"/>
        <w:gridCol w:w="2453"/>
        <w:gridCol w:w="1993"/>
        <w:gridCol w:w="19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атауы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Тапсырыс берушінің (бас мердігердің немесе пайдаланушы ұйымның) атауы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 пайдалануға беру деректемелері немесе орындалған жұмыстың актісі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2" w:id="161"/>
    <w:p>
      <w:pPr>
        <w:spacing w:after="0"/>
        <w:ind w:left="0"/>
        <w:jc w:val="both"/>
      </w:pPr>
      <w:r>
        <w:rPr>
          <w:rFonts w:ascii="Times New Roman"/>
          <w:b w:val="false"/>
          <w:i w:val="false"/>
          <w:color w:val="000000"/>
          <w:sz w:val="28"/>
        </w:rPr>
        <w:t xml:space="preserve">
«Құрылыс-монтаж жұмыстарына   </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15-қосымша            </w:t>
      </w:r>
    </w:p>
    <w:bookmarkEnd w:id="161"/>
    <w:bookmarkStart w:name="z853" w:id="162"/>
    <w:p>
      <w:pPr>
        <w:spacing w:after="0"/>
        <w:ind w:left="0"/>
        <w:jc w:val="left"/>
      </w:pPr>
      <w:r>
        <w:rPr>
          <w:rFonts w:ascii="Times New Roman"/>
          <w:b/>
          <w:i w:val="false"/>
          <w:color w:val="000000"/>
        </w:rPr>
        <w:t xml:space="preserve"> 
Кесте. Сапа және тиімділік көрсеткіштерінің мәні</w:t>
      </w:r>
    </w:p>
    <w:bookmarkEnd w:id="1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9"/>
        <w:gridCol w:w="2402"/>
        <w:gridCol w:w="2670"/>
        <w:gridCol w:w="2269"/>
      </w:tblGrid>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Уақыттылығы</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 тапсырылған сәттен бастап белгіленген мерзімде қызмет көрсету жағдайларының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процесінің сапасына қанағаттанған тұтынушылардың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 жетімділік</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сапасына және оның тәртібі туралы ақпаратқа қанағаттанған тұтынушылардың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Электронды форматта қол жетімді ақпараттық қызметтің %-ы (үлесі)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процесі</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4" w:id="16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31 тамыздағы </w:t>
      </w:r>
      <w:r>
        <w:br/>
      </w:r>
      <w:r>
        <w:rPr>
          <w:rFonts w:ascii="Times New Roman"/>
          <w:b w:val="false"/>
          <w:i w:val="false"/>
          <w:color w:val="000000"/>
          <w:sz w:val="28"/>
        </w:rPr>
        <w:t xml:space="preserve">
№ 1128 қаулысына    </w:t>
      </w:r>
      <w:r>
        <w:br/>
      </w:r>
      <w:r>
        <w:rPr>
          <w:rFonts w:ascii="Times New Roman"/>
          <w:b w:val="false"/>
          <w:i w:val="false"/>
          <w:color w:val="000000"/>
          <w:sz w:val="28"/>
        </w:rPr>
        <w:t xml:space="preserve">
3-қосымша      </w:t>
      </w:r>
    </w:p>
    <w:bookmarkEnd w:id="163"/>
    <w:p>
      <w:pPr>
        <w:spacing w:after="0"/>
        <w:ind w:left="0"/>
        <w:jc w:val="both"/>
      </w:pPr>
      <w:r>
        <w:rPr>
          <w:rFonts w:ascii="Times New Roman"/>
          <w:b w:val="false"/>
          <w:i w:val="false"/>
          <w:color w:val="ff0000"/>
          <w:sz w:val="28"/>
        </w:rPr>
        <w:t xml:space="preserve">      Ескерту. 3-қосымшаның күші жойылды - ҚР Үкіметінің 05.03.2014 </w:t>
      </w:r>
      <w:r>
        <w:rPr>
          <w:rFonts w:ascii="Times New Roman"/>
          <w:b w:val="false"/>
          <w:i w:val="false"/>
          <w:color w:val="ff0000"/>
          <w:sz w:val="28"/>
        </w:rPr>
        <w:t>№ 185</w:t>
      </w:r>
      <w:r>
        <w:rPr>
          <w:rFonts w:ascii="Times New Roman"/>
          <w:b w:val="false"/>
          <w:i w:val="false"/>
          <w:color w:val="ff0000"/>
          <w:sz w:val="28"/>
        </w:rPr>
        <w:t xml:space="preserve"> қаулысымен (алғашқы ресми жарияланған күнінен кейін күнтізбелік он күн еткен соң қолданысқа енгізіледі).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