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14350" w14:textId="f2143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(облыстық маңызы бар қаланың), республикалық маңызы бар қаланың, астананың жергілікті атқарушы органында мемлекеттік тұрғын үй қорынан тұрғын үйге немесе жеке тұрғын үй қорынан жергілікті атқарушы орган жалдаған тұрғын үйге мұқтаж азаматтарды есепке қою" мемлекеттік қызмет көрсету стандартын бекіту туралы" Қазақстан Республикасы Үкіметінің 2010 жылғы 8 ақпандағы № 76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31 тамыздағы № 1131 қаулысы. Күші жойылды - Қазақстан Республикасы Үкіметінің 2014 жылғы 5 наурыздағы № 185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05.03.2014 </w:t>
      </w:r>
      <w:r>
        <w:rPr>
          <w:rFonts w:ascii="Times New Roman"/>
          <w:b w:val="false"/>
          <w:i w:val="false"/>
          <w:color w:val="ff0000"/>
          <w:sz w:val="28"/>
        </w:rPr>
        <w:t>№ 185</w:t>
      </w:r>
      <w:r>
        <w:rPr>
          <w:rFonts w:ascii="Times New Roman"/>
          <w:b w:val="false"/>
          <w:i w:val="false"/>
          <w:color w:val="ff0000"/>
          <w:sz w:val="28"/>
        </w:rPr>
        <w:t xml:space="preserve"> қаулысымен (алғашқы ресми жарияланған күнінен кейін күнтізбелік он күн еткен соң қолданысқа енгізіледі).</w:t>
      </w:r>
    </w:p>
    <w:bookmarkEnd w:id="0"/>
    <w:bookmarkStart w:name="z2" w:id="1"/>
    <w:p>
      <w:pPr>
        <w:spacing w:after="0"/>
        <w:ind w:left="0"/>
        <w:jc w:val="both"/>
      </w:pPr>
      <w:r>
        <w:rPr>
          <w:rFonts w:ascii="Times New Roman"/>
          <w:b w:val="false"/>
          <w:i w:val="false"/>
          <w:color w:val="000000"/>
          <w:sz w:val="28"/>
        </w:rPr>
        <w:t>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xml:space="preserve"> және «Мемлекеттік қызметтің үлгі стандартын бекіту туралы» Қазақстан Республикасы Үкіметінің 2007 жылғы 30 маусымдағы № 558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 xml:space="preserve"> 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«Ауданның (облыстық маңызы бар қаланың), республикалық маңызы бар қаланың, астананың жергілікті атқарушы органында мемлекеттік тұрғын үй қорынан тұрғын үйге немесе жеке тұрғын үй қорынан жергілікті атқарушы орган жалдаған тұрғын үйге мұқтаж азаматтарды есепке қою» мемлекеттік қызмет көрсету стандартын бекіту туралы» Қазақстан Республикасы Үкіметінің 2010 жылғы 8 ақпандағы № 76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2010 ж., № 11-12, 120-құжат)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 стандартын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34-бабына</w:t>
      </w: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және «Ақпараттандыру туралы» Қазақстан Республикасының 2007 жылғы 11 қаңтардағы Заңының 6-бабының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тармақшаларына</w:t>
      </w:r>
      <w:r>
        <w:rPr>
          <w:rFonts w:ascii="Times New Roman"/>
          <w:b w:val="false"/>
          <w:i w:val="false"/>
          <w:color w:val="000000"/>
          <w:sz w:val="28"/>
        </w:rPr>
        <w:t>, </w:t>
      </w:r>
      <w:r>
        <w:rPr>
          <w:rFonts w:ascii="Times New Roman"/>
          <w:b w:val="false"/>
          <w:i w:val="false"/>
          <w:color w:val="000000"/>
          <w:sz w:val="28"/>
        </w:rPr>
        <w:t>29-бабына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 стандарты бекітілсін.»;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«Ауданның (облыстық маңызы бар қаланың), республикалық маңызы бар қаланың, астананың жергілікті атқарушы органында мемлекеттік тұрғын үй қорынан тұрғын үйге немесе жеке тұрғын үй қорынан жергілікті атқарушы орган жалдаған тұрғын үйге мұқтаж азаматтарды есепке қою» мемлекеттік қызмет көрсету </w:t>
      </w:r>
      <w:r>
        <w:rPr>
          <w:rFonts w:ascii="Times New Roman"/>
          <w:b w:val="false"/>
          <w:i w:val="false"/>
          <w:color w:val="000000"/>
          <w:sz w:val="28"/>
        </w:rPr>
        <w:t xml:space="preserve">стандарты </w:t>
      </w:r>
      <w:r>
        <w:rPr>
          <w:rFonts w:ascii="Times New Roman"/>
          <w:b w:val="false"/>
          <w:i w:val="false"/>
          <w:color w:val="000000"/>
          <w:sz w:val="28"/>
        </w:rPr>
        <w:t>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1"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31 тамыздағы</w:t>
      </w:r>
      <w:r>
        <w:br/>
      </w:r>
      <w:r>
        <w:rPr>
          <w:rFonts w:ascii="Times New Roman"/>
          <w:b w:val="false"/>
          <w:i w:val="false"/>
          <w:color w:val="000000"/>
          <w:sz w:val="28"/>
        </w:rPr>
        <w:t xml:space="preserve">
№ 1131 қаулысына    </w:t>
      </w:r>
      <w:r>
        <w:br/>
      </w:r>
      <w:r>
        <w:rPr>
          <w:rFonts w:ascii="Times New Roman"/>
          <w:b w:val="false"/>
          <w:i w:val="false"/>
          <w:color w:val="000000"/>
          <w:sz w:val="28"/>
        </w:rPr>
        <w:t xml:space="preserve">
қосымша         </w:t>
      </w:r>
    </w:p>
    <w:bookmarkEnd w:id="2"/>
    <w:bookmarkStart w:name="z12" w:id="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8 ақпандағы</w:t>
      </w:r>
      <w:r>
        <w:br/>
      </w:r>
      <w:r>
        <w:rPr>
          <w:rFonts w:ascii="Times New Roman"/>
          <w:b w:val="false"/>
          <w:i w:val="false"/>
          <w:color w:val="000000"/>
          <w:sz w:val="28"/>
        </w:rPr>
        <w:t xml:space="preserve">
№ 76 қаулысымен    </w:t>
      </w:r>
      <w:r>
        <w:br/>
      </w:r>
      <w:r>
        <w:rPr>
          <w:rFonts w:ascii="Times New Roman"/>
          <w:b w:val="false"/>
          <w:i w:val="false"/>
          <w:color w:val="000000"/>
          <w:sz w:val="28"/>
        </w:rPr>
        <w:t xml:space="preserve">
бекітілген       </w:t>
      </w:r>
    </w:p>
    <w:bookmarkEnd w:id="3"/>
    <w:bookmarkStart w:name="z13" w:id="4"/>
    <w:p>
      <w:pPr>
        <w:spacing w:after="0"/>
        <w:ind w:left="0"/>
        <w:jc w:val="left"/>
      </w:pPr>
      <w:r>
        <w:rPr>
          <w:rFonts w:ascii="Times New Roman"/>
          <w:b/>
          <w:i w:val="false"/>
          <w:color w:val="000000"/>
        </w:rPr>
        <w:t xml:space="preserve">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 стандарты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1.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 стандарты (бұдан әрі – мемлекеттік қызмет) мекенжайлары осы стандартқа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Астана және Алматы қалаларының Тұрғын үй басқармалары, аудандардың, облыстық маңызы бар қалалардың тұрғын үй-коммуналдық шаруашылық, жолаушылар көлігі және автомобиль жолдары бөлімдері (бұдан әрі – уәкілетті орган), сондай-ақ баламалы негізде халыққа қызмет көрсету орталықтары (бұдан әрі – орталық) арқылы немесе Өтініш берушіде электрондық-цифрлық қолтаңба (бұдан әрі – ЭЦҚ) болған жағдайда Электрондық үкіметтің: www.egov.kz» веб-порталы (бұдан әрі – портал) арқылы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қызметтердің қол жетімділігін қамтамасыз ету мақсатында шалғай елді мекендердің тұрғындарына мобильді орталықтар арқылы мемлекеттік қызмет көрсетуге жол беріледі.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«Тұрғын үй қатынастары туралы» Қазақстан Республикасының 1997 жылғы 16 сәуірдегі Заңының </w:t>
      </w:r>
      <w:r>
        <w:rPr>
          <w:rFonts w:ascii="Times New Roman"/>
          <w:b w:val="false"/>
          <w:i w:val="false"/>
          <w:color w:val="000000"/>
          <w:sz w:val="28"/>
        </w:rPr>
        <w:t>67</w:t>
      </w:r>
      <w:r>
        <w:rPr>
          <w:rFonts w:ascii="Times New Roman"/>
          <w:b w:val="false"/>
          <w:i w:val="false"/>
          <w:color w:val="000000"/>
          <w:sz w:val="28"/>
        </w:rPr>
        <w:t>, </w:t>
      </w:r>
      <w:r>
        <w:rPr>
          <w:rFonts w:ascii="Times New Roman"/>
          <w:b w:val="false"/>
          <w:i w:val="false"/>
          <w:color w:val="000000"/>
          <w:sz w:val="28"/>
        </w:rPr>
        <w:t>68</w:t>
      </w:r>
      <w:r>
        <w:rPr>
          <w:rFonts w:ascii="Times New Roman"/>
          <w:b w:val="false"/>
          <w:i w:val="false"/>
          <w:color w:val="000000"/>
          <w:sz w:val="28"/>
        </w:rPr>
        <w:t>, </w:t>
      </w:r>
      <w:r>
        <w:rPr>
          <w:rFonts w:ascii="Times New Roman"/>
          <w:b w:val="false"/>
          <w:i w:val="false"/>
          <w:color w:val="000000"/>
          <w:sz w:val="28"/>
        </w:rPr>
        <w:t>69</w:t>
      </w:r>
      <w:r>
        <w:rPr>
          <w:rFonts w:ascii="Times New Roman"/>
          <w:b w:val="false"/>
          <w:i w:val="false"/>
          <w:color w:val="000000"/>
          <w:sz w:val="28"/>
        </w:rPr>
        <w:t>, </w:t>
      </w:r>
      <w:r>
        <w:rPr>
          <w:rFonts w:ascii="Times New Roman"/>
          <w:b w:val="false"/>
          <w:i w:val="false"/>
          <w:color w:val="000000"/>
          <w:sz w:val="28"/>
        </w:rPr>
        <w:t>71</w:t>
      </w:r>
      <w:r>
        <w:rPr>
          <w:rFonts w:ascii="Times New Roman"/>
          <w:b w:val="false"/>
          <w:i w:val="false"/>
          <w:color w:val="000000"/>
          <w:sz w:val="28"/>
        </w:rPr>
        <w:t>, </w:t>
      </w:r>
      <w:r>
        <w:rPr>
          <w:rFonts w:ascii="Times New Roman"/>
          <w:b w:val="false"/>
          <w:i w:val="false"/>
          <w:color w:val="000000"/>
          <w:sz w:val="28"/>
        </w:rPr>
        <w:t xml:space="preserve">72 </w:t>
      </w:r>
      <w:r>
        <w:rPr>
          <w:rFonts w:ascii="Times New Roman"/>
          <w:b w:val="false"/>
          <w:i w:val="false"/>
          <w:color w:val="000000"/>
          <w:sz w:val="28"/>
        </w:rPr>
        <w:t>және </w:t>
      </w:r>
      <w:r>
        <w:rPr>
          <w:rFonts w:ascii="Times New Roman"/>
          <w:b w:val="false"/>
          <w:i w:val="false"/>
          <w:color w:val="000000"/>
          <w:sz w:val="28"/>
        </w:rPr>
        <w:t>74-баптарының</w:t>
      </w:r>
      <w:r>
        <w:rPr>
          <w:rFonts w:ascii="Times New Roman"/>
          <w:b w:val="false"/>
          <w:i w:val="false"/>
          <w:color w:val="000000"/>
          <w:sz w:val="28"/>
        </w:rPr>
        <w:t>, «Ақпараттандыру туралы» Қазақстан Республикасының 2007 жылғы 11 қаңтардағы Заңының </w:t>
      </w:r>
      <w:r>
        <w:rPr>
          <w:rFonts w:ascii="Times New Roman"/>
          <w:b w:val="false"/>
          <w:i w:val="false"/>
          <w:color w:val="000000"/>
          <w:sz w:val="28"/>
        </w:rPr>
        <w:t>29-бабының</w:t>
      </w:r>
      <w:r>
        <w:rPr>
          <w:rFonts w:ascii="Times New Roman"/>
          <w:b w:val="false"/>
          <w:i w:val="false"/>
          <w:color w:val="000000"/>
          <w:sz w:val="28"/>
        </w:rPr>
        <w:t xml:space="preserve"> және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Қазақстан Республикасы Үкіметінің 2012 жылғы 26 маусымдағы № 856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туралы толық ақпарат:</w:t>
      </w:r>
      <w:r>
        <w:br/>
      </w:r>
      <w:r>
        <w:rPr>
          <w:rFonts w:ascii="Times New Roman"/>
          <w:b w:val="false"/>
          <w:i w:val="false"/>
          <w:color w:val="000000"/>
          <w:sz w:val="28"/>
        </w:rPr>
        <w:t>
</w:t>
      </w:r>
      <w:r>
        <w:rPr>
          <w:rFonts w:ascii="Times New Roman"/>
          <w:b w:val="false"/>
          <w:i w:val="false"/>
          <w:color w:val="000000"/>
          <w:sz w:val="28"/>
        </w:rPr>
        <w:t>
      1) www.ads.gov.kz мекенжайы бойынша Қазақстан Республикасы Құрылыс және тұрғын үй-коммуналдық шаруашылық icтерi агенттiгiнің (бұдан әрі – Агенттік) интернет-ресурсындағы «Мемлекетік қызметтер» деген бөлімде;</w:t>
      </w:r>
      <w:r>
        <w:br/>
      </w:r>
      <w:r>
        <w:rPr>
          <w:rFonts w:ascii="Times New Roman"/>
          <w:b w:val="false"/>
          <w:i w:val="false"/>
          <w:color w:val="000000"/>
          <w:sz w:val="28"/>
        </w:rPr>
        <w:t>
</w:t>
      </w:r>
      <w:r>
        <w:rPr>
          <w:rFonts w:ascii="Times New Roman"/>
          <w:b w:val="false"/>
          <w:i w:val="false"/>
          <w:color w:val="000000"/>
          <w:sz w:val="28"/>
        </w:rPr>
        <w:t>
      2) «Халыққа қызмет көрсету орталығы» республикалық мемлекеттік кәсіпорнының www.con.gov.kz интернет-ресурсында;</w:t>
      </w:r>
      <w:r>
        <w:br/>
      </w:r>
      <w:r>
        <w:rPr>
          <w:rFonts w:ascii="Times New Roman"/>
          <w:b w:val="false"/>
          <w:i w:val="false"/>
          <w:color w:val="000000"/>
          <w:sz w:val="28"/>
        </w:rPr>
        <w:t>
</w:t>
      </w:r>
      <w:r>
        <w:rPr>
          <w:rFonts w:ascii="Times New Roman"/>
          <w:b w:val="false"/>
          <w:i w:val="false"/>
          <w:color w:val="000000"/>
          <w:sz w:val="28"/>
        </w:rPr>
        <w:t>
      3) веб-порталда;</w:t>
      </w:r>
      <w:r>
        <w:br/>
      </w:r>
      <w:r>
        <w:rPr>
          <w:rFonts w:ascii="Times New Roman"/>
          <w:b w:val="false"/>
          <w:i w:val="false"/>
          <w:color w:val="000000"/>
          <w:sz w:val="28"/>
        </w:rPr>
        <w:t>
</w:t>
      </w:r>
      <w:r>
        <w:rPr>
          <w:rFonts w:ascii="Times New Roman"/>
          <w:b w:val="false"/>
          <w:i w:val="false"/>
          <w:color w:val="000000"/>
          <w:sz w:val="28"/>
        </w:rPr>
        <w:t>
      4) орталықтардың стенділерде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 туралы ақпаратты call-орталықтан 1414 телефоны бойынша алуға да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нысаны, кезегінің реттік нөмірін көрсетіп, есепке қою туралы хабарлама немесе негізді себептерді көрсетіп, есепке қоюдан бас тарту туралы дәлелді жауап беру (қағаз жеткізгіште немесе электрондық түрде)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коммуналдық тұрғын үй қорынан тұрғын үйлер немесе жеке тұрғын үй қорынан жергілікті атқарушы орган жалдаған тұрғын үйге мұқтаж, тиісті елді мекенде (тұру мерзіміне қарамастан) тұрақты тұратын және:</w:t>
      </w:r>
      <w:r>
        <w:br/>
      </w:r>
      <w:r>
        <w:rPr>
          <w:rFonts w:ascii="Times New Roman"/>
          <w:b w:val="false"/>
          <w:i w:val="false"/>
          <w:color w:val="000000"/>
          <w:sz w:val="28"/>
        </w:rPr>
        <w:t>
</w:t>
      </w:r>
      <w:r>
        <w:rPr>
          <w:rFonts w:ascii="Times New Roman"/>
          <w:b w:val="false"/>
          <w:i w:val="false"/>
          <w:color w:val="000000"/>
          <w:sz w:val="28"/>
        </w:rPr>
        <w:t>
      1) Ұлы Отан соғысының мүгедектері мен қатысушыларына;</w:t>
      </w:r>
      <w:r>
        <w:br/>
      </w:r>
      <w:r>
        <w:rPr>
          <w:rFonts w:ascii="Times New Roman"/>
          <w:b w:val="false"/>
          <w:i w:val="false"/>
          <w:color w:val="000000"/>
          <w:sz w:val="28"/>
        </w:rPr>
        <w:t>
</w:t>
      </w:r>
      <w:r>
        <w:rPr>
          <w:rFonts w:ascii="Times New Roman"/>
          <w:b w:val="false"/>
          <w:i w:val="false"/>
          <w:color w:val="000000"/>
          <w:sz w:val="28"/>
        </w:rPr>
        <w:t>
      2) осы тармақтың екінші бөлігінің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 тармақшаларында</w:t>
      </w:r>
      <w:r>
        <w:rPr>
          <w:rFonts w:ascii="Times New Roman"/>
          <w:b w:val="false"/>
          <w:i w:val="false"/>
          <w:color w:val="000000"/>
          <w:sz w:val="28"/>
        </w:rPr>
        <w:t xml:space="preserve"> көрсетілген, тұрғын үй беру туралы өтініш жасаудың алдында соңғы он екі ай ішінде жиынтық орташа айлық табысы отбасының әрбір мүшесіне республикалық бюджет туралы заңда тиісті қаржы жылына белгіленген ең төменгі күнкөріс деңгейінің 3,1 еселенген мөлшерінен төмен болатын, халықтың әлеуметтiк жағынан осал топтарына көрсетіледі. Ең төменгі күнкөріс деңгейінің 3,1 еселенген мөлшеріндегі коэффициент жетім балаларға, ата-анасының қамқорлығынсыз қалған балаларға және мүгедек балаларға қолданылмайды;</w:t>
      </w:r>
      <w:r>
        <w:br/>
      </w:r>
      <w:r>
        <w:rPr>
          <w:rFonts w:ascii="Times New Roman"/>
          <w:b w:val="false"/>
          <w:i w:val="false"/>
          <w:color w:val="000000"/>
          <w:sz w:val="28"/>
        </w:rPr>
        <w:t>
</w:t>
      </w:r>
      <w:r>
        <w:rPr>
          <w:rFonts w:ascii="Times New Roman"/>
          <w:b w:val="false"/>
          <w:i w:val="false"/>
          <w:color w:val="000000"/>
          <w:sz w:val="28"/>
        </w:rPr>
        <w:t>
      3) мемлекеттік қызметшілерге, бюджеттік ұйымдардың қызметкерлеріне, әскери қызметшілерге, ғарышкерлікке кандидаттарға, ғарышкерлерге және мемлекеттік сайланбалы қызмет атқаратын адамдарға;</w:t>
      </w:r>
      <w:r>
        <w:br/>
      </w:r>
      <w:r>
        <w:rPr>
          <w:rFonts w:ascii="Times New Roman"/>
          <w:b w:val="false"/>
          <w:i w:val="false"/>
          <w:color w:val="000000"/>
          <w:sz w:val="28"/>
        </w:rPr>
        <w:t>
</w:t>
      </w:r>
      <w:r>
        <w:rPr>
          <w:rFonts w:ascii="Times New Roman"/>
          <w:b w:val="false"/>
          <w:i w:val="false"/>
          <w:color w:val="000000"/>
          <w:sz w:val="28"/>
        </w:rPr>
        <w:t>
      4) жалғыз тұрғын үйі Қазақстан Республикасының заңнамасында белгіленген тәртіппен авариялық жағдайда деп танылған азаматтарға жататын Қазақстан Республикасының азаматтарына (бұдан әрі – мемлекеттік қызметті алушылар) көрсетіледі.</w:t>
      </w:r>
      <w:r>
        <w:br/>
      </w:r>
      <w:r>
        <w:rPr>
          <w:rFonts w:ascii="Times New Roman"/>
          <w:b w:val="false"/>
          <w:i w:val="false"/>
          <w:color w:val="000000"/>
          <w:sz w:val="28"/>
        </w:rPr>
        <w:t>
</w:t>
      </w:r>
      <w:r>
        <w:rPr>
          <w:rFonts w:ascii="Times New Roman"/>
          <w:b w:val="false"/>
          <w:i w:val="false"/>
          <w:color w:val="000000"/>
          <w:sz w:val="28"/>
        </w:rPr>
        <w:t>
      Халықтың әлеуметтік жағынан осал топтарына:</w:t>
      </w:r>
      <w:r>
        <w:br/>
      </w:r>
      <w:r>
        <w:rPr>
          <w:rFonts w:ascii="Times New Roman"/>
          <w:b w:val="false"/>
          <w:i w:val="false"/>
          <w:color w:val="000000"/>
          <w:sz w:val="28"/>
        </w:rPr>
        <w:t>
</w:t>
      </w:r>
      <w:r>
        <w:rPr>
          <w:rFonts w:ascii="Times New Roman"/>
          <w:b w:val="false"/>
          <w:i w:val="false"/>
          <w:color w:val="000000"/>
          <w:sz w:val="28"/>
        </w:rPr>
        <w:t>
      1) Ұлы Отан соғысының мүгедектері мен қатысушылары;</w:t>
      </w:r>
      <w:r>
        <w:br/>
      </w:r>
      <w:r>
        <w:rPr>
          <w:rFonts w:ascii="Times New Roman"/>
          <w:b w:val="false"/>
          <w:i w:val="false"/>
          <w:color w:val="000000"/>
          <w:sz w:val="28"/>
        </w:rPr>
        <w:t>
</w:t>
      </w:r>
      <w:r>
        <w:rPr>
          <w:rFonts w:ascii="Times New Roman"/>
          <w:b w:val="false"/>
          <w:i w:val="false"/>
          <w:color w:val="000000"/>
          <w:sz w:val="28"/>
        </w:rPr>
        <w:t>
      2) Ұлы Отан соғысының мүгедектері мен қатысушыларына теңестірілген адамдар;</w:t>
      </w:r>
      <w:r>
        <w:br/>
      </w:r>
      <w:r>
        <w:rPr>
          <w:rFonts w:ascii="Times New Roman"/>
          <w:b w:val="false"/>
          <w:i w:val="false"/>
          <w:color w:val="000000"/>
          <w:sz w:val="28"/>
        </w:rPr>
        <w:t>
</w:t>
      </w:r>
      <w:r>
        <w:rPr>
          <w:rFonts w:ascii="Times New Roman"/>
          <w:b w:val="false"/>
          <w:i w:val="false"/>
          <w:color w:val="000000"/>
          <w:sz w:val="28"/>
        </w:rPr>
        <w:t>
      3) 1 және 2-топтағы мүгедектер;</w:t>
      </w:r>
      <w:r>
        <w:br/>
      </w:r>
      <w:r>
        <w:rPr>
          <w:rFonts w:ascii="Times New Roman"/>
          <w:b w:val="false"/>
          <w:i w:val="false"/>
          <w:color w:val="000000"/>
          <w:sz w:val="28"/>
        </w:rPr>
        <w:t>
</w:t>
      </w:r>
      <w:r>
        <w:rPr>
          <w:rFonts w:ascii="Times New Roman"/>
          <w:b w:val="false"/>
          <w:i w:val="false"/>
          <w:color w:val="000000"/>
          <w:sz w:val="28"/>
        </w:rPr>
        <w:t>
      4) мүгедек балалары бар немесе оларды тәрбиелеуші отбасылар;</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2011 жылғы 8 қарашадағы № 1309 қаулысымен бекітілген аурулар </w:t>
      </w:r>
      <w:r>
        <w:rPr>
          <w:rFonts w:ascii="Times New Roman"/>
          <w:b w:val="false"/>
          <w:i w:val="false"/>
          <w:color w:val="000000"/>
          <w:sz w:val="28"/>
        </w:rPr>
        <w:t>тiзiмiнде</w:t>
      </w:r>
      <w:r>
        <w:rPr>
          <w:rFonts w:ascii="Times New Roman"/>
          <w:b w:val="false"/>
          <w:i w:val="false"/>
          <w:color w:val="000000"/>
          <w:sz w:val="28"/>
        </w:rPr>
        <w:t xml:space="preserve"> аталған кейбiр созылмалы аурулардың ауыр түрлерiмен ауыратын адамдар (бұдан әрі – кейбір созылмалы аурулардың ауыр түрлерінің тізімі);</w:t>
      </w:r>
      <w:r>
        <w:br/>
      </w:r>
      <w:r>
        <w:rPr>
          <w:rFonts w:ascii="Times New Roman"/>
          <w:b w:val="false"/>
          <w:i w:val="false"/>
          <w:color w:val="000000"/>
          <w:sz w:val="28"/>
        </w:rPr>
        <w:t>
</w:t>
      </w:r>
      <w:r>
        <w:rPr>
          <w:rFonts w:ascii="Times New Roman"/>
          <w:b w:val="false"/>
          <w:i w:val="false"/>
          <w:color w:val="000000"/>
          <w:sz w:val="28"/>
        </w:rPr>
        <w:t>
      6) жасы бойынша зейнеткерлер;</w:t>
      </w:r>
      <w:r>
        <w:br/>
      </w:r>
      <w:r>
        <w:rPr>
          <w:rFonts w:ascii="Times New Roman"/>
          <w:b w:val="false"/>
          <w:i w:val="false"/>
          <w:color w:val="000000"/>
          <w:sz w:val="28"/>
        </w:rPr>
        <w:t>
</w:t>
      </w:r>
      <w:r>
        <w:rPr>
          <w:rFonts w:ascii="Times New Roman"/>
          <w:b w:val="false"/>
          <w:i w:val="false"/>
          <w:color w:val="000000"/>
          <w:sz w:val="28"/>
        </w:rPr>
        <w:t>
      7) кәмелетке толғанға дейін ата-аналарынан айырылған жиырма үш жасқа толмаған жетім балалар мен ата-анасының қамқорлығынсыз қалған балалар жатады. Мұндай адамдардың жасы әскери қызметке шақырылған кезде мерзімді әскери қызметтен өту мерзіміне ұзартылады;</w:t>
      </w:r>
      <w:r>
        <w:br/>
      </w:r>
      <w:r>
        <w:rPr>
          <w:rFonts w:ascii="Times New Roman"/>
          <w:b w:val="false"/>
          <w:i w:val="false"/>
          <w:color w:val="000000"/>
          <w:sz w:val="28"/>
        </w:rPr>
        <w:t>
</w:t>
      </w:r>
      <w:r>
        <w:rPr>
          <w:rFonts w:ascii="Times New Roman"/>
          <w:b w:val="false"/>
          <w:i w:val="false"/>
          <w:color w:val="000000"/>
          <w:sz w:val="28"/>
        </w:rPr>
        <w:t>
      8) оралмандар;</w:t>
      </w:r>
      <w:r>
        <w:br/>
      </w:r>
      <w:r>
        <w:rPr>
          <w:rFonts w:ascii="Times New Roman"/>
          <w:b w:val="false"/>
          <w:i w:val="false"/>
          <w:color w:val="000000"/>
          <w:sz w:val="28"/>
        </w:rPr>
        <w:t>
</w:t>
      </w:r>
      <w:r>
        <w:rPr>
          <w:rFonts w:ascii="Times New Roman"/>
          <w:b w:val="false"/>
          <w:i w:val="false"/>
          <w:color w:val="000000"/>
          <w:sz w:val="28"/>
        </w:rPr>
        <w:t>
      9) экологиялық зілзалалар, табиғи және техногендік сипаттағы төтенше жағдайлар салдарынан тұрғын үйінен айырылған адамдар;</w:t>
      </w:r>
      <w:r>
        <w:br/>
      </w:r>
      <w:r>
        <w:rPr>
          <w:rFonts w:ascii="Times New Roman"/>
          <w:b w:val="false"/>
          <w:i w:val="false"/>
          <w:color w:val="000000"/>
          <w:sz w:val="28"/>
        </w:rPr>
        <w:t>
</w:t>
      </w:r>
      <w:r>
        <w:rPr>
          <w:rFonts w:ascii="Times New Roman"/>
          <w:b w:val="false"/>
          <w:i w:val="false"/>
          <w:color w:val="000000"/>
          <w:sz w:val="28"/>
        </w:rPr>
        <w:t>
      10) көп балалы отбасылар;</w:t>
      </w:r>
      <w:r>
        <w:br/>
      </w:r>
      <w:r>
        <w:rPr>
          <w:rFonts w:ascii="Times New Roman"/>
          <w:b w:val="false"/>
          <w:i w:val="false"/>
          <w:color w:val="000000"/>
          <w:sz w:val="28"/>
        </w:rPr>
        <w:t>
</w:t>
      </w:r>
      <w:r>
        <w:rPr>
          <w:rFonts w:ascii="Times New Roman"/>
          <w:b w:val="false"/>
          <w:i w:val="false"/>
          <w:color w:val="000000"/>
          <w:sz w:val="28"/>
        </w:rPr>
        <w:t>
      11) мемлекеттік немесе қоғамдық міндеттерін, әскери қызметін атқару кезінде, ғарыш кеңістігіне ұшуға дайындық немесе оны жүзеге асыру, адам өмірін құтқару кезінде, құқық тәртібін қорғау кезінде қаза тапқан (қайтыс болған) адамдардың отбасылары;</w:t>
      </w:r>
      <w:r>
        <w:br/>
      </w:r>
      <w:r>
        <w:rPr>
          <w:rFonts w:ascii="Times New Roman"/>
          <w:b w:val="false"/>
          <w:i w:val="false"/>
          <w:color w:val="000000"/>
          <w:sz w:val="28"/>
        </w:rPr>
        <w:t>
</w:t>
      </w:r>
      <w:r>
        <w:rPr>
          <w:rFonts w:ascii="Times New Roman"/>
          <w:b w:val="false"/>
          <w:i w:val="false"/>
          <w:color w:val="000000"/>
          <w:sz w:val="28"/>
        </w:rPr>
        <w:t>
      12) толық емес отбасылар жатады.</w:t>
      </w:r>
      <w:r>
        <w:br/>
      </w:r>
      <w:r>
        <w:rPr>
          <w:rFonts w:ascii="Times New Roman"/>
          <w:b w:val="false"/>
          <w:i w:val="false"/>
          <w:color w:val="000000"/>
          <w:sz w:val="28"/>
        </w:rPr>
        <w:t>
</w:t>
      </w:r>
      <w:r>
        <w:rPr>
          <w:rFonts w:ascii="Times New Roman"/>
          <w:b w:val="false"/>
          <w:i w:val="false"/>
          <w:color w:val="000000"/>
          <w:sz w:val="28"/>
        </w:rPr>
        <w:t>
      Адамдар, егер:</w:t>
      </w:r>
      <w:r>
        <w:br/>
      </w:r>
      <w:r>
        <w:rPr>
          <w:rFonts w:ascii="Times New Roman"/>
          <w:b w:val="false"/>
          <w:i w:val="false"/>
          <w:color w:val="000000"/>
          <w:sz w:val="28"/>
        </w:rPr>
        <w:t>
</w:t>
      </w:r>
      <w:r>
        <w:rPr>
          <w:rFonts w:ascii="Times New Roman"/>
          <w:b w:val="false"/>
          <w:i w:val="false"/>
          <w:color w:val="000000"/>
          <w:sz w:val="28"/>
        </w:rPr>
        <w:t>
      1) есепке қойған кезде және коммуналдық тұрғын үй қорынан немесе мемлекеттік кәсіпорынның тұрғын үй қорынан тұрғын үй берген кезде Қазақстан Республикасының аумағында меншiк құқығында тұрғын үйi болмаса;</w:t>
      </w:r>
      <w:r>
        <w:br/>
      </w:r>
      <w:r>
        <w:rPr>
          <w:rFonts w:ascii="Times New Roman"/>
          <w:b w:val="false"/>
          <w:i w:val="false"/>
          <w:color w:val="000000"/>
          <w:sz w:val="28"/>
        </w:rPr>
        <w:t>
</w:t>
      </w:r>
      <w:r>
        <w:rPr>
          <w:rFonts w:ascii="Times New Roman"/>
          <w:b w:val="false"/>
          <w:i w:val="false"/>
          <w:color w:val="000000"/>
          <w:sz w:val="28"/>
        </w:rPr>
        <w:t>
      2) есепке қойған кезде және мемлекеттік мекеменің тұрғын үй қорынан тұрғын үй берген кезде осы елдi мекенде меншiк құқығында тұрғын үйі болмаса;</w:t>
      </w:r>
      <w:r>
        <w:br/>
      </w:r>
      <w:r>
        <w:rPr>
          <w:rFonts w:ascii="Times New Roman"/>
          <w:b w:val="false"/>
          <w:i w:val="false"/>
          <w:color w:val="000000"/>
          <w:sz w:val="28"/>
        </w:rPr>
        <w:t>
</w:t>
      </w:r>
      <w:r>
        <w:rPr>
          <w:rFonts w:ascii="Times New Roman"/>
          <w:b w:val="false"/>
          <w:i w:val="false"/>
          <w:color w:val="000000"/>
          <w:sz w:val="28"/>
        </w:rPr>
        <w:t>
      3) осы елді мекенде тұрақты пайдалануында коммуналдық тұрғын үй қорынан тұрғын үйі болмаса;</w:t>
      </w:r>
      <w:r>
        <w:br/>
      </w:r>
      <w:r>
        <w:rPr>
          <w:rFonts w:ascii="Times New Roman"/>
          <w:b w:val="false"/>
          <w:i w:val="false"/>
          <w:color w:val="000000"/>
          <w:sz w:val="28"/>
        </w:rPr>
        <w:t>
</w:t>
      </w:r>
      <w:r>
        <w:rPr>
          <w:rFonts w:ascii="Times New Roman"/>
          <w:b w:val="false"/>
          <w:i w:val="false"/>
          <w:color w:val="000000"/>
          <w:sz w:val="28"/>
        </w:rPr>
        <w:t>
      4) отбасы тұратын тұрғын үй белгіленген санитариялық және техникалық талаптарға сай келмесе;</w:t>
      </w:r>
      <w:r>
        <w:br/>
      </w:r>
      <w:r>
        <w:rPr>
          <w:rFonts w:ascii="Times New Roman"/>
          <w:b w:val="false"/>
          <w:i w:val="false"/>
          <w:color w:val="000000"/>
          <w:sz w:val="28"/>
        </w:rPr>
        <w:t>
</w:t>
      </w:r>
      <w:r>
        <w:rPr>
          <w:rFonts w:ascii="Times New Roman"/>
          <w:b w:val="false"/>
          <w:i w:val="false"/>
          <w:color w:val="000000"/>
          <w:sz w:val="28"/>
        </w:rPr>
        <w:t>
      5) жапсарлас, оқшауланбаған тұрғын үй-жайларда екi және одан да көп отбасы тұрып жатса;</w:t>
      </w:r>
      <w:r>
        <w:br/>
      </w:r>
      <w:r>
        <w:rPr>
          <w:rFonts w:ascii="Times New Roman"/>
          <w:b w:val="false"/>
          <w:i w:val="false"/>
          <w:color w:val="000000"/>
          <w:sz w:val="28"/>
        </w:rPr>
        <w:t>
</w:t>
      </w:r>
      <w:r>
        <w:rPr>
          <w:rFonts w:ascii="Times New Roman"/>
          <w:b w:val="false"/>
          <w:i w:val="false"/>
          <w:color w:val="000000"/>
          <w:sz w:val="28"/>
        </w:rPr>
        <w:t>
      6) отбасы құрамында кейбiр созылмалы аурулардың ауыр түрлерiмен ауыратын науқастар болып, бiр үй-жайда (пәтерде) олармен бiрге тұру мүмкiн болмаса, мемлекеттік тұрғын үй қорынан тұрғын үйге немесе жеке тұрғын үй қорынан жергiлiктi атқарушы орган жалдаған тұрғын үйге мұқтаж деп танылады.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мерзімі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қажетті құжаттарды тапсырған сәттен бастап:</w:t>
      </w:r>
      <w:r>
        <w:br/>
      </w:r>
      <w:r>
        <w:rPr>
          <w:rFonts w:ascii="Times New Roman"/>
          <w:b w:val="false"/>
          <w:i w:val="false"/>
          <w:color w:val="000000"/>
          <w:sz w:val="28"/>
        </w:rPr>
        <w:t>
</w:t>
      </w:r>
      <w:r>
        <w:rPr>
          <w:rFonts w:ascii="Times New Roman"/>
          <w:b w:val="false"/>
          <w:i w:val="false"/>
          <w:color w:val="000000"/>
          <w:sz w:val="28"/>
        </w:rPr>
        <w:t>
      1) уәкілетті органда не порталда –күнтізбелік отыз күн;</w:t>
      </w:r>
      <w:r>
        <w:br/>
      </w:r>
      <w:r>
        <w:rPr>
          <w:rFonts w:ascii="Times New Roman"/>
          <w:b w:val="false"/>
          <w:i w:val="false"/>
          <w:color w:val="000000"/>
          <w:sz w:val="28"/>
        </w:rPr>
        <w:t>
</w:t>
      </w:r>
      <w:r>
        <w:rPr>
          <w:rFonts w:ascii="Times New Roman"/>
          <w:b w:val="false"/>
          <w:i w:val="false"/>
          <w:color w:val="000000"/>
          <w:sz w:val="28"/>
        </w:rPr>
        <w:t>
      орталықта күнтізбелік отыз күн ішінде (мемлекеттік қызметті алу үшін құжаттарды қабылдаған күн мемлекеттік қызмет көрсету мерзіміне кірмейді, бұл орайда уәкілетті орган мемлекеттік қызметті көрсету мерзімі аяқталуға бір күн қалғанда мемлекеттік қызмет көрсетудің нәтижесін ұсынады);</w:t>
      </w:r>
      <w:r>
        <w:br/>
      </w:r>
      <w:r>
        <w:rPr>
          <w:rFonts w:ascii="Times New Roman"/>
          <w:b w:val="false"/>
          <w:i w:val="false"/>
          <w:color w:val="000000"/>
          <w:sz w:val="28"/>
        </w:rPr>
        <w:t>
</w:t>
      </w:r>
      <w:r>
        <w:rPr>
          <w:rFonts w:ascii="Times New Roman"/>
          <w:b w:val="false"/>
          <w:i w:val="false"/>
          <w:color w:val="000000"/>
          <w:sz w:val="28"/>
        </w:rPr>
        <w:t>
      2) орталықта құжаттарды тапсырған немесе алған кезде кезек күтудің рұқсат етілетін ең ұзақ уақыты 20 минуттан, уәкілетті органда 15 минуттан аспауы тиіс.</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уәкілетті органда – демалыс күндерін, сондай-ақ мереке күндерін қоспағанда, сағат 13.00-ден 14.00-ге дейін түскі үзіліспен күн сайын сағат 9.00-ден 18.00-ге дейін;</w:t>
      </w:r>
      <w:r>
        <w:br/>
      </w:r>
      <w:r>
        <w:rPr>
          <w:rFonts w:ascii="Times New Roman"/>
          <w:b w:val="false"/>
          <w:i w:val="false"/>
          <w:color w:val="000000"/>
          <w:sz w:val="28"/>
        </w:rPr>
        <w:t>
</w:t>
      </w:r>
      <w:r>
        <w:rPr>
          <w:rFonts w:ascii="Times New Roman"/>
          <w:b w:val="false"/>
          <w:i w:val="false"/>
          <w:color w:val="000000"/>
          <w:sz w:val="28"/>
        </w:rPr>
        <w:t>
      Құжаттар қабылдауды уәкілетті органның кеңсесі мемлекеттік қызмет алдын ала жазылусыз және жедел қызмет көрсетусіз, кезек тәртібімен жүзеге асырады.</w:t>
      </w:r>
      <w:r>
        <w:br/>
      </w:r>
      <w:r>
        <w:rPr>
          <w:rFonts w:ascii="Times New Roman"/>
          <w:b w:val="false"/>
          <w:i w:val="false"/>
          <w:color w:val="000000"/>
          <w:sz w:val="28"/>
        </w:rPr>
        <w:t>
</w:t>
      </w:r>
      <w:r>
        <w:rPr>
          <w:rFonts w:ascii="Times New Roman"/>
          <w:b w:val="false"/>
          <w:i w:val="false"/>
          <w:color w:val="000000"/>
          <w:sz w:val="28"/>
        </w:rPr>
        <w:t>
      Ұлы Отан соғысының мүгедектері мен қатысушыларына кезектен тыс қызмет көрсетіледі.</w:t>
      </w:r>
      <w:r>
        <w:br/>
      </w:r>
      <w:r>
        <w:rPr>
          <w:rFonts w:ascii="Times New Roman"/>
          <w:b w:val="false"/>
          <w:i w:val="false"/>
          <w:color w:val="000000"/>
          <w:sz w:val="28"/>
        </w:rPr>
        <w:t>
</w:t>
      </w:r>
      <w:r>
        <w:rPr>
          <w:rFonts w:ascii="Times New Roman"/>
          <w:b w:val="false"/>
          <w:i w:val="false"/>
          <w:color w:val="000000"/>
          <w:sz w:val="28"/>
        </w:rPr>
        <w:t>
      2) орталықта мемлекеттік қызмет белгіленген жұмыс кестесіне сәйкес демалыс және мереке күндерінен басқа, күн сайын күн сайын дүйсенбіден сенбіге дейін, түскi үзiлiссіз сағат 9.00-ден 20.00-ге дейін көрсетіледі.</w:t>
      </w:r>
      <w:r>
        <w:br/>
      </w:r>
      <w:r>
        <w:rPr>
          <w:rFonts w:ascii="Times New Roman"/>
          <w:b w:val="false"/>
          <w:i w:val="false"/>
          <w:color w:val="000000"/>
          <w:sz w:val="28"/>
        </w:rPr>
        <w:t>
</w:t>
      </w:r>
      <w:r>
        <w:rPr>
          <w:rFonts w:ascii="Times New Roman"/>
          <w:b w:val="false"/>
          <w:i w:val="false"/>
          <w:color w:val="000000"/>
          <w:sz w:val="28"/>
        </w:rPr>
        <w:t>
      Қабылдау жедел қызмет көрсетусіз, «электрондық»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Мобильді орталықтар орталық бекіткен кестеге сәйкес құжаттар қабылдауды жүзеге асырады, бірақ бір елді мекенде алты жұмыс күнінен кем емес.</w:t>
      </w:r>
      <w:r>
        <w:br/>
      </w:r>
      <w:r>
        <w:rPr>
          <w:rFonts w:ascii="Times New Roman"/>
          <w:b w:val="false"/>
          <w:i w:val="false"/>
          <w:color w:val="000000"/>
          <w:sz w:val="28"/>
        </w:rPr>
        <w:t>
</w:t>
      </w:r>
      <w:r>
        <w:rPr>
          <w:rFonts w:ascii="Times New Roman"/>
          <w:b w:val="false"/>
          <w:i w:val="false"/>
          <w:color w:val="000000"/>
          <w:sz w:val="28"/>
        </w:rPr>
        <w:t>
      3) порталда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мүмкіндіктері шектеулі адамдар үшін жағдай жасалған, күтудің және қажетті құжаттар дайындаудың қолайлы жағдайы бар күту залы, толтырылған бланкілердің үлгілері бар ақпараттық стенділер орналасқан уәкілетті органда немесе орталықта;</w:t>
      </w:r>
      <w:r>
        <w:br/>
      </w:r>
      <w:r>
        <w:rPr>
          <w:rFonts w:ascii="Times New Roman"/>
          <w:b w:val="false"/>
          <w:i w:val="false"/>
          <w:color w:val="000000"/>
          <w:sz w:val="28"/>
        </w:rPr>
        <w:t>
</w:t>
      </w:r>
      <w:r>
        <w:rPr>
          <w:rFonts w:ascii="Times New Roman"/>
          <w:b w:val="false"/>
          <w:i w:val="false"/>
          <w:color w:val="000000"/>
          <w:sz w:val="28"/>
        </w:rPr>
        <w:t>
      2) порталда – жеке кабинетте көрсетіледі.</w:t>
      </w:r>
    </w:p>
    <w:bookmarkEnd w:id="6"/>
    <w:bookmarkStart w:name="z67" w:id="7"/>
    <w:p>
      <w:pPr>
        <w:spacing w:after="0"/>
        <w:ind w:left="0"/>
        <w:jc w:val="left"/>
      </w:pPr>
      <w:r>
        <w:rPr>
          <w:rFonts w:ascii="Times New Roman"/>
          <w:b/>
          <w:i w:val="false"/>
          <w:color w:val="000000"/>
        </w:rPr>
        <w:t xml:space="preserve"> 
2. Мемлекеттік қызмет көрсету тәртібі</w:t>
      </w:r>
    </w:p>
    <w:bookmarkEnd w:id="7"/>
    <w:bookmarkStart w:name="z68" w:id="8"/>
    <w:p>
      <w:pPr>
        <w:spacing w:after="0"/>
        <w:ind w:left="0"/>
        <w:jc w:val="both"/>
      </w:pPr>
      <w:r>
        <w:rPr>
          <w:rFonts w:ascii="Times New Roman"/>
          <w:b w:val="false"/>
          <w:i w:val="false"/>
          <w:color w:val="000000"/>
          <w:sz w:val="28"/>
        </w:rPr>
        <w:t>
      11. Мемлекеттік қызметті алу үшін мемлекеттік қызметті алушы не оның сенімхат бойынша өкілі мынадай құжаттарды ұсынуы қажет:</w:t>
      </w:r>
      <w:r>
        <w:br/>
      </w:r>
      <w:r>
        <w:rPr>
          <w:rFonts w:ascii="Times New Roman"/>
          <w:b w:val="false"/>
          <w:i w:val="false"/>
          <w:color w:val="000000"/>
          <w:sz w:val="28"/>
        </w:rPr>
        <w:t>
</w:t>
      </w:r>
      <w:r>
        <w:rPr>
          <w:rFonts w:ascii="Times New Roman"/>
          <w:b w:val="false"/>
          <w:i w:val="false"/>
          <w:color w:val="000000"/>
          <w:sz w:val="28"/>
        </w:rPr>
        <w:t>
      уәкілетті органға немесе орталыққа:</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есепке қою туралы өтініш;</w:t>
      </w:r>
      <w:r>
        <w:br/>
      </w:r>
      <w:r>
        <w:rPr>
          <w:rFonts w:ascii="Times New Roman"/>
          <w:b w:val="false"/>
          <w:i w:val="false"/>
          <w:color w:val="000000"/>
          <w:sz w:val="28"/>
        </w:rPr>
        <w:t>
</w:t>
      </w:r>
      <w:r>
        <w:rPr>
          <w:rFonts w:ascii="Times New Roman"/>
          <w:b w:val="false"/>
          <w:i w:val="false"/>
          <w:color w:val="000000"/>
          <w:sz w:val="28"/>
        </w:rPr>
        <w:t>
      2) өтініш иесінің және оның отбасы мүшелерінің жеке куәлігінің немесе паспортының көшірмесін;</w:t>
      </w:r>
      <w:r>
        <w:br/>
      </w:r>
      <w:r>
        <w:rPr>
          <w:rFonts w:ascii="Times New Roman"/>
          <w:b w:val="false"/>
          <w:i w:val="false"/>
          <w:color w:val="000000"/>
          <w:sz w:val="28"/>
        </w:rPr>
        <w:t>
</w:t>
      </w:r>
      <w:r>
        <w:rPr>
          <w:rFonts w:ascii="Times New Roman"/>
          <w:b w:val="false"/>
          <w:i w:val="false"/>
          <w:color w:val="000000"/>
          <w:sz w:val="28"/>
        </w:rPr>
        <w:t>
      3) некеге тұру (бұзу), отбасы мүшелерінің қайтыс болуы, балалардың тууы туралы куәліктердің көшірмесін;</w:t>
      </w:r>
      <w:r>
        <w:br/>
      </w:r>
      <w:r>
        <w:rPr>
          <w:rFonts w:ascii="Times New Roman"/>
          <w:b w:val="false"/>
          <w:i w:val="false"/>
          <w:color w:val="000000"/>
          <w:sz w:val="28"/>
        </w:rPr>
        <w:t>
</w:t>
      </w:r>
      <w:r>
        <w:rPr>
          <w:rFonts w:ascii="Times New Roman"/>
          <w:b w:val="false"/>
          <w:i w:val="false"/>
          <w:color w:val="000000"/>
          <w:sz w:val="28"/>
        </w:rPr>
        <w:t>
      4) аумақтық әділет органының анықтамасын (өтініш берушіде және онымен тұрақты тұратын отбасы мүшелерінде меншік құқығында оларға тиесілі тұрғын үйдің бар немесе жоқ екендігі туралы);</w:t>
      </w:r>
      <w:r>
        <w:br/>
      </w:r>
      <w:r>
        <w:rPr>
          <w:rFonts w:ascii="Times New Roman"/>
          <w:b w:val="false"/>
          <w:i w:val="false"/>
          <w:color w:val="000000"/>
          <w:sz w:val="28"/>
        </w:rPr>
        <w:t>
</w:t>
      </w:r>
      <w:r>
        <w:rPr>
          <w:rFonts w:ascii="Times New Roman"/>
          <w:b w:val="false"/>
          <w:i w:val="false"/>
          <w:color w:val="000000"/>
          <w:sz w:val="28"/>
        </w:rPr>
        <w:t>
      5) жергілікті атқарушы органының анықтамасын (өтініш берушіде және онымен тұрақты тұратын отбасы мүшелерінде осы елді мекенде коммуналдық тұрғын үй қорынан тұрғын үйдің жоқтығы туралы);</w:t>
      </w:r>
      <w:r>
        <w:br/>
      </w:r>
      <w:r>
        <w:rPr>
          <w:rFonts w:ascii="Times New Roman"/>
          <w:b w:val="false"/>
          <w:i w:val="false"/>
          <w:color w:val="000000"/>
          <w:sz w:val="28"/>
        </w:rPr>
        <w:t>
</w:t>
      </w:r>
      <w:r>
        <w:rPr>
          <w:rFonts w:ascii="Times New Roman"/>
          <w:b w:val="false"/>
          <w:i w:val="false"/>
          <w:color w:val="000000"/>
          <w:sz w:val="28"/>
        </w:rPr>
        <w:t>
      6) азаматтарды тіркеу кітабының көшірмесін (құжатты салыстыру үшін) не тиісті елді мекенде тұратынын растайтын анықтама бюросының немесе ауылдық округ әкімнің анықтамасы;</w:t>
      </w:r>
      <w:r>
        <w:br/>
      </w:r>
      <w:r>
        <w:rPr>
          <w:rFonts w:ascii="Times New Roman"/>
          <w:b w:val="false"/>
          <w:i w:val="false"/>
          <w:color w:val="000000"/>
          <w:sz w:val="28"/>
        </w:rPr>
        <w:t>
</w:t>
      </w:r>
      <w:r>
        <w:rPr>
          <w:rFonts w:ascii="Times New Roman"/>
          <w:b w:val="false"/>
          <w:i w:val="false"/>
          <w:color w:val="000000"/>
          <w:sz w:val="28"/>
        </w:rPr>
        <w:t>
      7) басқа адамдарды өтініш берушінің отбасы мүшесі деп таныған жағдайда оларды өтініш берушінің отбасы мүшесі деп тану туралы соттың шешімі;</w:t>
      </w:r>
      <w:r>
        <w:br/>
      </w:r>
      <w:r>
        <w:rPr>
          <w:rFonts w:ascii="Times New Roman"/>
          <w:b w:val="false"/>
          <w:i w:val="false"/>
          <w:color w:val="000000"/>
          <w:sz w:val="28"/>
        </w:rPr>
        <w:t>
</w:t>
      </w:r>
      <w:r>
        <w:rPr>
          <w:rFonts w:ascii="Times New Roman"/>
          <w:b w:val="false"/>
          <w:i w:val="false"/>
          <w:color w:val="000000"/>
          <w:sz w:val="28"/>
        </w:rPr>
        <w:t>
      8) әлеуметтік жағынан осал топтарына жататынын азаматтар қосымша өтініш берушінің (отбасының) әлеуметтік жағынан осал азаматтарға жататынын растайтын құжатты;</w:t>
      </w:r>
      <w:r>
        <w:br/>
      </w:r>
      <w:r>
        <w:rPr>
          <w:rFonts w:ascii="Times New Roman"/>
          <w:b w:val="false"/>
          <w:i w:val="false"/>
          <w:color w:val="000000"/>
          <w:sz w:val="28"/>
        </w:rPr>
        <w:t>
</w:t>
      </w:r>
      <w:r>
        <w:rPr>
          <w:rFonts w:ascii="Times New Roman"/>
          <w:b w:val="false"/>
          <w:i w:val="false"/>
          <w:color w:val="000000"/>
          <w:sz w:val="28"/>
        </w:rPr>
        <w:t>
      9) халықтың әлеуметтік жағынан осал топтарына жататын азаматтар (жетім балаларды, ата-анасының қамқорлығынсыз қалған балаларды және мүгедек балаларды қоспағанда) өтініш жасаудың алдында соңғы он екі ай ішінде отбасының әрбір мүшесіне шаққандағы жиынтық айлық табысы туралы анықтаманы;</w:t>
      </w:r>
      <w:r>
        <w:br/>
      </w:r>
      <w:r>
        <w:rPr>
          <w:rFonts w:ascii="Times New Roman"/>
          <w:b w:val="false"/>
          <w:i w:val="false"/>
          <w:color w:val="000000"/>
          <w:sz w:val="28"/>
        </w:rPr>
        <w:t>
</w:t>
      </w:r>
      <w:r>
        <w:rPr>
          <w:rFonts w:ascii="Times New Roman"/>
          <w:b w:val="false"/>
          <w:i w:val="false"/>
          <w:color w:val="000000"/>
          <w:sz w:val="28"/>
        </w:rPr>
        <w:t>
      10) мемлекеттiк қызметшiлер, бюджеттiк ұйымдардың қызметкерлерi, әскери қызметшiлер және мемлекеттiк сайланбалы қызмет атқаратын адамдар жұмыс орынынан (қызметтен) анықтаманы қосымша ұсынады. Ғарышкерлікке кандидаттар, ғарышкерлер Қазақстан Республикасы Үкіметімен берілген мәртебесін растайтын құжаттарын ұсынады;</w:t>
      </w:r>
      <w:r>
        <w:br/>
      </w:r>
      <w:r>
        <w:rPr>
          <w:rFonts w:ascii="Times New Roman"/>
          <w:b w:val="false"/>
          <w:i w:val="false"/>
          <w:color w:val="000000"/>
          <w:sz w:val="28"/>
        </w:rPr>
        <w:t>
</w:t>
      </w:r>
      <w:r>
        <w:rPr>
          <w:rFonts w:ascii="Times New Roman"/>
          <w:b w:val="false"/>
          <w:i w:val="false"/>
          <w:color w:val="000000"/>
          <w:sz w:val="28"/>
        </w:rPr>
        <w:t>
      11) жалғыз тұрғын үйі авариялық жағдайда деп танылған азаматтар осы фактіні растайтын анықтаманы қосымша ұсынады;</w:t>
      </w:r>
      <w:r>
        <w:br/>
      </w:r>
      <w:r>
        <w:rPr>
          <w:rFonts w:ascii="Times New Roman"/>
          <w:b w:val="false"/>
          <w:i w:val="false"/>
          <w:color w:val="000000"/>
          <w:sz w:val="28"/>
        </w:rPr>
        <w:t>
</w:t>
      </w:r>
      <w:r>
        <w:rPr>
          <w:rFonts w:ascii="Times New Roman"/>
          <w:b w:val="false"/>
          <w:i w:val="false"/>
          <w:color w:val="000000"/>
          <w:sz w:val="28"/>
        </w:rPr>
        <w:t>
      12) отбасы тұратын тұрғын үй белгіленген санитариялық және техникалық талаптарға сай келмеген немесе жапсарлас, оқшауланбаған тұрғын үй-жайларда екi және одан да көп отбасы тұрып жатқан немесе отбасы құрамында кейбiр созылмалы аурулардың ауыр түрлерiмен ауыратын науқастар болып, бiр үй-жайда (пәтерде) олармен бiрге тұру мүмкiн болмаған жағдайда өтініш берушілер тиісті уәкілетті органның анықтамасын қосымша ұсынады.</w:t>
      </w:r>
      <w:r>
        <w:br/>
      </w:r>
      <w:r>
        <w:rPr>
          <w:rFonts w:ascii="Times New Roman"/>
          <w:b w:val="false"/>
          <w:i w:val="false"/>
          <w:color w:val="000000"/>
          <w:sz w:val="28"/>
        </w:rPr>
        <w:t>
</w:t>
      </w:r>
      <w:r>
        <w:rPr>
          <w:rFonts w:ascii="Times New Roman"/>
          <w:b w:val="false"/>
          <w:i w:val="false"/>
          <w:color w:val="000000"/>
          <w:sz w:val="28"/>
        </w:rPr>
        <w:t>
      Мемлекеттік электрондық ақпарат ресурстары болып табылатын құжаттардың мәліметтерін уәкілетті органның немесе орталықтың қызметкері уәкілетті тұлғаның ЭЦҚ-мен расталған электрондық құжат нысанындағы Ақпараттық жүйе орталығы арқылы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Порталда:</w:t>
      </w:r>
      <w:r>
        <w:br/>
      </w:r>
      <w:r>
        <w:rPr>
          <w:rFonts w:ascii="Times New Roman"/>
          <w:b w:val="false"/>
          <w:i w:val="false"/>
          <w:color w:val="000000"/>
          <w:sz w:val="28"/>
        </w:rPr>
        <w:t>
</w:t>
      </w:r>
      <w:r>
        <w:rPr>
          <w:rFonts w:ascii="Times New Roman"/>
          <w:b w:val="false"/>
          <w:i w:val="false"/>
          <w:color w:val="000000"/>
          <w:sz w:val="28"/>
        </w:rPr>
        <w:t>
      1) мемлекеттік қызметті алушының ЭЦҚ-мен расталған электрондық құжат нысанындағы сұрауы;</w:t>
      </w:r>
      <w:r>
        <w:br/>
      </w:r>
      <w:r>
        <w:rPr>
          <w:rFonts w:ascii="Times New Roman"/>
          <w:b w:val="false"/>
          <w:i w:val="false"/>
          <w:color w:val="000000"/>
          <w:sz w:val="28"/>
        </w:rPr>
        <w:t>
</w:t>
      </w:r>
      <w:r>
        <w:rPr>
          <w:rFonts w:ascii="Times New Roman"/>
          <w:b w:val="false"/>
          <w:i w:val="false"/>
          <w:color w:val="000000"/>
          <w:sz w:val="28"/>
        </w:rPr>
        <w:t>
      2) осы стандарттың </w:t>
      </w:r>
      <w:r>
        <w:rPr>
          <w:rFonts w:ascii="Times New Roman"/>
          <w:b w:val="false"/>
          <w:i w:val="false"/>
          <w:color w:val="000000"/>
          <w:sz w:val="28"/>
        </w:rPr>
        <w:t>11-тармағының</w:t>
      </w:r>
      <w:r>
        <w:rPr>
          <w:rFonts w:ascii="Times New Roman"/>
          <w:b w:val="false"/>
          <w:i w:val="false"/>
          <w:color w:val="000000"/>
          <w:sz w:val="28"/>
        </w:rPr>
        <w:t xml:space="preserve"> екінші бөлігінде көрсетілген мәліметтер электрондық сұрауға сканерленген түрде қоса беріледі.</w:t>
      </w:r>
      <w:r>
        <w:br/>
      </w:r>
      <w:r>
        <w:rPr>
          <w:rFonts w:ascii="Times New Roman"/>
          <w:b w:val="false"/>
          <w:i w:val="false"/>
          <w:color w:val="000000"/>
          <w:sz w:val="28"/>
        </w:rPr>
        <w:t>
</w:t>
      </w:r>
      <w:r>
        <w:rPr>
          <w:rFonts w:ascii="Times New Roman"/>
          <w:b w:val="false"/>
          <w:i w:val="false"/>
          <w:color w:val="000000"/>
          <w:sz w:val="28"/>
        </w:rPr>
        <w:t>
      Мемлекеттік электрондық ақпарат ресурстары болып табылатын құжаттардың мәліметтерін уәкілетті орган уәкілетті тұлғаның ЭЦҚ-мен расталған Портал арқылы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12. Уәкілетті органда өтініштің нысаны күту залындағы арнайы тағанда орналастырылады және құжатты қабылдайтын қызметкерде болады.</w:t>
      </w:r>
      <w:r>
        <w:br/>
      </w:r>
      <w:r>
        <w:rPr>
          <w:rFonts w:ascii="Times New Roman"/>
          <w:b w:val="false"/>
          <w:i w:val="false"/>
          <w:color w:val="000000"/>
          <w:sz w:val="28"/>
        </w:rPr>
        <w:t>
</w:t>
      </w:r>
      <w:r>
        <w:rPr>
          <w:rFonts w:ascii="Times New Roman"/>
          <w:b w:val="false"/>
          <w:i w:val="false"/>
          <w:color w:val="000000"/>
          <w:sz w:val="28"/>
        </w:rPr>
        <w:t>
      Орталықта бланкілер күту залындағы арнайы тағанда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толтыруға қажетті өтініштердің бланкілері www.con.gov.kz интернет ресурсында болады.</w:t>
      </w:r>
      <w:r>
        <w:br/>
      </w:r>
      <w:r>
        <w:rPr>
          <w:rFonts w:ascii="Times New Roman"/>
          <w:b w:val="false"/>
          <w:i w:val="false"/>
          <w:color w:val="000000"/>
          <w:sz w:val="28"/>
        </w:rPr>
        <w:t>
</w:t>
      </w:r>
      <w:r>
        <w:rPr>
          <w:rFonts w:ascii="Times New Roman"/>
          <w:b w:val="false"/>
          <w:i w:val="false"/>
          <w:color w:val="000000"/>
          <w:sz w:val="28"/>
        </w:rPr>
        <w:t>
      13. Құжаттар қабылдау:</w:t>
      </w:r>
      <w:r>
        <w:br/>
      </w:r>
      <w:r>
        <w:rPr>
          <w:rFonts w:ascii="Times New Roman"/>
          <w:b w:val="false"/>
          <w:i w:val="false"/>
          <w:color w:val="000000"/>
          <w:sz w:val="28"/>
        </w:rPr>
        <w:t>
</w:t>
      </w:r>
      <w:r>
        <w:rPr>
          <w:rFonts w:ascii="Times New Roman"/>
          <w:b w:val="false"/>
          <w:i w:val="false"/>
          <w:color w:val="000000"/>
          <w:sz w:val="28"/>
        </w:rPr>
        <w:t>
      1) уәкілетті органның кеңсесінде – заңды мекенжайы, телефоны, электрондық почтасының мекенжайы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 орталықта «кедергісіз» қызмет көрсету арқылы «жалғыз терезе» қағидаты бойынша операциялық залда тікелей жүзеге асырылады;</w:t>
      </w:r>
      <w:r>
        <w:br/>
      </w:r>
      <w:r>
        <w:rPr>
          <w:rFonts w:ascii="Times New Roman"/>
          <w:b w:val="false"/>
          <w:i w:val="false"/>
          <w:color w:val="000000"/>
          <w:sz w:val="28"/>
        </w:rPr>
        <w:t>
</w:t>
      </w:r>
      <w:r>
        <w:rPr>
          <w:rFonts w:ascii="Times New Roman"/>
          <w:b w:val="false"/>
          <w:i w:val="false"/>
          <w:color w:val="000000"/>
          <w:sz w:val="28"/>
        </w:rPr>
        <w:t>
      3) порталға өтініш жасалған кезде электрондық сауалды жіберу мемлекеттік қызметті алушының «жеке кабинетінен» жүзеге асырылады. Сауал автоматты түрде таңдап алынған қызметке сәйкес уәкілетті органға – адрестатқа жіберіледі.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барлық қажетті құжаттарды тапсырған кезде мемлекеттік қызметті алушыға:</w:t>
      </w:r>
      <w:r>
        <w:br/>
      </w:r>
      <w:r>
        <w:rPr>
          <w:rFonts w:ascii="Times New Roman"/>
          <w:b w:val="false"/>
          <w:i w:val="false"/>
          <w:color w:val="000000"/>
          <w:sz w:val="28"/>
        </w:rPr>
        <w:t>
</w:t>
      </w:r>
      <w:r>
        <w:rPr>
          <w:rFonts w:ascii="Times New Roman"/>
          <w:b w:val="false"/>
          <w:i w:val="false"/>
          <w:color w:val="000000"/>
          <w:sz w:val="28"/>
        </w:rPr>
        <w:t>
      1) уәкілетті органда немесе орталықта:</w:t>
      </w:r>
      <w:r>
        <w:br/>
      </w:r>
      <w:r>
        <w:rPr>
          <w:rFonts w:ascii="Times New Roman"/>
          <w:b w:val="false"/>
          <w:i w:val="false"/>
          <w:color w:val="000000"/>
          <w:sz w:val="28"/>
        </w:rPr>
        <w:t>
</w:t>
      </w:r>
      <w:r>
        <w:rPr>
          <w:rFonts w:ascii="Times New Roman"/>
          <w:b w:val="false"/>
          <w:i w:val="false"/>
          <w:color w:val="000000"/>
          <w:sz w:val="28"/>
        </w:rPr>
        <w:t>
      сауалдың нөмірі және қабылданған күні;</w:t>
      </w:r>
      <w:r>
        <w:br/>
      </w:r>
      <w:r>
        <w:rPr>
          <w:rFonts w:ascii="Times New Roman"/>
          <w:b w:val="false"/>
          <w:i w:val="false"/>
          <w:color w:val="000000"/>
          <w:sz w:val="28"/>
        </w:rPr>
        <w:t>
</w:t>
      </w:r>
      <w:r>
        <w:rPr>
          <w:rFonts w:ascii="Times New Roman"/>
          <w:b w:val="false"/>
          <w:i w:val="false"/>
          <w:color w:val="000000"/>
          <w:sz w:val="28"/>
        </w:rPr>
        <w:t>
      сұрау салынған мемлекеттік қызметтің түрі;</w:t>
      </w:r>
      <w:r>
        <w:br/>
      </w:r>
      <w:r>
        <w:rPr>
          <w:rFonts w:ascii="Times New Roman"/>
          <w:b w:val="false"/>
          <w:i w:val="false"/>
          <w:color w:val="000000"/>
          <w:sz w:val="28"/>
        </w:rPr>
        <w:t>
</w:t>
      </w:r>
      <w:r>
        <w:rPr>
          <w:rFonts w:ascii="Times New Roman"/>
          <w:b w:val="false"/>
          <w:i w:val="false"/>
          <w:color w:val="000000"/>
          <w:sz w:val="28"/>
        </w:rPr>
        <w:t>
      қоса берілген құжаттардың саны және атауы;</w:t>
      </w:r>
      <w:r>
        <w:br/>
      </w:r>
      <w:r>
        <w:rPr>
          <w:rFonts w:ascii="Times New Roman"/>
          <w:b w:val="false"/>
          <w:i w:val="false"/>
          <w:color w:val="000000"/>
          <w:sz w:val="28"/>
        </w:rPr>
        <w:t>
</w:t>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w:t>
      </w:r>
      <w:r>
        <w:rPr>
          <w:rFonts w:ascii="Times New Roman"/>
          <w:b w:val="false"/>
          <w:i w:val="false"/>
          <w:color w:val="000000"/>
          <w:sz w:val="28"/>
        </w:rPr>
        <w:t>
      құжаттарды ресімдеуге сауалды қабылдаған орталық қызметкерінің не уәкілетті орган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тегі, аты, әкесінің аты, уәкілетті өкілдің тегі, аты, әкесінің аты және олардың байланыс телефондары көрсетілген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2) порталда мемлекеттік қызметті алушының «жеке кабинетіне» уәкілетті орган өтініштің қабылданғаны туралы хабарлама-есеп жіберіледі, құжатты қабылдау күні мен уақыты және мемлекеттік қызметті алған күн көрсетіледі.</w:t>
      </w:r>
      <w:r>
        <w:br/>
      </w:r>
      <w:r>
        <w:rPr>
          <w:rFonts w:ascii="Times New Roman"/>
          <w:b w:val="false"/>
          <w:i w:val="false"/>
          <w:color w:val="000000"/>
          <w:sz w:val="28"/>
        </w:rPr>
        <w:t>
</w:t>
      </w:r>
      <w:r>
        <w:rPr>
          <w:rFonts w:ascii="Times New Roman"/>
          <w:b w:val="false"/>
          <w:i w:val="false"/>
          <w:color w:val="000000"/>
          <w:sz w:val="28"/>
        </w:rPr>
        <w:t>
      15. Уәкілетті орган дайын құжаттар беруді мемлекеттік қызметті алушының өзі не сенімхат бойынша өкілі келген кезде күн сайын қолхат бойынша онда көрсетілген мерзімде, құжаттарды беруді есепке алу журналында тіркей отырып жүзеге асырады.</w:t>
      </w:r>
      <w:r>
        <w:br/>
      </w:r>
      <w:r>
        <w:rPr>
          <w:rFonts w:ascii="Times New Roman"/>
          <w:b w:val="false"/>
          <w:i w:val="false"/>
          <w:color w:val="000000"/>
          <w:sz w:val="28"/>
        </w:rPr>
        <w:t>
</w:t>
      </w:r>
      <w:r>
        <w:rPr>
          <w:rFonts w:ascii="Times New Roman"/>
          <w:b w:val="false"/>
          <w:i w:val="false"/>
          <w:color w:val="000000"/>
          <w:sz w:val="28"/>
        </w:rPr>
        <w:t>
      Орталықта мемлекеттік қызметті алушыға дайын құжаттар беруді қолхатта көрсетілген мерзім негізінде күн сайын «терезелер» арқылы орталықтың қызметкері жүзеге асырады.</w:t>
      </w:r>
      <w:r>
        <w:br/>
      </w:r>
      <w:r>
        <w:rPr>
          <w:rFonts w:ascii="Times New Roman"/>
          <w:b w:val="false"/>
          <w:i w:val="false"/>
          <w:color w:val="000000"/>
          <w:sz w:val="28"/>
        </w:rPr>
        <w:t>
</w:t>
      </w:r>
      <w:r>
        <w:rPr>
          <w:rFonts w:ascii="Times New Roman"/>
          <w:b w:val="false"/>
          <w:i w:val="false"/>
          <w:color w:val="000000"/>
          <w:sz w:val="28"/>
        </w:rPr>
        <w:t>
      Порталда дайын құжаттарды беру мемлекеттік қызметті алушының «жеке кабинетіне» автоматты түрде не пайдаланушының электрондық почтасына (өтініште көрсетілген кезде) уәкілетті орган қызметкерінің ЭЦҚ-мен расталған электрондық құжат жіберу арқылы жүзеге асырылады.</w:t>
      </w:r>
      <w:r>
        <w:br/>
      </w:r>
      <w:r>
        <w:rPr>
          <w:rFonts w:ascii="Times New Roman"/>
          <w:b w:val="false"/>
          <w:i w:val="false"/>
          <w:color w:val="000000"/>
          <w:sz w:val="28"/>
        </w:rPr>
        <w:t>
</w:t>
      </w:r>
      <w:r>
        <w:rPr>
          <w:rFonts w:ascii="Times New Roman"/>
          <w:b w:val="false"/>
          <w:i w:val="false"/>
          <w:color w:val="000000"/>
          <w:sz w:val="28"/>
        </w:rPr>
        <w:t>
      16. Егер азаматтың соңғы бес жылдың iшiнде өз тұрғын үй жағдайларын қасақана нашарлатуы салдарынан мынадай жолдармен мұқтажға айналғаны:</w:t>
      </w:r>
      <w:r>
        <w:br/>
      </w:r>
      <w:r>
        <w:rPr>
          <w:rFonts w:ascii="Times New Roman"/>
          <w:b w:val="false"/>
          <w:i w:val="false"/>
          <w:color w:val="000000"/>
          <w:sz w:val="28"/>
        </w:rPr>
        <w:t>
</w:t>
      </w:r>
      <w:r>
        <w:rPr>
          <w:rFonts w:ascii="Times New Roman"/>
          <w:b w:val="false"/>
          <w:i w:val="false"/>
          <w:color w:val="000000"/>
          <w:sz w:val="28"/>
        </w:rPr>
        <w:t>
      1) тұрғын үй-жайын ауыстырғаны;</w:t>
      </w:r>
      <w:r>
        <w:br/>
      </w:r>
      <w:r>
        <w:rPr>
          <w:rFonts w:ascii="Times New Roman"/>
          <w:b w:val="false"/>
          <w:i w:val="false"/>
          <w:color w:val="000000"/>
          <w:sz w:val="28"/>
        </w:rPr>
        <w:t>
</w:t>
      </w:r>
      <w:r>
        <w:rPr>
          <w:rFonts w:ascii="Times New Roman"/>
          <w:b w:val="false"/>
          <w:i w:val="false"/>
          <w:color w:val="000000"/>
          <w:sz w:val="28"/>
        </w:rPr>
        <w:t>
      2) оның Қазақстан Республикасының сол немесе басқа елдi мекенiнде болуына қарамастан, оған меншiк құқығымен тиесiлi тұру үшiн жарамды тұрғын үйдi, жалғыз тұрғын үйі Қазақстан Республикасының заңнамасына сәйкес алынған ұзақ мерзiмдi жеңiлдiктi тұрғын үй кредиттерi бойынша сатып алынған кепiл берушi – Қазақстан Республикасы азаматы ипотекалық тұрғын үй қарызы бойынша мiндеттемелерiн орындауға қабiлетсiз болған жағдайда жергiлiктi атқарушы орган тұрғын үйдi сатып алғаннан басқа жағдайларда, иелiгiнен шығаруы;</w:t>
      </w:r>
      <w:r>
        <w:br/>
      </w:r>
      <w:r>
        <w:rPr>
          <w:rFonts w:ascii="Times New Roman"/>
          <w:b w:val="false"/>
          <w:i w:val="false"/>
          <w:color w:val="000000"/>
          <w:sz w:val="28"/>
        </w:rPr>
        <w:t>
</w:t>
      </w:r>
      <w:r>
        <w:rPr>
          <w:rFonts w:ascii="Times New Roman"/>
          <w:b w:val="false"/>
          <w:i w:val="false"/>
          <w:color w:val="000000"/>
          <w:sz w:val="28"/>
        </w:rPr>
        <w:t>
      3) тұрғын үйдiң өз кiнәсiнен бұзылуы немесе бүлiнуi;</w:t>
      </w:r>
      <w:r>
        <w:br/>
      </w:r>
      <w:r>
        <w:rPr>
          <w:rFonts w:ascii="Times New Roman"/>
          <w:b w:val="false"/>
          <w:i w:val="false"/>
          <w:color w:val="000000"/>
          <w:sz w:val="28"/>
        </w:rPr>
        <w:t>
</w:t>
      </w:r>
      <w:r>
        <w:rPr>
          <w:rFonts w:ascii="Times New Roman"/>
          <w:b w:val="false"/>
          <w:i w:val="false"/>
          <w:color w:val="000000"/>
          <w:sz w:val="28"/>
        </w:rPr>
        <w:t>
      4) тұрған кезiнде оның мемлекеттiк тұрғын үй қорынан тұрғын үйге немесе жеке тұрғын үй қорынан жергiлiктi атқарушы орган жалдаған тұрғын үйге мұқтаж болмаған кезде тұрғын үйiнен кетуi;</w:t>
      </w:r>
      <w:r>
        <w:br/>
      </w:r>
      <w:r>
        <w:rPr>
          <w:rFonts w:ascii="Times New Roman"/>
          <w:b w:val="false"/>
          <w:i w:val="false"/>
          <w:color w:val="000000"/>
          <w:sz w:val="28"/>
        </w:rPr>
        <w:t>
</w:t>
      </w:r>
      <w:r>
        <w:rPr>
          <w:rFonts w:ascii="Times New Roman"/>
          <w:b w:val="false"/>
          <w:i w:val="false"/>
          <w:color w:val="000000"/>
          <w:sz w:val="28"/>
        </w:rPr>
        <w:t>
      5) жұбайынан, кәмелетке толмаған және еңбекке жарамсыз балаларынан, сондай-ақ еңбекке жарамсыз ата-аналарынан басқа адамдарды тұрғызғаны анықталса, мемлекеттік қызмет көрсетуден бас тартуға негіз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 осы стандартта белгіленген талаптарға сәйкес келмесе, мемлекеттiк тұрғын үй қорынан тұрғын үй немесе жеке тұрғын үй қорынан жергiлiктi атқарушы орган жалдаған тұрғын үй беру үшiн есепке қоюдан бас тартылады.</w:t>
      </w:r>
    </w:p>
    <w:bookmarkEnd w:id="8"/>
    <w:bookmarkStart w:name="z113" w:id="9"/>
    <w:p>
      <w:pPr>
        <w:spacing w:after="0"/>
        <w:ind w:left="0"/>
        <w:jc w:val="left"/>
      </w:pPr>
      <w:r>
        <w:rPr>
          <w:rFonts w:ascii="Times New Roman"/>
          <w:b/>
          <w:i w:val="false"/>
          <w:color w:val="000000"/>
        </w:rPr>
        <w:t xml:space="preserve"> 
3. Жұмыс қағидаттары</w:t>
      </w:r>
    </w:p>
    <w:bookmarkEnd w:id="9"/>
    <w:bookmarkStart w:name="z114" w:id="10"/>
    <w:p>
      <w:pPr>
        <w:spacing w:after="0"/>
        <w:ind w:left="0"/>
        <w:jc w:val="both"/>
      </w:pPr>
      <w:r>
        <w:rPr>
          <w:rFonts w:ascii="Times New Roman"/>
          <w:b w:val="false"/>
          <w:i w:val="false"/>
          <w:color w:val="000000"/>
          <w:sz w:val="28"/>
        </w:rPr>
        <w:t>
      17. Орталықтардың және уәкілетті органдардың мемлекеттік қызметті алушыға қатысты адамның конституциялық құқықтары мен бостандығын сақтау, қызметтік борышын өтеу кезіндегі заңдылықты сақтау, әдептілік, толымды ақпарат беру, ақпараттың сақталуын, қорғауды және құпиялылығын қамтамасыз ету қағидаттарына негізделеді.</w:t>
      </w:r>
    </w:p>
    <w:bookmarkEnd w:id="10"/>
    <w:bookmarkStart w:name="z115" w:id="11"/>
    <w:p>
      <w:pPr>
        <w:spacing w:after="0"/>
        <w:ind w:left="0"/>
        <w:jc w:val="left"/>
      </w:pPr>
      <w:r>
        <w:rPr>
          <w:rFonts w:ascii="Times New Roman"/>
          <w:b/>
          <w:i w:val="false"/>
          <w:color w:val="000000"/>
        </w:rPr>
        <w:t xml:space="preserve"> 
4. Жұмыс нәтижелері</w:t>
      </w:r>
    </w:p>
    <w:bookmarkEnd w:id="11"/>
    <w:bookmarkStart w:name="z116" w:id="12"/>
    <w:p>
      <w:pPr>
        <w:spacing w:after="0"/>
        <w:ind w:left="0"/>
        <w:jc w:val="both"/>
      </w:pPr>
      <w:r>
        <w:rPr>
          <w:rFonts w:ascii="Times New Roman"/>
          <w:b w:val="false"/>
          <w:i w:val="false"/>
          <w:color w:val="000000"/>
          <w:sz w:val="28"/>
        </w:rPr>
        <w:t>
      18. Мемлекеттік қызметті алушыға мемлекеттік қызмет көрсетудің нәтижелері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сапа мен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 көрсететін уәкілетті органның, орталықтардың жұмысы бағаланатын мемлекеттік қызметтің сапасы мен тиімділігі көрсеткіштерінің мақсатты мәні жыл сайын Қазақстан Республикасы Құрылыс және тұрғын үй-коммуналдық шаруашылық істері агенттігі төрағасының тиісті бұйрығымен бекітіледі.</w:t>
      </w:r>
    </w:p>
    <w:bookmarkEnd w:id="12"/>
    <w:bookmarkStart w:name="z118" w:id="13"/>
    <w:p>
      <w:pPr>
        <w:spacing w:after="0"/>
        <w:ind w:left="0"/>
        <w:jc w:val="left"/>
      </w:pPr>
      <w:r>
        <w:rPr>
          <w:rFonts w:ascii="Times New Roman"/>
          <w:b/>
          <w:i w:val="false"/>
          <w:color w:val="000000"/>
        </w:rPr>
        <w:t xml:space="preserve"> 
5. Шағымдану тәртібі</w:t>
      </w:r>
    </w:p>
    <w:bookmarkEnd w:id="13"/>
    <w:bookmarkStart w:name="z119" w:id="14"/>
    <w:p>
      <w:pPr>
        <w:spacing w:after="0"/>
        <w:ind w:left="0"/>
        <w:jc w:val="both"/>
      </w:pPr>
      <w:r>
        <w:rPr>
          <w:rFonts w:ascii="Times New Roman"/>
          <w:b w:val="false"/>
          <w:i w:val="false"/>
          <w:color w:val="000000"/>
          <w:sz w:val="28"/>
        </w:rPr>
        <w:t>
      20. Уәкілетті орган қызметкерлерінің әрекетіне (әрекетсіздігіне) шағымдану тәртібін түсіндіру және шағамды дайындауға жәрдем көрсету үшін мемлекеттік қызметті алушы уәкілетті басшысына не осы стандартқа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2-қосымшаларда</w:t>
      </w:r>
      <w:r>
        <w:rPr>
          <w:rFonts w:ascii="Times New Roman"/>
          <w:b w:val="false"/>
          <w:i w:val="false"/>
          <w:color w:val="000000"/>
          <w:sz w:val="28"/>
        </w:rPr>
        <w:t xml:space="preserve"> телефоны және мекенжайы көрсетілген орталыққа жүгінеді.</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әкімнің аппараты басшысының атына беріледі. Әкімдіктердің аппараты басшыларының электрондық почтасының мекенжайлары, байланыс деректері және жұмыс кестесі осы стандартқа </w:t>
      </w:r>
      <w:r>
        <w:rPr>
          <w:rFonts w:ascii="Times New Roman"/>
          <w:b w:val="false"/>
          <w:i w:val="false"/>
          <w:color w:val="000000"/>
          <w:sz w:val="28"/>
        </w:rPr>
        <w:t>5-қосымшада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Орталық көрсеткен мемлекеттік қызметтің нәтижесімен келіспеген жағдайда шағым мекенжайы және телефоны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 «Халыққа қызмет көрсету орталығы» республикалық мемлекеттік кәсіпорнының (бұдан әрі – «Орталық» РМК) беріледі.</w:t>
      </w:r>
      <w:r>
        <w:br/>
      </w:r>
      <w:r>
        <w:rPr>
          <w:rFonts w:ascii="Times New Roman"/>
          <w:b w:val="false"/>
          <w:i w:val="false"/>
          <w:color w:val="000000"/>
          <w:sz w:val="28"/>
        </w:rPr>
        <w:t>
</w:t>
      </w:r>
      <w:r>
        <w:rPr>
          <w:rFonts w:ascii="Times New Roman"/>
          <w:b w:val="false"/>
          <w:i w:val="false"/>
          <w:color w:val="000000"/>
          <w:sz w:val="28"/>
        </w:rPr>
        <w:t>
      22. Дұрыс қызмет көрсетілмеген жағдайда әкімнің аппарат басшысының атына шағым беріледі. Әкімдіктердің аппараты басшыларының электрондық почтасының мекенжайлары, байланыс деректері және жұмыс кестесі осы стандартқа </w:t>
      </w:r>
      <w:r>
        <w:rPr>
          <w:rFonts w:ascii="Times New Roman"/>
          <w:b w:val="false"/>
          <w:i w:val="false"/>
          <w:color w:val="000000"/>
          <w:sz w:val="28"/>
        </w:rPr>
        <w:t>5-қосымшада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Орталық дұрыс қызмет көрсетілмеген жағдайда шағым осы стандартқа </w:t>
      </w:r>
      <w:r>
        <w:rPr>
          <w:rFonts w:ascii="Times New Roman"/>
          <w:b w:val="false"/>
          <w:i w:val="false"/>
          <w:color w:val="000000"/>
          <w:sz w:val="28"/>
        </w:rPr>
        <w:t>2-қосымшада</w:t>
      </w:r>
      <w:r>
        <w:rPr>
          <w:rFonts w:ascii="Times New Roman"/>
          <w:b w:val="false"/>
          <w:i w:val="false"/>
          <w:color w:val="000000"/>
          <w:sz w:val="28"/>
        </w:rPr>
        <w:t xml:space="preserve"> мекенжайлары мен телефондары көрсетілген орталық басшысының атына не мекенжайы және телефоны осы стандарттың</w:t>
      </w:r>
      <w:r>
        <w:rPr>
          <w:rFonts w:ascii="Times New Roman"/>
          <w:b w:val="false"/>
          <w:i w:val="false"/>
          <w:color w:val="000000"/>
          <w:sz w:val="28"/>
        </w:rPr>
        <w:t xml:space="preserve"> 26-тармағында</w:t>
      </w:r>
      <w:r>
        <w:rPr>
          <w:rFonts w:ascii="Times New Roman"/>
          <w:b w:val="false"/>
          <w:i w:val="false"/>
          <w:color w:val="000000"/>
          <w:sz w:val="28"/>
        </w:rPr>
        <w:t xml:space="preserve"> көрсетілген «Орталық» РМК-қа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нәтижелерімен келіспеген жағдайда мемлекеттік қызметті алушының заңнамада белгіленген тәртіппен сотқа шағымдануға құқығы бар.</w:t>
      </w:r>
      <w:r>
        <w:br/>
      </w:r>
      <w:r>
        <w:rPr>
          <w:rFonts w:ascii="Times New Roman"/>
          <w:b w:val="false"/>
          <w:i w:val="false"/>
          <w:color w:val="000000"/>
          <w:sz w:val="28"/>
        </w:rPr>
        <w:t>
</w:t>
      </w:r>
      <w:r>
        <w:rPr>
          <w:rFonts w:ascii="Times New Roman"/>
          <w:b w:val="false"/>
          <w:i w:val="false"/>
          <w:color w:val="000000"/>
          <w:sz w:val="28"/>
        </w:rPr>
        <w:t>
      24. Шағымдар жазбаша және электрондық түрде, еркін нысанда қабылданады.</w:t>
      </w:r>
      <w:r>
        <w:br/>
      </w:r>
      <w:r>
        <w:rPr>
          <w:rFonts w:ascii="Times New Roman"/>
          <w:b w:val="false"/>
          <w:i w:val="false"/>
          <w:color w:val="000000"/>
          <w:sz w:val="28"/>
        </w:rPr>
        <w:t>
</w:t>
      </w:r>
      <w:r>
        <w:rPr>
          <w:rFonts w:ascii="Times New Roman"/>
          <w:b w:val="false"/>
          <w:i w:val="false"/>
          <w:color w:val="000000"/>
          <w:sz w:val="28"/>
        </w:rPr>
        <w:t>
      25. Мемлекеттік қызметті алушыға:</w:t>
      </w:r>
      <w:r>
        <w:br/>
      </w:r>
      <w:r>
        <w:rPr>
          <w:rFonts w:ascii="Times New Roman"/>
          <w:b w:val="false"/>
          <w:i w:val="false"/>
          <w:color w:val="000000"/>
          <w:sz w:val="28"/>
        </w:rPr>
        <w:t>
</w:t>
      </w:r>
      <w:r>
        <w:rPr>
          <w:rFonts w:ascii="Times New Roman"/>
          <w:b w:val="false"/>
          <w:i w:val="false"/>
          <w:color w:val="000000"/>
          <w:sz w:val="28"/>
        </w:rPr>
        <w:t>
      1) шағымды қабылдау күні;</w:t>
      </w:r>
      <w:r>
        <w:br/>
      </w:r>
      <w:r>
        <w:rPr>
          <w:rFonts w:ascii="Times New Roman"/>
          <w:b w:val="false"/>
          <w:i w:val="false"/>
          <w:color w:val="000000"/>
          <w:sz w:val="28"/>
        </w:rPr>
        <w:t>
</w:t>
      </w:r>
      <w:r>
        <w:rPr>
          <w:rFonts w:ascii="Times New Roman"/>
          <w:b w:val="false"/>
          <w:i w:val="false"/>
          <w:color w:val="000000"/>
          <w:sz w:val="28"/>
        </w:rPr>
        <w:t>
      2) қоса берілген құжаттардың саны мен атауы (болған жағдайда);</w:t>
      </w:r>
      <w:r>
        <w:br/>
      </w:r>
      <w:r>
        <w:rPr>
          <w:rFonts w:ascii="Times New Roman"/>
          <w:b w:val="false"/>
          <w:i w:val="false"/>
          <w:color w:val="000000"/>
          <w:sz w:val="28"/>
        </w:rPr>
        <w:t>
</w:t>
      </w:r>
      <w:r>
        <w:rPr>
          <w:rFonts w:ascii="Times New Roman"/>
          <w:b w:val="false"/>
          <w:i w:val="false"/>
          <w:color w:val="000000"/>
          <w:sz w:val="28"/>
        </w:rPr>
        <w:t>
      3) жауап беру күні, уақыты мен орны;</w:t>
      </w:r>
      <w:r>
        <w:br/>
      </w:r>
      <w:r>
        <w:rPr>
          <w:rFonts w:ascii="Times New Roman"/>
          <w:b w:val="false"/>
          <w:i w:val="false"/>
          <w:color w:val="000000"/>
          <w:sz w:val="28"/>
        </w:rPr>
        <w:t>
</w:t>
      </w:r>
      <w:r>
        <w:rPr>
          <w:rFonts w:ascii="Times New Roman"/>
          <w:b w:val="false"/>
          <w:i w:val="false"/>
          <w:color w:val="000000"/>
          <w:sz w:val="28"/>
        </w:rPr>
        <w:t>
      4) өтінішті қабылдаған уәкілетті орган қызметкерінің тегі, аты және әкесінің аты;</w:t>
      </w:r>
      <w:r>
        <w:br/>
      </w:r>
      <w:r>
        <w:rPr>
          <w:rFonts w:ascii="Times New Roman"/>
          <w:b w:val="false"/>
          <w:i w:val="false"/>
          <w:color w:val="000000"/>
          <w:sz w:val="28"/>
        </w:rPr>
        <w:t>
</w:t>
      </w:r>
      <w:r>
        <w:rPr>
          <w:rFonts w:ascii="Times New Roman"/>
          <w:b w:val="false"/>
          <w:i w:val="false"/>
          <w:color w:val="000000"/>
          <w:sz w:val="28"/>
        </w:rPr>
        <w:t>
      5) шағымды қараудың барысы туралы ақпарат алуға болатын лаузымды адамның байланыс деректері көрсетілген шағымды қабылданғаны туралы талон беріледі.</w:t>
      </w:r>
      <w:r>
        <w:br/>
      </w:r>
      <w:r>
        <w:rPr>
          <w:rFonts w:ascii="Times New Roman"/>
          <w:b w:val="false"/>
          <w:i w:val="false"/>
          <w:color w:val="000000"/>
          <w:sz w:val="28"/>
        </w:rPr>
        <w:t>
</w:t>
      </w:r>
      <w:r>
        <w:rPr>
          <w:rFonts w:ascii="Times New Roman"/>
          <w:b w:val="false"/>
          <w:i w:val="false"/>
          <w:color w:val="000000"/>
          <w:sz w:val="28"/>
        </w:rPr>
        <w:t>
      26. Агенттігінің мекенжайы: 010000, Астана қаласы, Орынбор көшесі, № 8 үй, 10-кіреберіс, интернет-ресурсы: «www.ads.gov.kz».</w:t>
      </w:r>
      <w:r>
        <w:br/>
      </w:r>
      <w:r>
        <w:rPr>
          <w:rFonts w:ascii="Times New Roman"/>
          <w:b w:val="false"/>
          <w:i w:val="false"/>
          <w:color w:val="000000"/>
          <w:sz w:val="28"/>
        </w:rPr>
        <w:t>
</w:t>
      </w:r>
      <w:r>
        <w:rPr>
          <w:rFonts w:ascii="Times New Roman"/>
          <w:b w:val="false"/>
          <w:i w:val="false"/>
          <w:color w:val="000000"/>
          <w:sz w:val="28"/>
        </w:rPr>
        <w:t>
      «Орталық» РМК-ның мекенжайы: Астана қаласы, Республика даңғылы, 43А-үй, телефон: 94-99-95, интернет-ресурсы: «www.con.gov.kz».</w:t>
      </w:r>
    </w:p>
    <w:bookmarkEnd w:id="14"/>
    <w:bookmarkStart w:name="z134" w:id="15"/>
    <w:p>
      <w:pPr>
        <w:spacing w:after="0"/>
        <w:ind w:left="0"/>
        <w:jc w:val="both"/>
      </w:pPr>
      <w:r>
        <w:rPr>
          <w:rFonts w:ascii="Times New Roman"/>
          <w:b w:val="false"/>
          <w:i w:val="false"/>
          <w:color w:val="000000"/>
          <w:sz w:val="28"/>
        </w:rPr>
        <w:t xml:space="preserve">
«Мемлекеттік тұрғын үй қорынан   </w:t>
      </w:r>
      <w:r>
        <w:br/>
      </w:r>
      <w:r>
        <w:rPr>
          <w:rFonts w:ascii="Times New Roman"/>
          <w:b w:val="false"/>
          <w:i w:val="false"/>
          <w:color w:val="000000"/>
          <w:sz w:val="28"/>
        </w:rPr>
        <w:t xml:space="preserve">
тұрғын үйге немесе жеке тұрғын үй </w:t>
      </w:r>
      <w:r>
        <w:br/>
      </w:r>
      <w:r>
        <w:rPr>
          <w:rFonts w:ascii="Times New Roman"/>
          <w:b w:val="false"/>
          <w:i w:val="false"/>
          <w:color w:val="000000"/>
          <w:sz w:val="28"/>
        </w:rPr>
        <w:t xml:space="preserve">
қорынан жергілікті атқарушы орган </w:t>
      </w:r>
      <w:r>
        <w:br/>
      </w:r>
      <w:r>
        <w:rPr>
          <w:rFonts w:ascii="Times New Roman"/>
          <w:b w:val="false"/>
          <w:i w:val="false"/>
          <w:color w:val="000000"/>
          <w:sz w:val="28"/>
        </w:rPr>
        <w:t xml:space="preserve">
жалдаған тұрғын үйге мұқтаж    </w:t>
      </w:r>
      <w:r>
        <w:br/>
      </w:r>
      <w:r>
        <w:rPr>
          <w:rFonts w:ascii="Times New Roman"/>
          <w:b w:val="false"/>
          <w:i w:val="false"/>
          <w:color w:val="000000"/>
          <w:sz w:val="28"/>
        </w:rPr>
        <w:t>
азаматтарды есепке қою және олардың</w:t>
      </w:r>
      <w:r>
        <w:br/>
      </w:r>
      <w:r>
        <w:rPr>
          <w:rFonts w:ascii="Times New Roman"/>
          <w:b w:val="false"/>
          <w:i w:val="false"/>
          <w:color w:val="000000"/>
          <w:sz w:val="28"/>
        </w:rPr>
        <w:t xml:space="preserve">
кезегі»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15"/>
    <w:bookmarkStart w:name="z135" w:id="16"/>
    <w:p>
      <w:pPr>
        <w:spacing w:after="0"/>
        <w:ind w:left="0"/>
        <w:jc w:val="left"/>
      </w:pPr>
      <w:r>
        <w:rPr>
          <w:rFonts w:ascii="Times New Roman"/>
          <w:b/>
          <w:i w:val="false"/>
          <w:color w:val="000000"/>
        </w:rPr>
        <w:t xml:space="preserve"> 
Мемлекеттік қызмет көрсететін уәкілетті органдардың тізбесі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3411"/>
        <w:gridCol w:w="3617"/>
        <w:gridCol w:w="3019"/>
        <w:gridCol w:w="2584"/>
      </w:tblGrid>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көрсететің уәкілетті органның атауы</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кестесi</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аудандық, қалалық ТКШ, жолаушылар көлігі және автомобиль жолдары бөлімдері</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Ақкөл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Ақкөл ауд., Ақкөл қ-сы., Нұрмағамбетов к-сі, 94</w:t>
            </w:r>
            <w:r>
              <w:br/>
            </w:r>
            <w:r>
              <w:rPr>
                <w:rFonts w:ascii="Times New Roman"/>
                <w:b w:val="false"/>
                <w:i w:val="false"/>
                <w:color w:val="000000"/>
                <w:sz w:val="20"/>
              </w:rPr>
              <w:t>
</w:t>
            </w:r>
            <w:r>
              <w:rPr>
                <w:rFonts w:ascii="Times New Roman"/>
                <w:b w:val="false"/>
                <w:i w:val="false"/>
                <w:color w:val="000000"/>
                <w:sz w:val="20"/>
              </w:rPr>
              <w:t>gkh_akkol@mail.ru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8-716-38-2-24-10</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күндерiн қоспағанда, аптасына бес күн сағ. 9-00 – 18-00, түскi үзiлiс сағ. 13-00 - 14-00</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ауд., Аршалы к., Тәшенов к-сі, 47</w:t>
            </w:r>
            <w:r>
              <w:br/>
            </w:r>
            <w:r>
              <w:rPr>
                <w:rFonts w:ascii="Times New Roman"/>
                <w:b w:val="false"/>
                <w:i w:val="false"/>
                <w:color w:val="000000"/>
                <w:sz w:val="20"/>
              </w:rPr>
              <w:t>
</w:t>
            </w:r>
            <w:r>
              <w:rPr>
                <w:rFonts w:ascii="Times New Roman"/>
                <w:b w:val="false"/>
                <w:i w:val="false"/>
                <w:color w:val="000000"/>
                <w:sz w:val="20"/>
              </w:rPr>
              <w:t>gkh_ptyad@mail.ru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8-716-44-2-25-85</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Астрахан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Астрахан ауд., Астрахан к., Әл-Фараби к-сі, 50</w:t>
            </w:r>
            <w:r>
              <w:br/>
            </w:r>
            <w:r>
              <w:rPr>
                <w:rFonts w:ascii="Times New Roman"/>
                <w:b w:val="false"/>
                <w:i w:val="false"/>
                <w:color w:val="000000"/>
                <w:sz w:val="20"/>
              </w:rPr>
              <w:t>
</w:t>
            </w:r>
            <w:r>
              <w:rPr>
                <w:rFonts w:ascii="Times New Roman"/>
                <w:b w:val="false"/>
                <w:i w:val="false"/>
                <w:color w:val="000000"/>
                <w:sz w:val="20"/>
              </w:rPr>
              <w:t>astrahanotdelGKH@mail.ru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8-716-41-2-30-37</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Атбасар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Атбасар ауд., Атбасар қ., Ш.Уәлиханов к-сі, 9</w:t>
            </w:r>
            <w:r>
              <w:br/>
            </w:r>
            <w:r>
              <w:rPr>
                <w:rFonts w:ascii="Times New Roman"/>
                <w:b w:val="false"/>
                <w:i w:val="false"/>
                <w:color w:val="000000"/>
                <w:sz w:val="20"/>
              </w:rPr>
              <w:t>
</w:t>
            </w:r>
            <w:r>
              <w:rPr>
                <w:rFonts w:ascii="Times New Roman"/>
                <w:b w:val="false"/>
                <w:i w:val="false"/>
                <w:color w:val="000000"/>
                <w:sz w:val="20"/>
              </w:rPr>
              <w:t>Atbasar_khad@mail.ru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8-716-43-4-16-35</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Бұланды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Бұланды ауд., Макинск қ., Некрасов к-сі, 19</w:t>
            </w:r>
            <w:r>
              <w:br/>
            </w:r>
            <w:r>
              <w:rPr>
                <w:rFonts w:ascii="Times New Roman"/>
                <w:b w:val="false"/>
                <w:i w:val="false"/>
                <w:color w:val="000000"/>
                <w:sz w:val="20"/>
              </w:rPr>
              <w:t>
</w:t>
            </w:r>
            <w:r>
              <w:rPr>
                <w:rFonts w:ascii="Times New Roman"/>
                <w:b w:val="false"/>
                <w:i w:val="false"/>
                <w:color w:val="000000"/>
                <w:sz w:val="20"/>
              </w:rPr>
              <w:t>gkh_2008@mail.ru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8-716-46-2-17-57</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Бурабай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Бурабай ауд., Щучинск қ., Набережная к-сі, 73</w:t>
            </w:r>
            <w:r>
              <w:br/>
            </w:r>
            <w:r>
              <w:rPr>
                <w:rFonts w:ascii="Times New Roman"/>
                <w:b w:val="false"/>
                <w:i w:val="false"/>
                <w:color w:val="000000"/>
                <w:sz w:val="20"/>
              </w:rPr>
              <w:t>
</w:t>
            </w:r>
            <w:r>
              <w:rPr>
                <w:rFonts w:ascii="Times New Roman"/>
                <w:b w:val="false"/>
                <w:i w:val="false"/>
                <w:color w:val="000000"/>
                <w:sz w:val="20"/>
              </w:rPr>
              <w:t>burmst@mail.ru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8-716-36-3-84-58</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Егіндікөл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Егіндікөл ауд., Егіндікөл к., Победа к-сі, 6</w:t>
            </w:r>
            <w:r>
              <w:br/>
            </w:r>
            <w:r>
              <w:rPr>
                <w:rFonts w:ascii="Times New Roman"/>
                <w:b w:val="false"/>
                <w:i w:val="false"/>
                <w:color w:val="000000"/>
                <w:sz w:val="20"/>
              </w:rPr>
              <w:t>
</w:t>
            </w:r>
            <w:r>
              <w:rPr>
                <w:rFonts w:ascii="Times New Roman"/>
                <w:b w:val="false"/>
                <w:i w:val="false"/>
                <w:color w:val="000000"/>
                <w:sz w:val="20"/>
              </w:rPr>
              <w:t>egin_G@mail.ru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8-716-42-2-19-20</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Еңбекшілдер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Еңбекшілдер ауд., Степняк қ., Сыздықов к-сі, 2а</w:t>
            </w:r>
            <w:r>
              <w:br/>
            </w:r>
            <w:r>
              <w:rPr>
                <w:rFonts w:ascii="Times New Roman"/>
                <w:b w:val="false"/>
                <w:i w:val="false"/>
                <w:color w:val="000000"/>
                <w:sz w:val="20"/>
              </w:rPr>
              <w:t>
</w:t>
            </w:r>
            <w:r>
              <w:rPr>
                <w:rFonts w:ascii="Times New Roman"/>
                <w:b w:val="false"/>
                <w:i w:val="false"/>
                <w:color w:val="000000"/>
                <w:sz w:val="20"/>
              </w:rPr>
              <w:t>enbek.GHK@mail.kz</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8-716-39-2-20-11</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Ерейментау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Ерейментау ауд., Ерейментау қ., Құнанбаев к-сі, 121</w:t>
            </w:r>
            <w:r>
              <w:br/>
            </w:r>
            <w:r>
              <w:rPr>
                <w:rFonts w:ascii="Times New Roman"/>
                <w:b w:val="false"/>
                <w:i w:val="false"/>
                <w:color w:val="000000"/>
                <w:sz w:val="20"/>
              </w:rPr>
              <w:t>
</w:t>
            </w:r>
            <w:r>
              <w:rPr>
                <w:rFonts w:ascii="Times New Roman"/>
                <w:b w:val="false"/>
                <w:i w:val="false"/>
                <w:color w:val="000000"/>
                <w:sz w:val="20"/>
              </w:rPr>
              <w:t>gkh_ereymen@mail.ru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8-716-33-2-27-62</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Есіл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Есіл ауд., Есіл қ., Қонаев к-сі, 15</w:t>
            </w:r>
            <w:r>
              <w:br/>
            </w:r>
            <w:r>
              <w:rPr>
                <w:rFonts w:ascii="Times New Roman"/>
                <w:b w:val="false"/>
                <w:i w:val="false"/>
                <w:color w:val="000000"/>
                <w:sz w:val="20"/>
              </w:rPr>
              <w:t>
</w:t>
            </w:r>
            <w:r>
              <w:rPr>
                <w:rFonts w:ascii="Times New Roman"/>
                <w:b w:val="false"/>
                <w:i w:val="false"/>
                <w:color w:val="000000"/>
                <w:sz w:val="20"/>
              </w:rPr>
              <w:t>eail_org@mail.ru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8-716-47-2-16-83</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 ауд., Жақсы к., Ленин к-сі, 32</w:t>
            </w:r>
            <w:r>
              <w:br/>
            </w:r>
            <w:r>
              <w:rPr>
                <w:rFonts w:ascii="Times New Roman"/>
                <w:b w:val="false"/>
                <w:i w:val="false"/>
                <w:color w:val="000000"/>
                <w:sz w:val="20"/>
              </w:rPr>
              <w:t>
</w:t>
            </w:r>
            <w:r>
              <w:rPr>
                <w:rFonts w:ascii="Times New Roman"/>
                <w:b w:val="false"/>
                <w:i w:val="false"/>
                <w:color w:val="000000"/>
                <w:sz w:val="20"/>
              </w:rPr>
              <w:t>Jaksy_zkh@mail.ru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8-716-35-2-23-62</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Жарқайың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Жарқайың ауд., Державинск қ., Мир к-сі, 78</w:t>
            </w:r>
            <w:r>
              <w:br/>
            </w:r>
            <w:r>
              <w:rPr>
                <w:rFonts w:ascii="Times New Roman"/>
                <w:b w:val="false"/>
                <w:i w:val="false"/>
                <w:color w:val="000000"/>
                <w:sz w:val="20"/>
              </w:rPr>
              <w:t>
</w:t>
            </w:r>
            <w:r>
              <w:rPr>
                <w:rFonts w:ascii="Times New Roman"/>
                <w:b w:val="false"/>
                <w:i w:val="false"/>
                <w:color w:val="000000"/>
                <w:sz w:val="20"/>
              </w:rPr>
              <w:t>Janna_et @bk.ru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8-716-48-9-21-24</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Зеренді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Зеренді ауд., Зеренді к., Мир к-сі, 65</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8-716-32-2-24-72</w:t>
            </w:r>
          </w:p>
        </w:tc>
        <w:tc>
          <w:tcPr>
            <w:tcW w:w="0" w:type="auto"/>
            <w:vMerge/>
            <w:tcBorders>
              <w:top w:val="nil"/>
              <w:left w:val="single" w:color="cfcfcf" w:sz="5"/>
              <w:bottom w:val="single" w:color="cfcfcf" w:sz="5"/>
              <w:right w:val="single" w:color="cfcfcf" w:sz="5"/>
            </w:tcBorders>
          </w:tcPr>
          <w:p/>
        </w:tc>
      </w:tr>
      <w:tr>
        <w:trPr>
          <w:trHeight w:val="4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 Қорғалжын к., Болғанбаев к-сі, 9</w:t>
            </w:r>
            <w:r>
              <w:br/>
            </w:r>
            <w:r>
              <w:rPr>
                <w:rFonts w:ascii="Times New Roman"/>
                <w:b w:val="false"/>
                <w:i w:val="false"/>
                <w:color w:val="000000"/>
                <w:sz w:val="20"/>
              </w:rPr>
              <w:t>
</w:t>
            </w:r>
            <w:r>
              <w:rPr>
                <w:rFonts w:ascii="Times New Roman"/>
                <w:b w:val="false"/>
                <w:i w:val="false"/>
                <w:color w:val="000000"/>
                <w:sz w:val="20"/>
              </w:rPr>
              <w:t>zhkha@mail.ru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8-716-37-2-23-34</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Сандықтау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Сандықтау ауд., Балкашино ауылы, Абылай хан к-сі, 117</w:t>
            </w:r>
            <w:r>
              <w:br/>
            </w:r>
            <w:r>
              <w:rPr>
                <w:rFonts w:ascii="Times New Roman"/>
                <w:b w:val="false"/>
                <w:i w:val="false"/>
                <w:color w:val="000000"/>
                <w:sz w:val="20"/>
              </w:rPr>
              <w:t>
</w:t>
            </w:r>
            <w:r>
              <w:rPr>
                <w:rFonts w:ascii="Times New Roman"/>
                <w:b w:val="false"/>
                <w:i w:val="false"/>
                <w:color w:val="000000"/>
                <w:sz w:val="20"/>
              </w:rPr>
              <w:t>G_K_H_sand@mail.ru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8-716-40-9-11-25</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Целиноград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Целиноград ауд., Ақмол к., Гагарин к-сі, 14</w:t>
            </w:r>
            <w:r>
              <w:br/>
            </w:r>
            <w:r>
              <w:rPr>
                <w:rFonts w:ascii="Times New Roman"/>
                <w:b w:val="false"/>
                <w:i w:val="false"/>
                <w:color w:val="000000"/>
                <w:sz w:val="20"/>
              </w:rPr>
              <w:t>
</w:t>
            </w:r>
            <w:r>
              <w:rPr>
                <w:rFonts w:ascii="Times New Roman"/>
                <w:b w:val="false"/>
                <w:i w:val="false"/>
                <w:color w:val="000000"/>
                <w:sz w:val="20"/>
              </w:rPr>
              <w:t>celingkh@mail.ru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8-716-51-3-11-21</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Шортанды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Шортанды ауд., Шортанды к., Абылай хан к-сі, 20</w:t>
            </w:r>
            <w:r>
              <w:br/>
            </w:r>
            <w:r>
              <w:rPr>
                <w:rFonts w:ascii="Times New Roman"/>
                <w:b w:val="false"/>
                <w:i w:val="false"/>
                <w:color w:val="000000"/>
                <w:sz w:val="20"/>
              </w:rPr>
              <w:t>
</w:t>
            </w:r>
            <w:r>
              <w:rPr>
                <w:rFonts w:ascii="Times New Roman"/>
                <w:b w:val="false"/>
                <w:i w:val="false"/>
                <w:color w:val="000000"/>
                <w:sz w:val="20"/>
              </w:rPr>
              <w:t>Qkh_ad_pt@mail.ru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8-716-31-2-27-80</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 Әуелбеков к-сі, 139</w:t>
            </w:r>
            <w:r>
              <w:br/>
            </w:r>
            <w:r>
              <w:rPr>
                <w:rFonts w:ascii="Times New Roman"/>
                <w:b w:val="false"/>
                <w:i w:val="false"/>
                <w:color w:val="000000"/>
                <w:sz w:val="20"/>
              </w:rPr>
              <w:t>
</w:t>
            </w:r>
            <w:r>
              <w:rPr>
                <w:rFonts w:ascii="Times New Roman"/>
                <w:b w:val="false"/>
                <w:i w:val="false"/>
                <w:color w:val="000000"/>
                <w:sz w:val="20"/>
              </w:rPr>
              <w:t>Oкs-Kоkshеtау@mail.ru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8-716-2-25-51-36</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Степногор қ., 4 шағын ауд.,1</w:t>
            </w:r>
            <w:r>
              <w:br/>
            </w:r>
            <w:r>
              <w:rPr>
                <w:rFonts w:ascii="Times New Roman"/>
                <w:b w:val="false"/>
                <w:i w:val="false"/>
                <w:color w:val="000000"/>
                <w:sz w:val="20"/>
              </w:rPr>
              <w:t>
</w:t>
            </w:r>
            <w:r>
              <w:rPr>
                <w:rFonts w:ascii="Times New Roman"/>
                <w:b w:val="false"/>
                <w:i w:val="false"/>
                <w:color w:val="000000"/>
                <w:sz w:val="20"/>
              </w:rPr>
              <w:t>Otdel_qkh@mail.ru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8-716-45 -6-23-15</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аудандық, қалалық ТКШ, жолаушылар көлігі және автомобиль жолдары бөлімдері</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Ақтөбе қ., Маресьев к-сі, 4А</w:t>
            </w:r>
            <w:r>
              <w:br/>
            </w:r>
            <w:r>
              <w:rPr>
                <w:rFonts w:ascii="Times New Roman"/>
                <w:b w:val="false"/>
                <w:i w:val="false"/>
                <w:color w:val="000000"/>
                <w:sz w:val="20"/>
              </w:rPr>
              <w:t>
</w:t>
            </w:r>
            <w:r>
              <w:rPr>
                <w:rFonts w:ascii="Times New Roman"/>
                <w:b w:val="false"/>
                <w:i w:val="false"/>
                <w:color w:val="000000"/>
                <w:sz w:val="20"/>
              </w:rPr>
              <w:t>zhkh_08@mail.ru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8-7132-21-74-78</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күндерiн қоспағанда, аптасына бес күн сағ. 9-00 – 18-00, түскi үзiлiс сағ. 13-00 - 14-00</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Алға қ., 5 шағын ауд.., 4</w:t>
            </w:r>
            <w:r>
              <w:br/>
            </w:r>
            <w:r>
              <w:rPr>
                <w:rFonts w:ascii="Times New Roman"/>
                <w:b w:val="false"/>
                <w:i w:val="false"/>
                <w:color w:val="000000"/>
                <w:sz w:val="20"/>
              </w:rPr>
              <w:t>
</w:t>
            </w:r>
            <w:r>
              <w:rPr>
                <w:rFonts w:ascii="Times New Roman"/>
                <w:b w:val="false"/>
                <w:i w:val="false"/>
                <w:color w:val="000000"/>
                <w:sz w:val="20"/>
              </w:rPr>
              <w:t>alga_zhkh@mail.ru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8-71337-4-20-94</w:t>
            </w:r>
          </w:p>
        </w:tc>
        <w:tc>
          <w:tcPr>
            <w:tcW w:w="0" w:type="auto"/>
            <w:vMerge/>
            <w:tcBorders>
              <w:top w:val="nil"/>
              <w:left w:val="single" w:color="cfcfcf" w:sz="5"/>
              <w:bottom w:val="single" w:color="cfcfcf" w:sz="5"/>
              <w:right w:val="single" w:color="cfcfcf" w:sz="5"/>
            </w:tcBorders>
          </w:tcP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Байғанин ауд., Қонаев к-сі, 36</w:t>
            </w:r>
            <w:r>
              <w:br/>
            </w:r>
            <w:r>
              <w:rPr>
                <w:rFonts w:ascii="Times New Roman"/>
                <w:b w:val="false"/>
                <w:i w:val="false"/>
                <w:color w:val="000000"/>
                <w:sz w:val="20"/>
              </w:rPr>
              <w:t>
</w:t>
            </w:r>
            <w:r>
              <w:rPr>
                <w:rFonts w:ascii="Times New Roman"/>
                <w:b w:val="false"/>
                <w:i w:val="false"/>
                <w:color w:val="000000"/>
                <w:sz w:val="20"/>
              </w:rPr>
              <w:t>baiganin_gkh@mail.ru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8-71345-2-31-08</w:t>
            </w:r>
          </w:p>
        </w:tc>
        <w:tc>
          <w:tcPr>
            <w:tcW w:w="0" w:type="auto"/>
            <w:vMerge/>
            <w:tcBorders>
              <w:top w:val="nil"/>
              <w:left w:val="single" w:color="cfcfcf" w:sz="5"/>
              <w:bottom w:val="single" w:color="cfcfcf" w:sz="5"/>
              <w:right w:val="single" w:color="cfcfcf" w:sz="5"/>
            </w:tcBorders>
          </w:tcP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ауд., Бадамша к., Әбілхайырхан к-сі, 38</w:t>
            </w:r>
            <w:r>
              <w:br/>
            </w:r>
            <w:r>
              <w:rPr>
                <w:rFonts w:ascii="Times New Roman"/>
                <w:b w:val="false"/>
                <w:i w:val="false"/>
                <w:color w:val="000000"/>
                <w:sz w:val="20"/>
              </w:rPr>
              <w:t>
</w:t>
            </w:r>
            <w:r>
              <w:rPr>
                <w:rFonts w:ascii="Times New Roman"/>
                <w:b w:val="false"/>
                <w:i w:val="false"/>
                <w:color w:val="000000"/>
                <w:sz w:val="20"/>
              </w:rPr>
              <w:t>gkh_kargala@mail.ru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8-71342-2-27-11</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Әйтеке би ауд., Комсомол к., Жүргенов к-сі, 45</w:t>
            </w:r>
            <w:r>
              <w:br/>
            </w:r>
            <w:r>
              <w:rPr>
                <w:rFonts w:ascii="Times New Roman"/>
                <w:b w:val="false"/>
                <w:i w:val="false"/>
                <w:color w:val="000000"/>
                <w:sz w:val="20"/>
              </w:rPr>
              <w:t>
</w:t>
            </w:r>
            <w:r>
              <w:rPr>
                <w:rFonts w:ascii="Times New Roman"/>
                <w:b w:val="false"/>
                <w:i w:val="false"/>
                <w:color w:val="000000"/>
                <w:sz w:val="20"/>
              </w:rPr>
              <w:t>aitekebigkh@mail.ru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8-71339-21-9-26</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 Ырғыз к., Алтынсарин к-сі, 12</w:t>
            </w:r>
            <w:r>
              <w:br/>
            </w:r>
            <w:r>
              <w:rPr>
                <w:rFonts w:ascii="Times New Roman"/>
                <w:b w:val="false"/>
                <w:i w:val="false"/>
                <w:color w:val="000000"/>
                <w:sz w:val="20"/>
              </w:rPr>
              <w:t>
</w:t>
            </w:r>
            <w:r>
              <w:rPr>
                <w:rFonts w:ascii="Times New Roman"/>
                <w:b w:val="false"/>
                <w:i w:val="false"/>
                <w:color w:val="000000"/>
                <w:sz w:val="20"/>
              </w:rPr>
              <w:t>irgizjkhh@mail.ru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8-71343-21-8-54</w:t>
            </w:r>
          </w:p>
        </w:tc>
        <w:tc>
          <w:tcPr>
            <w:tcW w:w="0" w:type="auto"/>
            <w:vMerge/>
            <w:tcBorders>
              <w:top w:val="nil"/>
              <w:left w:val="single" w:color="cfcfcf" w:sz="5"/>
              <w:bottom w:val="single" w:color="cfcfcf" w:sz="5"/>
              <w:right w:val="single" w:color="cfcfcf" w:sz="5"/>
            </w:tcBorders>
          </w:tcP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Мартук к., Сейфуллин к-сі, 38</w:t>
            </w:r>
            <w:r>
              <w:br/>
            </w:r>
            <w:r>
              <w:rPr>
                <w:rFonts w:ascii="Times New Roman"/>
                <w:b w:val="false"/>
                <w:i w:val="false"/>
                <w:color w:val="000000"/>
                <w:sz w:val="20"/>
              </w:rPr>
              <w:t>
</w:t>
            </w:r>
            <w:r>
              <w:rPr>
                <w:rFonts w:ascii="Times New Roman"/>
                <w:b w:val="false"/>
                <w:i w:val="false"/>
                <w:color w:val="000000"/>
                <w:sz w:val="20"/>
              </w:rPr>
              <w:t>zhkh10@mail.ru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8-71331-22-4-82</w:t>
            </w:r>
          </w:p>
        </w:tc>
        <w:tc>
          <w:tcPr>
            <w:tcW w:w="0" w:type="auto"/>
            <w:vMerge/>
            <w:tcBorders>
              <w:top w:val="nil"/>
              <w:left w:val="single" w:color="cfcfcf" w:sz="5"/>
              <w:bottom w:val="single" w:color="cfcfcf" w:sz="5"/>
              <w:right w:val="single" w:color="cfcfcf" w:sz="5"/>
            </w:tcBorders>
          </w:tcP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Темір ауд., Шұбарқұдық к., Желтоқсан к-сі, 8</w:t>
            </w:r>
            <w:r>
              <w:br/>
            </w:r>
            <w:r>
              <w:rPr>
                <w:rFonts w:ascii="Times New Roman"/>
                <w:b w:val="false"/>
                <w:i w:val="false"/>
                <w:color w:val="000000"/>
                <w:sz w:val="20"/>
              </w:rPr>
              <w:t>
</w:t>
            </w:r>
            <w:r>
              <w:rPr>
                <w:rFonts w:ascii="Times New Roman"/>
                <w:b w:val="false"/>
                <w:i w:val="false"/>
                <w:color w:val="000000"/>
                <w:sz w:val="20"/>
              </w:rPr>
              <w:t>temirakimat_zkh@mail.ru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8-71346-23-2-47</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Ойыл ауд., Ойыл к., Шернияз к-сі, 36</w:t>
            </w:r>
            <w:r>
              <w:br/>
            </w:r>
            <w:r>
              <w:rPr>
                <w:rFonts w:ascii="Times New Roman"/>
                <w:b w:val="false"/>
                <w:i w:val="false"/>
                <w:color w:val="000000"/>
                <w:sz w:val="20"/>
              </w:rPr>
              <w:t>
</w:t>
            </w:r>
            <w:r>
              <w:rPr>
                <w:rFonts w:ascii="Times New Roman"/>
                <w:b w:val="false"/>
                <w:i w:val="false"/>
                <w:color w:val="000000"/>
                <w:sz w:val="20"/>
              </w:rPr>
              <w:t>zhkh.uil@mail.ru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8-71332-21-9-74</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Қобда к., Астана к-сі, 48</w:t>
            </w:r>
            <w:r>
              <w:br/>
            </w:r>
            <w:r>
              <w:rPr>
                <w:rFonts w:ascii="Times New Roman"/>
                <w:b w:val="false"/>
                <w:i w:val="false"/>
                <w:color w:val="000000"/>
                <w:sz w:val="20"/>
              </w:rPr>
              <w:t>
</w:t>
            </w:r>
            <w:r>
              <w:rPr>
                <w:rFonts w:ascii="Times New Roman"/>
                <w:b w:val="false"/>
                <w:i w:val="false"/>
                <w:color w:val="000000"/>
                <w:sz w:val="20"/>
              </w:rPr>
              <w:t>zhkhkobda@mail.ru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8-71341-22-0-11</w:t>
            </w:r>
          </w:p>
        </w:tc>
        <w:tc>
          <w:tcPr>
            <w:tcW w:w="0" w:type="auto"/>
            <w:vMerge/>
            <w:tcBorders>
              <w:top w:val="nil"/>
              <w:left w:val="single" w:color="cfcfcf" w:sz="5"/>
              <w:bottom w:val="single" w:color="cfcfcf" w:sz="5"/>
              <w:right w:val="single" w:color="cfcfcf" w:sz="5"/>
            </w:tcBorders>
          </w:tcPr>
          <w:p/>
        </w:tc>
      </w:tr>
      <w:tr>
        <w:trPr>
          <w:trHeight w:val="1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Хромтау қ., Спортивная к-сі, 2</w:t>
            </w:r>
            <w:r>
              <w:br/>
            </w:r>
            <w:r>
              <w:rPr>
                <w:rFonts w:ascii="Times New Roman"/>
                <w:b w:val="false"/>
                <w:i w:val="false"/>
                <w:color w:val="000000"/>
                <w:sz w:val="20"/>
              </w:rPr>
              <w:t>
</w:t>
            </w:r>
            <w:r>
              <w:rPr>
                <w:rFonts w:ascii="Times New Roman"/>
                <w:b w:val="false"/>
                <w:i w:val="false"/>
                <w:color w:val="000000"/>
                <w:sz w:val="20"/>
              </w:rPr>
              <w:t>hromtauzhkh@rambler.ru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8-71336-27-7-53</w:t>
            </w:r>
          </w:p>
        </w:tc>
        <w:tc>
          <w:tcPr>
            <w:tcW w:w="0" w:type="auto"/>
            <w:vMerge/>
            <w:tcBorders>
              <w:top w:val="nil"/>
              <w:left w:val="single" w:color="cfcfcf" w:sz="5"/>
              <w:bottom w:val="single" w:color="cfcfcf" w:sz="5"/>
              <w:right w:val="single" w:color="cfcfcf" w:sz="5"/>
            </w:tcBorders>
          </w:tcPr>
          <w:p/>
        </w:tc>
      </w:tr>
      <w:tr>
        <w:trPr>
          <w:trHeight w:val="39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ауд, Е.Котибарулы к-сі, 33</w:t>
            </w:r>
            <w:r>
              <w:br/>
            </w:r>
            <w:r>
              <w:rPr>
                <w:rFonts w:ascii="Times New Roman"/>
                <w:b w:val="false"/>
                <w:i w:val="false"/>
                <w:color w:val="000000"/>
                <w:sz w:val="20"/>
              </w:rPr>
              <w:t>
</w:t>
            </w:r>
            <w:r>
              <w:rPr>
                <w:rFonts w:ascii="Times New Roman"/>
                <w:b w:val="false"/>
                <w:i w:val="false"/>
                <w:color w:val="000000"/>
                <w:sz w:val="20"/>
              </w:rPr>
              <w:t>jkh.shalkar.kz@mail.ru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8-71335-23-3-54</w:t>
            </w:r>
          </w:p>
        </w:tc>
        <w:tc>
          <w:tcPr>
            <w:tcW w:w="0" w:type="auto"/>
            <w:vMerge/>
            <w:tcBorders>
              <w:top w:val="nil"/>
              <w:left w:val="single" w:color="cfcfcf" w:sz="5"/>
              <w:bottom w:val="single" w:color="cfcfcf" w:sz="5"/>
              <w:right w:val="single" w:color="cfcfcf" w:sz="5"/>
            </w:tcBorders>
          </w:tcPr>
          <w:p/>
        </w:tc>
      </w:tr>
      <w:tr>
        <w:trPr>
          <w:trHeight w:val="4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Қандыағаш қ-сы, Гагарин к-сі, 2</w:t>
            </w:r>
            <w:r>
              <w:br/>
            </w:r>
            <w:r>
              <w:rPr>
                <w:rFonts w:ascii="Times New Roman"/>
                <w:b w:val="false"/>
                <w:i w:val="false"/>
                <w:color w:val="000000"/>
                <w:sz w:val="20"/>
              </w:rPr>
              <w:t>
</w:t>
            </w:r>
            <w:r>
              <w:rPr>
                <w:rFonts w:ascii="Times New Roman"/>
                <w:b w:val="false"/>
                <w:i w:val="false"/>
                <w:color w:val="000000"/>
                <w:sz w:val="20"/>
              </w:rPr>
              <w:t>mugalzhar_jkx@mail.ru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8-71333-3-62-03</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аудандық, қалалық ТКШ, жолаушылар көлігі және автомобиль жолдары бөлімдері</w:t>
            </w:r>
          </w:p>
        </w:tc>
      </w:tr>
      <w:tr>
        <w:trPr>
          <w:trHeight w:val="4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Ақсу ауд., Жансүгіров к.,</w:t>
            </w:r>
            <w:r>
              <w:br/>
            </w:r>
            <w:r>
              <w:rPr>
                <w:rFonts w:ascii="Times New Roman"/>
                <w:b w:val="false"/>
                <w:i w:val="false"/>
                <w:color w:val="000000"/>
                <w:sz w:val="20"/>
              </w:rPr>
              <w:t>
</w:t>
            </w:r>
            <w:r>
              <w:rPr>
                <w:rFonts w:ascii="Times New Roman"/>
                <w:b w:val="false"/>
                <w:i w:val="false"/>
                <w:color w:val="000000"/>
                <w:sz w:val="20"/>
              </w:rPr>
              <w:t>Aksu_gkh@mail.ru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8-72832-2-20-27</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күндерiн қоспағанда, аптасына бес күн сағ. 9-00 – 18-00, түскi үзiлiс сағ. 13-00 - 14-00</w:t>
            </w:r>
          </w:p>
        </w:tc>
      </w:tr>
      <w:tr>
        <w:trPr>
          <w:trHeight w:val="39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Ақкөл ауд., Үшарал қ., Победа к-сі, 148</w:t>
            </w:r>
            <w:r>
              <w:br/>
            </w:r>
            <w:r>
              <w:rPr>
                <w:rFonts w:ascii="Times New Roman"/>
                <w:b w:val="false"/>
                <w:i w:val="false"/>
                <w:color w:val="000000"/>
                <w:sz w:val="20"/>
              </w:rPr>
              <w:t>
</w:t>
            </w:r>
            <w:r>
              <w:rPr>
                <w:rFonts w:ascii="Times New Roman"/>
                <w:b w:val="false"/>
                <w:i w:val="false"/>
                <w:color w:val="000000"/>
                <w:sz w:val="20"/>
              </w:rPr>
              <w:t>Qkhalakol@mail.ru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8-72833-2-30-97</w:t>
            </w:r>
          </w:p>
        </w:tc>
        <w:tc>
          <w:tcPr>
            <w:tcW w:w="0" w:type="auto"/>
            <w:vMerge/>
            <w:tcBorders>
              <w:top w:val="nil"/>
              <w:left w:val="single" w:color="cfcfcf" w:sz="5"/>
              <w:bottom w:val="single" w:color="cfcfcf" w:sz="5"/>
              <w:right w:val="single" w:color="cfcfcf" w:sz="5"/>
            </w:tcBorders>
          </w:tcPr>
          <w:p/>
        </w:tc>
      </w:tr>
      <w:tr>
        <w:trPr>
          <w:trHeight w:val="1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Балқаш ауд., Бақанас к.,</w:t>
            </w:r>
            <w:r>
              <w:br/>
            </w:r>
            <w:r>
              <w:rPr>
                <w:rFonts w:ascii="Times New Roman"/>
                <w:b w:val="false"/>
                <w:i w:val="false"/>
                <w:color w:val="000000"/>
                <w:sz w:val="20"/>
              </w:rPr>
              <w:t>
</w:t>
            </w:r>
            <w:r>
              <w:rPr>
                <w:rFonts w:ascii="Times New Roman"/>
                <w:b w:val="false"/>
                <w:i w:val="false"/>
                <w:color w:val="000000"/>
                <w:sz w:val="20"/>
              </w:rPr>
              <w:t>Zharas _s@mail.ru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8-72773-91252</w:t>
            </w:r>
          </w:p>
        </w:tc>
        <w:tc>
          <w:tcPr>
            <w:tcW w:w="0" w:type="auto"/>
            <w:vMerge/>
            <w:tcBorders>
              <w:top w:val="nil"/>
              <w:left w:val="single" w:color="cfcfcf" w:sz="5"/>
              <w:bottom w:val="single" w:color="cfcfcf" w:sz="5"/>
              <w:right w:val="single" w:color="cfcfcf" w:sz="5"/>
            </w:tcBorders>
          </w:tcPr>
          <w:p/>
        </w:tc>
      </w:tr>
      <w:tr>
        <w:trPr>
          <w:trHeight w:val="4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Еңбекшіқазақ ауд., Есік қ.,</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8-72775-42125</w:t>
            </w:r>
          </w:p>
        </w:tc>
        <w:tc>
          <w:tcPr>
            <w:tcW w:w="0" w:type="auto"/>
            <w:vMerge/>
            <w:tcBorders>
              <w:top w:val="nil"/>
              <w:left w:val="single" w:color="cfcfcf" w:sz="5"/>
              <w:bottom w:val="single" w:color="cfcfcf" w:sz="5"/>
              <w:right w:val="single" w:color="cfcfcf" w:sz="5"/>
            </w:tcBorders>
          </w:tcPr>
          <w:p/>
        </w:tc>
      </w:tr>
      <w:tr>
        <w:trPr>
          <w:trHeight w:val="39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Қарабұлақ к., Оразбеков к-сі, 67</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8-72836-30707</w:t>
            </w:r>
          </w:p>
        </w:tc>
        <w:tc>
          <w:tcPr>
            <w:tcW w:w="0" w:type="auto"/>
            <w:vMerge/>
            <w:tcBorders>
              <w:top w:val="nil"/>
              <w:left w:val="single" w:color="cfcfcf" w:sz="5"/>
              <w:bottom w:val="single" w:color="cfcfcf" w:sz="5"/>
              <w:right w:val="single" w:color="cfcfcf" w:sz="5"/>
            </w:tcBorders>
          </w:tcPr>
          <w:p/>
        </w:tc>
      </w:tr>
      <w:tr>
        <w:trPr>
          <w:trHeight w:val="4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Жамбыл ауд., Ұзынағаш к.</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8-72770-21327</w:t>
            </w:r>
          </w:p>
        </w:tc>
        <w:tc>
          <w:tcPr>
            <w:tcW w:w="0" w:type="auto"/>
            <w:vMerge/>
            <w:tcBorders>
              <w:top w:val="nil"/>
              <w:left w:val="single" w:color="cfcfcf" w:sz="5"/>
              <w:bottom w:val="single" w:color="cfcfcf" w:sz="5"/>
              <w:right w:val="single" w:color="cfcfcf" w:sz="5"/>
            </w:tcBorders>
          </w:tcPr>
          <w:p/>
        </w:tc>
      </w:tr>
      <w:tr>
        <w:trPr>
          <w:trHeight w:val="39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Іле ауд., Өтеген батыр к., Батталханов к-сі, 8</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8-72752-24763</w:t>
            </w:r>
          </w:p>
        </w:tc>
        <w:tc>
          <w:tcPr>
            <w:tcW w:w="0" w:type="auto"/>
            <w:vMerge/>
            <w:tcBorders>
              <w:top w:val="nil"/>
              <w:left w:val="single" w:color="cfcfcf" w:sz="5"/>
              <w:bottom w:val="single" w:color="cfcfcf" w:sz="5"/>
              <w:right w:val="single" w:color="cfcfcf" w:sz="5"/>
            </w:tcBorders>
          </w:tcPr>
          <w:p/>
        </w:tc>
      </w:tr>
      <w:tr>
        <w:trPr>
          <w:trHeight w:val="4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Қаратал ауд., Үштөбе қ., Абылайхан к-сі, 7</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8-72834-21387</w:t>
            </w:r>
          </w:p>
        </w:tc>
        <w:tc>
          <w:tcPr>
            <w:tcW w:w="0" w:type="auto"/>
            <w:vMerge/>
            <w:tcBorders>
              <w:top w:val="nil"/>
              <w:left w:val="single" w:color="cfcfcf" w:sz="5"/>
              <w:bottom w:val="single" w:color="cfcfcf" w:sz="5"/>
              <w:right w:val="single" w:color="cfcfcf" w:sz="5"/>
            </w:tcBorders>
          </w:tcPr>
          <w:p/>
        </w:tc>
      </w:tr>
      <w:tr>
        <w:trPr>
          <w:trHeight w:val="39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Қарасай ауд., Қаскелең қ.</w:t>
            </w:r>
            <w:r>
              <w:br/>
            </w:r>
            <w:r>
              <w:rPr>
                <w:rFonts w:ascii="Times New Roman"/>
                <w:b w:val="false"/>
                <w:i w:val="false"/>
                <w:color w:val="000000"/>
                <w:sz w:val="20"/>
              </w:rPr>
              <w:t>
</w:t>
            </w:r>
            <w:r>
              <w:rPr>
                <w:rFonts w:ascii="Times New Roman"/>
                <w:b w:val="false"/>
                <w:i w:val="false"/>
                <w:color w:val="000000"/>
                <w:sz w:val="20"/>
              </w:rPr>
              <w:t>Karasay zkh08@rambler</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8-72771-21309</w:t>
            </w:r>
          </w:p>
        </w:tc>
        <w:tc>
          <w:tcPr>
            <w:tcW w:w="0" w:type="auto"/>
            <w:vMerge/>
            <w:tcBorders>
              <w:top w:val="nil"/>
              <w:left w:val="single" w:color="cfcfcf" w:sz="5"/>
              <w:bottom w:val="single" w:color="cfcfcf" w:sz="5"/>
              <w:right w:val="single" w:color="cfcfcf" w:sz="5"/>
            </w:tcBorders>
          </w:tcPr>
          <w:p/>
        </w:tc>
      </w:tr>
      <w:tr>
        <w:trPr>
          <w:trHeight w:val="4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Кербұлақ ауд., Сарыөзек к., Б. Момышұлы к-сі, 10</w:t>
            </w:r>
            <w:r>
              <w:br/>
            </w:r>
            <w:r>
              <w:rPr>
                <w:rFonts w:ascii="Times New Roman"/>
                <w:b w:val="false"/>
                <w:i w:val="false"/>
                <w:color w:val="000000"/>
                <w:sz w:val="20"/>
              </w:rPr>
              <w:t>
</w:t>
            </w:r>
            <w:r>
              <w:rPr>
                <w:rFonts w:ascii="Times New Roman"/>
                <w:b w:val="false"/>
                <w:i w:val="false"/>
                <w:color w:val="000000"/>
                <w:sz w:val="20"/>
              </w:rPr>
              <w:t>Kerb_zhkh@ 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8-72840-31314</w:t>
            </w:r>
          </w:p>
        </w:tc>
        <w:tc>
          <w:tcPr>
            <w:tcW w:w="0" w:type="auto"/>
            <w:vMerge/>
            <w:tcBorders>
              <w:top w:val="nil"/>
              <w:left w:val="single" w:color="cfcfcf" w:sz="5"/>
              <w:bottom w:val="single" w:color="cfcfcf" w:sz="5"/>
              <w:right w:val="single" w:color="cfcfcf" w:sz="5"/>
            </w:tcBorders>
          </w:tcPr>
          <w:p/>
        </w:tc>
      </w:tr>
      <w:tr>
        <w:trPr>
          <w:trHeight w:val="4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Көксу ауд., Балпық би к., Мырзабеков к-сі, 38</w:t>
            </w:r>
            <w:r>
              <w:br/>
            </w:r>
            <w:r>
              <w:rPr>
                <w:rFonts w:ascii="Times New Roman"/>
                <w:b w:val="false"/>
                <w:i w:val="false"/>
                <w:color w:val="000000"/>
                <w:sz w:val="20"/>
              </w:rPr>
              <w:t>
</w:t>
            </w:r>
            <w:r>
              <w:rPr>
                <w:rFonts w:ascii="Times New Roman"/>
                <w:b w:val="false"/>
                <w:i w:val="false"/>
                <w:color w:val="000000"/>
                <w:sz w:val="20"/>
              </w:rPr>
              <w:t>Koketaev @mail.ru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8-72838-21647</w:t>
            </w:r>
          </w:p>
        </w:tc>
        <w:tc>
          <w:tcPr>
            <w:tcW w:w="0" w:type="auto"/>
            <w:vMerge/>
            <w:tcBorders>
              <w:top w:val="nil"/>
              <w:left w:val="single" w:color="cfcfcf" w:sz="5"/>
              <w:bottom w:val="single" w:color="cfcfcf" w:sz="5"/>
              <w:right w:val="single" w:color="cfcfcf" w:sz="5"/>
            </w:tcBorders>
          </w:tcPr>
          <w:p/>
        </w:tc>
      </w:tr>
      <w:tr>
        <w:trPr>
          <w:trHeight w:val="1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Панфилов ауд., Жаркент қ., Головацский к-сі, 129</w:t>
            </w:r>
            <w:r>
              <w:br/>
            </w:r>
            <w:r>
              <w:rPr>
                <w:rFonts w:ascii="Times New Roman"/>
                <w:b w:val="false"/>
                <w:i w:val="false"/>
                <w:color w:val="000000"/>
                <w:sz w:val="20"/>
              </w:rPr>
              <w:t>
</w:t>
            </w:r>
            <w:r>
              <w:rPr>
                <w:rFonts w:ascii="Times New Roman"/>
                <w:b w:val="false"/>
                <w:i w:val="false"/>
                <w:color w:val="000000"/>
                <w:sz w:val="20"/>
              </w:rPr>
              <w:t>Jc_otdgkh@bk.ru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8-728312-51253</w:t>
            </w:r>
          </w:p>
        </w:tc>
        <w:tc>
          <w:tcPr>
            <w:tcW w:w="0" w:type="auto"/>
            <w:vMerge/>
            <w:tcBorders>
              <w:top w:val="nil"/>
              <w:left w:val="single" w:color="cfcfcf" w:sz="5"/>
              <w:bottom w:val="single" w:color="cfcfcf" w:sz="5"/>
              <w:right w:val="single" w:color="cfcfcf" w:sz="5"/>
            </w:tcBorders>
          </w:tcPr>
          <w:p/>
        </w:tc>
      </w:tr>
      <w:tr>
        <w:trPr>
          <w:trHeight w:val="4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Райымбек ауд., Кеген к.,</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8-72777-22489</w:t>
            </w:r>
          </w:p>
        </w:tc>
        <w:tc>
          <w:tcPr>
            <w:tcW w:w="0" w:type="auto"/>
            <w:vMerge/>
            <w:tcBorders>
              <w:top w:val="nil"/>
              <w:left w:val="single" w:color="cfcfcf" w:sz="5"/>
              <w:bottom w:val="single" w:color="cfcfcf" w:sz="5"/>
              <w:right w:val="single" w:color="cfcfcf" w:sz="5"/>
            </w:tcBorders>
          </w:tcPr>
          <w:p/>
        </w:tc>
      </w:tr>
      <w:tr>
        <w:trPr>
          <w:trHeight w:val="39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Сарқант ауд., Сарқант қ., Тәуелсіздік к-сі, 111</w:t>
            </w:r>
            <w:r>
              <w:br/>
            </w:r>
            <w:r>
              <w:rPr>
                <w:rFonts w:ascii="Times New Roman"/>
                <w:b w:val="false"/>
                <w:i w:val="false"/>
                <w:color w:val="000000"/>
                <w:sz w:val="20"/>
              </w:rPr>
              <w:t>
</w:t>
            </w:r>
            <w:r>
              <w:rPr>
                <w:rFonts w:ascii="Times New Roman"/>
                <w:b w:val="false"/>
                <w:i w:val="false"/>
                <w:color w:val="000000"/>
                <w:sz w:val="20"/>
              </w:rPr>
              <w:t>mukataev@ 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8-72839-23369</w:t>
            </w:r>
          </w:p>
        </w:tc>
        <w:tc>
          <w:tcPr>
            <w:tcW w:w="0" w:type="auto"/>
            <w:vMerge/>
            <w:tcBorders>
              <w:top w:val="nil"/>
              <w:left w:val="single" w:color="cfcfcf" w:sz="5"/>
              <w:bottom w:val="single" w:color="cfcfcf" w:sz="5"/>
              <w:right w:val="single" w:color="cfcfcf" w:sz="5"/>
            </w:tcBorders>
          </w:tcPr>
          <w:p/>
        </w:tc>
      </w:tr>
      <w:tr>
        <w:trPr>
          <w:trHeight w:val="4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Талғар қ., Қонаев к-сі, 65</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8-72774-23469</w:t>
            </w:r>
          </w:p>
        </w:tc>
        <w:tc>
          <w:tcPr>
            <w:tcW w:w="0" w:type="auto"/>
            <w:vMerge/>
            <w:tcBorders>
              <w:top w:val="nil"/>
              <w:left w:val="single" w:color="cfcfcf" w:sz="5"/>
              <w:bottom w:val="single" w:color="cfcfcf" w:sz="5"/>
              <w:right w:val="single" w:color="cfcfcf" w:sz="5"/>
            </w:tcBorders>
          </w:tcPr>
          <w:p/>
        </w:tc>
      </w:tr>
      <w:tr>
        <w:trPr>
          <w:trHeight w:val="39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Ұйғыр ауд., Шонжа к., Раджибаев к-сі, 73</w:t>
            </w:r>
            <w:r>
              <w:br/>
            </w:r>
            <w:r>
              <w:rPr>
                <w:rFonts w:ascii="Times New Roman"/>
                <w:b w:val="false"/>
                <w:i w:val="false"/>
                <w:color w:val="000000"/>
                <w:sz w:val="20"/>
              </w:rPr>
              <w:t>
</w:t>
            </w:r>
            <w:r>
              <w:rPr>
                <w:rFonts w:ascii="Times New Roman"/>
                <w:b w:val="false"/>
                <w:i w:val="false"/>
                <w:color w:val="000000"/>
                <w:sz w:val="20"/>
              </w:rPr>
              <w:t>Uigur-jkh@mail.ru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8-72778-21522</w:t>
            </w:r>
          </w:p>
        </w:tc>
        <w:tc>
          <w:tcPr>
            <w:tcW w:w="0" w:type="auto"/>
            <w:vMerge/>
            <w:tcBorders>
              <w:top w:val="nil"/>
              <w:left w:val="single" w:color="cfcfcf" w:sz="5"/>
              <w:bottom w:val="single" w:color="cfcfcf" w:sz="5"/>
              <w:right w:val="single" w:color="cfcfcf" w:sz="5"/>
            </w:tcBorders>
          </w:tcPr>
          <w:p/>
        </w:tc>
      </w:tr>
      <w:tr>
        <w:trPr>
          <w:trHeight w:val="4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Қапшағай қ., Жамбыл к-сі, 13</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8-72772-42289</w:t>
            </w:r>
          </w:p>
        </w:tc>
        <w:tc>
          <w:tcPr>
            <w:tcW w:w="0" w:type="auto"/>
            <w:vMerge/>
            <w:tcBorders>
              <w:top w:val="nil"/>
              <w:left w:val="single" w:color="cfcfcf" w:sz="5"/>
              <w:bottom w:val="single" w:color="cfcfcf" w:sz="5"/>
              <w:right w:val="single" w:color="cfcfcf" w:sz="5"/>
            </w:tcBorders>
          </w:tcPr>
          <w:p/>
        </w:tc>
      </w:tr>
      <w:tr>
        <w:trPr>
          <w:trHeight w:val="39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Талдықорған қ., Тәуелсіздік к-сі, 35</w:t>
            </w:r>
            <w:r>
              <w:br/>
            </w:r>
            <w:r>
              <w:rPr>
                <w:rFonts w:ascii="Times New Roman"/>
                <w:b w:val="false"/>
                <w:i w:val="false"/>
                <w:color w:val="000000"/>
                <w:sz w:val="20"/>
              </w:rPr>
              <w:t>
</w:t>
            </w:r>
            <w:r>
              <w:rPr>
                <w:rFonts w:ascii="Times New Roman"/>
                <w:b w:val="false"/>
                <w:i w:val="false"/>
                <w:color w:val="000000"/>
                <w:sz w:val="20"/>
              </w:rPr>
              <w:t>Ugkh.tld@ 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8-7282-244043</w:t>
            </w:r>
          </w:p>
        </w:tc>
        <w:tc>
          <w:tcPr>
            <w:tcW w:w="0" w:type="auto"/>
            <w:vMerge/>
            <w:tcBorders>
              <w:top w:val="nil"/>
              <w:left w:val="single" w:color="cfcfcf" w:sz="5"/>
              <w:bottom w:val="single" w:color="cfcfcf" w:sz="5"/>
              <w:right w:val="single" w:color="cfcfcf" w:sz="5"/>
            </w:tcBorders>
          </w:tcPr>
          <w:p/>
        </w:tc>
      </w:tr>
      <w:tr>
        <w:trPr>
          <w:trHeight w:val="4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Текелі қ., Абылайхан к-сі, 34</w:t>
            </w:r>
            <w:r>
              <w:br/>
            </w:r>
            <w:r>
              <w:rPr>
                <w:rFonts w:ascii="Times New Roman"/>
                <w:b w:val="false"/>
                <w:i w:val="false"/>
                <w:color w:val="000000"/>
                <w:sz w:val="20"/>
              </w:rPr>
              <w:t>
</w:t>
            </w:r>
            <w:r>
              <w:rPr>
                <w:rFonts w:ascii="Times New Roman"/>
                <w:b w:val="false"/>
                <w:i w:val="false"/>
                <w:color w:val="000000"/>
                <w:sz w:val="20"/>
              </w:rPr>
              <w:t>Tekeli.zhkh@mail.ru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8-72835-43965</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аудандық, қалалық ТКШ, жолаушылар көлігі және автомобиль жолдары бөлімдері</w:t>
            </w:r>
          </w:p>
        </w:tc>
      </w:tr>
      <w:tr>
        <w:trPr>
          <w:trHeight w:val="4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Атырау қ., Азаттық даңғ., 101а</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8-7122-20-01-51</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күндерiн қоспағанда, аптасына бес күн сағ. 9-00 – 18-00, түскi үзiлiс сағ. 13-00 - 14-00</w:t>
            </w:r>
          </w:p>
        </w:tc>
      </w:tr>
      <w:tr>
        <w:trPr>
          <w:trHeight w:val="76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ТКШ, жолаушылар көлігі және автомобиль жолдары бөлімі</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к., Абай к-сі, 16, № 3 кабинет</w:t>
            </w:r>
            <w:r>
              <w:br/>
            </w:r>
            <w:r>
              <w:rPr>
                <w:rFonts w:ascii="Times New Roman"/>
                <w:b w:val="false"/>
                <w:i w:val="false"/>
                <w:color w:val="000000"/>
                <w:sz w:val="20"/>
              </w:rPr>
              <w:t>
</w:t>
            </w:r>
            <w:r>
              <w:rPr>
                <w:rFonts w:ascii="Times New Roman"/>
                <w:b w:val="false"/>
                <w:i w:val="false"/>
                <w:color w:val="000000"/>
                <w:sz w:val="20"/>
              </w:rPr>
              <w:t>Zhkh_mahambet@inbox.ru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8-71236-2-14-16</w:t>
            </w:r>
          </w:p>
        </w:tc>
        <w:tc>
          <w:tcPr>
            <w:tcW w:w="0" w:type="auto"/>
            <w:vMerge/>
            <w:tcBorders>
              <w:top w:val="nil"/>
              <w:left w:val="single" w:color="cfcfcf" w:sz="5"/>
              <w:bottom w:val="single" w:color="cfcfcf" w:sz="5"/>
              <w:right w:val="single" w:color="cfcfcf" w:sz="5"/>
            </w:tcBorders>
          </w:tcPr>
          <w:p/>
        </w:tc>
      </w:tr>
      <w:tr>
        <w:trPr>
          <w:trHeight w:val="78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ТКШ, жолаушылар көлігі және автомобиль жолдары бөлімі</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Құлсары қ., Ж. Ізтуғанов к-сі, 7</w:t>
            </w:r>
            <w:r>
              <w:br/>
            </w:r>
            <w:r>
              <w:rPr>
                <w:rFonts w:ascii="Times New Roman"/>
                <w:b w:val="false"/>
                <w:i w:val="false"/>
                <w:color w:val="000000"/>
                <w:sz w:val="20"/>
              </w:rPr>
              <w:t>
</w:t>
            </w:r>
            <w:r>
              <w:rPr>
                <w:rFonts w:ascii="Times New Roman"/>
                <w:b w:val="false"/>
                <w:i w:val="false"/>
                <w:color w:val="000000"/>
                <w:sz w:val="20"/>
              </w:rPr>
              <w:t>gtkulsary@ 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8(71237-5-25-51</w:t>
            </w:r>
          </w:p>
        </w:tc>
        <w:tc>
          <w:tcPr>
            <w:tcW w:w="0" w:type="auto"/>
            <w:vMerge/>
            <w:tcBorders>
              <w:top w:val="nil"/>
              <w:left w:val="single" w:color="cfcfcf" w:sz="5"/>
              <w:bottom w:val="single" w:color="cfcfcf" w:sz="5"/>
              <w:right w:val="single" w:color="cfcfcf" w:sz="5"/>
            </w:tcBorders>
          </w:tcP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ТКШ, жолаушылар көлігі және автомобиль жолдары бөлімі</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к., Меңдіғалиев к-сі, 30/8</w:t>
            </w:r>
            <w:r>
              <w:br/>
            </w:r>
            <w:r>
              <w:rPr>
                <w:rFonts w:ascii="Times New Roman"/>
                <w:b w:val="false"/>
                <w:i w:val="false"/>
                <w:color w:val="000000"/>
                <w:sz w:val="20"/>
              </w:rPr>
              <w:t>
</w:t>
            </w:r>
            <w:r>
              <w:rPr>
                <w:rFonts w:ascii="Times New Roman"/>
                <w:b w:val="false"/>
                <w:i w:val="false"/>
                <w:color w:val="000000"/>
                <w:sz w:val="20"/>
              </w:rPr>
              <w:t>Jkh.inder@mail.ru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8-71234-2-17-68</w:t>
            </w:r>
          </w:p>
        </w:tc>
        <w:tc>
          <w:tcPr>
            <w:tcW w:w="0" w:type="auto"/>
            <w:vMerge/>
            <w:tcBorders>
              <w:top w:val="nil"/>
              <w:left w:val="single" w:color="cfcfcf" w:sz="5"/>
              <w:bottom w:val="single" w:color="cfcfcf" w:sz="5"/>
              <w:right w:val="single" w:color="cfcfcf" w:sz="5"/>
            </w:tcBorders>
          </w:tcPr>
          <w:p/>
        </w:tc>
      </w:tr>
      <w:tr>
        <w:trPr>
          <w:trHeight w:val="1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ТКШ, жолаушылар көлігі және автомобиль жолдары бөлімі</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Ганюшкин к. Көшекбаев к-сі, 25</w:t>
            </w:r>
            <w:r>
              <w:br/>
            </w:r>
            <w:r>
              <w:rPr>
                <w:rFonts w:ascii="Times New Roman"/>
                <w:b w:val="false"/>
                <w:i w:val="false"/>
                <w:color w:val="000000"/>
                <w:sz w:val="20"/>
              </w:rPr>
              <w:t>
</w:t>
            </w:r>
            <w:r>
              <w:rPr>
                <w:rFonts w:ascii="Times New Roman"/>
                <w:b w:val="false"/>
                <w:i w:val="false"/>
                <w:color w:val="000000"/>
                <w:sz w:val="20"/>
              </w:rPr>
              <w:t>Gilkom_kur@mail.ru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8-71233-2-15-62</w:t>
            </w:r>
          </w:p>
        </w:tc>
        <w:tc>
          <w:tcPr>
            <w:tcW w:w="0" w:type="auto"/>
            <w:vMerge/>
            <w:tcBorders>
              <w:top w:val="nil"/>
              <w:left w:val="single" w:color="cfcfcf" w:sz="5"/>
              <w:bottom w:val="single" w:color="cfcfcf" w:sz="5"/>
              <w:right w:val="single" w:color="cfcfcf" w:sz="5"/>
            </w:tcBorders>
          </w:tcPr>
          <w:p/>
        </w:tc>
      </w:tr>
      <w:tr>
        <w:trPr>
          <w:trHeight w:val="1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ТКШ, жолаушылар көлігі және автомобиль жолдары бөлімі</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Аққыстау к., Егемен Қазақстан к-сі, 12</w:t>
            </w:r>
            <w:r>
              <w:br/>
            </w:r>
            <w:r>
              <w:rPr>
                <w:rFonts w:ascii="Times New Roman"/>
                <w:b w:val="false"/>
                <w:i w:val="false"/>
                <w:color w:val="000000"/>
                <w:sz w:val="20"/>
              </w:rPr>
              <w:t>
</w:t>
            </w:r>
            <w:r>
              <w:rPr>
                <w:rFonts w:ascii="Times New Roman"/>
                <w:b w:val="false"/>
                <w:i w:val="false"/>
                <w:color w:val="000000"/>
                <w:sz w:val="20"/>
              </w:rPr>
              <w:t>Isatai_ZHKH@mail.ru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8-71231-2-16-61</w:t>
            </w:r>
          </w:p>
        </w:tc>
        <w:tc>
          <w:tcPr>
            <w:tcW w:w="0" w:type="auto"/>
            <w:vMerge/>
            <w:tcBorders>
              <w:top w:val="nil"/>
              <w:left w:val="single" w:color="cfcfcf" w:sz="5"/>
              <w:bottom w:val="single" w:color="cfcfcf" w:sz="5"/>
              <w:right w:val="single" w:color="cfcfcf" w:sz="5"/>
            </w:tcBorders>
          </w:tcPr>
          <w:p/>
        </w:tc>
      </w:tr>
      <w:tr>
        <w:trPr>
          <w:trHeight w:val="1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Қызылқайың аудандық ТКШ, жолаушылар көлігі және автомобиль жолдары бөлімі</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Миялы к., Абай к-сі, 4</w:t>
            </w:r>
            <w:r>
              <w:br/>
            </w:r>
            <w:r>
              <w:rPr>
                <w:rFonts w:ascii="Times New Roman"/>
                <w:b w:val="false"/>
                <w:i w:val="false"/>
                <w:color w:val="000000"/>
                <w:sz w:val="20"/>
              </w:rPr>
              <w:t>
</w:t>
            </w:r>
            <w:r>
              <w:rPr>
                <w:rFonts w:ascii="Times New Roman"/>
                <w:b w:val="false"/>
                <w:i w:val="false"/>
                <w:color w:val="000000"/>
                <w:sz w:val="20"/>
              </w:rPr>
              <w:t>Kzilkoga_gkx@mail.ru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8-71238-2-12-63</w:t>
            </w:r>
          </w:p>
        </w:tc>
        <w:tc>
          <w:tcPr>
            <w:tcW w:w="0" w:type="auto"/>
            <w:vMerge/>
            <w:tcBorders>
              <w:top w:val="nil"/>
              <w:left w:val="single" w:color="cfcfcf" w:sz="5"/>
              <w:bottom w:val="single" w:color="cfcfcf" w:sz="5"/>
              <w:right w:val="single" w:color="cfcfcf" w:sz="5"/>
            </w:tcBorders>
          </w:tcPr>
          <w:p/>
        </w:tc>
      </w:tr>
      <w:tr>
        <w:trPr>
          <w:trHeight w:val="4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ТКШ, жолаушылар көлігі және автомобиль жолдары бөлімі</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к., № 1 орталық алаң</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8-71239-3-15-12</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аудандық, қалалық ТКШ, жолаушылар көлігі және автомобиль жолдары бөлімдері</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Өскемен қ., Қазақстан к-сі 27</w:t>
            </w:r>
            <w:r>
              <w:br/>
            </w:r>
            <w:r>
              <w:rPr>
                <w:rFonts w:ascii="Times New Roman"/>
                <w:b w:val="false"/>
                <w:i w:val="false"/>
                <w:color w:val="000000"/>
                <w:sz w:val="20"/>
              </w:rPr>
              <w:t>
</w:t>
            </w:r>
            <w:r>
              <w:rPr>
                <w:rFonts w:ascii="Times New Roman"/>
                <w:b w:val="false"/>
                <w:i w:val="false"/>
                <w:color w:val="000000"/>
                <w:sz w:val="20"/>
              </w:rPr>
              <w:t>Toembaeva@mail.ru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8-7232-26-40-60</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күндерiн қоспағанда, аптасына бес күн сағ. 9-00 – 18-00, түскi үзiлiс сағ. 13-00 - 14-00</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ТКШ, жолаушылар көлігі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Семей қ., Достоевский к-сі, 110</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8-7222-52-26-37</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ауданының ТКШ, жолаушылар көлігі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Глубокое к., Попович к-сі, 11а</w:t>
            </w:r>
            <w:r>
              <w:br/>
            </w:r>
            <w:r>
              <w:rPr>
                <w:rFonts w:ascii="Times New Roman"/>
                <w:b w:val="false"/>
                <w:i w:val="false"/>
                <w:color w:val="000000"/>
                <w:sz w:val="20"/>
              </w:rPr>
              <w:t>
</w:t>
            </w:r>
            <w:r>
              <w:rPr>
                <w:rFonts w:ascii="Times New Roman"/>
                <w:b w:val="false"/>
                <w:i w:val="false"/>
                <w:color w:val="000000"/>
                <w:sz w:val="20"/>
              </w:rPr>
              <w:t>gkһ-glubokoe@rambler.ru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8-72331-2-13-45</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Зайсан қ., Жангелдин к-сі, 54</w:t>
            </w:r>
            <w:r>
              <w:br/>
            </w:r>
            <w:r>
              <w:rPr>
                <w:rFonts w:ascii="Times New Roman"/>
                <w:b w:val="false"/>
                <w:i w:val="false"/>
                <w:color w:val="000000"/>
                <w:sz w:val="20"/>
              </w:rPr>
              <w:t>
</w:t>
            </w:r>
            <w:r>
              <w:rPr>
                <w:rFonts w:ascii="Times New Roman"/>
                <w:b w:val="false"/>
                <w:i w:val="false"/>
                <w:color w:val="000000"/>
                <w:sz w:val="20"/>
              </w:rPr>
              <w:t>zsnakim@mail.kz</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8-72340-21-2-31</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 ауданының ТКШ, жолаушылар көлігі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Зыряновск қ., Советская к-сі, 20</w:t>
            </w:r>
            <w:r>
              <w:br/>
            </w:r>
            <w:r>
              <w:rPr>
                <w:rFonts w:ascii="Times New Roman"/>
                <w:b w:val="false"/>
                <w:i w:val="false"/>
                <w:color w:val="000000"/>
                <w:sz w:val="20"/>
              </w:rPr>
              <w:t>
</w:t>
            </w:r>
            <w:r>
              <w:rPr>
                <w:rFonts w:ascii="Times New Roman"/>
                <w:b w:val="false"/>
                <w:i w:val="false"/>
                <w:color w:val="000000"/>
                <w:sz w:val="20"/>
              </w:rPr>
              <w:t>jkhzyrian.@rambler.ru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8-72335-6-16-86</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Катон-Қарағай ауд., Үлкен Нарын к., Абылайхан к-сі, 87</w:t>
            </w:r>
            <w:r>
              <w:br/>
            </w:r>
            <w:r>
              <w:rPr>
                <w:rFonts w:ascii="Times New Roman"/>
                <w:b w:val="false"/>
                <w:i w:val="false"/>
                <w:color w:val="000000"/>
                <w:sz w:val="20"/>
              </w:rPr>
              <w:t>
</w:t>
            </w:r>
            <w:r>
              <w:rPr>
                <w:rFonts w:ascii="Times New Roman"/>
                <w:b w:val="false"/>
                <w:i w:val="false"/>
                <w:color w:val="000000"/>
                <w:sz w:val="20"/>
              </w:rPr>
              <w:t>katonzhk@mail.ru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8-72341+2-18-78</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Күршім к., Ибежанов к-сі, 23</w:t>
            </w:r>
            <w:r>
              <w:br/>
            </w:r>
            <w:r>
              <w:rPr>
                <w:rFonts w:ascii="Times New Roman"/>
                <w:b w:val="false"/>
                <w:i w:val="false"/>
                <w:color w:val="000000"/>
                <w:sz w:val="20"/>
              </w:rPr>
              <w:t>
</w:t>
            </w:r>
            <w:r>
              <w:rPr>
                <w:rFonts w:ascii="Times New Roman"/>
                <w:b w:val="false"/>
                <w:i w:val="false"/>
                <w:color w:val="000000"/>
                <w:sz w:val="20"/>
              </w:rPr>
              <w:t>gkh.Kur@mail.ru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8-72339-2-12-81</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Тарбағатай ауд., Ақсуат к., Төлеутайбаба к-сі, 1</w:t>
            </w:r>
            <w:r>
              <w:br/>
            </w:r>
            <w:r>
              <w:rPr>
                <w:rFonts w:ascii="Times New Roman"/>
                <w:b w:val="false"/>
                <w:i w:val="false"/>
                <w:color w:val="000000"/>
                <w:sz w:val="20"/>
              </w:rPr>
              <w:t>
</w:t>
            </w:r>
            <w:r>
              <w:rPr>
                <w:rFonts w:ascii="Times New Roman"/>
                <w:b w:val="false"/>
                <w:i w:val="false"/>
                <w:color w:val="000000"/>
                <w:sz w:val="20"/>
              </w:rPr>
              <w:t>tarb_ray_akimat@mail.ru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8-72346-2-14-04</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ТКШ, жолаушылар көлігі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Ұлан ауд., Молодежный к., 1</w:t>
            </w:r>
            <w:r>
              <w:br/>
            </w:r>
            <w:r>
              <w:rPr>
                <w:rFonts w:ascii="Times New Roman"/>
                <w:b w:val="false"/>
                <w:i w:val="false"/>
                <w:color w:val="000000"/>
                <w:sz w:val="20"/>
              </w:rPr>
              <w:t>
</w:t>
            </w:r>
            <w:r>
              <w:rPr>
                <w:rFonts w:ascii="Times New Roman"/>
                <w:b w:val="false"/>
                <w:i w:val="false"/>
                <w:color w:val="000000"/>
                <w:sz w:val="20"/>
              </w:rPr>
              <w:t>ulanhkx.@mail.ru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8-72338-2-71-59</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ТКШ, жолаушылар көлігі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Шемонаих қ., Советская к-сі, 59</w:t>
            </w:r>
            <w:r>
              <w:br/>
            </w:r>
            <w:r>
              <w:rPr>
                <w:rFonts w:ascii="Times New Roman"/>
                <w:b w:val="false"/>
                <w:i w:val="false"/>
                <w:color w:val="000000"/>
                <w:sz w:val="20"/>
              </w:rPr>
              <w:t>
</w:t>
            </w:r>
            <w:r>
              <w:rPr>
                <w:rFonts w:ascii="Times New Roman"/>
                <w:b w:val="false"/>
                <w:i w:val="false"/>
                <w:color w:val="000000"/>
                <w:sz w:val="20"/>
              </w:rPr>
              <w:t>oShem ZHKH.@mail.ru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8-72332-3-13-17</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ТКШ, жолаушылар көлігі,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Жарма ауд., Қалбатау к., Киселев к-сі, 11</w:t>
            </w:r>
            <w:r>
              <w:br/>
            </w:r>
            <w:r>
              <w:rPr>
                <w:rFonts w:ascii="Times New Roman"/>
                <w:b w:val="false"/>
                <w:i w:val="false"/>
                <w:color w:val="000000"/>
                <w:sz w:val="20"/>
              </w:rPr>
              <w:t>
</w:t>
            </w:r>
            <w:r>
              <w:rPr>
                <w:rFonts w:ascii="Times New Roman"/>
                <w:b w:val="false"/>
                <w:i w:val="false"/>
                <w:color w:val="000000"/>
                <w:sz w:val="20"/>
              </w:rPr>
              <w:t>Zharma zhkh@mail.ru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8-72347-6-55-03</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ТКШ, жолаушылар көлігі,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Абай ауд., Қарауыл к., Құнанбаев к-сі, 14</w:t>
            </w:r>
            <w:r>
              <w:br/>
            </w:r>
            <w:r>
              <w:rPr>
                <w:rFonts w:ascii="Times New Roman"/>
                <w:b w:val="false"/>
                <w:i w:val="false"/>
                <w:color w:val="000000"/>
                <w:sz w:val="20"/>
              </w:rPr>
              <w:t>
</w:t>
            </w:r>
            <w:r>
              <w:rPr>
                <w:rFonts w:ascii="Times New Roman"/>
                <w:b w:val="false"/>
                <w:i w:val="false"/>
                <w:color w:val="000000"/>
                <w:sz w:val="20"/>
              </w:rPr>
              <w:t>abaytransport@mail.kz</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8-72252-9-23-39</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ТКШ, жолаушылар көлігі,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Бесқарағай ауд., Бесқарағай к., Әуезов к-сі, 39</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8-72236-9-06-30</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Бородулиха ауд., Молодежная к-сі, 25</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8-72351-2-20-47</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әкімдігінің жанындағы тұрғын үй комиссиясы</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Үржар ауд., Үржар к., Абылайхан к-сі, 122</w:t>
            </w:r>
            <w:r>
              <w:br/>
            </w:r>
            <w:r>
              <w:rPr>
                <w:rFonts w:ascii="Times New Roman"/>
                <w:b w:val="false"/>
                <w:i w:val="false"/>
                <w:color w:val="000000"/>
                <w:sz w:val="20"/>
              </w:rPr>
              <w:t>
</w:t>
            </w:r>
            <w:r>
              <w:rPr>
                <w:rFonts w:ascii="Times New Roman"/>
                <w:b w:val="false"/>
                <w:i w:val="false"/>
                <w:color w:val="000000"/>
                <w:sz w:val="20"/>
              </w:rPr>
              <w:t>Eakimaturdzhar@mail.ru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8-72230-3-34-58</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әкімдігінің жанындағы тұрғын үй комиссиясы</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Аягөз ауд., Аягөз қ., Ақанаев к-сі, 63</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8-72237-5-24-32</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ауданының ТКШ, жолаушылар көлігі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Курчатов қ., Тәуелсіздік к-сі, 4</w:t>
            </w:r>
            <w:r>
              <w:br/>
            </w:r>
            <w:r>
              <w:rPr>
                <w:rFonts w:ascii="Times New Roman"/>
                <w:b w:val="false"/>
                <w:i w:val="false"/>
                <w:color w:val="000000"/>
                <w:sz w:val="20"/>
              </w:rPr>
              <w:t>
</w:t>
            </w:r>
            <w:r>
              <w:rPr>
                <w:rFonts w:ascii="Times New Roman"/>
                <w:b w:val="false"/>
                <w:i w:val="false"/>
                <w:color w:val="000000"/>
                <w:sz w:val="20"/>
              </w:rPr>
              <w:t>JKO_KURCHATOV@mail.ru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8-72251-2-21-66</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Көкпекті ауд., Көкпекті к., Фахрутдинов к-сі, 44 а</w:t>
            </w:r>
            <w:r>
              <w:br/>
            </w:r>
            <w:r>
              <w:rPr>
                <w:rFonts w:ascii="Times New Roman"/>
                <w:b w:val="false"/>
                <w:i w:val="false"/>
                <w:color w:val="000000"/>
                <w:sz w:val="20"/>
              </w:rPr>
              <w:t>
</w:t>
            </w:r>
            <w:r>
              <w:rPr>
                <w:rFonts w:ascii="Times New Roman"/>
                <w:b w:val="false"/>
                <w:i w:val="false"/>
                <w:color w:val="000000"/>
                <w:sz w:val="20"/>
              </w:rPr>
              <w:t>ZHKH-kokpekty@mail.ru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8-72348-2-21-71</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аудандық, қалалық ТКШ, жолаушылар көлігі және автомобиль жолдары бөлімдері</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әкімдігінің ТКШ, жолаушылар көлігі және автомобиль жолдары бөлімі» ММ «Тұрғын үй» мемлекеттік коммуналдық қазыналық кәсіпорны</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Тараз қ., 5 шағын ауд., 24</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8-7262-57-44-83</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күндерiн қоспағанда, аптасына бес күн сағ. 9-00 – 18-00, түскi үзiлiс сағ. 13-00 - 14-00</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ТКШ, жолаушылар көлігі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Сарыкемер к., Байзақ батыр к-сі, 107</w:t>
            </w:r>
            <w:r>
              <w:br/>
            </w:r>
            <w:r>
              <w:rPr>
                <w:rFonts w:ascii="Times New Roman"/>
                <w:b w:val="false"/>
                <w:i w:val="false"/>
                <w:color w:val="000000"/>
                <w:sz w:val="20"/>
              </w:rPr>
              <w:t>
</w:t>
            </w:r>
            <w:r>
              <w:rPr>
                <w:rFonts w:ascii="Times New Roman"/>
                <w:b w:val="false"/>
                <w:i w:val="false"/>
                <w:color w:val="000000"/>
                <w:sz w:val="20"/>
              </w:rPr>
              <w:t>baizakakimat@mail.ru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8-72637-2-29-72</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ТКШ, жолаушылар көлігі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Аса к., Абай к-сі, 123</w:t>
            </w:r>
            <w:r>
              <w:br/>
            </w:r>
            <w:r>
              <w:rPr>
                <w:rFonts w:ascii="Times New Roman"/>
                <w:b w:val="false"/>
                <w:i w:val="false"/>
                <w:color w:val="000000"/>
                <w:sz w:val="20"/>
              </w:rPr>
              <w:t>
</w:t>
            </w:r>
            <w:r>
              <w:rPr>
                <w:rFonts w:ascii="Times New Roman"/>
                <w:b w:val="false"/>
                <w:i w:val="false"/>
                <w:color w:val="000000"/>
                <w:sz w:val="20"/>
              </w:rPr>
              <w:t>marxraiy@mail.ru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8-72633-2-12-17</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Бауыржан Момышұлы к. Жамбыл к-сі</w:t>
            </w:r>
            <w:r>
              <w:br/>
            </w:r>
            <w:r>
              <w:rPr>
                <w:rFonts w:ascii="Times New Roman"/>
                <w:b w:val="false"/>
                <w:i w:val="false"/>
                <w:color w:val="000000"/>
                <w:sz w:val="20"/>
              </w:rPr>
              <w:t>
</w:t>
            </w:r>
            <w:r>
              <w:rPr>
                <w:rFonts w:ascii="Times New Roman"/>
                <w:b w:val="false"/>
                <w:i w:val="false"/>
                <w:color w:val="000000"/>
                <w:sz w:val="20"/>
              </w:rPr>
              <w:t>Jua_fin@tamet.kz</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8-72635-2-11-71</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к., Төле би к-сі, 106</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8-72635-2-14-48</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Мерке к., Смаилов к-сі, 169</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8-72632-2-27-80</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ТКШ, жолаушылар көлігі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Мойынқұм к. Амангелді к-сі, 147,</w:t>
            </w:r>
            <w:r>
              <w:br/>
            </w:r>
            <w:r>
              <w:rPr>
                <w:rFonts w:ascii="Times New Roman"/>
                <w:b w:val="false"/>
                <w:i w:val="false"/>
                <w:color w:val="000000"/>
                <w:sz w:val="20"/>
              </w:rPr>
              <w:t>
</w:t>
            </w:r>
            <w:r>
              <w:rPr>
                <w:rFonts w:ascii="Times New Roman"/>
                <w:b w:val="false"/>
                <w:i w:val="false"/>
                <w:color w:val="000000"/>
                <w:sz w:val="20"/>
              </w:rPr>
              <w:t>Moinkumakimat@mail.ru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8-72642-2-13-44</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Құлан к., Жібек Жолы к-сі, 69</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8-72631-2-23-94</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Қаратау қ., Шейн 1 к-сі, 47 кабинет</w:t>
            </w:r>
            <w:r>
              <w:br/>
            </w:r>
            <w:r>
              <w:rPr>
                <w:rFonts w:ascii="Times New Roman"/>
                <w:b w:val="false"/>
                <w:i w:val="false"/>
                <w:color w:val="000000"/>
                <w:sz w:val="20"/>
              </w:rPr>
              <w:t>
</w:t>
            </w:r>
            <w:r>
              <w:rPr>
                <w:rFonts w:ascii="Times New Roman"/>
                <w:b w:val="false"/>
                <w:i w:val="false"/>
                <w:color w:val="000000"/>
                <w:sz w:val="20"/>
              </w:rPr>
              <w:t>ekonomkaratay@mail.ru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8-72244-62205</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Жаңатас қ., Ленин к-сі, № 2</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8-72634-6-10-08</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Шу қ., Қонаев к-сі, 23</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8-72643-2-37-57</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аудандық, қалалық ТКШ, жолаушылар көлігі және автомобиль жолдары бөлімдері</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Орал қ., Урдинская к-сі, 25</w:t>
            </w:r>
            <w:r>
              <w:br/>
            </w:r>
            <w:r>
              <w:rPr>
                <w:rFonts w:ascii="Times New Roman"/>
                <w:b w:val="false"/>
                <w:i w:val="false"/>
                <w:color w:val="000000"/>
                <w:sz w:val="20"/>
              </w:rPr>
              <w:t>
</w:t>
            </w:r>
            <w:r>
              <w:rPr>
                <w:rFonts w:ascii="Times New Roman"/>
                <w:b w:val="false"/>
                <w:i w:val="false"/>
                <w:color w:val="000000"/>
                <w:sz w:val="20"/>
              </w:rPr>
              <w:t>ujkdx_uralsk@mail.ru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8-7112-28-01-60</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күндерiн қоспағанда, аптасына бес күн сағ. 9-00 – 18-00, түскi үзiлiс сағ. 13-00 - 14-00</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Ақжайық ауд., Чапаев к., Қонаев к-сі, 70</w:t>
            </w:r>
            <w:r>
              <w:br/>
            </w:r>
            <w:r>
              <w:rPr>
                <w:rFonts w:ascii="Times New Roman"/>
                <w:b w:val="false"/>
                <w:i w:val="false"/>
                <w:color w:val="000000"/>
                <w:sz w:val="20"/>
              </w:rPr>
              <w:t>
</w:t>
            </w:r>
            <w:r>
              <w:rPr>
                <w:rFonts w:ascii="Times New Roman"/>
                <w:b w:val="false"/>
                <w:i w:val="false"/>
                <w:color w:val="000000"/>
                <w:sz w:val="20"/>
              </w:rPr>
              <w:t>akzhaik_zhkh@mail.ru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8-71136-92-507</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Бөкейорда ауд., Сайхин к., Т. Жароков к-сі, 31</w:t>
            </w:r>
            <w:r>
              <w:br/>
            </w:r>
            <w:r>
              <w:rPr>
                <w:rFonts w:ascii="Times New Roman"/>
                <w:b w:val="false"/>
                <w:i w:val="false"/>
                <w:color w:val="000000"/>
                <w:sz w:val="20"/>
              </w:rPr>
              <w:t>
</w:t>
            </w:r>
            <w:r>
              <w:rPr>
                <w:rFonts w:ascii="Times New Roman"/>
                <w:b w:val="false"/>
                <w:i w:val="false"/>
                <w:color w:val="000000"/>
                <w:sz w:val="20"/>
              </w:rPr>
              <w:t>zhkh_bokey@mail.ru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8-71140-21-735</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Бөрлі ауд., Ақсай қ., Ващук к-сі, 1/1</w:t>
            </w:r>
            <w:r>
              <w:br/>
            </w:r>
            <w:r>
              <w:rPr>
                <w:rFonts w:ascii="Times New Roman"/>
                <w:b w:val="false"/>
                <w:i w:val="false"/>
                <w:color w:val="000000"/>
                <w:sz w:val="20"/>
              </w:rPr>
              <w:t>
</w:t>
            </w:r>
            <w:r>
              <w:rPr>
                <w:rFonts w:ascii="Times New Roman"/>
                <w:b w:val="false"/>
                <w:i w:val="false"/>
                <w:color w:val="000000"/>
                <w:sz w:val="20"/>
              </w:rPr>
              <w:t>aksaigkh@mail.ru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8-71133-20-709</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Жаңақала ауд., Жаңақала к., Автодор к-сі, 6</w:t>
            </w:r>
            <w:r>
              <w:br/>
            </w:r>
            <w:r>
              <w:rPr>
                <w:rFonts w:ascii="Times New Roman"/>
                <w:b w:val="false"/>
                <w:i w:val="false"/>
                <w:color w:val="000000"/>
                <w:sz w:val="20"/>
              </w:rPr>
              <w:t>
</w:t>
            </w:r>
            <w:r>
              <w:rPr>
                <w:rFonts w:ascii="Times New Roman"/>
                <w:b w:val="false"/>
                <w:i w:val="false"/>
                <w:color w:val="000000"/>
                <w:sz w:val="20"/>
              </w:rPr>
              <w:t>jangalajkh@mail.ru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8-71141-22-155</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Жәнібек ауд., Жәнібек к., Г.Қараш к-сі, 35</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8-71135-22-058</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 ауд., Переметное к, Мирная к-сі, 5</w:t>
            </w:r>
            <w:r>
              <w:br/>
            </w:r>
            <w:r>
              <w:rPr>
                <w:rFonts w:ascii="Times New Roman"/>
                <w:b w:val="false"/>
                <w:i w:val="false"/>
                <w:color w:val="000000"/>
                <w:sz w:val="20"/>
              </w:rPr>
              <w:t>
</w:t>
            </w:r>
            <w:r>
              <w:rPr>
                <w:rFonts w:ascii="Times New Roman"/>
                <w:b w:val="false"/>
                <w:i w:val="false"/>
                <w:color w:val="000000"/>
                <w:sz w:val="20"/>
              </w:rPr>
              <w:t>zelenovzhkh@mail.ru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8-71130-22813</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Қазталов ауд., Қазталов к., Құрманғазы к-сі, 1</w:t>
            </w:r>
            <w:r>
              <w:br/>
            </w:r>
            <w:r>
              <w:rPr>
                <w:rFonts w:ascii="Times New Roman"/>
                <w:b w:val="false"/>
                <w:i w:val="false"/>
                <w:color w:val="000000"/>
                <w:sz w:val="20"/>
              </w:rPr>
              <w:t>
</w:t>
            </w:r>
            <w:r>
              <w:rPr>
                <w:rFonts w:ascii="Times New Roman"/>
                <w:b w:val="false"/>
                <w:i w:val="false"/>
                <w:color w:val="000000"/>
                <w:sz w:val="20"/>
              </w:rPr>
              <w:t>zxk_kaztalov@mail.ru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8-71144-32107</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Қаратөбе ауд., Қаратөбе к., Құрманғалиев к-сі, 19</w:t>
            </w:r>
            <w:r>
              <w:br/>
            </w:r>
            <w:r>
              <w:rPr>
                <w:rFonts w:ascii="Times New Roman"/>
                <w:b w:val="false"/>
                <w:i w:val="false"/>
                <w:color w:val="000000"/>
                <w:sz w:val="20"/>
              </w:rPr>
              <w:t>
</w:t>
            </w:r>
            <w:r>
              <w:rPr>
                <w:rFonts w:ascii="Times New Roman"/>
                <w:b w:val="false"/>
                <w:i w:val="false"/>
                <w:color w:val="000000"/>
                <w:sz w:val="20"/>
              </w:rPr>
              <w:t>esbolat62@mail.ru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8-71145-31-674</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Сырым ауд.,, Жымпит к. Қазақстан к-сі, 7/1</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8-71134-31345</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Тасқала ауд., Тасқала к. Абай к-сі, 23</w:t>
            </w:r>
            <w:r>
              <w:br/>
            </w:r>
            <w:r>
              <w:rPr>
                <w:rFonts w:ascii="Times New Roman"/>
                <w:b w:val="false"/>
                <w:i w:val="false"/>
                <w:color w:val="000000"/>
                <w:sz w:val="20"/>
              </w:rPr>
              <w:t>
</w:t>
            </w:r>
            <w:r>
              <w:rPr>
                <w:rFonts w:ascii="Times New Roman"/>
                <w:b w:val="false"/>
                <w:i w:val="false"/>
                <w:color w:val="000000"/>
                <w:sz w:val="20"/>
              </w:rPr>
              <w:t>zhkh_taskala@mail.ru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8-71139-21-553</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 Федоровка к., Юбилейная к-сі, 20, 3-қабат</w:t>
            </w:r>
            <w:r>
              <w:br/>
            </w:r>
            <w:r>
              <w:rPr>
                <w:rFonts w:ascii="Times New Roman"/>
                <w:b w:val="false"/>
                <w:i w:val="false"/>
                <w:color w:val="000000"/>
                <w:sz w:val="20"/>
              </w:rPr>
              <w:t>
</w:t>
            </w:r>
            <w:r>
              <w:rPr>
                <w:rFonts w:ascii="Times New Roman"/>
                <w:b w:val="false"/>
                <w:i w:val="false"/>
                <w:color w:val="000000"/>
                <w:sz w:val="20"/>
              </w:rPr>
              <w:t>zhkh@mail.ru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8-71132-23-045</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Шыңғырлау ауд., Шыңғырлау к., Шевцов к-сі, 18</w:t>
            </w:r>
            <w:r>
              <w:br/>
            </w:r>
            <w:r>
              <w:rPr>
                <w:rFonts w:ascii="Times New Roman"/>
                <w:b w:val="false"/>
                <w:i w:val="false"/>
                <w:color w:val="000000"/>
                <w:sz w:val="20"/>
              </w:rPr>
              <w:t>
</w:t>
            </w:r>
            <w:r>
              <w:rPr>
                <w:rFonts w:ascii="Times New Roman"/>
                <w:b w:val="false"/>
                <w:i w:val="false"/>
                <w:color w:val="000000"/>
                <w:sz w:val="20"/>
              </w:rPr>
              <w:t>chingirlau_jkh@mail.ru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8-71137-33-010</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аудандық, қалалық ТКШ, жолаушылар көлігі және автомобиль жолдары бөлімдері</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Қарағанды қ., Мира г, 39</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8-7212-42-69-56</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күндерiн қоспағанда, аптасына бес күн сағ. 9-00 – 18-00, түскi үзiлiс сағ. 13-00 - 14-00</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Жезқазған қ., Алаш даңғ., 1</w:t>
            </w:r>
            <w:r>
              <w:br/>
            </w:r>
            <w:r>
              <w:rPr>
                <w:rFonts w:ascii="Times New Roman"/>
                <w:b w:val="false"/>
                <w:i w:val="false"/>
                <w:color w:val="000000"/>
                <w:sz w:val="20"/>
              </w:rPr>
              <w:t>
</w:t>
            </w:r>
            <w:r>
              <w:rPr>
                <w:rFonts w:ascii="Times New Roman"/>
                <w:b w:val="false"/>
                <w:i w:val="false"/>
                <w:color w:val="000000"/>
                <w:sz w:val="20"/>
              </w:rPr>
              <w:t>gkh_zhez@mail.ru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8-7102-71-29-66</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Сәтпаев қ., Қ. Сәтпаев даңғ., 108</w:t>
            </w:r>
            <w:r>
              <w:br/>
            </w:r>
            <w:r>
              <w:rPr>
                <w:rFonts w:ascii="Times New Roman"/>
                <w:b w:val="false"/>
                <w:i w:val="false"/>
                <w:color w:val="000000"/>
                <w:sz w:val="20"/>
              </w:rPr>
              <w:t>
</w:t>
            </w:r>
            <w:r>
              <w:rPr>
                <w:rFonts w:ascii="Times New Roman"/>
                <w:b w:val="false"/>
                <w:i w:val="false"/>
                <w:color w:val="000000"/>
                <w:sz w:val="20"/>
              </w:rPr>
              <w:t>kana_07.12.89@mail.ru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8-710-63-3-30-02</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Балқаш қ., Уәлиханов к-сі, 5</w:t>
            </w:r>
            <w:r>
              <w:br/>
            </w:r>
            <w:r>
              <w:rPr>
                <w:rFonts w:ascii="Times New Roman"/>
                <w:b w:val="false"/>
                <w:i w:val="false"/>
                <w:color w:val="000000"/>
                <w:sz w:val="20"/>
              </w:rPr>
              <w:t>
</w:t>
            </w:r>
            <w:r>
              <w:rPr>
                <w:rFonts w:ascii="Times New Roman"/>
                <w:b w:val="false"/>
                <w:i w:val="false"/>
                <w:color w:val="000000"/>
                <w:sz w:val="20"/>
              </w:rPr>
              <w:t>Blh_ojkh@krg.gov.kz</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8-71036-4-31-89</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Приозерск қ., Пушкин к-сі, 5</w:t>
            </w:r>
            <w:r>
              <w:br/>
            </w:r>
            <w:r>
              <w:rPr>
                <w:rFonts w:ascii="Times New Roman"/>
                <w:b w:val="false"/>
                <w:i w:val="false"/>
                <w:color w:val="000000"/>
                <w:sz w:val="20"/>
              </w:rPr>
              <w:t>
</w:t>
            </w:r>
            <w:r>
              <w:rPr>
                <w:rFonts w:ascii="Times New Roman"/>
                <w:b w:val="false"/>
                <w:i w:val="false"/>
                <w:color w:val="000000"/>
                <w:sz w:val="20"/>
              </w:rPr>
              <w:t>prio_jkh@mail.ru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8-71039-5-28-22</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Қаражал қ., Сайдалы Сары Тоқа к-сі, 1</w:t>
            </w:r>
            <w:r>
              <w:br/>
            </w:r>
            <w:r>
              <w:rPr>
                <w:rFonts w:ascii="Times New Roman"/>
                <w:b w:val="false"/>
                <w:i w:val="false"/>
                <w:color w:val="000000"/>
                <w:sz w:val="20"/>
              </w:rPr>
              <w:t>
</w:t>
            </w:r>
            <w:r>
              <w:rPr>
                <w:rFonts w:ascii="Times New Roman"/>
                <w:b w:val="false"/>
                <w:i w:val="false"/>
                <w:color w:val="000000"/>
                <w:sz w:val="20"/>
              </w:rPr>
              <w:t>Zhkh-karazhal2010@mail.ru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8-71032-2-70-68</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Нұра ауд., Киевка к., Мыңбаев к-сі, 44</w:t>
            </w:r>
            <w:r>
              <w:br/>
            </w:r>
            <w:r>
              <w:rPr>
                <w:rFonts w:ascii="Times New Roman"/>
                <w:b w:val="false"/>
                <w:i w:val="false"/>
                <w:color w:val="000000"/>
                <w:sz w:val="20"/>
              </w:rPr>
              <w:t>
</w:t>
            </w:r>
            <w:r>
              <w:rPr>
                <w:rFonts w:ascii="Times New Roman"/>
                <w:b w:val="false"/>
                <w:i w:val="false"/>
                <w:color w:val="000000"/>
                <w:sz w:val="20"/>
              </w:rPr>
              <w:t>Akimat_nura@mail.ru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8-72144-2-26-27</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Шет ауд., Ақсу-Аюлы ауылы, Шортанбай Жырау к-сі, 24</w:t>
            </w:r>
            <w:r>
              <w:br/>
            </w:r>
            <w:r>
              <w:rPr>
                <w:rFonts w:ascii="Times New Roman"/>
                <w:b w:val="false"/>
                <w:i w:val="false"/>
                <w:color w:val="000000"/>
                <w:sz w:val="20"/>
              </w:rPr>
              <w:t>
</w:t>
            </w:r>
            <w:r>
              <w:rPr>
                <w:rFonts w:ascii="Times New Roman"/>
                <w:b w:val="false"/>
                <w:i w:val="false"/>
                <w:color w:val="000000"/>
                <w:sz w:val="20"/>
              </w:rPr>
              <w:t>jkh_shetsk@mail.ru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 31-2-21-86</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Шахтинск қ., Абай Құнанбаев к-сі, 50 а</w:t>
            </w:r>
            <w:r>
              <w:br/>
            </w:r>
            <w:r>
              <w:rPr>
                <w:rFonts w:ascii="Times New Roman"/>
                <w:b w:val="false"/>
                <w:i w:val="false"/>
                <w:color w:val="000000"/>
                <w:sz w:val="20"/>
              </w:rPr>
              <w:t>
</w:t>
            </w:r>
            <w:r>
              <w:rPr>
                <w:rFonts w:ascii="Times New Roman"/>
                <w:b w:val="false"/>
                <w:i w:val="false"/>
                <w:color w:val="000000"/>
                <w:sz w:val="20"/>
              </w:rPr>
              <w:t>Shahtjkh_priem@krg.gov.kz</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8-72156-4-23-25</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Сарань қ., Жамбыл к-сі, 67</w:t>
            </w:r>
            <w:r>
              <w:br/>
            </w:r>
            <w:r>
              <w:rPr>
                <w:rFonts w:ascii="Times New Roman"/>
                <w:b w:val="false"/>
                <w:i w:val="false"/>
                <w:color w:val="000000"/>
                <w:sz w:val="20"/>
              </w:rPr>
              <w:t>
</w:t>
            </w:r>
            <w:r>
              <w:rPr>
                <w:rFonts w:ascii="Times New Roman"/>
                <w:b w:val="false"/>
                <w:i w:val="false"/>
                <w:color w:val="000000"/>
                <w:sz w:val="20"/>
              </w:rPr>
              <w:t>Sar_gkh@krg.gov.kz</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8-72137-2-61-26</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Жанаарқа ауд., Атасу к., Тәуелсіздік к-сі, 5</w:t>
            </w:r>
            <w:r>
              <w:br/>
            </w:r>
            <w:r>
              <w:rPr>
                <w:rFonts w:ascii="Times New Roman"/>
                <w:b w:val="false"/>
                <w:i w:val="false"/>
                <w:color w:val="000000"/>
                <w:sz w:val="20"/>
              </w:rPr>
              <w:t>
</w:t>
            </w:r>
            <w:r>
              <w:rPr>
                <w:rFonts w:ascii="Times New Roman"/>
                <w:b w:val="false"/>
                <w:i w:val="false"/>
                <w:color w:val="000000"/>
                <w:sz w:val="20"/>
              </w:rPr>
              <w:t>Janaarka_jkh@inbox.ru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 30-2-83-85</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 Ақтоғай к., Бөкейхан к-сі, 7</w:t>
            </w:r>
            <w:r>
              <w:br/>
            </w:r>
            <w:r>
              <w:rPr>
                <w:rFonts w:ascii="Times New Roman"/>
                <w:b w:val="false"/>
                <w:i w:val="false"/>
                <w:color w:val="000000"/>
                <w:sz w:val="20"/>
              </w:rPr>
              <w:t>
</w:t>
            </w:r>
            <w:r>
              <w:rPr>
                <w:rFonts w:ascii="Times New Roman"/>
                <w:b w:val="false"/>
                <w:i w:val="false"/>
                <w:color w:val="000000"/>
                <w:sz w:val="20"/>
              </w:rPr>
              <w:t>Janaidar2312@mail.ru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8-71037-2-10-42; 2-12-90</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қ., Победа к-сі, 3</w:t>
            </w:r>
            <w:r>
              <w:br/>
            </w:r>
            <w:r>
              <w:rPr>
                <w:rFonts w:ascii="Times New Roman"/>
                <w:b w:val="false"/>
                <w:i w:val="false"/>
                <w:color w:val="000000"/>
                <w:sz w:val="20"/>
              </w:rPr>
              <w:t>
</w:t>
            </w:r>
            <w:r>
              <w:rPr>
                <w:rFonts w:ascii="Times New Roman"/>
                <w:b w:val="false"/>
                <w:i w:val="false"/>
                <w:color w:val="000000"/>
                <w:sz w:val="20"/>
              </w:rPr>
              <w:t>gkhabyrai@mail.ru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8-72131-4-48-00; 4-42-26</w:t>
            </w:r>
          </w:p>
        </w:tc>
        <w:tc>
          <w:tcPr>
            <w:tcW w:w="0" w:type="auto"/>
            <w:vMerge/>
            <w:tcBorders>
              <w:top w:val="nil"/>
              <w:left w:val="single" w:color="cfcfcf" w:sz="5"/>
              <w:bottom w:val="single" w:color="cfcfcf" w:sz="5"/>
              <w:right w:val="single" w:color="cfcfcf" w:sz="5"/>
            </w:tcBorders>
          </w:tcPr>
          <w:p/>
        </w:tc>
      </w:tr>
      <w:tr>
        <w:trPr>
          <w:trHeight w:val="9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Ботақара к., Абылай хан к-сі, 39</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8-72154-43-23-59</w:t>
            </w:r>
          </w:p>
        </w:tc>
        <w:tc>
          <w:tcPr>
            <w:tcW w:w="0" w:type="auto"/>
            <w:vMerge/>
            <w:tcBorders>
              <w:top w:val="nil"/>
              <w:left w:val="single" w:color="cfcfcf" w:sz="5"/>
              <w:bottom w:val="single" w:color="cfcfcf" w:sz="5"/>
              <w:right w:val="single" w:color="cfcfcf" w:sz="5"/>
            </w:tcBorders>
          </w:tcPr>
          <w:p/>
        </w:tc>
      </w:tr>
      <w:tr>
        <w:trPr>
          <w:trHeight w:val="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Осакаров ауд., Осакаровка к., Новая к-сі, 33</w:t>
            </w:r>
            <w:r>
              <w:br/>
            </w:r>
            <w:r>
              <w:rPr>
                <w:rFonts w:ascii="Times New Roman"/>
                <w:b w:val="false"/>
                <w:i w:val="false"/>
                <w:color w:val="000000"/>
                <w:sz w:val="20"/>
              </w:rPr>
              <w:t>
</w:t>
            </w:r>
            <w:r>
              <w:rPr>
                <w:rFonts w:ascii="Times New Roman"/>
                <w:b w:val="false"/>
                <w:i w:val="false"/>
                <w:color w:val="000000"/>
                <w:sz w:val="20"/>
              </w:rPr>
              <w:t>Osak-jkh@mail.ru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8-72149-42-7-66, 41-5-12</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Ұлытау ауд., Ұлытау к.</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8-71035-21-2-19</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аудандық, қалалық ТКШ, жолаушылар көлігі және автомобиль жолдары бөлімдері</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 Әйтеке би к., Примов к-сі, 5</w:t>
            </w:r>
            <w:r>
              <w:br/>
            </w:r>
            <w:r>
              <w:rPr>
                <w:rFonts w:ascii="Times New Roman"/>
                <w:b w:val="false"/>
                <w:i w:val="false"/>
                <w:color w:val="000000"/>
                <w:sz w:val="20"/>
              </w:rPr>
              <w:t>
</w:t>
            </w:r>
            <w:r>
              <w:rPr>
                <w:rFonts w:ascii="Times New Roman"/>
                <w:b w:val="false"/>
                <w:i w:val="false"/>
                <w:color w:val="000000"/>
                <w:sz w:val="20"/>
              </w:rPr>
              <w:t>Kz_kasym@mail.ru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21010</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күндерiн қоспағанда, аптасына бес күн сағ. 9-00 – 18-00, түскi үзiлiс сағ. 13-00 - 14-00</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Қармақшы ауд.,Жосалы к., Қорқыт Ата к-сі, 1</w:t>
            </w:r>
            <w:r>
              <w:br/>
            </w:r>
            <w:r>
              <w:rPr>
                <w:rFonts w:ascii="Times New Roman"/>
                <w:b w:val="false"/>
                <w:i w:val="false"/>
                <w:color w:val="000000"/>
                <w:sz w:val="20"/>
              </w:rPr>
              <w:t>
</w:t>
            </w:r>
            <w:r>
              <w:rPr>
                <w:rFonts w:ascii="Times New Roman"/>
                <w:b w:val="false"/>
                <w:i w:val="false"/>
                <w:color w:val="000000"/>
                <w:sz w:val="20"/>
              </w:rPr>
              <w:t>Karm_jkh@mail.ru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2-27-62</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ауд., Жалағаш к., Мырзалиев к-сі, н/ж</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31-3-35</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Сырдария ауд., Тереңөзек к., Әлиакбаров к-сі, № 16</w:t>
            </w:r>
            <w:r>
              <w:br/>
            </w:r>
            <w:r>
              <w:rPr>
                <w:rFonts w:ascii="Times New Roman"/>
                <w:b w:val="false"/>
                <w:i w:val="false"/>
                <w:color w:val="000000"/>
                <w:sz w:val="20"/>
              </w:rPr>
              <w:t>
</w:t>
            </w:r>
            <w:r>
              <w:rPr>
                <w:rFonts w:ascii="Times New Roman"/>
                <w:b w:val="false"/>
                <w:i w:val="false"/>
                <w:color w:val="000000"/>
                <w:sz w:val="20"/>
              </w:rPr>
              <w:t>Mono-1984@mail.ru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8(72436)22332</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әкімінің Аппараты» ММ жанындағы тұрғын үй комиссиясы</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 Бөкейхан к-сі, н/ж</w:t>
            </w:r>
            <w:r>
              <w:br/>
            </w:r>
            <w:r>
              <w:rPr>
                <w:rFonts w:ascii="Times New Roman"/>
                <w:b w:val="false"/>
                <w:i w:val="false"/>
                <w:color w:val="000000"/>
                <w:sz w:val="20"/>
              </w:rPr>
              <w:t>
</w:t>
            </w:r>
            <w:r>
              <w:rPr>
                <w:rFonts w:ascii="Times New Roman"/>
                <w:b w:val="false"/>
                <w:i w:val="false"/>
                <w:color w:val="000000"/>
                <w:sz w:val="20"/>
              </w:rPr>
              <w:t>gorakimat_kz@list.ru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23-52-57</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 Шиелі к., Рысқұлов к-сі, 4</w:t>
            </w:r>
            <w:r>
              <w:br/>
            </w:r>
            <w:r>
              <w:rPr>
                <w:rFonts w:ascii="Times New Roman"/>
                <w:b w:val="false"/>
                <w:i w:val="false"/>
                <w:color w:val="000000"/>
                <w:sz w:val="20"/>
              </w:rPr>
              <w:t>
</w:t>
            </w:r>
            <w:r>
              <w:rPr>
                <w:rFonts w:ascii="Times New Roman"/>
                <w:b w:val="false"/>
                <w:i w:val="false"/>
                <w:color w:val="000000"/>
                <w:sz w:val="20"/>
              </w:rPr>
              <w:t>Jkx_Shieli@mail.ru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4-33-55</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 М. Кәкенов к-сі, 35</w:t>
            </w:r>
            <w:r>
              <w:br/>
            </w:r>
            <w:r>
              <w:rPr>
                <w:rFonts w:ascii="Times New Roman"/>
                <w:b w:val="false"/>
                <w:i w:val="false"/>
                <w:color w:val="000000"/>
                <w:sz w:val="20"/>
              </w:rPr>
              <w:t>
</w:t>
            </w:r>
            <w:r>
              <w:rPr>
                <w:rFonts w:ascii="Times New Roman"/>
                <w:b w:val="false"/>
                <w:i w:val="false"/>
                <w:color w:val="000000"/>
                <w:sz w:val="20"/>
              </w:rPr>
              <w:t>zhanazhol@mail.ru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21-1-70</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аудандық, қалалық ТКШ, жолаушылар көлігі және автомобиль жолдары бөлімдері</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Убаганское к., Ленин к-сі, 4</w:t>
            </w:r>
            <w:r>
              <w:br/>
            </w:r>
            <w:r>
              <w:rPr>
                <w:rFonts w:ascii="Times New Roman"/>
                <w:b w:val="false"/>
                <w:i w:val="false"/>
                <w:color w:val="000000"/>
                <w:sz w:val="20"/>
              </w:rPr>
              <w:t>
</w:t>
            </w:r>
            <w:r>
              <w:rPr>
                <w:rFonts w:ascii="Times New Roman"/>
                <w:b w:val="false"/>
                <w:i w:val="false"/>
                <w:color w:val="000000"/>
                <w:sz w:val="20"/>
              </w:rPr>
              <w:t>gkh_akimaltyn@mail.ru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8-71445-3-42-54</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күндерiн қоспағанда, аптасына бес күн сағ. 9-00 – 18-00, түскi үзiлiс сағ. 13-00 - 14-00</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к.. Майлин к-сі, 14</w:t>
            </w:r>
            <w:r>
              <w:br/>
            </w:r>
            <w:r>
              <w:rPr>
                <w:rFonts w:ascii="Times New Roman"/>
                <w:b w:val="false"/>
                <w:i w:val="false"/>
                <w:color w:val="000000"/>
                <w:sz w:val="20"/>
              </w:rPr>
              <w:t>
</w:t>
            </w:r>
            <w:r>
              <w:rPr>
                <w:rFonts w:ascii="Times New Roman"/>
                <w:b w:val="false"/>
                <w:i w:val="false"/>
                <w:color w:val="000000"/>
                <w:sz w:val="20"/>
              </w:rPr>
              <w:t>gkx-amangeldy@mail.ru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8-71440-2-18-69</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к., Байтұрсынов к-сі, 49</w:t>
            </w:r>
            <w:r>
              <w:br/>
            </w:r>
            <w:r>
              <w:rPr>
                <w:rFonts w:ascii="Times New Roman"/>
                <w:b w:val="false"/>
                <w:i w:val="false"/>
                <w:color w:val="000000"/>
                <w:sz w:val="20"/>
              </w:rPr>
              <w:t>
</w:t>
            </w:r>
            <w:r>
              <w:rPr>
                <w:rFonts w:ascii="Times New Roman"/>
                <w:b w:val="false"/>
                <w:i w:val="false"/>
                <w:color w:val="000000"/>
                <w:sz w:val="20"/>
              </w:rPr>
              <w:t>aulgkh@mail.ru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8-71453-2-11-89</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 к., Калинин к-сі, 5</w:t>
            </w:r>
            <w:r>
              <w:br/>
            </w:r>
            <w:r>
              <w:rPr>
                <w:rFonts w:ascii="Times New Roman"/>
                <w:b w:val="false"/>
                <w:i w:val="false"/>
                <w:color w:val="000000"/>
                <w:sz w:val="20"/>
              </w:rPr>
              <w:t>
</w:t>
            </w:r>
            <w:r>
              <w:rPr>
                <w:rFonts w:ascii="Times New Roman"/>
                <w:b w:val="false"/>
                <w:i w:val="false"/>
                <w:color w:val="000000"/>
                <w:sz w:val="20"/>
              </w:rPr>
              <w:t>denisov-gkh@mail.ru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8-71434-2-10-51</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Торғай к., Алтынсарин к-сі, 4</w:t>
            </w:r>
            <w:r>
              <w:br/>
            </w:r>
            <w:r>
              <w:rPr>
                <w:rFonts w:ascii="Times New Roman"/>
                <w:b w:val="false"/>
                <w:i w:val="false"/>
                <w:color w:val="000000"/>
                <w:sz w:val="20"/>
              </w:rPr>
              <w:t>
</w:t>
            </w:r>
            <w:r>
              <w:rPr>
                <w:rFonts w:ascii="Times New Roman"/>
                <w:b w:val="false"/>
                <w:i w:val="false"/>
                <w:color w:val="000000"/>
                <w:sz w:val="20"/>
              </w:rPr>
              <w:t>Zhkh_2009@mail.ru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8-71439-2-11-12</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Жітіқара қ., 6 ш/а,65 үй</w:t>
            </w:r>
            <w:r>
              <w:br/>
            </w:r>
            <w:r>
              <w:rPr>
                <w:rFonts w:ascii="Times New Roman"/>
                <w:b w:val="false"/>
                <w:i w:val="false"/>
                <w:color w:val="000000"/>
                <w:sz w:val="20"/>
              </w:rPr>
              <w:t>
</w:t>
            </w:r>
            <w:r>
              <w:rPr>
                <w:rFonts w:ascii="Times New Roman"/>
                <w:b w:val="false"/>
                <w:i w:val="false"/>
                <w:color w:val="000000"/>
                <w:sz w:val="20"/>
              </w:rPr>
              <w:t>Gkx_ jitikara@mail.ru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8-71435-2-57-26</w:t>
            </w:r>
          </w:p>
        </w:tc>
        <w:tc>
          <w:tcPr>
            <w:tcW w:w="0" w:type="auto"/>
            <w:vMerge/>
            <w:tcBorders>
              <w:top w:val="nil"/>
              <w:left w:val="single" w:color="cfcfcf" w:sz="5"/>
              <w:bottom w:val="single" w:color="cfcfcf" w:sz="5"/>
              <w:right w:val="single" w:color="cfcfcf" w:sz="5"/>
            </w:tcBorders>
          </w:tcPr>
          <w:p/>
        </w:tc>
      </w:tr>
      <w:tr>
        <w:trPr>
          <w:trHeight w:val="9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к., Ержанов к-сі, 61</w:t>
            </w:r>
            <w:r>
              <w:br/>
            </w:r>
            <w:r>
              <w:rPr>
                <w:rFonts w:ascii="Times New Roman"/>
                <w:b w:val="false"/>
                <w:i w:val="false"/>
                <w:color w:val="000000"/>
                <w:sz w:val="20"/>
              </w:rPr>
              <w:t>
</w:t>
            </w:r>
            <w:r>
              <w:rPr>
                <w:rFonts w:ascii="Times New Roman"/>
                <w:b w:val="false"/>
                <w:i w:val="false"/>
                <w:color w:val="000000"/>
                <w:sz w:val="20"/>
              </w:rPr>
              <w:t>JKH_Kamysty@mail.ru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8-71437-2-18-66</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к., Космонавт к-сі, 31</w:t>
            </w:r>
            <w:r>
              <w:br/>
            </w:r>
            <w:r>
              <w:rPr>
                <w:rFonts w:ascii="Times New Roman"/>
                <w:b w:val="false"/>
                <w:i w:val="false"/>
                <w:color w:val="000000"/>
                <w:sz w:val="20"/>
              </w:rPr>
              <w:t>
</w:t>
            </w:r>
            <w:r>
              <w:rPr>
                <w:rFonts w:ascii="Times New Roman"/>
                <w:b w:val="false"/>
                <w:i w:val="false"/>
                <w:color w:val="000000"/>
                <w:sz w:val="20"/>
              </w:rPr>
              <w:t>Otdel_gkh@mail.ru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8-71441-3-27-97</w:t>
            </w:r>
          </w:p>
        </w:tc>
        <w:tc>
          <w:tcPr>
            <w:tcW w:w="0" w:type="auto"/>
            <w:vMerge/>
            <w:tcBorders>
              <w:top w:val="nil"/>
              <w:left w:val="single" w:color="cfcfcf" w:sz="5"/>
              <w:bottom w:val="single" w:color="cfcfcf" w:sz="5"/>
              <w:right w:val="single" w:color="cfcfcf" w:sz="5"/>
            </w:tcBorders>
          </w:tcP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к., А. Ысқақов к-сі, 68</w:t>
            </w:r>
            <w:r>
              <w:br/>
            </w:r>
            <w:r>
              <w:rPr>
                <w:rFonts w:ascii="Times New Roman"/>
                <w:b w:val="false"/>
                <w:i w:val="false"/>
                <w:color w:val="000000"/>
                <w:sz w:val="20"/>
              </w:rPr>
              <w:t>
</w:t>
            </w:r>
            <w:r>
              <w:rPr>
                <w:rFonts w:ascii="Times New Roman"/>
                <w:b w:val="false"/>
                <w:i w:val="false"/>
                <w:color w:val="000000"/>
                <w:sz w:val="20"/>
              </w:rPr>
              <w:t>Karasu-zkx@mail.ru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8-71452-2-13-50</w:t>
            </w:r>
          </w:p>
        </w:tc>
        <w:tc>
          <w:tcPr>
            <w:tcW w:w="0" w:type="auto"/>
            <w:vMerge/>
            <w:tcBorders>
              <w:top w:val="nil"/>
              <w:left w:val="single" w:color="cfcfcf" w:sz="5"/>
              <w:bottom w:val="single" w:color="cfcfcf" w:sz="5"/>
              <w:right w:val="single" w:color="cfcfcf" w:sz="5"/>
            </w:tcBorders>
          </w:tcPr>
          <w:p/>
        </w:tc>
      </w:tr>
      <w:tr>
        <w:trPr>
          <w:trHeight w:val="7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«Затобольск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Затобольск к., Калинин к-сі, 63А</w:t>
            </w:r>
            <w:r>
              <w:br/>
            </w:r>
            <w:r>
              <w:rPr>
                <w:rFonts w:ascii="Times New Roman"/>
                <w:b w:val="false"/>
                <w:i w:val="false"/>
                <w:color w:val="000000"/>
                <w:sz w:val="20"/>
              </w:rPr>
              <w:t>
</w:t>
            </w:r>
            <w:r>
              <w:rPr>
                <w:rFonts w:ascii="Times New Roman"/>
                <w:b w:val="false"/>
                <w:i w:val="false"/>
                <w:color w:val="000000"/>
                <w:sz w:val="20"/>
              </w:rPr>
              <w:t>zikh@mail.ru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8-71455-2-34-49</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Боровское к., Королев к-сі, 5</w:t>
            </w:r>
            <w:r>
              <w:br/>
            </w:r>
            <w:r>
              <w:rPr>
                <w:rFonts w:ascii="Times New Roman"/>
                <w:b w:val="false"/>
                <w:i w:val="false"/>
                <w:color w:val="000000"/>
                <w:sz w:val="20"/>
              </w:rPr>
              <w:t>
</w:t>
            </w:r>
            <w:r>
              <w:rPr>
                <w:rFonts w:ascii="Times New Roman"/>
                <w:b w:val="false"/>
                <w:i w:val="false"/>
                <w:color w:val="000000"/>
                <w:sz w:val="20"/>
              </w:rPr>
              <w:t>mendjkx@mail.ru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8-71443-2-13-93</w:t>
            </w:r>
          </w:p>
        </w:tc>
        <w:tc>
          <w:tcPr>
            <w:tcW w:w="0" w:type="auto"/>
            <w:vMerge/>
            <w:tcBorders>
              <w:top w:val="nil"/>
              <w:left w:val="single" w:color="cfcfcf" w:sz="5"/>
              <w:bottom w:val="single" w:color="cfcfcf" w:sz="5"/>
              <w:right w:val="single" w:color="cfcfcf" w:sz="5"/>
            </w:tcBorders>
          </w:tcPr>
          <w:p/>
        </w:tc>
      </w:tr>
      <w:tr>
        <w:trPr>
          <w:trHeight w:val="8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Қарамеңді к., Шақшақ Жәнібек к-сі, 1</w:t>
            </w:r>
            <w:r>
              <w:br/>
            </w:r>
            <w:r>
              <w:rPr>
                <w:rFonts w:ascii="Times New Roman"/>
                <w:b w:val="false"/>
                <w:i w:val="false"/>
                <w:color w:val="000000"/>
                <w:sz w:val="20"/>
              </w:rPr>
              <w:t>
</w:t>
            </w:r>
            <w:r>
              <w:rPr>
                <w:rFonts w:ascii="Times New Roman"/>
                <w:b w:val="false"/>
                <w:i w:val="false"/>
                <w:color w:val="000000"/>
                <w:sz w:val="20"/>
              </w:rPr>
              <w:t>zkh.naurzum@mail.ru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8-71454-2-16-84</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Сарыкөл к., Ленин к-сі, 72</w:t>
            </w:r>
            <w:r>
              <w:br/>
            </w:r>
            <w:r>
              <w:rPr>
                <w:rFonts w:ascii="Times New Roman"/>
                <w:b w:val="false"/>
                <w:i w:val="false"/>
                <w:color w:val="000000"/>
                <w:sz w:val="20"/>
              </w:rPr>
              <w:t>
</w:t>
            </w:r>
            <w:r>
              <w:rPr>
                <w:rFonts w:ascii="Times New Roman"/>
                <w:b w:val="false"/>
                <w:i w:val="false"/>
                <w:color w:val="000000"/>
                <w:sz w:val="20"/>
              </w:rPr>
              <w:t>sarykoljkh@mail.ru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8-71451-2-13-53</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 к.,.Калинин к-сі, 60</w:t>
            </w:r>
            <w:r>
              <w:br/>
            </w:r>
            <w:r>
              <w:rPr>
                <w:rFonts w:ascii="Times New Roman"/>
                <w:b w:val="false"/>
                <w:i w:val="false"/>
                <w:color w:val="000000"/>
                <w:sz w:val="20"/>
              </w:rPr>
              <w:t>
</w:t>
            </w:r>
            <w:r>
              <w:rPr>
                <w:rFonts w:ascii="Times New Roman"/>
                <w:b w:val="false"/>
                <w:i w:val="false"/>
                <w:color w:val="000000"/>
                <w:sz w:val="20"/>
              </w:rPr>
              <w:t>taran-gkh@mail.ru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8-71436-3-64-16</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к., Мүсірепов к-сі, 14</w:t>
            </w:r>
            <w:r>
              <w:br/>
            </w:r>
            <w:r>
              <w:rPr>
                <w:rFonts w:ascii="Times New Roman"/>
                <w:b w:val="false"/>
                <w:i w:val="false"/>
                <w:color w:val="000000"/>
                <w:sz w:val="20"/>
              </w:rPr>
              <w:t>
</w:t>
            </w:r>
            <w:r>
              <w:rPr>
                <w:rFonts w:ascii="Times New Roman"/>
                <w:b w:val="false"/>
                <w:i w:val="false"/>
                <w:color w:val="000000"/>
                <w:sz w:val="20"/>
              </w:rPr>
              <w:t>uzun_jkh@mail.ru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8-71444-2-14-42</w:t>
            </w:r>
          </w:p>
        </w:tc>
        <w:tc>
          <w:tcPr>
            <w:tcW w:w="0" w:type="auto"/>
            <w:vMerge/>
            <w:tcBorders>
              <w:top w:val="nil"/>
              <w:left w:val="single" w:color="cfcfcf" w:sz="5"/>
              <w:bottom w:val="single" w:color="cfcfcf" w:sz="5"/>
              <w:right w:val="single" w:color="cfcfcf" w:sz="5"/>
            </w:tcBorders>
          </w:tcPr>
          <w:p/>
        </w:tc>
      </w:tr>
      <w:tr>
        <w:trPr>
          <w:trHeight w:val="10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 к., Красноармейская к-сі, 53</w:t>
            </w:r>
            <w:r>
              <w:br/>
            </w:r>
            <w:r>
              <w:rPr>
                <w:rFonts w:ascii="Times New Roman"/>
                <w:b w:val="false"/>
                <w:i w:val="false"/>
                <w:color w:val="000000"/>
                <w:sz w:val="20"/>
              </w:rPr>
              <w:t>
</w:t>
            </w:r>
            <w:r>
              <w:rPr>
                <w:rFonts w:ascii="Times New Roman"/>
                <w:b w:val="false"/>
                <w:i w:val="false"/>
                <w:color w:val="000000"/>
                <w:sz w:val="20"/>
              </w:rPr>
              <w:t>fed-dorogi@mail.ru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8-71444-2-14-42</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 Байтұрсынов к-сі, 55</w:t>
            </w:r>
            <w:r>
              <w:br/>
            </w:r>
            <w:r>
              <w:rPr>
                <w:rFonts w:ascii="Times New Roman"/>
                <w:b w:val="false"/>
                <w:i w:val="false"/>
                <w:color w:val="000000"/>
                <w:sz w:val="20"/>
              </w:rPr>
              <w:t>
</w:t>
            </w:r>
            <w:r>
              <w:rPr>
                <w:rFonts w:ascii="Times New Roman"/>
                <w:b w:val="false"/>
                <w:i w:val="false"/>
                <w:color w:val="000000"/>
                <w:sz w:val="20"/>
              </w:rPr>
              <w:t>otdel_jkh@mail.ru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8-7142-57-57-71</w:t>
            </w:r>
          </w:p>
        </w:tc>
        <w:tc>
          <w:tcPr>
            <w:tcW w:w="0" w:type="auto"/>
            <w:vMerge/>
            <w:tcBorders>
              <w:top w:val="nil"/>
              <w:left w:val="single" w:color="cfcfcf" w:sz="5"/>
              <w:bottom w:val="single" w:color="cfcfcf" w:sz="5"/>
              <w:right w:val="single" w:color="cfcfcf" w:sz="5"/>
            </w:tcBorders>
          </w:tcPr>
          <w:p/>
        </w:tc>
      </w:tr>
      <w:tr>
        <w:trPr>
          <w:trHeight w:val="11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 Абай к-сі, 29</w:t>
            </w:r>
            <w:r>
              <w:br/>
            </w:r>
            <w:r>
              <w:rPr>
                <w:rFonts w:ascii="Times New Roman"/>
                <w:b w:val="false"/>
                <w:i w:val="false"/>
                <w:color w:val="000000"/>
                <w:sz w:val="20"/>
              </w:rPr>
              <w:t>
</w:t>
            </w:r>
            <w:r>
              <w:rPr>
                <w:rFonts w:ascii="Times New Roman"/>
                <w:b w:val="false"/>
                <w:i w:val="false"/>
                <w:color w:val="000000"/>
                <w:sz w:val="20"/>
              </w:rPr>
              <w:t>Gkh_ark@mail.ru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8-71430-7-02-87, 7-19-57</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әкімдігінің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Лисаковск қ., Мира к-сі, 31</w:t>
            </w:r>
            <w:r>
              <w:br/>
            </w:r>
            <w:r>
              <w:rPr>
                <w:rFonts w:ascii="Times New Roman"/>
                <w:b w:val="false"/>
                <w:i w:val="false"/>
                <w:color w:val="000000"/>
                <w:sz w:val="20"/>
              </w:rPr>
              <w:t>
</w:t>
            </w:r>
            <w:r>
              <w:rPr>
                <w:rFonts w:ascii="Times New Roman"/>
                <w:b w:val="false"/>
                <w:i w:val="false"/>
                <w:color w:val="000000"/>
                <w:sz w:val="20"/>
              </w:rPr>
              <w:t>jkh_lsk@mail.ru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8-71433-4-02-96</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ТКШ, жолаушылар көлігі және автомобиль жолдары қалалық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 Космонавт к-сі, 12</w:t>
            </w:r>
            <w:r>
              <w:br/>
            </w:r>
            <w:r>
              <w:rPr>
                <w:rFonts w:ascii="Times New Roman"/>
                <w:b w:val="false"/>
                <w:i w:val="false"/>
                <w:color w:val="000000"/>
                <w:sz w:val="20"/>
              </w:rPr>
              <w:t>
</w:t>
            </w:r>
            <w:r>
              <w:rPr>
                <w:rFonts w:ascii="Times New Roman"/>
                <w:b w:val="false"/>
                <w:i w:val="false"/>
                <w:color w:val="000000"/>
                <w:sz w:val="20"/>
              </w:rPr>
              <w:t>rudkomm@mail.ru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8-71431-4-45-29</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аудандық, қалалық ТКШ, жолаушылар көлігі және автомобиль жолдары бөлімдері</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Ақтау қ., 4 шағын ауд., 72</w:t>
            </w:r>
            <w:r>
              <w:br/>
            </w:r>
            <w:r>
              <w:rPr>
                <w:rFonts w:ascii="Times New Roman"/>
                <w:b w:val="false"/>
                <w:i w:val="false"/>
                <w:color w:val="000000"/>
                <w:sz w:val="20"/>
              </w:rPr>
              <w:t>
</w:t>
            </w:r>
            <w:r>
              <w:rPr>
                <w:rFonts w:ascii="Times New Roman"/>
                <w:b w:val="false"/>
                <w:i w:val="false"/>
                <w:color w:val="000000"/>
                <w:sz w:val="20"/>
              </w:rPr>
              <w:t>saniya_nsanbaeva@mail.ru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8-7292-336521, 336717</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күндерiн қоспағанда, аптасына бес күн сағ. 9-00 – 18-00, түскi үзiлiс сағ. 13-00 - 14-00</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 Сәтпаев к-сі, 1, Жаңаөзен қаласының әкімдігі</w:t>
            </w:r>
            <w:r>
              <w:br/>
            </w:r>
            <w:r>
              <w:rPr>
                <w:rFonts w:ascii="Times New Roman"/>
                <w:b w:val="false"/>
                <w:i w:val="false"/>
                <w:color w:val="000000"/>
                <w:sz w:val="20"/>
              </w:rPr>
              <w:t>
</w:t>
            </w:r>
            <w:r>
              <w:rPr>
                <w:rFonts w:ascii="Times New Roman"/>
                <w:b w:val="false"/>
                <w:i w:val="false"/>
                <w:color w:val="000000"/>
                <w:sz w:val="20"/>
              </w:rPr>
              <w:t>r.zhumaev@mail.ru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8-72934-31-332-121</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Мұнайлы ауд., Маңғыстау к., әкімдіктің ғимараты</w:t>
            </w:r>
            <w:r>
              <w:br/>
            </w:r>
            <w:r>
              <w:rPr>
                <w:rFonts w:ascii="Times New Roman"/>
                <w:b w:val="false"/>
                <w:i w:val="false"/>
                <w:color w:val="000000"/>
                <w:sz w:val="20"/>
              </w:rPr>
              <w:t>
</w:t>
            </w:r>
            <w:r>
              <w:rPr>
                <w:rFonts w:ascii="Times New Roman"/>
                <w:b w:val="false"/>
                <w:i w:val="false"/>
                <w:color w:val="000000"/>
                <w:sz w:val="20"/>
              </w:rPr>
              <w:t>Munaily-akimat@mail.ru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8-7292-466233, 466230</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Бейнеу ауд., Бейнеу к., аудандық әкімдіктің ғимараты</w:t>
            </w:r>
            <w:r>
              <w:br/>
            </w:r>
            <w:r>
              <w:rPr>
                <w:rFonts w:ascii="Times New Roman"/>
                <w:b w:val="false"/>
                <w:i w:val="false"/>
                <w:color w:val="000000"/>
                <w:sz w:val="20"/>
              </w:rPr>
              <w:t>
</w:t>
            </w:r>
            <w:r>
              <w:rPr>
                <w:rFonts w:ascii="Times New Roman"/>
                <w:b w:val="false"/>
                <w:i w:val="false"/>
                <w:color w:val="000000"/>
                <w:sz w:val="20"/>
              </w:rPr>
              <w:t>kom_hoz@mail.ru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8-72932-2-22-67, 2-20-41</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Құрылыс к., Досан Батыр к-сі, 3</w:t>
            </w:r>
            <w:r>
              <w:br/>
            </w:r>
            <w:r>
              <w:rPr>
                <w:rFonts w:ascii="Times New Roman"/>
                <w:b w:val="false"/>
                <w:i w:val="false"/>
                <w:color w:val="000000"/>
                <w:sz w:val="20"/>
              </w:rPr>
              <w:t>
</w:t>
            </w:r>
            <w:r>
              <w:rPr>
                <w:rFonts w:ascii="Times New Roman"/>
                <w:b w:val="false"/>
                <w:i w:val="false"/>
                <w:color w:val="000000"/>
                <w:sz w:val="20"/>
              </w:rPr>
              <w:t>Karakia_zhkh@mail.ru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8-72937-21534</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Шетпе к., Центральная к-сі, 1</w:t>
            </w:r>
            <w:r>
              <w:br/>
            </w:r>
            <w:r>
              <w:rPr>
                <w:rFonts w:ascii="Times New Roman"/>
                <w:b w:val="false"/>
                <w:i w:val="false"/>
                <w:color w:val="000000"/>
                <w:sz w:val="20"/>
              </w:rPr>
              <w:t>
</w:t>
            </w:r>
            <w:r>
              <w:rPr>
                <w:rFonts w:ascii="Times New Roman"/>
                <w:b w:val="false"/>
                <w:i w:val="false"/>
                <w:color w:val="000000"/>
                <w:sz w:val="20"/>
              </w:rPr>
              <w:t>mro_jkx@mail.ru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8-72931-21806, 21805</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Форт-Шевченко қ., Ш.Еркеғұлов к-сі, 1</w:t>
            </w:r>
            <w:r>
              <w:br/>
            </w:r>
            <w:r>
              <w:rPr>
                <w:rFonts w:ascii="Times New Roman"/>
                <w:b w:val="false"/>
                <w:i w:val="false"/>
                <w:color w:val="000000"/>
                <w:sz w:val="20"/>
              </w:rPr>
              <w:t>
</w:t>
            </w:r>
            <w:r>
              <w:rPr>
                <w:rFonts w:ascii="Times New Roman"/>
                <w:b w:val="false"/>
                <w:i w:val="false"/>
                <w:color w:val="000000"/>
                <w:sz w:val="20"/>
              </w:rPr>
              <w:t>jkхtupkaraqan@mail.ru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8-72938-22-896</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аудандық, қалалық ТКШ, жолаушылар көлігі және автомобиль жолдары бөлімдері</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 Астана к-сі, 21А</w:t>
            </w:r>
            <w:r>
              <w:br/>
            </w:r>
            <w:r>
              <w:rPr>
                <w:rFonts w:ascii="Times New Roman"/>
                <w:b w:val="false"/>
                <w:i w:val="false"/>
                <w:color w:val="000000"/>
                <w:sz w:val="20"/>
              </w:rPr>
              <w:t>
</w:t>
            </w:r>
            <w:r>
              <w:rPr>
                <w:rFonts w:ascii="Times New Roman"/>
                <w:b w:val="false"/>
                <w:i w:val="false"/>
                <w:color w:val="000000"/>
                <w:sz w:val="20"/>
              </w:rPr>
              <w:t>jkhaksu@mail.ru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8-71837-6-41-92</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күндерiн қоспағанда, аптасына бес күн сағ. 9-00 – 18-00, түскi үзiлiс сағ. 13-00 - 14-00</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 Кайырбаев к-сі, 32</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8-7182-32-83-53</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к., Советов к-сі, 51</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8-71836-2-16-64</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Тереңкөл к., Елгин к-сі, 172</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8-71833-2-18-85</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Көктөбе к., Әйтеке би к-сі, 18</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8-71838-9-11-52</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Ақтоғай к., Алин к-сі, 97</w:t>
            </w:r>
            <w:r>
              <w:br/>
            </w:r>
            <w:r>
              <w:rPr>
                <w:rFonts w:ascii="Times New Roman"/>
                <w:b w:val="false"/>
                <w:i w:val="false"/>
                <w:color w:val="000000"/>
                <w:sz w:val="20"/>
              </w:rPr>
              <w:t>
</w:t>
            </w:r>
            <w:r>
              <w:rPr>
                <w:rFonts w:ascii="Times New Roman"/>
                <w:b w:val="false"/>
                <w:i w:val="false"/>
                <w:color w:val="000000"/>
                <w:sz w:val="20"/>
              </w:rPr>
              <w:t>otd_zkh-aktogay@mail.ru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8-71841-2-13-58</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к., Иса Байзақов к-сі, 14</w:t>
            </w:r>
            <w:r>
              <w:br/>
            </w:r>
            <w:r>
              <w:rPr>
                <w:rFonts w:ascii="Times New Roman"/>
                <w:b w:val="false"/>
                <w:i w:val="false"/>
                <w:color w:val="000000"/>
                <w:sz w:val="20"/>
              </w:rPr>
              <w:t>
</w:t>
            </w:r>
            <w:r>
              <w:rPr>
                <w:rFonts w:ascii="Times New Roman"/>
                <w:b w:val="false"/>
                <w:i w:val="false"/>
                <w:color w:val="000000"/>
                <w:sz w:val="20"/>
              </w:rPr>
              <w:t>irt.zhkx@mail.ru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8-71832-2-22-59</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Баянауыл к., Сәтпаев к-сі, 45</w:t>
            </w:r>
            <w:r>
              <w:br/>
            </w:r>
            <w:r>
              <w:rPr>
                <w:rFonts w:ascii="Times New Roman"/>
                <w:b w:val="false"/>
                <w:i w:val="false"/>
                <w:color w:val="000000"/>
                <w:sz w:val="20"/>
              </w:rPr>
              <w:t>
</w:t>
            </w:r>
            <w:r>
              <w:rPr>
                <w:rFonts w:ascii="Times New Roman"/>
                <w:b w:val="false"/>
                <w:i w:val="false"/>
                <w:color w:val="000000"/>
                <w:sz w:val="20"/>
              </w:rPr>
              <w:t>bayan_jkh1@mail.ru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8-71840-9-12-08</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аудандық, қалалық ТКШ, жолаушылар көлігі және автомобиль жолдары бөлімдері</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Петропавл қ., Қазақстан Конституциясы к-сі, 23</w:t>
            </w:r>
            <w:r>
              <w:br/>
            </w:r>
            <w:r>
              <w:rPr>
                <w:rFonts w:ascii="Times New Roman"/>
                <w:b w:val="false"/>
                <w:i w:val="false"/>
                <w:color w:val="000000"/>
                <w:sz w:val="20"/>
              </w:rPr>
              <w:t>
</w:t>
            </w:r>
            <w:r>
              <w:rPr>
                <w:rFonts w:ascii="Times New Roman"/>
                <w:b w:val="false"/>
                <w:i w:val="false"/>
                <w:color w:val="000000"/>
                <w:sz w:val="20"/>
              </w:rPr>
              <w:t>Petropavl-gkh@mail.ru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8-7152-46-98-53</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күндерiн қоспағанда, аптасына бес күн сағ. 9-00 – 18-00, түскi үзiлiс сағ. 13-00 - 14-00</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Айыртау ауд., Саумалкөл к., Ш. Уәлиханов к-сі, 44</w:t>
            </w:r>
            <w:r>
              <w:br/>
            </w:r>
            <w:r>
              <w:rPr>
                <w:rFonts w:ascii="Times New Roman"/>
                <w:b w:val="false"/>
                <w:i w:val="false"/>
                <w:color w:val="000000"/>
                <w:sz w:val="20"/>
              </w:rPr>
              <w:t>
</w:t>
            </w:r>
            <w:r>
              <w:rPr>
                <w:rFonts w:ascii="Times New Roman"/>
                <w:b w:val="false"/>
                <w:i w:val="false"/>
                <w:color w:val="000000"/>
                <w:sz w:val="20"/>
              </w:rPr>
              <w:t>airtay-akimat@sko.kz</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8-71533-2-29-69</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Ақжар ауд., Талшық к., Целинная к-сі, 15</w:t>
            </w:r>
            <w:r>
              <w:br/>
            </w:r>
            <w:r>
              <w:rPr>
                <w:rFonts w:ascii="Times New Roman"/>
                <w:b w:val="false"/>
                <w:i w:val="false"/>
                <w:color w:val="000000"/>
                <w:sz w:val="20"/>
              </w:rPr>
              <w:t>
</w:t>
            </w:r>
            <w:r>
              <w:rPr>
                <w:rFonts w:ascii="Times New Roman"/>
                <w:b w:val="false"/>
                <w:i w:val="false"/>
                <w:color w:val="000000"/>
                <w:sz w:val="20"/>
              </w:rPr>
              <w:t>akzar-zhkh@sko.kz</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8-71546-2-17-68</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ТКШ, жолаушылар көлігі,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Аққайың ауд., Смирнов к., Труд к-сі, 16</w:t>
            </w:r>
            <w:r>
              <w:br/>
            </w:r>
            <w:r>
              <w:rPr>
                <w:rFonts w:ascii="Times New Roman"/>
                <w:b w:val="false"/>
                <w:i w:val="false"/>
                <w:color w:val="000000"/>
                <w:sz w:val="20"/>
              </w:rPr>
              <w:t>
</w:t>
            </w:r>
            <w:r>
              <w:rPr>
                <w:rFonts w:ascii="Times New Roman"/>
                <w:b w:val="false"/>
                <w:i w:val="false"/>
                <w:color w:val="000000"/>
                <w:sz w:val="20"/>
              </w:rPr>
              <w:t>akzkh@mail.ru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8-71532-2-20-35</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Есіл ауд., Явленка к., Ленин к-сі, 9</w:t>
            </w:r>
            <w:r>
              <w:br/>
            </w:r>
            <w:r>
              <w:rPr>
                <w:rFonts w:ascii="Times New Roman"/>
                <w:b w:val="false"/>
                <w:i w:val="false"/>
                <w:color w:val="000000"/>
                <w:sz w:val="20"/>
              </w:rPr>
              <w:t>
</w:t>
            </w:r>
            <w:r>
              <w:rPr>
                <w:rFonts w:ascii="Times New Roman"/>
                <w:b w:val="false"/>
                <w:i w:val="false"/>
                <w:color w:val="000000"/>
                <w:sz w:val="20"/>
              </w:rPr>
              <w:t>Esil-gkh@mail.ru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8-71543-2-20-53</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Жамбыл ауд., Пресновка к., Мир к-сі, 8</w:t>
            </w:r>
            <w:r>
              <w:br/>
            </w:r>
            <w:r>
              <w:rPr>
                <w:rFonts w:ascii="Times New Roman"/>
                <w:b w:val="false"/>
                <w:i w:val="false"/>
                <w:color w:val="000000"/>
                <w:sz w:val="20"/>
              </w:rPr>
              <w:t>
</w:t>
            </w:r>
            <w:r>
              <w:rPr>
                <w:rFonts w:ascii="Times New Roman"/>
                <w:b w:val="false"/>
                <w:i w:val="false"/>
                <w:color w:val="000000"/>
                <w:sz w:val="20"/>
              </w:rPr>
              <w:t>Jkh_jamb@bk.ru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8-71544-2-19-91</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«Жұмабаев ауданы бойынша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Мағжан Жұмабаев ауд., Булаево қ., Юбилейная к-сі, 56</w:t>
            </w:r>
            <w:r>
              <w:br/>
            </w:r>
            <w:r>
              <w:rPr>
                <w:rFonts w:ascii="Times New Roman"/>
                <w:b w:val="false"/>
                <w:i w:val="false"/>
                <w:color w:val="000000"/>
                <w:sz w:val="20"/>
              </w:rPr>
              <w:t>
</w:t>
            </w:r>
            <w:r>
              <w:rPr>
                <w:rFonts w:ascii="Times New Roman"/>
                <w:b w:val="false"/>
                <w:i w:val="false"/>
                <w:color w:val="000000"/>
                <w:sz w:val="20"/>
              </w:rPr>
              <w:t>mzh-zhkh@sko.kz</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8-71531-2-28-16</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ТКШ, жолаушылар көлігі және автомобиль жолдары</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Шал ақын ауд., Сергеевка қ., Победа к-сі, 35</w:t>
            </w:r>
            <w:r>
              <w:br/>
            </w:r>
            <w:r>
              <w:rPr>
                <w:rFonts w:ascii="Times New Roman"/>
                <w:b w:val="false"/>
                <w:i w:val="false"/>
                <w:color w:val="000000"/>
                <w:sz w:val="20"/>
              </w:rPr>
              <w:t>
</w:t>
            </w:r>
            <w:r>
              <w:rPr>
                <w:rFonts w:ascii="Times New Roman"/>
                <w:b w:val="false"/>
                <w:i w:val="false"/>
                <w:color w:val="000000"/>
                <w:sz w:val="20"/>
              </w:rPr>
              <w:t>Sh-gena@mail.ru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8-71534-2-74-72</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Қызылжар ауд., Бескөл к., Спортивная к-сі, 2</w:t>
            </w:r>
            <w:r>
              <w:br/>
            </w:r>
            <w:r>
              <w:rPr>
                <w:rFonts w:ascii="Times New Roman"/>
                <w:b w:val="false"/>
                <w:i w:val="false"/>
                <w:color w:val="000000"/>
                <w:sz w:val="20"/>
              </w:rPr>
              <w:t>
</w:t>
            </w:r>
            <w:r>
              <w:rPr>
                <w:rFonts w:ascii="Times New Roman"/>
                <w:b w:val="false"/>
                <w:i w:val="false"/>
                <w:color w:val="000000"/>
                <w:sz w:val="20"/>
              </w:rPr>
              <w:t>dorogibishkul@rambler.ru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8-71538-2-21-11</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ауданның ТКШ, жолаушылар көлігі,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Мамлют ауд., Мамлют қ., А.Құнанбаев к-сі, 5</w:t>
            </w:r>
            <w:r>
              <w:br/>
            </w:r>
            <w:r>
              <w:rPr>
                <w:rFonts w:ascii="Times New Roman"/>
                <w:b w:val="false"/>
                <w:i w:val="false"/>
                <w:color w:val="000000"/>
                <w:sz w:val="20"/>
              </w:rPr>
              <w:t>
</w:t>
            </w:r>
            <w:r>
              <w:rPr>
                <w:rFonts w:ascii="Times New Roman"/>
                <w:b w:val="false"/>
                <w:i w:val="false"/>
                <w:color w:val="000000"/>
                <w:sz w:val="20"/>
              </w:rPr>
              <w:t>maml_ogkh@mail.ru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8-71541-2-26-36</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«Мүсірепов атындағы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Ғ.Мүсірепов атындағы ауд., Новоишимское к., Школьная к-сі, 19</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8-71535-2-22-75</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 Тайынша қ., Қазақстан Конституциясы к-сі, 203</w:t>
            </w:r>
            <w:r>
              <w:br/>
            </w:r>
            <w:r>
              <w:rPr>
                <w:rFonts w:ascii="Times New Roman"/>
                <w:b w:val="false"/>
                <w:i w:val="false"/>
                <w:color w:val="000000"/>
                <w:sz w:val="20"/>
              </w:rPr>
              <w:t>
</w:t>
            </w:r>
            <w:r>
              <w:rPr>
                <w:rFonts w:ascii="Times New Roman"/>
                <w:b w:val="false"/>
                <w:i w:val="false"/>
                <w:color w:val="000000"/>
                <w:sz w:val="20"/>
              </w:rPr>
              <w:t>zhkh-taiynsha@yandex.ru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8-71536-2-17-49</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Тимирязев ауд., Тимирязев к., Уәлиханов к-сі, 6</w:t>
            </w:r>
            <w:r>
              <w:br/>
            </w:r>
            <w:r>
              <w:rPr>
                <w:rFonts w:ascii="Times New Roman"/>
                <w:b w:val="false"/>
                <w:i w:val="false"/>
                <w:color w:val="000000"/>
                <w:sz w:val="20"/>
              </w:rPr>
              <w:t>
</w:t>
            </w:r>
            <w:r>
              <w:rPr>
                <w:rFonts w:ascii="Times New Roman"/>
                <w:b w:val="false"/>
                <w:i w:val="false"/>
                <w:color w:val="000000"/>
                <w:sz w:val="20"/>
              </w:rPr>
              <w:t>Timiryazevo-gkh@mail.ru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8-71537-2-14-72</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Уәлиханов ауд., Кішкенекөл к., Гагарин к-сі, 85</w:t>
            </w:r>
            <w:r>
              <w:br/>
            </w:r>
            <w:r>
              <w:rPr>
                <w:rFonts w:ascii="Times New Roman"/>
                <w:b w:val="false"/>
                <w:i w:val="false"/>
                <w:color w:val="000000"/>
                <w:sz w:val="20"/>
              </w:rPr>
              <w:t>
</w:t>
            </w:r>
            <w:r>
              <w:rPr>
                <w:rFonts w:ascii="Times New Roman"/>
                <w:b w:val="false"/>
                <w:i w:val="false"/>
                <w:color w:val="000000"/>
                <w:sz w:val="20"/>
              </w:rPr>
              <w:t>ualzhkh-kz@mail.ru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8-71542-2-29-25</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Оңтүстік-Қазақстан облысының аудандық, қалалық ТКШ, жолаушылар көлігі және автомобиль жолдары бөлімдері</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Арыс қ., Әль-Фараби к-сі, 3</w:t>
            </w:r>
            <w:r>
              <w:br/>
            </w:r>
            <w:r>
              <w:rPr>
                <w:rFonts w:ascii="Times New Roman"/>
                <w:b w:val="false"/>
                <w:i w:val="false"/>
                <w:color w:val="000000"/>
                <w:sz w:val="20"/>
              </w:rPr>
              <w:t>
</w:t>
            </w:r>
            <w:r>
              <w:rPr>
                <w:rFonts w:ascii="Times New Roman"/>
                <w:b w:val="false"/>
                <w:i w:val="false"/>
                <w:color w:val="000000"/>
                <w:sz w:val="20"/>
              </w:rPr>
              <w:t>jkh_arys@mail.ru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8-72540-2-15-66</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күндерiн қоспағанда, аптасына бес күн сағ. 9-00 – 18-00, түскi үзiлiс сағ. 13-00 - 14-00</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Кентау қ., Абай даңғ, 85</w:t>
            </w:r>
            <w:r>
              <w:br/>
            </w:r>
            <w:r>
              <w:rPr>
                <w:rFonts w:ascii="Times New Roman"/>
                <w:b w:val="false"/>
                <w:i w:val="false"/>
                <w:color w:val="000000"/>
                <w:sz w:val="20"/>
              </w:rPr>
              <w:t>
</w:t>
            </w:r>
            <w:r>
              <w:rPr>
                <w:rFonts w:ascii="Times New Roman"/>
                <w:b w:val="false"/>
                <w:i w:val="false"/>
                <w:color w:val="000000"/>
                <w:sz w:val="20"/>
              </w:rPr>
              <w:t>jkh_kentau@mail.ru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8-72536-31-087</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Түркістан қ., Мұсабеков даңғ.</w:t>
            </w:r>
            <w:r>
              <w:br/>
            </w:r>
            <w:r>
              <w:rPr>
                <w:rFonts w:ascii="Times New Roman"/>
                <w:b w:val="false"/>
                <w:i w:val="false"/>
                <w:color w:val="000000"/>
                <w:sz w:val="20"/>
              </w:rPr>
              <w:t>
</w:t>
            </w:r>
            <w:r>
              <w:rPr>
                <w:rFonts w:ascii="Times New Roman"/>
                <w:b w:val="false"/>
                <w:i w:val="false"/>
                <w:color w:val="000000"/>
                <w:sz w:val="20"/>
              </w:rPr>
              <w:t>Tur_jkh@mail.ru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8-72533-40-872</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Шымкент қ., Республика даңғ, 6-а</w:t>
            </w:r>
            <w:r>
              <w:br/>
            </w:r>
            <w:r>
              <w:rPr>
                <w:rFonts w:ascii="Times New Roman"/>
                <w:b w:val="false"/>
                <w:i w:val="false"/>
                <w:color w:val="000000"/>
                <w:sz w:val="20"/>
              </w:rPr>
              <w:t>
</w:t>
            </w:r>
            <w:r>
              <w:rPr>
                <w:rFonts w:ascii="Times New Roman"/>
                <w:b w:val="false"/>
                <w:i w:val="false"/>
                <w:color w:val="000000"/>
                <w:sz w:val="20"/>
              </w:rPr>
              <w:t>b-daulet.84@mail.ru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8-7252-21-42-76</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Шаян к., Смайылов к-сі</w:t>
            </w:r>
            <w:r>
              <w:br/>
            </w:r>
            <w:r>
              <w:rPr>
                <w:rFonts w:ascii="Times New Roman"/>
                <w:b w:val="false"/>
                <w:i w:val="false"/>
                <w:color w:val="000000"/>
                <w:sz w:val="20"/>
              </w:rPr>
              <w:t>
</w:t>
            </w:r>
            <w:r>
              <w:rPr>
                <w:rFonts w:ascii="Times New Roman"/>
                <w:b w:val="false"/>
                <w:i w:val="false"/>
                <w:color w:val="000000"/>
                <w:sz w:val="20"/>
              </w:rPr>
              <w:t>jkh_baidibek@mail.ru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8-72548-2-22-11</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Қазығұрт к., Д.Қонаев к-сі, 98</w:t>
            </w:r>
            <w:r>
              <w:br/>
            </w:r>
            <w:r>
              <w:rPr>
                <w:rFonts w:ascii="Times New Roman"/>
                <w:b w:val="false"/>
                <w:i w:val="false"/>
                <w:color w:val="000000"/>
                <w:sz w:val="20"/>
              </w:rPr>
              <w:t>
</w:t>
            </w:r>
            <w:r>
              <w:rPr>
                <w:rFonts w:ascii="Times New Roman"/>
                <w:b w:val="false"/>
                <w:i w:val="false"/>
                <w:color w:val="000000"/>
                <w:sz w:val="20"/>
              </w:rPr>
              <w:t>jkh_kom_kazgurt@mail.ru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8-72539-2-16-38</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Жетісай қ., М.Әуезов к-сі, 12</w:t>
            </w:r>
            <w:r>
              <w:br/>
            </w:r>
            <w:r>
              <w:rPr>
                <w:rFonts w:ascii="Times New Roman"/>
                <w:b w:val="false"/>
                <w:i w:val="false"/>
                <w:color w:val="000000"/>
                <w:sz w:val="20"/>
              </w:rPr>
              <w:t>
</w:t>
            </w:r>
            <w:r>
              <w:rPr>
                <w:rFonts w:ascii="Times New Roman"/>
                <w:b w:val="false"/>
                <w:i w:val="false"/>
                <w:color w:val="000000"/>
                <w:sz w:val="20"/>
              </w:rPr>
              <w:t>jkhmaktaral@mail.ru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8-72534-6-14-73</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Темірлан к., Қазыбек би к-сі, 1</w:t>
            </w:r>
            <w:r>
              <w:br/>
            </w:r>
            <w:r>
              <w:rPr>
                <w:rFonts w:ascii="Times New Roman"/>
                <w:b w:val="false"/>
                <w:i w:val="false"/>
                <w:color w:val="000000"/>
                <w:sz w:val="20"/>
              </w:rPr>
              <w:t>
</w:t>
            </w:r>
            <w:r>
              <w:rPr>
                <w:rFonts w:ascii="Times New Roman"/>
                <w:b w:val="false"/>
                <w:i w:val="false"/>
                <w:color w:val="000000"/>
                <w:sz w:val="20"/>
              </w:rPr>
              <w:t>Orda_kom@mail.ru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8-72530-2-24-19, 2-24-16</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Шәуілдір к., Жібек жолы к-сі, 25</w:t>
            </w:r>
            <w:r>
              <w:br/>
            </w:r>
            <w:r>
              <w:rPr>
                <w:rFonts w:ascii="Times New Roman"/>
                <w:b w:val="false"/>
                <w:i w:val="false"/>
                <w:color w:val="000000"/>
                <w:sz w:val="20"/>
              </w:rPr>
              <w:t>
</w:t>
            </w:r>
            <w:r>
              <w:rPr>
                <w:rFonts w:ascii="Times New Roman"/>
                <w:b w:val="false"/>
                <w:i w:val="false"/>
                <w:color w:val="000000"/>
                <w:sz w:val="20"/>
              </w:rPr>
              <w:t>Maxsat.7@mail.ru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8-72544-2-29-99</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Ақсукент к., Жібек жолы к-сі, 55</w:t>
            </w:r>
            <w:r>
              <w:br/>
            </w:r>
            <w:r>
              <w:rPr>
                <w:rFonts w:ascii="Times New Roman"/>
                <w:b w:val="false"/>
                <w:i w:val="false"/>
                <w:color w:val="000000"/>
                <w:sz w:val="20"/>
              </w:rPr>
              <w:t>
</w:t>
            </w:r>
            <w:r>
              <w:rPr>
                <w:rFonts w:ascii="Times New Roman"/>
                <w:b w:val="false"/>
                <w:i w:val="false"/>
                <w:color w:val="000000"/>
                <w:sz w:val="20"/>
              </w:rPr>
              <w:t>Sairam_jkh@mail.ru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8-72531-21-459</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Сарыағаш қ., Смайылов к-сі, 37</w:t>
            </w:r>
            <w:r>
              <w:br/>
            </w:r>
            <w:r>
              <w:rPr>
                <w:rFonts w:ascii="Times New Roman"/>
                <w:b w:val="false"/>
                <w:i w:val="false"/>
                <w:color w:val="000000"/>
                <w:sz w:val="20"/>
              </w:rPr>
              <w:t>
</w:t>
            </w:r>
            <w:r>
              <w:rPr>
                <w:rFonts w:ascii="Times New Roman"/>
                <w:b w:val="false"/>
                <w:i w:val="false"/>
                <w:color w:val="000000"/>
                <w:sz w:val="20"/>
              </w:rPr>
              <w:t>Saryagash-jkh@mail.ru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8-72537-2-27-96</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Шолаққорған к., Жібек жолы к-сі</w:t>
            </w:r>
            <w:r>
              <w:br/>
            </w:r>
            <w:r>
              <w:rPr>
                <w:rFonts w:ascii="Times New Roman"/>
                <w:b w:val="false"/>
                <w:i w:val="false"/>
                <w:color w:val="000000"/>
                <w:sz w:val="20"/>
              </w:rPr>
              <w:t>
</w:t>
            </w:r>
            <w:r>
              <w:rPr>
                <w:rFonts w:ascii="Times New Roman"/>
                <w:b w:val="false"/>
                <w:i w:val="false"/>
                <w:color w:val="000000"/>
                <w:sz w:val="20"/>
              </w:rPr>
              <w:t>Trans-sozak@mail.ru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8-72546-4-19-84, 4-19-17</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Леңгір қ., Әйтеке би к-сі, 28</w:t>
            </w:r>
            <w:r>
              <w:br/>
            </w:r>
            <w:r>
              <w:rPr>
                <w:rFonts w:ascii="Times New Roman"/>
                <w:b w:val="false"/>
                <w:i w:val="false"/>
                <w:color w:val="000000"/>
                <w:sz w:val="20"/>
              </w:rPr>
              <w:t>
</w:t>
            </w:r>
            <w:r>
              <w:rPr>
                <w:rFonts w:ascii="Times New Roman"/>
                <w:b w:val="false"/>
                <w:i w:val="false"/>
                <w:color w:val="000000"/>
                <w:sz w:val="20"/>
              </w:rPr>
              <w:t>Tolebi-kom@mail.ru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8-72547-6-03-63</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Түлкібас ауд., Майлыкент к., Т.Рысқұлов к-сі, 201</w:t>
            </w:r>
            <w:r>
              <w:br/>
            </w:r>
            <w:r>
              <w:rPr>
                <w:rFonts w:ascii="Times New Roman"/>
                <w:b w:val="false"/>
                <w:i w:val="false"/>
                <w:color w:val="000000"/>
                <w:sz w:val="20"/>
              </w:rPr>
              <w:t>
</w:t>
            </w:r>
            <w:r>
              <w:rPr>
                <w:rFonts w:ascii="Times New Roman"/>
                <w:b w:val="false"/>
                <w:i w:val="false"/>
                <w:color w:val="000000"/>
                <w:sz w:val="20"/>
              </w:rPr>
              <w:t>Jkh.tulkubas@mail.ru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8-72538-52 360</w:t>
            </w:r>
          </w:p>
        </w:tc>
        <w:tc>
          <w:tcPr>
            <w:tcW w:w="0" w:type="auto"/>
            <w:vMerge/>
            <w:tcBorders>
              <w:top w:val="nil"/>
              <w:left w:val="single" w:color="cfcfcf" w:sz="5"/>
              <w:bottom w:val="single" w:color="cfcfcf" w:sz="5"/>
              <w:right w:val="single" w:color="cfcfcf" w:sz="5"/>
            </w:tcBorders>
          </w:tcP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ТКШ, жолаушылар көлігі және автомобиль жолдары бөлімі»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Шардара ауд., Шардара қ., С. Аширов к-сі, 6</w:t>
            </w:r>
            <w:r>
              <w:br/>
            </w:r>
            <w:r>
              <w:rPr>
                <w:rFonts w:ascii="Times New Roman"/>
                <w:b w:val="false"/>
                <w:i w:val="false"/>
                <w:color w:val="000000"/>
                <w:sz w:val="20"/>
              </w:rPr>
              <w:t>
</w:t>
            </w:r>
            <w:r>
              <w:rPr>
                <w:rFonts w:ascii="Times New Roman"/>
                <w:b w:val="false"/>
                <w:i w:val="false"/>
                <w:color w:val="000000"/>
                <w:sz w:val="20"/>
              </w:rPr>
              <w:t>Shardara_zhkh.kz@mail.ru</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8-72535-2-10-48</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аудандық, қалалық ТКШ, жолаушылар көлігі және автомобиль жолдары бөлімдері</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Тұрғын үй басқармасы»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Жароков к-сі, 215</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8-727-380-04-96</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күндерiн қоспағанда, аптасына бес күн сағ. 9-00 – 18-00, түскi үзiлiс сағ. 13-00 - 14-00</w:t>
            </w:r>
          </w:p>
        </w:tc>
      </w:tr>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аудандық, қалалық ТКШ, жолаушылар көлігі және автомобиль жолдары бөлімдері</w:t>
            </w:r>
          </w:p>
        </w:tc>
      </w:tr>
      <w:tr>
        <w:trPr>
          <w:trHeight w:val="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Тұрғын үй басқармасы» ММ</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Бигельдинов к-сі, 74/1</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8-7172-32-02-84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күндерiн қоспағанда, аптасына бес күн сағ. 9-00 – 18-00, түскi үзiлiс сағ. 13-00 - 14-00</w:t>
            </w:r>
          </w:p>
        </w:tc>
      </w:tr>
    </w:tbl>
    <w:bookmarkStart w:name="z136" w:id="17"/>
    <w:p>
      <w:pPr>
        <w:spacing w:after="0"/>
        <w:ind w:left="0"/>
        <w:jc w:val="both"/>
      </w:pPr>
      <w:r>
        <w:rPr>
          <w:rFonts w:ascii="Times New Roman"/>
          <w:b w:val="false"/>
          <w:i w:val="false"/>
          <w:color w:val="000000"/>
          <w:sz w:val="28"/>
        </w:rPr>
        <w:t xml:space="preserve">
«Мемлекеттік тұрғын үй қорынан   </w:t>
      </w:r>
      <w:r>
        <w:br/>
      </w:r>
      <w:r>
        <w:rPr>
          <w:rFonts w:ascii="Times New Roman"/>
          <w:b w:val="false"/>
          <w:i w:val="false"/>
          <w:color w:val="000000"/>
          <w:sz w:val="28"/>
        </w:rPr>
        <w:t xml:space="preserve">
тұрғын үйге немесе жеке тұрғын үй </w:t>
      </w:r>
      <w:r>
        <w:br/>
      </w:r>
      <w:r>
        <w:rPr>
          <w:rFonts w:ascii="Times New Roman"/>
          <w:b w:val="false"/>
          <w:i w:val="false"/>
          <w:color w:val="000000"/>
          <w:sz w:val="28"/>
        </w:rPr>
        <w:t xml:space="preserve">
қорынан жергілікті атқарушы орган </w:t>
      </w:r>
      <w:r>
        <w:br/>
      </w:r>
      <w:r>
        <w:rPr>
          <w:rFonts w:ascii="Times New Roman"/>
          <w:b w:val="false"/>
          <w:i w:val="false"/>
          <w:color w:val="000000"/>
          <w:sz w:val="28"/>
        </w:rPr>
        <w:t xml:space="preserve">
жалдаған тұрғын үйге мұқтаж    </w:t>
      </w:r>
      <w:r>
        <w:br/>
      </w:r>
      <w:r>
        <w:rPr>
          <w:rFonts w:ascii="Times New Roman"/>
          <w:b w:val="false"/>
          <w:i w:val="false"/>
          <w:color w:val="000000"/>
          <w:sz w:val="28"/>
        </w:rPr>
        <w:t>
азаматтарды есепке қою және олардың</w:t>
      </w:r>
      <w:r>
        <w:br/>
      </w:r>
      <w:r>
        <w:rPr>
          <w:rFonts w:ascii="Times New Roman"/>
          <w:b w:val="false"/>
          <w:i w:val="false"/>
          <w:color w:val="000000"/>
          <w:sz w:val="28"/>
        </w:rPr>
        <w:t xml:space="preserve">
кезегі»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17"/>
    <w:bookmarkStart w:name="z137" w:id="18"/>
    <w:p>
      <w:pPr>
        <w:spacing w:after="0"/>
        <w:ind w:left="0"/>
        <w:jc w:val="left"/>
      </w:pPr>
      <w:r>
        <w:rPr>
          <w:rFonts w:ascii="Times New Roman"/>
          <w:b/>
          <w:i w:val="false"/>
          <w:color w:val="000000"/>
        </w:rPr>
        <w:t xml:space="preserve"> 
Халыққа қызмет көрсету орталықтарын тізбесі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4"/>
        <w:gridCol w:w="4450"/>
        <w:gridCol w:w="4387"/>
        <w:gridCol w:w="3279"/>
      </w:tblGrid>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(филиалдардың, бөлімдердің, бөлімшелердің) атауы</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ХҚО» РМК филиалы</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 Әуезов к-сі, 189 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8-7162-40-10-76</w:t>
            </w:r>
            <w:r>
              <w:br/>
            </w:r>
            <w:r>
              <w:rPr>
                <w:rFonts w:ascii="Times New Roman"/>
                <w:b w:val="false"/>
                <w:i w:val="false"/>
                <w:color w:val="000000"/>
                <w:sz w:val="20"/>
              </w:rPr>
              <w:t>
</w:t>
            </w:r>
            <w:r>
              <w:rPr>
                <w:rFonts w:ascii="Times New Roman"/>
                <w:b w:val="false"/>
                <w:i w:val="false"/>
                <w:color w:val="000000"/>
                <w:sz w:val="20"/>
              </w:rPr>
              <w:t>8-7162-40-10-63</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 Біржан сал к-сі, 42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8-7162-25-00-67</w:t>
            </w:r>
            <w:r>
              <w:br/>
            </w:r>
            <w:r>
              <w:rPr>
                <w:rFonts w:ascii="Times New Roman"/>
                <w:b w:val="false"/>
                <w:i w:val="false"/>
                <w:color w:val="000000"/>
                <w:sz w:val="20"/>
              </w:rPr>
              <w:t>
</w:t>
            </w:r>
            <w:r>
              <w:rPr>
                <w:rFonts w:ascii="Times New Roman"/>
                <w:b w:val="false"/>
                <w:i w:val="false"/>
                <w:color w:val="000000"/>
                <w:sz w:val="20"/>
              </w:rPr>
              <w:t>8-7162-25-06-21</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ауылының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Красный Яр аулы, Ленин к-сі, 65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8-7162-40-43-27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Ақкөл ауд., Ақкөл қ., Нұрмағамбетов к-сі, 102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8-71638-2-09-96</w:t>
            </w:r>
            <w:r>
              <w:br/>
            </w:r>
            <w:r>
              <w:rPr>
                <w:rFonts w:ascii="Times New Roman"/>
                <w:b w:val="false"/>
                <w:i w:val="false"/>
                <w:color w:val="000000"/>
                <w:sz w:val="20"/>
              </w:rPr>
              <w:t>
</w:t>
            </w:r>
            <w:r>
              <w:rPr>
                <w:rFonts w:ascii="Times New Roman"/>
                <w:b w:val="false"/>
                <w:i w:val="false"/>
                <w:color w:val="000000"/>
                <w:sz w:val="20"/>
              </w:rPr>
              <w:t>8-71638-2-18-49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ауд., Аршалы к., М. Мәметова к-с, 19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8-71644-2-10-77</w:t>
            </w:r>
            <w:r>
              <w:br/>
            </w:r>
            <w:r>
              <w:rPr>
                <w:rFonts w:ascii="Times New Roman"/>
                <w:b w:val="false"/>
                <w:i w:val="false"/>
                <w:color w:val="000000"/>
                <w:sz w:val="20"/>
              </w:rPr>
              <w:t>
</w:t>
            </w:r>
            <w:r>
              <w:rPr>
                <w:rFonts w:ascii="Times New Roman"/>
                <w:b w:val="false"/>
                <w:i w:val="false"/>
                <w:color w:val="000000"/>
                <w:sz w:val="20"/>
              </w:rPr>
              <w:t>8-71644-2-28-28</w:t>
            </w:r>
            <w:r>
              <w:br/>
            </w:r>
            <w:r>
              <w:rPr>
                <w:rFonts w:ascii="Times New Roman"/>
                <w:b w:val="false"/>
                <w:i w:val="false"/>
                <w:color w:val="000000"/>
                <w:sz w:val="20"/>
              </w:rPr>
              <w:t>
</w:t>
            </w:r>
            <w:r>
              <w:rPr>
                <w:rFonts w:ascii="Times New Roman"/>
                <w:b w:val="false"/>
                <w:i w:val="false"/>
                <w:color w:val="000000"/>
                <w:sz w:val="20"/>
              </w:rPr>
              <w:t>8-71644) 2-10-77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Атбасар ауд., Атбасар қ., Уәлиханов к-сі, 11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8-71643-2-45-94</w:t>
            </w:r>
            <w:r>
              <w:br/>
            </w:r>
            <w:r>
              <w:rPr>
                <w:rFonts w:ascii="Times New Roman"/>
                <w:b w:val="false"/>
                <w:i w:val="false"/>
                <w:color w:val="000000"/>
                <w:sz w:val="20"/>
              </w:rPr>
              <w:t>
</w:t>
            </w:r>
            <w:r>
              <w:rPr>
                <w:rFonts w:ascii="Times New Roman"/>
                <w:b w:val="false"/>
                <w:i w:val="false"/>
                <w:color w:val="000000"/>
                <w:sz w:val="20"/>
              </w:rPr>
              <w:t>8-71643-4-07-22</w:t>
            </w:r>
            <w:r>
              <w:br/>
            </w:r>
            <w:r>
              <w:rPr>
                <w:rFonts w:ascii="Times New Roman"/>
                <w:b w:val="false"/>
                <w:i w:val="false"/>
                <w:color w:val="000000"/>
                <w:sz w:val="20"/>
              </w:rPr>
              <w:t>
</w:t>
            </w:r>
            <w:r>
              <w:rPr>
                <w:rFonts w:ascii="Times New Roman"/>
                <w:b w:val="false"/>
                <w:i w:val="false"/>
                <w:color w:val="000000"/>
                <w:sz w:val="20"/>
              </w:rPr>
              <w:t>8-71643-4-12-58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Астрахан ауд., Астраханка ауылы, Әл-Фараби к-сі, 44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8-71641-2-35-96</w:t>
            </w:r>
            <w:r>
              <w:br/>
            </w:r>
            <w:r>
              <w:rPr>
                <w:rFonts w:ascii="Times New Roman"/>
                <w:b w:val="false"/>
                <w:i w:val="false"/>
                <w:color w:val="000000"/>
                <w:sz w:val="20"/>
              </w:rPr>
              <w:t>
</w:t>
            </w:r>
            <w:r>
              <w:rPr>
                <w:rFonts w:ascii="Times New Roman"/>
                <w:b w:val="false"/>
                <w:i w:val="false"/>
                <w:color w:val="000000"/>
                <w:sz w:val="20"/>
              </w:rPr>
              <w:t>8-71641-2-21-94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Бұланды ауд., Макинск қ., Сейфуллин к-сі, 18б</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8-71646-2-37-20</w:t>
            </w:r>
            <w:r>
              <w:br/>
            </w:r>
            <w:r>
              <w:rPr>
                <w:rFonts w:ascii="Times New Roman"/>
                <w:b w:val="false"/>
                <w:i w:val="false"/>
                <w:color w:val="000000"/>
                <w:sz w:val="20"/>
              </w:rPr>
              <w:t>
</w:t>
            </w:r>
            <w:r>
              <w:rPr>
                <w:rFonts w:ascii="Times New Roman"/>
                <w:b w:val="false"/>
                <w:i w:val="false"/>
                <w:color w:val="000000"/>
                <w:sz w:val="20"/>
              </w:rPr>
              <w:t>8-71646-2-37-81</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Бурабай ауд., Щучинск қ., Абылай Хан к-сі, 28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8-71636-4-29-97</w:t>
            </w:r>
            <w:r>
              <w:br/>
            </w:r>
            <w:r>
              <w:rPr>
                <w:rFonts w:ascii="Times New Roman"/>
                <w:b w:val="false"/>
                <w:i w:val="false"/>
                <w:color w:val="000000"/>
                <w:sz w:val="20"/>
              </w:rPr>
              <w:t>
</w:t>
            </w:r>
            <w:r>
              <w:rPr>
                <w:rFonts w:ascii="Times New Roman"/>
                <w:b w:val="false"/>
                <w:i w:val="false"/>
                <w:color w:val="000000"/>
                <w:sz w:val="20"/>
              </w:rPr>
              <w:t>8-71636-4-28-91</w:t>
            </w:r>
            <w:r>
              <w:br/>
            </w:r>
            <w:r>
              <w:rPr>
                <w:rFonts w:ascii="Times New Roman"/>
                <w:b w:val="false"/>
                <w:i w:val="false"/>
                <w:color w:val="000000"/>
                <w:sz w:val="20"/>
              </w:rPr>
              <w:t>
</w:t>
            </w:r>
            <w:r>
              <w:rPr>
                <w:rFonts w:ascii="Times New Roman"/>
                <w:b w:val="false"/>
                <w:i w:val="false"/>
                <w:color w:val="000000"/>
                <w:sz w:val="20"/>
              </w:rPr>
              <w:t>8-71636-4-59-28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Егіндікөл ауд., Егіндікөл ауылы, Победа к-сі, 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8-71642-2-12-57</w:t>
            </w:r>
          </w:p>
        </w:tc>
      </w:tr>
      <w:tr>
        <w:trPr>
          <w:trHeight w:val="69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Ерейментау ауд., Ерейментау қ., Мұсабаев к-сі, 15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8-71633-2-44-92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Еңбекшілдер ауд., Степняк қ., Сыздықов к-сі, 2а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8-71639-2-22-41</w:t>
            </w:r>
            <w:r>
              <w:br/>
            </w:r>
            <w:r>
              <w:rPr>
                <w:rFonts w:ascii="Times New Roman"/>
                <w:b w:val="false"/>
                <w:i w:val="false"/>
                <w:color w:val="000000"/>
                <w:sz w:val="20"/>
              </w:rPr>
              <w:t>
</w:t>
            </w:r>
            <w:r>
              <w:rPr>
                <w:rFonts w:ascii="Times New Roman"/>
                <w:b w:val="false"/>
                <w:i w:val="false"/>
                <w:color w:val="000000"/>
                <w:sz w:val="20"/>
              </w:rPr>
              <w:t>8-71639-2-22-42</w:t>
            </w:r>
            <w:r>
              <w:br/>
            </w:r>
            <w:r>
              <w:rPr>
                <w:rFonts w:ascii="Times New Roman"/>
                <w:b w:val="false"/>
                <w:i w:val="false"/>
                <w:color w:val="000000"/>
                <w:sz w:val="20"/>
              </w:rPr>
              <w:t>
</w:t>
            </w:r>
            <w:r>
              <w:rPr>
                <w:rFonts w:ascii="Times New Roman"/>
                <w:b w:val="false"/>
                <w:i w:val="false"/>
                <w:color w:val="000000"/>
                <w:sz w:val="20"/>
              </w:rPr>
              <w:t>8-71639-2-22-18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Есіл ауд., Есіл қ., Победа к-сі, 56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8-71647-2-22-07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Жарқын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Жарқын ауд., Державинск қ., Ғабдуллин к-сі, 104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8-71648-9-00-35</w:t>
            </w:r>
            <w:r>
              <w:br/>
            </w:r>
            <w:r>
              <w:rPr>
                <w:rFonts w:ascii="Times New Roman"/>
                <w:b w:val="false"/>
                <w:i w:val="false"/>
                <w:color w:val="000000"/>
                <w:sz w:val="20"/>
              </w:rPr>
              <w:t>
</w:t>
            </w:r>
            <w:r>
              <w:rPr>
                <w:rFonts w:ascii="Times New Roman"/>
                <w:b w:val="false"/>
                <w:i w:val="false"/>
                <w:color w:val="000000"/>
                <w:sz w:val="20"/>
              </w:rPr>
              <w:t>8-71647-2-22-05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 ауд., Жарқыс ауылы, Ленин к-сі, 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8-71635-2-17-10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Зеренді ауд., Зеренді ауылы, Мир к-сі, 52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8-71632-2-00-74</w:t>
            </w:r>
            <w:r>
              <w:br/>
            </w:r>
            <w:r>
              <w:rPr>
                <w:rFonts w:ascii="Times New Roman"/>
                <w:b w:val="false"/>
                <w:i w:val="false"/>
                <w:color w:val="000000"/>
                <w:sz w:val="20"/>
              </w:rPr>
              <w:t>
</w:t>
            </w:r>
            <w:r>
              <w:rPr>
                <w:rFonts w:ascii="Times New Roman"/>
                <w:b w:val="false"/>
                <w:i w:val="false"/>
                <w:color w:val="000000"/>
                <w:sz w:val="20"/>
              </w:rPr>
              <w:t>8-71632-2-29-43</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 Қорғалжын ауылы, Абай к-і, 44а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8-71637-2-17-83</w:t>
            </w:r>
            <w:r>
              <w:br/>
            </w:r>
            <w:r>
              <w:rPr>
                <w:rFonts w:ascii="Times New Roman"/>
                <w:b w:val="false"/>
                <w:i w:val="false"/>
                <w:color w:val="000000"/>
                <w:sz w:val="20"/>
              </w:rPr>
              <w:t>
</w:t>
            </w:r>
            <w:r>
              <w:rPr>
                <w:rFonts w:ascii="Times New Roman"/>
                <w:b w:val="false"/>
                <w:i w:val="false"/>
                <w:color w:val="000000"/>
                <w:sz w:val="20"/>
              </w:rPr>
              <w:t>8-71637-2-20-36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ауданды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Степногор қ., 4 шағын аудан, 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8-71645-2-00-40</w:t>
            </w:r>
            <w:r>
              <w:br/>
            </w:r>
            <w:r>
              <w:rPr>
                <w:rFonts w:ascii="Times New Roman"/>
                <w:b w:val="false"/>
                <w:i w:val="false"/>
                <w:color w:val="000000"/>
                <w:sz w:val="20"/>
              </w:rPr>
              <w:t>
</w:t>
            </w:r>
            <w:r>
              <w:rPr>
                <w:rFonts w:ascii="Times New Roman"/>
                <w:b w:val="false"/>
                <w:i w:val="false"/>
                <w:color w:val="000000"/>
                <w:sz w:val="20"/>
              </w:rPr>
              <w:t>8-71645-2-00-30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Сандықтау ауд., Балкашино ауылы, Абылайхан к-сі, 119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8-71640-9-26-66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Целиноград ауд., Ақмол ауылы, Гагарин к-сі, 15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8-71651-3-12-30</w:t>
            </w:r>
            <w:r>
              <w:br/>
            </w:r>
            <w:r>
              <w:rPr>
                <w:rFonts w:ascii="Times New Roman"/>
                <w:b w:val="false"/>
                <w:i w:val="false"/>
                <w:color w:val="000000"/>
                <w:sz w:val="20"/>
              </w:rPr>
              <w:t>
</w:t>
            </w:r>
            <w:r>
              <w:rPr>
                <w:rFonts w:ascii="Times New Roman"/>
                <w:b w:val="false"/>
                <w:i w:val="false"/>
                <w:color w:val="000000"/>
                <w:sz w:val="20"/>
              </w:rPr>
              <w:t>8-71651-3-11-98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Шортанды ауд., Шортанды к., Безымянный тұйық көшесі, 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Ақтөбе қ., Тургенев к-сі, 109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8-7132-56-57-87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Ақтөбе қалалық бөлімше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Ақтөбе қ., Тургенев к-сі, 109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8-7132-57-80-27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Қарағалы ауд., Қарғалы ауылы (Жилянка), Сәтпаев к-сі, 10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8-7132-98-60-06</w:t>
            </w:r>
            <w:r>
              <w:br/>
            </w:r>
            <w:r>
              <w:rPr>
                <w:rFonts w:ascii="Times New Roman"/>
                <w:b w:val="false"/>
                <w:i w:val="false"/>
                <w:color w:val="000000"/>
                <w:sz w:val="20"/>
              </w:rPr>
              <w:t>
</w:t>
            </w:r>
            <w:r>
              <w:rPr>
                <w:rFonts w:ascii="Times New Roman"/>
                <w:b w:val="false"/>
                <w:i w:val="false"/>
                <w:color w:val="000000"/>
                <w:sz w:val="20"/>
              </w:rPr>
              <w:t>8-7132-98-60-05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Алға ауд., Алға қ., Киров к-сі, 23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8-71337-4-20-79</w:t>
            </w:r>
            <w:r>
              <w:br/>
            </w:r>
            <w:r>
              <w:rPr>
                <w:rFonts w:ascii="Times New Roman"/>
                <w:b w:val="false"/>
                <w:i w:val="false"/>
                <w:color w:val="000000"/>
                <w:sz w:val="20"/>
              </w:rPr>
              <w:t>
</w:t>
            </w:r>
            <w:r>
              <w:rPr>
                <w:rFonts w:ascii="Times New Roman"/>
                <w:b w:val="false"/>
                <w:i w:val="false"/>
                <w:color w:val="000000"/>
                <w:sz w:val="20"/>
              </w:rPr>
              <w:t>8 -71337-4-10-96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Мартук ауд., Мартук к., Байтұрсынов к-сі, 1 «Б»</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8-71331-22-4-13</w:t>
            </w:r>
            <w:r>
              <w:br/>
            </w:r>
            <w:r>
              <w:rPr>
                <w:rFonts w:ascii="Times New Roman"/>
                <w:b w:val="false"/>
                <w:i w:val="false"/>
                <w:color w:val="000000"/>
                <w:sz w:val="20"/>
              </w:rPr>
              <w:t>
</w:t>
            </w:r>
            <w:r>
              <w:rPr>
                <w:rFonts w:ascii="Times New Roman"/>
                <w:b w:val="false"/>
                <w:i w:val="false"/>
                <w:color w:val="000000"/>
                <w:sz w:val="20"/>
              </w:rPr>
              <w:t>8-71331-22-1-14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Хромтау ауд., Хромтау қ. Абай к-сі, 12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8-71336-26-6-33</w:t>
            </w:r>
            <w:r>
              <w:br/>
            </w:r>
            <w:r>
              <w:rPr>
                <w:rFonts w:ascii="Times New Roman"/>
                <w:b w:val="false"/>
                <w:i w:val="false"/>
                <w:color w:val="000000"/>
                <w:sz w:val="20"/>
              </w:rPr>
              <w:t>
</w:t>
            </w:r>
            <w:r>
              <w:rPr>
                <w:rFonts w:ascii="Times New Roman"/>
                <w:b w:val="false"/>
                <w:i w:val="false"/>
                <w:color w:val="000000"/>
                <w:sz w:val="20"/>
              </w:rPr>
              <w:t>8-71336-26-6-34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Мұғалжар ауд., Қандыағаш қ., Молодежный шағын ауд., 47«Б»</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8-71333-30-2-19</w:t>
            </w:r>
            <w:r>
              <w:br/>
            </w:r>
            <w:r>
              <w:rPr>
                <w:rFonts w:ascii="Times New Roman"/>
                <w:b w:val="false"/>
                <w:i w:val="false"/>
                <w:color w:val="000000"/>
                <w:sz w:val="20"/>
              </w:rPr>
              <w:t>
</w:t>
            </w:r>
            <w:r>
              <w:rPr>
                <w:rFonts w:ascii="Times New Roman"/>
                <w:b w:val="false"/>
                <w:i w:val="false"/>
                <w:color w:val="000000"/>
                <w:sz w:val="20"/>
              </w:rPr>
              <w:t>8-71333-30-2-18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Мұғалжар ауд., Ембі қ., Әміров к-сі, 10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8-71334-23-9-83</w:t>
            </w:r>
          </w:p>
        </w:tc>
      </w:tr>
      <w:tr>
        <w:trPr>
          <w:trHeight w:val="82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Темір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Тесір ауд., Шұбарқұдық к., Байғанин к-сі, 15«А»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8-71346-23-5-83</w:t>
            </w:r>
            <w:r>
              <w:br/>
            </w:r>
            <w:r>
              <w:rPr>
                <w:rFonts w:ascii="Times New Roman"/>
                <w:b w:val="false"/>
                <w:i w:val="false"/>
                <w:color w:val="000000"/>
                <w:sz w:val="20"/>
              </w:rPr>
              <w:t>
</w:t>
            </w:r>
            <w:r>
              <w:rPr>
                <w:rFonts w:ascii="Times New Roman"/>
                <w:b w:val="false"/>
                <w:i w:val="false"/>
                <w:color w:val="000000"/>
                <w:sz w:val="20"/>
              </w:rPr>
              <w:t>8-71334-23-9-87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Қобда ауд., Қобда к., Нұрымжанов к-сі, 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8-71341-22-1-47</w:t>
            </w:r>
            <w:r>
              <w:br/>
            </w:r>
            <w:r>
              <w:rPr>
                <w:rFonts w:ascii="Times New Roman"/>
                <w:b w:val="false"/>
                <w:i w:val="false"/>
                <w:color w:val="000000"/>
                <w:sz w:val="20"/>
              </w:rPr>
              <w:t>
</w:t>
            </w:r>
            <w:r>
              <w:rPr>
                <w:rFonts w:ascii="Times New Roman"/>
                <w:b w:val="false"/>
                <w:i w:val="false"/>
                <w:color w:val="000000"/>
                <w:sz w:val="20"/>
              </w:rPr>
              <w:t>8-71341-22-1-38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ауылының Қарғалы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ауд., Бадамша аулы, Әйтекеби к-сі. 27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8-71342-23-4-64</w:t>
            </w:r>
            <w:r>
              <w:br/>
            </w:r>
            <w:r>
              <w:rPr>
                <w:rFonts w:ascii="Times New Roman"/>
                <w:b w:val="false"/>
                <w:i w:val="false"/>
                <w:color w:val="000000"/>
                <w:sz w:val="20"/>
              </w:rPr>
              <w:t>
</w:t>
            </w:r>
            <w:r>
              <w:rPr>
                <w:rFonts w:ascii="Times New Roman"/>
                <w:b w:val="false"/>
                <w:i w:val="false"/>
                <w:color w:val="000000"/>
                <w:sz w:val="20"/>
              </w:rPr>
              <w:t>8-71342-23-4-62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Ойыл ауд., Ойыл ауылы, Көкжар к-сі, 64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8-71332-21-1-81</w:t>
            </w:r>
            <w:r>
              <w:br/>
            </w:r>
            <w:r>
              <w:rPr>
                <w:rFonts w:ascii="Times New Roman"/>
                <w:b w:val="false"/>
                <w:i w:val="false"/>
                <w:color w:val="000000"/>
                <w:sz w:val="20"/>
              </w:rPr>
              <w:t>
</w:t>
            </w:r>
            <w:r>
              <w:rPr>
                <w:rFonts w:ascii="Times New Roman"/>
                <w:b w:val="false"/>
                <w:i w:val="false"/>
                <w:color w:val="000000"/>
                <w:sz w:val="20"/>
              </w:rPr>
              <w:t>8-71332-21-1-82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Әйтекеби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Әйтекеби ауд., Комсомольское ауылы, Балдырған к-сі, 10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8-71339-22-3-73</w:t>
            </w:r>
            <w:r>
              <w:br/>
            </w:r>
            <w:r>
              <w:rPr>
                <w:rFonts w:ascii="Times New Roman"/>
                <w:b w:val="false"/>
                <w:i w:val="false"/>
                <w:color w:val="000000"/>
                <w:sz w:val="20"/>
              </w:rPr>
              <w:t>
</w:t>
            </w:r>
            <w:r>
              <w:rPr>
                <w:rFonts w:ascii="Times New Roman"/>
                <w:b w:val="false"/>
                <w:i w:val="false"/>
                <w:color w:val="000000"/>
                <w:sz w:val="20"/>
              </w:rPr>
              <w:t>8-71339-22-3-74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Байғанин ауд., Қарауылкелді ауылы, Барақ батыр к-сі, 41«А»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8-71345-23-5-86</w:t>
            </w:r>
            <w:r>
              <w:br/>
            </w:r>
            <w:r>
              <w:rPr>
                <w:rFonts w:ascii="Times New Roman"/>
                <w:b w:val="false"/>
                <w:i w:val="false"/>
                <w:color w:val="000000"/>
                <w:sz w:val="20"/>
              </w:rPr>
              <w:t>
</w:t>
            </w:r>
            <w:r>
              <w:rPr>
                <w:rFonts w:ascii="Times New Roman"/>
                <w:b w:val="false"/>
                <w:i w:val="false"/>
                <w:color w:val="000000"/>
                <w:sz w:val="20"/>
              </w:rPr>
              <w:t>8-71345-23-5-87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 Ырғыз ауылы, Жангелді к-сі, 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8-71343-21-8-28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ауд., Шалқар қ., Әйтекеби к-сі, 63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8-71335-23-6-10</w:t>
            </w:r>
            <w:r>
              <w:br/>
            </w:r>
            <w:r>
              <w:rPr>
                <w:rFonts w:ascii="Times New Roman"/>
                <w:b w:val="false"/>
                <w:i w:val="false"/>
                <w:color w:val="000000"/>
                <w:sz w:val="20"/>
              </w:rPr>
              <w:t>
</w:t>
            </w:r>
            <w:r>
              <w:rPr>
                <w:rFonts w:ascii="Times New Roman"/>
                <w:b w:val="false"/>
                <w:i w:val="false"/>
                <w:color w:val="000000"/>
                <w:sz w:val="20"/>
              </w:rPr>
              <w:t>8-71335-23-6-11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обылысның ХҚО» РМК филиалы</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Талдықорған қ., Тәуелсіздік к-сі, 67Б</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8-7282-24-15-06</w:t>
            </w:r>
            <w:r>
              <w:br/>
            </w:r>
            <w:r>
              <w:rPr>
                <w:rFonts w:ascii="Times New Roman"/>
                <w:b w:val="false"/>
                <w:i w:val="false"/>
                <w:color w:val="000000"/>
                <w:sz w:val="20"/>
              </w:rPr>
              <w:t>
</w:t>
            </w:r>
            <w:r>
              <w:rPr>
                <w:rFonts w:ascii="Times New Roman"/>
                <w:b w:val="false"/>
                <w:i w:val="false"/>
                <w:color w:val="000000"/>
                <w:sz w:val="20"/>
              </w:rPr>
              <w:t>8-7282-24-41-33</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Жансүгіров к., Қабанбай батыр к-сі, 20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8-72832-2-14-51</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Капал ауылы, Алпысбаев к-сі, 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8-72841-2-17-60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Үшарал қ., 8 март к-сі, 63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8-72833-2-35-46</w:t>
            </w:r>
            <w:r>
              <w:br/>
            </w:r>
            <w:r>
              <w:rPr>
                <w:rFonts w:ascii="Times New Roman"/>
                <w:b w:val="false"/>
                <w:i w:val="false"/>
                <w:color w:val="000000"/>
                <w:sz w:val="20"/>
              </w:rPr>
              <w:t>
</w:t>
            </w:r>
            <w:r>
              <w:rPr>
                <w:rFonts w:ascii="Times New Roman"/>
                <w:b w:val="false"/>
                <w:i w:val="false"/>
                <w:color w:val="000000"/>
                <w:sz w:val="20"/>
              </w:rPr>
              <w:t>8-72833-2-35-48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Қабанбай бөлімшесі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Қабанбай к., Абылайхан к-сі, 237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8-72837-4-13-85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Бақанас ауылы, Бижанов к-сі, 25«А»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8-72773-95-2-22</w:t>
            </w:r>
            <w:r>
              <w:br/>
            </w:r>
            <w:r>
              <w:rPr>
                <w:rFonts w:ascii="Times New Roman"/>
                <w:b w:val="false"/>
                <w:i w:val="false"/>
                <w:color w:val="000000"/>
                <w:sz w:val="20"/>
              </w:rPr>
              <w:t>
</w:t>
            </w:r>
            <w:r>
              <w:rPr>
                <w:rFonts w:ascii="Times New Roman"/>
                <w:b w:val="false"/>
                <w:i w:val="false"/>
                <w:color w:val="000000"/>
                <w:sz w:val="20"/>
              </w:rPr>
              <w:t>8-72773-9-18-20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Есік қ., Абай к-сі, 314А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8-72775-4-54-70</w:t>
            </w:r>
            <w:r>
              <w:br/>
            </w:r>
            <w:r>
              <w:rPr>
                <w:rFonts w:ascii="Times New Roman"/>
                <w:b w:val="false"/>
                <w:i w:val="false"/>
                <w:color w:val="000000"/>
                <w:sz w:val="20"/>
              </w:rPr>
              <w:t>
</w:t>
            </w:r>
            <w:r>
              <w:rPr>
                <w:rFonts w:ascii="Times New Roman"/>
                <w:b w:val="false"/>
                <w:i w:val="false"/>
                <w:color w:val="000000"/>
                <w:sz w:val="20"/>
              </w:rPr>
              <w:t>8-72775-4-54-69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Шелек ауылы, Бижанов к-сі, 100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8-72775-2-34-96</w:t>
            </w:r>
            <w:r>
              <w:br/>
            </w:r>
            <w:r>
              <w:rPr>
                <w:rFonts w:ascii="Times New Roman"/>
                <w:b w:val="false"/>
                <w:i w:val="false"/>
                <w:color w:val="000000"/>
                <w:sz w:val="20"/>
              </w:rPr>
              <w:t>
</w:t>
            </w:r>
            <w:r>
              <w:rPr>
                <w:rFonts w:ascii="Times New Roman"/>
                <w:b w:val="false"/>
                <w:i w:val="false"/>
                <w:color w:val="000000"/>
                <w:sz w:val="20"/>
              </w:rPr>
              <w:t>8-72775-2-34-97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Қарабұлақ к., Оразбаев к-сі, 52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8-72836-3-22-16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Ұзынағаш к., Мәжитов к-сі, 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8-72770-2-30-90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Өтеген батыр к. Қуат шағын ауд., Тәуелсіздік к-сі, 25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8-727-251-74-46</w:t>
            </w:r>
            <w:r>
              <w:br/>
            </w:r>
            <w:r>
              <w:rPr>
                <w:rFonts w:ascii="Times New Roman"/>
                <w:b w:val="false"/>
                <w:i w:val="false"/>
                <w:color w:val="000000"/>
                <w:sz w:val="20"/>
              </w:rPr>
              <w:t>
</w:t>
            </w:r>
            <w:r>
              <w:rPr>
                <w:rFonts w:ascii="Times New Roman"/>
                <w:b w:val="false"/>
                <w:i w:val="false"/>
                <w:color w:val="000000"/>
                <w:sz w:val="20"/>
              </w:rPr>
              <w:t>8-727-251-74-47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Боролдай ауылы, Вокзальная к-сі, 6«А»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8-72738-7-82-42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Қарай ауылы, Тыңдала к-сі, 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8-7275-24-88-10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Ақши ауылы, Қонаев к-сі, 29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Қаскелен қ., Жанғозин к-сі, 38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8-72771-2-56-86</w:t>
            </w:r>
            <w:r>
              <w:br/>
            </w:r>
            <w:r>
              <w:rPr>
                <w:rFonts w:ascii="Times New Roman"/>
                <w:b w:val="false"/>
                <w:i w:val="false"/>
                <w:color w:val="000000"/>
                <w:sz w:val="20"/>
              </w:rPr>
              <w:t>
</w:t>
            </w:r>
            <w:r>
              <w:rPr>
                <w:rFonts w:ascii="Times New Roman"/>
                <w:b w:val="false"/>
                <w:i w:val="false"/>
                <w:color w:val="000000"/>
                <w:sz w:val="20"/>
              </w:rPr>
              <w:t>8-72771-2-56-96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Тау-Самалы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Тау Самалы к., Рысқұлов к-сі, 129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8-727-391-38-58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Шамалған станциясы, Қонаев к-сі, 1«В»</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8-7272-93-66-33</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Үштөбе қ., Абылай хан к-сі, 22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8-72834-2-02-07</w:t>
            </w:r>
            <w:r>
              <w:br/>
            </w:r>
            <w:r>
              <w:rPr>
                <w:rFonts w:ascii="Times New Roman"/>
                <w:b w:val="false"/>
                <w:i w:val="false"/>
                <w:color w:val="000000"/>
                <w:sz w:val="20"/>
              </w:rPr>
              <w:t>
</w:t>
            </w:r>
            <w:r>
              <w:rPr>
                <w:rFonts w:ascii="Times New Roman"/>
                <w:b w:val="false"/>
                <w:i w:val="false"/>
                <w:color w:val="000000"/>
                <w:sz w:val="20"/>
              </w:rPr>
              <w:t>8-72834-2-20-92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Сарыөзек қ., Момышұлы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8-72840-3-25-88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Қоғалы к., Желтоқсан к-сі, 45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8-72842-9-10-59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Балпық би к., Измайлов к-сі, 10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8-72838-2-16-19</w:t>
            </w:r>
            <w:r>
              <w:br/>
            </w:r>
            <w:r>
              <w:rPr>
                <w:rFonts w:ascii="Times New Roman"/>
                <w:b w:val="false"/>
                <w:i w:val="false"/>
                <w:color w:val="000000"/>
                <w:sz w:val="20"/>
              </w:rPr>
              <w:t>
</w:t>
            </w:r>
            <w:r>
              <w:rPr>
                <w:rFonts w:ascii="Times New Roman"/>
                <w:b w:val="false"/>
                <w:i w:val="false"/>
                <w:color w:val="000000"/>
                <w:sz w:val="20"/>
              </w:rPr>
              <w:t>8-72838-2-16-18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Капшағай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Қапшағай қ., Қонаев к-сі, 41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8-72772-4-79-61</w:t>
            </w:r>
            <w:r>
              <w:br/>
            </w:r>
            <w:r>
              <w:rPr>
                <w:rFonts w:ascii="Times New Roman"/>
                <w:b w:val="false"/>
                <w:i w:val="false"/>
                <w:color w:val="000000"/>
                <w:sz w:val="20"/>
              </w:rPr>
              <w:t>
</w:t>
            </w:r>
            <w:r>
              <w:rPr>
                <w:rFonts w:ascii="Times New Roman"/>
                <w:b w:val="false"/>
                <w:i w:val="false"/>
                <w:color w:val="000000"/>
                <w:sz w:val="20"/>
              </w:rPr>
              <w:t>8-72772-4-79-60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Шеңгелді ауылы, Сейфуллин к-сі, 34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8-72772-7-11-94</w:t>
            </w:r>
          </w:p>
        </w:tc>
      </w:tr>
      <w:tr>
        <w:trPr>
          <w:trHeight w:val="7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Сарқан қ., Жамбыл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8-72839-2-35-80</w:t>
            </w:r>
            <w:r>
              <w:br/>
            </w:r>
            <w:r>
              <w:rPr>
                <w:rFonts w:ascii="Times New Roman"/>
                <w:b w:val="false"/>
                <w:i w:val="false"/>
                <w:color w:val="000000"/>
                <w:sz w:val="20"/>
              </w:rPr>
              <w:t>
</w:t>
            </w:r>
            <w:r>
              <w:rPr>
                <w:rFonts w:ascii="Times New Roman"/>
                <w:b w:val="false"/>
                <w:i w:val="false"/>
                <w:color w:val="000000"/>
                <w:sz w:val="20"/>
              </w:rPr>
              <w:t>8-72839-2-37-14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Лепсі станциясы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8-72843-2-10-16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Кеген ауылы, Момышұлы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8-72777-2-20-84</w:t>
            </w:r>
            <w:r>
              <w:br/>
            </w:r>
            <w:r>
              <w:rPr>
                <w:rFonts w:ascii="Times New Roman"/>
                <w:b w:val="false"/>
                <w:i w:val="false"/>
                <w:color w:val="000000"/>
                <w:sz w:val="20"/>
              </w:rPr>
              <w:t>
</w:t>
            </w:r>
            <w:r>
              <w:rPr>
                <w:rFonts w:ascii="Times New Roman"/>
                <w:b w:val="false"/>
                <w:i w:val="false"/>
                <w:color w:val="000000"/>
                <w:sz w:val="20"/>
              </w:rPr>
              <w:t>8-72777-2-20-82</w:t>
            </w:r>
            <w:r>
              <w:br/>
            </w:r>
            <w:r>
              <w:rPr>
                <w:rFonts w:ascii="Times New Roman"/>
                <w:b w:val="false"/>
                <w:i w:val="false"/>
                <w:color w:val="000000"/>
                <w:sz w:val="20"/>
              </w:rPr>
              <w:t>
</w:t>
            </w:r>
            <w:r>
              <w:rPr>
                <w:rFonts w:ascii="Times New Roman"/>
                <w:b w:val="false"/>
                <w:i w:val="false"/>
                <w:color w:val="000000"/>
                <w:sz w:val="20"/>
              </w:rPr>
              <w:t>8-72777-2-18-78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Нарынқол ауылы, Райымбек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8-72779-2-11-65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Жаркент қ., Головацкий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8-72831-5-51-11</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Талғар қ., Лермонтов к-сі, 53«А»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8-727-3-11-30</w:t>
            </w:r>
            <w:r>
              <w:br/>
            </w:r>
            <w:r>
              <w:rPr>
                <w:rFonts w:ascii="Times New Roman"/>
                <w:b w:val="false"/>
                <w:i w:val="false"/>
                <w:color w:val="000000"/>
                <w:sz w:val="20"/>
              </w:rPr>
              <w:t>
</w:t>
            </w:r>
            <w:r>
              <w:rPr>
                <w:rFonts w:ascii="Times New Roman"/>
                <w:b w:val="false"/>
                <w:i w:val="false"/>
                <w:color w:val="000000"/>
                <w:sz w:val="20"/>
              </w:rPr>
              <w:t>8-72774-2-21-43</w:t>
            </w:r>
            <w:r>
              <w:br/>
            </w:r>
            <w:r>
              <w:rPr>
                <w:rFonts w:ascii="Times New Roman"/>
                <w:b w:val="false"/>
                <w:i w:val="false"/>
                <w:color w:val="000000"/>
                <w:sz w:val="20"/>
              </w:rPr>
              <w:t>
</w:t>
            </w:r>
            <w:r>
              <w:rPr>
                <w:rFonts w:ascii="Times New Roman"/>
                <w:b w:val="false"/>
                <w:i w:val="false"/>
                <w:color w:val="000000"/>
                <w:sz w:val="20"/>
              </w:rPr>
              <w:t>8-72774-2-21-33</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Нұра ауылы, Школьная к-сі, 10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8-72774-5-80-62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Талдықорған қ., Тәуелсіздік к-сі, 67Б</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8-7282-24-49-75</w:t>
            </w:r>
            <w:r>
              <w:br/>
            </w:r>
            <w:r>
              <w:rPr>
                <w:rFonts w:ascii="Times New Roman"/>
                <w:b w:val="false"/>
                <w:i w:val="false"/>
                <w:color w:val="000000"/>
                <w:sz w:val="20"/>
              </w:rPr>
              <w:t>
</w:t>
            </w:r>
            <w:r>
              <w:rPr>
                <w:rFonts w:ascii="Times New Roman"/>
                <w:b w:val="false"/>
                <w:i w:val="false"/>
                <w:color w:val="000000"/>
                <w:sz w:val="20"/>
              </w:rPr>
              <w:t>8-7282-24-40-43</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Текелі қ., Октябрьская к-сі 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8-72835-4-35-38</w:t>
            </w:r>
            <w:r>
              <w:br/>
            </w:r>
            <w:r>
              <w:rPr>
                <w:rFonts w:ascii="Times New Roman"/>
                <w:b w:val="false"/>
                <w:i w:val="false"/>
                <w:color w:val="000000"/>
                <w:sz w:val="20"/>
              </w:rPr>
              <w:t>
</w:t>
            </w:r>
            <w:r>
              <w:rPr>
                <w:rFonts w:ascii="Times New Roman"/>
                <w:b w:val="false"/>
                <w:i w:val="false"/>
                <w:color w:val="000000"/>
                <w:sz w:val="20"/>
              </w:rPr>
              <w:t>8-72835-4-35-18</w:t>
            </w:r>
          </w:p>
        </w:tc>
      </w:tr>
      <w:tr>
        <w:trPr>
          <w:trHeight w:val="85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Шонжы ауылы, Қасымбеков к-сі, 35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8-72778-2-43-35</w:t>
            </w:r>
            <w:r>
              <w:br/>
            </w:r>
            <w:r>
              <w:rPr>
                <w:rFonts w:ascii="Times New Roman"/>
                <w:b w:val="false"/>
                <w:i w:val="false"/>
                <w:color w:val="000000"/>
                <w:sz w:val="20"/>
              </w:rPr>
              <w:t>
</w:t>
            </w:r>
            <w:r>
              <w:rPr>
                <w:rFonts w:ascii="Times New Roman"/>
                <w:b w:val="false"/>
                <w:i w:val="false"/>
                <w:color w:val="000000"/>
                <w:sz w:val="20"/>
              </w:rPr>
              <w:t>8-72778-2-43-31</w:t>
            </w:r>
            <w:r>
              <w:br/>
            </w:r>
            <w:r>
              <w:rPr>
                <w:rFonts w:ascii="Times New Roman"/>
                <w:b w:val="false"/>
                <w:i w:val="false"/>
                <w:color w:val="000000"/>
                <w:sz w:val="20"/>
              </w:rPr>
              <w:t>
</w:t>
            </w:r>
            <w:r>
              <w:rPr>
                <w:rFonts w:ascii="Times New Roman"/>
                <w:b w:val="false"/>
                <w:i w:val="false"/>
                <w:color w:val="000000"/>
                <w:sz w:val="20"/>
              </w:rPr>
              <w:t>8-72778-2-43-32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Атырау қ., Сәтпаев даңғ., 23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8-7122-21-34-67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Атырау қ., Сәтпаев даңғ. 23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8-7122-21-29-42</w:t>
            </w:r>
          </w:p>
        </w:tc>
      </w:tr>
      <w:tr>
        <w:trPr>
          <w:trHeight w:val="69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қалалық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 Атырау облысы, Атырау қ., Мұ Мұханов к-сі, 16а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8-7122-35-75-05</w:t>
            </w:r>
            <w:r>
              <w:br/>
            </w:r>
            <w:r>
              <w:rPr>
                <w:rFonts w:ascii="Times New Roman"/>
                <w:b w:val="false"/>
                <w:i w:val="false"/>
                <w:color w:val="000000"/>
                <w:sz w:val="20"/>
              </w:rPr>
              <w:t>
</w:t>
            </w:r>
            <w:r>
              <w:rPr>
                <w:rFonts w:ascii="Times New Roman"/>
                <w:b w:val="false"/>
                <w:i w:val="false"/>
                <w:color w:val="000000"/>
                <w:sz w:val="20"/>
              </w:rPr>
              <w:t>8-7122-35-75-30</w:t>
            </w:r>
          </w:p>
        </w:tc>
      </w:tr>
      <w:tr>
        <w:trPr>
          <w:trHeight w:val="69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Атырау қ., Балықшы Байжігітов к-сі, 80а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8-7122-24-34-90</w:t>
            </w:r>
            <w:r>
              <w:br/>
            </w:r>
            <w:r>
              <w:rPr>
                <w:rFonts w:ascii="Times New Roman"/>
                <w:b w:val="false"/>
                <w:i w:val="false"/>
                <w:color w:val="000000"/>
                <w:sz w:val="20"/>
              </w:rPr>
              <w:t>
</w:t>
            </w:r>
            <w:r>
              <w:rPr>
                <w:rFonts w:ascii="Times New Roman"/>
                <w:b w:val="false"/>
                <w:i w:val="false"/>
                <w:color w:val="000000"/>
                <w:sz w:val="20"/>
              </w:rPr>
              <w:t>8-7122-24-37-89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 Индербор к., Меңдіғалиев к-сі, 30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8-71234-2-12-96</w:t>
            </w:r>
            <w:r>
              <w:br/>
            </w:r>
            <w:r>
              <w:rPr>
                <w:rFonts w:ascii="Times New Roman"/>
                <w:b w:val="false"/>
                <w:i w:val="false"/>
                <w:color w:val="000000"/>
                <w:sz w:val="20"/>
              </w:rPr>
              <w:t>
</w:t>
            </w:r>
            <w:r>
              <w:rPr>
                <w:rFonts w:ascii="Times New Roman"/>
                <w:b w:val="false"/>
                <w:i w:val="false"/>
                <w:color w:val="000000"/>
                <w:sz w:val="20"/>
              </w:rPr>
              <w:t>8-71234-2-18-38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 Мазамбет ауылы, Абай к-сі, 10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8-71236-2-24-96</w:t>
            </w:r>
            <w:r>
              <w:br/>
            </w:r>
            <w:r>
              <w:rPr>
                <w:rFonts w:ascii="Times New Roman"/>
                <w:b w:val="false"/>
                <w:i w:val="false"/>
                <w:color w:val="000000"/>
                <w:sz w:val="20"/>
              </w:rPr>
              <w:t>
</w:t>
            </w:r>
            <w:r>
              <w:rPr>
                <w:rFonts w:ascii="Times New Roman"/>
                <w:b w:val="false"/>
                <w:i w:val="false"/>
                <w:color w:val="000000"/>
                <w:sz w:val="20"/>
              </w:rPr>
              <w:t>8-71236-2-15-25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 Миялы ауылы, Абай к-сі, 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8-71238-2-20-46</w:t>
            </w:r>
            <w:r>
              <w:br/>
            </w:r>
            <w:r>
              <w:rPr>
                <w:rFonts w:ascii="Times New Roman"/>
                <w:b w:val="false"/>
                <w:i w:val="false"/>
                <w:color w:val="000000"/>
                <w:sz w:val="20"/>
              </w:rPr>
              <w:t>
</w:t>
            </w:r>
            <w:r>
              <w:rPr>
                <w:rFonts w:ascii="Times New Roman"/>
                <w:b w:val="false"/>
                <w:i w:val="false"/>
                <w:color w:val="000000"/>
                <w:sz w:val="20"/>
              </w:rPr>
              <w:t>8-71238-2-20-27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 Құлсары қ., Бейбітшілік к-сі, 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8-71237-5-03-54</w:t>
            </w:r>
            <w:r>
              <w:br/>
            </w:r>
            <w:r>
              <w:rPr>
                <w:rFonts w:ascii="Times New Roman"/>
                <w:b w:val="false"/>
                <w:i w:val="false"/>
                <w:color w:val="000000"/>
                <w:sz w:val="20"/>
              </w:rPr>
              <w:t>
</w:t>
            </w:r>
            <w:r>
              <w:rPr>
                <w:rFonts w:ascii="Times New Roman"/>
                <w:b w:val="false"/>
                <w:i w:val="false"/>
                <w:color w:val="000000"/>
                <w:sz w:val="20"/>
              </w:rPr>
              <w:t>8-71237-5-01-28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 Ганюшкино ауылы, Есболаев к-сі, 66а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8-71233-2-05-13</w:t>
            </w:r>
            <w:r>
              <w:br/>
            </w:r>
            <w:r>
              <w:rPr>
                <w:rFonts w:ascii="Times New Roman"/>
                <w:b w:val="false"/>
                <w:i w:val="false"/>
                <w:color w:val="000000"/>
                <w:sz w:val="20"/>
              </w:rPr>
              <w:t>
</w:t>
            </w:r>
            <w:r>
              <w:rPr>
                <w:rFonts w:ascii="Times New Roman"/>
                <w:b w:val="false"/>
                <w:i w:val="false"/>
                <w:color w:val="000000"/>
                <w:sz w:val="20"/>
              </w:rPr>
              <w:t>8-71233-2-07-14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 Центральная к-сі, 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8-71239-3-22-97</w:t>
            </w:r>
            <w:r>
              <w:br/>
            </w:r>
            <w:r>
              <w:rPr>
                <w:rFonts w:ascii="Times New Roman"/>
                <w:b w:val="false"/>
                <w:i w:val="false"/>
                <w:color w:val="000000"/>
                <w:sz w:val="20"/>
              </w:rPr>
              <w:t>
</w:t>
            </w:r>
            <w:r>
              <w:rPr>
                <w:rFonts w:ascii="Times New Roman"/>
                <w:b w:val="false"/>
                <w:i w:val="false"/>
                <w:color w:val="000000"/>
                <w:sz w:val="20"/>
              </w:rPr>
              <w:t>8-71239-3-22-96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 Аққыстау ауылы, Егеменді Қазақстан к-сі, 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8-71231-2-16-70</w:t>
            </w:r>
            <w:r>
              <w:br/>
            </w:r>
            <w:r>
              <w:rPr>
                <w:rFonts w:ascii="Times New Roman"/>
                <w:b w:val="false"/>
                <w:i w:val="false"/>
                <w:color w:val="000000"/>
                <w:sz w:val="20"/>
              </w:rPr>
              <w:t>
</w:t>
            </w:r>
            <w:r>
              <w:rPr>
                <w:rFonts w:ascii="Times New Roman"/>
                <w:b w:val="false"/>
                <w:i w:val="false"/>
                <w:color w:val="000000"/>
                <w:sz w:val="20"/>
              </w:rPr>
              <w:t>8-71231-2-16-69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Өскемен қ., Белинский к-сі, 37а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8-7232-78-42-36</w:t>
            </w:r>
            <w:r>
              <w:br/>
            </w:r>
            <w:r>
              <w:rPr>
                <w:rFonts w:ascii="Times New Roman"/>
                <w:b w:val="false"/>
                <w:i w:val="false"/>
                <w:color w:val="000000"/>
                <w:sz w:val="20"/>
              </w:rPr>
              <w:t>
</w:t>
            </w:r>
            <w:r>
              <w:rPr>
                <w:rFonts w:ascii="Times New Roman"/>
                <w:b w:val="false"/>
                <w:i w:val="false"/>
                <w:color w:val="000000"/>
                <w:sz w:val="20"/>
              </w:rPr>
              <w:t>8-7232-28-94-67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Өскемен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Өскемен қ., Сәтпаев даңғ., 20/1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8-7232-60-39-22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Өскемен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Өскемен қ., Қазақстан к-сі, 99/1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8-7232-57-83-88</w:t>
            </w:r>
            <w:r>
              <w:br/>
            </w:r>
            <w:r>
              <w:rPr>
                <w:rFonts w:ascii="Times New Roman"/>
                <w:b w:val="false"/>
                <w:i w:val="false"/>
                <w:color w:val="000000"/>
                <w:sz w:val="20"/>
              </w:rPr>
              <w:t>
</w:t>
            </w:r>
            <w:r>
              <w:rPr>
                <w:rFonts w:ascii="Times New Roman"/>
                <w:b w:val="false"/>
                <w:i w:val="false"/>
                <w:color w:val="000000"/>
                <w:sz w:val="20"/>
              </w:rPr>
              <w:t>8-7232-22-81-37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Глубокое ауд., Глубокое к.і, Попович к-сі, 22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8-72331-2-23-35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Зайсан ауд., Зайсан қ., Жангелді к-сі, 52а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8-72340-2-67-81</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Зырян ауд., Зырян қ., Стахановская к-сі, 39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8-72335-6-02-39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Катонқарағай ауд., Үлкен Нарын ауылы, Абылайхан к-сі, 96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8-72341-2-23-60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Күршім ауд. Күршім ауылы, Б. Момышұлы к-сі, 77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8-72339-2-13-10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Риддер қ. Семей к-сі, 12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8-72336-4-62-62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Тарбағатай ауд., Ақсуат ауылы, Абылайхан к-сі, 23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8-72346-2-24-96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Ұлан ауд., Молодежный к., 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8-72338-2-78-96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қалалаық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Шемонаиха ауд., Шемонаих қ., 3 шағын ауд., 12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8-72332-3-41-00</w:t>
            </w:r>
          </w:p>
        </w:tc>
      </w:tr>
      <w:tr>
        <w:trPr>
          <w:trHeight w:val="25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Семей қ., 408 орам, 21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8-7222-33-57-97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Семей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Семей қ., Найманбаев к-сі, 161А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8-7222-52-69-29</w:t>
            </w:r>
          </w:p>
        </w:tc>
      </w:tr>
      <w:tr>
        <w:trPr>
          <w:trHeight w:val="55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Абай ауд., Қарауыл ауылы, Құнанбаев к-сі, 12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8-72252-2-22-64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Аягөз ауд., Аягөз қ., Дүйсенов к-сі, 84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8-72237-5-24-32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Бесқарағай ауд., Бесқарағай ауылы, Пушкин к-сі, 2А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8-72236-9-06-30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Бородулиха ауд., Бородулиха ауылы, Молодежная к-сі, 25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8-72351-2-20-48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Жарма ауд., Қалбатау ауылы, Достық к-сі, 98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8-72347-6-54-00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Курчатов ауд., Курчатов қ., Абай к-сі, 12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8-72251-2-21-66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Көкпекті ауд., Көкпекті ауылы, Шериаздан к-сі, 38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8-72348-2-21-71</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Үржар ауд., Үржар ауылы, Абылайхан к-сі, 116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филалы</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Тараз қ., Абай даңғ., 232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8-7262-56-90-01</w:t>
            </w:r>
            <w:r>
              <w:br/>
            </w:r>
            <w:r>
              <w:rPr>
                <w:rFonts w:ascii="Times New Roman"/>
                <w:b w:val="false"/>
                <w:i w:val="false"/>
                <w:color w:val="000000"/>
                <w:sz w:val="20"/>
              </w:rPr>
              <w:t>
</w:t>
            </w:r>
            <w:r>
              <w:rPr>
                <w:rFonts w:ascii="Times New Roman"/>
                <w:b w:val="false"/>
                <w:i w:val="false"/>
                <w:color w:val="000000"/>
                <w:sz w:val="20"/>
              </w:rPr>
              <w:t>8-7262-46-00-28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Тараз қ., К. Қойгелді к-сі, 158«а»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8-7262-43-84-21</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Тараз қ., Сәтпаев к-сі, 1«б»</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8-7262-56-90-27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Тараз қ., Талас шағын ауд., 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8-72622-6-17-78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Тараз қ., Абай даңғ., 232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8-7262-56-90-04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Сарыкемер ауылы, Медеуов к-сі, 33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8-72637-2-28-04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Аса ауылы, Абай к-сі, 127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8-72633-2-11-99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Б.Момышұлы ауылы, Сауранбекұлы к-сі, 49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8-72635-5-02-46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ауылы, Домалақ ана к-сі, 215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8-72636-2-13-52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Мерке ауылы, Исмаилов к-сі, 232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8-72632-4-42-54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Мойынқұм ауылы, Рысқұлбеков к-сі, 215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8-72642-2-47-93</w:t>
            </w:r>
          </w:p>
        </w:tc>
      </w:tr>
      <w:tr>
        <w:trPr>
          <w:trHeight w:val="40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Жаңатас қ., Жібек жолы к-сі, 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8-72634-6-33-00</w:t>
            </w:r>
          </w:p>
        </w:tc>
      </w:tr>
      <w:tr>
        <w:trPr>
          <w:trHeight w:val="69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Қаратау қ., Молдағұлова к-сі, 51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8-72644-6-33-93</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Құдан ауылы, Жібек жолы, 71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8-72631-2-18-10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Шу қ., Автобазовская к-сі, 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8-72643-2-17-97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ауылының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Гродеково ауылы, Мир к-сі, 88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8-72633-3-16-76</w:t>
            </w:r>
            <w:r>
              <w:br/>
            </w:r>
            <w:r>
              <w:rPr>
                <w:rFonts w:ascii="Times New Roman"/>
                <w:b w:val="false"/>
                <w:i w:val="false"/>
                <w:color w:val="000000"/>
                <w:sz w:val="20"/>
              </w:rPr>
              <w:t>
</w:t>
            </w:r>
            <w:r>
              <w:rPr>
                <w:rFonts w:ascii="Times New Roman"/>
                <w:b w:val="false"/>
                <w:i w:val="false"/>
                <w:color w:val="000000"/>
                <w:sz w:val="20"/>
              </w:rPr>
              <w:t>8-7262-51-23-24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Орал қ., Жамбыл к-сі, 81/2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8-7112-23-68-81</w:t>
            </w:r>
            <w:r>
              <w:br/>
            </w:r>
            <w:r>
              <w:rPr>
                <w:rFonts w:ascii="Times New Roman"/>
                <w:b w:val="false"/>
                <w:i w:val="false"/>
                <w:color w:val="000000"/>
                <w:sz w:val="20"/>
              </w:rPr>
              <w:t>
</w:t>
            </w:r>
            <w:r>
              <w:rPr>
                <w:rFonts w:ascii="Times New Roman"/>
                <w:b w:val="false"/>
                <w:i w:val="false"/>
                <w:color w:val="000000"/>
                <w:sz w:val="20"/>
              </w:rPr>
              <w:t>8-7112-28-25-27</w:t>
            </w:r>
            <w:r>
              <w:br/>
            </w:r>
            <w:r>
              <w:rPr>
                <w:rFonts w:ascii="Times New Roman"/>
                <w:b w:val="false"/>
                <w:i w:val="false"/>
                <w:color w:val="000000"/>
                <w:sz w:val="20"/>
              </w:rPr>
              <w:t>
</w:t>
            </w:r>
            <w:r>
              <w:rPr>
                <w:rFonts w:ascii="Times New Roman"/>
                <w:b w:val="false"/>
                <w:i w:val="false"/>
                <w:color w:val="000000"/>
                <w:sz w:val="20"/>
              </w:rPr>
              <w:t>8-7112-28-29-14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Ақжар ауд., Чапаев ауылы, Ақжайық тұйық к-сі, 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Бөкейорда ауд., Сайқын ауылы, Берғалиев к-сі, 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Бөрлі ауданы, Ақсай қ., Железнодорожная к-сі, 121А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Жаңақала ауд., Жаңақала ауылы, Халықтар достастығы к-сі, 63А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Жәнібек ауд., Жәнібек ауылы, Иманов к-сі, 79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 ауд., Переметное ауылы, Гагарин к-сі, 69Б</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Қазталов ауд., Қазталов ауылы, Лұқманов к-сі, 22А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Қаратөбе ауд., Қаратөбе ауылы, Құрманғазы к-сі, 23/1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Сырым ауд., Жымпиты ауылы, Қазақстан к-сі, 11/2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Тасқала ауд., Тасқала ауылы,.Вокзальная к-сі, 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 Федоровка ауылы, Юбилейная к-сі, 24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Шыңғырлау ауд., Шыңғырлау ауылы, Тайманов к-сі, 95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Қазталов ауд., Жалпақтал ауылы, С. Датұлы к-сі, 23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55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Даринск селолық округы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 ауд., Даринск ауылы, Балдырған к-сі, 27/1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Тайпақ селолық округы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Ақжайық ауд., Тайпак ауылы, Шемякин к-сі, 13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70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Ақжайық селолық округы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 Ақжайық ауылы, Ақжайық к-сі, 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Қарағанды қ., Чкалов к-сі, 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8-7212-41-63-10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Қарағанды қ., Ержанов к-сі, 47/3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8-7212-33-13-10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Қарағанды қ., Чкалов к-сі, 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8-7212-41-03-92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Қарағанды қ., Мұқанов к-сі, 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8-7212-77-26-57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Қарағанды қ., Архитектурная к-сі, 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8-7212-45-71-01</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Қарағанды қ., 21 шағын ауд., 6/7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8-7212-32-92-51</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Қарағанды қ., Серов к-сі, 73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8-7212-93-16-94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 1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Теміртау қ., Блюхер к-сі, 23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8-7213-44-67-45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 2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Теміртау қ., Республика даңғ., 128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8-7213-99-79-96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Абай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қ., Абай к-сі, 54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8-72131-4-77-07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Абай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 Топар к., Қазыбек би к-сі, 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8-72153-3-04-46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Саран қ., Жамбыл к-сі, 85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8-72137-4-25-26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 1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Шахтинск қ., Абай Құнанбаев даңғ. 65Б</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8-72156-5-21-25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 2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Шахан к., 10/16 орам, 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8-72156-3-20-99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 1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Осакаров к., Пристационная к-сі, 12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8-72149-4-32-62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 2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Осакаров ауд., Молодежный ауылы, Абай к-сі, 13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8-72148-2-22-46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Сәтпаев қ., Сәтпаев даңғ., 111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8-71063-4-03-47</w:t>
            </w:r>
          </w:p>
        </w:tc>
      </w:tr>
      <w:tr>
        <w:trPr>
          <w:trHeight w:val="69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Балқаш қ., Бөкейхан к-сі, 20а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8-71036-6-83-37</w:t>
            </w:r>
          </w:p>
        </w:tc>
      </w:tr>
      <w:tr>
        <w:trPr>
          <w:trHeight w:val="70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Ақсу-Аюлы ауылы, Жапақов к-сі, 23/1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8-71031-2-21-88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Жезқазған қ., Б. Момышұлы к-сі, 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8-7102-73-81-09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Жаңаарқа ауд., Атасу к., А. Оспанов к-сі, 40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8-71030-2-69-09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Қаражал қ., Ленин к-сі, 18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8-71032-2-70-21</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Приозерск қ., Балқаш к-сі, 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8-71039-5-27-37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Бұхар Жырау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Бұхар Жырау ауд., Ботақара к., Абылайхан к-сі, 37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8-72154-2-23-73</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Бұхар Жырау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Бұхар Жырау ауд., Мир к-сі, 24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8-72138-3-15-62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Ақтоғай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к., Бөкейхан к-сі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8-71037-2-11-05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Ақтоғай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Сары-Шаған к., Абай к-сі, 12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8-71038-22-3- 39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Киевка к., Сүлейменовтер к-сі, 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8-721-44-2-11-11</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Ұлытау ауд., Ұлытау к., Амангелді к-сі, 29а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8-71035-2-13-06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Қарқаралы қ., Әубәкіров к-сі, 21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 Таран к-сі, 114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8-7142-53-44-84</w:t>
            </w:r>
            <w:r>
              <w:br/>
            </w:r>
            <w:r>
              <w:rPr>
                <w:rFonts w:ascii="Times New Roman"/>
                <w:b w:val="false"/>
                <w:i w:val="false"/>
                <w:color w:val="000000"/>
                <w:sz w:val="20"/>
              </w:rPr>
              <w:t>
</w:t>
            </w:r>
            <w:r>
              <w:rPr>
                <w:rFonts w:ascii="Times New Roman"/>
                <w:b w:val="false"/>
                <w:i w:val="false"/>
                <w:color w:val="000000"/>
                <w:sz w:val="20"/>
              </w:rPr>
              <w:t>8-7142-53-25-56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 Гашик к-сі, 14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8-7142-26-45-51</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к., Ленин к-сі, 51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8-71445-21-5-28</w:t>
            </w:r>
            <w:r>
              <w:br/>
            </w:r>
            <w:r>
              <w:rPr>
                <w:rFonts w:ascii="Times New Roman"/>
                <w:b w:val="false"/>
                <w:i w:val="false"/>
                <w:color w:val="000000"/>
                <w:sz w:val="20"/>
              </w:rPr>
              <w:t>
</w:t>
            </w:r>
            <w:r>
              <w:rPr>
                <w:rFonts w:ascii="Times New Roman"/>
                <w:b w:val="false"/>
                <w:i w:val="false"/>
                <w:color w:val="000000"/>
                <w:sz w:val="20"/>
              </w:rPr>
              <w:t>8-71445-21-5-29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ауылы, Майлин к-сі, 27/7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8-71440-21-2-55</w:t>
            </w:r>
            <w:r>
              <w:br/>
            </w:r>
            <w:r>
              <w:rPr>
                <w:rFonts w:ascii="Times New Roman"/>
                <w:b w:val="false"/>
                <w:i w:val="false"/>
                <w:color w:val="000000"/>
                <w:sz w:val="20"/>
              </w:rPr>
              <w:t>
</w:t>
            </w:r>
            <w:r>
              <w:rPr>
                <w:rFonts w:ascii="Times New Roman"/>
                <w:b w:val="false"/>
                <w:i w:val="false"/>
                <w:color w:val="000000"/>
                <w:sz w:val="20"/>
              </w:rPr>
              <w:t>8-71440-21-2-69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 Абай к-сі, 62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8-71430-75-6-87</w:t>
            </w:r>
            <w:r>
              <w:br/>
            </w:r>
            <w:r>
              <w:rPr>
                <w:rFonts w:ascii="Times New Roman"/>
                <w:b w:val="false"/>
                <w:i w:val="false"/>
                <w:color w:val="000000"/>
                <w:sz w:val="20"/>
              </w:rPr>
              <w:t>
</w:t>
            </w:r>
            <w:r>
              <w:rPr>
                <w:rFonts w:ascii="Times New Roman"/>
                <w:b w:val="false"/>
                <w:i w:val="false"/>
                <w:color w:val="000000"/>
                <w:sz w:val="20"/>
              </w:rPr>
              <w:t>8-71430-75-6-86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к-сі, 32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8-71453-21-8-31</w:t>
            </w:r>
            <w:r>
              <w:br/>
            </w:r>
            <w:r>
              <w:rPr>
                <w:rFonts w:ascii="Times New Roman"/>
                <w:b w:val="false"/>
                <w:i w:val="false"/>
                <w:color w:val="000000"/>
                <w:sz w:val="20"/>
              </w:rPr>
              <w:t>
</w:t>
            </w:r>
            <w:r>
              <w:rPr>
                <w:rFonts w:ascii="Times New Roman"/>
                <w:b w:val="false"/>
                <w:i w:val="false"/>
                <w:color w:val="000000"/>
                <w:sz w:val="20"/>
              </w:rPr>
              <w:t>8-71453-21-9-02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Денисовка ауылы, Советская к-сі, 13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8-71434-22-0-30</w:t>
            </w:r>
            <w:r>
              <w:br/>
            </w:r>
            <w:r>
              <w:rPr>
                <w:rFonts w:ascii="Times New Roman"/>
                <w:b w:val="false"/>
                <w:i w:val="false"/>
                <w:color w:val="000000"/>
                <w:sz w:val="20"/>
              </w:rPr>
              <w:t>
</w:t>
            </w:r>
            <w:r>
              <w:rPr>
                <w:rFonts w:ascii="Times New Roman"/>
                <w:b w:val="false"/>
                <w:i w:val="false"/>
                <w:color w:val="000000"/>
                <w:sz w:val="20"/>
              </w:rPr>
              <w:t>8-71434-92-7-16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Жангелдин ауд., Торғай ауылы, 8 март к-сі, 37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8-71439-22-0-05</w:t>
            </w:r>
            <w:r>
              <w:br/>
            </w:r>
            <w:r>
              <w:rPr>
                <w:rFonts w:ascii="Times New Roman"/>
                <w:b w:val="false"/>
                <w:i w:val="false"/>
                <w:color w:val="000000"/>
                <w:sz w:val="20"/>
              </w:rPr>
              <w:t>
</w:t>
            </w:r>
            <w:r>
              <w:rPr>
                <w:rFonts w:ascii="Times New Roman"/>
                <w:b w:val="false"/>
                <w:i w:val="false"/>
                <w:color w:val="000000"/>
                <w:sz w:val="20"/>
              </w:rPr>
              <w:t>8-71439-21-5-85</w:t>
            </w:r>
          </w:p>
        </w:tc>
      </w:tr>
      <w:tr>
        <w:trPr>
          <w:trHeight w:val="57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Жітіқара қ., Ленин к-сі, 108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8-71435-28-2-83</w:t>
            </w:r>
            <w:r>
              <w:br/>
            </w:r>
            <w:r>
              <w:rPr>
                <w:rFonts w:ascii="Times New Roman"/>
                <w:b w:val="false"/>
                <w:i w:val="false"/>
                <w:color w:val="000000"/>
                <w:sz w:val="20"/>
              </w:rPr>
              <w:t>
</w:t>
            </w:r>
            <w:r>
              <w:rPr>
                <w:rFonts w:ascii="Times New Roman"/>
                <w:b w:val="false"/>
                <w:i w:val="false"/>
                <w:color w:val="000000"/>
                <w:sz w:val="20"/>
              </w:rPr>
              <w:t>8-71435-28-2-00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 Қамысты ауылы, Ержанов к-сі, 66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8-71437-22-2-76</w:t>
            </w:r>
            <w:r>
              <w:br/>
            </w:r>
            <w:r>
              <w:rPr>
                <w:rFonts w:ascii="Times New Roman"/>
                <w:b w:val="false"/>
                <w:i w:val="false"/>
                <w:color w:val="000000"/>
                <w:sz w:val="20"/>
              </w:rPr>
              <w:t>
</w:t>
            </w:r>
            <w:r>
              <w:rPr>
                <w:rFonts w:ascii="Times New Roman"/>
                <w:b w:val="false"/>
                <w:i w:val="false"/>
                <w:color w:val="000000"/>
                <w:sz w:val="20"/>
              </w:rPr>
              <w:t>8-71437-22-2-75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 Қарабалық к., Космонавтов к-сі, 16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8-71441-32-9-61</w:t>
            </w:r>
            <w:r>
              <w:br/>
            </w:r>
            <w:r>
              <w:rPr>
                <w:rFonts w:ascii="Times New Roman"/>
                <w:b w:val="false"/>
                <w:i w:val="false"/>
                <w:color w:val="000000"/>
                <w:sz w:val="20"/>
              </w:rPr>
              <w:t>
</w:t>
            </w:r>
            <w:r>
              <w:rPr>
                <w:rFonts w:ascii="Times New Roman"/>
                <w:b w:val="false"/>
                <w:i w:val="false"/>
                <w:color w:val="000000"/>
                <w:sz w:val="20"/>
              </w:rPr>
              <w:t>8-71441-32-5-02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 Қарасу ауылы, Комсомольская к-сі, 24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8-71452-22-1-47</w:t>
            </w:r>
            <w:r>
              <w:br/>
            </w:r>
            <w:r>
              <w:rPr>
                <w:rFonts w:ascii="Times New Roman"/>
                <w:b w:val="false"/>
                <w:i w:val="false"/>
                <w:color w:val="000000"/>
                <w:sz w:val="20"/>
              </w:rPr>
              <w:t>
</w:t>
            </w:r>
            <w:r>
              <w:rPr>
                <w:rFonts w:ascii="Times New Roman"/>
                <w:b w:val="false"/>
                <w:i w:val="false"/>
                <w:color w:val="000000"/>
                <w:sz w:val="20"/>
              </w:rPr>
              <w:t>8-71452-21-9-69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Лисоковск қ., 4 шағын ауд., 25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8-71433-32-0-90</w:t>
            </w:r>
            <w:r>
              <w:br/>
            </w:r>
            <w:r>
              <w:rPr>
                <w:rFonts w:ascii="Times New Roman"/>
                <w:b w:val="false"/>
                <w:i w:val="false"/>
                <w:color w:val="000000"/>
                <w:sz w:val="20"/>
              </w:rPr>
              <w:t>
</w:t>
            </w:r>
            <w:r>
              <w:rPr>
                <w:rFonts w:ascii="Times New Roman"/>
                <w:b w:val="false"/>
                <w:i w:val="false"/>
                <w:color w:val="000000"/>
                <w:sz w:val="20"/>
              </w:rPr>
              <w:t>8-71433-35-3-89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 Боровское ауылы, Королев к-сі, 4А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8-714-43-22-4-60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 Қарамеңді к., Шақшақ Жәнібек к-сі, 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8-714-54-21-0-53</w:t>
            </w:r>
            <w:r>
              <w:br/>
            </w:r>
            <w:r>
              <w:rPr>
                <w:rFonts w:ascii="Times New Roman"/>
                <w:b w:val="false"/>
                <w:i w:val="false"/>
                <w:color w:val="000000"/>
                <w:sz w:val="20"/>
              </w:rPr>
              <w:t>
</w:t>
            </w:r>
            <w:r>
              <w:rPr>
                <w:rFonts w:ascii="Times New Roman"/>
                <w:b w:val="false"/>
                <w:i w:val="false"/>
                <w:color w:val="000000"/>
                <w:sz w:val="20"/>
              </w:rPr>
              <w:t>8-714-54-21-0-15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Рудный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 Космонавтов к-сі, 12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8-714-31-49-8-02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Рудный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 Корчагин к-сі, 76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8-71431-90-0-38</w:t>
            </w:r>
            <w:r>
              <w:br/>
            </w:r>
            <w:r>
              <w:rPr>
                <w:rFonts w:ascii="Times New Roman"/>
                <w:b w:val="false"/>
                <w:i w:val="false"/>
                <w:color w:val="000000"/>
                <w:sz w:val="20"/>
              </w:rPr>
              <w:t>
</w:t>
            </w:r>
            <w:r>
              <w:rPr>
                <w:rFonts w:ascii="Times New Roman"/>
                <w:b w:val="false"/>
                <w:i w:val="false"/>
                <w:color w:val="000000"/>
                <w:sz w:val="20"/>
              </w:rPr>
              <w:t>8-71431-98-9-47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Сарыкөл ауд., Сарыкөл к., Ленин к-сі, 104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8-71451-21-3-21</w:t>
            </w:r>
            <w:r>
              <w:br/>
            </w:r>
            <w:r>
              <w:rPr>
                <w:rFonts w:ascii="Times New Roman"/>
                <w:b w:val="false"/>
                <w:i w:val="false"/>
                <w:color w:val="000000"/>
                <w:sz w:val="20"/>
              </w:rPr>
              <w:t>
</w:t>
            </w:r>
            <w:r>
              <w:rPr>
                <w:rFonts w:ascii="Times New Roman"/>
                <w:b w:val="false"/>
                <w:i w:val="false"/>
                <w:color w:val="000000"/>
                <w:sz w:val="20"/>
              </w:rPr>
              <w:t>8-71451-21-2-09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 ауд., Таран ауылы, Калинин к-сі, 93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8-71436-36-5-89</w:t>
            </w:r>
            <w:r>
              <w:br/>
            </w:r>
            <w:r>
              <w:rPr>
                <w:rFonts w:ascii="Times New Roman"/>
                <w:b w:val="false"/>
                <w:i w:val="false"/>
                <w:color w:val="000000"/>
                <w:sz w:val="20"/>
              </w:rPr>
              <w:t>
</w:t>
            </w:r>
            <w:r>
              <w:rPr>
                <w:rFonts w:ascii="Times New Roman"/>
                <w:b w:val="false"/>
                <w:i w:val="false"/>
                <w:color w:val="000000"/>
                <w:sz w:val="20"/>
              </w:rPr>
              <w:t>8-71436-37-4-52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 Ұзынкөл ауылы, Абай к-сі, 79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8-71444-21-5-67</w:t>
            </w:r>
            <w:r>
              <w:br/>
            </w:r>
            <w:r>
              <w:rPr>
                <w:rFonts w:ascii="Times New Roman"/>
                <w:b w:val="false"/>
                <w:i w:val="false"/>
                <w:color w:val="000000"/>
                <w:sz w:val="20"/>
              </w:rPr>
              <w:t>
</w:t>
            </w:r>
            <w:r>
              <w:rPr>
                <w:rFonts w:ascii="Times New Roman"/>
                <w:b w:val="false"/>
                <w:i w:val="false"/>
                <w:color w:val="000000"/>
                <w:sz w:val="20"/>
              </w:rPr>
              <w:t>8-71444-21-1-62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 ауд., Федоровка ауылы, Красноармейская к-сі, 56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8-71442-22-5-18</w:t>
            </w:r>
            <w:r>
              <w:br/>
            </w:r>
            <w:r>
              <w:rPr>
                <w:rFonts w:ascii="Times New Roman"/>
                <w:b w:val="false"/>
                <w:i w:val="false"/>
                <w:color w:val="000000"/>
                <w:sz w:val="20"/>
              </w:rPr>
              <w:t>
</w:t>
            </w:r>
            <w:r>
              <w:rPr>
                <w:rFonts w:ascii="Times New Roman"/>
                <w:b w:val="false"/>
                <w:i w:val="false"/>
                <w:color w:val="000000"/>
                <w:sz w:val="20"/>
              </w:rPr>
              <w:t>8-71442-23-2-83</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ауд., Затабольск к., Калинин к-сі, 53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8-71455-24-3-15</w:t>
            </w:r>
            <w:r>
              <w:br/>
            </w:r>
            <w:r>
              <w:rPr>
                <w:rFonts w:ascii="Times New Roman"/>
                <w:b w:val="false"/>
                <w:i w:val="false"/>
                <w:color w:val="000000"/>
                <w:sz w:val="20"/>
              </w:rPr>
              <w:t>
</w:t>
            </w:r>
            <w:r>
              <w:rPr>
                <w:rFonts w:ascii="Times New Roman"/>
                <w:b w:val="false"/>
                <w:i w:val="false"/>
                <w:color w:val="000000"/>
                <w:sz w:val="20"/>
              </w:rPr>
              <w:t>8-71455-24-3-16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 Ғ. Мұратбаев к-сі, 2Е</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8-7242-23-07-16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Тасбөгет к., Амангелді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8-7242-21-66-64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 Жанқожа батыр к-сі, 82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8-7242-25-60-57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 Шұғыла шағын ауд., 45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8-7242-24-86-11</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 Ақмешіт шағын ауд., 1б</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8-7242-22-48-27</w:t>
            </w:r>
          </w:p>
        </w:tc>
      </w:tr>
      <w:tr>
        <w:trPr>
          <w:trHeight w:val="55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 Максимов к-сі, 17а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8-3362-27-54-81</w:t>
            </w:r>
          </w:p>
        </w:tc>
      </w:tr>
      <w:tr>
        <w:trPr>
          <w:trHeight w:val="55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 Қарасақал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8-72433-25-0-02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 Жанқожа батыр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8-72438-26-1-27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 Абай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8-72437-2-11-62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 Жетоқсан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8-72431-32-3-03</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Тереңөзек к., Амангелді к-сі, 55а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8-72436-2-29-00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 Рысқұлов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8-72432-4-15-59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 Сығанақ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Ақтау қ., 15 шағын ауд., 67б</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8-7292-42-23-11</w:t>
            </w:r>
            <w:r>
              <w:br/>
            </w:r>
            <w:r>
              <w:rPr>
                <w:rFonts w:ascii="Times New Roman"/>
                <w:b w:val="false"/>
                <w:i w:val="false"/>
                <w:color w:val="000000"/>
                <w:sz w:val="20"/>
              </w:rPr>
              <w:t>
</w:t>
            </w:r>
            <w:r>
              <w:rPr>
                <w:rFonts w:ascii="Times New Roman"/>
                <w:b w:val="false"/>
                <w:i w:val="false"/>
                <w:color w:val="000000"/>
                <w:sz w:val="20"/>
              </w:rPr>
              <w:t>8-7292-42-23-12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Ақтау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Ақтау қ., 15 шағын ауд., 67б</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8-7292-42-23-17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Жаңаөзен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 Оркен шағын ауд., Оқушылардың шығармашылық үй ғимараты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8-72934-5-03-90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Мұнайлы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Мұнайлы ауд., Маңғыстау ауылы, Қоғамдық ұйымдар ғимараты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8-7292-46-56-83</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Бейнеу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Бейнеу ауд., Қосай ата к-сі, Жастар орталығының ғимараты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8-72932-2-55-35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 9 Боранқұл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Боранқұл ауылы, «Боранқұл Мәдениет» мемлекеттік мекемесінің ғимараты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8-72932-3-16-95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Маңғыстау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Шетпе ауылы, Центральная к-сі, 15, Қазпочта ғимараты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8-72931-22-0-79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Қарақия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Құрық ауылы, Уәлиханов к-сі, 15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8-72937-22-2-10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Түпқарағай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Форт-Шевченко қ, Маяулыз к-сі, 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8-72938-2-30-38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Түпқарағай ауданының № 10 Ақшұқыр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Ақшұқыр ауылы, Үштерек к-сі, 5, «Жайлау» ЖШС ғимараты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8-72938-33-28-44</w:t>
            </w:r>
          </w:p>
        </w:tc>
      </w:tr>
      <w:tr>
        <w:trPr>
          <w:trHeight w:val="55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Жетібай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Жетібай к., Жаңақұрылыс к-сі, 10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8-72935-26-9-33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 Павлов к-сi, 48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8-7182-33-47-35</w:t>
            </w:r>
            <w:r>
              <w:br/>
            </w:r>
            <w:r>
              <w:rPr>
                <w:rFonts w:ascii="Times New Roman"/>
                <w:b w:val="false"/>
                <w:i w:val="false"/>
                <w:color w:val="000000"/>
                <w:sz w:val="20"/>
              </w:rPr>
              <w:t>
</w:t>
            </w:r>
            <w:r>
              <w:rPr>
                <w:rFonts w:ascii="Times New Roman"/>
                <w:b w:val="false"/>
                <w:i w:val="false"/>
                <w:color w:val="000000"/>
                <w:sz w:val="20"/>
              </w:rPr>
              <w:t>8-7182-70-42-01</w:t>
            </w:r>
          </w:p>
        </w:tc>
      </w:tr>
      <w:tr>
        <w:trPr>
          <w:trHeight w:val="57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 Кутузов к-сі, 204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8-7182-34-59-04</w:t>
            </w:r>
            <w:r>
              <w:br/>
            </w:r>
            <w:r>
              <w:rPr>
                <w:rFonts w:ascii="Times New Roman"/>
                <w:b w:val="false"/>
                <w:i w:val="false"/>
                <w:color w:val="000000"/>
                <w:sz w:val="20"/>
              </w:rPr>
              <w:t>
</w:t>
            </w:r>
            <w:r>
              <w:rPr>
                <w:rFonts w:ascii="Times New Roman"/>
                <w:b w:val="false"/>
                <w:i w:val="false"/>
                <w:color w:val="000000"/>
                <w:sz w:val="20"/>
              </w:rPr>
              <w:t>8-8182-34-59-05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Павлодар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 Есенәлиев к-сі, 24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8-7182-32-04-67</w:t>
            </w:r>
            <w:r>
              <w:br/>
            </w:r>
            <w:r>
              <w:rPr>
                <w:rFonts w:ascii="Times New Roman"/>
                <w:b w:val="false"/>
                <w:i w:val="false"/>
                <w:color w:val="000000"/>
                <w:sz w:val="20"/>
              </w:rPr>
              <w:t>
</w:t>
            </w:r>
            <w:r>
              <w:rPr>
                <w:rFonts w:ascii="Times New Roman"/>
                <w:b w:val="false"/>
                <w:i w:val="false"/>
                <w:color w:val="000000"/>
                <w:sz w:val="20"/>
              </w:rPr>
              <w:t>8-7182-70-42-09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 Толстой к-сі, 10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8-7182-62-92-29</w:t>
            </w:r>
            <w:r>
              <w:br/>
            </w:r>
            <w:r>
              <w:rPr>
                <w:rFonts w:ascii="Times New Roman"/>
                <w:b w:val="false"/>
                <w:i w:val="false"/>
                <w:color w:val="000000"/>
                <w:sz w:val="20"/>
              </w:rPr>
              <w:t>
</w:t>
            </w:r>
            <w:r>
              <w:rPr>
                <w:rFonts w:ascii="Times New Roman"/>
                <w:b w:val="false"/>
                <w:i w:val="false"/>
                <w:color w:val="000000"/>
                <w:sz w:val="20"/>
              </w:rPr>
              <w:t>8-7182-32-26-83</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Екібастұз қ., Мәшхур-Жүсіп к-сі, 92/2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8-7187-77-66-93</w:t>
            </w:r>
            <w:r>
              <w:br/>
            </w:r>
            <w:r>
              <w:rPr>
                <w:rFonts w:ascii="Times New Roman"/>
                <w:b w:val="false"/>
                <w:i w:val="false"/>
                <w:color w:val="000000"/>
                <w:sz w:val="20"/>
              </w:rPr>
              <w:t>
</w:t>
            </w:r>
            <w:r>
              <w:rPr>
                <w:rFonts w:ascii="Times New Roman"/>
                <w:b w:val="false"/>
                <w:i w:val="false"/>
                <w:color w:val="000000"/>
                <w:sz w:val="20"/>
              </w:rPr>
              <w:t>8-7182-70-42-27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 Ленин к-сі, 10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8-7183-76-90-60</w:t>
            </w:r>
            <w:r>
              <w:br/>
            </w:r>
            <w:r>
              <w:rPr>
                <w:rFonts w:ascii="Times New Roman"/>
                <w:b w:val="false"/>
                <w:i w:val="false"/>
                <w:color w:val="000000"/>
                <w:sz w:val="20"/>
              </w:rPr>
              <w:t>
</w:t>
            </w:r>
            <w:r>
              <w:rPr>
                <w:rFonts w:ascii="Times New Roman"/>
                <w:b w:val="false"/>
                <w:i w:val="false"/>
                <w:color w:val="000000"/>
                <w:sz w:val="20"/>
              </w:rPr>
              <w:t>8-7183-76-91-77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Ақтоғай ауылы, Абай к-сі, 72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8-71841-2-21-66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Баянауыл ауылы, Сәтпаев к-сі, 49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8-71840-9-23-65</w:t>
            </w:r>
            <w:r>
              <w:br/>
            </w:r>
            <w:r>
              <w:rPr>
                <w:rFonts w:ascii="Times New Roman"/>
                <w:b w:val="false"/>
                <w:i w:val="false"/>
                <w:color w:val="000000"/>
                <w:sz w:val="20"/>
              </w:rPr>
              <w:t>
</w:t>
            </w:r>
            <w:r>
              <w:rPr>
                <w:rFonts w:ascii="Times New Roman"/>
                <w:b w:val="false"/>
                <w:i w:val="false"/>
                <w:color w:val="000000"/>
                <w:sz w:val="20"/>
              </w:rPr>
              <w:t>8-71840-9-23-61</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Железинка ауылы, Торайғыров к-сі, 58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8-71831-2-25-86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ауылы, В. Чайко к-сі, 45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8-71836-2-34-43</w:t>
            </w:r>
            <w:r>
              <w:br/>
            </w:r>
            <w:r>
              <w:rPr>
                <w:rFonts w:ascii="Times New Roman"/>
                <w:b w:val="false"/>
                <w:i w:val="false"/>
                <w:color w:val="000000"/>
                <w:sz w:val="20"/>
              </w:rPr>
              <w:t>
</w:t>
            </w:r>
            <w:r>
              <w:rPr>
                <w:rFonts w:ascii="Times New Roman"/>
                <w:b w:val="false"/>
                <w:i w:val="false"/>
                <w:color w:val="000000"/>
                <w:sz w:val="20"/>
              </w:rPr>
              <w:t>8-71836-2-33-37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Қашыр аудандық бөлімі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Тереңкөл ауылы, Тургенев к-сі, 85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8-71833-2-24-79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Аққу ауылы, Тәшімов к-сі, 114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8-71839-2-11-07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ауылы, Иса Байзақов к-сі, 14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8-71832-22-91-12</w:t>
            </w:r>
            <w:r>
              <w:br/>
            </w:r>
            <w:r>
              <w:rPr>
                <w:rFonts w:ascii="Times New Roman"/>
                <w:b w:val="false"/>
                <w:i w:val="false"/>
                <w:color w:val="000000"/>
                <w:sz w:val="20"/>
              </w:rPr>
              <w:t>
</w:t>
            </w:r>
            <w:r>
              <w:rPr>
                <w:rFonts w:ascii="Times New Roman"/>
                <w:b w:val="false"/>
                <w:i w:val="false"/>
                <w:color w:val="000000"/>
                <w:sz w:val="20"/>
              </w:rPr>
              <w:t>8-71832-22-91-11</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ауылы, Сейфулин к-сі, 13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8-71838-9-21-44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Успенка ауылы, Тәуелсіздікке 10 жыл к-сі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8-71834-9-18-40</w:t>
            </w:r>
            <w:r>
              <w:br/>
            </w:r>
            <w:r>
              <w:rPr>
                <w:rFonts w:ascii="Times New Roman"/>
                <w:b w:val="false"/>
                <w:i w:val="false"/>
                <w:color w:val="000000"/>
                <w:sz w:val="20"/>
              </w:rPr>
              <w:t>
</w:t>
            </w:r>
            <w:r>
              <w:rPr>
                <w:rFonts w:ascii="Times New Roman"/>
                <w:b w:val="false"/>
                <w:i w:val="false"/>
                <w:color w:val="000000"/>
                <w:sz w:val="20"/>
              </w:rPr>
              <w:t>8-71834-9-12-51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Петропавл қ., Әуезов к-сі, 157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8-7152-33-12-57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Петропавл қ., Қазақстан конституциясы к-сі, 72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8-7152-33-02-26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СҚО,Айыртау ауд., Саумалкөл ауылы, Д.Сыздықов к-сі, 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8-71533-2-01-84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Ақжар ауд., Талшық ауылы, Победа к-сі, 67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8-71546-2-21-08</w:t>
            </w:r>
          </w:p>
        </w:tc>
      </w:tr>
      <w:tr>
        <w:trPr>
          <w:trHeight w:val="55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Аққайың ауд., Смирново ауылы, Труд к-сі, 11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8-71532-2-25-86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Есіл ауд., Явленка ауылы, Ленин к-сі, 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8-71543-2-20-03</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Жамбыл ауд., Пресновка ауылы, Горкий тұйық к-сі, 10Г</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8-71544-2-29-16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Ғ. Мүсірепов атындағы ауд., Ленин к-сі, 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8-71535-2-22-19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Қызылжар ауд., Бескөл ауылы, Институтская к-сі, 1А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8-71538-2-17-46</w:t>
            </w:r>
          </w:p>
        </w:tc>
      </w:tr>
      <w:tr>
        <w:trPr>
          <w:trHeight w:val="55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М. Жұмабаев ауд., Булаев қ., Юбилейная к-сі, 62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8-71531-2-03-76</w:t>
            </w:r>
          </w:p>
        </w:tc>
      </w:tr>
      <w:tr>
        <w:trPr>
          <w:trHeight w:val="7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Мамлютка қ., С. Мұқанов к-сі, 11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8-71541-2-27-48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қ., Қазақстан Конституциясы к-сі, 208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8-71536-2-36-03</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Тимирязев ауд., Темирязев ауылы, Уәлиханов к-сі, 17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8-71537-2-03-02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Уалиханов ауд., Кішкенекөл ауылы, Уәлиханов к-сі, 80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8-71542-2-28-11</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Шал ақын ауд., Сергеевка қ., Желтоқсан к-сі, 31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Шымкент қ., Мәделі Қожа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8-7252-30-06-79</w:t>
            </w:r>
            <w:r>
              <w:br/>
            </w:r>
            <w:r>
              <w:rPr>
                <w:rFonts w:ascii="Times New Roman"/>
                <w:b w:val="false"/>
                <w:i w:val="false"/>
                <w:color w:val="000000"/>
                <w:sz w:val="20"/>
              </w:rPr>
              <w:t>
</w:t>
            </w:r>
            <w:r>
              <w:rPr>
                <w:rFonts w:ascii="Times New Roman"/>
                <w:b w:val="false"/>
                <w:i w:val="false"/>
                <w:color w:val="000000"/>
                <w:sz w:val="20"/>
              </w:rPr>
              <w:t>8-7252-21-09-00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1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Шымкент қ., Мәделі Қожа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8-7252-30-06-79</w:t>
            </w:r>
            <w:r>
              <w:br/>
            </w:r>
            <w:r>
              <w:rPr>
                <w:rFonts w:ascii="Times New Roman"/>
                <w:b w:val="false"/>
                <w:i w:val="false"/>
                <w:color w:val="000000"/>
                <w:sz w:val="20"/>
              </w:rPr>
              <w:t>
</w:t>
            </w:r>
            <w:r>
              <w:rPr>
                <w:rFonts w:ascii="Times New Roman"/>
                <w:b w:val="false"/>
                <w:i w:val="false"/>
                <w:color w:val="000000"/>
                <w:sz w:val="20"/>
              </w:rPr>
              <w:t>8-7252-99-72-76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2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Шымкент қ., Мәделі Қожа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8-7252-99-72-31</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3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Шымкент қ, Оспанов к-сі, 61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8-7252-30-01-35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4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Шымкент қ., Сайрам к-сі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8-7252-52-50-84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5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Шымкент қ., Республика к-сі, 15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8-7252-56-52-84</w:t>
            </w:r>
          </w:p>
        </w:tc>
      </w:tr>
      <w:tr>
        <w:trPr>
          <w:trHeight w:val="3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Арыс қ., Ергөбек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8-72540-2-31-18</w:t>
            </w:r>
          </w:p>
        </w:tc>
      </w:tr>
      <w:tr>
        <w:trPr>
          <w:trHeight w:val="13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Байдібек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Шаян ауылы, Мыңбұлақ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8-72548-21-443</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Кентау қ., Абылайхан к-сі, 10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8-72536-36-456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Қазығұрт ауылы, Қонаев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8-72539-22-757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Жетісай қ-сы, Жайшыбек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8-72534-61-343</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Шәуілдір ауылы, Жібек жолы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8-72544-22-616</w:t>
            </w:r>
          </w:p>
        </w:tc>
      </w:tr>
      <w:tr>
        <w:trPr>
          <w:trHeight w:val="7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Темірлан ауылы, Қажымұқан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8-72530-22-670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Түркістан қ., Тілеуұлы мыңбасы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8-72533-41679</w:t>
            </w:r>
          </w:p>
        </w:tc>
      </w:tr>
      <w:tr>
        <w:trPr>
          <w:trHeight w:val="31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Леңгір қ., Төлеби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8-72547-61-90-56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Түлкібас ауылы, Т. Рысқұлов к-сі, 189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8-72538-52-709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Ақсукент ауылы, Қыстаубаев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8-72531-77-079</w:t>
            </w:r>
          </w:p>
        </w:tc>
      </w:tr>
      <w:tr>
        <w:trPr>
          <w:trHeight w:val="42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Шолаққорған ауылы, Қожанов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8-72546-43-329</w:t>
            </w:r>
          </w:p>
        </w:tc>
      </w:tr>
      <w:tr>
        <w:trPr>
          <w:trHeight w:val="43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Сарыағаш ауылы, Шораұлы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8-72537-27-020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Абай ауылы, Жылқышиев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8-72532-31-629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Шардара қ., Шардара тұйық к-сі, н/ж</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Жандосов к-сі, 51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8-727-247-16-28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Жандосов к-сі, 51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8-727-247-16-27</w:t>
            </w:r>
          </w:p>
        </w:tc>
      </w:tr>
      <w:tr>
        <w:trPr>
          <w:trHeight w:val="15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ауданының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Бөгенбай батыр к-сі, 221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8-727-378-09-09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Шаңырак-2 шағын ауд., Жанқожа батыр к-сі, 24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8-727-395-36-10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Алмагүл шағын ауд., 9а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8-727-396-37-00</w:t>
            </w:r>
          </w:p>
        </w:tc>
      </w:tr>
      <w:tr>
        <w:trPr>
          <w:trHeight w:val="30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ауданының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Төле би к-сі, 155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8-727-330-72-43</w:t>
            </w:r>
          </w:p>
        </w:tc>
      </w:tr>
      <w:tr>
        <w:trPr>
          <w:trHeight w:val="7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Марков к-сі, 44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8-727-239-65-52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Түріксиб ауданының бөлімі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Рихард Зорге к-сі, 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даңғ., 12/2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8-7172-57-07-74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Мирзоян к-сі, 25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8-7172-61-84-11</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 12/2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8-7172-32-80-10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Абай даңғ., 53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8-7172-21-10-27</w:t>
            </w:r>
          </w:p>
        </w:tc>
      </w:tr>
      <w:tr>
        <w:trPr>
          <w:trHeight w:val="82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Железнодорожный к., Ақтасты к-сі, 20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8-7172-94-71-80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даңғ., 43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8-7172-32-46-97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Бөгенбай даңғ., 6а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8-7172-94-99-96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Есенберлин к-сі, 16/2 «Темірбанк» АҚ ғимараты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8-7172-59-28-33</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Кеменгерұлы к-сі, 6/1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8-7172-30-40-70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Сарыарқа даңғ., 12, БТА-Банк» АҚ ғимараты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8-7172-23-79-03</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Жеңіс даңғ., 34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8-7172-31-70-37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Сауран к-сі, 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8-7172-50-13-70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Қабанбай батыр даңғ., 5/1, вп. № 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8-7172-50-91-95</w:t>
            </w:r>
          </w:p>
        </w:tc>
      </w:tr>
    </w:tbl>
    <w:bookmarkStart w:name="z138" w:id="19"/>
    <w:p>
      <w:pPr>
        <w:spacing w:after="0"/>
        <w:ind w:left="0"/>
        <w:jc w:val="both"/>
      </w:pPr>
      <w:r>
        <w:rPr>
          <w:rFonts w:ascii="Times New Roman"/>
          <w:b w:val="false"/>
          <w:i w:val="false"/>
          <w:color w:val="000000"/>
          <w:sz w:val="28"/>
        </w:rPr>
        <w:t xml:space="preserve">
«Мемлекеттік тұрғын үй қорынан   </w:t>
      </w:r>
      <w:r>
        <w:br/>
      </w:r>
      <w:r>
        <w:rPr>
          <w:rFonts w:ascii="Times New Roman"/>
          <w:b w:val="false"/>
          <w:i w:val="false"/>
          <w:color w:val="000000"/>
          <w:sz w:val="28"/>
        </w:rPr>
        <w:t xml:space="preserve">
тұрғын үйге немесе жеке тұрғын үй </w:t>
      </w:r>
      <w:r>
        <w:br/>
      </w:r>
      <w:r>
        <w:rPr>
          <w:rFonts w:ascii="Times New Roman"/>
          <w:b w:val="false"/>
          <w:i w:val="false"/>
          <w:color w:val="000000"/>
          <w:sz w:val="28"/>
        </w:rPr>
        <w:t xml:space="preserve">
қорынан жергілікті атқарушы орган </w:t>
      </w:r>
      <w:r>
        <w:br/>
      </w:r>
      <w:r>
        <w:rPr>
          <w:rFonts w:ascii="Times New Roman"/>
          <w:b w:val="false"/>
          <w:i w:val="false"/>
          <w:color w:val="000000"/>
          <w:sz w:val="28"/>
        </w:rPr>
        <w:t xml:space="preserve">
жалдаған тұрғын үйге мұқтаж    </w:t>
      </w:r>
      <w:r>
        <w:br/>
      </w:r>
      <w:r>
        <w:rPr>
          <w:rFonts w:ascii="Times New Roman"/>
          <w:b w:val="false"/>
          <w:i w:val="false"/>
          <w:color w:val="000000"/>
          <w:sz w:val="28"/>
        </w:rPr>
        <w:t>
азаматтарды есепке қою және олардың</w:t>
      </w:r>
      <w:r>
        <w:br/>
      </w:r>
      <w:r>
        <w:rPr>
          <w:rFonts w:ascii="Times New Roman"/>
          <w:b w:val="false"/>
          <w:i w:val="false"/>
          <w:color w:val="000000"/>
          <w:sz w:val="28"/>
        </w:rPr>
        <w:t xml:space="preserve">
кезегі»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19"/>
    <w:p>
      <w:pPr>
        <w:spacing w:after="0"/>
        <w:ind w:left="0"/>
        <w:jc w:val="both"/>
      </w:pPr>
      <w:r>
        <w:rPr>
          <w:rFonts w:ascii="Times New Roman"/>
          <w:b w:val="false"/>
          <w:i w:val="false"/>
          <w:color w:val="000000"/>
          <w:sz w:val="28"/>
        </w:rPr>
        <w:t>___________________________________</w:t>
      </w:r>
      <w:r>
        <w:br/>
      </w:r>
      <w:r>
        <w:rPr>
          <w:rFonts w:ascii="Times New Roman"/>
          <w:b w:val="false"/>
          <w:i w:val="false"/>
          <w:color w:val="000000"/>
          <w:sz w:val="28"/>
        </w:rPr>
        <w:t xml:space="preserve">
қаланың/ауданның          </w:t>
      </w:r>
      <w:r>
        <w:br/>
      </w:r>
      <w:r>
        <w:rPr>
          <w:rFonts w:ascii="Times New Roman"/>
          <w:b w:val="false"/>
          <w:i w:val="false"/>
          <w:color w:val="000000"/>
          <w:sz w:val="28"/>
        </w:rPr>
        <w:t>
Тұрғын үй басқармасының/тұрғын үй-</w:t>
      </w:r>
      <w:r>
        <w:br/>
      </w:r>
      <w:r>
        <w:rPr>
          <w:rFonts w:ascii="Times New Roman"/>
          <w:b w:val="false"/>
          <w:i w:val="false"/>
          <w:color w:val="000000"/>
          <w:sz w:val="28"/>
        </w:rPr>
        <w:t xml:space="preserve">
коммуналдық шаруашылық,      </w:t>
      </w:r>
      <w:r>
        <w:br/>
      </w:r>
      <w:r>
        <w:rPr>
          <w:rFonts w:ascii="Times New Roman"/>
          <w:b w:val="false"/>
          <w:i w:val="false"/>
          <w:color w:val="000000"/>
          <w:sz w:val="28"/>
        </w:rPr>
        <w:t xml:space="preserve">
жолаушылар көлігі және автомобиль </w:t>
      </w:r>
      <w:r>
        <w:br/>
      </w:r>
      <w:r>
        <w:rPr>
          <w:rFonts w:ascii="Times New Roman"/>
          <w:b w:val="false"/>
          <w:i w:val="false"/>
          <w:color w:val="000000"/>
          <w:sz w:val="28"/>
        </w:rPr>
        <w:t xml:space="preserve">
жолдары бөлімінің бастығы     </w:t>
      </w:r>
      <w:r>
        <w:br/>
      </w:r>
      <w:r>
        <w:rPr>
          <w:rFonts w:ascii="Times New Roman"/>
          <w:b w:val="false"/>
          <w:i w:val="false"/>
          <w:color w:val="000000"/>
          <w:sz w:val="28"/>
        </w:rPr>
        <w:t>
___________________________________</w:t>
      </w:r>
      <w:r>
        <w:br/>
      </w:r>
      <w:r>
        <w:rPr>
          <w:rFonts w:ascii="Times New Roman"/>
          <w:b w:val="false"/>
          <w:i w:val="false"/>
          <w:color w:val="000000"/>
          <w:sz w:val="28"/>
        </w:rPr>
        <w:t xml:space="preserve">
аты-жөні              </w:t>
      </w:r>
      <w:r>
        <w:br/>
      </w:r>
      <w:r>
        <w:rPr>
          <w:rFonts w:ascii="Times New Roman"/>
          <w:b w:val="false"/>
          <w:i w:val="false"/>
          <w:color w:val="000000"/>
          <w:sz w:val="28"/>
        </w:rPr>
        <w:t>
___________________________________</w:t>
      </w:r>
      <w:r>
        <w:br/>
      </w:r>
      <w:r>
        <w:rPr>
          <w:rFonts w:ascii="Times New Roman"/>
          <w:b w:val="false"/>
          <w:i w:val="false"/>
          <w:color w:val="000000"/>
          <w:sz w:val="28"/>
        </w:rPr>
        <w:t xml:space="preserve">
мекенжайда тұратын         </w:t>
      </w:r>
      <w:r>
        <w:br/>
      </w:r>
      <w:r>
        <w:rPr>
          <w:rFonts w:ascii="Times New Roman"/>
          <w:b w:val="false"/>
          <w:i w:val="false"/>
          <w:color w:val="000000"/>
          <w:sz w:val="28"/>
        </w:rPr>
        <w:t>
___________________________________</w:t>
      </w:r>
      <w:r>
        <w:br/>
      </w:r>
      <w:r>
        <w:rPr>
          <w:rFonts w:ascii="Times New Roman"/>
          <w:b w:val="false"/>
          <w:i w:val="false"/>
          <w:color w:val="000000"/>
          <w:sz w:val="28"/>
        </w:rPr>
        <w:t xml:space="preserve">
(тегі, аты, әкесінің аты)      </w:t>
      </w:r>
    </w:p>
    <w:bookmarkStart w:name="z139" w:id="20"/>
    <w:p>
      <w:pPr>
        <w:spacing w:after="0"/>
        <w:ind w:left="0"/>
        <w:jc w:val="left"/>
      </w:pPr>
      <w:r>
        <w:rPr>
          <w:rFonts w:ascii="Times New Roman"/>
          <w:b/>
          <w:i w:val="false"/>
          <w:color w:val="000000"/>
        </w:rPr>
        <w:t xml:space="preserve"> 
Өтініш</w:t>
      </w:r>
    </w:p>
    <w:bookmarkEnd w:id="20"/>
    <w:p>
      <w:pPr>
        <w:spacing w:after="0"/>
        <w:ind w:left="0"/>
        <w:jc w:val="both"/>
      </w:pPr>
      <w:r>
        <w:rPr>
          <w:rFonts w:ascii="Times New Roman"/>
          <w:b w:val="false"/>
          <w:i w:val="false"/>
          <w:color w:val="000000"/>
          <w:sz w:val="28"/>
        </w:rPr>
        <w:t>      Мені мемлекеттік тұрғын үй қорынан тұрғын үй / жеке тұрғын үй</w:t>
      </w:r>
      <w:r>
        <w:br/>
      </w:r>
      <w:r>
        <w:rPr>
          <w:rFonts w:ascii="Times New Roman"/>
          <w:b w:val="false"/>
          <w:i w:val="false"/>
          <w:color w:val="000000"/>
          <w:sz w:val="28"/>
        </w:rPr>
        <w:t>
қорынан жергiлiктi атқарушы орган жалдаған тұрғын үй алу үшін есепке</w:t>
      </w:r>
      <w:r>
        <w:br/>
      </w:r>
      <w:r>
        <w:rPr>
          <w:rFonts w:ascii="Times New Roman"/>
          <w:b w:val="false"/>
          <w:i w:val="false"/>
          <w:color w:val="000000"/>
          <w:sz w:val="28"/>
        </w:rPr>
        <w:t>
қоюды сұраймын.</w:t>
      </w:r>
    </w:p>
    <w:p>
      <w:pPr>
        <w:spacing w:after="0"/>
        <w:ind w:left="0"/>
        <w:jc w:val="both"/>
      </w:pPr>
      <w:r>
        <w:rPr>
          <w:rFonts w:ascii="Times New Roman"/>
          <w:b w:val="false"/>
          <w:i w:val="false"/>
          <w:color w:val="000000"/>
          <w:sz w:val="28"/>
        </w:rPr>
        <w:t>      Қосымша: ______________________________</w:t>
      </w:r>
    </w:p>
    <w:p>
      <w:pPr>
        <w:spacing w:after="0"/>
        <w:ind w:left="0"/>
        <w:jc w:val="both"/>
      </w:pPr>
      <w:r>
        <w:rPr>
          <w:rFonts w:ascii="Times New Roman"/>
          <w:b w:val="false"/>
          <w:i w:val="false"/>
          <w:color w:val="000000"/>
          <w:sz w:val="28"/>
        </w:rPr>
        <w:t>      _______________________________________</w:t>
      </w:r>
      <w:r>
        <w:br/>
      </w:r>
      <w:r>
        <w:rPr>
          <w:rFonts w:ascii="Times New Roman"/>
          <w:b w:val="false"/>
          <w:i w:val="false"/>
          <w:color w:val="000000"/>
          <w:sz w:val="28"/>
        </w:rPr>
        <w:t>
                   (күні, қолы)</w:t>
      </w:r>
    </w:p>
    <w:bookmarkStart w:name="z140" w:id="21"/>
    <w:p>
      <w:pPr>
        <w:spacing w:after="0"/>
        <w:ind w:left="0"/>
        <w:jc w:val="both"/>
      </w:pPr>
      <w:r>
        <w:rPr>
          <w:rFonts w:ascii="Times New Roman"/>
          <w:b w:val="false"/>
          <w:i w:val="false"/>
          <w:color w:val="000000"/>
          <w:sz w:val="28"/>
        </w:rPr>
        <w:t xml:space="preserve">
«Мемлекеттік тұрғын үй қорынан   </w:t>
      </w:r>
      <w:r>
        <w:br/>
      </w:r>
      <w:r>
        <w:rPr>
          <w:rFonts w:ascii="Times New Roman"/>
          <w:b w:val="false"/>
          <w:i w:val="false"/>
          <w:color w:val="000000"/>
          <w:sz w:val="28"/>
        </w:rPr>
        <w:t xml:space="preserve">
тұрғын үйге немесе жеке тұрғын үй </w:t>
      </w:r>
      <w:r>
        <w:br/>
      </w:r>
      <w:r>
        <w:rPr>
          <w:rFonts w:ascii="Times New Roman"/>
          <w:b w:val="false"/>
          <w:i w:val="false"/>
          <w:color w:val="000000"/>
          <w:sz w:val="28"/>
        </w:rPr>
        <w:t xml:space="preserve">
қорынан жергілікті атқарушы орган </w:t>
      </w:r>
      <w:r>
        <w:br/>
      </w:r>
      <w:r>
        <w:rPr>
          <w:rFonts w:ascii="Times New Roman"/>
          <w:b w:val="false"/>
          <w:i w:val="false"/>
          <w:color w:val="000000"/>
          <w:sz w:val="28"/>
        </w:rPr>
        <w:t xml:space="preserve">
жалдаған тұрғын үйге мұқтаж    </w:t>
      </w:r>
      <w:r>
        <w:br/>
      </w:r>
      <w:r>
        <w:rPr>
          <w:rFonts w:ascii="Times New Roman"/>
          <w:b w:val="false"/>
          <w:i w:val="false"/>
          <w:color w:val="000000"/>
          <w:sz w:val="28"/>
        </w:rPr>
        <w:t>
азаматтарды есепке қою және олардың</w:t>
      </w:r>
      <w:r>
        <w:br/>
      </w:r>
      <w:r>
        <w:rPr>
          <w:rFonts w:ascii="Times New Roman"/>
          <w:b w:val="false"/>
          <w:i w:val="false"/>
          <w:color w:val="000000"/>
          <w:sz w:val="28"/>
        </w:rPr>
        <w:t xml:space="preserve">
кезегі»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4-қосымша              </w:t>
      </w:r>
    </w:p>
    <w:bookmarkEnd w:id="21"/>
    <w:bookmarkStart w:name="z141" w:id="22"/>
    <w:p>
      <w:pPr>
        <w:spacing w:after="0"/>
        <w:ind w:left="0"/>
        <w:jc w:val="left"/>
      </w:pPr>
      <w:r>
        <w:rPr>
          <w:rFonts w:ascii="Times New Roman"/>
          <w:b/>
          <w:i w:val="false"/>
          <w:color w:val="000000"/>
        </w:rPr>
        <w:t xml:space="preserve"> 
Сапа және қол жетімділік көрсеткіштерінің мәні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2"/>
        <w:gridCol w:w="3066"/>
        <w:gridCol w:w="2336"/>
        <w:gridCol w:w="2483"/>
      </w:tblGrid>
      <w:tr>
        <w:trPr>
          <w:trHeight w:val="30" w:hRule="atLeast"/>
        </w:trPr>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Уақытылылығы</w:t>
            </w:r>
          </w:p>
        </w:tc>
      </w:tr>
      <w:tr>
        <w:trPr>
          <w:trHeight w:val="30" w:hRule="atLeast"/>
        </w:trPr>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 тапсырылған сәттен бастап белгіленген мерзімде қызмет көрсету жағдайларының %-ы (үлесі)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мемлекеттік қызметті алушылардың %-ы (үлесі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ұсыну тәртібі туралы сапаға және ақпаратқа қанағаттанған мемлекеттік қызметті алушылардың %-ы (үлесі)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қызметтердің %-ы (үлесі)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мемлекеттік қызметті алушылардың %-ы (үлесі)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қызметті алушылардың %-ы (үлесі)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2" w:id="23"/>
    <w:p>
      <w:pPr>
        <w:spacing w:after="0"/>
        <w:ind w:left="0"/>
        <w:jc w:val="both"/>
      </w:pPr>
      <w:r>
        <w:rPr>
          <w:rFonts w:ascii="Times New Roman"/>
          <w:b w:val="false"/>
          <w:i w:val="false"/>
          <w:color w:val="000000"/>
          <w:sz w:val="28"/>
        </w:rPr>
        <w:t xml:space="preserve">
«Мемлекеттік тұрғын үй қорынан   </w:t>
      </w:r>
      <w:r>
        <w:br/>
      </w:r>
      <w:r>
        <w:rPr>
          <w:rFonts w:ascii="Times New Roman"/>
          <w:b w:val="false"/>
          <w:i w:val="false"/>
          <w:color w:val="000000"/>
          <w:sz w:val="28"/>
        </w:rPr>
        <w:t xml:space="preserve">
тұрғын үйге немесе жеке тұрғын үй </w:t>
      </w:r>
      <w:r>
        <w:br/>
      </w:r>
      <w:r>
        <w:rPr>
          <w:rFonts w:ascii="Times New Roman"/>
          <w:b w:val="false"/>
          <w:i w:val="false"/>
          <w:color w:val="000000"/>
          <w:sz w:val="28"/>
        </w:rPr>
        <w:t xml:space="preserve">
қорынан жергілікті атқарушы орган </w:t>
      </w:r>
      <w:r>
        <w:br/>
      </w:r>
      <w:r>
        <w:rPr>
          <w:rFonts w:ascii="Times New Roman"/>
          <w:b w:val="false"/>
          <w:i w:val="false"/>
          <w:color w:val="000000"/>
          <w:sz w:val="28"/>
        </w:rPr>
        <w:t xml:space="preserve">
жалдаған тұрғын үйге мұқтаж    </w:t>
      </w:r>
      <w:r>
        <w:br/>
      </w:r>
      <w:r>
        <w:rPr>
          <w:rFonts w:ascii="Times New Roman"/>
          <w:b w:val="false"/>
          <w:i w:val="false"/>
          <w:color w:val="000000"/>
          <w:sz w:val="28"/>
        </w:rPr>
        <w:t>
азаматтарды есепке қою және олардың</w:t>
      </w:r>
      <w:r>
        <w:br/>
      </w:r>
      <w:r>
        <w:rPr>
          <w:rFonts w:ascii="Times New Roman"/>
          <w:b w:val="false"/>
          <w:i w:val="false"/>
          <w:color w:val="000000"/>
          <w:sz w:val="28"/>
        </w:rPr>
        <w:t xml:space="preserve">
кезегі»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5-қосымша              </w:t>
      </w:r>
    </w:p>
    <w:bookmarkEnd w:id="23"/>
    <w:bookmarkStart w:name="z143" w:id="24"/>
    <w:p>
      <w:pPr>
        <w:spacing w:after="0"/>
        <w:ind w:left="0"/>
        <w:jc w:val="left"/>
      </w:pPr>
      <w:r>
        <w:rPr>
          <w:rFonts w:ascii="Times New Roman"/>
          <w:b/>
          <w:i w:val="false"/>
          <w:color w:val="000000"/>
        </w:rPr>
        <w:t xml:space="preserve"> 
Апелляцияның жоғары тұрған инстанциясы туралы ақпарат, яғни осы мемлекеттік қызметті көрсетуді ұйымдастыруға жауапты мемлекеттік органның, мемлекеттік мекеменің немесе өзге де ұйымдардың атауы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1385"/>
        <w:gridCol w:w="1420"/>
        <w:gridCol w:w="650"/>
        <w:gridCol w:w="2866"/>
        <w:gridCol w:w="3905"/>
        <w:gridCol w:w="1793"/>
      </w:tblGrid>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Апелляцияның жоғары тұрған инстанциясының атауы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 орналасқан мекенжай</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 қабылданатын кабинеттің нөмірі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почта мекенжайы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 (күні, сағаты, үзіліс)</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 Абай к-сі, 85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8-7162-25-54-40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09.00-18.15, түскі ас сағ. 13.00-14.00</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Ақкөл ауданы, Ақкөл қ., Нұрмағамбетов к-сі, 94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8-71638-2-06-31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akkol_orgotdel@mail.ru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ауд., Аршалы к., Тәшенов к-сі, 47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8-71644-2-10-36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arshaly_org83@mail.ru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Астрахан ауд., Астрахан ауылы, Әл-Фараби к-сі, 50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8-71641-2-30-87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otdel.DO.ast@mail.ru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Атбасар ауд., Атбасар қ., Ш.Уәлиханов к-сі, 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8-71643-2-43-04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Atbasar_OORA@mail.ru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Бұланды ауд., Макинск қ., Некрасов к-сі, 19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8-71646-2-21-32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Bulakimat@mail.ru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«Бұрабай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Бұрабай ауд., Щучинск қ., Абылай хан к-сі, 32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8-71636-4-55-44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lieve@kokshetau.online.kz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Егіндікөл ауд., Егіндікөл ауылы, Победа к-сі, 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8-71642-13-42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egin_akm@mail.ru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Еңбекшілдер ауд., Степняк қ., Біржан сал к-сі, 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8-71639-2-14-41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enbek21@rambler.ru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Ерейментау ауд., Ерейментау қ., Құнанбаев к-сі, 121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8-71633-2-37-22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orqotd_erem@mail.ru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Есіл ауд., Есіл қ., Қонаев к-сі, 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8-71647-2-10-41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esilirina@mail.ru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 ауд., Жақсы ауылы, Дружба к-сі, 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8-71635-2-21-01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jaksakimat@mail.ru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«Жарқайын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Державинск қ., Ленин к-сі, 34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8-71648-9-14-47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akm-jarkain@bk.ru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Зеренді ауд., Зеренді ауылы, Мир к-сі, 67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8-71632-2-12-70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akim_zer@kokshetau.online.kz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 Қорғалжын ауылы, Болғанбаев к-сі, 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8-71637-2-19-33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Akimat.kоrg@mail.ru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Сандықтау ауд., Балқашино ауылы, Абылай хан к-сі, 117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8-71640-9-17-36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sandakimat@mail.ru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Целиноград ауд., Ақмол ауылы, Гагарин к-сі, 14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8-71651-3-11-06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apparat-07@mail.ru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Шортанды ауд., Шортанды к., Абылай хан к-сі, 20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8-71631-2-12-13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shortakim@mail.ru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9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 Әуэзов к-сі, 141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8-71622-5-28-45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Akimat_kоkshеtау@mail.ru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«Актөбе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Актөбе қ., Ахтанов к-сі, 50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8-7132-22-12-11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ak_aktobe@mail.ru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Комсомол ауылы, Жергенев к-сі, 62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8-7133-92-20-12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aitekebigoszakup@mail.ru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Байғанин ауд., Қараукелді ауылы, Қонаев к-сі, 36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8-7134-52-22-30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baiganin_apparat@mail.ru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4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ауылы, Атынсарин к-сі, 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8-7134-32-16-08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irgizakimat@mail.ru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ауд., Бадамша ауылы, Әйтеке би к-сі, 32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8-7134-22-21-85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kargala@mail.ru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«Мартөк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Мартөк ауд., Мартөк ауылы, Сейфуллин к-сі, 38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8-7133-12-20-06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martuk@akto.kz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Мұғалжар ауд., Қандыагаш қ., Гагарин к-сі, 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8-7133-33-74-54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raiakimat.60@mail.ru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Темір ауд., Шұбарқұдық ауылы, Желтоқсан к-сі, 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8-7134-62-24-45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temirakim@mail.ru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Ойыл ауд., Ойыл ауылы, Құрмангазин к-сі, 43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8-7133-22-14-87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uilakimat@mail.ru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аудыны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Қобда ауд., Қобда ауылы, Астана к-сі, 48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8-7134-12-13-69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kobdaakimat@rambler.ru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Хромтау қ., Горький к-сі, 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8-7133-62-22-79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hromtau_akimat@rambler.ru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қ., Есет Көтібарұлы к-сі., 33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8-7133-52-14-23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akimat_shalkar@mail.ru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Ақсу ауд., Жансүгіров ауылы, Желтоқсан к-сі, 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8-7283-22-17-70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aksu_akimat@mail.ru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Балқаш ауд., Бақанас ауылы, Д.Қонаев к-сі., 68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8-7277-39-15-32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Еңбекшіқазақ ауд., Есік ауылы, Жамбыл даңғ., 21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8-7277-54-10-98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enbekshi-kazah@mail.ru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Қарабұлақ ауылы, Оразбеков к-сі, 67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8-7283-63-04-28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Жамбыл ауд., Ұзынағаш ауылы, Абай к-сі, 56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8-7277-02-15-25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Іле ауд., Өтеген батыр қ., Батталханов к-сі, 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8-7275-22-01-83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Қаратал ауд., Үштөбе қ., Қонаев к., 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8-7283-42-18-85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19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Карасай ауд., Қаскелен ауылы, Абылайхан к., 213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8-7277-12-11-42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Кербұлақ ауд., Сарыөзек қ., Б.Момышұлы к-сі, 10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8-7284-02-12-50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Көксу ауд., Балпық би ауылы, Мырзабеков к-сі, 38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8-7283-82-02-56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Панфилов ауд., Жаркент қ., Головацский к-сі, 129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8-7283-15-13-61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Райымбек ауд., Кеген ауылы, Момышұлы к-сі, 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8-7277-72-12-01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raimbek_akimat@mail.ru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Сарканд ауд., Сарканд қ., Тәуелсіздік к-сі, 111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8-7283-92-12-73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sarkand-akimat@mail.ru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Талғар ауд., Қонаев к-сі, 65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8-7277-42-50-87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Ұйғыр ауд., Шонжа ауылы, Раджибаев к-сі, 73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8-7277-82-11-41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Қапшағай қ., Жамбыл к-сі, 13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8-7277-24-46-63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kapshagay@gov.kz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Талдықорған қ., Абай к-сі, 256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8-7282-27-20-23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akimattald@mail.ru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Текелі қ., Абылай хан к-сі, 34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8-7283-54-25-88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akimat_tekeli@mail.ru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Атырау қ., Әйтеке би к-сі, 77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8-7122-27-09-53, 35-45-51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muksiev@global.kz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08.30-18.00, түскі ас сағ. 12.30-14.00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Атырау қ., Әйтеке би к-сі, 77а</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8-7122-27-10-24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orgotdelatyray@mail.online.kz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08.30-18.00, түскі ас сағ. 12.30-14.00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 Индер ауылы, Қонаев к-сі, 12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8-7123-42-15-32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akimat.inder@mail.ru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08.30-18.00, түскі ас сағ. 12.30-14.00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 Аққыстау ауылы, Егеменді к-сі, 12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8-7123-12-06-84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isatai_raiakimat@mail.ru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08.30-18.00, түскі ас сағ. 12.30-14.00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 Миялы ауылы, Абай к-сі, 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8-7123-82-12-33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kizilkoga_akimat@mail.ru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08.30-18.00, түскі ас сағ. 12.30-14.00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 Күлсары ауылы, Махамбет к-сі, 26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8-7123-75-17-22, 75-19-83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sholpan.zhanaeva@mail.ru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08.30-18.00, түскі ас сағ. 12.30-14.00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 Ганюшкино ауылы, Күшекбаев к-сі, 25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8-7123-32-06-90, 32-13-76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org_otdel_akimat@mail.ru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08.30-18.00, түскі ас сағ. 12.30-14.00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 Махамбет ауылы, Абай к-сі, 16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8-7123-62-11-44, 62-22-56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kurmanbaevar@mail.ru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08.30-18.00, түскі ас сағ. 12.30-14.00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 Мақат ауылы, Центральная алаңы,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8-7123-93-00-16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makatorg@mail.ru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08.30-18.00, түскі ас сағ. 12.30-14.00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Өскемен қ., Пермитина к-сі, 17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8-7232-26-40-58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gorakimat_kz@list.ru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 бс.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Семей қ., Интернациональная к-сі, 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8-7222-52-35-08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shcakenova@akimsemey.gov.kz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Риддер қ., Семенова к-сі, 19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8-7233-64-16-67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akimat@ridder.kz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Курчатов қ., Тәуелсіздік к-сі, 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8-7225-12-29-39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master@akim-kurchatov.kz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сс., ср., бс. сағ. 14:00-17:00, жм. сағ. 09:00-12:00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Бородулиха ауылы, Тәуелсіздік, 69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8-7235-12-10-31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borodulyha@mail.ru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Бесқарағай ауылы, Сейфуллин к-сі, 144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8-7223-69-14-00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beskaragay_raifo@oblfin.kz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Аягөз қ., Абай к-сі, 14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8-7223-73-33-13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akim.ayagus@mail.ru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08.30-18.00, түскі ас сағ. 12.30-14.00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Абай ауд., Қараул қ., Құнанбай к-сі, 14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8-7225-29-16-60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akim@abay.VKO.gov.kz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Глубокое ауылы, Попович к-сі, 11а</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8-7233-12-12-75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VOV@glubokoe.gov.kz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Жарма ауд., Қалбатау ауылы, Достық к-сі, 105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8-7234-76-56-36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zhiarman@mail.ru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Зайсан қ, Жангелдин к-сі, 54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8-7234-02-12-31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zsnakim@mail.kz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08.30-18.00, түскі ас сағ. 12.30-14.00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Зыряновск қ., Советская к-сі, 20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8-7233-52-12-31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akimat_zyr@mail.ru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Күршім ауылы, Ибеженов к-сі, 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8-7233-92-11-03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kurchumakimat@rambler.ru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08.45-18:00, түскі ас сағ. 12.45-14.00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Көкпекті ауылы, Фахрутдинов к-сі, 44а</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8-7234-82-15-39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kokpekty_akimat@mail.ru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 бс.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Қатон-Қарағай ауд., Үлкен Нарын ауылы, Абылай хан к-сі, 102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8-7234-12-18-78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akimat_katon@mail.ru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Тарбағатай ауд., Ақсуат ауылы, Төлегетай баба к.,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8-7234-62-23-58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tarb_ray_akimat@mail.ru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08.30-18.00, түскі ас сағ. 12.30-14.00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Ұлан ауд., Молодежный ауылы,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8-7233-82-74-75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administrator85@mail.ru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Үржар ауылы, Абылайхан к-сі, 122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8-7223-03-48-51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urdjar@mail.kz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Шемонаиха қ., Советская к-сі, 59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8-7233-23-26-44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apparatAkimaShem@mail.ru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Тараз қ., Абай к-сi., 125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8-7262-43-36-13, 43-34-54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akim_@zhambyl.kz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09:00-19:00, түскі ас сағ. 13.00-15.00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Тараз қ., Сулейманов к-сі, 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8-7262-56-04-96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gorakim@zhambyl.kz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09:00-19:00, түскі ас сағ. 13.00-15.00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Байзақ ауд., Сарыкемер ауылы, Байзақ батыр к-сі, 107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8-7263-72-10-96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baizak_akimat@mail.ru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09:00-19:00, түскі ас сағ. 13.00-15.00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Жамбыл ауд., Аса ауылы, Абай к-сі., 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8-7263-32-14-81, 32-12-17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zhambul_asa_akimat@mail.ru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09:00-19:00, түскі ас сағ. 13.00-15.00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 Б. Момышұлы ауылы, Жамбыл к-сі, 12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8-7263-52-12-82, 52-03-96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akim_gualin@mail.ru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09:00-19:00, түскі ас сағ. 13.00-15.00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ауд., Кордай ауылы, Төле би к-сі, 106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8-7263-62-11-19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09:00-19:00, түскі ас сағ. 13.00-15.00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Мерке ауд., Мерке ауылы, Смаилов к-сі, 169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8-7263-22-13-66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merke-kz@mail.kz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09:00-19:00, түскі ас сағ. 13.00-15.00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Мойынқұм ауд., Мойынқұм ауылы, Амангелді к-сі, 147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8-7264-22-13-44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www.moinkum-akim.kz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09:00-19:00, түскі ас сағ. 13.00-15.00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«Тұрар Рысқулов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Тұрар Рысқұлов ауд, Құлан ауылы, Жібек жолы к-сі, 69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8-7563-12-23-45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kulan2008@mail.ru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09:00-19:00, түскі ас сағ. 13.00-15.00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Сарысу ауд., Жаңатас қ., № 2-ші шағ.ауд., Бейбітшілік к-сі,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8-7263-46-22-23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zhandos_sarisu.akimat@mail.ru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09:00-19:00, түскі ас сағ. 13.00-15.00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Талас ауд., Қаратау ауылы, Достық а-ңы,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8-7264-46-12-60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akim_talac@mail.ru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09:00-19:00, түскі ас сағ. 13.00-15.00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Шу ауд., Төле би ауылы, Шу қ., Қонаев к-сі, 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8-1263-82-37-77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shy_apparat@mail.ru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09:00-19:00, түскі ас сағ. 13.00-15.00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Орал қ., Достык-Дружба пр-ті, 179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8-7112-50-88-49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09:00-19:00, түскі ас сағ. 13:00-15:00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Жәнібек ауд., Караш к-сі, 61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8-7113-52-11-80, 52-18-89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Ақжайық ауд., Чапаев ауылы, Қонаев к-сі, 70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8-71136-9-10-93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ZHUBAN90KZ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Бөкейорда ауд., Сайқын ауылы, Т.Жароков к-сі, 31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8-71140-2-11-00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bokeyorda.westkaz.kz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Бөрлі ауд., Ақсай қ., Советская к-сі, 99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8-71133-2-08-09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Жаңақала ауд., Жаңақала ауылы, Халықтар достығы к-сі, 44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8-71141-2-19-45-2-18-37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zhangala.westkaz.kz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Қазталов ауд., Қазталов ауылы, Шарафутдинов к-сі,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8-71144-3-14-58, 3-13-72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Қаратөбе ауд., Қаратөбе ауылы, Құрманғалиев к-сі, 19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8-71145-3-11-55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karatobe.westkaz.kz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Сырым ауд., Жымпиты ауылы, Қазақстан к-сі, 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8-71134-3-12-60, 3-11-63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Тасқала ауд., Тасқала ауылы, Абай к-сі, 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8-71139-2-10-01, 2-13-72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Шыңғырлау ауд., Шыңғырлау ауылы, Л.Қылышев к-сі, 95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8-71137-3-34-45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Chingirlau.westkz.kz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 ауд., Переметное ауылы, Гагарин к-сі, 139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8-71130-2-23-33, 2-28-75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28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 Федоровка ауылы, Юбилейная к-сі, 18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8-71132-2-12-98, 2-13-34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terekta@rambler.ru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6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Орал қ., Достык-Дружба даңғ., 182/1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8-71125-1-24-63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uralsk-akimat.kz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Қарағанды қ., Мира г-ры, 39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8-7212-42-10-90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Балқаш қ., Уәлиханов к-сі, 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8-71036-4-26-48, 4-85-11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balkhash.kz, orgkadrwork@mail.kz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Жезқазған қ., Алаш а-ңы,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8-71027-3-65-94, 3-61-35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jezkazgan.kz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Қарағанды қ., Бұхар жырау даңғ., 16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8-72124-2-02-20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karaganda-akimat.kz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Қаражал қ., Абай к-сі, 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8-71032-2-60-10, 2-64-74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karajal_akimat@mail.ru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Приозерск қ., Пушкин к-сі, 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8-71039-5-29-20, 5-40-30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priozerck.kz, prio_org@krg.gov.kz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Саран қ.. Жамбыл к-сі, 67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8-72137-2-52-08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saran.kz, sar_apparat@krg.gov.kz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Сәтпаев қ., Сәтпаев к-сі, 108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8-71063-3-36-36, 3-45-54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satpaev.kz, satpaevakim@mail.ru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Теміртау қ., Независимость г-ры, 12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8-72139-2-26-03, 2-46-80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akimat-temirtau.kz, akimat.temirtau@mail.ru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Шахтинск қ., Абай даңғ., 50а</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8-72156-4-08-44, 4-27-67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shahtinsk.kz, sh_akimat@mail.kz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 Абай қ., Победа дағң., 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8-72131-4-48-00, 4-42-26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abay-akimat-karaganda.kz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 Ақтоғай ауылы, Бөкейхан даңғ., 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8-71037-2-12-33, 2-14-74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ergan_77@mail.ru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Бұхар жырау ауд., Ботақара к., Абылай хан к-сі, 39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8-72154-2-14-60, 2-11-18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bukhar-zhirau.kz, bukharfarkhad@topmail. 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Жаңаарқа ауд., Тәуелсіздік к-сі, 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8-71030-2-61-01, 2-76-51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zhanaarka-akimat.kz, zhanaarka_akimat@mail.ru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Қарқаралы ауд., Қарқаралы қ., Т.Әубакіров к-сі, 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8-72146-3-13-66, 3-13-68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karkaraly.kz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Нұра ауд., Киевка к., Мынбаев к-сі, 44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8-72144-2-26-31, 2-17-21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nurinsk.kz, nura_org@krg.gov.kz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Осакаров к., Новая к-сі, 33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8-72149-4-18-42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osak_акимат.kz, оsak_izbirkom@mail.kz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Ұлытау ауд., Ұлытау ауылы, Абай к-сі, 27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8-71035-2-12-40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u1utau.kz, u1utau-akimat@mai1.ru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Шет ауд., Ақсу-Аюлы ауылы, Шортанбай жырау к-сі, 24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8-71031-2-14-17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shet-audany.kz, akimshet@mail.ru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Балқаш қ., Уәлиханов к-сі, 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8-71036-4-26-48, 4-85-11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balkhash.kz, orgkadrwork@mail.kz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Жезқазған қ., Алаш а-ңы,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8-71027-3-65-94, 3-61-35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jezkazgan.kz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 Әл-Фараби даңғ, 66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8-7142-57-50-43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Алтынсарин ауд., Ұбаған ауылы, Ленин к-сі, 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8-71445-3-42-20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altynsarin.kz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ауд., Амангелді ауылы, Майлин к-сі, 14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8-71440-2-11-00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amangeldy.kostanay.kz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ауд., Әулиекөл ауылы, 4 май к-сі, 44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8-71453-2-10-00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akimat-auliekol.kz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 ауд., Денисов ауылы, Калинин к-сі, 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8-71434-2-14-42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denisovka@kostanai.kz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Жангельдин ауд., Торғай ауылы, Ы.Алтынсарин к-сі, 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8-71439-2-13-01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jangeldy.kostanay.kz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Жітіқара қ., 6 шағ. ауд., 65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8-71435-2-33-16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zhitikara.kostanai.kz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 Қамысты ауылы, Ержанов к-сі, 61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8-71437-2-16-52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kamysti.kostanay.kz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 Қарабалық к., Космонавттар к-сі, 31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8-71441-3-33-30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karabalyk.kz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 Қарасу ауылы, Искаков к-сі, 73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8-71452-2-20-14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karasu.kostanay.kz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ауд., Затобольск к., Калинин к-сі, 65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8-71455-2-13-48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kostregion.kz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 Қарамеңді к., Шақшақ Жәнібек к-сі,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8-71454-2-12-68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naurzum.kostanay.kz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 Боровское ауылы, Королев к-сі, 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8-71443-2-15-71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mendikara.kostanay.kz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Сарыкөл ауд, Сарыкөл к., Ленин к-сі, 72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8-71451-2-11-38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sarukol.kostanai.kz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 ауд., Таран ауылы, Калинин к-сі, 60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8-71436-3-61-44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taran.kz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 Ұзынкөл ауылы, Мүсрепов к-сі, 14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8-71444-2-15-55, 2-15-30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uzunkol.kostanay.kz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 ауд., Федоровка ауылы, Калинин к-сі, 53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8-71442-2-14-43, 2-10-45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fedorovka.kostanay.kz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 Абай даңғ., 29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8-71430-7-12-42, 7-02-01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arklyk-kostanai.kz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 Пушкин к-сі, 98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8-71425-7-57-01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kostanay-city.kz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Лисаковск қ., Мир к-сі, 31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8-714333-38-90-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lsk.kz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 Ленин к-сі, 95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8-71431-4-55-20, 4-58-09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rydny.kz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Қармкақшы ауд., Жосалы ауылы, Қорқыт Ата к-сі,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8-72437-2-13-54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karmakchi@mail.ru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09.00-19.00, түскі ас сағ. 13.00-15.00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Сырдария ауд., Тереңөзек ауылы, Абай к-сі, 17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8-72436-2-12-68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syrdaryaakimat@mail.ru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09.00-19.00, түскі ас сағ. 13.00-15.00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 Жаңақорған ауылы, Көкенов к-сі, 35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8-72435-2-20-86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posakim@mail.ru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09.00-19.00, түскі ас сағ. 13.00-15.00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Ақтау қ., 4 шағын ауд., № 72-ғимарат</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Сервис центры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8-7292-33-65-11, 33-65-21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сағат 09.00-18.30, түскі ас сағат 12.30-15.00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 Сәтбаев к-сі,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8-7293-4-51-569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akimat-ozen@mail.ru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12.30-14.00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Қарақия ауд., Құрық ауылы, Досан батыр к-сі, 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8-72937-2-19-70, 2-21-91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orgotdel_karakia@mail.ru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09:00-12:30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Бейнеу ауд., Бейнеу ауылы, Д. Тажиева к-сі, 13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 кабинеті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8-72932-2-20-41, 2-22-68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kom_hoz@mail.ru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09:00-12:30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Маңғыстау ауылы, аудан әкімінің ғимараты</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8-7292-46-62-35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munailu.org-otdel@mail.ru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09:00-12:30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«Тұпқараған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Форт-Шевченко қ., Д.Тажиұлы к-сі, 13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8-72938-2-26-39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fort_akymat@mail.ru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09:00-12:30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 Кривенко к-сі, 25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8-7182-32-25-23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pressapavlakimat@mail.ru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Екібастұз қ., Машхұр Жүсіп к-сі, 47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қабылдау бөлмесі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8-7187-34-95-18, 34-92-90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kense.aa@pavlodar.gov.kz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 Астана к-сі, 52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8-71837-5-02-56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kokin.aa@pavlodar.gov.kz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 Каирбаев к-сі, 32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8-7182-32-20-89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kense.apr@pavlodar.gov.kz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сәрсенбі сағат 15:00-18:00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Железинка ауылы, Ауэзов к-сі, 19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8-71831-2-23-12, 2-21-40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zhelezadm@pavlakimat.kz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ауылы, Советов к-сі, 51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8-71836-2-13-43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kense.ashr@pavlodar.gov.kz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Качир ауд., Тереңкөл с., Елгин к-сі, 172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8-71833-2-13-00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sharapidenov.akr@pavlodar.gov.kz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 Көктөбе ауылы, Абылай хан к-сі, 34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8-71838-9-13-83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kense.amr@pavlodar.gov.kz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Ақтоғай ауылы, Абай к-сі, 75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8-71841-2-11-91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kense.aakr@pavlodar.gov.kz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ауылы, Қажымұқан к-сі, 118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8-71832-2-13-54, 2-13-43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irt.adm@pavlakimat.kz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Успенка ауылы, Ленин к-сі, 71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8-71834-9-19-37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kense.aur@pavlodar.gov.kz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Баянауыл ауылы, Сәтпаев к-сі, 45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8-71840-9-12-03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kense.abr@pavlodar.gov.kz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Ақку қ., Вс.Иванова к-сі, 92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8-71839-2-10-32, 2-13-66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kense.alr@pavlodar.gov.kz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09.00-18.30, түскі ас сағ. 13.00-14.30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Петропавл қ., Конституциясы к-сі, 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кабинет</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8-7152-46-33-61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petropavl-@sko.kz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ауанының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Есіл ауд., Явленка ауылы, Ленин к-сі, 10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8-71543-2-11-53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esil-akimat@sko.kz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сс., ср., жм. сағ. 09.00-18.00, түскі ас сағат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әікмдігі»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Уалиханов ауд., Кишкенекөл ауылы, Гагарин к-сі, 85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8-71542-2-11-66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ualihan-akimat@sko.kz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14:00-17:00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М. Жұмабаев ауд., Булаев қ., Юбилейная к-сі, 56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8-71531-2-14-03, 2-15-57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mzhumabaeva-akimat@sko.kz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«Темирязев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Тимирязев ауд., Темирязев ауылы, Уәлиханов к-сі,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8-71537-2-12-40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timiryazevo-akimat@sko.kz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Жамбыл ауд., Пресновка ауылы, Шайкин к-сі, 30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8-71544-2-29-68, 2-19-91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zhambil-akimat@sko.kz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Мамлютка қ., Мұқанов к-сі, 12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8-71541-2-11-96, 2-28-32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maml_akimat@sko.kz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Қызылжар ауд., Бескөл ауылы, Гагарин к-сі, 11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8-71538-2-15-48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kyzylzhar-akimat@sko.kz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қ., Конституция к-сі</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8-71536-2-23-42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taynha-akimat@sko.kz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Ақжар ауд., Талшық ауылы, Целинная к-сі, 15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8-71546-2-11-02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akzhar-akimat@sko.kz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Шал ақын ауд., Сергеевка қ., Победа к-сі, 35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8-71534-2-74-72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shalakyn-akimat@sko.kz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облсының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Шымкент қ., Тәуке хан даңғ., 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8-72-52-55-00-07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o_kontrol@mail.ru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09.00-19.00, түскі ас сағ. 13.00-15.00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Арыс қ., Әл-Фараби к-сі,3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8-72540-2-14-00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orgotdel_arys@mail.ru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09.00-19.00, түскі ас сағ. 13.00-15.00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Кентау қ., А.Яссауи даңғ., 87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8-72536-3-55-65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akimat_kentay@mail.ru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09.00-19.00, түскі ас сағ. 13.00-15.00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Түркістан қ., Есімхан алаңы, 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8-72533-4-11-75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tur_Akimat@mail.ru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09.00-19.00, түскі ас сағ. 13.00-15.00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Шымкент қ., Тыныбаев к-сі, 49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каб.</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8-7252-54-00-01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shgorakimat@mail.ru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09.00-19.00, түскі ас сағ. 13.00-15.00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Шанырак-2 шағ. ауд., Жанқожа батыр к-сі, 26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8-72729-9-84-23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alatau.almaty.kz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Абылай хан даңғ., 74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8-72727-2-59-88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almaly.almaty.kz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Алтынсарин даңғ., 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8-72729-8-28-01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auezov.almaty.kz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Айманов к-сі, 191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8-72727-4-83-08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bostandyk.almaty.kz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Құлагер шағ. ауд., Серіков к-сі, 2а</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8-72738-4-27-60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zhetysu.almaty.kz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Пушкин к-сі, 72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8-72729-1-60-72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medeu.almaty.kz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«Түрксиб ауданы әкімдігі»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Шолохов к-сі, 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8-72723-5-70-07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turksib.almaty.kz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Бейбітшілік к-сі, 11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8-71725-5-64-02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astana.kz</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Бейбітшілік к-сі, 11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8-71725-5-64-91, 5-72-80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Тәуелсіздік к-сі, 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8-71723-4-33-47, 6-27-01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ovp_almaty@mail.ru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 әкімінің аппараты» ММ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Сауран к-сі,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8-71727-9-55-55, 9-55-43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 – жм. сағ. 09.00-18.00, түскі ас сағ. 13.00-14.00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