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e289" w14:textId="7f3e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 шикізатын қоспағанда, жер қойнауын пайдалану саласындағы мемлекеттік қызмет стандарттарын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5 қыркүйектегі № 1151 қаулысы. Күші жойылды - Қазақстан Республикасы Үкіметінің 2014 жылғы 26 ақпандағы № 154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26.02.2014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пайдалануға арналған келiсiмшарттарды тiркеу»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 құқығының кепiл шартын тiркеу»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«Тарату қорын пайдалануға рұқсат беру» мемлекеттік қызмет</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қойнауы және жер қойнауын пайдалану туралы» Қазақстан Республикасының Заңында көзделген жағдайларда, барлауды, өндіруді жүргізу немесе барлауға немесе өндіруге байланысты емес жер асты құрылыстарын салу және (немесе) пайдалану үшін берілген жер қойнауын пайдалану учаскелеріне сервитуттарды тіркеу» мемлекеттік қызмет</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«Кең таралған пайдалы қазбаларды барлауға, өндiруге арналған келiсiмшарттарды тiркеу»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«Кең таралған пайдалы қазбаларды барлауға, өндiруге, жер қойнауын пайдалану құқығының кепiл шартын тiркеу» мемлекеттiк қызмет</w:t>
      </w:r>
      <w:r>
        <w:rPr>
          <w:rFonts w:ascii="Times New Roman"/>
          <w:b w:val="false"/>
          <w:i w:val="false"/>
          <w:color w:val="000000"/>
          <w:sz w:val="28"/>
        </w:rPr>
        <w:t>стандарты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«Мемлекеттік қызмет көрсету стандарттарын бекіту туралы» Қазақстан Республикасы Үкіметінің 2010 жылғы 17 ақпандағы № 100</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2010 ж., № 13-14, 131-құжат);</w:t>
      </w:r>
      <w:r>
        <w:br/>
      </w:r>
      <w:r>
        <w:rPr>
          <w:rFonts w:ascii="Times New Roman"/>
          <w:b w:val="false"/>
          <w:i w:val="false"/>
          <w:color w:val="000000"/>
          <w:sz w:val="28"/>
        </w:rPr>
        <w:t>
</w:t>
      </w:r>
      <w:r>
        <w:rPr>
          <w:rFonts w:ascii="Times New Roman"/>
          <w:b w:val="false"/>
          <w:i w:val="false"/>
          <w:color w:val="000000"/>
          <w:sz w:val="28"/>
        </w:rPr>
        <w:t>
      2) «Мемлекеттік қызмет көрсету стандарттарын бекіту туралы» Қазақстан Республикасы Үкіметінің 2010 жылғы 10 наурыздағы № 190</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2010 ж., № 24, 180-құжат)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кейiн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«Көмірсутек шикізатын және кең таралған пайдалы қазбаларды</w:t>
      </w:r>
      <w:r>
        <w:br/>
      </w:r>
      <w:r>
        <w:rPr>
          <w:rFonts w:ascii="Times New Roman"/>
          <w:b/>
          <w:i w:val="false"/>
          <w:color w:val="000000"/>
        </w:rPr>
        <w:t>
барлауға, өндіруге немесе бірлескен барлау мен өндіруге</w:t>
      </w:r>
      <w:r>
        <w:br/>
      </w:r>
      <w:r>
        <w:rPr>
          <w:rFonts w:ascii="Times New Roman"/>
          <w:b/>
          <w:i w:val="false"/>
          <w:color w:val="000000"/>
        </w:rPr>
        <w:t>
арналған келісімшарттарды қоспағанда, жер қойнауын</w:t>
      </w:r>
      <w:r>
        <w:br/>
      </w:r>
      <w:r>
        <w:rPr>
          <w:rFonts w:ascii="Times New Roman"/>
          <w:b/>
          <w:i w:val="false"/>
          <w:color w:val="000000"/>
        </w:rPr>
        <w:t>
пайдалануға арналған келісімшарттарды тіркеу»</w:t>
      </w:r>
      <w:r>
        <w:br/>
      </w:r>
      <w:r>
        <w:rPr>
          <w:rFonts w:ascii="Times New Roman"/>
          <w:b/>
          <w:i w:val="false"/>
          <w:color w:val="000000"/>
        </w:rPr>
        <w:t>
мемлекеттік қызмет стандарты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 мемлекеттік қызметін (бұдан әрі - мемлекеттік қызмет) Қазақстан Республикасы Индустрия және жаңа технологиялар министрлігі (бұдан әрі - тіркеуші орган) мына мекенжай бойынша: Астана қаласы, Есіл ауданы, Қабанбай батыр даңғылы, 47, 2717-кабинет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«Жер қойнауы және жер қойнауын пайдалану туралы» Қазақстан Республикасының 2010 жылғы 24 маусымдағы Заңының 17-бабының </w:t>
      </w:r>
      <w:r>
        <w:rPr>
          <w:rFonts w:ascii="Times New Roman"/>
          <w:b w:val="false"/>
          <w:i w:val="false"/>
          <w:color w:val="000000"/>
          <w:sz w:val="28"/>
        </w:rPr>
        <w:t>7) тармақшасы</w:t>
      </w:r>
      <w:r>
        <w:rPr>
          <w:rFonts w:ascii="Times New Roman"/>
          <w:b w:val="false"/>
          <w:i w:val="false"/>
          <w:color w:val="000000"/>
          <w:sz w:val="28"/>
        </w:rPr>
        <w:t xml:space="preserve"> және 68-бабының </w:t>
      </w:r>
      <w:r>
        <w:rPr>
          <w:rFonts w:ascii="Times New Roman"/>
          <w:b w:val="false"/>
          <w:i w:val="false"/>
          <w:color w:val="000000"/>
          <w:sz w:val="28"/>
        </w:rPr>
        <w:t>3-тармағы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тіркеуші органның интернет-ресурсында: www.mіnt.gov.kz, «Мемлекеттік қызметтер»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осы стандартқа</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қойнауын пайдалану жөнiндегi операцияларды жүргiзуге арналған келiсiмшартты тiркеу актiсi не қызметті ұсынудан бас тарту туралы дәлелденген жазбаша түрде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бес жұмыс күнінен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алу кезінде құжаттарды алудың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режимі: ғимаратқа кіру № 1 жеке есік арқылы жүзеге асырылады. Құқық тәртібін қолдау үшін ғимаратта тәулік бойы күзет бекеті мен өртке қарсы сигнализация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мүмкіндігі шектеулі адамдардың кіруіне арналған пандусы бар есікпен;</w:t>
      </w:r>
      <w:r>
        <w:br/>
      </w:r>
      <w:r>
        <w:rPr>
          <w:rFonts w:ascii="Times New Roman"/>
          <w:b w:val="false"/>
          <w:i w:val="false"/>
          <w:color w:val="000000"/>
          <w:sz w:val="28"/>
        </w:rPr>
        <w:t>
</w:t>
      </w:r>
      <w:r>
        <w:rPr>
          <w:rFonts w:ascii="Times New Roman"/>
          <w:b w:val="false"/>
          <w:i w:val="false"/>
          <w:color w:val="000000"/>
          <w:sz w:val="28"/>
        </w:rPr>
        <w:t>
      2) құжат үлгілері бар ақпараттық стенділермен жабдықталған.</w:t>
      </w:r>
    </w:p>
    <w:bookmarkEnd w:id="5"/>
    <w:bookmarkStart w:name="z32" w:id="6"/>
    <w:p>
      <w:pPr>
        <w:spacing w:after="0"/>
        <w:ind w:left="0"/>
        <w:jc w:val="left"/>
      </w:pPr>
      <w:r>
        <w:rPr>
          <w:rFonts w:ascii="Times New Roman"/>
          <w:b/>
          <w:i w:val="false"/>
          <w:color w:val="000000"/>
        </w:rPr>
        <w:t xml:space="preserve"> 
2. Мемлекеттiк қызмет көрсету тәртiбi</w:t>
      </w:r>
    </w:p>
    <w:bookmarkEnd w:id="6"/>
    <w:bookmarkStart w:name="z33" w:id="7"/>
    <w:p>
      <w:pPr>
        <w:spacing w:after="0"/>
        <w:ind w:left="0"/>
        <w:jc w:val="both"/>
      </w:pPr>
      <w:r>
        <w:rPr>
          <w:rFonts w:ascii="Times New Roman"/>
          <w:b w:val="false"/>
          <w:i w:val="false"/>
          <w:color w:val="000000"/>
          <w:sz w:val="28"/>
        </w:rPr>
        <w:t>
      11. Мемлекеттiк қызметтi алу үшiн тіркеуші органға мемлекеттік қызмет алушы:</w:t>
      </w:r>
      <w:r>
        <w:br/>
      </w:r>
      <w:r>
        <w:rPr>
          <w:rFonts w:ascii="Times New Roman"/>
          <w:b w:val="false"/>
          <w:i w:val="false"/>
          <w:color w:val="000000"/>
          <w:sz w:val="28"/>
        </w:rPr>
        <w:t>
</w:t>
      </w:r>
      <w:r>
        <w:rPr>
          <w:rFonts w:ascii="Times New Roman"/>
          <w:b w:val="false"/>
          <w:i w:val="false"/>
          <w:color w:val="000000"/>
          <w:sz w:val="28"/>
        </w:rPr>
        <w:t>
      1) еркiн нысандағы өтiнiшті;</w:t>
      </w:r>
      <w:r>
        <w:br/>
      </w:r>
      <w:r>
        <w:rPr>
          <w:rFonts w:ascii="Times New Roman"/>
          <w:b w:val="false"/>
          <w:i w:val="false"/>
          <w:color w:val="000000"/>
          <w:sz w:val="28"/>
        </w:rPr>
        <w:t>
</w:t>
      </w:r>
      <w:r>
        <w:rPr>
          <w:rFonts w:ascii="Times New Roman"/>
          <w:b w:val="false"/>
          <w:i w:val="false"/>
          <w:color w:val="000000"/>
          <w:sz w:val="28"/>
        </w:rPr>
        <w:t>
      2) оның барлық қосымшаларын қоса алғанда, жер қойнауын пайдалануға арналған келiсiмшартты (түпнұсқа үш данада);</w:t>
      </w:r>
      <w:r>
        <w:br/>
      </w:r>
      <w:r>
        <w:rPr>
          <w:rFonts w:ascii="Times New Roman"/>
          <w:b w:val="false"/>
          <w:i w:val="false"/>
          <w:color w:val="000000"/>
          <w:sz w:val="28"/>
        </w:rPr>
        <w:t>
</w:t>
      </w:r>
      <w:r>
        <w:rPr>
          <w:rFonts w:ascii="Times New Roman"/>
          <w:b w:val="false"/>
          <w:i w:val="false"/>
          <w:color w:val="000000"/>
          <w:sz w:val="28"/>
        </w:rPr>
        <w:t>
      3) сенiмхатсыз қол қоюға құқығы бар мемлекеттік қызмет алушының бiрiншi басшысын қоспағанда, мемлекеттік қызметті алушының мүдделерiн бiлдiретiн адамға берiлетiн сенiмхатты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 қабылдау мына мекенжай бойынша жүзеге асырылады: Астана қаласы, Есiл ауданы, Қабанбай батыр даңғылы, 47 үй, 2117-кабинет, телефон 24-04-76.</w:t>
      </w:r>
      <w:r>
        <w:br/>
      </w:r>
      <w:r>
        <w:rPr>
          <w:rFonts w:ascii="Times New Roman"/>
          <w:b w:val="false"/>
          <w:i w:val="false"/>
          <w:color w:val="000000"/>
          <w:sz w:val="28"/>
        </w:rPr>
        <w:t>
</w:t>
      </w:r>
      <w:r>
        <w:rPr>
          <w:rFonts w:ascii="Times New Roman"/>
          <w:b w:val="false"/>
          <w:i w:val="false"/>
          <w:color w:val="000000"/>
          <w:sz w:val="28"/>
        </w:rPr>
        <w:t>
      14. Тiркеушi органның кеңсесiнде мемлекеттік қызметті алу үшін өтінішті тiркеу (мөртабан және кiрiс нөмiрi, күнi) осы стандарттың 11-тармағында көрсетiлген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алушыға не оның өкіліне сенімхат бойынша жер қойнауын пайдалану жөнiндегi операцияларды жүргiзуге арналған келiсiмшартты тiркеу актiсi жеке келген кезде қолына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тізбесін толық бермеу мемлекеттiк қызмет ұсынудан бас тарту үшiн негiздеме болып табылады.</w:t>
      </w:r>
    </w:p>
    <w:bookmarkEnd w:id="7"/>
    <w:bookmarkStart w:name="z42" w:id="8"/>
    <w:p>
      <w:pPr>
        <w:spacing w:after="0"/>
        <w:ind w:left="0"/>
        <w:jc w:val="left"/>
      </w:pPr>
      <w:r>
        <w:rPr>
          <w:rFonts w:ascii="Times New Roman"/>
          <w:b/>
          <w:i w:val="false"/>
          <w:color w:val="000000"/>
        </w:rPr>
        <w:t xml:space="preserve"> 
3. Жұмыс қағидаттары</w:t>
      </w:r>
    </w:p>
    <w:bookmarkEnd w:id="8"/>
    <w:bookmarkStart w:name="z43" w:id="9"/>
    <w:p>
      <w:pPr>
        <w:spacing w:after="0"/>
        <w:ind w:left="0"/>
        <w:jc w:val="both"/>
      </w:pPr>
      <w:r>
        <w:rPr>
          <w:rFonts w:ascii="Times New Roman"/>
          <w:b w:val="false"/>
          <w:i w:val="false"/>
          <w:color w:val="000000"/>
          <w:sz w:val="28"/>
        </w:rPr>
        <w:t>
      17. Мемлекеттiк қызмет көрсететін тiркеушi органның лауазымды тұлғасы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қызметті мемлекеттік қызметті алушы құжаттарының мазмұны туралы ақпараттың сақталуын, қорғалуын және құпиялылығын қамтамасыз ету.</w:t>
      </w:r>
    </w:p>
    <w:bookmarkEnd w:id="9"/>
    <w:bookmarkStart w:name="z50" w:id="10"/>
    <w:p>
      <w:pPr>
        <w:spacing w:after="0"/>
        <w:ind w:left="0"/>
        <w:jc w:val="left"/>
      </w:pPr>
      <w:r>
        <w:rPr>
          <w:rFonts w:ascii="Times New Roman"/>
          <w:b/>
          <w:i w:val="false"/>
          <w:color w:val="000000"/>
        </w:rPr>
        <w:t xml:space="preserve"> 
4. Жұмыс нәтижелерi</w:t>
      </w:r>
    </w:p>
    <w:bookmarkEnd w:id="10"/>
    <w:bookmarkStart w:name="z51" w:id="11"/>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11"/>
    <w:bookmarkStart w:name="z53" w:id="12"/>
    <w:p>
      <w:pPr>
        <w:spacing w:after="0"/>
        <w:ind w:left="0"/>
        <w:jc w:val="left"/>
      </w:pPr>
      <w:r>
        <w:rPr>
          <w:rFonts w:ascii="Times New Roman"/>
          <w:b/>
          <w:i w:val="false"/>
          <w:color w:val="000000"/>
        </w:rPr>
        <w:t xml:space="preserve"> 
5. Шағымдану тәртiбi</w:t>
      </w:r>
    </w:p>
    <w:bookmarkEnd w:id="12"/>
    <w:bookmarkStart w:name="z54" w:id="13"/>
    <w:p>
      <w:pPr>
        <w:spacing w:after="0"/>
        <w:ind w:left="0"/>
        <w:jc w:val="both"/>
      </w:pPr>
      <w:r>
        <w:rPr>
          <w:rFonts w:ascii="Times New Roman"/>
          <w:b w:val="false"/>
          <w:i w:val="false"/>
          <w:color w:val="000000"/>
          <w:sz w:val="28"/>
        </w:rPr>
        <w:t>
      20. Мемлекеттік қызмет алушы уәкілетті қызметкерлердің әрекетіне (әрекетсіздігіне) шағымдану тәртібі туралы ақпаратты тіркеуші органның Әкімшілік-кадр жұмысы департаментінің бақылау және құжаттамалық қамтамасыз ету басқармасының бастығынан 8 (7172) 24-05-84 телефон арқылы немесе мынадай мекенжайы бойынша: 010000, Астана қаласы, Есіл ауданы, Қабанбай батыр даңғылы, 47, Қазақстан Республикасы Индустрия және жаңа технологиялар министрлігі, № 1902-кабинеттен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мына мекенжай бойынша тіркеуші органға беріледі: 010000, Астана қаласы, Есiл ауданы, Қабанбай батыр даңғылы, 47 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тіркеуші органға мына мекенжай бойынша беріледі: 010000, Астана қаласы, Есiл ауданы, Қабанбай батыр даңғылы, 47-үй,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заңды тұлғаның толық атауын, почталық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лаузымды тұлғаның аты және өтініш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тіркеуші органның кеңсесінде тіркеледі. Шағым берген мемлекеттік қызметті алушыға күні және уақыты, шағымды қабылдаған лауазымды тұлғаның тегі және аты-жөні, шағымға жауап алу мерзімі және орны, шағымды қарау барысы туралы ақпарат алуға болатын тұлғаның байланыс деректері көрсетілген талонның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тіркеуші органның www.mint.gov.kz ресми интернет ресурсынан алуға болады.</w:t>
      </w:r>
    </w:p>
    <w:bookmarkEnd w:id="13"/>
    <w:bookmarkStart w:name="z65" w:id="14"/>
    <w:p>
      <w:pPr>
        <w:spacing w:after="0"/>
        <w:ind w:left="0"/>
        <w:jc w:val="both"/>
      </w:pPr>
      <w:r>
        <w:rPr>
          <w:rFonts w:ascii="Times New Roman"/>
          <w:b w:val="false"/>
          <w:i w:val="false"/>
          <w:color w:val="000000"/>
          <w:sz w:val="28"/>
        </w:rPr>
        <w:t xml:space="preserve">
«Көмірсутек шикізатын және кең таралған  </w:t>
      </w:r>
      <w:r>
        <w:br/>
      </w:r>
      <w:r>
        <w:rPr>
          <w:rFonts w:ascii="Times New Roman"/>
          <w:b w:val="false"/>
          <w:i w:val="false"/>
          <w:color w:val="000000"/>
          <w:sz w:val="28"/>
        </w:rPr>
        <w:t xml:space="preserve">
пайдалы қазбаларды барлауға, өндіруге   </w:t>
      </w:r>
      <w:r>
        <w:br/>
      </w:r>
      <w:r>
        <w:rPr>
          <w:rFonts w:ascii="Times New Roman"/>
          <w:b w:val="false"/>
          <w:i w:val="false"/>
          <w:color w:val="000000"/>
          <w:sz w:val="28"/>
        </w:rPr>
        <w:t xml:space="preserve">
немесе бірлескен барлау мен өндіруге   </w:t>
      </w:r>
      <w:r>
        <w:br/>
      </w:r>
      <w:r>
        <w:rPr>
          <w:rFonts w:ascii="Times New Roman"/>
          <w:b w:val="false"/>
          <w:i w:val="false"/>
          <w:color w:val="000000"/>
          <w:sz w:val="28"/>
        </w:rPr>
        <w:t xml:space="preserve">
арналған келісімшарттарды қоспағанда, жер </w:t>
      </w:r>
      <w:r>
        <w:br/>
      </w:r>
      <w:r>
        <w:rPr>
          <w:rFonts w:ascii="Times New Roman"/>
          <w:b w:val="false"/>
          <w:i w:val="false"/>
          <w:color w:val="000000"/>
          <w:sz w:val="28"/>
        </w:rPr>
        <w:t>
қойнауын пайдалануға арналған келісімшарттарды</w:t>
      </w:r>
      <w:r>
        <w:br/>
      </w:r>
      <w:r>
        <w:rPr>
          <w:rFonts w:ascii="Times New Roman"/>
          <w:b w:val="false"/>
          <w:i w:val="false"/>
          <w:color w:val="000000"/>
          <w:sz w:val="28"/>
        </w:rPr>
        <w:t xml:space="preserve">
тіркеу» мемлекеттік қызмет стандартына </w:t>
      </w:r>
      <w:r>
        <w:br/>
      </w:r>
      <w:r>
        <w:rPr>
          <w:rFonts w:ascii="Times New Roman"/>
          <w:b w:val="false"/>
          <w:i w:val="false"/>
          <w:color w:val="000000"/>
          <w:sz w:val="28"/>
        </w:rPr>
        <w:t xml:space="preserve">
1-қосымша            </w:t>
      </w:r>
    </w:p>
    <w:bookmarkEnd w:id="14"/>
    <w:bookmarkStart w:name="z66" w:id="15"/>
    <w:p>
      <w:pPr>
        <w:spacing w:after="0"/>
        <w:ind w:left="0"/>
        <w:jc w:val="left"/>
      </w:pPr>
      <w:r>
        <w:rPr>
          <w:rFonts w:ascii="Times New Roman"/>
          <w:b/>
          <w:i w:val="false"/>
          <w:color w:val="000000"/>
        </w:rPr>
        <w:t xml:space="preserve"> 
Жер қойнауын пайдалану операциясын жүргізуге арналған</w:t>
      </w:r>
      <w:r>
        <w:br/>
      </w:r>
      <w:r>
        <w:rPr>
          <w:rFonts w:ascii="Times New Roman"/>
          <w:b/>
          <w:i w:val="false"/>
          <w:color w:val="000000"/>
        </w:rPr>
        <w:t>
келісімшартты мемлекеттік тіркеу</w:t>
      </w:r>
      <w:r>
        <w:br/>
      </w:r>
      <w:r>
        <w:rPr>
          <w:rFonts w:ascii="Times New Roman"/>
          <w:b/>
          <w:i w:val="false"/>
          <w:color w:val="000000"/>
        </w:rPr>
        <w:t>
АКТІСІ</w:t>
      </w:r>
    </w:p>
    <w:bookmarkEnd w:id="15"/>
    <w:p>
      <w:pPr>
        <w:spacing w:after="0"/>
        <w:ind w:left="0"/>
        <w:jc w:val="both"/>
      </w:pPr>
      <w:r>
        <w:rPr>
          <w:rFonts w:ascii="Times New Roman"/>
          <w:b w:val="false"/>
          <w:i w:val="false"/>
          <w:color w:val="000000"/>
          <w:sz w:val="28"/>
        </w:rPr>
        <w:t>2 ____ жылғы «__» ________                                   № 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__________________________________________________ негізінде жасалған</w:t>
      </w:r>
      <w:r>
        <w:br/>
      </w:r>
      <w:r>
        <w:rPr>
          <w:rFonts w:ascii="Times New Roman"/>
          <w:b w:val="false"/>
          <w:i w:val="false"/>
          <w:color w:val="000000"/>
          <w:sz w:val="28"/>
        </w:rPr>
        <w:t>
          (келісімшарт жасау негізі)</w:t>
      </w:r>
      <w:r>
        <w:br/>
      </w:r>
      <w:r>
        <w:rPr>
          <w:rFonts w:ascii="Times New Roman"/>
          <w:b w:val="false"/>
          <w:i w:val="false"/>
          <w:color w:val="000000"/>
          <w:sz w:val="28"/>
        </w:rPr>
        <w:t>
құзыретті орган _____________________________________________________</w:t>
      </w:r>
      <w:r>
        <w:br/>
      </w:r>
      <w:r>
        <w:rPr>
          <w:rFonts w:ascii="Times New Roman"/>
          <w:b w:val="false"/>
          <w:i w:val="false"/>
          <w:color w:val="000000"/>
          <w:sz w:val="28"/>
        </w:rPr>
        <w:t>
                          (құзыретті органның атауы)</w:t>
      </w:r>
      <w:r>
        <w:br/>
      </w:r>
      <w:r>
        <w:rPr>
          <w:rFonts w:ascii="Times New Roman"/>
          <w:b w:val="false"/>
          <w:i w:val="false"/>
          <w:color w:val="000000"/>
          <w:sz w:val="28"/>
        </w:rPr>
        <w:t>
мен мердігер ________________________________________________________</w:t>
      </w:r>
      <w:r>
        <w:br/>
      </w:r>
      <w:r>
        <w:rPr>
          <w:rFonts w:ascii="Times New Roman"/>
          <w:b w:val="false"/>
          <w:i w:val="false"/>
          <w:color w:val="000000"/>
          <w:sz w:val="28"/>
        </w:rPr>
        <w:t>
                         (мердігердің атауы)</w:t>
      </w:r>
      <w:r>
        <w:br/>
      </w:r>
      <w:r>
        <w:rPr>
          <w:rFonts w:ascii="Times New Roman"/>
          <w:b w:val="false"/>
          <w:i w:val="false"/>
          <w:color w:val="000000"/>
          <w:sz w:val="28"/>
        </w:rPr>
        <w:t>
арасында ________________________________________________ келісімшарт</w:t>
      </w:r>
      <w:r>
        <w:br/>
      </w:r>
      <w:r>
        <w:rPr>
          <w:rFonts w:ascii="Times New Roman"/>
          <w:b w:val="false"/>
          <w:i w:val="false"/>
          <w:color w:val="000000"/>
          <w:sz w:val="28"/>
        </w:rPr>
        <w:t>
                         (келісімшарт атауы)</w:t>
      </w:r>
      <w:r>
        <w:br/>
      </w:r>
      <w:r>
        <w:rPr>
          <w:rFonts w:ascii="Times New Roman"/>
          <w:b w:val="false"/>
          <w:i w:val="false"/>
          <w:color w:val="000000"/>
          <w:sz w:val="28"/>
        </w:rPr>
        <w:t>
тіркеледі.</w:t>
      </w:r>
    </w:p>
    <w:p>
      <w:pPr>
        <w:spacing w:after="0"/>
        <w:ind w:left="0"/>
        <w:jc w:val="both"/>
      </w:pPr>
      <w:r>
        <w:rPr>
          <w:rFonts w:ascii="Times New Roman"/>
          <w:b w:val="false"/>
          <w:i/>
          <w:color w:val="000000"/>
          <w:sz w:val="28"/>
        </w:rPr>
        <w:t>Жер қойнауын пайдалану жөніндегі операцияларды жүргізуге арналған келісімшартты мемлекеттік тіркеу актісін берген мемлекеттiк орган басшысының Т.А.Ә., қолы</w:t>
      </w:r>
    </w:p>
    <w:bookmarkStart w:name="z346" w:id="16"/>
    <w:p>
      <w:pPr>
        <w:spacing w:after="0"/>
        <w:ind w:left="0"/>
        <w:jc w:val="both"/>
      </w:pPr>
      <w:r>
        <w:rPr>
          <w:rFonts w:ascii="Times New Roman"/>
          <w:b w:val="false"/>
          <w:i w:val="false"/>
          <w:color w:val="000000"/>
          <w:sz w:val="28"/>
        </w:rPr>
        <w:t xml:space="preserve">
«Көмірсутек шикізатын және кең таралған  </w:t>
      </w:r>
      <w:r>
        <w:br/>
      </w:r>
      <w:r>
        <w:rPr>
          <w:rFonts w:ascii="Times New Roman"/>
          <w:b w:val="false"/>
          <w:i w:val="false"/>
          <w:color w:val="000000"/>
          <w:sz w:val="28"/>
        </w:rPr>
        <w:t xml:space="preserve">
пайдалы қазбаларды барлауға, өндіруге   </w:t>
      </w:r>
      <w:r>
        <w:br/>
      </w:r>
      <w:r>
        <w:rPr>
          <w:rFonts w:ascii="Times New Roman"/>
          <w:b w:val="false"/>
          <w:i w:val="false"/>
          <w:color w:val="000000"/>
          <w:sz w:val="28"/>
        </w:rPr>
        <w:t xml:space="preserve">
немесе бірлескен барлау мен өндіруге   </w:t>
      </w:r>
      <w:r>
        <w:br/>
      </w:r>
      <w:r>
        <w:rPr>
          <w:rFonts w:ascii="Times New Roman"/>
          <w:b w:val="false"/>
          <w:i w:val="false"/>
          <w:color w:val="000000"/>
          <w:sz w:val="28"/>
        </w:rPr>
        <w:t xml:space="preserve">
арналған келісімшарттарды қоспағанда, жер </w:t>
      </w:r>
      <w:r>
        <w:br/>
      </w:r>
      <w:r>
        <w:rPr>
          <w:rFonts w:ascii="Times New Roman"/>
          <w:b w:val="false"/>
          <w:i w:val="false"/>
          <w:color w:val="000000"/>
          <w:sz w:val="28"/>
        </w:rPr>
        <w:t>
қойнауын пайдалануға арналған келісімшарттарды</w:t>
      </w:r>
      <w:r>
        <w:br/>
      </w:r>
      <w:r>
        <w:rPr>
          <w:rFonts w:ascii="Times New Roman"/>
          <w:b w:val="false"/>
          <w:i w:val="false"/>
          <w:color w:val="000000"/>
          <w:sz w:val="28"/>
        </w:rPr>
        <w:t xml:space="preserve">
тіркеу» мемлекеттік қызмет стандартына </w:t>
      </w:r>
      <w:r>
        <w:br/>
      </w:r>
      <w:r>
        <w:rPr>
          <w:rFonts w:ascii="Times New Roman"/>
          <w:b w:val="false"/>
          <w:i w:val="false"/>
          <w:color w:val="000000"/>
          <w:sz w:val="28"/>
        </w:rPr>
        <w:t xml:space="preserve">
2-қосымша            </w:t>
      </w:r>
    </w:p>
    <w:bookmarkEnd w:id="16"/>
    <w:bookmarkStart w:name="z68" w:id="17"/>
    <w:p>
      <w:pPr>
        <w:spacing w:after="0"/>
        <w:ind w:left="0"/>
        <w:jc w:val="left"/>
      </w:pPr>
      <w:r>
        <w:rPr>
          <w:rFonts w:ascii="Times New Roman"/>
          <w:b/>
          <w:i w:val="false"/>
          <w:color w:val="000000"/>
        </w:rPr>
        <w:t xml:space="preserve"> 
Кесте. Сапа және тиімділік көрсеткіштерінің мәні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8"/>
        <w:gridCol w:w="2638"/>
        <w:gridCol w:w="2822"/>
        <w:gridCol w:w="2865"/>
      </w:tblGrid>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Белгіленген мерзімде қызметті көрсету оқиғаларының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қызмет алушылардың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сапасына және оны көрсету тәртібі туралы ақпаратқа қанағаттанған қызмет алушылардың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18"/>
    <w:bookmarkStart w:name="z70" w:id="19"/>
    <w:p>
      <w:pPr>
        <w:spacing w:after="0"/>
        <w:ind w:left="0"/>
        <w:jc w:val="left"/>
      </w:pPr>
      <w:r>
        <w:rPr>
          <w:rFonts w:ascii="Times New Roman"/>
          <w:b/>
          <w:i w:val="false"/>
          <w:color w:val="000000"/>
        </w:rPr>
        <w:t xml:space="preserve"> 
«Көмірсутек шикізатын және кең таралған пайдалы қазбаларды</w:t>
      </w:r>
      <w:r>
        <w:br/>
      </w:r>
      <w:r>
        <w:rPr>
          <w:rFonts w:ascii="Times New Roman"/>
          <w:b/>
          <w:i w:val="false"/>
          <w:color w:val="000000"/>
        </w:rPr>
        <w:t>
барлауға, өндіруге немесе бірлескен барлау мен өндіруге</w:t>
      </w:r>
      <w:r>
        <w:br/>
      </w:r>
      <w:r>
        <w:rPr>
          <w:rFonts w:ascii="Times New Roman"/>
          <w:b/>
          <w:i w:val="false"/>
          <w:color w:val="000000"/>
        </w:rPr>
        <w:t>
арналған келісімшарттарды қоспағанда, жер қойнауын</w:t>
      </w:r>
      <w:r>
        <w:br/>
      </w:r>
      <w:r>
        <w:rPr>
          <w:rFonts w:ascii="Times New Roman"/>
          <w:b/>
          <w:i w:val="false"/>
          <w:color w:val="000000"/>
        </w:rPr>
        <w:t>
пайдалану құқығының кепіл шартын тіркеу»</w:t>
      </w:r>
      <w:r>
        <w:br/>
      </w:r>
      <w:r>
        <w:rPr>
          <w:rFonts w:ascii="Times New Roman"/>
          <w:b/>
          <w:i w:val="false"/>
          <w:color w:val="000000"/>
        </w:rPr>
        <w:t>
мемлекеттік қызмет стандарты</w:t>
      </w:r>
    </w:p>
    <w:bookmarkEnd w:id="19"/>
    <w:bookmarkStart w:name="z67" w:id="20"/>
    <w:p>
      <w:pPr>
        <w:spacing w:after="0"/>
        <w:ind w:left="0"/>
        <w:jc w:val="left"/>
      </w:pPr>
      <w:r>
        <w:rPr>
          <w:rFonts w:ascii="Times New Roman"/>
          <w:b/>
          <w:i w:val="false"/>
          <w:color w:val="000000"/>
        </w:rPr>
        <w:t xml:space="preserve"> 
1. Жалпы ережелер</w:t>
      </w:r>
    </w:p>
    <w:bookmarkEnd w:id="20"/>
    <w:bookmarkStart w:name="z71" w:id="21"/>
    <w:p>
      <w:pPr>
        <w:spacing w:after="0"/>
        <w:ind w:left="0"/>
        <w:jc w:val="both"/>
      </w:pPr>
      <w:r>
        <w:rPr>
          <w:rFonts w:ascii="Times New Roman"/>
          <w:b w:val="false"/>
          <w:i w:val="false"/>
          <w:color w:val="000000"/>
          <w:sz w:val="28"/>
        </w:rPr>
        <w:t>
       1. «Көмірсутек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 құқығының кепіл шартын тiркеу» мемлекеттік қызметін (бұдан әрі – мемлекеттік қызмет) Қазақстан Республикасы Индустрия және жаңа технологиялар министрлігі (бұдан әрі – тіркеуші орган) мына мекенжай бойынша көрсетеді: Астана қаласы, Есіл ауданы, Қабанбай батыр даңғылы, 47-үй, 2717-кабинет.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«Жер қойнауы және жер қойнауын пайдалану туралы» Қазақстан Республикасының 2010 жылғы 24 маусымдағы Заңының 17-бабының </w:t>
      </w:r>
      <w:r>
        <w:rPr>
          <w:rFonts w:ascii="Times New Roman"/>
          <w:b w:val="false"/>
          <w:i w:val="false"/>
          <w:color w:val="000000"/>
          <w:sz w:val="28"/>
        </w:rPr>
        <w:t>11) тармақшасы</w:t>
      </w:r>
      <w:r>
        <w:rPr>
          <w:rFonts w:ascii="Times New Roman"/>
          <w:b w:val="false"/>
          <w:i w:val="false"/>
          <w:color w:val="000000"/>
          <w:sz w:val="28"/>
        </w:rPr>
        <w:t xml:space="preserve"> және 36-бабының </w:t>
      </w:r>
      <w:r>
        <w:rPr>
          <w:rFonts w:ascii="Times New Roman"/>
          <w:b w:val="false"/>
          <w:i w:val="false"/>
          <w:color w:val="000000"/>
          <w:sz w:val="28"/>
        </w:rPr>
        <w:t>4-тармағы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тіркеуші органның интернет-ресурсында: www.mint.gov.kz, «Мемлекеттік қызмет» бөлімінде орналастырылады.</w:t>
      </w:r>
      <w:r>
        <w:br/>
      </w:r>
      <w:r>
        <w:rPr>
          <w:rFonts w:ascii="Times New Roman"/>
          <w:b w:val="false"/>
          <w:i w:val="false"/>
          <w:color w:val="000000"/>
          <w:sz w:val="28"/>
        </w:rPr>
        <w:t>
</w:t>
      </w:r>
      <w:r>
        <w:rPr>
          <w:rFonts w:ascii="Times New Roman"/>
          <w:b w:val="false"/>
          <w:i w:val="false"/>
          <w:color w:val="000000"/>
          <w:sz w:val="28"/>
        </w:rPr>
        <w:t>
      5.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 құқығының кепіл шартын тіркеу туралы куәлік немесе қызмет көрсетуден бас тарту туралы дәлелді жауап беру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бес жұмыс күнінен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 кезінде қызмет көрсетудің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режимі: ғимаратқа кіру № 1 жеке есік арқылы жүзеге асырылады. Құқық тәртібін қолдау үшін ғимаратта тәулік бойы күзет бекеті мен өртке қарсы сигнализация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мүмкіндігі шектеулі адамдардың кіруіне арналған пандусы бар есікпен;</w:t>
      </w:r>
      <w:r>
        <w:br/>
      </w:r>
      <w:r>
        <w:rPr>
          <w:rFonts w:ascii="Times New Roman"/>
          <w:b w:val="false"/>
          <w:i w:val="false"/>
          <w:color w:val="000000"/>
          <w:sz w:val="28"/>
        </w:rPr>
        <w:t>
</w:t>
      </w:r>
      <w:r>
        <w:rPr>
          <w:rFonts w:ascii="Times New Roman"/>
          <w:b w:val="false"/>
          <w:i w:val="false"/>
          <w:color w:val="000000"/>
          <w:sz w:val="28"/>
        </w:rPr>
        <w:t>
      2) құжат үлгілері бар ақпараттық стенділермен жабдықталған.</w:t>
      </w:r>
    </w:p>
    <w:bookmarkEnd w:id="21"/>
    <w:bookmarkStart w:name="z88" w:id="22"/>
    <w:p>
      <w:pPr>
        <w:spacing w:after="0"/>
        <w:ind w:left="0"/>
        <w:jc w:val="left"/>
      </w:pPr>
      <w:r>
        <w:rPr>
          <w:rFonts w:ascii="Times New Roman"/>
          <w:b/>
          <w:i w:val="false"/>
          <w:color w:val="000000"/>
        </w:rPr>
        <w:t xml:space="preserve"> 
2. Мемлекеттік қызмет көрсету тәртібі</w:t>
      </w:r>
    </w:p>
    <w:bookmarkEnd w:id="22"/>
    <w:bookmarkStart w:name="z89" w:id="23"/>
    <w:p>
      <w:pPr>
        <w:spacing w:after="0"/>
        <w:ind w:left="0"/>
        <w:jc w:val="both"/>
      </w:pPr>
      <w:r>
        <w:rPr>
          <w:rFonts w:ascii="Times New Roman"/>
          <w:b w:val="false"/>
          <w:i w:val="false"/>
          <w:color w:val="000000"/>
          <w:sz w:val="28"/>
        </w:rPr>
        <w:t>
      11. Мемлекеттік қызметті алушы мемлекеттік қызметті алу үшін тіркеуші органға:</w:t>
      </w:r>
      <w:r>
        <w:br/>
      </w:r>
      <w:r>
        <w:rPr>
          <w:rFonts w:ascii="Times New Roman"/>
          <w:b w:val="false"/>
          <w:i w:val="false"/>
          <w:color w:val="000000"/>
          <w:sz w:val="28"/>
        </w:rPr>
        <w:t>
</w:t>
      </w:r>
      <w:r>
        <w:rPr>
          <w:rFonts w:ascii="Times New Roman"/>
          <w:b w:val="false"/>
          <w:i w:val="false"/>
          <w:color w:val="000000"/>
          <w:sz w:val="28"/>
        </w:rPr>
        <w:t>
      1) еркін нысандағы өтінішті;</w:t>
      </w:r>
      <w:r>
        <w:br/>
      </w:r>
      <w:r>
        <w:rPr>
          <w:rFonts w:ascii="Times New Roman"/>
          <w:b w:val="false"/>
          <w:i w:val="false"/>
          <w:color w:val="000000"/>
          <w:sz w:val="28"/>
        </w:rPr>
        <w:t>
</w:t>
      </w:r>
      <w:r>
        <w:rPr>
          <w:rFonts w:ascii="Times New Roman"/>
          <w:b w:val="false"/>
          <w:i w:val="false"/>
          <w:color w:val="000000"/>
          <w:sz w:val="28"/>
        </w:rPr>
        <w:t>
      2) белгіленген тәртіппен қол қойылған жер қойнауын пайдалану құқығының кепілі туралы шартты (түпнұсқа үш данада);</w:t>
      </w:r>
      <w:r>
        <w:br/>
      </w:r>
      <w:r>
        <w:rPr>
          <w:rFonts w:ascii="Times New Roman"/>
          <w:b w:val="false"/>
          <w:i w:val="false"/>
          <w:color w:val="000000"/>
          <w:sz w:val="28"/>
        </w:rPr>
        <w:t>
</w:t>
      </w:r>
      <w:r>
        <w:rPr>
          <w:rFonts w:ascii="Times New Roman"/>
          <w:b w:val="false"/>
          <w:i w:val="false"/>
          <w:color w:val="000000"/>
          <w:sz w:val="28"/>
        </w:rPr>
        <w:t>
      3) сенімхатсыз қол қоюға құқығы бар мемлекеттік қызметті алушының бірінші басшысын қоспағанда, мемлекеттік қызметті алушының мүддесін білдіретін адамға берілетін сенімхатты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Құжаттарды қабылдау мына мекенжай бойынша жүзеге асырылады: Астана қаласы, Есіл ауданы, Қабанбай батыр даңғылы, 47-үй, 2117-кабинет, телефон 24-04-76.</w:t>
      </w:r>
      <w:r>
        <w:br/>
      </w:r>
      <w:r>
        <w:rPr>
          <w:rFonts w:ascii="Times New Roman"/>
          <w:b w:val="false"/>
          <w:i w:val="false"/>
          <w:color w:val="000000"/>
          <w:sz w:val="28"/>
        </w:rPr>
        <w:t>
</w:t>
      </w:r>
      <w:r>
        <w:rPr>
          <w:rFonts w:ascii="Times New Roman"/>
          <w:b w:val="false"/>
          <w:i w:val="false"/>
          <w:color w:val="000000"/>
          <w:sz w:val="28"/>
        </w:rPr>
        <w:t>
      14. Тіркеуші органның кеңсесінде мемлекеттік қызметті алу үшін өтінімді тіркеу (мөртабан және кіріс нөмірі, күні) осы стандарттың</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тапсырғанын растау болып табылды.</w:t>
      </w:r>
      <w:r>
        <w:br/>
      </w:r>
      <w:r>
        <w:rPr>
          <w:rFonts w:ascii="Times New Roman"/>
          <w:b w:val="false"/>
          <w:i w:val="false"/>
          <w:color w:val="000000"/>
          <w:sz w:val="28"/>
        </w:rPr>
        <w:t>
</w:t>
      </w:r>
      <w:r>
        <w:rPr>
          <w:rFonts w:ascii="Times New Roman"/>
          <w:b w:val="false"/>
          <w:i w:val="false"/>
          <w:color w:val="000000"/>
          <w:sz w:val="28"/>
        </w:rPr>
        <w:t>
      15.  Мемлекеттік қызмет алушыға не сенімхат бойынша оның өкіліне жер қойнауын пайдалану құқығының кепілі шартын тіркеу туралы куәлік жеке келген кезде қолына тапсырылады.</w:t>
      </w:r>
      <w:r>
        <w:br/>
      </w:r>
      <w:r>
        <w:rPr>
          <w:rFonts w:ascii="Times New Roman"/>
          <w:b w:val="false"/>
          <w:i w:val="false"/>
          <w:color w:val="000000"/>
          <w:sz w:val="28"/>
        </w:rPr>
        <w:t>
</w:t>
      </w:r>
      <w:r>
        <w:rPr>
          <w:rFonts w:ascii="Times New Roman"/>
          <w:b w:val="false"/>
          <w:i w:val="false"/>
          <w:color w:val="000000"/>
          <w:sz w:val="28"/>
        </w:rPr>
        <w:t>
      16. Мемлекеттік қызмет ұсынудан бас тартудың негізі:</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көздеген құжаттардың толық тізбесін бермеу;</w:t>
      </w:r>
      <w:r>
        <w:br/>
      </w:r>
      <w:r>
        <w:rPr>
          <w:rFonts w:ascii="Times New Roman"/>
          <w:b w:val="false"/>
          <w:i w:val="false"/>
          <w:color w:val="000000"/>
          <w:sz w:val="28"/>
        </w:rPr>
        <w:t>
</w:t>
      </w:r>
      <w:r>
        <w:rPr>
          <w:rFonts w:ascii="Times New Roman"/>
          <w:b w:val="false"/>
          <w:i w:val="false"/>
          <w:color w:val="000000"/>
          <w:sz w:val="28"/>
        </w:rPr>
        <w:t>
      2) құзыретті органның жер қойнауын пайдалану құқығын кепілге беруге арналған рұқсатының жоқтығы болып табылады.</w:t>
      </w:r>
    </w:p>
    <w:bookmarkEnd w:id="23"/>
    <w:bookmarkStart w:name="z100" w:id="24"/>
    <w:p>
      <w:pPr>
        <w:spacing w:after="0"/>
        <w:ind w:left="0"/>
        <w:jc w:val="left"/>
      </w:pPr>
      <w:r>
        <w:rPr>
          <w:rFonts w:ascii="Times New Roman"/>
          <w:b/>
          <w:i w:val="false"/>
          <w:color w:val="000000"/>
        </w:rPr>
        <w:t xml:space="preserve"> 
3. Жұмыс қағидаттары</w:t>
      </w:r>
    </w:p>
    <w:bookmarkEnd w:id="24"/>
    <w:bookmarkStart w:name="z101" w:id="25"/>
    <w:p>
      <w:pPr>
        <w:spacing w:after="0"/>
        <w:ind w:left="0"/>
        <w:jc w:val="both"/>
      </w:pPr>
      <w:r>
        <w:rPr>
          <w:rFonts w:ascii="Times New Roman"/>
          <w:b w:val="false"/>
          <w:i w:val="false"/>
          <w:color w:val="000000"/>
          <w:sz w:val="28"/>
        </w:rPr>
        <w:t>
      17. Мемлекеттік қызмет көрсететін тіркеуші органның лауазымды тұлғасы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 көріністеріне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қызметті мемлекеттік қызметті алушы құжаттарының мазмұны туралы ақпараттың сақталуын, қорғалуын және құпиялылығын қамтамасыз ету.</w:t>
      </w:r>
    </w:p>
    <w:bookmarkEnd w:id="25"/>
    <w:bookmarkStart w:name="z108" w:id="26"/>
    <w:p>
      <w:pPr>
        <w:spacing w:after="0"/>
        <w:ind w:left="0"/>
        <w:jc w:val="left"/>
      </w:pPr>
      <w:r>
        <w:rPr>
          <w:rFonts w:ascii="Times New Roman"/>
          <w:b/>
          <w:i w:val="false"/>
          <w:color w:val="000000"/>
        </w:rPr>
        <w:t xml:space="preserve"> 
4. Жұмыс нәтижелері</w:t>
      </w:r>
    </w:p>
    <w:bookmarkEnd w:id="26"/>
    <w:bookmarkStart w:name="z109" w:id="27"/>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27"/>
    <w:bookmarkStart w:name="z111" w:id="28"/>
    <w:p>
      <w:pPr>
        <w:spacing w:after="0"/>
        <w:ind w:left="0"/>
        <w:jc w:val="left"/>
      </w:pPr>
      <w:r>
        <w:rPr>
          <w:rFonts w:ascii="Times New Roman"/>
          <w:b/>
          <w:i w:val="false"/>
          <w:color w:val="000000"/>
        </w:rPr>
        <w:t xml:space="preserve"> 
5. Шағымдану тәртiбi</w:t>
      </w:r>
    </w:p>
    <w:bookmarkEnd w:id="28"/>
    <w:bookmarkStart w:name="z112" w:id="29"/>
    <w:p>
      <w:pPr>
        <w:spacing w:after="0"/>
        <w:ind w:left="0"/>
        <w:jc w:val="both"/>
      </w:pPr>
      <w:r>
        <w:rPr>
          <w:rFonts w:ascii="Times New Roman"/>
          <w:b w:val="false"/>
          <w:i w:val="false"/>
          <w:color w:val="000000"/>
          <w:sz w:val="28"/>
        </w:rPr>
        <w:t>
      20. Мемлекеттік қызмет алушы уәкілетті қызметкерлердің әрекетіне (әрекетсіздігіне) шағымдану тәртібі туралы ақпаратты тіркеуші органның Әкімшілік-кадр жұмысы департаментінің бақылау және құжаттамалық қамтамасыз ету басқармасының бастығынан 8 (7172) 24-05-84 телефон арқылы немесе мынадай мекенжайы бойынша: 010000, Астана қаласы, Есіл ауданы, Қабанбай батыр даңғылы, 47, Қазақстан Республикасы Индустрия және жаңа технологиялар министрлігі, № 1902-кабинеттен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мына мекенжай бойынша тіркеуші органға беріледі: 010000, Астана қаласы, Есiл ауданы, Қабанбай батыр даңғылы, 47 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тіркеуші органға мына мекенжай бойынша беріледі: 010000, Астана қаласы, Есiл ауданы, Қабанбай батыр даңғылы, 47-үй,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заңды тұлғаның толық атауын, почталық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лауазымды тұлғаның аты және өтініш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тіркеуші органның кеңсесінде тіркеледі. Шағым берген мемлекеттік қызметті алушыға күні және уақыты, шағымды қабылдаған лауазымды тұлғаның тегі және аты-жөні, шағымға жауап алу мерзімі және орны, шағымды қарау барысы туралы ақпарат алуға болатын тұлғаның байланыс деректері көрсетілген талонның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тіркеуші органның www.mint.gov.kz ресми интернет ресурсынан алуға болады.</w:t>
      </w:r>
    </w:p>
    <w:bookmarkEnd w:id="29"/>
    <w:bookmarkStart w:name="z121" w:id="30"/>
    <w:p>
      <w:pPr>
        <w:spacing w:after="0"/>
        <w:ind w:left="0"/>
        <w:jc w:val="both"/>
      </w:pPr>
      <w:r>
        <w:rPr>
          <w:rFonts w:ascii="Times New Roman"/>
          <w:b w:val="false"/>
          <w:i w:val="false"/>
          <w:color w:val="000000"/>
          <w:sz w:val="28"/>
        </w:rPr>
        <w:t>
«Көмірсутек шикізатын және кең</w:t>
      </w:r>
      <w:r>
        <w:br/>
      </w:r>
      <w:r>
        <w:rPr>
          <w:rFonts w:ascii="Times New Roman"/>
          <w:b w:val="false"/>
          <w:i w:val="false"/>
          <w:color w:val="000000"/>
          <w:sz w:val="28"/>
        </w:rPr>
        <w:t xml:space="preserve">
таралған пайдалы қазбаларды   </w:t>
      </w:r>
      <w:r>
        <w:br/>
      </w:r>
      <w:r>
        <w:rPr>
          <w:rFonts w:ascii="Times New Roman"/>
          <w:b w:val="false"/>
          <w:i w:val="false"/>
          <w:color w:val="000000"/>
          <w:sz w:val="28"/>
        </w:rPr>
        <w:t>
барлауға, өндіруге немесе бірлескен</w:t>
      </w:r>
      <w:r>
        <w:br/>
      </w:r>
      <w:r>
        <w:rPr>
          <w:rFonts w:ascii="Times New Roman"/>
          <w:b w:val="false"/>
          <w:i w:val="false"/>
          <w:color w:val="000000"/>
          <w:sz w:val="28"/>
        </w:rPr>
        <w:t>
барлау мен өндіруге арналған</w:t>
      </w:r>
      <w:r>
        <w:br/>
      </w:r>
      <w:r>
        <w:rPr>
          <w:rFonts w:ascii="Times New Roman"/>
          <w:b w:val="false"/>
          <w:i w:val="false"/>
          <w:color w:val="000000"/>
          <w:sz w:val="28"/>
        </w:rPr>
        <w:t>
келісімшарттарды қоспағанда, жер</w:t>
      </w:r>
      <w:r>
        <w:br/>
      </w:r>
      <w:r>
        <w:rPr>
          <w:rFonts w:ascii="Times New Roman"/>
          <w:b w:val="false"/>
          <w:i w:val="false"/>
          <w:color w:val="000000"/>
          <w:sz w:val="28"/>
        </w:rPr>
        <w:t>
қойнауын пайдалану құқығының</w:t>
      </w:r>
      <w:r>
        <w:br/>
      </w:r>
      <w:r>
        <w:rPr>
          <w:rFonts w:ascii="Times New Roman"/>
          <w:b w:val="false"/>
          <w:i w:val="false"/>
          <w:color w:val="000000"/>
          <w:sz w:val="28"/>
        </w:rPr>
        <w:t xml:space="preserve">
кепіл шартын тіркеу»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30"/>
    <w:bookmarkStart w:name="z122" w:id="31"/>
    <w:p>
      <w:pPr>
        <w:spacing w:after="0"/>
        <w:ind w:left="0"/>
        <w:jc w:val="left"/>
      </w:pPr>
      <w:r>
        <w:rPr>
          <w:rFonts w:ascii="Times New Roman"/>
          <w:b/>
          <w:i w:val="false"/>
          <w:color w:val="000000"/>
        </w:rPr>
        <w:t xml:space="preserve"> 
Жер қойнауын пайдалану құқығының кепілі туралы шартты</w:t>
      </w:r>
      <w:r>
        <w:br/>
      </w:r>
      <w:r>
        <w:rPr>
          <w:rFonts w:ascii="Times New Roman"/>
          <w:b/>
          <w:i w:val="false"/>
          <w:color w:val="000000"/>
        </w:rPr>
        <w:t>
тіркеу туралы</w:t>
      </w:r>
      <w:r>
        <w:br/>
      </w:r>
      <w:r>
        <w:rPr>
          <w:rFonts w:ascii="Times New Roman"/>
          <w:b/>
          <w:i w:val="false"/>
          <w:color w:val="000000"/>
        </w:rPr>
        <w:t>
КУӘЛІК</w:t>
      </w:r>
    </w:p>
    <w:bookmarkEnd w:id="31"/>
    <w:p>
      <w:pPr>
        <w:spacing w:after="0"/>
        <w:ind w:left="0"/>
        <w:jc w:val="both"/>
      </w:pPr>
      <w:r>
        <w:rPr>
          <w:rFonts w:ascii="Times New Roman"/>
          <w:b w:val="false"/>
          <w:i w:val="false"/>
          <w:color w:val="000000"/>
          <w:sz w:val="28"/>
        </w:rPr>
        <w:t>2 ____ жылғы «___»_____________                           №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Кепіл беруші: _______________________________________________________</w:t>
      </w:r>
      <w:r>
        <w:br/>
      </w:r>
      <w:r>
        <w:rPr>
          <w:rFonts w:ascii="Times New Roman"/>
          <w:b w:val="false"/>
          <w:i w:val="false"/>
          <w:color w:val="000000"/>
          <w:sz w:val="28"/>
        </w:rPr>
        <w:t>
                 (заңды немесе жеке тұлғаның атауы, мекенжайы, СТН)</w:t>
      </w:r>
      <w:r>
        <w:br/>
      </w:r>
      <w:r>
        <w:rPr>
          <w:rFonts w:ascii="Times New Roman"/>
          <w:b w:val="false"/>
          <w:i w:val="false"/>
          <w:color w:val="000000"/>
          <w:sz w:val="28"/>
        </w:rPr>
        <w:t>
Кепіл ұстаушы: ______________________________________________________</w:t>
      </w:r>
      <w:r>
        <w:br/>
      </w:r>
      <w:r>
        <w:rPr>
          <w:rFonts w:ascii="Times New Roman"/>
          <w:b w:val="false"/>
          <w:i w:val="false"/>
          <w:color w:val="000000"/>
          <w:sz w:val="28"/>
        </w:rPr>
        <w:t>
                       (банктің атауы, оның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шарты: ________________________________________________________</w:t>
      </w:r>
      <w:r>
        <w:br/>
      </w:r>
      <w:r>
        <w:rPr>
          <w:rFonts w:ascii="Times New Roman"/>
          <w:b w:val="false"/>
          <w:i w:val="false"/>
          <w:color w:val="000000"/>
          <w:sz w:val="28"/>
        </w:rPr>
        <w:t>
                            (нөмірі, күні)</w:t>
      </w:r>
      <w:r>
        <w:br/>
      </w:r>
      <w:r>
        <w:rPr>
          <w:rFonts w:ascii="Times New Roman"/>
          <w:b w:val="false"/>
          <w:i w:val="false"/>
          <w:color w:val="000000"/>
          <w:sz w:val="28"/>
        </w:rPr>
        <w:t>
Жер қойнауын пайдалану құқығының сипаттамасы: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 операциясының түрі, кен орнының толық атауы)</w:t>
      </w:r>
      <w:r>
        <w:br/>
      </w:r>
      <w:r>
        <w:rPr>
          <w:rFonts w:ascii="Times New Roman"/>
          <w:b w:val="false"/>
          <w:i w:val="false"/>
          <w:color w:val="000000"/>
          <w:sz w:val="28"/>
        </w:rPr>
        <w:t>
Келісімшарт: ________________________________________________________</w:t>
      </w:r>
      <w:r>
        <w:br/>
      </w:r>
      <w:r>
        <w:rPr>
          <w:rFonts w:ascii="Times New Roman"/>
          <w:b w:val="false"/>
          <w:i w:val="false"/>
          <w:color w:val="000000"/>
          <w:sz w:val="28"/>
        </w:rPr>
        <w:t>
                     (келісімшарттың нөмірі мен жасалған күні)</w:t>
      </w:r>
      <w:r>
        <w:br/>
      </w:r>
      <w:r>
        <w:rPr>
          <w:rFonts w:ascii="Times New Roman"/>
          <w:b w:val="false"/>
          <w:i w:val="false"/>
          <w:color w:val="000000"/>
          <w:sz w:val="28"/>
        </w:rPr>
        <w:t>
Міндеттеменің сомасы: _______________________________________________</w:t>
      </w:r>
      <w:r>
        <w:br/>
      </w:r>
      <w:r>
        <w:rPr>
          <w:rFonts w:ascii="Times New Roman"/>
          <w:b w:val="false"/>
          <w:i w:val="false"/>
          <w:color w:val="000000"/>
          <w:sz w:val="28"/>
        </w:rPr>
        <w:t>
                               (санмен және жазумен)</w:t>
      </w:r>
      <w:r>
        <w:br/>
      </w:r>
      <w:r>
        <w:rPr>
          <w:rFonts w:ascii="Times New Roman"/>
          <w:b w:val="false"/>
          <w:i w:val="false"/>
          <w:color w:val="000000"/>
          <w:sz w:val="28"/>
        </w:rPr>
        <w:t>
Міндеттемені өтеу мерзімі: __________________________________________</w:t>
      </w:r>
      <w:r>
        <w:br/>
      </w:r>
      <w:r>
        <w:rPr>
          <w:rFonts w:ascii="Times New Roman"/>
          <w:b w:val="false"/>
          <w:i w:val="false"/>
          <w:color w:val="000000"/>
          <w:sz w:val="28"/>
        </w:rPr>
        <w:t>
                                           (күні)</w:t>
      </w:r>
      <w:r>
        <w:br/>
      </w:r>
      <w:r>
        <w:rPr>
          <w:rFonts w:ascii="Times New Roman"/>
          <w:b w:val="false"/>
          <w:i w:val="false"/>
          <w:color w:val="000000"/>
          <w:sz w:val="28"/>
        </w:rPr>
        <w:t>
Ескертпе: ___________________________________________________________</w:t>
      </w:r>
    </w:p>
    <w:p>
      <w:pPr>
        <w:spacing w:after="0"/>
        <w:ind w:left="0"/>
        <w:jc w:val="both"/>
      </w:pPr>
      <w:r>
        <w:rPr>
          <w:rFonts w:ascii="Times New Roman"/>
          <w:b w:val="false"/>
          <w:i/>
          <w:color w:val="000000"/>
          <w:sz w:val="28"/>
        </w:rPr>
        <w:t>Жер қойнауын пайдалану құқығының кепілі туралы шартты тіркеу туралы куәлікті берген мемлекеттік орган басшысының Т.А.Ә., қолы</w:t>
      </w:r>
    </w:p>
    <w:bookmarkStart w:name="z349" w:id="32"/>
    <w:p>
      <w:pPr>
        <w:spacing w:after="0"/>
        <w:ind w:left="0"/>
        <w:jc w:val="both"/>
      </w:pPr>
      <w:r>
        <w:rPr>
          <w:rFonts w:ascii="Times New Roman"/>
          <w:b w:val="false"/>
          <w:i w:val="false"/>
          <w:color w:val="000000"/>
          <w:sz w:val="28"/>
        </w:rPr>
        <w:t>
«Көмірсутек шикізатын және кең</w:t>
      </w:r>
      <w:r>
        <w:br/>
      </w:r>
      <w:r>
        <w:rPr>
          <w:rFonts w:ascii="Times New Roman"/>
          <w:b w:val="false"/>
          <w:i w:val="false"/>
          <w:color w:val="000000"/>
          <w:sz w:val="28"/>
        </w:rPr>
        <w:t xml:space="preserve">
таралған пайдалы қазбаларды   </w:t>
      </w:r>
      <w:r>
        <w:br/>
      </w:r>
      <w:r>
        <w:rPr>
          <w:rFonts w:ascii="Times New Roman"/>
          <w:b w:val="false"/>
          <w:i w:val="false"/>
          <w:color w:val="000000"/>
          <w:sz w:val="28"/>
        </w:rPr>
        <w:t>
барлауға, өндіруге немесе бірлескен</w:t>
      </w:r>
      <w:r>
        <w:br/>
      </w:r>
      <w:r>
        <w:rPr>
          <w:rFonts w:ascii="Times New Roman"/>
          <w:b w:val="false"/>
          <w:i w:val="false"/>
          <w:color w:val="000000"/>
          <w:sz w:val="28"/>
        </w:rPr>
        <w:t>
барлау мен өндіруге арналған</w:t>
      </w:r>
      <w:r>
        <w:br/>
      </w:r>
      <w:r>
        <w:rPr>
          <w:rFonts w:ascii="Times New Roman"/>
          <w:b w:val="false"/>
          <w:i w:val="false"/>
          <w:color w:val="000000"/>
          <w:sz w:val="28"/>
        </w:rPr>
        <w:t>
келісімшарттарды қоспағанда, жер</w:t>
      </w:r>
      <w:r>
        <w:br/>
      </w:r>
      <w:r>
        <w:rPr>
          <w:rFonts w:ascii="Times New Roman"/>
          <w:b w:val="false"/>
          <w:i w:val="false"/>
          <w:color w:val="000000"/>
          <w:sz w:val="28"/>
        </w:rPr>
        <w:t>
қойнауын пайдалану құқығының</w:t>
      </w:r>
      <w:r>
        <w:br/>
      </w:r>
      <w:r>
        <w:rPr>
          <w:rFonts w:ascii="Times New Roman"/>
          <w:b w:val="false"/>
          <w:i w:val="false"/>
          <w:color w:val="000000"/>
          <w:sz w:val="28"/>
        </w:rPr>
        <w:t xml:space="preserve">
кепіл шартын тіркеу»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32"/>
    <w:bookmarkStart w:name="z124" w:id="33"/>
    <w:p>
      <w:pPr>
        <w:spacing w:after="0"/>
        <w:ind w:left="0"/>
        <w:jc w:val="left"/>
      </w:pPr>
      <w:r>
        <w:rPr>
          <w:rFonts w:ascii="Times New Roman"/>
          <w:b/>
          <w:i w:val="false"/>
          <w:color w:val="000000"/>
        </w:rPr>
        <w:t xml:space="preserve"> 
Кесте. Сапа және тиімділік көрсеткіштерінің мәні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1"/>
        <w:gridCol w:w="2633"/>
        <w:gridCol w:w="2839"/>
        <w:gridCol w:w="2880"/>
      </w:tblGrid>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көрсету оқиғаларының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сапасына және оны көрсету тәртібі туралы ақпаратқа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34"/>
    <w:bookmarkStart w:name="z126" w:id="35"/>
    <w:p>
      <w:pPr>
        <w:spacing w:after="0"/>
        <w:ind w:left="0"/>
        <w:jc w:val="left"/>
      </w:pPr>
      <w:r>
        <w:rPr>
          <w:rFonts w:ascii="Times New Roman"/>
          <w:b/>
          <w:i w:val="false"/>
          <w:color w:val="000000"/>
        </w:rPr>
        <w:t xml:space="preserve"> 
«Тарату қорын пайдалануға рұқсат беру»</w:t>
      </w:r>
      <w:r>
        <w:br/>
      </w:r>
      <w:r>
        <w:rPr>
          <w:rFonts w:ascii="Times New Roman"/>
          <w:b/>
          <w:i w:val="false"/>
          <w:color w:val="000000"/>
        </w:rPr>
        <w:t>
мемлекеттік қызмет стандарты</w:t>
      </w:r>
    </w:p>
    <w:bookmarkEnd w:id="35"/>
    <w:bookmarkStart w:name="z127" w:id="36"/>
    <w:p>
      <w:pPr>
        <w:spacing w:after="0"/>
        <w:ind w:left="0"/>
        <w:jc w:val="left"/>
      </w:pPr>
      <w:r>
        <w:rPr>
          <w:rFonts w:ascii="Times New Roman"/>
          <w:b/>
          <w:i w:val="false"/>
          <w:color w:val="000000"/>
        </w:rPr>
        <w:t xml:space="preserve"> 
1. Жалпы ережелер</w:t>
      </w:r>
    </w:p>
    <w:bookmarkEnd w:id="36"/>
    <w:bookmarkStart w:name="z128" w:id="37"/>
    <w:p>
      <w:pPr>
        <w:spacing w:after="0"/>
        <w:ind w:left="0"/>
        <w:jc w:val="both"/>
      </w:pPr>
      <w:r>
        <w:rPr>
          <w:rFonts w:ascii="Times New Roman"/>
          <w:b w:val="false"/>
          <w:i w:val="false"/>
          <w:color w:val="000000"/>
          <w:sz w:val="28"/>
        </w:rPr>
        <w:t>
      1. «Тарату қорын пайдалануға рұқсат беру» мемлекеттік қызметін (бұдан әрі – мемлекеттік қызмет) Қазақстан Республикасы Индустрия және жаңа технологиялар министрлігі (бұдан әрі – тіркеуші орган) мына мекенжай бойынша: Астана қаласы, Есіл ауданы, Қабанбай батыр даңғылы, 47, 2717-кабинетте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«Жер қойнауы және жер қойнауын пайдалану туралы» Қазақстан Республикасының 2010 жылғы 24 маусымдағы Заңының 111-бабының </w:t>
      </w:r>
      <w:r>
        <w:rPr>
          <w:rFonts w:ascii="Times New Roman"/>
          <w:b w:val="false"/>
          <w:i w:val="false"/>
          <w:color w:val="000000"/>
          <w:sz w:val="28"/>
        </w:rPr>
        <w:t>6-тармағы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тіркеуші органның интернет-ресурсында: www.mіnt.gov.kz, «Мемлекеттік қызмет»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 бойынша тарату қорының қаражатын пайдалануға рұқсат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мемлекеттiк қызмет алушы осы стандарттың</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күнтізбелік отыз күннен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мемлекеттiк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мемлекеттiк қызметті алушы өтініш берген күні сол жерде көрсетілетін мемлекеттік қызметті алу кезінде құжаттарды алудың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 ғимаратқа кіру № 1 жеке есік арқылы жүзеге асырылады. Құқық тәртібін қолдау үшін ғимаратта тәулік бойы күзет бекеті мен өртке қарсы сигнализация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мүмкіндігі шектеулі адамдардың кіруге арналған пандусы бар есікпен;</w:t>
      </w:r>
      <w:r>
        <w:br/>
      </w:r>
      <w:r>
        <w:rPr>
          <w:rFonts w:ascii="Times New Roman"/>
          <w:b w:val="false"/>
          <w:i w:val="false"/>
          <w:color w:val="000000"/>
          <w:sz w:val="28"/>
        </w:rPr>
        <w:t>
</w:t>
      </w:r>
      <w:r>
        <w:rPr>
          <w:rFonts w:ascii="Times New Roman"/>
          <w:b w:val="false"/>
          <w:i w:val="false"/>
          <w:color w:val="000000"/>
          <w:sz w:val="28"/>
        </w:rPr>
        <w:t>
      2) құжат үлгілері бар ақпараттық стенділермен жабдықталған.</w:t>
      </w:r>
    </w:p>
    <w:bookmarkEnd w:id="37"/>
    <w:bookmarkStart w:name="z144" w:id="38"/>
    <w:p>
      <w:pPr>
        <w:spacing w:after="0"/>
        <w:ind w:left="0"/>
        <w:jc w:val="left"/>
      </w:pPr>
      <w:r>
        <w:rPr>
          <w:rFonts w:ascii="Times New Roman"/>
          <w:b/>
          <w:i w:val="false"/>
          <w:color w:val="000000"/>
        </w:rPr>
        <w:t xml:space="preserve"> 
2. Мемлекеттiк қызмет көрсету тәртiбi</w:t>
      </w:r>
    </w:p>
    <w:bookmarkEnd w:id="38"/>
    <w:bookmarkStart w:name="z145" w:id="39"/>
    <w:p>
      <w:pPr>
        <w:spacing w:after="0"/>
        <w:ind w:left="0"/>
        <w:jc w:val="both"/>
      </w:pPr>
      <w:r>
        <w:rPr>
          <w:rFonts w:ascii="Times New Roman"/>
          <w:b w:val="false"/>
          <w:i w:val="false"/>
          <w:color w:val="000000"/>
          <w:sz w:val="28"/>
        </w:rPr>
        <w:t>
      11. Мемлекеттiк қызметтi алу үшiн тіркеуші органға мемлекеттік қызмет алушы:</w:t>
      </w:r>
      <w:r>
        <w:br/>
      </w:r>
      <w:r>
        <w:rPr>
          <w:rFonts w:ascii="Times New Roman"/>
          <w:b w:val="false"/>
          <w:i w:val="false"/>
          <w:color w:val="000000"/>
          <w:sz w:val="28"/>
        </w:rPr>
        <w:t>
</w:t>
      </w:r>
      <w:r>
        <w:rPr>
          <w:rFonts w:ascii="Times New Roman"/>
          <w:b w:val="false"/>
          <w:i w:val="false"/>
          <w:color w:val="000000"/>
          <w:sz w:val="28"/>
        </w:rPr>
        <w:t>
      1) еркiн нысандағы өтiнiш;</w:t>
      </w:r>
      <w:r>
        <w:br/>
      </w:r>
      <w:r>
        <w:rPr>
          <w:rFonts w:ascii="Times New Roman"/>
          <w:b w:val="false"/>
          <w:i w:val="false"/>
          <w:color w:val="000000"/>
          <w:sz w:val="28"/>
        </w:rPr>
        <w:t>
</w:t>
      </w:r>
      <w:r>
        <w:rPr>
          <w:rFonts w:ascii="Times New Roman"/>
          <w:b w:val="false"/>
          <w:i w:val="false"/>
          <w:color w:val="000000"/>
          <w:sz w:val="28"/>
        </w:rPr>
        <w:t>
      2) тарату немесе консервациялау жобасын;</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жер қойнауын зерттеу мен пайдалану жөніндегі, өнеркәсіп қауіпсіздігі, санитариялық-эпидемиологиялық қызмет, жер ресурстарын басқару жөніндегі уәкілетті органдармен келісу хаттарының көшірмелерін;</w:t>
      </w:r>
      <w:r>
        <w:br/>
      </w:r>
      <w:r>
        <w:rPr>
          <w:rFonts w:ascii="Times New Roman"/>
          <w:b w:val="false"/>
          <w:i w:val="false"/>
          <w:color w:val="000000"/>
          <w:sz w:val="28"/>
        </w:rPr>
        <w:t>
</w:t>
      </w:r>
      <w:r>
        <w:rPr>
          <w:rFonts w:ascii="Times New Roman"/>
          <w:b w:val="false"/>
          <w:i w:val="false"/>
          <w:color w:val="000000"/>
          <w:sz w:val="28"/>
        </w:rPr>
        <w:t>
      4) сенiмхатсыз қол қоюға құқығы бар мемлекеттiк қызметті алушының бiрiншi басшысын қоспағанда, мемлекеттiк қызмет алушының мүдделерiн бiлдiретiн адамға берiлетiн сенiмхатты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 қабылдау мына мекенжай бойынша жүзеге асырылады: Астана қаласы, Есiл ауданы, Қабанбай батыр даңғылы, 47 үй, 2117-кабинет, телефон 24-04-76.</w:t>
      </w:r>
      <w:r>
        <w:br/>
      </w:r>
      <w:r>
        <w:rPr>
          <w:rFonts w:ascii="Times New Roman"/>
          <w:b w:val="false"/>
          <w:i w:val="false"/>
          <w:color w:val="000000"/>
          <w:sz w:val="28"/>
        </w:rPr>
        <w:t>
</w:t>
      </w:r>
      <w:r>
        <w:rPr>
          <w:rFonts w:ascii="Times New Roman"/>
          <w:b w:val="false"/>
          <w:i w:val="false"/>
          <w:color w:val="000000"/>
          <w:sz w:val="28"/>
        </w:rPr>
        <w:t>
      14. Тiркеушi органның кеңсесiнде мемлекеттік қызметті алу үшін өтінімді тiркеу (мөртабан және кiрiс нөмiрi, күнi) осы стандарттың</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15. Мемлекеттiк қызметті алушыға не сенімхат бойынша оның өкіліне жер қойнауын пайдалануға арналған келісімшарттар бойынша тарату қорының қаражатын пайдалануға рұқсат жеке келген кезде қолына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тізбесін толық бермеу мемлекеттiк қызмет ұсынудан бас тарту үшiн негiздеме болып табылады.</w:t>
      </w:r>
    </w:p>
    <w:bookmarkEnd w:id="39"/>
    <w:bookmarkStart w:name="z155" w:id="40"/>
    <w:p>
      <w:pPr>
        <w:spacing w:after="0"/>
        <w:ind w:left="0"/>
        <w:jc w:val="left"/>
      </w:pPr>
      <w:r>
        <w:rPr>
          <w:rFonts w:ascii="Times New Roman"/>
          <w:b/>
          <w:i w:val="false"/>
          <w:color w:val="000000"/>
        </w:rPr>
        <w:t xml:space="preserve"> 
3. Жұмыс қағидаттары</w:t>
      </w:r>
    </w:p>
    <w:bookmarkEnd w:id="40"/>
    <w:bookmarkStart w:name="z156" w:id="41"/>
    <w:p>
      <w:pPr>
        <w:spacing w:after="0"/>
        <w:ind w:left="0"/>
        <w:jc w:val="both"/>
      </w:pPr>
      <w:r>
        <w:rPr>
          <w:rFonts w:ascii="Times New Roman"/>
          <w:b w:val="false"/>
          <w:i w:val="false"/>
          <w:color w:val="000000"/>
          <w:sz w:val="28"/>
        </w:rPr>
        <w:t>
      17. Мемлекеттiк қызмет көрсететін тiркеушi органның лауазымды тұлғасы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мемлекеттiк қызметті алушы құжаттарының мазмұны туралы ақпараттың сақталуын, қорғалуын және құпиялылығын қамтамасыз ету.</w:t>
      </w:r>
    </w:p>
    <w:bookmarkEnd w:id="41"/>
    <w:bookmarkStart w:name="z163" w:id="42"/>
    <w:p>
      <w:pPr>
        <w:spacing w:after="0"/>
        <w:ind w:left="0"/>
        <w:jc w:val="left"/>
      </w:pPr>
      <w:r>
        <w:rPr>
          <w:rFonts w:ascii="Times New Roman"/>
          <w:b/>
          <w:i w:val="false"/>
          <w:color w:val="000000"/>
        </w:rPr>
        <w:t xml:space="preserve"> 
4. Жұмыс нәтижелерi</w:t>
      </w:r>
    </w:p>
    <w:bookmarkEnd w:id="42"/>
    <w:bookmarkStart w:name="z164" w:id="43"/>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нәтижелерін осы стандартқа 2-қосымшаға сәйкес сапа мен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43"/>
    <w:bookmarkStart w:name="z166" w:id="44"/>
    <w:p>
      <w:pPr>
        <w:spacing w:after="0"/>
        <w:ind w:left="0"/>
        <w:jc w:val="left"/>
      </w:pPr>
      <w:r>
        <w:rPr>
          <w:rFonts w:ascii="Times New Roman"/>
          <w:b/>
          <w:i w:val="false"/>
          <w:color w:val="000000"/>
        </w:rPr>
        <w:t xml:space="preserve"> 
5. Шағымдану тәртiбi</w:t>
      </w:r>
    </w:p>
    <w:bookmarkEnd w:id="44"/>
    <w:bookmarkStart w:name="z167" w:id="45"/>
    <w:p>
      <w:pPr>
        <w:spacing w:after="0"/>
        <w:ind w:left="0"/>
        <w:jc w:val="both"/>
      </w:pPr>
      <w:r>
        <w:rPr>
          <w:rFonts w:ascii="Times New Roman"/>
          <w:b w:val="false"/>
          <w:i w:val="false"/>
          <w:color w:val="000000"/>
          <w:sz w:val="28"/>
        </w:rPr>
        <w:t>
      20. Мемлекеттік қызмет алушы уәкілетті қызметкерлердің әрекетіне (әрекетсіздігіне) шағымдану тәртібі туралы ақпаратты тіркеуші органның Әкімшілік-кадр жұмысы департаментінің бақылау және құжаттамалық қамтамасыз ету басқармасының бастығынан 8 (7172) 24-05-84 телефон арқылы немесе мынадай мекенжайы бойынша: 010000, Астана қаласы, Есіл ауданы, Қабанбай батыр даңғылы, 47, Қазақстан Республикасы Индустрия және жаңа технологиялар министрлігі, № 1902-кабинеттен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мына мекенжай бойынша тіркеуші органға беріледі: 010000, Астана қаласы, Есiл ауданы, Қабанбай батыр даңғылы, 47 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тіркеуші органға мына мекенжай бойынша беріледі: 010000, Астана қаласы, Есiл ауданы, Қабанбай батыр даңғылы, 47-үй,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заңды тұлғаның толық атауын, почталық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лаузымды тұлғаның аты және өтініш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тіркеуші органның кеңсесінде тіркеледі. Шағым берген мемлекеттік қызметті алушыға күні және уақыты, шағымды қабылдаған лауазымды тұлғаның тегі және аты-жөні, шағымға жауап алу мерзімі және орны, шағымды қарау барысы туралы ақпарат алуға болатын тұлғаның байланыс деректері көрсетілген талонның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тіркеуші органның www.mint.gov.kz ресми интернет ресурсынан алуға болады.</w:t>
      </w:r>
    </w:p>
    <w:bookmarkEnd w:id="45"/>
    <w:bookmarkStart w:name="z178" w:id="46"/>
    <w:p>
      <w:pPr>
        <w:spacing w:after="0"/>
        <w:ind w:left="0"/>
        <w:jc w:val="both"/>
      </w:pPr>
      <w:r>
        <w:rPr>
          <w:rFonts w:ascii="Times New Roman"/>
          <w:b w:val="false"/>
          <w:i w:val="false"/>
          <w:color w:val="000000"/>
          <w:sz w:val="28"/>
        </w:rPr>
        <w:t>
«Тарату қорын пайдалануға рұқсат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46"/>
    <w:bookmarkStart w:name="z179" w:id="47"/>
    <w:p>
      <w:pPr>
        <w:spacing w:after="0"/>
        <w:ind w:left="0"/>
        <w:jc w:val="left"/>
      </w:pPr>
      <w:r>
        <w:rPr>
          <w:rFonts w:ascii="Times New Roman"/>
          <w:b/>
          <w:i w:val="false"/>
          <w:color w:val="000000"/>
        </w:rPr>
        <w:t xml:space="preserve"> 
Кесте. Сапа және тиімділік көрсеткіштерінің мәні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4"/>
        <w:gridCol w:w="2725"/>
        <w:gridCol w:w="2896"/>
        <w:gridCol w:w="2935"/>
      </w:tblGrid>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қызмет алушылардың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қызмет алушылардың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48"/>
    <w:bookmarkStart w:name="z181" w:id="49"/>
    <w:p>
      <w:pPr>
        <w:spacing w:after="0"/>
        <w:ind w:left="0"/>
        <w:jc w:val="left"/>
      </w:pPr>
      <w:r>
        <w:rPr>
          <w:rFonts w:ascii="Times New Roman"/>
          <w:b/>
          <w:i w:val="false"/>
          <w:color w:val="000000"/>
        </w:rPr>
        <w:t xml:space="preserve"> 
«Жер қойнауы және жер қойнауын пайдалану туралы» Қазақстан</w:t>
      </w:r>
      <w:r>
        <w:br/>
      </w:r>
      <w:r>
        <w:rPr>
          <w:rFonts w:ascii="Times New Roman"/>
          <w:b/>
          <w:i w:val="false"/>
          <w:color w:val="000000"/>
        </w:rPr>
        <w:t>
Республикасының Заңында көзделген жағдайларда, барлауды,</w:t>
      </w:r>
      <w:r>
        <w:br/>
      </w:r>
      <w:r>
        <w:rPr>
          <w:rFonts w:ascii="Times New Roman"/>
          <w:b/>
          <w:i w:val="false"/>
          <w:color w:val="000000"/>
        </w:rPr>
        <w:t>
өндіруді жүргізу немесе барлауға немесе өндіруге</w:t>
      </w:r>
      <w:r>
        <w:br/>
      </w:r>
      <w:r>
        <w:rPr>
          <w:rFonts w:ascii="Times New Roman"/>
          <w:b/>
          <w:i w:val="false"/>
          <w:color w:val="000000"/>
        </w:rPr>
        <w:t>
байланысты емес жер асты құрылыстарын салу және (немесе)</w:t>
      </w:r>
      <w:r>
        <w:br/>
      </w:r>
      <w:r>
        <w:rPr>
          <w:rFonts w:ascii="Times New Roman"/>
          <w:b/>
          <w:i w:val="false"/>
          <w:color w:val="000000"/>
        </w:rPr>
        <w:t>
пайдалану үшін берілген жер қойнауын пайдалану</w:t>
      </w:r>
      <w:r>
        <w:br/>
      </w:r>
      <w:r>
        <w:rPr>
          <w:rFonts w:ascii="Times New Roman"/>
          <w:b/>
          <w:i w:val="false"/>
          <w:color w:val="000000"/>
        </w:rPr>
        <w:t>
учаскелеріне сервитуттарды тіркеу»</w:t>
      </w:r>
      <w:r>
        <w:br/>
      </w:r>
      <w:r>
        <w:rPr>
          <w:rFonts w:ascii="Times New Roman"/>
          <w:b/>
          <w:i w:val="false"/>
          <w:color w:val="000000"/>
        </w:rPr>
        <w:t>
мемлекеттік қызмет стандарты</w:t>
      </w:r>
    </w:p>
    <w:bookmarkEnd w:id="49"/>
    <w:bookmarkStart w:name="z182" w:id="50"/>
    <w:p>
      <w:pPr>
        <w:spacing w:after="0"/>
        <w:ind w:left="0"/>
        <w:jc w:val="left"/>
      </w:pPr>
      <w:r>
        <w:rPr>
          <w:rFonts w:ascii="Times New Roman"/>
          <w:b/>
          <w:i w:val="false"/>
          <w:color w:val="000000"/>
        </w:rPr>
        <w:t xml:space="preserve"> 
1. Жалпы ережелер</w:t>
      </w:r>
    </w:p>
    <w:bookmarkEnd w:id="50"/>
    <w:bookmarkStart w:name="z183" w:id="51"/>
    <w:p>
      <w:pPr>
        <w:spacing w:after="0"/>
        <w:ind w:left="0"/>
        <w:jc w:val="both"/>
      </w:pPr>
      <w:r>
        <w:rPr>
          <w:rFonts w:ascii="Times New Roman"/>
          <w:b w:val="false"/>
          <w:i w:val="false"/>
          <w:color w:val="000000"/>
          <w:sz w:val="28"/>
        </w:rPr>
        <w:t>
      1.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барлауды, өндіруді жүргізу немесе барлауға немесе өндіруге байланысты емес жер асты құрылыстарын салу және (немесе) пайдалану үшін берілген жер қойнауын пайдалану учаскелеріне сервитуттарды тіркеу» мемлекеттік қызметін (бұдан әрі – мемлекеттік қызмет) Қазақстан Республикасы Индустрия және жаңа технологиялар министрлігі (бұдан әрі – тіркеуші орган) мына мекенжай бойынша: Астана қаласы, Есіл ауданы, Қабанбай батыр даңғылы, 47, 2717-кабинетте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«Жер қойнауы және жер қойнауын пайдалану туралы» Қазақстан Республикасының 2010 жылғы 24 маусымдағы Заңының 70-бабының </w:t>
      </w:r>
      <w:r>
        <w:rPr>
          <w:rFonts w:ascii="Times New Roman"/>
          <w:b w:val="false"/>
          <w:i w:val="false"/>
          <w:color w:val="000000"/>
          <w:sz w:val="28"/>
        </w:rPr>
        <w:t>3-тармағы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тіркеуші органның интернет-ресурсында: www.mіnt.gov.kz, «Мемлекеттік қызмет» бөлімінде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барлау, өндіру жүргізу үшін берілген жер учаскелеріне сервитутты тіркеу туралы хабарлама-хат беру не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күнтізбелік отыз күннен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 кезінде құжаттарды алуға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сервитутты мемлекеттік тіркегені үшін немесе сервитуттың мемлекеттік тіркелгенін растайтын құжаттың телнұсқасы берілгені үшін алым алынады.</w:t>
      </w:r>
      <w:r>
        <w:br/>
      </w:r>
      <w:r>
        <w:rPr>
          <w:rFonts w:ascii="Times New Roman"/>
          <w:b w:val="false"/>
          <w:i w:val="false"/>
          <w:color w:val="000000"/>
          <w:sz w:val="28"/>
        </w:rPr>
        <w:t>
</w:t>
      </w:r>
      <w:r>
        <w:rPr>
          <w:rFonts w:ascii="Times New Roman"/>
          <w:b w:val="false"/>
          <w:i w:val="false"/>
          <w:color w:val="000000"/>
          <w:sz w:val="28"/>
        </w:rPr>
        <w:t>
      9.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 ғимаратқа кіру № 1 жеке есік арқылы жүзеге асырылады. Құқық тәртібін қолдау үшін ғимаратта тәулік бойы күзет бекеті мен өртке қарсы сигнализация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мүмкіндігі шектеулі адамдардың кіруге арналған пандусы бар есікпен;</w:t>
      </w:r>
      <w:r>
        <w:br/>
      </w:r>
      <w:r>
        <w:rPr>
          <w:rFonts w:ascii="Times New Roman"/>
          <w:b w:val="false"/>
          <w:i w:val="false"/>
          <w:color w:val="000000"/>
          <w:sz w:val="28"/>
        </w:rPr>
        <w:t>
</w:t>
      </w:r>
      <w:r>
        <w:rPr>
          <w:rFonts w:ascii="Times New Roman"/>
          <w:b w:val="false"/>
          <w:i w:val="false"/>
          <w:color w:val="000000"/>
          <w:sz w:val="28"/>
        </w:rPr>
        <w:t>
      2) құжат үлгілері бар ақпараттық стенділермен жабдықталған.</w:t>
      </w:r>
    </w:p>
    <w:bookmarkEnd w:id="51"/>
    <w:bookmarkStart w:name="z199" w:id="52"/>
    <w:p>
      <w:pPr>
        <w:spacing w:after="0"/>
        <w:ind w:left="0"/>
        <w:jc w:val="left"/>
      </w:pPr>
      <w:r>
        <w:rPr>
          <w:rFonts w:ascii="Times New Roman"/>
          <w:b/>
          <w:i w:val="false"/>
          <w:color w:val="000000"/>
        </w:rPr>
        <w:t xml:space="preserve"> 
2. Мемлекеттiк қызмет көрсету тәртiбi</w:t>
      </w:r>
    </w:p>
    <w:bookmarkEnd w:id="52"/>
    <w:bookmarkStart w:name="z200" w:id="53"/>
    <w:p>
      <w:pPr>
        <w:spacing w:after="0"/>
        <w:ind w:left="0"/>
        <w:jc w:val="both"/>
      </w:pPr>
      <w:r>
        <w:rPr>
          <w:rFonts w:ascii="Times New Roman"/>
          <w:b w:val="false"/>
          <w:i w:val="false"/>
          <w:color w:val="000000"/>
          <w:sz w:val="28"/>
        </w:rPr>
        <w:t>
      11. Мемлекеттiк қызметтi алу үшiн тіркеуші органға мемлекеттік қызмет алушы:</w:t>
      </w:r>
      <w:r>
        <w:br/>
      </w:r>
      <w:r>
        <w:rPr>
          <w:rFonts w:ascii="Times New Roman"/>
          <w:b w:val="false"/>
          <w:i w:val="false"/>
          <w:color w:val="000000"/>
          <w:sz w:val="28"/>
        </w:rPr>
        <w:t>
</w:t>
      </w:r>
      <w:r>
        <w:rPr>
          <w:rFonts w:ascii="Times New Roman"/>
          <w:b w:val="false"/>
          <w:i w:val="false"/>
          <w:color w:val="000000"/>
          <w:sz w:val="28"/>
        </w:rPr>
        <w:t>
      1) еркiн нысандағы өтiнiшті;</w:t>
      </w:r>
      <w:r>
        <w:br/>
      </w:r>
      <w:r>
        <w:rPr>
          <w:rFonts w:ascii="Times New Roman"/>
          <w:b w:val="false"/>
          <w:i w:val="false"/>
          <w:color w:val="000000"/>
          <w:sz w:val="28"/>
        </w:rPr>
        <w:t>
</w:t>
      </w:r>
      <w:r>
        <w:rPr>
          <w:rFonts w:ascii="Times New Roman"/>
          <w:b w:val="false"/>
          <w:i w:val="false"/>
          <w:color w:val="000000"/>
          <w:sz w:val="28"/>
        </w:rPr>
        <w:t>
      2) сервитут белгілеу туралы шартты немесе сот шешімін (нотариалдық куәландырылған көшірме);</w:t>
      </w:r>
      <w:r>
        <w:br/>
      </w:r>
      <w:r>
        <w:rPr>
          <w:rFonts w:ascii="Times New Roman"/>
          <w:b w:val="false"/>
          <w:i w:val="false"/>
          <w:color w:val="000000"/>
          <w:sz w:val="28"/>
        </w:rPr>
        <w:t>
</w:t>
      </w:r>
      <w:r>
        <w:rPr>
          <w:rFonts w:ascii="Times New Roman"/>
          <w:b w:val="false"/>
          <w:i w:val="false"/>
          <w:color w:val="000000"/>
          <w:sz w:val="28"/>
        </w:rPr>
        <w:t>
      3) сенiмхатсыз қол қоюға құқығы бар мемлекеттік қызмет алушының бiрiншi басшысын қоспағанда, мемлекеттік қызмет алушының мүдделерiн бiлдiретiн адамға берiлетiн сенiмхатты;</w:t>
      </w:r>
      <w:r>
        <w:br/>
      </w:r>
      <w:r>
        <w:rPr>
          <w:rFonts w:ascii="Times New Roman"/>
          <w:b w:val="false"/>
          <w:i w:val="false"/>
          <w:color w:val="000000"/>
          <w:sz w:val="28"/>
        </w:rPr>
        <w:t>
</w:t>
      </w:r>
      <w:r>
        <w:rPr>
          <w:rFonts w:ascii="Times New Roman"/>
          <w:b w:val="false"/>
          <w:i w:val="false"/>
          <w:color w:val="000000"/>
          <w:sz w:val="28"/>
        </w:rPr>
        <w:t>
      4) тіркеу алымының төленгенін растайтын төлем құжатты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 қабылдау мына мекенжай бойынша жүзеге асырылады: Астана қаласы, Есiл ауданы, Қабанбай батыр даңғылы, 47 үй, 2117-кабинет, телефон 24-04-76.</w:t>
      </w:r>
      <w:r>
        <w:br/>
      </w:r>
      <w:r>
        <w:rPr>
          <w:rFonts w:ascii="Times New Roman"/>
          <w:b w:val="false"/>
          <w:i w:val="false"/>
          <w:color w:val="000000"/>
          <w:sz w:val="28"/>
        </w:rPr>
        <w:t>
</w:t>
      </w:r>
      <w:r>
        <w:rPr>
          <w:rFonts w:ascii="Times New Roman"/>
          <w:b w:val="false"/>
          <w:i w:val="false"/>
          <w:color w:val="000000"/>
          <w:sz w:val="28"/>
        </w:rPr>
        <w:t>
      14. Тiркеушi органның кеңсесiнде мемлекеттік қызметті алу үшін өтінімді тiркеу (мөртабан және кiрiс нөмiрi, күнi) осы стандарттың 11-тармағында көрсетiлген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алушыға не сенімхат бойынша оның өкіліне жер қойнауын пайдалануға арналған келісімшарттар бойынша тарату қорының қаражатын пайдалануға рұқсат жеке келген кезде қолына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тізбесін толық бермеу мемлекеттiк қызмет ұсынудан бас тарту үшiн негiздеме болып табылады.</w:t>
      </w:r>
    </w:p>
    <w:bookmarkEnd w:id="53"/>
    <w:bookmarkStart w:name="z210" w:id="54"/>
    <w:p>
      <w:pPr>
        <w:spacing w:after="0"/>
        <w:ind w:left="0"/>
        <w:jc w:val="left"/>
      </w:pPr>
      <w:r>
        <w:rPr>
          <w:rFonts w:ascii="Times New Roman"/>
          <w:b/>
          <w:i w:val="false"/>
          <w:color w:val="000000"/>
        </w:rPr>
        <w:t xml:space="preserve"> 
3. Жұмыс қағидаттары</w:t>
      </w:r>
    </w:p>
    <w:bookmarkEnd w:id="54"/>
    <w:bookmarkStart w:name="z211" w:id="55"/>
    <w:p>
      <w:pPr>
        <w:spacing w:after="0"/>
        <w:ind w:left="0"/>
        <w:jc w:val="both"/>
      </w:pPr>
      <w:r>
        <w:rPr>
          <w:rFonts w:ascii="Times New Roman"/>
          <w:b w:val="false"/>
          <w:i w:val="false"/>
          <w:color w:val="000000"/>
          <w:sz w:val="28"/>
        </w:rPr>
        <w:t>
      17. Мемлекеттiк қызмет көрсететін тiркеушi органның лауазымды тұлғасы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мазмұны туралы ақпараттың сақталуын, қорғалуын және құпиялылығын қамтамасыз ету.</w:t>
      </w:r>
    </w:p>
    <w:bookmarkEnd w:id="55"/>
    <w:bookmarkStart w:name="z218" w:id="56"/>
    <w:p>
      <w:pPr>
        <w:spacing w:after="0"/>
        <w:ind w:left="0"/>
        <w:jc w:val="left"/>
      </w:pPr>
      <w:r>
        <w:rPr>
          <w:rFonts w:ascii="Times New Roman"/>
          <w:b/>
          <w:i w:val="false"/>
          <w:color w:val="000000"/>
        </w:rPr>
        <w:t xml:space="preserve"> 
4. Жұмыс нәтижелерi</w:t>
      </w:r>
    </w:p>
    <w:bookmarkEnd w:id="56"/>
    <w:bookmarkStart w:name="z219" w:id="57"/>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57"/>
    <w:bookmarkStart w:name="z221" w:id="58"/>
    <w:p>
      <w:pPr>
        <w:spacing w:after="0"/>
        <w:ind w:left="0"/>
        <w:jc w:val="left"/>
      </w:pPr>
      <w:r>
        <w:rPr>
          <w:rFonts w:ascii="Times New Roman"/>
          <w:b/>
          <w:i w:val="false"/>
          <w:color w:val="000000"/>
        </w:rPr>
        <w:t xml:space="preserve"> 
5. Шағымдану тәртiбi</w:t>
      </w:r>
    </w:p>
    <w:bookmarkEnd w:id="58"/>
    <w:bookmarkStart w:name="z222" w:id="59"/>
    <w:p>
      <w:pPr>
        <w:spacing w:after="0"/>
        <w:ind w:left="0"/>
        <w:jc w:val="both"/>
      </w:pPr>
      <w:r>
        <w:rPr>
          <w:rFonts w:ascii="Times New Roman"/>
          <w:b w:val="false"/>
          <w:i w:val="false"/>
          <w:color w:val="000000"/>
          <w:sz w:val="28"/>
        </w:rPr>
        <w:t>
      20. Мемлекеттік қызмет алушы уәкілетті қызметкерлердің әрекетіне (әрекетсіздігіне) шағымдану тәртібі туралы ақпаратты тіркеуші органның Әкімшілік-кадр жұмысы департаментінің бақылау және құжаттамалық қамтамасыз ету басқармасының бастығынан 8 (7172) 24-05-84 телефон арқылы немесе мынадай мекенжайы бойынша: 010000, Астана қаласы, Есіл ауданы, Қабанбай батыр даңғылы, 47, Қазақстан Республикасы Индустрия және жаңа технологиялар министрлігі, № 1902-кабинеттен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мына мекенжай бойынша тіркеуші органға беріледі: 010000, Астана қаласы, Есiл ауданы, Қабанбай батыр даңғылы, 47 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тіркеуші органға мына мекенжай бойынша беріледі: 010000, Астана қаласы, Есiл ауданы, Қабанбай батыр даңғылы, 47-үй, 2117-кабинет, телефон 24-04-76, интернет-ресурсы: www.mіnt.gov.kz.</w:t>
      </w:r>
      <w:r>
        <w:br/>
      </w:r>
      <w:r>
        <w:rPr>
          <w:rFonts w:ascii="Times New Roman"/>
          <w:b w:val="false"/>
          <w:i w:val="false"/>
          <w:color w:val="000000"/>
          <w:sz w:val="28"/>
        </w:rPr>
        <w:t>
</w:t>
      </w:r>
      <w:r>
        <w:rPr>
          <w:rFonts w:ascii="Times New Roman"/>
          <w:b w:val="false"/>
          <w:i w:val="false"/>
          <w:color w:val="000000"/>
          <w:sz w:val="28"/>
        </w:rPr>
        <w:t>
      Тіркеуші органның жұмыс кестесі: демалыс және мереке күндерінен басқа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заңды тұлғаның толық атауын, почталық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лауазымды тұлғаның аты және өтініш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тіркеуші органның кеңсесінде тіркеледі. Шағым берген мемлекеттік қызметті алушыға күні және уақыты, шағымды қабылдаған лауазымды тұлғаның тегі және аты-жөні, шағымға жауап алу мерзімі және орны, шағымды қарау барысы туралы ақпарат алуға болатын тұлғаның байланыс деректері көрсетілген талонның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тіркеуші органның www.mint.gov.kz ресми интернет ресурсынан алуға болады.</w:t>
      </w:r>
    </w:p>
    <w:bookmarkEnd w:id="59"/>
    <w:bookmarkStart w:name="z233" w:id="60"/>
    <w:p>
      <w:pPr>
        <w:spacing w:after="0"/>
        <w:ind w:left="0"/>
        <w:jc w:val="both"/>
      </w:pPr>
      <w:r>
        <w:rPr>
          <w:rFonts w:ascii="Times New Roman"/>
          <w:b w:val="false"/>
          <w:i w:val="false"/>
          <w:color w:val="000000"/>
          <w:sz w:val="28"/>
        </w:rPr>
        <w:t>
««Жер қойнауы және жер қойнауын пайдалану</w:t>
      </w:r>
      <w:r>
        <w:br/>
      </w:r>
      <w:r>
        <w:rPr>
          <w:rFonts w:ascii="Times New Roman"/>
          <w:b w:val="false"/>
          <w:i w:val="false"/>
          <w:color w:val="000000"/>
          <w:sz w:val="28"/>
        </w:rPr>
        <w:t>
туралы» Қазақстан Республикасының Заңында</w:t>
      </w:r>
      <w:r>
        <w:br/>
      </w:r>
      <w:r>
        <w:rPr>
          <w:rFonts w:ascii="Times New Roman"/>
          <w:b w:val="false"/>
          <w:i w:val="false"/>
          <w:color w:val="000000"/>
          <w:sz w:val="28"/>
        </w:rPr>
        <w:t>
көзделген жағдайларда, барлауды, өндіруді</w:t>
      </w:r>
      <w:r>
        <w:br/>
      </w:r>
      <w:r>
        <w:rPr>
          <w:rFonts w:ascii="Times New Roman"/>
          <w:b w:val="false"/>
          <w:i w:val="false"/>
          <w:color w:val="000000"/>
          <w:sz w:val="28"/>
        </w:rPr>
        <w:t>
жүргізу немесе барлауға немесе өндіруге</w:t>
      </w:r>
      <w:r>
        <w:br/>
      </w:r>
      <w:r>
        <w:rPr>
          <w:rFonts w:ascii="Times New Roman"/>
          <w:b w:val="false"/>
          <w:i w:val="false"/>
          <w:color w:val="000000"/>
          <w:sz w:val="28"/>
        </w:rPr>
        <w:t>
байланысты емес жер асты құрылыстарын салу</w:t>
      </w:r>
      <w:r>
        <w:br/>
      </w:r>
      <w:r>
        <w:rPr>
          <w:rFonts w:ascii="Times New Roman"/>
          <w:b w:val="false"/>
          <w:i w:val="false"/>
          <w:color w:val="000000"/>
          <w:sz w:val="28"/>
        </w:rPr>
        <w:t>
және (немесе) пайдалану үшін берілген жер</w:t>
      </w:r>
      <w:r>
        <w:br/>
      </w:r>
      <w:r>
        <w:rPr>
          <w:rFonts w:ascii="Times New Roman"/>
          <w:b w:val="false"/>
          <w:i w:val="false"/>
          <w:color w:val="000000"/>
          <w:sz w:val="28"/>
        </w:rPr>
        <w:t xml:space="preserve">
қойнауын пайдалану участкелеріне </w:t>
      </w:r>
      <w:r>
        <w:br/>
      </w:r>
      <w:r>
        <w:rPr>
          <w:rFonts w:ascii="Times New Roman"/>
          <w:b w:val="false"/>
          <w:i w:val="false"/>
          <w:color w:val="000000"/>
          <w:sz w:val="28"/>
        </w:rPr>
        <w:t xml:space="preserve">
сервитуттарды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60"/>
    <w:bookmarkStart w:name="z234" w:id="61"/>
    <w:p>
      <w:pPr>
        <w:spacing w:after="0"/>
        <w:ind w:left="0"/>
        <w:jc w:val="left"/>
      </w:pPr>
      <w:r>
        <w:rPr>
          <w:rFonts w:ascii="Times New Roman"/>
          <w:b/>
          <w:i w:val="false"/>
          <w:color w:val="000000"/>
        </w:rPr>
        <w:t xml:space="preserve"> 
Кесте. Сапа және тиімділік көрсеткіштерінің мәні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2624"/>
        <w:gridCol w:w="2852"/>
        <w:gridCol w:w="2891"/>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қызмет алушылардың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 қанағаттанған қызмет алушылардың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62"/>
    <w:bookmarkStart w:name="z240" w:id="63"/>
    <w:p>
      <w:pPr>
        <w:spacing w:after="0"/>
        <w:ind w:left="0"/>
        <w:jc w:val="left"/>
      </w:pPr>
      <w:r>
        <w:rPr>
          <w:rFonts w:ascii="Times New Roman"/>
          <w:b/>
          <w:i w:val="false"/>
          <w:color w:val="000000"/>
        </w:rPr>
        <w:t xml:space="preserve"> 
«Кең таралған пайдалы қазбаларды барлауға, өндiруге арналған</w:t>
      </w:r>
      <w:r>
        <w:br/>
      </w:r>
      <w:r>
        <w:rPr>
          <w:rFonts w:ascii="Times New Roman"/>
          <w:b/>
          <w:i w:val="false"/>
          <w:color w:val="000000"/>
        </w:rPr>
        <w:t>
келiсiмшарттарды тiркеу» мемлекеттік қызмет стандарты</w:t>
      </w:r>
    </w:p>
    <w:bookmarkEnd w:id="63"/>
    <w:bookmarkStart w:name="z241" w:id="64"/>
    <w:p>
      <w:pPr>
        <w:spacing w:after="0"/>
        <w:ind w:left="0"/>
        <w:jc w:val="left"/>
      </w:pPr>
      <w:r>
        <w:rPr>
          <w:rFonts w:ascii="Times New Roman"/>
          <w:b/>
          <w:i w:val="false"/>
          <w:color w:val="000000"/>
        </w:rPr>
        <w:t xml:space="preserve"> 
1. Жалпы ережелер</w:t>
      </w:r>
    </w:p>
    <w:bookmarkEnd w:id="64"/>
    <w:bookmarkStart w:name="z242" w:id="65"/>
    <w:p>
      <w:pPr>
        <w:spacing w:after="0"/>
        <w:ind w:left="0"/>
        <w:jc w:val="both"/>
      </w:pPr>
      <w:r>
        <w:rPr>
          <w:rFonts w:ascii="Times New Roman"/>
          <w:b w:val="false"/>
          <w:i w:val="false"/>
          <w:color w:val="000000"/>
          <w:sz w:val="28"/>
        </w:rPr>
        <w:t>
      1. «Кең таралған пайдалы қазбаларды барлауға, өндiруге арналған келiсiмшарттарды тiркеу» мемлекеттік қызметін (бұдан әрі – мемлекеттік қызмет) республикалық маңызы бар қалалардың, астананың, облыстың жергілікті атқарушы органдары (бұдан әрі – тіркеуші органдар) осы стандарттың 1-қосымшасында көрсетілген мекенжай бойынша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12) тармақшасы</w:t>
      </w:r>
      <w:r>
        <w:rPr>
          <w:rFonts w:ascii="Times New Roman"/>
          <w:b w:val="false"/>
          <w:i w:val="false"/>
          <w:color w:val="000000"/>
          <w:sz w:val="28"/>
        </w:rPr>
        <w:t xml:space="preserve"> және 68-бабының </w:t>
      </w:r>
      <w:r>
        <w:rPr>
          <w:rFonts w:ascii="Times New Roman"/>
          <w:b w:val="false"/>
          <w:i w:val="false"/>
          <w:color w:val="000000"/>
          <w:sz w:val="28"/>
        </w:rPr>
        <w:t>3-тармағы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ақпарат республикалық маңызы бар қалалардың, астананың, облыстың жергілікті атқарушы органдардың осы стандарттың 1-қосымшасында көрсетілген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осы стандарттың 2-қосымшасына сәйкес нысан бойынша жер қойнауын пайдалану жөнiндегi операцияларды жүргiзуге арналған келiсiмшартты тiркеу актiсi немесе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бес жұмыс күнінен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 кезінде құжаттарды алудың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Мемлекеттік кызметті тіркеуші орган осы стандарттың 1-қосымшасына сәйкес демалыс және мереке күндерін қоспағанда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кестеге орай көрсетеді.</w:t>
      </w:r>
      <w:r>
        <w:br/>
      </w:r>
      <w:r>
        <w:rPr>
          <w:rFonts w:ascii="Times New Roman"/>
          <w:b w:val="false"/>
          <w:i w:val="false"/>
          <w:color w:val="000000"/>
          <w:sz w:val="28"/>
        </w:rPr>
        <w:t>
</w:t>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және қажетті құжаттарды дайындау үшін жағдай жасалады (күтіп отыруға арналған креслолар, құжаттарды толтыруға арналарған орындар қажетті құжаттар мен оларды толтыру үлгілерінің тізбесі бар стендтермен жабдықталған), өрт қауіпсіздігіне қарсы қауіпсіздік шаралары қабылданады, өткізу режимі көзделген.</w:t>
      </w:r>
      <w:r>
        <w:br/>
      </w:r>
      <w:r>
        <w:rPr>
          <w:rFonts w:ascii="Times New Roman"/>
          <w:b w:val="false"/>
          <w:i w:val="false"/>
          <w:color w:val="000000"/>
          <w:sz w:val="28"/>
        </w:rPr>
        <w:t>
</w:t>
      </w:r>
      <w:r>
        <w:rPr>
          <w:rFonts w:ascii="Times New Roman"/>
          <w:b w:val="false"/>
          <w:i w:val="false"/>
          <w:color w:val="000000"/>
          <w:sz w:val="28"/>
        </w:rPr>
        <w:t>
      Мүмкіндіктері шектеулі мемлекеттік қызметті алушылардың кедергісіз кіруін қамтамасыз ету үшін жабдықталған тұтқалар, пандустар және сүйеніштер көзделген.</w:t>
      </w:r>
    </w:p>
    <w:bookmarkEnd w:id="65"/>
    <w:bookmarkStart w:name="z257" w:id="66"/>
    <w:p>
      <w:pPr>
        <w:spacing w:after="0"/>
        <w:ind w:left="0"/>
        <w:jc w:val="left"/>
      </w:pPr>
      <w:r>
        <w:rPr>
          <w:rFonts w:ascii="Times New Roman"/>
          <w:b/>
          <w:i w:val="false"/>
          <w:color w:val="000000"/>
        </w:rPr>
        <w:t xml:space="preserve"> 
2. Мемлекеттiк қызмет көрсету тәртiбi</w:t>
      </w:r>
    </w:p>
    <w:bookmarkEnd w:id="66"/>
    <w:bookmarkStart w:name="z258" w:id="67"/>
    <w:p>
      <w:pPr>
        <w:spacing w:after="0"/>
        <w:ind w:left="0"/>
        <w:jc w:val="both"/>
      </w:pPr>
      <w:r>
        <w:rPr>
          <w:rFonts w:ascii="Times New Roman"/>
          <w:b w:val="false"/>
          <w:i w:val="false"/>
          <w:color w:val="000000"/>
          <w:sz w:val="28"/>
        </w:rPr>
        <w:t>
      11. Мемлекеттiк қызметтi алу үшiн тіркеуші органға мемлекеттік қызметті алушы:</w:t>
      </w:r>
      <w:r>
        <w:br/>
      </w:r>
      <w:r>
        <w:rPr>
          <w:rFonts w:ascii="Times New Roman"/>
          <w:b w:val="false"/>
          <w:i w:val="false"/>
          <w:color w:val="000000"/>
          <w:sz w:val="28"/>
        </w:rPr>
        <w:t>
</w:t>
      </w:r>
      <w:r>
        <w:rPr>
          <w:rFonts w:ascii="Times New Roman"/>
          <w:b w:val="false"/>
          <w:i w:val="false"/>
          <w:color w:val="000000"/>
          <w:sz w:val="28"/>
        </w:rPr>
        <w:t>
      1) еркiн нысандағы өтiнiшті;</w:t>
      </w:r>
      <w:r>
        <w:br/>
      </w:r>
      <w:r>
        <w:rPr>
          <w:rFonts w:ascii="Times New Roman"/>
          <w:b w:val="false"/>
          <w:i w:val="false"/>
          <w:color w:val="000000"/>
          <w:sz w:val="28"/>
        </w:rPr>
        <w:t>
</w:t>
      </w:r>
      <w:r>
        <w:rPr>
          <w:rFonts w:ascii="Times New Roman"/>
          <w:b w:val="false"/>
          <w:i w:val="false"/>
          <w:color w:val="000000"/>
          <w:sz w:val="28"/>
        </w:rPr>
        <w:t>
      2) жер қойнауын пайдалануға арналған келiсiмшартты (үш данадағы түпнұсқа);</w:t>
      </w:r>
      <w:r>
        <w:br/>
      </w:r>
      <w:r>
        <w:rPr>
          <w:rFonts w:ascii="Times New Roman"/>
          <w:b w:val="false"/>
          <w:i w:val="false"/>
          <w:color w:val="000000"/>
          <w:sz w:val="28"/>
        </w:rPr>
        <w:t>
</w:t>
      </w:r>
      <w:r>
        <w:rPr>
          <w:rFonts w:ascii="Times New Roman"/>
          <w:b w:val="false"/>
          <w:i w:val="false"/>
          <w:color w:val="000000"/>
          <w:sz w:val="28"/>
        </w:rPr>
        <w:t>
      3) сенiмхатсыз қол қоюға құқығы бар мемлекеттік қызмет алушының бiрiншi басшысын қоспағанда, мемлекеттік қызмет алушының мүдделерiн бiлдiретiн адамға берiлетiн сенiмхатты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w:t>
      </w:r>
      <w:r>
        <w:rPr>
          <w:rFonts w:ascii="Times New Roman"/>
          <w:b w:val="false"/>
          <w:i w:val="false"/>
          <w:color w:val="000000"/>
          <w:sz w:val="28"/>
        </w:rPr>
        <w:t>
      14. Тiркеушi органның кеңсесiнде мемлекеттік қызметті алу үшін өтінімді тiркеу (мөртабан және кiрiс нөмiрi, күнi) осы стандарттың</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не сенімхат бойынша оның өкіліне жер қойнауын пайдалануға арналған келiсiмшартты тiркеу актiсi жеке келген кезде қолына беріледі.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көзделген құжаттардың тізбесін толық бермеу мемлекеттiк қызмет ұсынудан бас тарту үшiн негiздеме болып табылады.</w:t>
      </w:r>
    </w:p>
    <w:bookmarkEnd w:id="67"/>
    <w:bookmarkStart w:name="z267" w:id="68"/>
    <w:p>
      <w:pPr>
        <w:spacing w:after="0"/>
        <w:ind w:left="0"/>
        <w:jc w:val="left"/>
      </w:pPr>
      <w:r>
        <w:rPr>
          <w:rFonts w:ascii="Times New Roman"/>
          <w:b/>
          <w:i w:val="false"/>
          <w:color w:val="000000"/>
        </w:rPr>
        <w:t xml:space="preserve"> 
3. Жұмыс қағидаттары</w:t>
      </w:r>
    </w:p>
    <w:bookmarkEnd w:id="68"/>
    <w:bookmarkStart w:name="z268" w:id="69"/>
    <w:p>
      <w:pPr>
        <w:spacing w:after="0"/>
        <w:ind w:left="0"/>
        <w:jc w:val="both"/>
      </w:pPr>
      <w:r>
        <w:rPr>
          <w:rFonts w:ascii="Times New Roman"/>
          <w:b w:val="false"/>
          <w:i w:val="false"/>
          <w:color w:val="000000"/>
          <w:sz w:val="28"/>
        </w:rPr>
        <w:t>
      17. Мемлекеттiк қызмет көрсететін тiркеушi органның лауазымды тұлғасы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мазмұны туралы ақпараттың сақталуын, қорғалуын және құпиялылығын қамтамасыз ету.</w:t>
      </w:r>
    </w:p>
    <w:bookmarkEnd w:id="69"/>
    <w:bookmarkStart w:name="z275" w:id="70"/>
    <w:p>
      <w:pPr>
        <w:spacing w:after="0"/>
        <w:ind w:left="0"/>
        <w:jc w:val="left"/>
      </w:pPr>
      <w:r>
        <w:rPr>
          <w:rFonts w:ascii="Times New Roman"/>
          <w:b/>
          <w:i w:val="false"/>
          <w:color w:val="000000"/>
        </w:rPr>
        <w:t xml:space="preserve"> 
4. Жұмыс нәтижелерi</w:t>
      </w:r>
    </w:p>
    <w:bookmarkEnd w:id="70"/>
    <w:bookmarkStart w:name="z276" w:id="71"/>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71"/>
    <w:bookmarkStart w:name="z278" w:id="72"/>
    <w:p>
      <w:pPr>
        <w:spacing w:after="0"/>
        <w:ind w:left="0"/>
        <w:jc w:val="left"/>
      </w:pPr>
      <w:r>
        <w:rPr>
          <w:rFonts w:ascii="Times New Roman"/>
          <w:b/>
          <w:i w:val="false"/>
          <w:color w:val="000000"/>
        </w:rPr>
        <w:t xml:space="preserve"> 
5. Шағымдану тәртiбi</w:t>
      </w:r>
    </w:p>
    <w:bookmarkEnd w:id="72"/>
    <w:bookmarkStart w:name="z279" w:id="73"/>
    <w:p>
      <w:pPr>
        <w:spacing w:after="0"/>
        <w:ind w:left="0"/>
        <w:jc w:val="both"/>
      </w:pPr>
      <w:r>
        <w:rPr>
          <w:rFonts w:ascii="Times New Roman"/>
          <w:b w:val="false"/>
          <w:i w:val="false"/>
          <w:color w:val="000000"/>
          <w:sz w:val="28"/>
        </w:rPr>
        <w:t>
      20. Мемлекеттік қызмет алушы уәкілетті қызметкерлердің әрекетіне (әрекетсіздігіне) шағымдану тәртібі туралы ақпаратты жұмыс кестесіне сәйкес тіркеуші органның құрылымдық бөлімшесінің бастығынан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жұмыс кестесіне сәйкес осы стандартқа 1-қосымшада көрсетілген мекенжай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жұмыс кестесіне сәйкес осы стандартқа 1-қосымшада көрсетілген мекенжай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беруші заңды тұлғаның толық атауын, почталық мекенжайын,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лауазымды тұлғаның аты-жөні, өтініштің себептері мен талаптар көрсетілуі тиіс.</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тіркеуші органның кеңсесінде тіркеледі. Шағым ұсынған мемлекеттік қызметті алушыға күні және уақыты, шағымды қабылдаған қызметтік тұлғаның тегі және аты-жөні, шағымға жауап алу мерзімі және орны, шағымды қарау барысы жөнінде ақпарат алуға болатын тұлғаның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 пен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ақпараттарды тіркеуші органның осы стандарттың 1-қосымшасында көрсетілген интернет-ресурсынан алуға болады.</w:t>
      </w:r>
    </w:p>
    <w:bookmarkEnd w:id="73"/>
    <w:bookmarkStart w:name="z235" w:id="74"/>
    <w:p>
      <w:pPr>
        <w:spacing w:after="0"/>
        <w:ind w:left="0"/>
        <w:jc w:val="both"/>
      </w:pPr>
      <w:r>
        <w:rPr>
          <w:rFonts w:ascii="Times New Roman"/>
          <w:b w:val="false"/>
          <w:i w:val="false"/>
          <w:color w:val="000000"/>
          <w:sz w:val="28"/>
        </w:rPr>
        <w:t>
«Кең таралған пайдалы қазбаларды барлауға,</w:t>
      </w:r>
      <w:r>
        <w:br/>
      </w:r>
      <w:r>
        <w:rPr>
          <w:rFonts w:ascii="Times New Roman"/>
          <w:b w:val="false"/>
          <w:i w:val="false"/>
          <w:color w:val="000000"/>
          <w:sz w:val="28"/>
        </w:rPr>
        <w:t>
өндiруге арналған келiсiмшарттарды тiркеу»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707"/>
        <w:gridCol w:w="1643"/>
        <w:gridCol w:w="4230"/>
        <w:gridCol w:w="2040"/>
        <w:gridCol w:w="1464"/>
        <w:gridCol w:w="1518"/>
      </w:tblGrid>
      <w:tr>
        <w:trPr>
          <w:trHeight w:val="120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маңызы бар қаланың, астананың жергілікті атқарушы органы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 және/немесе басқа да шығу көздері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(жұмыс тәртібі, мекен-жайы)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(жұмыс тәртібі, мекен-жайы)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ақпараты (телефон)</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Астана қаласының Жер қатынастары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10-қабат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www.astana.kzulpanUZO@mail.ru</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r>
      <w:tr>
        <w:trPr>
          <w:trHeight w:val="5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әкімдігі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271-65-25</w:t>
            </w:r>
          </w:p>
        </w:tc>
      </w:tr>
      <w:tr>
        <w:trPr>
          <w:trHeight w:val="17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әкімдігі, Ақмола облысының Кәсіпкерлік және өнеркәсіп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www.upp.akmol.kz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76-29-42</w:t>
            </w:r>
          </w:p>
        </w:tc>
      </w:tr>
      <w:tr>
        <w:trPr>
          <w:trHeight w:val="21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әкімдігі, Ақтөбе облысының Табиғи ресурстар және табиғатты пайдалануды реттеу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көшесі, Әбілқайыр хан даңғылы 40</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www.tabigi-aktobe.kz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54-17-01</w:t>
            </w:r>
          </w:p>
        </w:tc>
      </w:tr>
      <w:tr>
        <w:trPr>
          <w:trHeight w:val="12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 № 410 кабинет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www.dpp.almaty-reg.kz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27-25-70,</w:t>
            </w:r>
            <w:r>
              <w:br/>
            </w:r>
            <w:r>
              <w:rPr>
                <w:rFonts w:ascii="Times New Roman"/>
                <w:b w:val="false"/>
                <w:i w:val="false"/>
                <w:color w:val="000000"/>
                <w:sz w:val="20"/>
              </w:rPr>
              <w:t>
</w:t>
            </w:r>
            <w:r>
              <w:rPr>
                <w:rFonts w:ascii="Times New Roman"/>
                <w:b w:val="false"/>
                <w:i w:val="false"/>
                <w:color w:val="000000"/>
                <w:sz w:val="20"/>
              </w:rPr>
              <w:t>8(7282) 27-13-31</w:t>
            </w:r>
          </w:p>
        </w:tc>
      </w:tr>
      <w:tr>
        <w:trPr>
          <w:trHeight w:val="25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 Атырау облысы әкімдігінің Табиғи ресурстар және табиғатты пайдалануды реттеу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32-55-12,</w:t>
            </w:r>
            <w:r>
              <w:br/>
            </w:r>
            <w:r>
              <w:rPr>
                <w:rFonts w:ascii="Times New Roman"/>
                <w:b w:val="false"/>
                <w:i w:val="false"/>
                <w:color w:val="000000"/>
                <w:sz w:val="20"/>
              </w:rPr>
              <w:t>
</w:t>
            </w:r>
            <w:r>
              <w:rPr>
                <w:rFonts w:ascii="Times New Roman"/>
                <w:b w:val="false"/>
                <w:i w:val="false"/>
                <w:color w:val="000000"/>
                <w:sz w:val="20"/>
              </w:rPr>
              <w:t>8(7122) 35-45-59</w:t>
            </w:r>
          </w:p>
        </w:tc>
      </w:tr>
      <w:tr>
        <w:trPr>
          <w:trHeight w:val="21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Жамбыл облысы әкімдігінің Табиғи ресурстар және табиғатты пайдалануды реттеу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133-а</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www.upr-taraz.kz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43-67-97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БҚО Кәсіпкерлік және өнеркәсіп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br/>
            </w:r>
            <w:r>
              <w:rPr>
                <w:rFonts w:ascii="Times New Roman"/>
                <w:b w:val="false"/>
                <w:i w:val="false"/>
                <w:color w:val="000000"/>
                <w:sz w:val="20"/>
              </w:rPr>
              <w:t>
</w:t>
            </w:r>
            <w:r>
              <w:rPr>
                <w:rFonts w:ascii="Times New Roman"/>
                <w:b w:val="false"/>
                <w:i w:val="false"/>
                <w:color w:val="000000"/>
                <w:sz w:val="20"/>
              </w:rPr>
              <w:t xml:space="preserve">Х. Чурин көшесі, 116, </w:t>
            </w:r>
            <w:r>
              <w:br/>
            </w:r>
            <w:r>
              <w:rPr>
                <w:rFonts w:ascii="Times New Roman"/>
                <w:b w:val="false"/>
                <w:i w:val="false"/>
                <w:color w:val="000000"/>
                <w:sz w:val="20"/>
              </w:rPr>
              <w:t>
</w:t>
            </w:r>
            <w:r>
              <w:rPr>
                <w:rFonts w:ascii="Times New Roman"/>
                <w:b w:val="false"/>
                <w:i w:val="false"/>
                <w:color w:val="000000"/>
                <w:sz w:val="20"/>
              </w:rPr>
              <w:t xml:space="preserve">1-қабат, </w:t>
            </w:r>
            <w:r>
              <w:br/>
            </w:r>
            <w:r>
              <w:rPr>
                <w:rFonts w:ascii="Times New Roman"/>
                <w:b w:val="false"/>
                <w:i w:val="false"/>
                <w:color w:val="000000"/>
                <w:sz w:val="20"/>
              </w:rPr>
              <w:t>
</w:t>
            </w:r>
            <w:r>
              <w:rPr>
                <w:rFonts w:ascii="Times New Roman"/>
                <w:b w:val="false"/>
                <w:i w:val="false"/>
                <w:color w:val="000000"/>
                <w:sz w:val="20"/>
              </w:rPr>
              <w:t>№ 3 кабинет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www.business.bko.kz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50-80-09,</w:t>
            </w:r>
            <w:r>
              <w:br/>
            </w:r>
            <w:r>
              <w:rPr>
                <w:rFonts w:ascii="Times New Roman"/>
                <w:b w:val="false"/>
                <w:i w:val="false"/>
                <w:color w:val="000000"/>
                <w:sz w:val="20"/>
              </w:rPr>
              <w:t>
</w:t>
            </w:r>
            <w:r>
              <w:rPr>
                <w:rFonts w:ascii="Times New Roman"/>
                <w:b w:val="false"/>
                <w:i w:val="false"/>
                <w:color w:val="000000"/>
                <w:sz w:val="20"/>
              </w:rPr>
              <w:t>8 (7112) 50-34-19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Қостанай облысы Кәсіпкерлік және өнеркәсіп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www.dpp.kostanay.kz dpp@kostanay.kz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57-52-32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Маңғыстау облысының Жер қатынастары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 шағын аудан, № 100 ғимарат, </w:t>
            </w:r>
            <w:r>
              <w:br/>
            </w:r>
            <w:r>
              <w:rPr>
                <w:rFonts w:ascii="Times New Roman"/>
                <w:b w:val="false"/>
                <w:i w:val="false"/>
                <w:color w:val="000000"/>
                <w:sz w:val="20"/>
              </w:rPr>
              <w:t>
</w:t>
            </w:r>
            <w:r>
              <w:rPr>
                <w:rFonts w:ascii="Times New Roman"/>
                <w:b w:val="false"/>
                <w:i w:val="false"/>
                <w:color w:val="000000"/>
                <w:sz w:val="20"/>
              </w:rPr>
              <w:t>2-қабат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www.aktau_UZO@mail.ru</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31-90-43</w:t>
            </w:r>
            <w:r>
              <w:br/>
            </w:r>
            <w:r>
              <w:rPr>
                <w:rFonts w:ascii="Times New Roman"/>
                <w:b w:val="false"/>
                <w:i w:val="false"/>
                <w:color w:val="000000"/>
                <w:sz w:val="20"/>
              </w:rPr>
              <w:t>
</w:t>
            </w:r>
            <w:r>
              <w:rPr>
                <w:rFonts w:ascii="Times New Roman"/>
                <w:b w:val="false"/>
                <w:i w:val="false"/>
                <w:color w:val="000000"/>
                <w:sz w:val="20"/>
              </w:rPr>
              <w:t>8 (7292) 31-90-95</w:t>
            </w:r>
          </w:p>
        </w:tc>
      </w:tr>
      <w:tr>
        <w:trPr>
          <w:trHeight w:val="6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Павлодар облысының Табиғи ресурстар және табиғатты пайдалануды реттеу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даңғылы, 17, 204 және 205- кабинеттер</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www.tabigat-goszakup.рavlodar.gov.kz dpr_pvl@mail.ru</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32-66-18,</w:t>
            </w:r>
            <w:r>
              <w:br/>
            </w:r>
            <w:r>
              <w:rPr>
                <w:rFonts w:ascii="Times New Roman"/>
                <w:b w:val="false"/>
                <w:i w:val="false"/>
                <w:color w:val="000000"/>
                <w:sz w:val="20"/>
              </w:rPr>
              <w:t>
</w:t>
            </w:r>
            <w:r>
              <w:rPr>
                <w:rFonts w:ascii="Times New Roman"/>
                <w:b w:val="false"/>
                <w:i w:val="false"/>
                <w:color w:val="000000"/>
                <w:sz w:val="20"/>
              </w:rPr>
              <w:t>8 (7182) 32-16-81</w:t>
            </w:r>
          </w:p>
        </w:tc>
      </w:tr>
      <w:tr>
        <w:trPr>
          <w:trHeight w:val="261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Солтүстік Қазақстан облысының Табиғи ресурстар және табиғатты пайдалануды реттеу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Казақстан Конституциясы көшесі, 38, № 53, № 54 каб.</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www.dpr.sko.kz dpr@sko.kz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36-54-96,</w:t>
            </w:r>
            <w:r>
              <w:br/>
            </w:r>
            <w:r>
              <w:rPr>
                <w:rFonts w:ascii="Times New Roman"/>
                <w:b w:val="false"/>
                <w:i w:val="false"/>
                <w:color w:val="000000"/>
                <w:sz w:val="20"/>
              </w:rPr>
              <w:t>
</w:t>
            </w:r>
            <w:r>
              <w:rPr>
                <w:rFonts w:ascii="Times New Roman"/>
                <w:b w:val="false"/>
                <w:i w:val="false"/>
                <w:color w:val="000000"/>
                <w:sz w:val="20"/>
              </w:rPr>
              <w:t>8 (7152) 46-20-33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әкімдігі, Оңтүстік Қазақстан облысы Кәсіпкерлік және өнеркәсіп басқармасы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5, 303, 305-кабинеттер</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www.dppuko.kz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54-77-77,</w:t>
            </w:r>
            <w:r>
              <w:br/>
            </w:r>
            <w:r>
              <w:rPr>
                <w:rFonts w:ascii="Times New Roman"/>
                <w:b w:val="false"/>
                <w:i w:val="false"/>
                <w:color w:val="000000"/>
                <w:sz w:val="20"/>
              </w:rPr>
              <w:t>
</w:t>
            </w:r>
            <w:r>
              <w:rPr>
                <w:rFonts w:ascii="Times New Roman"/>
                <w:b w:val="false"/>
                <w:i w:val="false"/>
                <w:color w:val="000000"/>
                <w:sz w:val="20"/>
              </w:rPr>
              <w:t>8 (7252) 53-50-58,</w:t>
            </w:r>
            <w:r>
              <w:br/>
            </w:r>
            <w:r>
              <w:rPr>
                <w:rFonts w:ascii="Times New Roman"/>
                <w:b w:val="false"/>
                <w:i w:val="false"/>
                <w:color w:val="000000"/>
                <w:sz w:val="20"/>
              </w:rPr>
              <w:t>
</w:t>
            </w:r>
            <w:r>
              <w:rPr>
                <w:rFonts w:ascii="Times New Roman"/>
                <w:b w:val="false"/>
                <w:i w:val="false"/>
                <w:color w:val="000000"/>
                <w:sz w:val="20"/>
              </w:rPr>
              <w:t>8 (7252) 53-49-40,</w:t>
            </w:r>
            <w:r>
              <w:br/>
            </w:r>
            <w:r>
              <w:rPr>
                <w:rFonts w:ascii="Times New Roman"/>
                <w:b w:val="false"/>
                <w:i w:val="false"/>
                <w:color w:val="000000"/>
                <w:sz w:val="20"/>
              </w:rPr>
              <w:t>
</w:t>
            </w:r>
            <w:r>
              <w:rPr>
                <w:rFonts w:ascii="Times New Roman"/>
                <w:b w:val="false"/>
                <w:i w:val="false"/>
                <w:color w:val="000000"/>
                <w:sz w:val="20"/>
              </w:rPr>
              <w:t>8 (7252) 53-59-52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Қызылорда облысы Кәсіпкерлік және өнеркәсіп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27</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info@upp.orda.gov.kz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23-41-66,</w:t>
            </w:r>
            <w:r>
              <w:br/>
            </w:r>
            <w:r>
              <w:rPr>
                <w:rFonts w:ascii="Times New Roman"/>
                <w:b w:val="false"/>
                <w:i w:val="false"/>
                <w:color w:val="000000"/>
                <w:sz w:val="20"/>
              </w:rPr>
              <w:t>
</w:t>
            </w:r>
            <w:r>
              <w:rPr>
                <w:rFonts w:ascii="Times New Roman"/>
                <w:b w:val="false"/>
                <w:i w:val="false"/>
                <w:color w:val="000000"/>
                <w:sz w:val="20"/>
              </w:rPr>
              <w:t>8 (7242) 23-99-01.</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chancellery@akimvko.gov.kz</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24-18-94,</w:t>
            </w:r>
            <w:r>
              <w:br/>
            </w:r>
            <w:r>
              <w:rPr>
                <w:rFonts w:ascii="Times New Roman"/>
                <w:b w:val="false"/>
                <w:i w:val="false"/>
                <w:color w:val="000000"/>
                <w:sz w:val="20"/>
              </w:rPr>
              <w:t>
</w:t>
            </w:r>
            <w:r>
              <w:rPr>
                <w:rFonts w:ascii="Times New Roman"/>
                <w:b w:val="false"/>
                <w:i w:val="false"/>
                <w:color w:val="000000"/>
                <w:sz w:val="20"/>
              </w:rPr>
              <w:t>26-42-42</w:t>
            </w:r>
          </w:p>
        </w:tc>
      </w:tr>
    </w:tbl>
    <w:bookmarkStart w:name="z341" w:id="75"/>
    <w:p>
      <w:pPr>
        <w:spacing w:after="0"/>
        <w:ind w:left="0"/>
        <w:jc w:val="both"/>
      </w:pPr>
      <w:r>
        <w:rPr>
          <w:rFonts w:ascii="Times New Roman"/>
          <w:b w:val="false"/>
          <w:i w:val="false"/>
          <w:color w:val="000000"/>
          <w:sz w:val="28"/>
        </w:rPr>
        <w:t>
«Кең таралған пайдалы қазбаларды барлауға,</w:t>
      </w:r>
      <w:r>
        <w:br/>
      </w:r>
      <w:r>
        <w:rPr>
          <w:rFonts w:ascii="Times New Roman"/>
          <w:b w:val="false"/>
          <w:i w:val="false"/>
          <w:color w:val="000000"/>
          <w:sz w:val="28"/>
        </w:rPr>
        <w:t>
өндiруге арналған келiсiмшарттарды тiркеу»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75"/>
    <w:bookmarkStart w:name="z237" w:id="76"/>
    <w:p>
      <w:pPr>
        <w:spacing w:after="0"/>
        <w:ind w:left="0"/>
        <w:jc w:val="left"/>
      </w:pPr>
      <w:r>
        <w:rPr>
          <w:rFonts w:ascii="Times New Roman"/>
          <w:b/>
          <w:i w:val="false"/>
          <w:color w:val="000000"/>
        </w:rPr>
        <w:t xml:space="preserve"> 
Жер қойнауын пайдалану операцияларын жүргізуге арналған</w:t>
      </w:r>
      <w:r>
        <w:br/>
      </w:r>
      <w:r>
        <w:rPr>
          <w:rFonts w:ascii="Times New Roman"/>
          <w:b/>
          <w:i w:val="false"/>
          <w:color w:val="000000"/>
        </w:rPr>
        <w:t>
келісімшартты мемлекеттік тіркеу</w:t>
      </w:r>
      <w:r>
        <w:br/>
      </w:r>
      <w:r>
        <w:rPr>
          <w:rFonts w:ascii="Times New Roman"/>
          <w:b/>
          <w:i w:val="false"/>
          <w:color w:val="000000"/>
        </w:rPr>
        <w:t>
АКТІСІ</w:t>
      </w:r>
    </w:p>
    <w:bookmarkEnd w:id="76"/>
    <w:p>
      <w:pPr>
        <w:spacing w:after="0"/>
        <w:ind w:left="0"/>
        <w:jc w:val="both"/>
      </w:pPr>
      <w:r>
        <w:rPr>
          <w:rFonts w:ascii="Times New Roman"/>
          <w:b w:val="false"/>
          <w:i w:val="false"/>
          <w:color w:val="000000"/>
          <w:sz w:val="28"/>
        </w:rPr>
        <w:t>2 ____ жылғы «__» ________                                    №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аудан)</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(келісімшарт жасау негізі)</w:t>
      </w:r>
      <w:r>
        <w:br/>
      </w:r>
      <w:r>
        <w:rPr>
          <w:rFonts w:ascii="Times New Roman"/>
          <w:b w:val="false"/>
          <w:i w:val="false"/>
          <w:color w:val="000000"/>
          <w:sz w:val="28"/>
        </w:rPr>
        <w:t>
жасалған құзыретті орган ____________________________________________</w:t>
      </w:r>
      <w:r>
        <w:br/>
      </w:r>
      <w:r>
        <w:rPr>
          <w:rFonts w:ascii="Times New Roman"/>
          <w:b w:val="false"/>
          <w:i w:val="false"/>
          <w:color w:val="000000"/>
          <w:sz w:val="28"/>
        </w:rPr>
        <w:t>
                                 (құзыретті органның атауы)</w:t>
      </w:r>
      <w:r>
        <w:br/>
      </w:r>
      <w:r>
        <w:rPr>
          <w:rFonts w:ascii="Times New Roman"/>
          <w:b w:val="false"/>
          <w:i w:val="false"/>
          <w:color w:val="000000"/>
          <w:sz w:val="28"/>
        </w:rPr>
        <w:t>
мен мердігер ________________________________________________________</w:t>
      </w:r>
      <w:r>
        <w:br/>
      </w:r>
      <w:r>
        <w:rPr>
          <w:rFonts w:ascii="Times New Roman"/>
          <w:b w:val="false"/>
          <w:i w:val="false"/>
          <w:color w:val="000000"/>
          <w:sz w:val="28"/>
        </w:rPr>
        <w:t>
                               (мердігердің атауы)</w:t>
      </w:r>
      <w:r>
        <w:br/>
      </w:r>
      <w:r>
        <w:rPr>
          <w:rFonts w:ascii="Times New Roman"/>
          <w:b w:val="false"/>
          <w:i w:val="false"/>
          <w:color w:val="000000"/>
          <w:sz w:val="28"/>
        </w:rPr>
        <w:t>
арасында ________________________________________________ келісімшарт</w:t>
      </w:r>
      <w:r>
        <w:br/>
      </w:r>
      <w:r>
        <w:rPr>
          <w:rFonts w:ascii="Times New Roman"/>
          <w:b w:val="false"/>
          <w:i w:val="false"/>
          <w:color w:val="000000"/>
          <w:sz w:val="28"/>
        </w:rPr>
        <w:t>
                      (келісімшарт атауы)</w:t>
      </w:r>
      <w:r>
        <w:br/>
      </w:r>
      <w:r>
        <w:rPr>
          <w:rFonts w:ascii="Times New Roman"/>
          <w:b w:val="false"/>
          <w:i w:val="false"/>
          <w:color w:val="000000"/>
          <w:sz w:val="28"/>
        </w:rPr>
        <w:t>
тіркеледі.</w:t>
      </w:r>
    </w:p>
    <w:p>
      <w:pPr>
        <w:spacing w:after="0"/>
        <w:ind w:left="0"/>
        <w:jc w:val="both"/>
      </w:pPr>
      <w:r>
        <w:rPr>
          <w:rFonts w:ascii="Times New Roman"/>
          <w:b w:val="false"/>
          <w:i/>
          <w:color w:val="000000"/>
          <w:sz w:val="28"/>
        </w:rPr>
        <w:t>Жер қойнауын пайдалану жөніндегі операцияларды жүргізуге арналған келісімшартты мемлекеттік тіркеу актісін берген мемлекеттiк орган басшысының Т.А.Ә., қолы</w:t>
      </w:r>
    </w:p>
    <w:bookmarkStart w:name="z236" w:id="77"/>
    <w:p>
      <w:pPr>
        <w:spacing w:after="0"/>
        <w:ind w:left="0"/>
        <w:jc w:val="both"/>
      </w:pPr>
      <w:r>
        <w:rPr>
          <w:rFonts w:ascii="Times New Roman"/>
          <w:b w:val="false"/>
          <w:i w:val="false"/>
          <w:color w:val="000000"/>
          <w:sz w:val="28"/>
        </w:rPr>
        <w:t>
«Кең таралған пайдалы қазбаларды барлауға,</w:t>
      </w:r>
      <w:r>
        <w:br/>
      </w:r>
      <w:r>
        <w:rPr>
          <w:rFonts w:ascii="Times New Roman"/>
          <w:b w:val="false"/>
          <w:i w:val="false"/>
          <w:color w:val="000000"/>
          <w:sz w:val="28"/>
        </w:rPr>
        <w:t>
өндiруге арналған келiсiмшарттарды тiркеу»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77"/>
    <w:bookmarkStart w:name="z239" w:id="78"/>
    <w:p>
      <w:pPr>
        <w:spacing w:after="0"/>
        <w:ind w:left="0"/>
        <w:jc w:val="left"/>
      </w:pPr>
      <w:r>
        <w:rPr>
          <w:rFonts w:ascii="Times New Roman"/>
          <w:b/>
          <w:i w:val="false"/>
          <w:color w:val="000000"/>
        </w:rPr>
        <w:t xml:space="preserve"> 
Кесте. Сапа және тиімділік көрсеткіштерінің мәні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5"/>
        <w:gridCol w:w="2679"/>
        <w:gridCol w:w="2864"/>
        <w:gridCol w:w="2885"/>
      </w:tblGrid>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көрсету оқиғаларының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қызмет алушылардың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сапасына және оны көрсету тәртібі туралы ақпаратқа қанағаттанған қызмет алушылардың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5 қыркүйектегі</w:t>
      </w:r>
      <w:r>
        <w:br/>
      </w:r>
      <w:r>
        <w:rPr>
          <w:rFonts w:ascii="Times New Roman"/>
          <w:b w:val="false"/>
          <w:i w:val="false"/>
          <w:color w:val="000000"/>
          <w:sz w:val="28"/>
        </w:rPr>
        <w:t xml:space="preserve">
№ 1151 қаулысымен  </w:t>
      </w:r>
      <w:r>
        <w:br/>
      </w:r>
      <w:r>
        <w:rPr>
          <w:rFonts w:ascii="Times New Roman"/>
          <w:b w:val="false"/>
          <w:i w:val="false"/>
          <w:color w:val="000000"/>
          <w:sz w:val="28"/>
        </w:rPr>
        <w:t xml:space="preserve">
бекітілген      </w:t>
      </w:r>
    </w:p>
    <w:bookmarkEnd w:id="79"/>
    <w:bookmarkStart w:name="z294" w:id="80"/>
    <w:p>
      <w:pPr>
        <w:spacing w:after="0"/>
        <w:ind w:left="0"/>
        <w:jc w:val="left"/>
      </w:pPr>
      <w:r>
        <w:rPr>
          <w:rFonts w:ascii="Times New Roman"/>
          <w:b/>
          <w:i w:val="false"/>
          <w:color w:val="000000"/>
        </w:rPr>
        <w:t xml:space="preserve"> 
«Кең таралған пайдалы қазбаларды барлауға, өндiруге, жер</w:t>
      </w:r>
      <w:r>
        <w:br/>
      </w:r>
      <w:r>
        <w:rPr>
          <w:rFonts w:ascii="Times New Roman"/>
          <w:b/>
          <w:i w:val="false"/>
          <w:color w:val="000000"/>
        </w:rPr>
        <w:t>
қойнауын пайдалану құқығының кепiл шартын тiркеу»</w:t>
      </w:r>
      <w:r>
        <w:br/>
      </w:r>
      <w:r>
        <w:rPr>
          <w:rFonts w:ascii="Times New Roman"/>
          <w:b/>
          <w:i w:val="false"/>
          <w:color w:val="000000"/>
        </w:rPr>
        <w:t>
мемлекеттік қызмет стандарты</w:t>
      </w:r>
    </w:p>
    <w:bookmarkEnd w:id="80"/>
    <w:bookmarkStart w:name="z295" w:id="81"/>
    <w:p>
      <w:pPr>
        <w:spacing w:after="0"/>
        <w:ind w:left="0"/>
        <w:jc w:val="left"/>
      </w:pPr>
      <w:r>
        <w:rPr>
          <w:rFonts w:ascii="Times New Roman"/>
          <w:b/>
          <w:i w:val="false"/>
          <w:color w:val="000000"/>
        </w:rPr>
        <w:t xml:space="preserve"> 
1. Жалпы ережелер</w:t>
      </w:r>
    </w:p>
    <w:bookmarkEnd w:id="81"/>
    <w:bookmarkStart w:name="z296" w:id="82"/>
    <w:p>
      <w:pPr>
        <w:spacing w:after="0"/>
        <w:ind w:left="0"/>
        <w:jc w:val="both"/>
      </w:pPr>
      <w:r>
        <w:rPr>
          <w:rFonts w:ascii="Times New Roman"/>
          <w:b w:val="false"/>
          <w:i w:val="false"/>
          <w:color w:val="000000"/>
          <w:sz w:val="28"/>
        </w:rPr>
        <w:t>
      1. «Кең таралған пайдалы қазбаларды барлауға, өндiруге, жер қойнауын пайдалану құқығының кепiл шартын тiркеу» мемлекеттік қызметін (бұдан әрі – мемлекеттік қызмет) республикалық маңызы бар қалалардың, астананың, облыстың жергілікті атқарушы органдары (бұдан әрі – тіркеуші орган)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республикалық маңызы бар қалалардың, астананың, облыстың жергілікті атқарушы органдарының осы стандартқа 1-қосымшада көрсетілген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осы стандартқа 2-қосымшаға сәйкес нысан бойынша жер қойнауын пайдалану жөнiндегi операцияларды жүргiзуге арналған құқығының кепіл шартын тіркеу туралы куәлік не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бес жұмыс күнінен кешіктірілмей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құжаттарды тапсыру үшін күтудің рұқсат етілген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алу кезінде құжаттарды алудың рұқсат берілген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Мемлекеттік кызметті осы стандартқа 1-қосымшаға сәйкес, Қазақстан Республикасының еңбек заңына сәйкес демалыс және мереке күндерін қоспағанда жұмыс кестесіне сай тіркеуші орган көрсетеді.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қажетті құжаттарды күту және дайындау үшін жағдайлар жасалады (күтіп отыруға арналған креслолар, құжаттарды толтыруға арналарған орындар қажетті құжаттар мен оларды толтыру үлгілерінің тізбесі бар стендтермен жабдықталған), өрт қауіпсіздігіне қарсы қауіпсіздік шаралары қабылданады, өткізу режимі көзделген. Физикалық мүмкіндіктері шектеулі адамдар мемлекеттік қызметті кедергісіз алуы үшін жабдықталған тұтқалар, пандустар және сүйеніштер көзделген.</w:t>
      </w:r>
    </w:p>
    <w:bookmarkEnd w:id="82"/>
    <w:bookmarkStart w:name="z309" w:id="83"/>
    <w:p>
      <w:pPr>
        <w:spacing w:after="0"/>
        <w:ind w:left="0"/>
        <w:jc w:val="left"/>
      </w:pPr>
      <w:r>
        <w:rPr>
          <w:rFonts w:ascii="Times New Roman"/>
          <w:b/>
          <w:i w:val="false"/>
          <w:color w:val="000000"/>
        </w:rPr>
        <w:t xml:space="preserve"> 
2. Мемлекеттiк қызмет көрсету тәртiбi</w:t>
      </w:r>
    </w:p>
    <w:bookmarkEnd w:id="83"/>
    <w:bookmarkStart w:name="z310" w:id="84"/>
    <w:p>
      <w:pPr>
        <w:spacing w:after="0"/>
        <w:ind w:left="0"/>
        <w:jc w:val="both"/>
      </w:pPr>
      <w:r>
        <w:rPr>
          <w:rFonts w:ascii="Times New Roman"/>
          <w:b w:val="false"/>
          <w:i w:val="false"/>
          <w:color w:val="000000"/>
          <w:sz w:val="28"/>
        </w:rPr>
        <w:t>
      11. Мемлекеттiк қызметтi алу үшiн тіркеуші органға мемлекеттік қызмет алушы:</w:t>
      </w:r>
      <w:r>
        <w:br/>
      </w:r>
      <w:r>
        <w:rPr>
          <w:rFonts w:ascii="Times New Roman"/>
          <w:b w:val="false"/>
          <w:i w:val="false"/>
          <w:color w:val="000000"/>
          <w:sz w:val="28"/>
        </w:rPr>
        <w:t>
</w:t>
      </w:r>
      <w:r>
        <w:rPr>
          <w:rFonts w:ascii="Times New Roman"/>
          <w:b w:val="false"/>
          <w:i w:val="false"/>
          <w:color w:val="000000"/>
          <w:sz w:val="28"/>
        </w:rPr>
        <w:t>
      1) еркiн нысандағы өтiнiшті;</w:t>
      </w:r>
      <w:r>
        <w:br/>
      </w:r>
      <w:r>
        <w:rPr>
          <w:rFonts w:ascii="Times New Roman"/>
          <w:b w:val="false"/>
          <w:i w:val="false"/>
          <w:color w:val="000000"/>
          <w:sz w:val="28"/>
        </w:rPr>
        <w:t>
</w:t>
      </w:r>
      <w:r>
        <w:rPr>
          <w:rFonts w:ascii="Times New Roman"/>
          <w:b w:val="false"/>
          <w:i w:val="false"/>
          <w:color w:val="000000"/>
          <w:sz w:val="28"/>
        </w:rPr>
        <w:t>
      2) белгiленген тәртiппен қол қойылған жер қойнауын пайдалану құқығының кепiл туралы шартты (үш данада);</w:t>
      </w:r>
      <w:r>
        <w:br/>
      </w:r>
      <w:r>
        <w:rPr>
          <w:rFonts w:ascii="Times New Roman"/>
          <w:b w:val="false"/>
          <w:i w:val="false"/>
          <w:color w:val="000000"/>
          <w:sz w:val="28"/>
        </w:rPr>
        <w:t>
</w:t>
      </w:r>
      <w:r>
        <w:rPr>
          <w:rFonts w:ascii="Times New Roman"/>
          <w:b w:val="false"/>
          <w:i w:val="false"/>
          <w:color w:val="000000"/>
          <w:sz w:val="28"/>
        </w:rPr>
        <w:t>
      3) сенiмхатсыз қол қоюға құқығы бар мемлекеттік қызметті алушының бiрiншi басшысын қоспағанда, мемлекеттік қызметті алушының мүдделерiн бiлдiретiн адамға берiлетін сенiмхатты ұсынады.</w:t>
      </w:r>
      <w:r>
        <w:br/>
      </w:r>
      <w:r>
        <w:rPr>
          <w:rFonts w:ascii="Times New Roman"/>
          <w:b w:val="false"/>
          <w:i w:val="false"/>
          <w:color w:val="000000"/>
          <w:sz w:val="28"/>
        </w:rPr>
        <w:t>
</w:t>
      </w:r>
      <w:r>
        <w:rPr>
          <w:rFonts w:ascii="Times New Roman"/>
          <w:b w:val="false"/>
          <w:i w:val="false"/>
          <w:color w:val="000000"/>
          <w:sz w:val="28"/>
        </w:rPr>
        <w:t>
      12. Өтініш еркін нысанда жасалады. Арнайы бланктер толтыру талап етілмейді.</w:t>
      </w:r>
      <w:r>
        <w:br/>
      </w:r>
      <w:r>
        <w:rPr>
          <w:rFonts w:ascii="Times New Roman"/>
          <w:b w:val="false"/>
          <w:i w:val="false"/>
          <w:color w:val="000000"/>
          <w:sz w:val="28"/>
        </w:rPr>
        <w:t>
</w:t>
      </w:r>
      <w:r>
        <w:rPr>
          <w:rFonts w:ascii="Times New Roman"/>
          <w:b w:val="false"/>
          <w:i w:val="false"/>
          <w:color w:val="000000"/>
          <w:sz w:val="28"/>
        </w:rPr>
        <w:t>
      13. Құжаттар қабылдау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w:t>
      </w:r>
      <w:r>
        <w:rPr>
          <w:rFonts w:ascii="Times New Roman"/>
          <w:b w:val="false"/>
          <w:i w:val="false"/>
          <w:color w:val="000000"/>
          <w:sz w:val="28"/>
        </w:rPr>
        <w:t>
      14. Тiркеушi органның кеңсесiнде мемлекеттік қызметті алу үшін өтінішті тiркеу (мөртабан және кiрiс нөмiрi, күнi)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алушыға не оның өкіліне сенімхат бойынша жер қойнауын пайдалану жөніндегі келісімшарттар бойынша тарату қорының қаражатын пайдалануға рұқсат беру жеке келген кезде қолына 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тізбесін толық бермеу мемлекеттiк қызмет ұсынудан бас тарту үшiн негiздеме болып табылады.</w:t>
      </w:r>
    </w:p>
    <w:bookmarkEnd w:id="84"/>
    <w:bookmarkStart w:name="z319" w:id="85"/>
    <w:p>
      <w:pPr>
        <w:spacing w:after="0"/>
        <w:ind w:left="0"/>
        <w:jc w:val="left"/>
      </w:pPr>
      <w:r>
        <w:rPr>
          <w:rFonts w:ascii="Times New Roman"/>
          <w:b/>
          <w:i w:val="false"/>
          <w:color w:val="000000"/>
        </w:rPr>
        <w:t xml:space="preserve"> 
3. Жұмыс қағидаттары</w:t>
      </w:r>
    </w:p>
    <w:bookmarkEnd w:id="85"/>
    <w:bookmarkStart w:name="z320" w:id="86"/>
    <w:p>
      <w:pPr>
        <w:spacing w:after="0"/>
        <w:ind w:left="0"/>
        <w:jc w:val="both"/>
      </w:pPr>
      <w:r>
        <w:rPr>
          <w:rFonts w:ascii="Times New Roman"/>
          <w:b w:val="false"/>
          <w:i w:val="false"/>
          <w:color w:val="000000"/>
          <w:sz w:val="28"/>
        </w:rPr>
        <w:t>
      17. Мемлекеттiк қызмет көрсететін тiркеушi органның лауазымды тұлғасы өз қызметiнде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заңдылықты сақтау;</w:t>
      </w:r>
      <w:r>
        <w:br/>
      </w:r>
      <w:r>
        <w:rPr>
          <w:rFonts w:ascii="Times New Roman"/>
          <w:b w:val="false"/>
          <w:i w:val="false"/>
          <w:color w:val="000000"/>
          <w:sz w:val="28"/>
        </w:rPr>
        <w:t>
</w:t>
      </w:r>
      <w:r>
        <w:rPr>
          <w:rFonts w:ascii="Times New Roman"/>
          <w:b w:val="false"/>
          <w:i w:val="false"/>
          <w:color w:val="000000"/>
          <w:sz w:val="28"/>
        </w:rPr>
        <w:t>
      3) көрсетілетін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4) сыпайы және әдепті болу;</w:t>
      </w:r>
      <w:r>
        <w:br/>
      </w:r>
      <w:r>
        <w:rPr>
          <w:rFonts w:ascii="Times New Roman"/>
          <w:b w:val="false"/>
          <w:i w:val="false"/>
          <w:color w:val="000000"/>
          <w:sz w:val="28"/>
        </w:rPr>
        <w:t>
</w:t>
      </w:r>
      <w:r>
        <w:rPr>
          <w:rFonts w:ascii="Times New Roman"/>
          <w:b w:val="false"/>
          <w:i w:val="false"/>
          <w:color w:val="000000"/>
          <w:sz w:val="28"/>
        </w:rPr>
        <w:t>
      5)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6) қызметті мемлекеттік қызметті алушы құжаттарының мазмұны туралы ақпараттың сақталуын, қорғалуын және құпиялылығын қамтамасыз ету.</w:t>
      </w:r>
    </w:p>
    <w:bookmarkEnd w:id="86"/>
    <w:bookmarkStart w:name="z327" w:id="87"/>
    <w:p>
      <w:pPr>
        <w:spacing w:after="0"/>
        <w:ind w:left="0"/>
        <w:jc w:val="left"/>
      </w:pPr>
      <w:r>
        <w:rPr>
          <w:rFonts w:ascii="Times New Roman"/>
          <w:b/>
          <w:i w:val="false"/>
          <w:color w:val="000000"/>
        </w:rPr>
        <w:t xml:space="preserve"> 
4. Жұмыс нәтижелерi</w:t>
      </w:r>
    </w:p>
    <w:bookmarkEnd w:id="87"/>
    <w:bookmarkStart w:name="z328" w:id="88"/>
    <w:p>
      <w:pPr>
        <w:spacing w:after="0"/>
        <w:ind w:left="0"/>
        <w:jc w:val="both"/>
      </w:pPr>
      <w:r>
        <w:rPr>
          <w:rFonts w:ascii="Times New Roman"/>
          <w:b w:val="false"/>
          <w:i w:val="false"/>
          <w:color w:val="000000"/>
          <w:sz w:val="28"/>
        </w:rPr>
        <w:t>
      18. Мемлекеттік қызметті алушы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Тіркеуші органның жұмысы бағаланатын мемлекеттік қызметтің сапа және тиімділік көрсеткіштерінің нысаналы мәні жыл сайын Қазақстан Республикасы Индустрия және жаңа технологиялар министрінің бұйрығымен бекітіледі.</w:t>
      </w:r>
    </w:p>
    <w:bookmarkEnd w:id="88"/>
    <w:bookmarkStart w:name="z330" w:id="89"/>
    <w:p>
      <w:pPr>
        <w:spacing w:after="0"/>
        <w:ind w:left="0"/>
        <w:jc w:val="left"/>
      </w:pPr>
      <w:r>
        <w:rPr>
          <w:rFonts w:ascii="Times New Roman"/>
          <w:b/>
          <w:i w:val="false"/>
          <w:color w:val="000000"/>
        </w:rPr>
        <w:t xml:space="preserve"> 
5. Шағымдану тәртiбi</w:t>
      </w:r>
    </w:p>
    <w:bookmarkEnd w:id="89"/>
    <w:bookmarkStart w:name="z331" w:id="90"/>
    <w:p>
      <w:pPr>
        <w:spacing w:after="0"/>
        <w:ind w:left="0"/>
        <w:jc w:val="both"/>
      </w:pPr>
      <w:r>
        <w:rPr>
          <w:rFonts w:ascii="Times New Roman"/>
          <w:b w:val="false"/>
          <w:i w:val="false"/>
          <w:color w:val="000000"/>
          <w:sz w:val="28"/>
        </w:rPr>
        <w:t>
      20. Мемлекеттік қызметті алушы уәкілетті қызметкерлердің әрекетіне (әрекетсіздігіне) шағымдану тәртібі туралы ақпаратты жұмыс кестесіне сәйкес мемлекеттік және еңбек тәртібінің сақталуына жауапты тіркеуші органдарының құрылымдық бөлімшесінің бастығынан осы стандартқа 1-қосымшада көрсетілген мекенжай бойынша ала алады.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жұмыс кестесіне сәйкес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22. Қызмет көрсету кезінде дөрекілік көрсетiлген жағдайларда шағым жұмыс кестесіне сәйкес осы стандартқа 1-қосымшада көрсетілген мекенжай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мемлекеттік қызметті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өтініш беруші заңды тұлғаның толық атауын, почталық мекенжайын, шағымның шығыс нөмірі мен күнін көрсете отырып «Жеке және заңды тұлғалардың өтiнiштерiн қарау тәртiбi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әзірленеді.</w:t>
      </w:r>
      <w:r>
        <w:br/>
      </w:r>
      <w:r>
        <w:rPr>
          <w:rFonts w:ascii="Times New Roman"/>
          <w:b w:val="false"/>
          <w:i w:val="false"/>
          <w:color w:val="000000"/>
          <w:sz w:val="28"/>
        </w:rPr>
        <w:t>
</w:t>
      </w:r>
      <w:r>
        <w:rPr>
          <w:rFonts w:ascii="Times New Roman"/>
          <w:b w:val="false"/>
          <w:i w:val="false"/>
          <w:color w:val="000000"/>
          <w:sz w:val="28"/>
        </w:rPr>
        <w:t>
      Шағым берген кезде әрекетіне шағым берілетін лауазымды тұлғаның тегі, аты-жөні, өтініштің талаптары мен себебі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тіркеу органдарының кеңсесінде тіркеледі. Шағым берген мемлекеттік қызметті алушыға күні және уақыты, шағымды қабылдаған лауазымды тұлғаның тегі және аты-жөні, шағымға жауап алу мерзімі және орны, шағымды қарау барысы туралы ақпарат алуға болатын тұлғаның байланыс деректері көрсетілген талонның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ақпараттарды тіркеуші органның осы стандартқа 1-қосымшада көрсетілген интернет-ресурсынан алуға болады.</w:t>
      </w:r>
    </w:p>
    <w:bookmarkEnd w:id="90"/>
    <w:bookmarkStart w:name="z340" w:id="91"/>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барлауға, өндiруге, жер қойнауын пайдалану</w:t>
      </w:r>
      <w:r>
        <w:br/>
      </w:r>
      <w:r>
        <w:rPr>
          <w:rFonts w:ascii="Times New Roman"/>
          <w:b w:val="false"/>
          <w:i w:val="false"/>
          <w:color w:val="000000"/>
          <w:sz w:val="28"/>
        </w:rPr>
        <w:t xml:space="preserve">
құқығының кепiл шартын тiркеу»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687"/>
        <w:gridCol w:w="1630"/>
        <w:gridCol w:w="4230"/>
        <w:gridCol w:w="1907"/>
        <w:gridCol w:w="1494"/>
        <w:gridCol w:w="1656"/>
      </w:tblGrid>
      <w:tr>
        <w:trPr>
          <w:trHeight w:val="12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маңызы бар қаланың, астананың жергілікті атқарушы органы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сайт және/немесе басқа да шығу көздері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(жұмыс тәртібі, мекен-жайы)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(жұмыс тәртібі,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ақпараты (телефон)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Астана қаласының Жер қатынастары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көшесі, 19, 10-қабат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www.astana.kzulpanUZO@mail.ru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r>
      <w:tr>
        <w:trPr>
          <w:trHeight w:val="5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әкімдігі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271-65-25</w:t>
            </w:r>
          </w:p>
        </w:tc>
      </w:tr>
      <w:tr>
        <w:trPr>
          <w:trHeight w:val="17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әкімдігі, Ақмола облысының Кәсіпкерлік және өнеркәсіп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Әуелбеков көшесі, 179 «а»</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www.upp.akmol.kz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76-29-42</w:t>
            </w:r>
          </w:p>
        </w:tc>
      </w:tr>
      <w:tr>
        <w:trPr>
          <w:trHeight w:val="21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әкімдігі, Ақтөбе облысының Табиғи ресурстар және табиғатты пайдалануды реттеу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көшесі, Әбілқайыр хан даңғылы 40</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www.tabigi-aktobe.kz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54-17-01</w:t>
            </w:r>
          </w:p>
        </w:tc>
      </w:tr>
      <w:tr>
        <w:trPr>
          <w:trHeight w:val="12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 № 410 кабинет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www.dpp.almaty-reg.kz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27-25-70,</w:t>
            </w:r>
            <w:r>
              <w:br/>
            </w:r>
            <w:r>
              <w:rPr>
                <w:rFonts w:ascii="Times New Roman"/>
                <w:b w:val="false"/>
                <w:i w:val="false"/>
                <w:color w:val="000000"/>
                <w:sz w:val="20"/>
              </w:rPr>
              <w:t>
</w:t>
            </w:r>
            <w:r>
              <w:rPr>
                <w:rFonts w:ascii="Times New Roman"/>
                <w:b w:val="false"/>
                <w:i w:val="false"/>
                <w:color w:val="000000"/>
                <w:sz w:val="20"/>
              </w:rPr>
              <w:t>8(7282) 27-13-31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 Атырау облысы әкімдігінің Табиғи ресурстар және табиғатты пайдалануды реттеу басқармасы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32-55-12,</w:t>
            </w:r>
            <w:r>
              <w:br/>
            </w:r>
            <w:r>
              <w:rPr>
                <w:rFonts w:ascii="Times New Roman"/>
                <w:b w:val="false"/>
                <w:i w:val="false"/>
                <w:color w:val="000000"/>
                <w:sz w:val="20"/>
              </w:rPr>
              <w:t>
</w:t>
            </w:r>
            <w:r>
              <w:rPr>
                <w:rFonts w:ascii="Times New Roman"/>
                <w:b w:val="false"/>
                <w:i w:val="false"/>
                <w:color w:val="000000"/>
                <w:sz w:val="20"/>
              </w:rPr>
              <w:t>8(7122) 35-45-59</w:t>
            </w:r>
          </w:p>
        </w:tc>
      </w:tr>
      <w:tr>
        <w:trPr>
          <w:trHeight w:val="21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Жамбыл облысы әкімдігінің Табиғи ресурстар және табиғатты пайдалануды реттеу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133-а</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www.upr-taraz.kz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43-67-97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БҚО Кәсіпкерлік және өнеркәсіп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 </w:t>
            </w:r>
            <w:r>
              <w:br/>
            </w:r>
            <w:r>
              <w:rPr>
                <w:rFonts w:ascii="Times New Roman"/>
                <w:b w:val="false"/>
                <w:i w:val="false"/>
                <w:color w:val="000000"/>
                <w:sz w:val="20"/>
              </w:rPr>
              <w:t>
</w:t>
            </w:r>
            <w:r>
              <w:rPr>
                <w:rFonts w:ascii="Times New Roman"/>
                <w:b w:val="false"/>
                <w:i w:val="false"/>
                <w:color w:val="000000"/>
                <w:sz w:val="20"/>
              </w:rPr>
              <w:t xml:space="preserve">Х. Чурин көшесі, 116, </w:t>
            </w:r>
            <w:r>
              <w:br/>
            </w:r>
            <w:r>
              <w:rPr>
                <w:rFonts w:ascii="Times New Roman"/>
                <w:b w:val="false"/>
                <w:i w:val="false"/>
                <w:color w:val="000000"/>
                <w:sz w:val="20"/>
              </w:rPr>
              <w:t>
</w:t>
            </w:r>
            <w:r>
              <w:rPr>
                <w:rFonts w:ascii="Times New Roman"/>
                <w:b w:val="false"/>
                <w:i w:val="false"/>
                <w:color w:val="000000"/>
                <w:sz w:val="20"/>
              </w:rPr>
              <w:t xml:space="preserve">1-қабат, </w:t>
            </w:r>
            <w:r>
              <w:br/>
            </w:r>
            <w:r>
              <w:rPr>
                <w:rFonts w:ascii="Times New Roman"/>
                <w:b w:val="false"/>
                <w:i w:val="false"/>
                <w:color w:val="000000"/>
                <w:sz w:val="20"/>
              </w:rPr>
              <w:t>
</w:t>
            </w:r>
            <w:r>
              <w:rPr>
                <w:rFonts w:ascii="Times New Roman"/>
                <w:b w:val="false"/>
                <w:i w:val="false"/>
                <w:color w:val="000000"/>
                <w:sz w:val="20"/>
              </w:rPr>
              <w:t>№ 3 кабинет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www.business.bko.kz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50-80-09,</w:t>
            </w:r>
            <w:r>
              <w:br/>
            </w:r>
            <w:r>
              <w:rPr>
                <w:rFonts w:ascii="Times New Roman"/>
                <w:b w:val="false"/>
                <w:i w:val="false"/>
                <w:color w:val="000000"/>
                <w:sz w:val="20"/>
              </w:rPr>
              <w:t>
</w:t>
            </w:r>
            <w:r>
              <w:rPr>
                <w:rFonts w:ascii="Times New Roman"/>
                <w:b w:val="false"/>
                <w:i w:val="false"/>
                <w:color w:val="000000"/>
                <w:sz w:val="20"/>
              </w:rPr>
              <w:t>8 (7112) 50-34-19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Қостанай облысы Кәсіпкерлік және өнеркәсіп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www.dpp.kostanay.kz dpp@kostanay.kz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57-52-32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Маңғыстау облысының Жер қатынастары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23 шағын аудан, № 100 ғимарат, </w:t>
            </w:r>
            <w:r>
              <w:br/>
            </w:r>
            <w:r>
              <w:rPr>
                <w:rFonts w:ascii="Times New Roman"/>
                <w:b w:val="false"/>
                <w:i w:val="false"/>
                <w:color w:val="000000"/>
                <w:sz w:val="20"/>
              </w:rPr>
              <w:t>
</w:t>
            </w:r>
            <w:r>
              <w:rPr>
                <w:rFonts w:ascii="Times New Roman"/>
                <w:b w:val="false"/>
                <w:i w:val="false"/>
                <w:color w:val="000000"/>
                <w:sz w:val="20"/>
              </w:rPr>
              <w:t>2-қабат</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www.aktau_UZO@mail.ru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31-90-43</w:t>
            </w:r>
            <w:r>
              <w:br/>
            </w:r>
            <w:r>
              <w:rPr>
                <w:rFonts w:ascii="Times New Roman"/>
                <w:b w:val="false"/>
                <w:i w:val="false"/>
                <w:color w:val="000000"/>
                <w:sz w:val="20"/>
              </w:rPr>
              <w:t>
</w:t>
            </w:r>
            <w:r>
              <w:rPr>
                <w:rFonts w:ascii="Times New Roman"/>
                <w:b w:val="false"/>
                <w:i w:val="false"/>
                <w:color w:val="000000"/>
                <w:sz w:val="20"/>
              </w:rPr>
              <w:t>8 (7292) 31-90-95</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Павлодар облысының Табиғи ресурстар және табиғатты пайдалануды реттеу басқармасы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даңғылы, 17, 204 және 205- кабинеттер</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www.tabigat-goszakup.рavlodar.gov.kz dpr_pvl@mail.ru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32-66-18,</w:t>
            </w:r>
            <w:r>
              <w:br/>
            </w:r>
            <w:r>
              <w:rPr>
                <w:rFonts w:ascii="Times New Roman"/>
                <w:b w:val="false"/>
                <w:i w:val="false"/>
                <w:color w:val="000000"/>
                <w:sz w:val="20"/>
              </w:rPr>
              <w:t>
</w:t>
            </w:r>
            <w:r>
              <w:rPr>
                <w:rFonts w:ascii="Times New Roman"/>
                <w:b w:val="false"/>
                <w:i w:val="false"/>
                <w:color w:val="000000"/>
                <w:sz w:val="20"/>
              </w:rPr>
              <w:t>8 (7182) 32-16-81</w:t>
            </w:r>
          </w:p>
        </w:tc>
      </w:tr>
      <w:tr>
        <w:trPr>
          <w:trHeight w:val="26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Солтүстік Қазақстан облысының Табиғи ресурстар және табиғатты пайдалануды реттеу басқармасы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Казақстан Конституциясы көшесі, 38, № 53, № 54 каб.</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www.dpr.sko.kz dpr@sko.kz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36-54-96,</w:t>
            </w:r>
            <w:r>
              <w:br/>
            </w:r>
            <w:r>
              <w:rPr>
                <w:rFonts w:ascii="Times New Roman"/>
                <w:b w:val="false"/>
                <w:i w:val="false"/>
                <w:color w:val="000000"/>
                <w:sz w:val="20"/>
              </w:rPr>
              <w:t>
</w:t>
            </w:r>
            <w:r>
              <w:rPr>
                <w:rFonts w:ascii="Times New Roman"/>
                <w:b w:val="false"/>
                <w:i w:val="false"/>
                <w:color w:val="000000"/>
                <w:sz w:val="20"/>
              </w:rPr>
              <w:t>8 (7152) 46-20-33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әкімдігі, Оңтүстік Қазақстан облысы Кәсіпкерлік және өнеркәсіп басқармасы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5, 303, 305-кабинеттер</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www.dppuko.kz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54-77-77,</w:t>
            </w:r>
            <w:r>
              <w:br/>
            </w:r>
            <w:r>
              <w:rPr>
                <w:rFonts w:ascii="Times New Roman"/>
                <w:b w:val="false"/>
                <w:i w:val="false"/>
                <w:color w:val="000000"/>
                <w:sz w:val="20"/>
              </w:rPr>
              <w:t>
</w:t>
            </w:r>
            <w:r>
              <w:rPr>
                <w:rFonts w:ascii="Times New Roman"/>
                <w:b w:val="false"/>
                <w:i w:val="false"/>
                <w:color w:val="000000"/>
                <w:sz w:val="20"/>
              </w:rPr>
              <w:t>8 (7252) 53-50-58,</w:t>
            </w:r>
            <w:r>
              <w:br/>
            </w:r>
            <w:r>
              <w:rPr>
                <w:rFonts w:ascii="Times New Roman"/>
                <w:b w:val="false"/>
                <w:i w:val="false"/>
                <w:color w:val="000000"/>
                <w:sz w:val="20"/>
              </w:rPr>
              <w:t>
</w:t>
            </w:r>
            <w:r>
              <w:rPr>
                <w:rFonts w:ascii="Times New Roman"/>
                <w:b w:val="false"/>
                <w:i w:val="false"/>
                <w:color w:val="000000"/>
                <w:sz w:val="20"/>
              </w:rPr>
              <w:t>8 (7252) 53-49-40,</w:t>
            </w:r>
            <w:r>
              <w:br/>
            </w:r>
            <w:r>
              <w:rPr>
                <w:rFonts w:ascii="Times New Roman"/>
                <w:b w:val="false"/>
                <w:i w:val="false"/>
                <w:color w:val="000000"/>
                <w:sz w:val="20"/>
              </w:rPr>
              <w:t>
</w:t>
            </w:r>
            <w:r>
              <w:rPr>
                <w:rFonts w:ascii="Times New Roman"/>
                <w:b w:val="false"/>
                <w:i w:val="false"/>
                <w:color w:val="000000"/>
                <w:sz w:val="20"/>
              </w:rPr>
              <w:t>8 (7252) 53-59-52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Қызылорда облысы Кәсіпкерлік және өнеркәсіп басқармасы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27</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info@upp.orda.gov.kz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23-41-66,</w:t>
            </w:r>
            <w:r>
              <w:br/>
            </w:r>
            <w:r>
              <w:rPr>
                <w:rFonts w:ascii="Times New Roman"/>
                <w:b w:val="false"/>
                <w:i w:val="false"/>
                <w:color w:val="000000"/>
                <w:sz w:val="20"/>
              </w:rPr>
              <w:t>
</w:t>
            </w:r>
            <w:r>
              <w:rPr>
                <w:rFonts w:ascii="Times New Roman"/>
                <w:b w:val="false"/>
                <w:i w:val="false"/>
                <w:color w:val="000000"/>
                <w:sz w:val="20"/>
              </w:rPr>
              <w:t>8 (7242) 23-99-01.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chancellery@akimvko.gov.kz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бастап 18.00-ге дейін.</w:t>
            </w:r>
            <w:r>
              <w:br/>
            </w:r>
            <w:r>
              <w:rPr>
                <w:rFonts w:ascii="Times New Roman"/>
                <w:b w:val="false"/>
                <w:i w:val="false"/>
                <w:color w:val="000000"/>
                <w:sz w:val="20"/>
              </w:rPr>
              <w:t>
</w:t>
            </w:r>
            <w:r>
              <w:rPr>
                <w:rFonts w:ascii="Times New Roman"/>
                <w:b w:val="false"/>
                <w:i w:val="false"/>
                <w:color w:val="000000"/>
                <w:sz w:val="20"/>
              </w:rPr>
              <w:t>Түскі үзіліс сағ. 13.00-ден бастап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жексенбі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24-18-94,</w:t>
            </w:r>
            <w:r>
              <w:br/>
            </w:r>
            <w:r>
              <w:rPr>
                <w:rFonts w:ascii="Times New Roman"/>
                <w:b w:val="false"/>
                <w:i w:val="false"/>
                <w:color w:val="000000"/>
                <w:sz w:val="20"/>
              </w:rPr>
              <w:t>
</w:t>
            </w:r>
            <w:r>
              <w:rPr>
                <w:rFonts w:ascii="Times New Roman"/>
                <w:b w:val="false"/>
                <w:i w:val="false"/>
                <w:color w:val="000000"/>
                <w:sz w:val="20"/>
              </w:rPr>
              <w:t>26-42-42</w:t>
            </w:r>
          </w:p>
        </w:tc>
      </w:tr>
    </w:tbl>
    <w:bookmarkStart w:name="z290" w:id="92"/>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жер қойнауын</w:t>
      </w:r>
      <w:r>
        <w:br/>
      </w:r>
      <w:r>
        <w:rPr>
          <w:rFonts w:ascii="Times New Roman"/>
          <w:b w:val="false"/>
          <w:i w:val="false"/>
          <w:color w:val="000000"/>
          <w:sz w:val="28"/>
        </w:rPr>
        <w:t xml:space="preserve">
пайдалану құқығының кепiл   </w:t>
      </w:r>
      <w:r>
        <w:br/>
      </w:r>
      <w:r>
        <w:rPr>
          <w:rFonts w:ascii="Times New Roman"/>
          <w:b w:val="false"/>
          <w:i w:val="false"/>
          <w:color w:val="000000"/>
          <w:sz w:val="28"/>
        </w:rPr>
        <w:t xml:space="preserve">
шартын тiркеу»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92"/>
    <w:bookmarkStart w:name="z291" w:id="93"/>
    <w:p>
      <w:pPr>
        <w:spacing w:after="0"/>
        <w:ind w:left="0"/>
        <w:jc w:val="left"/>
      </w:pPr>
      <w:r>
        <w:rPr>
          <w:rFonts w:ascii="Times New Roman"/>
          <w:b/>
          <w:i w:val="false"/>
          <w:color w:val="000000"/>
        </w:rPr>
        <w:t xml:space="preserve"> 
Жер қойнауын пайдалану құқығының кепілі туралы шартты</w:t>
      </w:r>
      <w:r>
        <w:br/>
      </w:r>
      <w:r>
        <w:rPr>
          <w:rFonts w:ascii="Times New Roman"/>
          <w:b/>
          <w:i w:val="false"/>
          <w:color w:val="000000"/>
        </w:rPr>
        <w:t>
тіркеу туралы</w:t>
      </w:r>
      <w:r>
        <w:br/>
      </w:r>
      <w:r>
        <w:rPr>
          <w:rFonts w:ascii="Times New Roman"/>
          <w:b/>
          <w:i w:val="false"/>
          <w:color w:val="000000"/>
        </w:rPr>
        <w:t>
КУӘЛІК</w:t>
      </w:r>
    </w:p>
    <w:bookmarkEnd w:id="93"/>
    <w:p>
      <w:pPr>
        <w:spacing w:after="0"/>
        <w:ind w:left="0"/>
        <w:jc w:val="both"/>
      </w:pPr>
      <w:r>
        <w:rPr>
          <w:rFonts w:ascii="Times New Roman"/>
          <w:b w:val="false"/>
          <w:i w:val="false"/>
          <w:color w:val="000000"/>
          <w:sz w:val="28"/>
        </w:rPr>
        <w:t>2 ____ жылғы «___» _____________                          №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Кепіл беруші: _______________________________________________________</w:t>
      </w:r>
      <w:r>
        <w:br/>
      </w:r>
      <w:r>
        <w:rPr>
          <w:rFonts w:ascii="Times New Roman"/>
          <w:b w:val="false"/>
          <w:i w:val="false"/>
          <w:color w:val="000000"/>
          <w:sz w:val="28"/>
        </w:rPr>
        <w:t>
               (заңды немесе жеке тұлғаның атауы, мекенжайы, СТН)</w:t>
      </w:r>
      <w:r>
        <w:br/>
      </w:r>
      <w:r>
        <w:rPr>
          <w:rFonts w:ascii="Times New Roman"/>
          <w:b w:val="false"/>
          <w:i w:val="false"/>
          <w:color w:val="000000"/>
          <w:sz w:val="28"/>
        </w:rPr>
        <w:t>
Кепіл ұстаушы: ______________________________________________________</w:t>
      </w:r>
      <w:r>
        <w:br/>
      </w:r>
      <w:r>
        <w:rPr>
          <w:rFonts w:ascii="Times New Roman"/>
          <w:b w:val="false"/>
          <w:i w:val="false"/>
          <w:color w:val="000000"/>
          <w:sz w:val="28"/>
        </w:rPr>
        <w:t>
                      (банктің атауы, оның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шарты: ________________________________________________________</w:t>
      </w:r>
      <w:r>
        <w:br/>
      </w:r>
      <w:r>
        <w:rPr>
          <w:rFonts w:ascii="Times New Roman"/>
          <w:b w:val="false"/>
          <w:i w:val="false"/>
          <w:color w:val="000000"/>
          <w:sz w:val="28"/>
        </w:rPr>
        <w:t>
                               (нөмірі, күні)</w:t>
      </w:r>
      <w:r>
        <w:br/>
      </w:r>
      <w:r>
        <w:rPr>
          <w:rFonts w:ascii="Times New Roman"/>
          <w:b w:val="false"/>
          <w:i w:val="false"/>
          <w:color w:val="000000"/>
          <w:sz w:val="28"/>
        </w:rPr>
        <w:t>
Жер қойнауын пайдалану құқығының сипаттамасы: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 операциясының түрі, кен орнының толық атауы)</w:t>
      </w:r>
      <w:r>
        <w:br/>
      </w:r>
      <w:r>
        <w:rPr>
          <w:rFonts w:ascii="Times New Roman"/>
          <w:b w:val="false"/>
          <w:i w:val="false"/>
          <w:color w:val="000000"/>
          <w:sz w:val="28"/>
        </w:rPr>
        <w:t>
Келісімшарт: ________________________________________________________</w:t>
      </w:r>
      <w:r>
        <w:br/>
      </w:r>
      <w:r>
        <w:rPr>
          <w:rFonts w:ascii="Times New Roman"/>
          <w:b w:val="false"/>
          <w:i w:val="false"/>
          <w:color w:val="000000"/>
          <w:sz w:val="28"/>
        </w:rPr>
        <w:t>
                  (келісімшарттың нөмірі мен жасалған күні)</w:t>
      </w:r>
      <w:r>
        <w:br/>
      </w:r>
      <w:r>
        <w:rPr>
          <w:rFonts w:ascii="Times New Roman"/>
          <w:b w:val="false"/>
          <w:i w:val="false"/>
          <w:color w:val="000000"/>
          <w:sz w:val="28"/>
        </w:rPr>
        <w:t>
Міндеттеменің сомасы: _______________________________________________</w:t>
      </w:r>
      <w:r>
        <w:br/>
      </w:r>
      <w:r>
        <w:rPr>
          <w:rFonts w:ascii="Times New Roman"/>
          <w:b w:val="false"/>
          <w:i w:val="false"/>
          <w:color w:val="000000"/>
          <w:sz w:val="28"/>
        </w:rPr>
        <w:t>
                                (санмен және жазумен)</w:t>
      </w:r>
      <w:r>
        <w:br/>
      </w:r>
      <w:r>
        <w:rPr>
          <w:rFonts w:ascii="Times New Roman"/>
          <w:b w:val="false"/>
          <w:i w:val="false"/>
          <w:color w:val="000000"/>
          <w:sz w:val="28"/>
        </w:rPr>
        <w:t>
Міндеттемені өтеу мерзімі: __________________________________________</w:t>
      </w:r>
      <w:r>
        <w:br/>
      </w:r>
      <w:r>
        <w:rPr>
          <w:rFonts w:ascii="Times New Roman"/>
          <w:b w:val="false"/>
          <w:i w:val="false"/>
          <w:color w:val="000000"/>
          <w:sz w:val="28"/>
        </w:rPr>
        <w:t>
                                         (күні)</w:t>
      </w:r>
      <w:r>
        <w:br/>
      </w:r>
      <w:r>
        <w:rPr>
          <w:rFonts w:ascii="Times New Roman"/>
          <w:b w:val="false"/>
          <w:i w:val="false"/>
          <w:color w:val="000000"/>
          <w:sz w:val="28"/>
        </w:rPr>
        <w:t>
Ескертпе: ___________________________________________________________</w:t>
      </w:r>
    </w:p>
    <w:p>
      <w:pPr>
        <w:spacing w:after="0"/>
        <w:ind w:left="0"/>
        <w:jc w:val="both"/>
      </w:pPr>
      <w:r>
        <w:rPr>
          <w:rFonts w:ascii="Times New Roman"/>
          <w:b w:val="false"/>
          <w:i/>
          <w:color w:val="000000"/>
          <w:sz w:val="28"/>
        </w:rPr>
        <w:t>Жер қойнауын пайдалану құқығының кепілі туралы шартты тіркеу туралы куәлікті берген мемлекеттік орган басшысының Т.А.Ә., қолы</w:t>
      </w:r>
    </w:p>
    <w:bookmarkStart w:name="z292" w:id="94"/>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жер қойнауын</w:t>
      </w:r>
      <w:r>
        <w:br/>
      </w:r>
      <w:r>
        <w:rPr>
          <w:rFonts w:ascii="Times New Roman"/>
          <w:b w:val="false"/>
          <w:i w:val="false"/>
          <w:color w:val="000000"/>
          <w:sz w:val="28"/>
        </w:rPr>
        <w:t xml:space="preserve">
пайдалану құқығының кепiл   </w:t>
      </w:r>
      <w:r>
        <w:br/>
      </w:r>
      <w:r>
        <w:rPr>
          <w:rFonts w:ascii="Times New Roman"/>
          <w:b w:val="false"/>
          <w:i w:val="false"/>
          <w:color w:val="000000"/>
          <w:sz w:val="28"/>
        </w:rPr>
        <w:t xml:space="preserve">
шартын тiркеу»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94"/>
    <w:bookmarkStart w:name="z293" w:id="95"/>
    <w:p>
      <w:pPr>
        <w:spacing w:after="0"/>
        <w:ind w:left="0"/>
        <w:jc w:val="left"/>
      </w:pPr>
      <w:r>
        <w:rPr>
          <w:rFonts w:ascii="Times New Roman"/>
          <w:b/>
          <w:i w:val="false"/>
          <w:color w:val="000000"/>
        </w:rPr>
        <w:t xml:space="preserve"> 
Кесте. Сапа және тиімділік көрсеткіштерінің мәні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1"/>
        <w:gridCol w:w="2633"/>
        <w:gridCol w:w="2839"/>
        <w:gridCol w:w="2880"/>
      </w:tblGrid>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көрсету оқиғаларының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көрсетудің сапасына және оны көрсету тәртібі туралы ақпаратқа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қызмет алушылардың %-ы (үлесі)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