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c956" w14:textId="d9ac9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Кедендік бақылау комитеті көрсететін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қыркүйектегі № 1169 қаулысы. Күші жойылды - Қазақстан Республикасы Үкіметінің 2014 жылғы 4 сәуірдегі № 319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04.04.2014 </w:t>
      </w:r>
      <w:r>
        <w:rPr>
          <w:rFonts w:ascii="Times New Roman"/>
          <w:b w:val="false"/>
          <w:i w:val="false"/>
          <w:color w:val="ff0000"/>
          <w:sz w:val="28"/>
        </w:rPr>
        <w:t>№ 319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«Авторлық құқық және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«Уәкілетті экономикалық оператор мәртебесін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«Кеден өкілдерінің тізіліміне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«Кедендік тасымалдаушылардың тізіліміне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«Тауарларды кедендік тазарту және шығару»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«Кеден одағының кедендік шекарасы арқылы өткізілетін тауарларды қағазсыз кедендік декларациялауды жүзеге асыру (кедендік рәсім – экспорт)»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қыркүйектегі </w:t>
      </w:r>
      <w:r>
        <w:br/>
      </w:r>
      <w:r>
        <w:rPr>
          <w:rFonts w:ascii="Times New Roman"/>
          <w:b w:val="false"/>
          <w:i w:val="false"/>
          <w:color w:val="000000"/>
          <w:sz w:val="28"/>
        </w:rPr>
        <w:t xml:space="preserve">
№ 1169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«Авторлық құқық пен  сабақтас құқық объектілерін, тауар</w:t>
      </w:r>
      <w:r>
        <w:br/>
      </w:r>
      <w:r>
        <w:rPr>
          <w:rFonts w:ascii="Times New Roman"/>
          <w:b/>
          <w:i w:val="false"/>
          <w:color w:val="000000"/>
        </w:rPr>
        <w:t>
таңбаларын, қызмет көрсету таңбалары мен тауарлар шығарылатын</w:t>
      </w:r>
      <w:r>
        <w:br/>
      </w:r>
      <w:r>
        <w:rPr>
          <w:rFonts w:ascii="Times New Roman"/>
          <w:b/>
          <w:i w:val="false"/>
          <w:color w:val="000000"/>
        </w:rPr>
        <w:t>
жерлердің атауларын зияткерлік меншік объектілерінің кедендік</w:t>
      </w:r>
      <w:r>
        <w:br/>
      </w:r>
      <w:r>
        <w:rPr>
          <w:rFonts w:ascii="Times New Roman"/>
          <w:b/>
          <w:i w:val="false"/>
          <w:color w:val="000000"/>
        </w:rPr>
        <w:t>
тізіліміне енгізу» мемлекеттік қызмет стандарты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«Авторлық құқық пен сабақтас құқық, тауар таңбаларын, қызмет көрсету таңбалары мен тауарлар шығарылатын жерлердің атауларын зияткерлік меншік объектілерінің кедендік тізіліміне енгізу» мемлекеттік қызметті (бұдан әрі – мемлекеттік қызмет) Қазақстан Республикасы Қаржы министрлігі Кедендік бақылау комитеті (бұдан әрі – Комитет)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заңды мекенжайы: 010000, Астана қаласы, Бейбітшілік көшесі, 10.</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кеден ісі туралы» 2010 жылғы 30 маусымдағы Қазақстан Республикасы Кодексінің 439-бабының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және оны алу үшін қажетті құжаттар туралы толық ақпарат Комитеттің e.customs.kz интернет-ресурсында орналастырылады және 8 (7172) 79-45-50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Авторлық құқық пен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 туралы хабарлама не қағаз тасығыштағы қызмет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өтініш және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 келіп түскен күннен бастап күнтізбелік отыз күннен аспайтын мерзімде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Жеткілікті негіздемелер болған кезде Комитет өтінішті қарау мерзімін ұзартуға, бірақ үш айдан аспайтын мерзімге ұзартуға құқылы.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Комитеттің жұмыс кестесі: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010000, Астана қаласы, Бейбітшілік көшесі, 10 мекенжайы бойынша Комитеттің ғимаратында көрсетіледі.</w:t>
      </w:r>
    </w:p>
    <w:bookmarkEnd w:id="5"/>
    <w:bookmarkStart w:name="z29" w:id="6"/>
    <w:p>
      <w:pPr>
        <w:spacing w:after="0"/>
        <w:ind w:left="0"/>
        <w:jc w:val="left"/>
      </w:pPr>
      <w:r>
        <w:rPr>
          <w:rFonts w:ascii="Times New Roman"/>
          <w:b/>
          <w:i w:val="false"/>
          <w:color w:val="000000"/>
        </w:rPr>
        <w:t xml:space="preserve"> 
2. Мемлекеттік қызметті көрсету тәртібі</w:t>
      </w:r>
    </w:p>
    <w:bookmarkEnd w:id="6"/>
    <w:bookmarkStart w:name="z30" w:id="7"/>
    <w:p>
      <w:pPr>
        <w:spacing w:after="0"/>
        <w:ind w:left="0"/>
        <w:jc w:val="both"/>
      </w:pPr>
      <w:r>
        <w:rPr>
          <w:rFonts w:ascii="Times New Roman"/>
          <w:b w:val="false"/>
          <w:i w:val="false"/>
          <w:color w:val="000000"/>
          <w:sz w:val="28"/>
        </w:rPr>
        <w:t>
      11. Мемлекеттік қызметті алу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еркін нысанда толтырылатын және:</w:t>
      </w:r>
      <w:r>
        <w:br/>
      </w:r>
      <w:r>
        <w:rPr>
          <w:rFonts w:ascii="Times New Roman"/>
          <w:b w:val="false"/>
          <w:i w:val="false"/>
          <w:color w:val="000000"/>
          <w:sz w:val="28"/>
        </w:rPr>
        <w:t>
</w:t>
      </w:r>
      <w:r>
        <w:rPr>
          <w:rFonts w:ascii="Times New Roman"/>
          <w:b w:val="false"/>
          <w:i w:val="false"/>
          <w:color w:val="000000"/>
          <w:sz w:val="28"/>
        </w:rPr>
        <w:t>
      өтініш берушінің зияткерлік меншік объектілеріне құқығын қорғау туралы қолдаухаты;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 туралы мәліметтер;</w:t>
      </w:r>
      <w:r>
        <w:br/>
      </w:r>
      <w:r>
        <w:rPr>
          <w:rFonts w:ascii="Times New Roman"/>
          <w:b w:val="false"/>
          <w:i w:val="false"/>
          <w:color w:val="000000"/>
          <w:sz w:val="28"/>
        </w:rPr>
        <w:t>
</w:t>
      </w:r>
      <w:r>
        <w:rPr>
          <w:rFonts w:ascii="Times New Roman"/>
          <w:b w:val="false"/>
          <w:i w:val="false"/>
          <w:color w:val="000000"/>
          <w:sz w:val="28"/>
        </w:rPr>
        <w:t>
      зияткерлік меншіктің тиісті объектілері туралы, құқық иеленушіге оның құқығын қорғауда кеден органдарының жәрдемі қажет болатын мерзім туралы ақпарат, оның ішінде электронды нысандағы ақпарат, сондай-ақ Кеден одағы сыртқы экономикалық қызметінің бірыңғай Тауар номенклатурасына сәйкес бірінші алты таңба деңгейінде тауарлар коды көрсетіле отырып, зияткерлік меншік объектілері бар тауарлардың сипаттамасы, кеден органдарына зияткерлік меншік құқықтары бұзылған тауарын анықтауға мүмкiндiк беретiн құқық иеленушінің тауарлар туралы егжей-тегжейлі мәліметтері;</w:t>
      </w:r>
      <w:r>
        <w:br/>
      </w:r>
      <w:r>
        <w:rPr>
          <w:rFonts w:ascii="Times New Roman"/>
          <w:b w:val="false"/>
          <w:i w:val="false"/>
          <w:color w:val="000000"/>
          <w:sz w:val="28"/>
        </w:rPr>
        <w:t>
</w:t>
      </w:r>
      <w:r>
        <w:rPr>
          <w:rFonts w:ascii="Times New Roman"/>
          <w:b w:val="false"/>
          <w:i w:val="false"/>
          <w:color w:val="000000"/>
          <w:sz w:val="28"/>
        </w:rPr>
        <w:t>
      егер тауарлардың зияткерлік меншік құқығы бұзылған тауар болып табылмайтыны белгіленген жағдайларда, декларантқа және өзге адамдарға зиянының орнын толтыру, сондай-ақ олар зияткерлік меншік құқығы бұзылған тауар болып табылады деп болжанған зияткерлік меншік объектісі бар тауарларды шығаруды тоқтата тұруға байланысты туындауы мүмкін кеден органдарының шығындарын өтеу туралы өтініш берушінің міндеттемесі қамтылуға тиіс мемлекеттік қызметті алушының зияткерлік меншік объектілеріне құқығын қорғау туралы жазбаша өтініші;</w:t>
      </w:r>
      <w:r>
        <w:br/>
      </w:r>
      <w:r>
        <w:rPr>
          <w:rFonts w:ascii="Times New Roman"/>
          <w:b w:val="false"/>
          <w:i w:val="false"/>
          <w:color w:val="000000"/>
          <w:sz w:val="28"/>
        </w:rPr>
        <w:t>
</w:t>
      </w:r>
      <w:r>
        <w:rPr>
          <w:rFonts w:ascii="Times New Roman"/>
          <w:b w:val="false"/>
          <w:i w:val="false"/>
          <w:color w:val="000000"/>
          <w:sz w:val="28"/>
        </w:rPr>
        <w:t>
      2) зияткерлік құқығының бар және тиесілі екенін растайтын (куәлік, және/немесе лицензиялық шарт) түпнұсқалар не нотариат куәландырған көшірмелері);</w:t>
      </w:r>
      <w:r>
        <w:br/>
      </w:r>
      <w:r>
        <w:rPr>
          <w:rFonts w:ascii="Times New Roman"/>
          <w:b w:val="false"/>
          <w:i w:val="false"/>
          <w:color w:val="000000"/>
          <w:sz w:val="28"/>
        </w:rPr>
        <w:t>
</w:t>
      </w:r>
      <w:r>
        <w:rPr>
          <w:rFonts w:ascii="Times New Roman"/>
          <w:b w:val="false"/>
          <w:i w:val="false"/>
          <w:color w:val="000000"/>
          <w:sz w:val="28"/>
        </w:rPr>
        <w:t>
      3) құқық иеленушінің өзінің мүддесін білдіретін тұлғаға берген сенімхаты;</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басқа тұлғаларға келтірген зияны үшін азаматтық-құқықтық жауапкершілігін сақтандыру шарты. Бұл ретте, сақтандыру сомасы тиісті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1000 еселенген айлық есептік көрсеткіштен кем болмауға тиіс;</w:t>
      </w:r>
      <w:r>
        <w:br/>
      </w:r>
      <w:r>
        <w:rPr>
          <w:rFonts w:ascii="Times New Roman"/>
          <w:b w:val="false"/>
          <w:i w:val="false"/>
          <w:color w:val="000000"/>
          <w:sz w:val="28"/>
        </w:rPr>
        <w:t>
</w:t>
      </w:r>
      <w:r>
        <w:rPr>
          <w:rFonts w:ascii="Times New Roman"/>
          <w:b w:val="false"/>
          <w:i w:val="false"/>
          <w:color w:val="000000"/>
          <w:sz w:val="28"/>
        </w:rPr>
        <w:t>
      5) зияткерлік меншік құқығы бұзылған тауарлардың ерекше белгілерінің сипаттамасы;</w:t>
      </w:r>
      <w:r>
        <w:br/>
      </w:r>
      <w:r>
        <w:rPr>
          <w:rFonts w:ascii="Times New Roman"/>
          <w:b w:val="false"/>
          <w:i w:val="false"/>
          <w:color w:val="000000"/>
          <w:sz w:val="28"/>
        </w:rPr>
        <w:t>
</w:t>
      </w:r>
      <w:r>
        <w:rPr>
          <w:rFonts w:ascii="Times New Roman"/>
          <w:b w:val="false"/>
          <w:i w:val="false"/>
          <w:color w:val="000000"/>
          <w:sz w:val="28"/>
        </w:rPr>
        <w:t>
      6) зияткерлік меншiк объектiсi бар тауарлардың және зияткерлік меншік құқығы бұзылған тауарлардың үлгілері, оның ішінде олардың электрондық түрдегі бейнелері (мүмкiндiгiнше).</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қажетті өтініштердің арнайы бланкілері көзделмеген. Өтініш еркін нысанда жазбаша түрде беріледі.</w:t>
      </w:r>
      <w:r>
        <w:br/>
      </w:r>
      <w:r>
        <w:rPr>
          <w:rFonts w:ascii="Times New Roman"/>
          <w:b w:val="false"/>
          <w:i w:val="false"/>
          <w:color w:val="000000"/>
          <w:sz w:val="28"/>
        </w:rPr>
        <w:t>
</w:t>
      </w:r>
      <w:r>
        <w:rPr>
          <w:rFonts w:ascii="Times New Roman"/>
          <w:b w:val="false"/>
          <w:i w:val="false"/>
          <w:color w:val="000000"/>
          <w:sz w:val="28"/>
        </w:rPr>
        <w:t>
      13. Қажетті құжаттардың толық тізбесі: 010000, Астана қаласы, Бейбітшілік көшесі, 10, 201-кабинет мекенжайы бойынша Комитет кеңсесіне кіріс хат-хабарларын қабылдау тәртібіне сәйкес тапсырылады.</w:t>
      </w:r>
      <w:r>
        <w:br/>
      </w:r>
      <w:r>
        <w:rPr>
          <w:rFonts w:ascii="Times New Roman"/>
          <w:b w:val="false"/>
          <w:i w:val="false"/>
          <w:color w:val="000000"/>
          <w:sz w:val="28"/>
        </w:rPr>
        <w:t>
</w:t>
      </w:r>
      <w:r>
        <w:rPr>
          <w:rFonts w:ascii="Times New Roman"/>
          <w:b w:val="false"/>
          <w:i w:val="false"/>
          <w:color w:val="000000"/>
          <w:sz w:val="28"/>
        </w:rPr>
        <w:t>
      14. Комитеттің кеңсесіне құжаттарды қолма-қол тапсырған жағдайда лауазымды тұлға өтініштің көшірмесіне Комитет кеңсесінің тіркеу мөртабанын (кіріс нөмірі күні) қояды.</w:t>
      </w:r>
      <w:r>
        <w:br/>
      </w:r>
      <w:r>
        <w:rPr>
          <w:rFonts w:ascii="Times New Roman"/>
          <w:b w:val="false"/>
          <w:i w:val="false"/>
          <w:color w:val="000000"/>
          <w:sz w:val="28"/>
        </w:rPr>
        <w:t>
</w:t>
      </w:r>
      <w:r>
        <w:rPr>
          <w:rFonts w:ascii="Times New Roman"/>
          <w:b w:val="false"/>
          <w:i w:val="false"/>
          <w:color w:val="000000"/>
          <w:sz w:val="28"/>
        </w:rPr>
        <w:t>
      Құжаттарды пошта бойынша тапсырған жағдайда мемлекеттік қызметті алушы оның өтінішін қарау сатысына қатысты, оның ішінде өтінішті Комитет басшылығының бұрыштамасына сәйкес Комитеттің белгілі бір құрылымдық бөлімшесіне жолдау туралы ақпаратты Комитеттің кеңсесінен 8 (7172) 79-45-79 телефоны бойынша біле алады.</w:t>
      </w:r>
      <w:r>
        <w:br/>
      </w:r>
      <w:r>
        <w:rPr>
          <w:rFonts w:ascii="Times New Roman"/>
          <w:b w:val="false"/>
          <w:i w:val="false"/>
          <w:color w:val="000000"/>
          <w:sz w:val="28"/>
        </w:rPr>
        <w:t>
</w:t>
      </w:r>
      <w:r>
        <w:rPr>
          <w:rFonts w:ascii="Times New Roman"/>
          <w:b w:val="false"/>
          <w:i w:val="false"/>
          <w:color w:val="000000"/>
          <w:sz w:val="28"/>
        </w:rPr>
        <w:t>
      15. Мемлекеттік қызметті ұсыну туралы нәтижелер мемлекеттік қызметті алушыға жазбаша және электронды нысанда пошта арқылы не мемлекеттік қызметті алушыға қолма-қол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алушының толық емес немесе дұрыс емес мәліметтерді ұсынуы, сондай-ақ мемлекеттік қызметті алушы зияткерлік меншік құқығын бұза отырып тауарлардың ерекше белгілерінің сипаттамасын ұсынбауы мемлекеттік қызметті ұсынудан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Ұсынылған құжаттардың толық болмау фактісі анықталған жағдайда Комитет құжаттарды алған сәттен бастап күнтізбелік отыз күннің ішінде жазбаша дәлелді жауап береді.</w:t>
      </w:r>
    </w:p>
    <w:bookmarkEnd w:id="7"/>
    <w:bookmarkStart w:name="z48" w:id="8"/>
    <w:p>
      <w:pPr>
        <w:spacing w:after="0"/>
        <w:ind w:left="0"/>
        <w:jc w:val="left"/>
      </w:pPr>
      <w:r>
        <w:rPr>
          <w:rFonts w:ascii="Times New Roman"/>
          <w:b/>
          <w:i w:val="false"/>
          <w:color w:val="000000"/>
        </w:rPr>
        <w:t xml:space="preserve"> 
3. Жұмыс қағидаттары</w:t>
      </w:r>
    </w:p>
    <w:bookmarkEnd w:id="8"/>
    <w:bookmarkStart w:name="z49" w:id="9"/>
    <w:p>
      <w:pPr>
        <w:spacing w:after="0"/>
        <w:ind w:left="0"/>
        <w:jc w:val="both"/>
      </w:pPr>
      <w:r>
        <w:rPr>
          <w:rFonts w:ascii="Times New Roman"/>
          <w:b w:val="false"/>
          <w:i w:val="false"/>
          <w:color w:val="000000"/>
          <w:sz w:val="28"/>
        </w:rPr>
        <w:t>
      17. Комитеттің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әдептілік;</w:t>
      </w:r>
      <w:r>
        <w:br/>
      </w:r>
      <w:r>
        <w:rPr>
          <w:rFonts w:ascii="Times New Roman"/>
          <w:b w:val="false"/>
          <w:i w:val="false"/>
          <w:color w:val="000000"/>
          <w:sz w:val="28"/>
        </w:rPr>
        <w:t>
</w:t>
      </w:r>
      <w:r>
        <w:rPr>
          <w:rFonts w:ascii="Times New Roman"/>
          <w:b w:val="false"/>
          <w:i w:val="false"/>
          <w:color w:val="000000"/>
          <w:sz w:val="28"/>
        </w:rPr>
        <w:t>
      4) мемлекеттік қызмет рәсімі туралы түпкілікті ақпарат ұсыну;</w:t>
      </w:r>
      <w:r>
        <w:br/>
      </w:r>
      <w:r>
        <w:rPr>
          <w:rFonts w:ascii="Times New Roman"/>
          <w:b w:val="false"/>
          <w:i w:val="false"/>
          <w:color w:val="000000"/>
          <w:sz w:val="28"/>
        </w:rPr>
        <w:t>
</w:t>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ұсынған құжаттардың сақталуын қамтамасыз ету.</w:t>
      </w:r>
    </w:p>
    <w:bookmarkEnd w:id="9"/>
    <w:bookmarkStart w:name="z56" w:id="10"/>
    <w:p>
      <w:pPr>
        <w:spacing w:after="0"/>
        <w:ind w:left="0"/>
        <w:jc w:val="left"/>
      </w:pPr>
      <w:r>
        <w:rPr>
          <w:rFonts w:ascii="Times New Roman"/>
          <w:b/>
          <w:i w:val="false"/>
          <w:color w:val="000000"/>
        </w:rPr>
        <w:t xml:space="preserve"> 
4. Жұмыс нәтижелері</w:t>
      </w:r>
    </w:p>
    <w:bookmarkEnd w:id="10"/>
    <w:bookmarkStart w:name="z57" w:id="11"/>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Жұмыс бағаланатын мемлекеттік қызметтің сапасы мен тиімділігі көрсеткіштерінің нысаналы мәндері Комитет басшылығының бұйрығымен бекітіледі.</w:t>
      </w:r>
    </w:p>
    <w:bookmarkEnd w:id="11"/>
    <w:bookmarkStart w:name="z59" w:id="12"/>
    <w:p>
      <w:pPr>
        <w:spacing w:after="0"/>
        <w:ind w:left="0"/>
        <w:jc w:val="left"/>
      </w:pPr>
      <w:r>
        <w:rPr>
          <w:rFonts w:ascii="Times New Roman"/>
          <w:b/>
          <w:i w:val="false"/>
          <w:color w:val="000000"/>
        </w:rPr>
        <w:t xml:space="preserve"> 
5. Шағымдану тәртібі</w:t>
      </w:r>
    </w:p>
    <w:bookmarkEnd w:id="12"/>
    <w:bookmarkStart w:name="z60" w:id="13"/>
    <w:p>
      <w:pPr>
        <w:spacing w:after="0"/>
        <w:ind w:left="0"/>
        <w:jc w:val="both"/>
      </w:pPr>
      <w:r>
        <w:rPr>
          <w:rFonts w:ascii="Times New Roman"/>
          <w:b w:val="false"/>
          <w:i w:val="false"/>
          <w:color w:val="000000"/>
          <w:sz w:val="28"/>
        </w:rPr>
        <w:t>
      20. Комитеттің лауазымды тұлғаларының әрекетіне (әрекетсіздігіне) шағымдану және шағымды дайындауға жәрдемдесудің тәртібі туралы ақпаратты 8 (7172) 79-45-50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Қазақстан Республикасы Қаржы министрінің не оны алмастыратын тұлғаның атына беріледі және 010000, Астана қаласы, Жеңіс даңғылы, 11, 101-кабинет мекенжайы бойынша жазбаша түрде пошта арқылы немесе қолма-қол беріледі, байланыс телефоны: 8 (7172) 71-73-48.</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Комитетке жазбаша түрде немесе қолма-қол 010000, Астана қаласы, Бейбітшілік көшесі, 10, мекенжайы бойынша беріледі, байланыс телефоны: 8 (7172) 79-45-50.</w:t>
      </w:r>
      <w:r>
        <w:br/>
      </w:r>
      <w:r>
        <w:rPr>
          <w:rFonts w:ascii="Times New Roman"/>
          <w:b w:val="false"/>
          <w:i w:val="false"/>
          <w:color w:val="000000"/>
          <w:sz w:val="28"/>
        </w:rPr>
        <w:t>
</w:t>
      </w:r>
      <w:r>
        <w:rPr>
          <w:rFonts w:ascii="Times New Roman"/>
          <w:b w:val="false"/>
          <w:i w:val="false"/>
          <w:color w:val="000000"/>
          <w:sz w:val="28"/>
        </w:rPr>
        <w:t>
      Азаматтарды қабылдау Комитет басшылығының азаматтарды қабылдау кестесіне сәйкес жүзеге асырылады. Азаматтарды қабылдау кестесі Комитеттің e.customs.kz интернет-ресурсында жарияланған.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және дұрыс қызмет көрсетілмегендігіне шағымдану жазылған өзге де құжаттар не мемлекеттік қызмет нәтижелерімен келіспеу жазбаша түрде еркін нысанда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Комитеттің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қызметті алушыға өтінішті/шағымды қабылдаған тұлғаның аты-жөнін, күнін және уақытын көрсете отырып, шағымның екінші данасына мөр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 нәтижелері туралы жазбаша түрде пошта не электрондық пошта бойынша хабарланады.</w:t>
      </w:r>
      <w:r>
        <w:br/>
      </w:r>
      <w:r>
        <w:rPr>
          <w:rFonts w:ascii="Times New Roman"/>
          <w:b w:val="false"/>
          <w:i w:val="false"/>
          <w:color w:val="000000"/>
          <w:sz w:val="28"/>
        </w:rPr>
        <w:t>
</w:t>
      </w:r>
      <w:r>
        <w:rPr>
          <w:rFonts w:ascii="Times New Roman"/>
          <w:b w:val="false"/>
          <w:i w:val="false"/>
          <w:color w:val="000000"/>
          <w:sz w:val="28"/>
        </w:rPr>
        <w:t>
      26. Комитеттің мекенжайы: 010000, Астана қаласы, Бейбітшілік көшесі, 10, e.customs.kz веб-сайты, «СЭҚ-қа қатысушыға» бөлімі.</w:t>
      </w:r>
    </w:p>
    <w:bookmarkEnd w:id="13"/>
    <w:bookmarkStart w:name="z69" w:id="14"/>
    <w:p>
      <w:pPr>
        <w:spacing w:after="0"/>
        <w:ind w:left="0"/>
        <w:jc w:val="both"/>
      </w:pPr>
      <w:r>
        <w:rPr>
          <w:rFonts w:ascii="Times New Roman"/>
          <w:b w:val="false"/>
          <w:i w:val="false"/>
          <w:color w:val="000000"/>
          <w:sz w:val="28"/>
        </w:rPr>
        <w:t xml:space="preserve">
Авторлық құқық пен сабақтас құқық    </w:t>
      </w:r>
      <w:r>
        <w:br/>
      </w:r>
      <w:r>
        <w:rPr>
          <w:rFonts w:ascii="Times New Roman"/>
          <w:b w:val="false"/>
          <w:i w:val="false"/>
          <w:color w:val="000000"/>
          <w:sz w:val="28"/>
        </w:rPr>
        <w:t xml:space="preserve">
объектілерін, тауар таңбаларын, қызмет </w:t>
      </w:r>
      <w:r>
        <w:br/>
      </w:r>
      <w:r>
        <w:rPr>
          <w:rFonts w:ascii="Times New Roman"/>
          <w:b w:val="false"/>
          <w:i w:val="false"/>
          <w:color w:val="000000"/>
          <w:sz w:val="28"/>
        </w:rPr>
        <w:t xml:space="preserve">
көрсету таңбалары мен тауарлар       </w:t>
      </w:r>
      <w:r>
        <w:br/>
      </w:r>
      <w:r>
        <w:rPr>
          <w:rFonts w:ascii="Times New Roman"/>
          <w:b w:val="false"/>
          <w:i w:val="false"/>
          <w:color w:val="000000"/>
          <w:sz w:val="28"/>
        </w:rPr>
        <w:t xml:space="preserve">
шығарылатын жерлердің атауларын      </w:t>
      </w:r>
      <w:r>
        <w:br/>
      </w:r>
      <w:r>
        <w:rPr>
          <w:rFonts w:ascii="Times New Roman"/>
          <w:b w:val="false"/>
          <w:i w:val="false"/>
          <w:color w:val="000000"/>
          <w:sz w:val="28"/>
        </w:rPr>
        <w:t xml:space="preserve">
зияткерлік меншік объектілерінің кедендік </w:t>
      </w:r>
      <w:r>
        <w:br/>
      </w:r>
      <w:r>
        <w:rPr>
          <w:rFonts w:ascii="Times New Roman"/>
          <w:b w:val="false"/>
          <w:i w:val="false"/>
          <w:color w:val="000000"/>
          <w:sz w:val="28"/>
        </w:rPr>
        <w:t xml:space="preserve">
тізіліміне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14"/>
    <w:bookmarkStart w:name="z70" w:id="15"/>
    <w:p>
      <w:pPr>
        <w:spacing w:after="0"/>
        <w:ind w:left="0"/>
        <w:jc w:val="left"/>
      </w:pPr>
      <w:r>
        <w:rPr>
          <w:rFonts w:ascii="Times New Roman"/>
          <w:b/>
          <w:i w:val="false"/>
          <w:color w:val="000000"/>
        </w:rPr>
        <w:t xml:space="preserve"> 
Кесте. Сапа және тиімділік көрсеткіштерінің мәні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0"/>
        <w:gridCol w:w="2878"/>
        <w:gridCol w:w="2485"/>
        <w:gridCol w:w="2877"/>
      </w:tblGrid>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ақпарат алуға болатын қызметтер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Лауазымды тұлғалардың сыпайылылығына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қыркүйектегі </w:t>
      </w:r>
      <w:r>
        <w:br/>
      </w:r>
      <w:r>
        <w:rPr>
          <w:rFonts w:ascii="Times New Roman"/>
          <w:b w:val="false"/>
          <w:i w:val="false"/>
          <w:color w:val="000000"/>
          <w:sz w:val="28"/>
        </w:rPr>
        <w:t xml:space="preserve">
№ 1169 қаулысымен    </w:t>
      </w:r>
      <w:r>
        <w:br/>
      </w:r>
      <w:r>
        <w:rPr>
          <w:rFonts w:ascii="Times New Roman"/>
          <w:b w:val="false"/>
          <w:i w:val="false"/>
          <w:color w:val="000000"/>
          <w:sz w:val="28"/>
        </w:rPr>
        <w:t xml:space="preserve">
бекітілген      </w:t>
      </w:r>
    </w:p>
    <w:bookmarkEnd w:id="16"/>
    <w:bookmarkStart w:name="z72" w:id="17"/>
    <w:p>
      <w:pPr>
        <w:spacing w:after="0"/>
        <w:ind w:left="0"/>
        <w:jc w:val="left"/>
      </w:pPr>
      <w:r>
        <w:rPr>
          <w:rFonts w:ascii="Times New Roman"/>
          <w:b/>
          <w:i w:val="false"/>
          <w:color w:val="000000"/>
        </w:rPr>
        <w:t xml:space="preserve"> 
«Уәкілетті экономикалық оператор мәртебесін беру» мемлекеттік</w:t>
      </w:r>
      <w:r>
        <w:br/>
      </w:r>
      <w:r>
        <w:rPr>
          <w:rFonts w:ascii="Times New Roman"/>
          <w:b/>
          <w:i w:val="false"/>
          <w:color w:val="000000"/>
        </w:rPr>
        <w:t>
қызмет стандарты</w:t>
      </w:r>
    </w:p>
    <w:bookmarkEnd w:id="17"/>
    <w:bookmarkStart w:name="z73" w:id="18"/>
    <w:p>
      <w:pPr>
        <w:spacing w:after="0"/>
        <w:ind w:left="0"/>
        <w:jc w:val="left"/>
      </w:pPr>
      <w:r>
        <w:rPr>
          <w:rFonts w:ascii="Times New Roman"/>
          <w:b/>
          <w:i w:val="false"/>
          <w:color w:val="000000"/>
        </w:rPr>
        <w:t xml:space="preserve"> 
1. Жалпы ережелер</w:t>
      </w:r>
    </w:p>
    <w:bookmarkEnd w:id="18"/>
    <w:bookmarkStart w:name="z74" w:id="19"/>
    <w:p>
      <w:pPr>
        <w:spacing w:after="0"/>
        <w:ind w:left="0"/>
        <w:jc w:val="both"/>
      </w:pPr>
      <w:r>
        <w:rPr>
          <w:rFonts w:ascii="Times New Roman"/>
          <w:b w:val="false"/>
          <w:i w:val="false"/>
          <w:color w:val="000000"/>
          <w:sz w:val="28"/>
        </w:rPr>
        <w:t>
      1. «Уәкілетті экономикалық оператор мәртебесін беру» мемлекеттік қызметін (бұдан әрі – мемлекеттік қызмет) Қазақстан Республикасы Қаржы министрлігі Кедендік бақылау комитеті (бұдан әрі – Комитет)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заңды мекенжайы: 010000, Астана қаласы, Бейбітшілік көшесі, 10.</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2010 жылғы 30 маусымдағы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және оны алу үшін қажетті құжаттар туралы ақпарат Комитеттің e.customs.kz интернет-ресурсында орналастырылады және 8 (7172) 79-45-08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Уәкілетті экономикалық операторлар тізіміне енгізу туралы </w:t>
      </w:r>
      <w:r>
        <w:rPr>
          <w:rFonts w:ascii="Times New Roman"/>
          <w:b w:val="false"/>
          <w:i w:val="false"/>
          <w:color w:val="000000"/>
          <w:sz w:val="28"/>
        </w:rPr>
        <w:t>куәлік</w:t>
      </w:r>
      <w:r>
        <w:rPr>
          <w:rFonts w:ascii="Times New Roman"/>
          <w:b w:val="false"/>
          <w:i w:val="false"/>
          <w:color w:val="000000"/>
          <w:sz w:val="28"/>
        </w:rPr>
        <w:t xml:space="preserve"> беру не қағаз тасығышта қызмет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өтініш және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 тіркелген күннен бастап күнтізбелік тоқсан күннен кешіктірмей көрсетіледі;</w:t>
      </w:r>
      <w:r>
        <w:br/>
      </w:r>
      <w:r>
        <w:rPr>
          <w:rFonts w:ascii="Times New Roman"/>
          <w:b w:val="false"/>
          <w:i w:val="false"/>
          <w:color w:val="000000"/>
          <w:sz w:val="28"/>
        </w:rPr>
        <w:t>
</w:t>
      </w:r>
      <w:r>
        <w:rPr>
          <w:rFonts w:ascii="Times New Roman"/>
          <w:b w:val="false"/>
          <w:i w:val="false"/>
          <w:color w:val="000000"/>
          <w:sz w:val="28"/>
        </w:rPr>
        <w:t xml:space="preserve">
      2) қажетті құжаттарды тапсыру кезінде кезек күтудің рұқсат етілген ең ұзақ уақыты – 30 минуттан аспайды; </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Комитеттің жұмыс кестесі: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Комитет ғимаратында көрсетіледі. Мемлекеттік қызмет көрсетілетін орнында қажетті құжаттардың тізбесі және оларды толтыру үлгілері бар стенділер, мемлекеттік қызметті көрсету тәртібі туралы ақпарат болады.</w:t>
      </w:r>
    </w:p>
    <w:bookmarkEnd w:id="19"/>
    <w:bookmarkStart w:name="z89" w:id="20"/>
    <w:p>
      <w:pPr>
        <w:spacing w:after="0"/>
        <w:ind w:left="0"/>
        <w:jc w:val="left"/>
      </w:pPr>
      <w:r>
        <w:rPr>
          <w:rFonts w:ascii="Times New Roman"/>
          <w:b/>
          <w:i w:val="false"/>
          <w:color w:val="000000"/>
        </w:rPr>
        <w:t xml:space="preserve"> 
2. Мемлекеттік қызметті көрсету тәртібі</w:t>
      </w:r>
    </w:p>
    <w:bookmarkEnd w:id="20"/>
    <w:bookmarkStart w:name="z90" w:id="21"/>
    <w:p>
      <w:pPr>
        <w:spacing w:after="0"/>
        <w:ind w:left="0"/>
        <w:jc w:val="both"/>
      </w:pPr>
      <w:r>
        <w:rPr>
          <w:rFonts w:ascii="Times New Roman"/>
          <w:b w:val="false"/>
          <w:i w:val="false"/>
          <w:color w:val="000000"/>
          <w:sz w:val="28"/>
        </w:rPr>
        <w:t>
      11. Мемлекеттік қызметті алу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Кодекстің </w:t>
      </w:r>
      <w:r>
        <w:rPr>
          <w:rFonts w:ascii="Times New Roman"/>
          <w:b w:val="false"/>
          <w:i w:val="false"/>
          <w:color w:val="000000"/>
          <w:sz w:val="28"/>
        </w:rPr>
        <w:t>63-бабына</w:t>
      </w:r>
      <w:r>
        <w:rPr>
          <w:rFonts w:ascii="Times New Roman"/>
          <w:b w:val="false"/>
          <w:i w:val="false"/>
          <w:color w:val="000000"/>
          <w:sz w:val="28"/>
        </w:rPr>
        <w:t xml:space="preserve"> сәйкес осындай тұлғаның уәкілетті экономикалық операторлар мәртебесін беру шарттарына сәйкестігін растайтын мәліметтері бар, заңды тұлға басшысының қолы қойылған және мөрмен куәландырылған өтiнiш;</w:t>
      </w:r>
      <w:r>
        <w:br/>
      </w:r>
      <w:r>
        <w:rPr>
          <w:rFonts w:ascii="Times New Roman"/>
          <w:b w:val="false"/>
          <w:i w:val="false"/>
          <w:color w:val="000000"/>
          <w:sz w:val="28"/>
        </w:rPr>
        <w:t>
</w:t>
      </w:r>
      <w:r>
        <w:rPr>
          <w:rFonts w:ascii="Times New Roman"/>
          <w:b w:val="false"/>
          <w:i w:val="false"/>
          <w:color w:val="000000"/>
          <w:sz w:val="28"/>
        </w:rPr>
        <w:t>
      2) құрылтай және тiркеу құжаттарының нотариат куәландырған көшiрмелерi;</w:t>
      </w:r>
      <w:r>
        <w:br/>
      </w:r>
      <w:r>
        <w:rPr>
          <w:rFonts w:ascii="Times New Roman"/>
          <w:b w:val="false"/>
          <w:i w:val="false"/>
          <w:color w:val="000000"/>
          <w:sz w:val="28"/>
        </w:rPr>
        <w:t>
</w:t>
      </w:r>
      <w:r>
        <w:rPr>
          <w:rFonts w:ascii="Times New Roman"/>
          <w:b w:val="false"/>
          <w:i w:val="false"/>
          <w:color w:val="000000"/>
          <w:sz w:val="28"/>
        </w:rPr>
        <w:t>
      3) «Уәкілетті экономикалық операторлардың сауалнамасын, тізілімін және тізілімге енгізу туралы куәлігін бекіту туралы» Қазақстан Республикасы Қаржы министрінің 2010 жылғы 26 шілдедегі № 372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4) Кодекстің </w:t>
      </w:r>
      <w:r>
        <w:rPr>
          <w:rFonts w:ascii="Times New Roman"/>
          <w:b w:val="false"/>
          <w:i w:val="false"/>
          <w:color w:val="000000"/>
          <w:sz w:val="28"/>
        </w:rPr>
        <w:t>144-бабына</w:t>
      </w:r>
      <w:r>
        <w:rPr>
          <w:rFonts w:ascii="Times New Roman"/>
          <w:b w:val="false"/>
          <w:i w:val="false"/>
          <w:color w:val="000000"/>
          <w:sz w:val="28"/>
        </w:rPr>
        <w:t xml:space="preserve"> сәйкес кедендік төлемдердің, салықтардың төленуін бас қамтамасыз етуді растайтын құжаттардың бірі.</w:t>
      </w:r>
      <w:r>
        <w:br/>
      </w:r>
      <w:r>
        <w:rPr>
          <w:rFonts w:ascii="Times New Roman"/>
          <w:b w:val="false"/>
          <w:i w:val="false"/>
          <w:color w:val="000000"/>
          <w:sz w:val="28"/>
        </w:rPr>
        <w:t>
</w:t>
      </w:r>
      <w:r>
        <w:rPr>
          <w:rFonts w:ascii="Times New Roman"/>
          <w:b w:val="false"/>
          <w:i w:val="false"/>
          <w:color w:val="000000"/>
          <w:sz w:val="28"/>
        </w:rPr>
        <w:t>
      12. Қажетті құжаттардың толық тізбесі 010000, Астана қаласы, Бейбітшілік көшесі, 10 мекенжайы бойынша поштамен жіберіледі не Комитет кеңсесіне тапсырылады.</w:t>
      </w:r>
      <w:r>
        <w:br/>
      </w:r>
      <w:r>
        <w:rPr>
          <w:rFonts w:ascii="Times New Roman"/>
          <w:b w:val="false"/>
          <w:i w:val="false"/>
          <w:color w:val="000000"/>
          <w:sz w:val="28"/>
        </w:rPr>
        <w:t>
</w:t>
      </w:r>
      <w:r>
        <w:rPr>
          <w:rFonts w:ascii="Times New Roman"/>
          <w:b w:val="false"/>
          <w:i w:val="false"/>
          <w:color w:val="000000"/>
          <w:sz w:val="28"/>
        </w:rPr>
        <w:t>
      13. Комитеттің кеңсесіне құжаттарды қолма-қол тапсырған жағдайда лауазымды тұлға өтініштің көшірмесіне Комитет кеңсесінің тіркеу мөртабанын (кіріс нөмірі күні) қояды.</w:t>
      </w:r>
      <w:r>
        <w:br/>
      </w:r>
      <w:r>
        <w:rPr>
          <w:rFonts w:ascii="Times New Roman"/>
          <w:b w:val="false"/>
          <w:i w:val="false"/>
          <w:color w:val="000000"/>
          <w:sz w:val="28"/>
        </w:rPr>
        <w:t>
</w:t>
      </w:r>
      <w:r>
        <w:rPr>
          <w:rFonts w:ascii="Times New Roman"/>
          <w:b w:val="false"/>
          <w:i w:val="false"/>
          <w:color w:val="000000"/>
          <w:sz w:val="28"/>
        </w:rPr>
        <w:t>
      Құжаттарды пошта арқылы тапсырған жағдайда мемлекеттік қызметті алушы оның өтінішін қарау сатысына қатысты, оның ішінде Комитет басшылығының бұрыштамасына сәйкес өтінішті Комитеттің белгілі бір құрылымдық бөлімшесіне жолдау туралы ақпаратты Комитеттің кеңсесінен 8 (7172) 79-45-79 телефоны бойынша біле алады.</w:t>
      </w:r>
      <w:r>
        <w:br/>
      </w:r>
      <w:r>
        <w:rPr>
          <w:rFonts w:ascii="Times New Roman"/>
          <w:b w:val="false"/>
          <w:i w:val="false"/>
          <w:color w:val="000000"/>
          <w:sz w:val="28"/>
        </w:rPr>
        <w:t>
</w:t>
      </w:r>
      <w:r>
        <w:rPr>
          <w:rFonts w:ascii="Times New Roman"/>
          <w:b w:val="false"/>
          <w:i w:val="false"/>
          <w:color w:val="000000"/>
          <w:sz w:val="28"/>
        </w:rPr>
        <w:t>
      14. Мемлекеттік қызметті ұсыну туралы нәтижелер мемлекеттік қызметті алушыға жазбаша нысанда пошта арқылы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 өтiнiште, сауалнамада мәлiметтердi толық көрсетпеген 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болмаған жағдайда, Комитет өтiнiш және оған қоса берiлетiн құжаттар тiркелген күннен бастап бес жұмыс күнiнен кешiктiрмей, бас тарту себебiн көрсете отырып, куәлiк беруден бас тарту туралы мемлекеттік қызметті алушыға жазбаша түрде хабарлайды.</w:t>
      </w:r>
    </w:p>
    <w:bookmarkEnd w:id="21"/>
    <w:bookmarkStart w:name="z100" w:id="22"/>
    <w:p>
      <w:pPr>
        <w:spacing w:after="0"/>
        <w:ind w:left="0"/>
        <w:jc w:val="left"/>
      </w:pPr>
      <w:r>
        <w:rPr>
          <w:rFonts w:ascii="Times New Roman"/>
          <w:b/>
          <w:i w:val="false"/>
          <w:color w:val="000000"/>
        </w:rPr>
        <w:t xml:space="preserve"> 
3. Жұмыс қағидаттары</w:t>
      </w:r>
    </w:p>
    <w:bookmarkEnd w:id="22"/>
    <w:bookmarkStart w:name="z101" w:id="23"/>
    <w:p>
      <w:pPr>
        <w:spacing w:after="0"/>
        <w:ind w:left="0"/>
        <w:jc w:val="both"/>
      </w:pPr>
      <w:r>
        <w:rPr>
          <w:rFonts w:ascii="Times New Roman"/>
          <w:b w:val="false"/>
          <w:i w:val="false"/>
          <w:color w:val="000000"/>
          <w:sz w:val="28"/>
        </w:rPr>
        <w:t>
      16. Комитеттің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әдептілік;</w:t>
      </w:r>
      <w:r>
        <w:br/>
      </w:r>
      <w:r>
        <w:rPr>
          <w:rFonts w:ascii="Times New Roman"/>
          <w:b w:val="false"/>
          <w:i w:val="false"/>
          <w:color w:val="000000"/>
          <w:sz w:val="28"/>
        </w:rPr>
        <w:t>
</w:t>
      </w:r>
      <w:r>
        <w:rPr>
          <w:rFonts w:ascii="Times New Roman"/>
          <w:b w:val="false"/>
          <w:i w:val="false"/>
          <w:color w:val="000000"/>
          <w:sz w:val="28"/>
        </w:rPr>
        <w:t>
      4) мемлекеттік қызмет рәсімі туралы түпкілікті ақпарат ұсыну;</w:t>
      </w:r>
      <w:r>
        <w:br/>
      </w:r>
      <w:r>
        <w:rPr>
          <w:rFonts w:ascii="Times New Roman"/>
          <w:b w:val="false"/>
          <w:i w:val="false"/>
          <w:color w:val="000000"/>
          <w:sz w:val="28"/>
        </w:rPr>
        <w:t>
</w:t>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ұсынған құжаттардың сақталуын қамтамасыз ету.</w:t>
      </w:r>
    </w:p>
    <w:bookmarkEnd w:id="23"/>
    <w:bookmarkStart w:name="z108" w:id="24"/>
    <w:p>
      <w:pPr>
        <w:spacing w:after="0"/>
        <w:ind w:left="0"/>
        <w:jc w:val="left"/>
      </w:pPr>
      <w:r>
        <w:rPr>
          <w:rFonts w:ascii="Times New Roman"/>
          <w:b/>
          <w:i w:val="false"/>
          <w:color w:val="000000"/>
        </w:rPr>
        <w:t xml:space="preserve"> 
4. Жұмыс нәтижелері</w:t>
      </w:r>
    </w:p>
    <w:bookmarkEnd w:id="24"/>
    <w:bookmarkStart w:name="z109" w:id="25"/>
    <w:p>
      <w:pPr>
        <w:spacing w:after="0"/>
        <w:ind w:left="0"/>
        <w:jc w:val="both"/>
      </w:pPr>
      <w:r>
        <w:rPr>
          <w:rFonts w:ascii="Times New Roman"/>
          <w:b w:val="false"/>
          <w:i w:val="false"/>
          <w:color w:val="000000"/>
          <w:sz w:val="28"/>
        </w:rPr>
        <w:t>
      17. Мемлекеттік қызметті алушы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18. Жұмыс бағаланатын мемлекеттік қызметтің сапасы мен тиімділігі көрсеткіштерінің нысаналы мәндері Комитет басшылығының бұйрығымен бекітіледі.</w:t>
      </w:r>
    </w:p>
    <w:bookmarkEnd w:id="25"/>
    <w:bookmarkStart w:name="z111" w:id="26"/>
    <w:p>
      <w:pPr>
        <w:spacing w:after="0"/>
        <w:ind w:left="0"/>
        <w:jc w:val="left"/>
      </w:pPr>
      <w:r>
        <w:rPr>
          <w:rFonts w:ascii="Times New Roman"/>
          <w:b/>
          <w:i w:val="false"/>
          <w:color w:val="000000"/>
        </w:rPr>
        <w:t xml:space="preserve"> 
5. Шағымдану тәртібі</w:t>
      </w:r>
    </w:p>
    <w:bookmarkEnd w:id="26"/>
    <w:bookmarkStart w:name="z112" w:id="27"/>
    <w:p>
      <w:pPr>
        <w:spacing w:after="0"/>
        <w:ind w:left="0"/>
        <w:jc w:val="both"/>
      </w:pPr>
      <w:r>
        <w:rPr>
          <w:rFonts w:ascii="Times New Roman"/>
          <w:b w:val="false"/>
          <w:i w:val="false"/>
          <w:color w:val="000000"/>
          <w:sz w:val="28"/>
        </w:rPr>
        <w:t>
      19. Комитеттің лауазымды тұлғаларының әрекетіне (әрекетсіздігіне) шағымдану және шағымды дайындауға жәрдемдесудің тәртібі туралы толық ақпаратты 8 (7172) 79-45-50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қызметтің нәтижесімен келіспеген жағдайда шағым Қазақстан Республикасы Қаржы министрінің не оны алмастыратын тұлғаның атына беріледі және 010000, Астана қаласы, Жеңіс даңғылы, 11, 101-кабинет мекенжайы бойынша жазбаша түрде пошта арқылы немесе қолма-қол беріледі, байланыс телефоны: 8 (7172) 71-73-48.</w:t>
      </w:r>
      <w:r>
        <w:br/>
      </w:r>
      <w:r>
        <w:rPr>
          <w:rFonts w:ascii="Times New Roman"/>
          <w:b w:val="false"/>
          <w:i w:val="false"/>
          <w:color w:val="000000"/>
          <w:sz w:val="28"/>
        </w:rPr>
        <w:t>
</w:t>
      </w:r>
      <w:r>
        <w:rPr>
          <w:rFonts w:ascii="Times New Roman"/>
          <w:b w:val="false"/>
          <w:i w:val="false"/>
          <w:color w:val="000000"/>
          <w:sz w:val="28"/>
        </w:rPr>
        <w:t>
      21. Дөрекі қызмет көрсетілген жағдайда шағым Комитетке жазбаша түрде немесе қолма-қол 010000, Астана қаласы, Бейбітшілік көшесі, 10, мекенжайы бойынша беріледі, байланыс телефоны: 8 (7172) 79-45-50.</w:t>
      </w:r>
      <w:r>
        <w:br/>
      </w:r>
      <w:r>
        <w:rPr>
          <w:rFonts w:ascii="Times New Roman"/>
          <w:b w:val="false"/>
          <w:i w:val="false"/>
          <w:color w:val="000000"/>
          <w:sz w:val="28"/>
        </w:rPr>
        <w:t>
</w:t>
      </w:r>
      <w:r>
        <w:rPr>
          <w:rFonts w:ascii="Times New Roman"/>
          <w:b w:val="false"/>
          <w:i w:val="false"/>
          <w:color w:val="000000"/>
          <w:sz w:val="28"/>
        </w:rPr>
        <w:t>
      Азаматтарды қабылдау Комитет басшылығының азаматтарды қабылдау кестесіне сәйкес жүзеге асырылады. Азаматтарды қабылдау кестесі Комитеттің e.customs.kz интернет-ресурсында жарияланған.</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нәтижелерімен келіспеген жағдайда мемлекеттік қызмет алушы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23. Шағым және дұрыс қызмет көрсетілмегендігіне шағымдану жазылған өзге де құжаттар не мемлекеттік қызмет нәтижелерімен келіспеу жазбаша түрде еркін нысанда беріледі.</w:t>
      </w:r>
      <w:r>
        <w:br/>
      </w:r>
      <w:r>
        <w:rPr>
          <w:rFonts w:ascii="Times New Roman"/>
          <w:b w:val="false"/>
          <w:i w:val="false"/>
          <w:color w:val="000000"/>
          <w:sz w:val="28"/>
        </w:rPr>
        <w:t>
</w:t>
      </w:r>
      <w:r>
        <w:rPr>
          <w:rFonts w:ascii="Times New Roman"/>
          <w:b w:val="false"/>
          <w:i w:val="false"/>
          <w:color w:val="000000"/>
          <w:sz w:val="28"/>
        </w:rPr>
        <w:t>
      24. Қабылданған шағым Комитеттің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қызметті алушыға өтінішті/шағымды қабылдаған тұлғаның аты-жөнін, күнін және уақытын көрсете отырып, шағымның екінші данасына мөр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 нәтижелері туралы жазбаша түрде пошта не электрондық пошта бойынша хабарланады.</w:t>
      </w:r>
      <w:r>
        <w:br/>
      </w:r>
      <w:r>
        <w:rPr>
          <w:rFonts w:ascii="Times New Roman"/>
          <w:b w:val="false"/>
          <w:i w:val="false"/>
          <w:color w:val="000000"/>
          <w:sz w:val="28"/>
        </w:rPr>
        <w:t>
</w:t>
      </w:r>
      <w:r>
        <w:rPr>
          <w:rFonts w:ascii="Times New Roman"/>
          <w:b w:val="false"/>
          <w:i w:val="false"/>
          <w:color w:val="000000"/>
          <w:sz w:val="28"/>
        </w:rPr>
        <w:t>
      26. Комитеттің мекенжайы: 010000, Астана қаласы, Бейбітшілік көшесі, 10, e.customs.kz веб-сайты, «СЭҚ-қа қатысушыға» бөлімі.</w:t>
      </w:r>
    </w:p>
    <w:bookmarkEnd w:id="27"/>
    <w:bookmarkStart w:name="z121" w:id="28"/>
    <w:p>
      <w:pPr>
        <w:spacing w:after="0"/>
        <w:ind w:left="0"/>
        <w:jc w:val="both"/>
      </w:pPr>
      <w:r>
        <w:rPr>
          <w:rFonts w:ascii="Times New Roman"/>
          <w:b w:val="false"/>
          <w:i w:val="false"/>
          <w:color w:val="000000"/>
          <w:sz w:val="28"/>
        </w:rPr>
        <w:t xml:space="preserve">
«Уәкілетті экономикалық оператор </w:t>
      </w:r>
      <w:r>
        <w:br/>
      </w:r>
      <w:r>
        <w:rPr>
          <w:rFonts w:ascii="Times New Roman"/>
          <w:b w:val="false"/>
          <w:i w:val="false"/>
          <w:color w:val="000000"/>
          <w:sz w:val="28"/>
        </w:rPr>
        <w:t xml:space="preserve">
мәртебесін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28"/>
    <w:bookmarkStart w:name="z122" w:id="29"/>
    <w:p>
      <w:pPr>
        <w:spacing w:after="0"/>
        <w:ind w:left="0"/>
        <w:jc w:val="left"/>
      </w:pPr>
      <w:r>
        <w:rPr>
          <w:rFonts w:ascii="Times New Roman"/>
          <w:b/>
          <w:i w:val="false"/>
          <w:color w:val="000000"/>
        </w:rPr>
        <w:t xml:space="preserve"> 
Кесте. Сапа және тиімділік көрсеткіштерінің мәні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0"/>
        <w:gridCol w:w="2878"/>
        <w:gridCol w:w="2485"/>
        <w:gridCol w:w="2877"/>
      </w:tblGrid>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ақпарат алуға болатын қызметтер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Лауазымды тұлғалардың сыпайылылығына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қыркүйектегі </w:t>
      </w:r>
      <w:r>
        <w:br/>
      </w:r>
      <w:r>
        <w:rPr>
          <w:rFonts w:ascii="Times New Roman"/>
          <w:b w:val="false"/>
          <w:i w:val="false"/>
          <w:color w:val="000000"/>
          <w:sz w:val="28"/>
        </w:rPr>
        <w:t xml:space="preserve">
№ 1169 қаулысымен    </w:t>
      </w:r>
      <w:r>
        <w:br/>
      </w:r>
      <w:r>
        <w:rPr>
          <w:rFonts w:ascii="Times New Roman"/>
          <w:b w:val="false"/>
          <w:i w:val="false"/>
          <w:color w:val="000000"/>
          <w:sz w:val="28"/>
        </w:rPr>
        <w:t xml:space="preserve">
бекітілген      </w:t>
      </w:r>
    </w:p>
    <w:bookmarkEnd w:id="30"/>
    <w:bookmarkStart w:name="z124" w:id="31"/>
    <w:p>
      <w:pPr>
        <w:spacing w:after="0"/>
        <w:ind w:left="0"/>
        <w:jc w:val="left"/>
      </w:pPr>
      <w:r>
        <w:rPr>
          <w:rFonts w:ascii="Times New Roman"/>
          <w:b/>
          <w:i w:val="false"/>
          <w:color w:val="000000"/>
        </w:rPr>
        <w:t xml:space="preserve"> 
«Кеден өкілдерінің тізіліміне енгізу» мемлекеттік қызмет</w:t>
      </w:r>
      <w:r>
        <w:br/>
      </w:r>
      <w:r>
        <w:rPr>
          <w:rFonts w:ascii="Times New Roman"/>
          <w:b/>
          <w:i w:val="false"/>
          <w:color w:val="000000"/>
        </w:rPr>
        <w:t>
стандарты</w:t>
      </w:r>
    </w:p>
    <w:bookmarkEnd w:id="31"/>
    <w:bookmarkStart w:name="z125" w:id="32"/>
    <w:p>
      <w:pPr>
        <w:spacing w:after="0"/>
        <w:ind w:left="0"/>
        <w:jc w:val="left"/>
      </w:pPr>
      <w:r>
        <w:rPr>
          <w:rFonts w:ascii="Times New Roman"/>
          <w:b/>
          <w:i w:val="false"/>
          <w:color w:val="000000"/>
        </w:rPr>
        <w:t xml:space="preserve"> 
1. Жалпы ережелер</w:t>
      </w:r>
    </w:p>
    <w:bookmarkEnd w:id="32"/>
    <w:bookmarkStart w:name="z126" w:id="33"/>
    <w:p>
      <w:pPr>
        <w:spacing w:after="0"/>
        <w:ind w:left="0"/>
        <w:jc w:val="both"/>
      </w:pPr>
      <w:r>
        <w:rPr>
          <w:rFonts w:ascii="Times New Roman"/>
          <w:b w:val="false"/>
          <w:i w:val="false"/>
          <w:color w:val="000000"/>
          <w:sz w:val="28"/>
        </w:rPr>
        <w:t>
      1. «Кеден өкілдерінің тізіліміне енгізу» мемлекеттік қызметін (бұдан әрі – мемлекеттік қызмет) Қазақстан Республикасы Қаржы министрлігі Кедендік бақылау комитеті (бұдан әрі – Комитет) </w:t>
      </w:r>
      <w:r>
        <w:rPr>
          <w:rFonts w:ascii="Times New Roman"/>
          <w:b w:val="false"/>
          <w:i w:val="false"/>
          <w:color w:val="000000"/>
          <w:sz w:val="28"/>
        </w:rPr>
        <w:t>көрсетеді.</w:t>
      </w:r>
      <w:r>
        <w:br/>
      </w:r>
      <w:r>
        <w:rPr>
          <w:rFonts w:ascii="Times New Roman"/>
          <w:b w:val="false"/>
          <w:i w:val="false"/>
          <w:color w:val="000000"/>
          <w:sz w:val="28"/>
        </w:rPr>
        <w:t>
</w:t>
      </w:r>
      <w:r>
        <w:rPr>
          <w:rFonts w:ascii="Times New Roman"/>
          <w:b w:val="false"/>
          <w:i w:val="false"/>
          <w:color w:val="000000"/>
          <w:sz w:val="28"/>
        </w:rPr>
        <w:t>
      Комитеттің заңды мекенжайы: 010000, Астана қаласы, Бейбітшілік көшесі, 10.</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2010 жылғы 30 маусымдағы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және оны алу үшін қажетті құжаттар туралы ақпарат Комитеттің e.customs.kz интернет-ресурсында орналастырылады және 8 (7172) 79-45-45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Заңды тұлғаны кеден өкілдерінің тізіліміне енгізу туралы хабарлама не қағаз тасығышта қызмет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өтініш және осы стандарттың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қажетті құжаттар тіркелген күннен бастап күнтізбелік он бес күн ішінде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Комитеттің жұмыс кестесі: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алуға арналған өтінішті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010000, Астана қаласы, Бейбітшілік көшесі, 10 мекенжайы бойынша Комитеттің ғимаратында көрсетіледі.</w:t>
      </w:r>
    </w:p>
    <w:bookmarkEnd w:id="33"/>
    <w:bookmarkStart w:name="z141" w:id="34"/>
    <w:p>
      <w:pPr>
        <w:spacing w:after="0"/>
        <w:ind w:left="0"/>
        <w:jc w:val="left"/>
      </w:pPr>
      <w:r>
        <w:rPr>
          <w:rFonts w:ascii="Times New Roman"/>
          <w:b/>
          <w:i w:val="false"/>
          <w:color w:val="000000"/>
        </w:rPr>
        <w:t xml:space="preserve"> 
2. Мемлекеттік қызметті көрсетудің тәртібі</w:t>
      </w:r>
    </w:p>
    <w:bookmarkEnd w:id="34"/>
    <w:bookmarkStart w:name="z142" w:id="35"/>
    <w:p>
      <w:pPr>
        <w:spacing w:after="0"/>
        <w:ind w:left="0"/>
        <w:jc w:val="both"/>
      </w:pPr>
      <w:r>
        <w:rPr>
          <w:rFonts w:ascii="Times New Roman"/>
          <w:b w:val="false"/>
          <w:i w:val="false"/>
          <w:color w:val="000000"/>
          <w:sz w:val="28"/>
        </w:rPr>
        <w:t>
      11. Мемлекеттік қызметті алушы мемлекеттік қызметті алу үшін Кодекстің </w:t>
      </w:r>
      <w:r>
        <w:rPr>
          <w:rFonts w:ascii="Times New Roman"/>
          <w:b w:val="false"/>
          <w:i w:val="false"/>
          <w:color w:val="000000"/>
          <w:sz w:val="28"/>
        </w:rPr>
        <w:t>26-бабында</w:t>
      </w:r>
      <w:r>
        <w:rPr>
          <w:rFonts w:ascii="Times New Roman"/>
          <w:b w:val="false"/>
          <w:i w:val="false"/>
          <w:color w:val="000000"/>
          <w:sz w:val="28"/>
        </w:rPr>
        <w:t xml:space="preserve"> көзделген шарттарға сәйкес болуға тиіс.</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кеден өкiлдерiнiң тiзiлiмiне енгiзу туралы өтiнiш еркiн нысанда толтырылады және онда:</w:t>
      </w:r>
      <w:r>
        <w:br/>
      </w:r>
      <w:r>
        <w:rPr>
          <w:rFonts w:ascii="Times New Roman"/>
          <w:b w:val="false"/>
          <w:i w:val="false"/>
          <w:color w:val="000000"/>
          <w:sz w:val="28"/>
        </w:rPr>
        <w:t>
</w:t>
      </w:r>
      <w:r>
        <w:rPr>
          <w:rFonts w:ascii="Times New Roman"/>
          <w:b w:val="false"/>
          <w:i w:val="false"/>
          <w:color w:val="000000"/>
          <w:sz w:val="28"/>
        </w:rPr>
        <w:t>
      кеден өкiлдерiнiң тізіліміне енгізу туралы Комитетке қолдаухат;</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атауы, орналасқан жері туралы, ашылған банктік шоттары туралы мәліметтер, сондай-ақ мемлекеттік қызметті алушы өтініш берген күні кеден өкілі ретінде өз қызметін солар арқылы жүзеге асыру жоспарланған оның оқшауланған құрылымдық бөлімшелерінің тізбесі және орналасқан жері;</w:t>
      </w:r>
      <w:r>
        <w:br/>
      </w:r>
      <w:r>
        <w:rPr>
          <w:rFonts w:ascii="Times New Roman"/>
          <w:b w:val="false"/>
          <w:i w:val="false"/>
          <w:color w:val="000000"/>
          <w:sz w:val="28"/>
        </w:rPr>
        <w:t>
</w:t>
      </w:r>
      <w:r>
        <w:rPr>
          <w:rFonts w:ascii="Times New Roman"/>
          <w:b w:val="false"/>
          <w:i w:val="false"/>
          <w:color w:val="000000"/>
          <w:sz w:val="28"/>
        </w:rPr>
        <w:t>
      өтініш берген күні мемлекеттік қызметті алушының штатындағы кедендік декларациялау жөніндегі мамандар туралы мәлімет;</w:t>
      </w:r>
      <w:r>
        <w:br/>
      </w:r>
      <w:r>
        <w:rPr>
          <w:rFonts w:ascii="Times New Roman"/>
          <w:b w:val="false"/>
          <w:i w:val="false"/>
          <w:color w:val="000000"/>
          <w:sz w:val="28"/>
        </w:rPr>
        <w:t>
</w:t>
      </w:r>
      <w:r>
        <w:rPr>
          <w:rFonts w:ascii="Times New Roman"/>
          <w:b w:val="false"/>
          <w:i w:val="false"/>
          <w:color w:val="000000"/>
          <w:sz w:val="28"/>
        </w:rPr>
        <w:t>
      кедендік баждардың, салықтардың төленуін қамтамасыз ету туралы мәлімет;</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азаматтық-құқықтық жауапкершілігін сақтандыру шарты (шарттары) туралы мәліметті қамтуы қажет;</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туралы куәліктің түпнұсқасы (өтінішті қарау аяқталғаннан кейін түпнұсқаны мемлекеттік қызмет алушыға қайтарылады) не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3) тұлғаның салық төлеуші ретінде тіркелгенін растайтын құжаттың түпнұсқасы (өтінішті қарау аяқталғаннан кейін түпнұсқаны мемлекеттік қызмет алушыға қайтарылады) не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4) құрылтай құжаттарының нотариат куәландырған көшірмелері;</w:t>
      </w:r>
      <w:r>
        <w:br/>
      </w:r>
      <w:r>
        <w:rPr>
          <w:rFonts w:ascii="Times New Roman"/>
          <w:b w:val="false"/>
          <w:i w:val="false"/>
          <w:color w:val="000000"/>
          <w:sz w:val="28"/>
        </w:rPr>
        <w:t>
</w:t>
      </w:r>
      <w:r>
        <w:rPr>
          <w:rFonts w:ascii="Times New Roman"/>
          <w:b w:val="false"/>
          <w:i w:val="false"/>
          <w:color w:val="000000"/>
          <w:sz w:val="28"/>
        </w:rPr>
        <w:t>
      5) өтініш берушінің қызметкерлері болып табылатын кедендік декларациялау жөніндегі мамандардың біліктілік аттестаттарының көшірмелері;</w:t>
      </w:r>
      <w:r>
        <w:br/>
      </w:r>
      <w:r>
        <w:rPr>
          <w:rFonts w:ascii="Times New Roman"/>
          <w:b w:val="false"/>
          <w:i w:val="false"/>
          <w:color w:val="000000"/>
          <w:sz w:val="28"/>
        </w:rPr>
        <w:t>
</w:t>
      </w:r>
      <w:r>
        <w:rPr>
          <w:rFonts w:ascii="Times New Roman"/>
          <w:b w:val="false"/>
          <w:i w:val="false"/>
          <w:color w:val="000000"/>
          <w:sz w:val="28"/>
        </w:rPr>
        <w:t>
      6) кедендік декларациялау жөніндегі мамандарды жұмысқа қабылдау туралы бұйрықтар не олармен жасалған еңбек шарттары;</w:t>
      </w:r>
      <w:r>
        <w:br/>
      </w:r>
      <w:r>
        <w:rPr>
          <w:rFonts w:ascii="Times New Roman"/>
          <w:b w:val="false"/>
          <w:i w:val="false"/>
          <w:color w:val="000000"/>
          <w:sz w:val="28"/>
        </w:rPr>
        <w:t>
</w:t>
      </w:r>
      <w:r>
        <w:rPr>
          <w:rFonts w:ascii="Times New Roman"/>
          <w:b w:val="false"/>
          <w:i w:val="false"/>
          <w:color w:val="000000"/>
          <w:sz w:val="28"/>
        </w:rPr>
        <w:t>
      7) кедендік баждардың, салықтардың төленуін қамтамасыз етуді растайтын құжаттар;</w:t>
      </w:r>
      <w:r>
        <w:br/>
      </w:r>
      <w:r>
        <w:rPr>
          <w:rFonts w:ascii="Times New Roman"/>
          <w:b w:val="false"/>
          <w:i w:val="false"/>
          <w:color w:val="000000"/>
          <w:sz w:val="28"/>
        </w:rPr>
        <w:t>
</w:t>
      </w:r>
      <w:r>
        <w:rPr>
          <w:rFonts w:ascii="Times New Roman"/>
          <w:b w:val="false"/>
          <w:i w:val="false"/>
          <w:color w:val="000000"/>
          <w:sz w:val="28"/>
        </w:rPr>
        <w:t>
      8) банктерден оларда ашылған шоттар туралы растау;</w:t>
      </w:r>
      <w:r>
        <w:br/>
      </w:r>
      <w:r>
        <w:rPr>
          <w:rFonts w:ascii="Times New Roman"/>
          <w:b w:val="false"/>
          <w:i w:val="false"/>
          <w:color w:val="000000"/>
          <w:sz w:val="28"/>
        </w:rPr>
        <w:t>
</w:t>
      </w:r>
      <w:r>
        <w:rPr>
          <w:rFonts w:ascii="Times New Roman"/>
          <w:b w:val="false"/>
          <w:i w:val="false"/>
          <w:color w:val="000000"/>
          <w:sz w:val="28"/>
        </w:rPr>
        <w:t>
      9) азаматтық-құқықтық жауапкершілікті сақтандыру шарты.</w:t>
      </w:r>
      <w:r>
        <w:br/>
      </w:r>
      <w:r>
        <w:rPr>
          <w:rFonts w:ascii="Times New Roman"/>
          <w:b w:val="false"/>
          <w:i w:val="false"/>
          <w:color w:val="000000"/>
          <w:sz w:val="28"/>
        </w:rPr>
        <w:t>
</w:t>
      </w:r>
      <w:r>
        <w:rPr>
          <w:rFonts w:ascii="Times New Roman"/>
          <w:b w:val="false"/>
          <w:i w:val="false"/>
          <w:color w:val="000000"/>
          <w:sz w:val="28"/>
        </w:rPr>
        <w:t>
      13. Қажетті құжаттардың толық тізбесі: 010000, Астана қаласы, Бейбітшілік көшесі, 10, 201-кабинет мекенжайы бойынша Комитет кеңсесіне кіріс хат-хабарларын қабылдау тәртібіне сәйкес тапсырылады.</w:t>
      </w:r>
      <w:r>
        <w:br/>
      </w:r>
      <w:r>
        <w:rPr>
          <w:rFonts w:ascii="Times New Roman"/>
          <w:b w:val="false"/>
          <w:i w:val="false"/>
          <w:color w:val="000000"/>
          <w:sz w:val="28"/>
        </w:rPr>
        <w:t>
</w:t>
      </w:r>
      <w:r>
        <w:rPr>
          <w:rFonts w:ascii="Times New Roman"/>
          <w:b w:val="false"/>
          <w:i w:val="false"/>
          <w:color w:val="000000"/>
          <w:sz w:val="28"/>
        </w:rPr>
        <w:t>
      14. Комитеттің кеңсесіне құжаттарды қолма-қол тапсырған жағдайда лауазымды тұлға өтініштің көшірмесіне Комитет кеңсесінің тіркеу мөртабанын (кіріс нөмірі, күні) қояды. Комитет кеңсесінің кіріс хат-хабарларын қабылдау режимі сағат 13.00-ден 14.30-ға дейін түскі үзіліспен, сағат 09.00-ден 17.00-ге дейін.</w:t>
      </w:r>
      <w:r>
        <w:br/>
      </w:r>
      <w:r>
        <w:rPr>
          <w:rFonts w:ascii="Times New Roman"/>
          <w:b w:val="false"/>
          <w:i w:val="false"/>
          <w:color w:val="000000"/>
          <w:sz w:val="28"/>
        </w:rPr>
        <w:t>
</w:t>
      </w:r>
      <w:r>
        <w:rPr>
          <w:rFonts w:ascii="Times New Roman"/>
          <w:b w:val="false"/>
          <w:i w:val="false"/>
          <w:color w:val="000000"/>
          <w:sz w:val="28"/>
        </w:rPr>
        <w:t>
      Құжаттарды пошта арқылы жолдаған жағдайда мемлекеттік қызметті алушы оның өтінішін қарау сатысына қатысты, оның ішінде басшылығының бұрыштамасына сәйкес өтінішті Комитеттің белгілі бір құрылымдық бөлімшесіне жолдау туралы ақпаратты Комитеттің кеңсесінен 8 (7172) 79-45-79 телефоны бойынша біле алады.</w:t>
      </w:r>
      <w:r>
        <w:br/>
      </w:r>
      <w:r>
        <w:rPr>
          <w:rFonts w:ascii="Times New Roman"/>
          <w:b w:val="false"/>
          <w:i w:val="false"/>
          <w:color w:val="000000"/>
          <w:sz w:val="28"/>
        </w:rPr>
        <w:t>
</w:t>
      </w:r>
      <w:r>
        <w:rPr>
          <w:rFonts w:ascii="Times New Roman"/>
          <w:b w:val="false"/>
          <w:i w:val="false"/>
          <w:color w:val="000000"/>
          <w:sz w:val="28"/>
        </w:rPr>
        <w:t>
      15. Мемлекеттік қызметті ұсыну туралы нәтижелер мемлекеттік қызметті алушыға жазбаша және электронды нысанда пошта арқылы не мемлекеттік қызметті алушыға қолма-қол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алушының Кодекстің </w:t>
      </w:r>
      <w:r>
        <w:rPr>
          <w:rFonts w:ascii="Times New Roman"/>
          <w:b w:val="false"/>
          <w:i w:val="false"/>
          <w:color w:val="000000"/>
          <w:sz w:val="28"/>
        </w:rPr>
        <w:t>26-бабында</w:t>
      </w:r>
      <w:r>
        <w:rPr>
          <w:rFonts w:ascii="Times New Roman"/>
          <w:b w:val="false"/>
          <w:i w:val="false"/>
          <w:color w:val="000000"/>
          <w:sz w:val="28"/>
        </w:rPr>
        <w:t xml:space="preserve"> белгіленген талаптарға сәйкес келмеуі, сондай-ақ мемлекеттік қызметті алушының толық емес немесе дұрыс емес мәліметтерді ұсынуы мемлекеттік қызметті ұсынудан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Ұсынылған құжаттардың толық болмау фактісі анықталған жағдайда Комитет күнтізбелік он бес күннің ішінде жазбаша дәлелді жауабын береді.</w:t>
      </w:r>
    </w:p>
    <w:bookmarkEnd w:id="35"/>
    <w:bookmarkStart w:name="z164" w:id="36"/>
    <w:p>
      <w:pPr>
        <w:spacing w:after="0"/>
        <w:ind w:left="0"/>
        <w:jc w:val="left"/>
      </w:pPr>
      <w:r>
        <w:rPr>
          <w:rFonts w:ascii="Times New Roman"/>
          <w:b/>
          <w:i w:val="false"/>
          <w:color w:val="000000"/>
        </w:rPr>
        <w:t xml:space="preserve"> 
3. Жұмыс қағидаттары</w:t>
      </w:r>
    </w:p>
    <w:bookmarkEnd w:id="36"/>
    <w:bookmarkStart w:name="z165" w:id="37"/>
    <w:p>
      <w:pPr>
        <w:spacing w:after="0"/>
        <w:ind w:left="0"/>
        <w:jc w:val="both"/>
      </w:pPr>
      <w:r>
        <w:rPr>
          <w:rFonts w:ascii="Times New Roman"/>
          <w:b w:val="false"/>
          <w:i w:val="false"/>
          <w:color w:val="000000"/>
          <w:sz w:val="28"/>
        </w:rPr>
        <w:t>
      17. Комитеттің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әдептілік;</w:t>
      </w:r>
      <w:r>
        <w:br/>
      </w:r>
      <w:r>
        <w:rPr>
          <w:rFonts w:ascii="Times New Roman"/>
          <w:b w:val="false"/>
          <w:i w:val="false"/>
          <w:color w:val="000000"/>
          <w:sz w:val="28"/>
        </w:rPr>
        <w:t>
</w:t>
      </w:r>
      <w:r>
        <w:rPr>
          <w:rFonts w:ascii="Times New Roman"/>
          <w:b w:val="false"/>
          <w:i w:val="false"/>
          <w:color w:val="000000"/>
          <w:sz w:val="28"/>
        </w:rPr>
        <w:t>
      4) мемлекеттік қызмет рәсімі туралы түпкілікті ақпарат ұсыну;</w:t>
      </w:r>
      <w:r>
        <w:br/>
      </w:r>
      <w:r>
        <w:rPr>
          <w:rFonts w:ascii="Times New Roman"/>
          <w:b w:val="false"/>
          <w:i w:val="false"/>
          <w:color w:val="000000"/>
          <w:sz w:val="28"/>
        </w:rPr>
        <w:t>
</w:t>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ұсынған құжаттардың сақталуын қамтамасыз ету.</w:t>
      </w:r>
    </w:p>
    <w:bookmarkEnd w:id="37"/>
    <w:bookmarkStart w:name="z172" w:id="38"/>
    <w:p>
      <w:pPr>
        <w:spacing w:after="0"/>
        <w:ind w:left="0"/>
        <w:jc w:val="left"/>
      </w:pPr>
      <w:r>
        <w:rPr>
          <w:rFonts w:ascii="Times New Roman"/>
          <w:b/>
          <w:i w:val="false"/>
          <w:color w:val="000000"/>
        </w:rPr>
        <w:t xml:space="preserve"> 
4. Жұмыс нәтижелері</w:t>
      </w:r>
    </w:p>
    <w:bookmarkEnd w:id="38"/>
    <w:bookmarkStart w:name="z173" w:id="39"/>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Жұмыс бағаланатын мемлекеттік қызметтің сапасы мен тиімділігі көрсеткіштерінің нысаналы мәндері Комитеттің бұйрығымен бекітіледі.</w:t>
      </w:r>
    </w:p>
    <w:bookmarkEnd w:id="39"/>
    <w:bookmarkStart w:name="z175" w:id="40"/>
    <w:p>
      <w:pPr>
        <w:spacing w:after="0"/>
        <w:ind w:left="0"/>
        <w:jc w:val="left"/>
      </w:pPr>
      <w:r>
        <w:rPr>
          <w:rFonts w:ascii="Times New Roman"/>
          <w:b/>
          <w:i w:val="false"/>
          <w:color w:val="000000"/>
        </w:rPr>
        <w:t xml:space="preserve"> 
5. Шағымдану тәртібі</w:t>
      </w:r>
    </w:p>
    <w:bookmarkEnd w:id="40"/>
    <w:bookmarkStart w:name="z176" w:id="41"/>
    <w:p>
      <w:pPr>
        <w:spacing w:after="0"/>
        <w:ind w:left="0"/>
        <w:jc w:val="both"/>
      </w:pPr>
      <w:r>
        <w:rPr>
          <w:rFonts w:ascii="Times New Roman"/>
          <w:b w:val="false"/>
          <w:i w:val="false"/>
          <w:color w:val="000000"/>
          <w:sz w:val="28"/>
        </w:rPr>
        <w:t>
      20. Комитеттің лауазымды тұлғаларының әрекетіне (әрекетсіздігіне) шағымдану және шағымды дайындауға жәрдемдесудің тәртібі туралы ақпаратты 8 (7172) 79-45-57, 79-46-60 телефондары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Қазақстан Республикасы Қаржы министрінің не оны алмастыратын тұлғаның атына беріледі және 010000, Астана қаласы, Жеңіс даңғылы, 11, 101-кабинет мекенжайы бойынша жазбаша түрде пошта арқылы немесе қолма-қол беріледі, байланыс телефоны: 8 (7172) 71-73-48.</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Комитетке жазбаша түрде немесе қолма-қол 010000, Астана қаласы, Бейбітшілік көшесі, 10, мекенжайы бойынша беріледі, байланыс телефоны: 8 (7172) 79-45-79.</w:t>
      </w:r>
      <w:r>
        <w:br/>
      </w:r>
      <w:r>
        <w:rPr>
          <w:rFonts w:ascii="Times New Roman"/>
          <w:b w:val="false"/>
          <w:i w:val="false"/>
          <w:color w:val="000000"/>
          <w:sz w:val="28"/>
        </w:rPr>
        <w:t>
</w:t>
      </w:r>
      <w:r>
        <w:rPr>
          <w:rFonts w:ascii="Times New Roman"/>
          <w:b w:val="false"/>
          <w:i w:val="false"/>
          <w:color w:val="000000"/>
          <w:sz w:val="28"/>
        </w:rPr>
        <w:t>
      Азаматтарды қабылдау Комитет басшылығының азаматтарды қабылдау кестесіне сәйкес жүзеге асырылады. Азаматтарды қабылдау кестесі Комитеттің e.customs.kz интернет-ресурсында жарияланған.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және дұрыс қызмет көрсетілмегендігіне шағымдану жазылған өзге де құжаттар не мемлекеттік қызмет нәтижелерімен келіспеу жазбаша түрде еркін нысанда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Комитеттің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қызметті алушыға өтінішті/шағымды қабылдаған тұлғаның аты-жөнін, күнін және уақытын көрсете отырып, шағымның екінші данасына мөр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 нәтижелері туралы жазбаша түрде пошта не электрондық пошта бойынша хабарланады.</w:t>
      </w:r>
      <w:r>
        <w:br/>
      </w:r>
      <w:r>
        <w:rPr>
          <w:rFonts w:ascii="Times New Roman"/>
          <w:b w:val="false"/>
          <w:i w:val="false"/>
          <w:color w:val="000000"/>
          <w:sz w:val="28"/>
        </w:rPr>
        <w:t>
</w:t>
      </w:r>
      <w:r>
        <w:rPr>
          <w:rFonts w:ascii="Times New Roman"/>
          <w:b w:val="false"/>
          <w:i w:val="false"/>
          <w:color w:val="000000"/>
          <w:sz w:val="28"/>
        </w:rPr>
        <w:t>
      26. Комитеттің мекенжайы: 010000, Астана қаласы, Бейбітшілік көшесі, 10, e.customs.kz веб-сайты, «СЭҚ-қа қатысушыға» бөлімі.</w:t>
      </w:r>
    </w:p>
    <w:bookmarkEnd w:id="41"/>
    <w:bookmarkStart w:name="z185" w:id="42"/>
    <w:p>
      <w:pPr>
        <w:spacing w:after="0"/>
        <w:ind w:left="0"/>
        <w:jc w:val="both"/>
      </w:pPr>
      <w:r>
        <w:rPr>
          <w:rFonts w:ascii="Times New Roman"/>
          <w:b w:val="false"/>
          <w:i w:val="false"/>
          <w:color w:val="000000"/>
          <w:sz w:val="28"/>
        </w:rPr>
        <w:t xml:space="preserve">
«Кеден өкілдерінің тізіліміне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42"/>
    <w:bookmarkStart w:name="z186" w:id="43"/>
    <w:p>
      <w:pPr>
        <w:spacing w:after="0"/>
        <w:ind w:left="0"/>
        <w:jc w:val="left"/>
      </w:pPr>
      <w:r>
        <w:rPr>
          <w:rFonts w:ascii="Times New Roman"/>
          <w:b/>
          <w:i w:val="false"/>
          <w:color w:val="000000"/>
        </w:rPr>
        <w:t xml:space="preserve"> 
Кесте. Сапа және тиімділік көрсеткіштерінің мәні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0"/>
        <w:gridCol w:w="2878"/>
        <w:gridCol w:w="2485"/>
        <w:gridCol w:w="2877"/>
      </w:tblGrid>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ақпарат алуға болатын қызметтер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Лауазымды тұлғалардың сыпайылылығына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қыркүйектегі </w:t>
      </w:r>
      <w:r>
        <w:br/>
      </w:r>
      <w:r>
        <w:rPr>
          <w:rFonts w:ascii="Times New Roman"/>
          <w:b w:val="false"/>
          <w:i w:val="false"/>
          <w:color w:val="000000"/>
          <w:sz w:val="28"/>
        </w:rPr>
        <w:t xml:space="preserve">
№ 1169 қаулысымен    </w:t>
      </w:r>
      <w:r>
        <w:br/>
      </w:r>
      <w:r>
        <w:rPr>
          <w:rFonts w:ascii="Times New Roman"/>
          <w:b w:val="false"/>
          <w:i w:val="false"/>
          <w:color w:val="000000"/>
          <w:sz w:val="28"/>
        </w:rPr>
        <w:t xml:space="preserve">
бекітілген      </w:t>
      </w:r>
    </w:p>
    <w:bookmarkEnd w:id="44"/>
    <w:bookmarkStart w:name="z188" w:id="45"/>
    <w:p>
      <w:pPr>
        <w:spacing w:after="0"/>
        <w:ind w:left="0"/>
        <w:jc w:val="left"/>
      </w:pPr>
      <w:r>
        <w:rPr>
          <w:rFonts w:ascii="Times New Roman"/>
          <w:b/>
          <w:i w:val="false"/>
          <w:color w:val="000000"/>
        </w:rPr>
        <w:t xml:space="preserve"> 
«Кедендік тасымалдаушылардың тізіліміне енгізу» мемлекеттік</w:t>
      </w:r>
      <w:r>
        <w:br/>
      </w:r>
      <w:r>
        <w:rPr>
          <w:rFonts w:ascii="Times New Roman"/>
          <w:b/>
          <w:i w:val="false"/>
          <w:color w:val="000000"/>
        </w:rPr>
        <w:t>
қызмет стандарты 1. Жалпы ережелер</w:t>
      </w:r>
    </w:p>
    <w:bookmarkEnd w:id="45"/>
    <w:bookmarkStart w:name="z189" w:id="46"/>
    <w:p>
      <w:pPr>
        <w:spacing w:after="0"/>
        <w:ind w:left="0"/>
        <w:jc w:val="both"/>
      </w:pPr>
      <w:r>
        <w:rPr>
          <w:rFonts w:ascii="Times New Roman"/>
          <w:b w:val="false"/>
          <w:i w:val="false"/>
          <w:color w:val="000000"/>
          <w:sz w:val="28"/>
        </w:rPr>
        <w:t>
      1. «Кедендік тасымалдаушылардың тізіліміне енгізу» мемлекеттік қызметін (бұдан әрі – мемлекеттік қызмет) Қазақстан Республикасы Қаржы министрлігі Кедендік бақылау комитеті (бұдан әрі – Комитет)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заңды мекенжайы: 010000, Астана қаласы, Бейбітшілік көшесі, 10.</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2010 жылғы 30 маусымдағы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және оны алу үшін қажетті құжаттар туралы ақпарат Комитеттің e.customs.kz интернет-ресурсында орналастырылады және 8 (7172) 79-45-45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Заңды тұлғаны Кедендік тасымалдаушылардың тізіліміне енгізу туралы хабарлама және кедендік тасымалдаушының куәлігін беру не қызмет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өтініш және осы стандарттың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қажетті құжаттар тіркелген күннен бастап күнтізбелік он бес күн ішінде көрсетіледі;</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Комитеттің жұмыс кестесі: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алуға арналған өтінішті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010000, Астана қаласы, Бейбітшілік көшесі, 10 мекенжайы бойынша Комитеттің ғимаратында көрсетіледі.</w:t>
      </w:r>
    </w:p>
    <w:bookmarkEnd w:id="46"/>
    <w:bookmarkStart w:name="z204" w:id="47"/>
    <w:p>
      <w:pPr>
        <w:spacing w:after="0"/>
        <w:ind w:left="0"/>
        <w:jc w:val="left"/>
      </w:pPr>
      <w:r>
        <w:rPr>
          <w:rFonts w:ascii="Times New Roman"/>
          <w:b/>
          <w:i w:val="false"/>
          <w:color w:val="000000"/>
        </w:rPr>
        <w:t xml:space="preserve"> 
2. Мемлекеттік қызметті көрсету тәртібі</w:t>
      </w:r>
    </w:p>
    <w:bookmarkEnd w:id="47"/>
    <w:bookmarkStart w:name="z205" w:id="48"/>
    <w:p>
      <w:pPr>
        <w:spacing w:after="0"/>
        <w:ind w:left="0"/>
        <w:jc w:val="both"/>
      </w:pPr>
      <w:r>
        <w:rPr>
          <w:rFonts w:ascii="Times New Roman"/>
          <w:b w:val="false"/>
          <w:i w:val="false"/>
          <w:color w:val="000000"/>
          <w:sz w:val="28"/>
        </w:rPr>
        <w:t>
      11. Мемлекеттік қызметті алушы мемлекеттік қызметті алу үшін Кодекстің </w:t>
      </w:r>
      <w:r>
        <w:rPr>
          <w:rFonts w:ascii="Times New Roman"/>
          <w:b w:val="false"/>
          <w:i w:val="false"/>
          <w:color w:val="000000"/>
          <w:sz w:val="28"/>
        </w:rPr>
        <w:t>34-бабында</w:t>
      </w:r>
      <w:r>
        <w:rPr>
          <w:rFonts w:ascii="Times New Roman"/>
          <w:b w:val="false"/>
          <w:i w:val="false"/>
          <w:color w:val="000000"/>
          <w:sz w:val="28"/>
        </w:rPr>
        <w:t xml:space="preserve"> көзделген шарттарға сәйкес болуға тиіс.</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еркін нысанда толтырылатын және:</w:t>
      </w:r>
      <w:r>
        <w:br/>
      </w:r>
      <w:r>
        <w:rPr>
          <w:rFonts w:ascii="Times New Roman"/>
          <w:b w:val="false"/>
          <w:i w:val="false"/>
          <w:color w:val="000000"/>
          <w:sz w:val="28"/>
        </w:rPr>
        <w:t>
</w:t>
      </w:r>
      <w:r>
        <w:rPr>
          <w:rFonts w:ascii="Times New Roman"/>
          <w:b w:val="false"/>
          <w:i w:val="false"/>
          <w:color w:val="000000"/>
          <w:sz w:val="28"/>
        </w:rPr>
        <w:t>
      кедендік тасымалдаушылар тізіліміне енгізу туралы Комитетке қолдаухаты;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атауы, орналасқан жері туралы, ашылған банк шоттары туралы мәліметтер;</w:t>
      </w:r>
      <w:r>
        <w:br/>
      </w:r>
      <w:r>
        <w:rPr>
          <w:rFonts w:ascii="Times New Roman"/>
          <w:b w:val="false"/>
          <w:i w:val="false"/>
          <w:color w:val="000000"/>
          <w:sz w:val="28"/>
        </w:rPr>
        <w:t>
</w:t>
      </w:r>
      <w:r>
        <w:rPr>
          <w:rFonts w:ascii="Times New Roman"/>
          <w:b w:val="false"/>
          <w:i w:val="false"/>
          <w:color w:val="000000"/>
          <w:sz w:val="28"/>
        </w:rPr>
        <w:t>
      жүктерді тасымалдау жөніндегі қызметті жүзеге асыру мерзімі туралы мәлімет;</w:t>
      </w:r>
      <w:r>
        <w:br/>
      </w:r>
      <w:r>
        <w:rPr>
          <w:rFonts w:ascii="Times New Roman"/>
          <w:b w:val="false"/>
          <w:i w:val="false"/>
          <w:color w:val="000000"/>
          <w:sz w:val="28"/>
        </w:rPr>
        <w:t>
</w:t>
      </w:r>
      <w:r>
        <w:rPr>
          <w:rFonts w:ascii="Times New Roman"/>
          <w:b w:val="false"/>
          <w:i w:val="false"/>
          <w:color w:val="000000"/>
          <w:sz w:val="28"/>
        </w:rPr>
        <w:t>
      кедендік баждардың, салықтардың төленуін қамтамасыз ету туралы мәлімет;</w:t>
      </w:r>
      <w:r>
        <w:br/>
      </w:r>
      <w:r>
        <w:rPr>
          <w:rFonts w:ascii="Times New Roman"/>
          <w:b w:val="false"/>
          <w:i w:val="false"/>
          <w:color w:val="000000"/>
          <w:sz w:val="28"/>
        </w:rPr>
        <w:t>
</w:t>
      </w:r>
      <w:r>
        <w:rPr>
          <w:rFonts w:ascii="Times New Roman"/>
          <w:b w:val="false"/>
          <w:i w:val="false"/>
          <w:color w:val="000000"/>
          <w:sz w:val="28"/>
        </w:rPr>
        <w:t>
      егер жүктерді тасымалдау жөніндегі қызмет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w:t>
      </w:r>
      <w:r>
        <w:rPr>
          <w:rFonts w:ascii="Times New Roman"/>
          <w:b w:val="false"/>
          <w:i w:val="false"/>
          <w:color w:val="000000"/>
          <w:sz w:val="28"/>
        </w:rPr>
        <w:t>рұқсат ету</w:t>
      </w:r>
      <w:r>
        <w:rPr>
          <w:rFonts w:ascii="Times New Roman"/>
          <w:b w:val="false"/>
          <w:i w:val="false"/>
          <w:color w:val="000000"/>
          <w:sz w:val="28"/>
        </w:rPr>
        <w:t> </w:t>
      </w:r>
      <w:r>
        <w:rPr>
          <w:rFonts w:ascii="Times New Roman"/>
          <w:b w:val="false"/>
          <w:i w:val="false"/>
          <w:color w:val="000000"/>
          <w:sz w:val="28"/>
        </w:rPr>
        <w:t>құжатының</w:t>
      </w:r>
      <w:r>
        <w:rPr>
          <w:rFonts w:ascii="Times New Roman"/>
          <w:b w:val="false"/>
          <w:i w:val="false"/>
          <w:color w:val="000000"/>
          <w:sz w:val="28"/>
        </w:rPr>
        <w:t xml:space="preserve"> болуын талап етсе, аталған құжаттың болуы туралы мәлімет;</w:t>
      </w:r>
      <w:r>
        <w:br/>
      </w:r>
      <w:r>
        <w:rPr>
          <w:rFonts w:ascii="Times New Roman"/>
          <w:b w:val="false"/>
          <w:i w:val="false"/>
          <w:color w:val="000000"/>
          <w:sz w:val="28"/>
        </w:rPr>
        <w:t>
</w:t>
      </w:r>
      <w:r>
        <w:rPr>
          <w:rFonts w:ascii="Times New Roman"/>
          <w:b w:val="false"/>
          <w:i w:val="false"/>
          <w:color w:val="000000"/>
          <w:sz w:val="28"/>
        </w:rPr>
        <w:t>
      кедендік тасымалдаушы ретінде қызметті жүзеге асыру кезінде пайдаланылуы көзделетін иелігіндегі халықаралық тасымалдаудың көлік құралдары, оның ішінде кедендік пломбалары және мөрлері бар тауарларды тасымалдау үшін жарамды көлік құралдары туралы мәлімет (жалпы саны, техникалық сипаттамалары);</w:t>
      </w:r>
      <w:r>
        <w:br/>
      </w:r>
      <w:r>
        <w:rPr>
          <w:rFonts w:ascii="Times New Roman"/>
          <w:b w:val="false"/>
          <w:i w:val="false"/>
          <w:color w:val="000000"/>
          <w:sz w:val="28"/>
        </w:rPr>
        <w:t>
</w:t>
      </w:r>
      <w:r>
        <w:rPr>
          <w:rFonts w:ascii="Times New Roman"/>
          <w:b w:val="false"/>
          <w:i w:val="false"/>
          <w:color w:val="000000"/>
          <w:sz w:val="28"/>
        </w:rPr>
        <w:t>
      әрбір көлік құралында кеден органына сигнал беру арқылы аталған көлік құралының тұрған жерін анықтауға мүмкіндік беретін техникалық жабдықтың бар екендігі туралы мәлімет қамтылуға тиіс кедендік тасымалдаушылар тізіліміне енгізу туралы өтініш;</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туралы куәліктің түпнұсқасы (өтінішті қарау аяқталғаннан кейін түпнұсқа мемлекеттік қызметті алушыға қайтарылады) не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3) тұлғаның салық төлеуші ретінде тіркелгенін растайтын құжаттың түпнұсқасы (өтінішті қарау аяқталғаннан кейін түпнұсқа мемлекеттік қызметті алушыға қайтарылады) не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4) құрылтай құжаттарының нотариат куәландырған көшірмелері;</w:t>
      </w:r>
      <w:r>
        <w:br/>
      </w:r>
      <w:r>
        <w:rPr>
          <w:rFonts w:ascii="Times New Roman"/>
          <w:b w:val="false"/>
          <w:i w:val="false"/>
          <w:color w:val="000000"/>
          <w:sz w:val="28"/>
        </w:rPr>
        <w:t>
</w:t>
      </w:r>
      <w:r>
        <w:rPr>
          <w:rFonts w:ascii="Times New Roman"/>
          <w:b w:val="false"/>
          <w:i w:val="false"/>
          <w:color w:val="000000"/>
          <w:sz w:val="28"/>
        </w:rPr>
        <w:t>
      5) банктерден оларда ашылған шоттары туралы растаулар;</w:t>
      </w:r>
      <w:r>
        <w:br/>
      </w:r>
      <w:r>
        <w:rPr>
          <w:rFonts w:ascii="Times New Roman"/>
          <w:b w:val="false"/>
          <w:i w:val="false"/>
          <w:color w:val="000000"/>
          <w:sz w:val="28"/>
        </w:rPr>
        <w:t>
</w:t>
      </w:r>
      <w:r>
        <w:rPr>
          <w:rFonts w:ascii="Times New Roman"/>
          <w:b w:val="false"/>
          <w:i w:val="false"/>
          <w:color w:val="000000"/>
          <w:sz w:val="28"/>
        </w:rPr>
        <w:t>
      6) кедендік төлемдерді, салықтарды төлеуді қамтамасыз ету карточкасын қоса алғанда,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салықтардың төленуін қамтамасыз етуді растайтын құжаттар;</w:t>
      </w:r>
      <w:r>
        <w:br/>
      </w:r>
      <w:r>
        <w:rPr>
          <w:rFonts w:ascii="Times New Roman"/>
          <w:b w:val="false"/>
          <w:i w:val="false"/>
          <w:color w:val="000000"/>
          <w:sz w:val="28"/>
        </w:rPr>
        <w:t>
</w:t>
      </w:r>
      <w:r>
        <w:rPr>
          <w:rFonts w:ascii="Times New Roman"/>
          <w:b w:val="false"/>
          <w:i w:val="false"/>
          <w:color w:val="000000"/>
          <w:sz w:val="28"/>
        </w:rPr>
        <w:t>
      7) кедендік тасымалдаушы ретінде қызметті жүзеге асыру кезінде пайдаланылуы көзделетін халықаралық тасымалдаудың көлік құралдарына иелік ету құқығын растайтын құжаттардың нотариат куәландырған көшірмелері;</w:t>
      </w:r>
      <w:r>
        <w:br/>
      </w:r>
      <w:r>
        <w:rPr>
          <w:rFonts w:ascii="Times New Roman"/>
          <w:b w:val="false"/>
          <w:i w:val="false"/>
          <w:color w:val="000000"/>
          <w:sz w:val="28"/>
        </w:rPr>
        <w:t>
</w:t>
      </w:r>
      <w:r>
        <w:rPr>
          <w:rFonts w:ascii="Times New Roman"/>
          <w:b w:val="false"/>
          <w:i w:val="false"/>
          <w:color w:val="000000"/>
          <w:sz w:val="28"/>
        </w:rPr>
        <w:t>
      8) халықаралық тасымалдаудың көлік құралдарын кедендік пломбалары және мөрлері бар тауарларды тасымалдауға жіберу туралы куәліктердің көшірмелері;</w:t>
      </w:r>
      <w:r>
        <w:br/>
      </w:r>
      <w:r>
        <w:rPr>
          <w:rFonts w:ascii="Times New Roman"/>
          <w:b w:val="false"/>
          <w:i w:val="false"/>
          <w:color w:val="000000"/>
          <w:sz w:val="28"/>
        </w:rPr>
        <w:t>
</w:t>
      </w:r>
      <w:r>
        <w:rPr>
          <w:rFonts w:ascii="Times New Roman"/>
          <w:b w:val="false"/>
          <w:i w:val="false"/>
          <w:color w:val="000000"/>
          <w:sz w:val="28"/>
        </w:rPr>
        <w:t>
      9) егер, қызметтің мұндай түрі Қазақстан Республикасының заңнамасына сәйкес жүктерді тасымалдау жөніндегі қызметті жүзеге асыруға арналған рұқсат ету құжатының болуын талап етсе, көрсетілген құжаттың көшірмесі;</w:t>
      </w:r>
      <w:r>
        <w:br/>
      </w:r>
      <w:r>
        <w:rPr>
          <w:rFonts w:ascii="Times New Roman"/>
          <w:b w:val="false"/>
          <w:i w:val="false"/>
          <w:color w:val="000000"/>
          <w:sz w:val="28"/>
        </w:rPr>
        <w:t>
</w:t>
      </w:r>
      <w:r>
        <w:rPr>
          <w:rFonts w:ascii="Times New Roman"/>
          <w:b w:val="false"/>
          <w:i w:val="false"/>
          <w:color w:val="000000"/>
          <w:sz w:val="28"/>
        </w:rPr>
        <w:t>
      10) қызмет аймағына тұлға тіркелген кеден ісі саласындағы уәкілетті орган аумақтық бөлімшесінің </w:t>
      </w:r>
      <w:r>
        <w:rPr>
          <w:rFonts w:ascii="Times New Roman"/>
          <w:b w:val="false"/>
          <w:i w:val="false"/>
          <w:color w:val="000000"/>
          <w:sz w:val="28"/>
        </w:rPr>
        <w:t>Кодекспен</w:t>
      </w:r>
      <w:r>
        <w:rPr>
          <w:rFonts w:ascii="Times New Roman"/>
          <w:b w:val="false"/>
          <w:i w:val="false"/>
          <w:color w:val="000000"/>
          <w:sz w:val="28"/>
        </w:rPr>
        <w:t xml:space="preserve"> айқындалған шарттарға сәйкестігіне қорытындысы.</w:t>
      </w:r>
      <w:r>
        <w:br/>
      </w:r>
      <w:r>
        <w:rPr>
          <w:rFonts w:ascii="Times New Roman"/>
          <w:b w:val="false"/>
          <w:i w:val="false"/>
          <w:color w:val="000000"/>
          <w:sz w:val="28"/>
        </w:rPr>
        <w:t>
</w:t>
      </w:r>
      <w:r>
        <w:rPr>
          <w:rFonts w:ascii="Times New Roman"/>
          <w:b w:val="false"/>
          <w:i w:val="false"/>
          <w:color w:val="000000"/>
          <w:sz w:val="28"/>
        </w:rPr>
        <w:t>
      13. Қажетті құжаттардың толық тізбесі: 010000, Астана қаласы, Бейбітшілік көшесі, 10, 201-кабинет мекенжайы бойынша Комитет кеңсесіне кіріс хат-хабарларын қабылдау тәртібіне сәйкес тапсырылады.</w:t>
      </w:r>
      <w:r>
        <w:br/>
      </w:r>
      <w:r>
        <w:rPr>
          <w:rFonts w:ascii="Times New Roman"/>
          <w:b w:val="false"/>
          <w:i w:val="false"/>
          <w:color w:val="000000"/>
          <w:sz w:val="28"/>
        </w:rPr>
        <w:t>
</w:t>
      </w:r>
      <w:r>
        <w:rPr>
          <w:rFonts w:ascii="Times New Roman"/>
          <w:b w:val="false"/>
          <w:i w:val="false"/>
          <w:color w:val="000000"/>
          <w:sz w:val="28"/>
        </w:rPr>
        <w:t>
      14. Комитеттің кеңсесіне құжаттарды қолма-қол тапсырған жағдайда лауазымды тұлға өтініштің көшірмесіне Комитет кеңсесінің тіркеу мөртабанын (кіріс нөмірі күні) қояды. Комитет кеңсесінің кіріс хат-хабарларын қабылдау режимі сағат 13.00-ден 14.30-ға дейін түскі үзіліспен, сағат 09.00-ден 17.00-ге дейін.</w:t>
      </w:r>
      <w:r>
        <w:br/>
      </w:r>
      <w:r>
        <w:rPr>
          <w:rFonts w:ascii="Times New Roman"/>
          <w:b w:val="false"/>
          <w:i w:val="false"/>
          <w:color w:val="000000"/>
          <w:sz w:val="28"/>
        </w:rPr>
        <w:t>
</w:t>
      </w:r>
      <w:r>
        <w:rPr>
          <w:rFonts w:ascii="Times New Roman"/>
          <w:b w:val="false"/>
          <w:i w:val="false"/>
          <w:color w:val="000000"/>
          <w:sz w:val="28"/>
        </w:rPr>
        <w:t>
      Құжаттарды пошта арқылы тапсырған жағдайда мемлекеттік қызметті алушы оның өтінішін қарау сатысына қатысты, оның ішінде Комитет басшылығының бұрыштамасына сәйкес өтінішті Комитеттің белгілі бір құрылымдық бөлімшесіне жолдау туралы ақпаратты Комитеттің кеңсесінен 8 (7172) 79-45-79 телефоны бойынша біле алады.</w:t>
      </w:r>
      <w:r>
        <w:br/>
      </w:r>
      <w:r>
        <w:rPr>
          <w:rFonts w:ascii="Times New Roman"/>
          <w:b w:val="false"/>
          <w:i w:val="false"/>
          <w:color w:val="000000"/>
          <w:sz w:val="28"/>
        </w:rPr>
        <w:t>
</w:t>
      </w:r>
      <w:r>
        <w:rPr>
          <w:rFonts w:ascii="Times New Roman"/>
          <w:b w:val="false"/>
          <w:i w:val="false"/>
          <w:color w:val="000000"/>
          <w:sz w:val="28"/>
        </w:rPr>
        <w:t>
      15. Мемлекеттік қызметті ұсыну туралы нәтижелер мемлекеттік қызметті алушыға жазбаша және электронды нысанда пошта арқылы не мемлекеттік қызметті алушыға қолма-қол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алушының Кодекстің </w:t>
      </w:r>
      <w:r>
        <w:rPr>
          <w:rFonts w:ascii="Times New Roman"/>
          <w:b w:val="false"/>
          <w:i w:val="false"/>
          <w:color w:val="000000"/>
          <w:sz w:val="28"/>
        </w:rPr>
        <w:t>34-бабымен</w:t>
      </w:r>
      <w:r>
        <w:rPr>
          <w:rFonts w:ascii="Times New Roman"/>
          <w:b w:val="false"/>
          <w:i w:val="false"/>
          <w:color w:val="000000"/>
          <w:sz w:val="28"/>
        </w:rPr>
        <w:t xml:space="preserve"> белгіленген талаптарға сәйкес келмеуі, сондай-ақ мемлекеттік қызметті алушының толық емес немесе дұрыс емес мәліметтерді ұсынуы мемлекеттік қызметті ұсынудан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Ұсынылған құжаттардың толық болмау фактісі анықталған жағдайда Комитет күнтізбелік он бес күннің ішінде жазбаша дәлелді жауабын береді.</w:t>
      </w:r>
    </w:p>
    <w:bookmarkEnd w:id="48"/>
    <w:bookmarkStart w:name="z230" w:id="49"/>
    <w:p>
      <w:pPr>
        <w:spacing w:after="0"/>
        <w:ind w:left="0"/>
        <w:jc w:val="left"/>
      </w:pPr>
      <w:r>
        <w:rPr>
          <w:rFonts w:ascii="Times New Roman"/>
          <w:b/>
          <w:i w:val="false"/>
          <w:color w:val="000000"/>
        </w:rPr>
        <w:t xml:space="preserve"> 
3. Жұмыс қағидаттары</w:t>
      </w:r>
    </w:p>
    <w:bookmarkEnd w:id="49"/>
    <w:bookmarkStart w:name="z231" w:id="50"/>
    <w:p>
      <w:pPr>
        <w:spacing w:after="0"/>
        <w:ind w:left="0"/>
        <w:jc w:val="both"/>
      </w:pPr>
      <w:r>
        <w:rPr>
          <w:rFonts w:ascii="Times New Roman"/>
          <w:b w:val="false"/>
          <w:i w:val="false"/>
          <w:color w:val="000000"/>
          <w:sz w:val="28"/>
        </w:rPr>
        <w:t>
      17. Комитеттің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әдептілік;</w:t>
      </w:r>
      <w:r>
        <w:br/>
      </w:r>
      <w:r>
        <w:rPr>
          <w:rFonts w:ascii="Times New Roman"/>
          <w:b w:val="false"/>
          <w:i w:val="false"/>
          <w:color w:val="000000"/>
          <w:sz w:val="28"/>
        </w:rPr>
        <w:t>
</w:t>
      </w:r>
      <w:r>
        <w:rPr>
          <w:rFonts w:ascii="Times New Roman"/>
          <w:b w:val="false"/>
          <w:i w:val="false"/>
          <w:color w:val="000000"/>
          <w:sz w:val="28"/>
        </w:rPr>
        <w:t>
      4) мемлекеттік қызмет рәсімі туралы түпкілікті ақпарат ұсыну;</w:t>
      </w:r>
      <w:r>
        <w:br/>
      </w:r>
      <w:r>
        <w:rPr>
          <w:rFonts w:ascii="Times New Roman"/>
          <w:b w:val="false"/>
          <w:i w:val="false"/>
          <w:color w:val="000000"/>
          <w:sz w:val="28"/>
        </w:rPr>
        <w:t>
</w:t>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ұсынған құжаттардың сақталуын қамтамасыз ету.</w:t>
      </w:r>
    </w:p>
    <w:bookmarkEnd w:id="50"/>
    <w:bookmarkStart w:name="z238" w:id="51"/>
    <w:p>
      <w:pPr>
        <w:spacing w:after="0"/>
        <w:ind w:left="0"/>
        <w:jc w:val="left"/>
      </w:pPr>
      <w:r>
        <w:rPr>
          <w:rFonts w:ascii="Times New Roman"/>
          <w:b/>
          <w:i w:val="false"/>
          <w:color w:val="000000"/>
        </w:rPr>
        <w:t xml:space="preserve"> 
4. Жұмыс нәтижелері</w:t>
      </w:r>
    </w:p>
    <w:bookmarkEnd w:id="51"/>
    <w:bookmarkStart w:name="z239" w:id="52"/>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Жұмыс бағаланатын мемлекеттік қызметтің сапасы мен тиімділігі көрсеткіштерінің нысаналы мәндері Комитет басшылығының бұйрығымен бекітіледі.</w:t>
      </w:r>
    </w:p>
    <w:bookmarkEnd w:id="52"/>
    <w:bookmarkStart w:name="z241" w:id="53"/>
    <w:p>
      <w:pPr>
        <w:spacing w:after="0"/>
        <w:ind w:left="0"/>
        <w:jc w:val="left"/>
      </w:pPr>
      <w:r>
        <w:rPr>
          <w:rFonts w:ascii="Times New Roman"/>
          <w:b/>
          <w:i w:val="false"/>
          <w:color w:val="000000"/>
        </w:rPr>
        <w:t xml:space="preserve"> 
5. Шағымдану тәртібі</w:t>
      </w:r>
    </w:p>
    <w:bookmarkEnd w:id="53"/>
    <w:bookmarkStart w:name="z242" w:id="54"/>
    <w:p>
      <w:pPr>
        <w:spacing w:after="0"/>
        <w:ind w:left="0"/>
        <w:jc w:val="both"/>
      </w:pPr>
      <w:r>
        <w:rPr>
          <w:rFonts w:ascii="Times New Roman"/>
          <w:b w:val="false"/>
          <w:i w:val="false"/>
          <w:color w:val="000000"/>
          <w:sz w:val="28"/>
        </w:rPr>
        <w:t>
      20. Комитеттің лауазымды тұлғаларының әрекетіне (әрекетсіздігіне) шағымдану және шағымды дайындауға жәрдемдесудің тәртібі туралы ақпаратты 8 (7172) 79-45-57, 79-46-60 телефондары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Қазақстан Республикасы Қаржы министрінің не оны алмастыратын тұлғаның атына беріледі және 010000, Астана қаласы, Жеңіс даңғылы, 11, 101-кабинет мекенжайы бойынша жазбаша түрде пошта арқылы немесе қолма-қол беріледі, байланыс телефоны: 8 (7172) 71-73-48.</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Комитетке жазбаша түрде немесе қолма-қол 010000, Астана қаласы, Бейбітшілік көшесі, 10, мекенжайы бойынша беріледі, байланыс телефоны: 8 (7172) 79-45-79.</w:t>
      </w:r>
      <w:r>
        <w:br/>
      </w:r>
      <w:r>
        <w:rPr>
          <w:rFonts w:ascii="Times New Roman"/>
          <w:b w:val="false"/>
          <w:i w:val="false"/>
          <w:color w:val="000000"/>
          <w:sz w:val="28"/>
        </w:rPr>
        <w:t>
</w:t>
      </w:r>
      <w:r>
        <w:rPr>
          <w:rFonts w:ascii="Times New Roman"/>
          <w:b w:val="false"/>
          <w:i w:val="false"/>
          <w:color w:val="000000"/>
          <w:sz w:val="28"/>
        </w:rPr>
        <w:t>
      Азаматтарды қабылдау Комитет басшылығының азаматтарды қабылдау кестесіне сәйкес жүзеге асырылады. Азаматтарды қабылдау кестесі Комитеттің e.customs.kz интернет-ресурсында жарияланған.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және дұрыс қызмет көрсетілмегендігіне шағымдану жазылған өзге де құжаттар не мемлекеттік қызмет нәтижелерімен келіспеу жазбаша түрде еркін нысанда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Комитеттің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қызметті алушыға өтінішті/шағымды қабылдаған тұлғаның аты-жөнін, күнін және уақытын көрсете отырып, шағымның екінші данасына мөр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 нәтижелері туралы жазбаша түрде пошта не электрондық пошта бойынша хабарланады.</w:t>
      </w:r>
      <w:r>
        <w:br/>
      </w:r>
      <w:r>
        <w:rPr>
          <w:rFonts w:ascii="Times New Roman"/>
          <w:b w:val="false"/>
          <w:i w:val="false"/>
          <w:color w:val="000000"/>
          <w:sz w:val="28"/>
        </w:rPr>
        <w:t>
</w:t>
      </w:r>
      <w:r>
        <w:rPr>
          <w:rFonts w:ascii="Times New Roman"/>
          <w:b w:val="false"/>
          <w:i w:val="false"/>
          <w:color w:val="000000"/>
          <w:sz w:val="28"/>
        </w:rPr>
        <w:t>
      26. Комитеттің мекенжайы: 010000, Астана қаласы, Бейбітшілік көшесі, 10, e.customs.kz веб-сайты, «СЭҚ-қа қатысушыға» бөлімі.</w:t>
      </w:r>
    </w:p>
    <w:bookmarkEnd w:id="54"/>
    <w:bookmarkStart w:name="z251" w:id="55"/>
    <w:p>
      <w:pPr>
        <w:spacing w:after="0"/>
        <w:ind w:left="0"/>
        <w:jc w:val="both"/>
      </w:pPr>
      <w:r>
        <w:rPr>
          <w:rFonts w:ascii="Times New Roman"/>
          <w:b w:val="false"/>
          <w:i w:val="false"/>
          <w:color w:val="000000"/>
          <w:sz w:val="28"/>
        </w:rPr>
        <w:t xml:space="preserve">
«Кедендік тасымалдаушылардың  </w:t>
      </w:r>
      <w:r>
        <w:br/>
      </w:r>
      <w:r>
        <w:rPr>
          <w:rFonts w:ascii="Times New Roman"/>
          <w:b w:val="false"/>
          <w:i w:val="false"/>
          <w:color w:val="000000"/>
          <w:sz w:val="28"/>
        </w:rPr>
        <w:t xml:space="preserve">
тізіліміне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55"/>
    <w:bookmarkStart w:name="z252" w:id="56"/>
    <w:p>
      <w:pPr>
        <w:spacing w:after="0"/>
        <w:ind w:left="0"/>
        <w:jc w:val="left"/>
      </w:pPr>
      <w:r>
        <w:rPr>
          <w:rFonts w:ascii="Times New Roman"/>
          <w:b/>
          <w:i w:val="false"/>
          <w:color w:val="000000"/>
        </w:rPr>
        <w:t xml:space="preserve"> 
Кесте. Сапа және тиімділік көрсеткіштерінің мәні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1"/>
        <w:gridCol w:w="2908"/>
        <w:gridCol w:w="2511"/>
        <w:gridCol w:w="2247"/>
      </w:tblGrid>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 ы (үлесі)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ақпарат алуға болатын қызметтер %-ы (үлесі)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Лауазымды тұлғалардың сыпайылылығына қанағаттанған мемлекеттік қызметті алушылардың %-ы (үлесі)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қыркүйектегі </w:t>
      </w:r>
      <w:r>
        <w:br/>
      </w:r>
      <w:r>
        <w:rPr>
          <w:rFonts w:ascii="Times New Roman"/>
          <w:b w:val="false"/>
          <w:i w:val="false"/>
          <w:color w:val="000000"/>
          <w:sz w:val="28"/>
        </w:rPr>
        <w:t xml:space="preserve">
№ 1169 қаулысымен    </w:t>
      </w:r>
      <w:r>
        <w:br/>
      </w:r>
      <w:r>
        <w:rPr>
          <w:rFonts w:ascii="Times New Roman"/>
          <w:b w:val="false"/>
          <w:i w:val="false"/>
          <w:color w:val="000000"/>
          <w:sz w:val="28"/>
        </w:rPr>
        <w:t xml:space="preserve">
бекітілген      </w:t>
      </w:r>
    </w:p>
    <w:bookmarkEnd w:id="57"/>
    <w:bookmarkStart w:name="z254" w:id="58"/>
    <w:p>
      <w:pPr>
        <w:spacing w:after="0"/>
        <w:ind w:left="0"/>
        <w:jc w:val="left"/>
      </w:pPr>
      <w:r>
        <w:rPr>
          <w:rFonts w:ascii="Times New Roman"/>
          <w:b/>
          <w:i w:val="false"/>
          <w:color w:val="000000"/>
        </w:rPr>
        <w:t xml:space="preserve"> 
«Тауарларды кедендік тазарту және шығару» мемлекеттік қызмет</w:t>
      </w:r>
      <w:r>
        <w:br/>
      </w:r>
      <w:r>
        <w:rPr>
          <w:rFonts w:ascii="Times New Roman"/>
          <w:b/>
          <w:i w:val="false"/>
          <w:color w:val="000000"/>
        </w:rPr>
        <w:t>
стандарты</w:t>
      </w:r>
    </w:p>
    <w:bookmarkEnd w:id="58"/>
    <w:bookmarkStart w:name="z255" w:id="59"/>
    <w:p>
      <w:pPr>
        <w:spacing w:after="0"/>
        <w:ind w:left="0"/>
        <w:jc w:val="left"/>
      </w:pPr>
      <w:r>
        <w:rPr>
          <w:rFonts w:ascii="Times New Roman"/>
          <w:b/>
          <w:i w:val="false"/>
          <w:color w:val="000000"/>
        </w:rPr>
        <w:t xml:space="preserve"> 
1. Жалпы ережелер</w:t>
      </w:r>
    </w:p>
    <w:bookmarkEnd w:id="59"/>
    <w:bookmarkStart w:name="z256" w:id="60"/>
    <w:p>
      <w:pPr>
        <w:spacing w:after="0"/>
        <w:ind w:left="0"/>
        <w:jc w:val="both"/>
      </w:pPr>
      <w:r>
        <w:rPr>
          <w:rFonts w:ascii="Times New Roman"/>
          <w:b w:val="false"/>
          <w:i w:val="false"/>
          <w:color w:val="000000"/>
          <w:sz w:val="28"/>
        </w:rPr>
        <w:t>
      1. «Тауарларды кедендік тазарту және шығару» мемлекеттік қызметін (бұдан әрі – мемлекеттік қызмет) Қазақстан Республикасы Қаржы министрлігі Кедендік бақылау комитетінің (бұдан әрі – Комитет)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аумақтық бөлімшелері (бұдан әрi – кеден органдары)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2010 жылғы 30 маусымдағы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271</w:t>
      </w:r>
      <w:r>
        <w:rPr>
          <w:rFonts w:ascii="Times New Roman"/>
          <w:b w:val="false"/>
          <w:i w:val="false"/>
          <w:color w:val="000000"/>
          <w:sz w:val="28"/>
        </w:rPr>
        <w:t>, </w:t>
      </w:r>
      <w:r>
        <w:rPr>
          <w:rFonts w:ascii="Times New Roman"/>
          <w:b w:val="false"/>
          <w:i w:val="false"/>
          <w:color w:val="000000"/>
          <w:sz w:val="28"/>
        </w:rPr>
        <w:t>277-баптарына</w:t>
      </w:r>
      <w:r>
        <w:rPr>
          <w:rFonts w:ascii="Times New Roman"/>
          <w:b w:val="false"/>
          <w:i w:val="false"/>
          <w:color w:val="000000"/>
          <w:sz w:val="28"/>
        </w:rPr>
        <w:t>, «Кеден органдары лауазымды адамдарының тауарларға кедендік тазартуды жасау қағидасын бекіту туралы» Қазақстан Республикасы Үкіметінің 2010 жылғы 12 қазандағы № 1058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және оны алу үшін қажетті құжаттар туралы ақпарат Комитеттің e.customs.kz интернет-ресурсында орналастырылады және 8 (7172) 79-46-67, 79-46-66, 79-45-11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Тауарларға арналған декларацияға (декларацияда) (бұдан әрі – ТД), тауарларға арналған декларация ретінде пайдаланылатын коммерциялық, көліктік (тасымалдау) құжаттарға (құжаттарда), сондай-ақ кеден органының ақпараттық жүйелеріне тиісті мәліметтерде тиісті белгілерді енгізу (қою) жолымен Кеден одағының және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мәлімделген кедендік рәсімге сәйкес тауарларды шығару туралы шешім не қызмет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декларанттар немесе кеден өкілдері болып табылатын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1) тауарларды шығаруды кеден органы, егер </w:t>
      </w:r>
      <w:r>
        <w:rPr>
          <w:rFonts w:ascii="Times New Roman"/>
          <w:b w:val="false"/>
          <w:i w:val="false"/>
          <w:color w:val="000000"/>
          <w:sz w:val="28"/>
        </w:rPr>
        <w:t>Кодексте</w:t>
      </w:r>
      <w:r>
        <w:rPr>
          <w:rFonts w:ascii="Times New Roman"/>
          <w:b w:val="false"/>
          <w:i w:val="false"/>
          <w:color w:val="000000"/>
          <w:sz w:val="28"/>
        </w:rPr>
        <w:t xml:space="preserve"> өзгеше белгіленбесе, ТД-ны тіркеген күннен кейінгі күннен бастап 1 (бір) жұмыс күнінен кешіктірмей аяқтауы тиіс;</w:t>
      </w:r>
      <w:r>
        <w:br/>
      </w:r>
      <w:r>
        <w:rPr>
          <w:rFonts w:ascii="Times New Roman"/>
          <w:b w:val="false"/>
          <w:i w:val="false"/>
          <w:color w:val="000000"/>
          <w:sz w:val="28"/>
        </w:rPr>
        <w:t>
</w:t>
      </w:r>
      <w:r>
        <w:rPr>
          <w:rFonts w:ascii="Times New Roman"/>
          <w:b w:val="false"/>
          <w:i w:val="false"/>
          <w:color w:val="000000"/>
          <w:sz w:val="28"/>
        </w:rPr>
        <w:t>
      тізбесін Кеден одағының комиссиясы анықтайтын кедендік әкету баждары қолданылмайтын, экспорттың кедендік рәсімімен орналастырылатын тауарларды және уақытша әкету кедендік рәсімімен орналастырылатын тауарларды шығаруды кеден органы ТД тіркеген кезден бастап 4 (төрт) сағаттан кешіктірмей, ал ТД тіркелген жағдайда кеден органының жұмыс уақыты аяқталғанға дейін 4 (төрт) сағаттан аспайтын уақыт қалғанда – осы кеден органының жұмыс уақыты басталған кезден бастап 4 (төрт) сағаттан кешіктірмей аяқтауы тиіс;</w:t>
      </w:r>
      <w:r>
        <w:br/>
      </w:r>
      <w:r>
        <w:rPr>
          <w:rFonts w:ascii="Times New Roman"/>
          <w:b w:val="false"/>
          <w:i w:val="false"/>
          <w:color w:val="000000"/>
          <w:sz w:val="28"/>
        </w:rPr>
        <w:t>
</w:t>
      </w:r>
      <w:r>
        <w:rPr>
          <w:rFonts w:ascii="Times New Roman"/>
          <w:b w:val="false"/>
          <w:i w:val="false"/>
          <w:color w:val="000000"/>
          <w:sz w:val="28"/>
        </w:rPr>
        <w:t>
      2) тауарларды алдын ала декларациялауды қолдану кезінде кеден органы тауарларды шығаруды ТД тіркеген кеден органына тауарларды көрсеткен күннен кейінгі 1 (бір) жұмыс күнінен кешіктірмей аяқтауы тиіс;</w:t>
      </w:r>
      <w:r>
        <w:br/>
      </w:r>
      <w:r>
        <w:rPr>
          <w:rFonts w:ascii="Times New Roman"/>
          <w:b w:val="false"/>
          <w:i w:val="false"/>
          <w:color w:val="000000"/>
          <w:sz w:val="28"/>
        </w:rPr>
        <w:t>
</w:t>
      </w:r>
      <w:r>
        <w:rPr>
          <w:rFonts w:ascii="Times New Roman"/>
          <w:b w:val="false"/>
          <w:i w:val="false"/>
          <w:color w:val="000000"/>
          <w:sz w:val="28"/>
        </w:rPr>
        <w:t>
      3) тауарларды шығару мерзімдері кеден органы басшысының (бастықтың), ол уәкілеттік берген кеден органы басшысы (бастық), орынбасарының не оларды алмастыратын адамдардың жазбаша рұқсатымен кедендік бақылаудың нысандарын жүргізу немесе аяқтау үшін қажетті уақытқа ұзартылуы мүмкін және, егер Кодексте өзгеше белгіленбесе, ТД тіркелген күннен кейінгі күннен бастап 10 (он) жұмыс күнінен асыруға болмайды;</w:t>
      </w:r>
      <w:r>
        <w:br/>
      </w:r>
      <w:r>
        <w:rPr>
          <w:rFonts w:ascii="Times New Roman"/>
          <w:b w:val="false"/>
          <w:i w:val="false"/>
          <w:color w:val="000000"/>
          <w:sz w:val="28"/>
        </w:rPr>
        <w:t>
</w:t>
      </w:r>
      <w:r>
        <w:rPr>
          <w:rFonts w:ascii="Times New Roman"/>
          <w:b w:val="false"/>
          <w:i w:val="false"/>
          <w:color w:val="000000"/>
          <w:sz w:val="28"/>
        </w:rPr>
        <w:t>
      4) кедендік рәсімге бірінші кезекте орналастырылған тауарларды және уәкілетті экономикалық оператор декларанты болып әрекет ететін және оларға қатысты арнайы оңайлатуларды қолдану көзделген тауарларды шығаруды кеден органы ТД бергенге дейін тәртіппен жүзеге асырады.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тауарларды кедендік декларациялау үшін ТД-ның негізгі парағы үшін 60 еуро және ТД-ның әрбір қосымша парағы үшін 25 еуро көлемінде кедендік алымдар алынады.</w:t>
      </w:r>
      <w:r>
        <w:br/>
      </w:r>
      <w:r>
        <w:rPr>
          <w:rFonts w:ascii="Times New Roman"/>
          <w:b w:val="false"/>
          <w:i w:val="false"/>
          <w:color w:val="000000"/>
          <w:sz w:val="28"/>
        </w:rPr>
        <w:t>
</w:t>
      </w:r>
      <w:r>
        <w:rPr>
          <w:rFonts w:ascii="Times New Roman"/>
          <w:b w:val="false"/>
          <w:i w:val="false"/>
          <w:color w:val="000000"/>
          <w:sz w:val="28"/>
        </w:rPr>
        <w:t>
      Тауарларды кедендік декларациялау үшін кедендік алымдар ТД-ны бергенге дейін немесе сонымен бір мезгілде төленеді.</w:t>
      </w:r>
      <w:r>
        <w:br/>
      </w:r>
      <w:r>
        <w:rPr>
          <w:rFonts w:ascii="Times New Roman"/>
          <w:b w:val="false"/>
          <w:i w:val="false"/>
          <w:color w:val="000000"/>
          <w:sz w:val="28"/>
        </w:rPr>
        <w:t>
</w:t>
      </w:r>
      <w:r>
        <w:rPr>
          <w:rFonts w:ascii="Times New Roman"/>
          <w:b w:val="false"/>
          <w:i w:val="false"/>
          <w:color w:val="000000"/>
          <w:sz w:val="28"/>
        </w:rPr>
        <w:t>
      Тауарларды кедендік декларациялау үшін кедендік алымдарды төлеуші бюджетке ұлттық валютамен қолма-қол ақша және қолма-қол ақшасыз әдіспен:</w:t>
      </w:r>
      <w:r>
        <w:br/>
      </w:r>
      <w:r>
        <w:rPr>
          <w:rFonts w:ascii="Times New Roman"/>
          <w:b w:val="false"/>
          <w:i w:val="false"/>
          <w:color w:val="000000"/>
          <w:sz w:val="28"/>
        </w:rPr>
        <w:t>
</w:t>
      </w:r>
      <w:r>
        <w:rPr>
          <w:rFonts w:ascii="Times New Roman"/>
          <w:b w:val="false"/>
          <w:i w:val="false"/>
          <w:color w:val="000000"/>
          <w:sz w:val="28"/>
        </w:rPr>
        <w:t>
      1) қаржы нарығын және қаржы ұйымдарын реттеу мен қадағалау жөніндегі уәкілетті органның лицензиясы бар екінші деңгейдегі банктер, сондай-ақ банк операцияларының жекелеген түрлерін жүзеге асыратын ұйымдар арқылы (банкінің төлем тапсырмасы төленудің растамасы болып табылады);</w:t>
      </w:r>
      <w:r>
        <w:br/>
      </w:r>
      <w:r>
        <w:rPr>
          <w:rFonts w:ascii="Times New Roman"/>
          <w:b w:val="false"/>
          <w:i w:val="false"/>
          <w:color w:val="000000"/>
          <w:sz w:val="28"/>
        </w:rPr>
        <w:t>
</w:t>
      </w:r>
      <w:r>
        <w:rPr>
          <w:rFonts w:ascii="Times New Roman"/>
          <w:b w:val="false"/>
          <w:i w:val="false"/>
          <w:color w:val="000000"/>
          <w:sz w:val="28"/>
        </w:rPr>
        <w:t>
      2) кеден органдарының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r>
        <w:br/>
      </w:r>
      <w:r>
        <w:rPr>
          <w:rFonts w:ascii="Times New Roman"/>
          <w:b w:val="false"/>
          <w:i w:val="false"/>
          <w:color w:val="000000"/>
          <w:sz w:val="28"/>
        </w:rPr>
        <w:t>
</w:t>
      </w:r>
      <w:r>
        <w:rPr>
          <w:rFonts w:ascii="Times New Roman"/>
          <w:b w:val="false"/>
          <w:i w:val="false"/>
          <w:color w:val="000000"/>
          <w:sz w:val="28"/>
        </w:rPr>
        <w:t>
      3) тікелей кеден органының ғимараттарында (үй-жайларында) орналасқан екінші деңгейдегі банктердің кассалары арқылы (аталған кассалардың түбіртектері төлеудің растамасы болып табылады) төлейді.</w:t>
      </w:r>
      <w:r>
        <w:br/>
      </w:r>
      <w:r>
        <w:rPr>
          <w:rFonts w:ascii="Times New Roman"/>
          <w:b w:val="false"/>
          <w:i w:val="false"/>
          <w:color w:val="000000"/>
          <w:sz w:val="28"/>
        </w:rPr>
        <w:t>
</w:t>
      </w:r>
      <w:r>
        <w:rPr>
          <w:rFonts w:ascii="Times New Roman"/>
          <w:b w:val="false"/>
          <w:i w:val="false"/>
          <w:color w:val="000000"/>
          <w:sz w:val="28"/>
        </w:rPr>
        <w:t>
      9. Кеден органдарының жұмыс кестесі: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алуға арналған өтінішті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көрсетілетін орнында қажетті құжаттардың тізбесі және оларды толтыру үлгілері бар стенділер, мемлекеттік қызметті көрсету тәртібі туралы ақпарат болады.</w:t>
      </w:r>
    </w:p>
    <w:bookmarkEnd w:id="60"/>
    <w:bookmarkStart w:name="z278" w:id="61"/>
    <w:p>
      <w:pPr>
        <w:spacing w:after="0"/>
        <w:ind w:left="0"/>
        <w:jc w:val="left"/>
      </w:pPr>
      <w:r>
        <w:rPr>
          <w:rFonts w:ascii="Times New Roman"/>
          <w:b/>
          <w:i w:val="false"/>
          <w:color w:val="000000"/>
        </w:rPr>
        <w:t xml:space="preserve"> 
2. Мемлекеттік қызметті көрсету тәртібі</w:t>
      </w:r>
    </w:p>
    <w:bookmarkEnd w:id="61"/>
    <w:bookmarkStart w:name="z279" w:id="62"/>
    <w:p>
      <w:pPr>
        <w:spacing w:after="0"/>
        <w:ind w:left="0"/>
        <w:jc w:val="both"/>
      </w:pPr>
      <w:r>
        <w:rPr>
          <w:rFonts w:ascii="Times New Roman"/>
          <w:b w:val="false"/>
          <w:i w:val="false"/>
          <w:color w:val="000000"/>
          <w:sz w:val="28"/>
        </w:rPr>
        <w:t>
      11. Мемлекеттік қызметті алу үшін мемлекеттік қызметті алушы тауарларды кедендік тазарту мен шығаруға байланысты кедендік операцияларды жасауға уәкілетті кеден органына ТД және кедендік декларациялау кезінде пайдаланылатын Кодекстің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282-баптарымен</w:t>
      </w:r>
      <w:r>
        <w:rPr>
          <w:rFonts w:ascii="Times New Roman"/>
          <w:b w:val="false"/>
          <w:i w:val="false"/>
          <w:color w:val="000000"/>
          <w:sz w:val="28"/>
        </w:rPr>
        <w:t xml:space="preserve"> белгіленген құжаттарды ұсынуы, ал электр беру желілері бойынша және құбыржол көлігімен өткізілетін тауарларды кедендік декларациялау кезінде осы тармақтың бірінші бөлігінде белгіленген құжаттарға қосымша Кодекстің 447-бабының </w:t>
      </w:r>
      <w:r>
        <w:rPr>
          <w:rFonts w:ascii="Times New Roman"/>
          <w:b w:val="false"/>
          <w:i w:val="false"/>
          <w:color w:val="000000"/>
          <w:sz w:val="28"/>
        </w:rPr>
        <w:t>6-тармағымен</w:t>
      </w:r>
      <w:r>
        <w:rPr>
          <w:rFonts w:ascii="Times New Roman"/>
          <w:b w:val="false"/>
          <w:i w:val="false"/>
          <w:color w:val="000000"/>
          <w:sz w:val="28"/>
        </w:rPr>
        <w:t xml:space="preserve"> және Кодекстің 448-бабының </w:t>
      </w:r>
      <w:r>
        <w:rPr>
          <w:rFonts w:ascii="Times New Roman"/>
          <w:b w:val="false"/>
          <w:i w:val="false"/>
          <w:color w:val="000000"/>
          <w:sz w:val="28"/>
        </w:rPr>
        <w:t>3-тармағымен</w:t>
      </w:r>
      <w:r>
        <w:rPr>
          <w:rFonts w:ascii="Times New Roman"/>
          <w:b w:val="false"/>
          <w:i w:val="false"/>
          <w:color w:val="000000"/>
          <w:sz w:val="28"/>
        </w:rPr>
        <w:t xml:space="preserve"> белгіленген құжаттарды ұсынуы қажет.</w:t>
      </w:r>
      <w:r>
        <w:br/>
      </w:r>
      <w:r>
        <w:rPr>
          <w:rFonts w:ascii="Times New Roman"/>
          <w:b w:val="false"/>
          <w:i w:val="false"/>
          <w:color w:val="000000"/>
          <w:sz w:val="28"/>
        </w:rPr>
        <w:t>
</w:t>
      </w:r>
      <w:r>
        <w:rPr>
          <w:rFonts w:ascii="Times New Roman"/>
          <w:b w:val="false"/>
          <w:i w:val="false"/>
          <w:color w:val="000000"/>
          <w:sz w:val="28"/>
        </w:rPr>
        <w:t>
      12. Тауарларды кедендік декларациялауды мемлекеттік қызметті алушы жүргізеді.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мақсатында мемлекеттік қызметті алушы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тауарларды кедендік тазартуға және шығаруға байланысты кедендік операцияларды жасауға уәкілетті кеден органына жүгінуі қажет.</w:t>
      </w:r>
      <w:r>
        <w:br/>
      </w:r>
      <w:r>
        <w:rPr>
          <w:rFonts w:ascii="Times New Roman"/>
          <w:b w:val="false"/>
          <w:i w:val="false"/>
          <w:color w:val="000000"/>
          <w:sz w:val="28"/>
        </w:rPr>
        <w:t>
</w:t>
      </w:r>
      <w:r>
        <w:rPr>
          <w:rFonts w:ascii="Times New Roman"/>
          <w:b w:val="false"/>
          <w:i w:val="false"/>
          <w:color w:val="000000"/>
          <w:sz w:val="28"/>
        </w:rPr>
        <w:t>
      14. Құжаттар тізімдемесінің екі данасында лауазымды тұлғаның тегі және аты-жөні көрсетіле отырып, күні мен уақытын қою ТД-ны және құжаттарды беруді растау болып табылады.</w:t>
      </w:r>
      <w:r>
        <w:br/>
      </w:r>
      <w:r>
        <w:rPr>
          <w:rFonts w:ascii="Times New Roman"/>
          <w:b w:val="false"/>
          <w:i w:val="false"/>
          <w:color w:val="000000"/>
          <w:sz w:val="28"/>
        </w:rPr>
        <w:t>
</w:t>
      </w:r>
      <w:r>
        <w:rPr>
          <w:rFonts w:ascii="Times New Roman"/>
          <w:b w:val="false"/>
          <w:i w:val="false"/>
          <w:color w:val="000000"/>
          <w:sz w:val="28"/>
        </w:rPr>
        <w:t>
      ТД-ны, оның электронды көшірмесін және қажетті құжаттарды беру күні мен уақытын кеден органының уәкілетті лауазымды тұлғасы ТД-ны тіркеу журналында белгілейді.</w:t>
      </w:r>
      <w:r>
        <w:br/>
      </w:r>
      <w:r>
        <w:rPr>
          <w:rFonts w:ascii="Times New Roman"/>
          <w:b w:val="false"/>
          <w:i w:val="false"/>
          <w:color w:val="000000"/>
          <w:sz w:val="28"/>
        </w:rPr>
        <w:t>
</w:t>
      </w:r>
      <w:r>
        <w:rPr>
          <w:rFonts w:ascii="Times New Roman"/>
          <w:b w:val="false"/>
          <w:i w:val="false"/>
          <w:color w:val="000000"/>
          <w:sz w:val="28"/>
        </w:rPr>
        <w:t>
      ТД-ны тіркеуден бас тартуға негіздеме болмаған жағдайда, лауазымды тұлға ТД-ны берген сәттен бастап 2 (екі) сағаттан аспайтын мерзім ішінде ТД-ға белгіленген тәртіппен қалыптастырылған тіркеу нөмірін береді.</w:t>
      </w:r>
      <w:r>
        <w:br/>
      </w:r>
      <w:r>
        <w:rPr>
          <w:rFonts w:ascii="Times New Roman"/>
          <w:b w:val="false"/>
          <w:i w:val="false"/>
          <w:color w:val="000000"/>
          <w:sz w:val="28"/>
        </w:rPr>
        <w:t>
</w:t>
      </w:r>
      <w:r>
        <w:rPr>
          <w:rFonts w:ascii="Times New Roman"/>
          <w:b w:val="false"/>
          <w:i w:val="false"/>
          <w:color w:val="000000"/>
          <w:sz w:val="28"/>
        </w:rPr>
        <w:t>
      ТД-ға реттік нөмір ТД-ны тіркеу журналы бойынша беріледі.</w:t>
      </w:r>
      <w:r>
        <w:br/>
      </w:r>
      <w:r>
        <w:rPr>
          <w:rFonts w:ascii="Times New Roman"/>
          <w:b w:val="false"/>
          <w:i w:val="false"/>
          <w:color w:val="000000"/>
          <w:sz w:val="28"/>
        </w:rPr>
        <w:t>
</w:t>
      </w:r>
      <w:r>
        <w:rPr>
          <w:rFonts w:ascii="Times New Roman"/>
          <w:b w:val="false"/>
          <w:i w:val="false"/>
          <w:color w:val="000000"/>
          <w:sz w:val="28"/>
        </w:rPr>
        <w:t>
      ТД-ны тіркегеннен кейін лауазымды тұлға қол қоюмен және жеке нөмірлік мөрін қоюмен куәландырылатын тізімдеменің 2 (екі) данасында ТД-ның тіркеу нөмірін және оны тіркеген уақытын көрсетеді, сондай-ақ ТД-ның тиісті бағанында тіркеу нөмірін көрсетеді.</w:t>
      </w:r>
      <w:r>
        <w:br/>
      </w:r>
      <w:r>
        <w:rPr>
          <w:rFonts w:ascii="Times New Roman"/>
          <w:b w:val="false"/>
          <w:i w:val="false"/>
          <w:color w:val="000000"/>
          <w:sz w:val="28"/>
        </w:rPr>
        <w:t>
</w:t>
      </w:r>
      <w:r>
        <w:rPr>
          <w:rFonts w:ascii="Times New Roman"/>
          <w:b w:val="false"/>
          <w:i w:val="false"/>
          <w:color w:val="000000"/>
          <w:sz w:val="28"/>
        </w:rPr>
        <w:t>
      Тізімдеменің бір данасы тиісті белгілерді қойғаннан кейін декларантқа немесе кеден өкіліне қайтарылады, екінші – ТД-ға және құжаттарға қоса тіркеледі.</w:t>
      </w:r>
      <w:r>
        <w:br/>
      </w:r>
      <w:r>
        <w:rPr>
          <w:rFonts w:ascii="Times New Roman"/>
          <w:b w:val="false"/>
          <w:i w:val="false"/>
          <w:color w:val="000000"/>
          <w:sz w:val="28"/>
        </w:rPr>
        <w:t>
</w:t>
      </w:r>
      <w:r>
        <w:rPr>
          <w:rFonts w:ascii="Times New Roman"/>
          <w:b w:val="false"/>
          <w:i w:val="false"/>
          <w:color w:val="000000"/>
          <w:sz w:val="28"/>
        </w:rPr>
        <w:t>
      Тіркеу нөмірі берілген сәттен бастап ТД заңды мәні бар фактілер туралы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15. Тауарларды шығару, шығаруды тоқтата тұру не шығарудан бас тарту туралы шешімді уәкілетті лауазымды тұлға мөртаңба қою және ТД-ның «С» және «D» бағандарына тиісті жазбаларды енгізу жолымен, сондай-ақ кеден органының ақпараттық жүйелеріне тиісті мәліметтерді енгізу жолымен қабылдайды.</w:t>
      </w:r>
      <w:r>
        <w:br/>
      </w:r>
      <w:r>
        <w:rPr>
          <w:rFonts w:ascii="Times New Roman"/>
          <w:b w:val="false"/>
          <w:i w:val="false"/>
          <w:color w:val="000000"/>
          <w:sz w:val="28"/>
        </w:rPr>
        <w:t>
</w:t>
      </w:r>
      <w:r>
        <w:rPr>
          <w:rFonts w:ascii="Times New Roman"/>
          <w:b w:val="false"/>
          <w:i w:val="false"/>
          <w:color w:val="000000"/>
          <w:sz w:val="28"/>
        </w:rPr>
        <w:t>
      Көрсетілген белгілер кеден органының уәкілетті лауазымды тұлғасының қол қолымен және жеке нөмірлі мөрінің бедерімен куәландырылады.</w:t>
      </w:r>
      <w:r>
        <w:br/>
      </w:r>
      <w:r>
        <w:rPr>
          <w:rFonts w:ascii="Times New Roman"/>
          <w:b w:val="false"/>
          <w:i w:val="false"/>
          <w:color w:val="000000"/>
          <w:sz w:val="28"/>
        </w:rPr>
        <w:t>
</w:t>
      </w:r>
      <w:r>
        <w:rPr>
          <w:rFonts w:ascii="Times New Roman"/>
          <w:b w:val="false"/>
          <w:i w:val="false"/>
          <w:color w:val="000000"/>
          <w:sz w:val="28"/>
        </w:rPr>
        <w:t>
      Тауарларды шығару туралы шешім қабылданғаннан кейін кеден органының уәкілетті лауазымды тұлғасы тізімдемеге сәйкес ТД-ға қоса берілген құжаттардың жиынтығын қалыптастырады және мемлекеттік қызметті алушыға ТД-ның белгіленген даналарын және қоса берілген құжаттарды береді.</w:t>
      </w:r>
      <w:r>
        <w:br/>
      </w:r>
      <w:r>
        <w:rPr>
          <w:rFonts w:ascii="Times New Roman"/>
          <w:b w:val="false"/>
          <w:i w:val="false"/>
          <w:color w:val="000000"/>
          <w:sz w:val="28"/>
        </w:rPr>
        <w:t>
</w:t>
      </w:r>
      <w:r>
        <w:rPr>
          <w:rFonts w:ascii="Times New Roman"/>
          <w:b w:val="false"/>
          <w:i w:val="false"/>
          <w:color w:val="000000"/>
          <w:sz w:val="28"/>
        </w:rPr>
        <w:t>
      16. Кодекстің 296-бабының </w:t>
      </w:r>
      <w:r>
        <w:rPr>
          <w:rFonts w:ascii="Times New Roman"/>
          <w:b w:val="false"/>
          <w:i w:val="false"/>
          <w:color w:val="000000"/>
          <w:sz w:val="28"/>
        </w:rPr>
        <w:t>1-тармағымен</w:t>
      </w:r>
      <w:r>
        <w:rPr>
          <w:rFonts w:ascii="Times New Roman"/>
          <w:b w:val="false"/>
          <w:i w:val="false"/>
          <w:color w:val="000000"/>
          <w:sz w:val="28"/>
        </w:rPr>
        <w:t xml:space="preserve"> белгіленген тауарларды шығарудың шарттары сақталмаған кезде, сондай-ақ Кодекстің 291-бабының  </w:t>
      </w:r>
      <w:r>
        <w:rPr>
          <w:rFonts w:ascii="Times New Roman"/>
          <w:b w:val="false"/>
          <w:i w:val="false"/>
          <w:color w:val="000000"/>
          <w:sz w:val="28"/>
        </w:rPr>
        <w:t xml:space="preserve">7-тармағында </w:t>
      </w:r>
      <w:r>
        <w:rPr>
          <w:rFonts w:ascii="Times New Roman"/>
          <w:b w:val="false"/>
          <w:i w:val="false"/>
          <w:color w:val="000000"/>
          <w:sz w:val="28"/>
        </w:rPr>
        <w:t>және Кодекстің 302-бабының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жағдайларда кеден органы тауарларды шығару мерзімінің өтуінен кешіктірмей мұндай бас тарту үшін негіздеме болған барлық себептерді және оларды жою жөніндегі ұсынымдарды көрсете отырып, тауарларды шығарудан бас тартады.</w:t>
      </w:r>
      <w:r>
        <w:br/>
      </w:r>
      <w:r>
        <w:rPr>
          <w:rFonts w:ascii="Times New Roman"/>
          <w:b w:val="false"/>
          <w:i w:val="false"/>
          <w:color w:val="000000"/>
          <w:sz w:val="28"/>
        </w:rPr>
        <w:t>
</w:t>
      </w:r>
      <w:r>
        <w:rPr>
          <w:rFonts w:ascii="Times New Roman"/>
          <w:b w:val="false"/>
          <w:i w:val="false"/>
          <w:color w:val="000000"/>
          <w:sz w:val="28"/>
        </w:rPr>
        <w:t>
      Тауарларды шығарудан бас тартуды ресімдеу тәртібі «ТД-ны тіркеу, тіркеуден бас тарту және тауарларды шығарудан бас тартуды ресімдеу тәртібі туралы» Кеден одағы комиссиясының 2010 жылғы 20 мамырдағы № 262 шешімімен айқындалған.</w:t>
      </w:r>
    </w:p>
    <w:bookmarkEnd w:id="62"/>
    <w:bookmarkStart w:name="z294" w:id="63"/>
    <w:p>
      <w:pPr>
        <w:spacing w:after="0"/>
        <w:ind w:left="0"/>
        <w:jc w:val="left"/>
      </w:pPr>
      <w:r>
        <w:rPr>
          <w:rFonts w:ascii="Times New Roman"/>
          <w:b/>
          <w:i w:val="false"/>
          <w:color w:val="000000"/>
        </w:rPr>
        <w:t xml:space="preserve"> 
3. Жұмыс қағидаттары</w:t>
      </w:r>
    </w:p>
    <w:bookmarkEnd w:id="63"/>
    <w:bookmarkStart w:name="z295" w:id="64"/>
    <w:p>
      <w:pPr>
        <w:spacing w:after="0"/>
        <w:ind w:left="0"/>
        <w:jc w:val="both"/>
      </w:pPr>
      <w:r>
        <w:rPr>
          <w:rFonts w:ascii="Times New Roman"/>
          <w:b w:val="false"/>
          <w:i w:val="false"/>
          <w:color w:val="000000"/>
          <w:sz w:val="28"/>
        </w:rPr>
        <w:t>
      17. Комитеттің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әдептілік;</w:t>
      </w:r>
      <w:r>
        <w:br/>
      </w:r>
      <w:r>
        <w:rPr>
          <w:rFonts w:ascii="Times New Roman"/>
          <w:b w:val="false"/>
          <w:i w:val="false"/>
          <w:color w:val="000000"/>
          <w:sz w:val="28"/>
        </w:rPr>
        <w:t>
</w:t>
      </w:r>
      <w:r>
        <w:rPr>
          <w:rFonts w:ascii="Times New Roman"/>
          <w:b w:val="false"/>
          <w:i w:val="false"/>
          <w:color w:val="000000"/>
          <w:sz w:val="28"/>
        </w:rPr>
        <w:t>
      4) мемлекеттік қызмет рәсімі туралы түпкілікті ақпарат ұсыну;</w:t>
      </w:r>
      <w:r>
        <w:br/>
      </w:r>
      <w:r>
        <w:rPr>
          <w:rFonts w:ascii="Times New Roman"/>
          <w:b w:val="false"/>
          <w:i w:val="false"/>
          <w:color w:val="000000"/>
          <w:sz w:val="28"/>
        </w:rPr>
        <w:t>
</w:t>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w:t>
      </w:r>
      <w:r>
        <w:rPr>
          <w:rFonts w:ascii="Times New Roman"/>
          <w:b w:val="false"/>
          <w:i w:val="false"/>
          <w:color w:val="000000"/>
          <w:sz w:val="28"/>
        </w:rPr>
        <w:t>
      6) тұтынушы ұсынған құжаттардың сақталуын қамтамасыз ету.</w:t>
      </w:r>
    </w:p>
    <w:bookmarkEnd w:id="64"/>
    <w:bookmarkStart w:name="z302" w:id="65"/>
    <w:p>
      <w:pPr>
        <w:spacing w:after="0"/>
        <w:ind w:left="0"/>
        <w:jc w:val="left"/>
      </w:pPr>
      <w:r>
        <w:rPr>
          <w:rFonts w:ascii="Times New Roman"/>
          <w:b/>
          <w:i w:val="false"/>
          <w:color w:val="000000"/>
        </w:rPr>
        <w:t xml:space="preserve"> 
4. Жұмыс нәтижелері</w:t>
      </w:r>
    </w:p>
    <w:bookmarkEnd w:id="65"/>
    <w:bookmarkStart w:name="z303" w:id="66"/>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Жұмыс бағаланатын мемлекеттік қызметтің сапасы мен тиімділігі көрсеткіштерінің нысаналы мәндері Комитеттің бұйрығымен бекітіледі.</w:t>
      </w:r>
    </w:p>
    <w:bookmarkEnd w:id="66"/>
    <w:bookmarkStart w:name="z305" w:id="67"/>
    <w:p>
      <w:pPr>
        <w:spacing w:after="0"/>
        <w:ind w:left="0"/>
        <w:jc w:val="left"/>
      </w:pPr>
      <w:r>
        <w:rPr>
          <w:rFonts w:ascii="Times New Roman"/>
          <w:b/>
          <w:i w:val="false"/>
          <w:color w:val="000000"/>
        </w:rPr>
        <w:t xml:space="preserve"> 
5. Шағымдану тәртібі</w:t>
      </w:r>
    </w:p>
    <w:bookmarkEnd w:id="67"/>
    <w:bookmarkStart w:name="z306" w:id="68"/>
    <w:p>
      <w:pPr>
        <w:spacing w:after="0"/>
        <w:ind w:left="0"/>
        <w:jc w:val="both"/>
      </w:pPr>
      <w:r>
        <w:rPr>
          <w:rFonts w:ascii="Times New Roman"/>
          <w:b w:val="false"/>
          <w:i w:val="false"/>
          <w:color w:val="000000"/>
          <w:sz w:val="28"/>
        </w:rPr>
        <w:t>
      20. Комитеттің лауазымды тұлғаларының әрекетіне (әрекетсіздігіне) шағымдану және шағымды дайындауға жәрдемдесудің тәртібі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нәтижесімен келіспеген жағдайда шағым Комитет төрағасының не оны алмастыратын тұлғаның атына беріледі және 010000, Астана қаласы, Бейбітшілік көшесі, 10 мекенжайы бойынша жазбаша түрде пошта арқылы немесе қолма-қол беріледі, байланыс телефоны: 8 (7172) 79-46-67, 79-46-66, 79-45-11.</w:t>
      </w:r>
      <w:r>
        <w:br/>
      </w:r>
      <w:r>
        <w:rPr>
          <w:rFonts w:ascii="Times New Roman"/>
          <w:b w:val="false"/>
          <w:i w:val="false"/>
          <w:color w:val="000000"/>
          <w:sz w:val="28"/>
        </w:rPr>
        <w:t>
</w:t>
      </w:r>
      <w:r>
        <w:rPr>
          <w:rFonts w:ascii="Times New Roman"/>
          <w:b w:val="false"/>
          <w:i w:val="false"/>
          <w:color w:val="000000"/>
          <w:sz w:val="28"/>
        </w:rPr>
        <w:t>
      Комитеттің лауазымды тұлғаларының әрекетіне (әрекетсіздігіне) шағым Қазақстан Республикасы Қаржы министрінің не оны алмастыратын тұлғаның атына беріледі және 010000, Астана қаласы, Жеңіс даңғылы, 11, 101-кабинет мекенжайы бойынша жазбаша түрде пошта арқылы немесе қолма-қол беріледі, байланыс телефоны: 8 (7172) 71-73-48.</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Комитетке жазбаша түрде немесе қолма-қол 010000, Астана қаласы, Бейбітшілік көшесі, 10, мекенжайы бойынша беріледі, байланыс телефоны: 8 (7172) 79-46-67, 79-46-66, 79-45-11.</w:t>
      </w:r>
      <w:r>
        <w:br/>
      </w:r>
      <w:r>
        <w:rPr>
          <w:rFonts w:ascii="Times New Roman"/>
          <w:b w:val="false"/>
          <w:i w:val="false"/>
          <w:color w:val="000000"/>
          <w:sz w:val="28"/>
        </w:rPr>
        <w:t>
</w:t>
      </w:r>
      <w:r>
        <w:rPr>
          <w:rFonts w:ascii="Times New Roman"/>
          <w:b w:val="false"/>
          <w:i w:val="false"/>
          <w:color w:val="000000"/>
          <w:sz w:val="28"/>
        </w:rPr>
        <w:t>
      Азаматтарды қабылдау Комитет басшылығының азаматтарды қабылдау кестесіне сәйкес жүзеге асырылады. Азаматтарды қабылдау кестесі Комитеттің e.customs.kz интернет-ресурсында жарияланған.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және дұрыс қызмет көрсетілмегендігіне шағымдану жазылған өзге де құжаттар не мемлекеттік қызмет нәтижелерімен келіспеу жазбаша түрде еркін нысанда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Комитеттің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қызметті алушыға өтінішті/шағымды қабылдаған тұлғаның аты-жөнін, күнін және уақытын көрсете отырып, шағымның екінші данасына мөр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 нәтижелері туралы жазбаша түрде пошта не электрондық пошта бойынша хабарланады.</w:t>
      </w:r>
      <w:r>
        <w:br/>
      </w:r>
      <w:r>
        <w:rPr>
          <w:rFonts w:ascii="Times New Roman"/>
          <w:b w:val="false"/>
          <w:i w:val="false"/>
          <w:color w:val="000000"/>
          <w:sz w:val="28"/>
        </w:rPr>
        <w:t>
</w:t>
      </w:r>
      <w:r>
        <w:rPr>
          <w:rFonts w:ascii="Times New Roman"/>
          <w:b w:val="false"/>
          <w:i w:val="false"/>
          <w:color w:val="000000"/>
          <w:sz w:val="28"/>
        </w:rPr>
        <w:t>
      26. Комитеттің мекенжайы: 010000, Астана қаласы, Бейбітшілік көшесі, 10, e.customs.kz веб-сайты, «СЭҚ-қа қатысушыға» бөлімі.</w:t>
      </w:r>
    </w:p>
    <w:bookmarkEnd w:id="68"/>
    <w:bookmarkStart w:name="z316" w:id="69"/>
    <w:p>
      <w:pPr>
        <w:spacing w:after="0"/>
        <w:ind w:left="0"/>
        <w:jc w:val="both"/>
      </w:pPr>
      <w:r>
        <w:rPr>
          <w:rFonts w:ascii="Times New Roman"/>
          <w:b w:val="false"/>
          <w:i w:val="false"/>
          <w:color w:val="000000"/>
          <w:sz w:val="28"/>
        </w:rPr>
        <w:t xml:space="preserve">
«Тауарларды кедендік тазарту және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69"/>
    <w:bookmarkStart w:name="z317" w:id="70"/>
    <w:p>
      <w:pPr>
        <w:spacing w:after="0"/>
        <w:ind w:left="0"/>
        <w:jc w:val="left"/>
      </w:pPr>
      <w:r>
        <w:rPr>
          <w:rFonts w:ascii="Times New Roman"/>
          <w:b/>
          <w:i w:val="false"/>
          <w:color w:val="000000"/>
        </w:rPr>
        <w:t xml:space="preserve"> 
Мемлекеттік қызметті көрсететін Қазақстан Республикасы Қаржы</w:t>
      </w:r>
      <w:r>
        <w:br/>
      </w:r>
      <w:r>
        <w:rPr>
          <w:rFonts w:ascii="Times New Roman"/>
          <w:b/>
          <w:i w:val="false"/>
          <w:color w:val="000000"/>
        </w:rPr>
        <w:t>
министрлігінің Кедендік бақылау комитеті аумақтық</w:t>
      </w:r>
      <w:r>
        <w:br/>
      </w:r>
      <w:r>
        <w:rPr>
          <w:rFonts w:ascii="Times New Roman"/>
          <w:b/>
          <w:i w:val="false"/>
          <w:color w:val="000000"/>
        </w:rPr>
        <w:t>
бөлімшелерінің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22"/>
        <w:gridCol w:w="2588"/>
        <w:gridCol w:w="2198"/>
        <w:gridCol w:w="5424"/>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Сүйінбай д,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(727)259-70-00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Ахметов к, 51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(727)388-8-52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w:t>
            </w:r>
            <w:r>
              <w:br/>
            </w:r>
            <w:r>
              <w:rPr>
                <w:rFonts w:ascii="Times New Roman"/>
                <w:b w:val="false"/>
                <w:i w:val="false"/>
                <w:color w:val="000000"/>
                <w:sz w:val="20"/>
              </w:rPr>
              <w:t xml:space="preserve">
үзіліс: сағат 13.00-ден 14.30-ға дейін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Красногвардейский тракт, 617 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(727)290-21-85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«Иновациялық технологиялар паркі Арнайы экономикалық аймағы»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Медеу ауданы, Ибрагимов к, 9</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227 59 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Байсерке ауылы, Сұлтан Бейбарыс к, 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(727)312-12-11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Первомайский кенті, Промбаза 1 «STORE-HOUSE» СВХ</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(727)232-35-60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«Морпорт»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ауылы, «Ақтау халықаралық теңіз сауда порты» РМК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8(729)244-53-63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ауылы, «Ақтау халықаралық теңіз сауда порты» РМК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8(729)244-54-00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дүйсенбі - жұма </w:t>
            </w:r>
          </w:p>
          <w:p>
            <w:pPr>
              <w:spacing w:after="20"/>
              <w:ind w:left="20"/>
              <w:jc w:val="both"/>
            </w:pPr>
            <w:r>
              <w:rPr>
                <w:rFonts w:ascii="Times New Roman"/>
                <w:b w:val="false"/>
                <w:i w:val="false"/>
                <w:color w:val="000000"/>
                <w:sz w:val="20"/>
              </w:rPr>
              <w:t>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 ш/а, №5 ғимарат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8(729)240-36-95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«Әуежай-Ақтау»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әуежай, Ақшүкір кенті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8(729)260-96-46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жұма</w:t>
            </w:r>
            <w:r>
              <w:br/>
            </w:r>
            <w:r>
              <w:rPr>
                <w:rFonts w:ascii="Times New Roman"/>
                <w:b w:val="false"/>
                <w:i w:val="false"/>
                <w:color w:val="000000"/>
                <w:sz w:val="20"/>
              </w:rPr>
              <w:t>
Жұмыс уақыты: тәулік бойы</w:t>
            </w:r>
            <w:r>
              <w:br/>
            </w:r>
            <w:r>
              <w:rPr>
                <w:rFonts w:ascii="Times New Roman"/>
                <w:b w:val="false"/>
                <w:i w:val="false"/>
                <w:color w:val="000000"/>
                <w:sz w:val="20"/>
              </w:rPr>
              <w:t xml:space="preserve">
үзіліс: сағат 13.00-ден 14.30-ға дейін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Шекпен»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 Баутино кенті, Мұнайшы к,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24-8-38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Бейбарыс 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8(729)325-07-32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Оазис станциясы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8(7293)23-80-30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«Темір-Баба»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Темір Баба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8(729)37-42-0-50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Кедендік бақылау департаменті</w:t>
            </w:r>
          </w:p>
        </w:tc>
      </w:tr>
      <w:tr>
        <w:trPr>
          <w:trHeight w:val="70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 2-ықшам ауданы, 7/1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8(711)333-10-03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Пойменная к, 2/2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8(711)253-84-80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Пойменная к, 2/2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8(711)253-84-31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 Орал»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«Орал» Халықаралық әуежайы» ЖШС аймағында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8(711)293-96-98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w:t>
            </w:r>
            <w:r>
              <w:br/>
            </w:r>
            <w:r>
              <w:rPr>
                <w:rFonts w:ascii="Times New Roman"/>
                <w:b w:val="false"/>
                <w:i w:val="false"/>
                <w:color w:val="000000"/>
                <w:sz w:val="20"/>
              </w:rPr>
              <w:t xml:space="preserve">
үзіліс: сағат 13.00-ден 14.30-ға дейін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Буров к, 10/1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8(723)224-55-80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Өскемен»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Бажов к, 566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8(723)277-92-59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w:t>
            </w:r>
            <w:r>
              <w:br/>
            </w:r>
            <w:r>
              <w:rPr>
                <w:rFonts w:ascii="Times New Roman"/>
                <w:b w:val="false"/>
                <w:i w:val="false"/>
                <w:color w:val="000000"/>
                <w:sz w:val="20"/>
              </w:rPr>
              <w:t>
үзіліс: сағат 13.00-ден 14.30-ға дейін</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«Майқапшағай»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Зайсан қ, Жангелдин к, 100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8(723)402-15-58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Бақты ауылы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8(722)395-03-99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Зырян қ, Пролетар к, 67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8(723)356-16-58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«Лениногорск»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 Жеңіс к,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8(723)364-41-13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Интернациональная к, 38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8(722)256-69-29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Шемонаиха қ,.М. Горького к, 97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8(723)329-13-31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Бородулиха ауданы, Жезкент ауылы, Жезкент ТБК.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8(70)224-01-98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Әлиханов к, 14-А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8(721)2-41-25-49 8(721)2-49-20-62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 Республика д,1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8(721)396-17-56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Атасу»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 Жайрем кенті, Мамыраев к-сі, 12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8-71040-3-00-13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Мира к, 12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8(710)36-4-87-19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Богдан Хмельницкий к, 14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8(721)2-56-44-79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«Әуежай-Қарағанды»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Бұқар-Жырау ауданы, Ботақара ауылы, «Сары-Арқа» әуежайы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8(721)2-77-12-92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w:t>
            </w:r>
            <w:r>
              <w:br/>
            </w:r>
            <w:r>
              <w:rPr>
                <w:rFonts w:ascii="Times New Roman"/>
                <w:b w:val="false"/>
                <w:i w:val="false"/>
                <w:color w:val="000000"/>
                <w:sz w:val="20"/>
              </w:rPr>
              <w:t xml:space="preserve">
үзіліс: сағат 13.00-ден 14.30-ға дейін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К.Либкнехт к, 1а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8-7102-721977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 К. Ерімбет к, 4-А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8(724)33-23126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Рысқұлов к, 17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8(724)32-41985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Тасбөгет ауылы, Ш. Есенов к, 16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8(724)2-215949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Тасбөгет кенті, Ш. Есенов к, 16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8(724)2-215372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«Байкоңыр»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 Максимов к, 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8(336)22-71151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Ғ. Мүсірепов к, 34Б</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8(715)2-52-26-32</w:t>
            </w:r>
            <w:r>
              <w:br/>
            </w:r>
            <w:r>
              <w:rPr>
                <w:rFonts w:ascii="Times New Roman"/>
                <w:b w:val="false"/>
                <w:i w:val="false"/>
                <w:color w:val="000000"/>
                <w:sz w:val="20"/>
              </w:rPr>
              <w:t>
8(715)2-52-27-22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«Петропавл-ХПА»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Есіл»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Ғ. Мүсірепов ауданы, Новоишимское ауылы, Хлебная база №2, Зерновая к,14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8(715)35-2-07-82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ауданы, Талшық ауылы, Әуезов к,5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8-71546-2-11-43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Айыртау ауданы, Саумалкөл ауылы, Достық к, 64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8(715)33-2-26-60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Тайынша қ, Красноармейский к, 166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8(715)36-2-24-30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«Темирязев» кеден бекеті кедендік ресімдеу пункті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Темирязев ауданы, Темирязев ауылы, Молодежная к, 31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8(715)37-2-03-92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Толстой к, 98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8(7182)61-32-85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қ.,Толстой к, 98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8(7182)61-32-99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Екібастұзға- 50 жыл к, 10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8(7187)75-41-75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129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облысы,Ақсу қ,Строителей к,14 «а»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5-15-95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жұма</w:t>
            </w:r>
            <w:r>
              <w:br/>
            </w:r>
            <w:r>
              <w:rPr>
                <w:rFonts w:ascii="Times New Roman"/>
                <w:b w:val="false"/>
                <w:i w:val="false"/>
                <w:color w:val="000000"/>
                <w:sz w:val="20"/>
              </w:rPr>
              <w:t>
Жұмыс уақыты: сағат 09.00-ден 18.30-ға дейін</w:t>
            </w:r>
            <w:r>
              <w:br/>
            </w:r>
            <w:r>
              <w:rPr>
                <w:rFonts w:ascii="Times New Roman"/>
                <w:b w:val="false"/>
                <w:i w:val="false"/>
                <w:color w:val="000000"/>
                <w:sz w:val="20"/>
              </w:rPr>
              <w:t>
үзіліс: сағат 13.00-ден 14.30-ға дейін</w:t>
            </w:r>
            <w:r>
              <w:br/>
            </w:r>
            <w:r>
              <w:rPr>
                <w:rFonts w:ascii="Times New Roman"/>
                <w:b w:val="false"/>
                <w:i w:val="false"/>
                <w:color w:val="000000"/>
                <w:sz w:val="20"/>
              </w:rPr>
              <w:t>
Демалыс күндері: сенбі - жексенбі *</w:t>
            </w:r>
          </w:p>
        </w:tc>
      </w:tr>
      <w:tr>
        <w:trPr>
          <w:trHeight w:val="31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Толстой к, 98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61-32-84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Таран к, 18 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22718, 22217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Парковая к 2б</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68236, 68238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ауылы, Байтұрсынов к, 88 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21111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Горбачев к, 14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78680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Гоголь к, 183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53-71-84, 537433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 Верхнетобольская трасса, 42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34046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–Қостанай»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Әуежай</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71425) 76270, 576095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w:t>
            </w:r>
            <w:r>
              <w:br/>
            </w:r>
            <w:r>
              <w:rPr>
                <w:rFonts w:ascii="Times New Roman"/>
                <w:b w:val="false"/>
                <w:i w:val="false"/>
                <w:color w:val="000000"/>
                <w:sz w:val="20"/>
              </w:rPr>
              <w:t>
үзіліс: 13.00 – 14.00 сағатқа дейін</w:t>
            </w:r>
            <w:r>
              <w:br/>
            </w:r>
            <w:r>
              <w:rPr>
                <w:rFonts w:ascii="Times New Roman"/>
                <w:b w:val="false"/>
                <w:i w:val="false"/>
                <w:color w:val="000000"/>
                <w:sz w:val="20"/>
              </w:rPr>
              <w:t>
18.30 – 19.30 сағатқа дейін</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«Кенерал»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Қостай облысы, Федоровский ауданы, Федоровка ауылы, М.Әуезов д,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21741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 70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«Әуежай-Астана»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Әуежай к, 40.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28-63-98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xml:space="preserve">
Жұмыс уақыты: тәулік бойы үзіліс: 13.00 – 14.30 сағатқа дейін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к, 24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24-06-49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43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 70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 Атырау»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060011. Атырау қ, «Атырау халықаралық әуежайы Атырау» АҚ аймағы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20 - 93 - 36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 үзіліс: 13.00 – 14.30 сағатқа дейін</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«Қашаған»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Қарабатан станциясы, 40 ү, Геолог селолық округі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6-51-23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Жылой ауданы, Кұлсары қаласы, өндірістік аймағы, теміржолдың тұйықталған басы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7-12-20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 – ұлттық индустриалдық мұнай химиялық технопаркі»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Абылхайыр хан даңғылы, 38/1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 445-95-00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Жылой ауданы, Қаратон-1 ауылы, «ТШО» өндірістік аймағы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(71230) 2-45-43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сағат 09.00-ден 18.30-ға дейін</w:t>
            </w:r>
            <w:r>
              <w:br/>
            </w:r>
            <w:r>
              <w:rPr>
                <w:rFonts w:ascii="Times New Roman"/>
                <w:b w:val="false"/>
                <w:i w:val="false"/>
                <w:color w:val="000000"/>
                <w:sz w:val="20"/>
              </w:rPr>
              <w:t xml:space="preserve">
үзіліс: 13.00 – 14.30 сағатқа дейін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 Кедендік рәсімдеу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облысы,Атырау қ, Сатыбалдиев көшесі, 47,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46-65-12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 Абай көшесі, 8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32-84-80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Кедендік бақылау департаменті</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кедені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ауылы, Жібек Жолы к, 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4-72-14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ресімдеу орталығы - Қордай»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ауылы, Қордай-Шу автотасжолы, 2 км</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4-86-09</w:t>
            </w:r>
            <w:r>
              <w:br/>
            </w:r>
            <w:r>
              <w:rPr>
                <w:rFonts w:ascii="Times New Roman"/>
                <w:b w:val="false"/>
                <w:i w:val="false"/>
                <w:color w:val="000000"/>
                <w:sz w:val="20"/>
              </w:rPr>
              <w:t>
8(72636) 4-86-10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28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«Сыпатай батыр»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облысы,Меркі ауданы, Андас батыр ауылы, Әбен Шотайұлы к,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2-53-46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 бибі»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Гродекова ауылы, ҚР Тараз қ, Талас қ, Қырғыз Республикасы </w:t>
            </w:r>
          </w:p>
          <w:p>
            <w:pPr>
              <w:spacing w:after="20"/>
              <w:ind w:left="20"/>
              <w:jc w:val="both"/>
            </w:pPr>
            <w:r>
              <w:rPr>
                <w:rFonts w:ascii="Times New Roman"/>
                <w:b w:val="false"/>
                <w:i w:val="false"/>
                <w:color w:val="000000"/>
                <w:sz w:val="20"/>
              </w:rPr>
              <w:t>трассасы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50-11-39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ауданы,Төле би ауылы, Балуан Шолақ к, 180а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3-12-50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Луговая станциясы, Исмат Есімов к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2-42-54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ресімдеу орталығы -Тараз»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Ниетқалиев к, 93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51-34-99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«Әуежай-Тараз»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«Әулие-ата» әуежайы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31-61-27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w:t>
            </w:r>
            <w:r>
              <w:br/>
            </w:r>
            <w:r>
              <w:rPr>
                <w:rFonts w:ascii="Times New Roman"/>
                <w:b w:val="false"/>
                <w:i w:val="false"/>
                <w:color w:val="000000"/>
                <w:sz w:val="20"/>
              </w:rPr>
              <w:t xml:space="preserve">
үзіліс: сағат 13.00-ден 14.30-ға дейін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Ниетқалиев к, 93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57-58-80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 Жібек Жолы ауылы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5-92-75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Жамбыл ауылы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3-31-70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ОҚО,Түркістан қ, Кеден к,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3-35-31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қ, Қапал-батыр к, 5 км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94-00-35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ст.»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қ, Мостовая к, Шымкент-Абай тасжолы, 130. уч</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2-38-59 8 (72537) 2-46-05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 Жемісті ауылы, М-39 «Термез-Алматы» негізгі тасжолынан 300 м. қашықтықта.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5-31-26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129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қ, Сайрам шоссесі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43-11-72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«Бауыржан Қонысбаев атындағы»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 Ақтөбе ауылдық округі, Ескі қорған ауылы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 5513222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«Әуежай-Шымкент»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Әуежай</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94-51-62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Жұмыс уақыты: тәулік бойы</w:t>
            </w:r>
            <w:r>
              <w:br/>
            </w:r>
            <w:r>
              <w:rPr>
                <w:rFonts w:ascii="Times New Roman"/>
                <w:b w:val="false"/>
                <w:i w:val="false"/>
                <w:color w:val="000000"/>
                <w:sz w:val="20"/>
              </w:rPr>
              <w:t xml:space="preserve">
үзіліс: 13.00 - 14.00 сағатқа дейін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«Қапланбек»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 Сарыағаш қ, Н.Искаков к, 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5-87-59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Ленгір шоссес, 7 км.</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24-92-53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4 шағын ауданы, 36/1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8(716)45-6-10-40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Жеңіс к, 72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8(716)43-2-42-95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 94 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8(716)38-2-13-34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Пушкин к, 21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8(716)2-76-34-91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237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Арнайы экономикалық аймағы»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Интернациональная к, 54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8(716)36-4-39-36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кедені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Достық стансасы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8(72833)3-10-51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сенбі</w:t>
            </w:r>
            <w:r>
              <w:br/>
            </w:r>
            <w:r>
              <w:rPr>
                <w:rFonts w:ascii="Times New Roman"/>
                <w:b w:val="false"/>
                <w:i w:val="false"/>
                <w:color w:val="000000"/>
                <w:sz w:val="20"/>
              </w:rPr>
              <w:t>
Жұмыс уақыты: 08.30 - 18.30 сағатқа дейін, үзіліс: 12.00 - 14.00 сағатқа дейін</w:t>
            </w:r>
            <w:r>
              <w:br/>
            </w:r>
            <w:r>
              <w:rPr>
                <w:rFonts w:ascii="Times New Roman"/>
                <w:b w:val="false"/>
                <w:i w:val="false"/>
                <w:color w:val="000000"/>
                <w:sz w:val="20"/>
              </w:rPr>
              <w:t>
Демалыс күндері: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кеден бекеті Кедендік тазарту және тауарларды декларациялау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Достық стансасы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8(72833)3-10-68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тәулік бойы</w:t>
            </w:r>
            <w:r>
              <w:br/>
            </w:r>
            <w:r>
              <w:rPr>
                <w:rFonts w:ascii="Times New Roman"/>
                <w:b w:val="false"/>
                <w:i w:val="false"/>
                <w:color w:val="000000"/>
                <w:sz w:val="20"/>
              </w:rPr>
              <w:t>
үзіліс: 12.00 - 14.00 сағатқа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 кедендік ресімдеу орталығы»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41 разъезд</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964212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 Ақтөбе»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«Ақтөбе Халықаралық әуежайы» АҚ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227000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 дүйсенбі - жексенбі</w:t>
            </w:r>
            <w:r>
              <w:br/>
            </w:r>
            <w:r>
              <w:rPr>
                <w:rFonts w:ascii="Times New Roman"/>
                <w:b w:val="false"/>
                <w:i w:val="false"/>
                <w:color w:val="000000"/>
                <w:sz w:val="20"/>
              </w:rPr>
              <w:t xml:space="preserve">
Жұмыс уақыты: тәулік бойы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41 разъезд</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964210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 Интернациональная к, 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8(71333)3-53-72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Ембі қ, Геологтар к, 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 22783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 29</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22529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 Абай даңғ., 13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21451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 Асау барақ к, 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8-(713-46)-22-5-53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Кедендік бақылау департаменті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«Қалжат»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Қалжат ауылы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8(727)784-70-01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12.00 - 14.00 сағатқа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облысы,Талдықорған қ,Восточная промзона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8(728)226-25-45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«Алтынкөл»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Пенджим ауылы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8(775)691-42-39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Жұмыс уақыты: сағат 09.00-ден 18.30-ға дейін, үзіліс: сағат 13.00-ден 14.30-ға дейін</w:t>
            </w:r>
            <w:r>
              <w:br/>
            </w:r>
            <w:r>
              <w:rPr>
                <w:rFonts w:ascii="Times New Roman"/>
                <w:b w:val="false"/>
                <w:i w:val="false"/>
                <w:color w:val="000000"/>
                <w:sz w:val="20"/>
              </w:rPr>
              <w:t>
Демалыс күндері: сенбі - жексенбі*</w:t>
            </w:r>
          </w:p>
        </w:tc>
      </w:tr>
      <w:tr>
        <w:trPr>
          <w:trHeight w:val="109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кедені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Хоргос ауылы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8(728)313-32-43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жексенбі</w:t>
            </w:r>
            <w:r>
              <w:br/>
            </w:r>
            <w:r>
              <w:rPr>
                <w:rFonts w:ascii="Times New Roman"/>
                <w:b w:val="false"/>
                <w:i w:val="false"/>
                <w:color w:val="000000"/>
                <w:sz w:val="20"/>
              </w:rPr>
              <w:t xml:space="preserve">
Жұмыс уақыты: 08.30 - 18.30 сағатқа дейін, үзіліс: 11.30 - 13.30 сағатқа дейін </w:t>
            </w:r>
          </w:p>
        </w:tc>
      </w:tr>
      <w:tr>
        <w:trPr>
          <w:trHeight w:val="85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 «Қорғас-Шығыс Кіреберіс» кеден бекеті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ӨБП-1, ШМЫХО «Қорғас»</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8(728)313-36-65 8(728)313-3310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жексенбі</w:t>
            </w:r>
            <w:r>
              <w:br/>
            </w:r>
            <w:r>
              <w:rPr>
                <w:rFonts w:ascii="Times New Roman"/>
                <w:b w:val="false"/>
                <w:i w:val="false"/>
                <w:color w:val="000000"/>
                <w:sz w:val="20"/>
              </w:rPr>
              <w:t xml:space="preserve">
Жұмыс уақыты: 09.00 - 17.00 сағатқа дейін, үзіліс: 13.00 - 14.00 сағатқа дейін </w:t>
            </w:r>
          </w:p>
        </w:tc>
      </w:tr>
    </w:tbl>
    <w:bookmarkStart w:name="z383" w:id="71"/>
    <w:p>
      <w:pPr>
        <w:spacing w:after="0"/>
        <w:ind w:left="0"/>
        <w:jc w:val="both"/>
      </w:pPr>
      <w:r>
        <w:rPr>
          <w:rFonts w:ascii="Times New Roman"/>
          <w:b w:val="false"/>
          <w:i w:val="false"/>
          <w:color w:val="000000"/>
          <w:sz w:val="28"/>
        </w:rPr>
        <w:t>
Ескерту* - 2010 жылғы 30 маусымдағы «Қазақстан Республикасындағы кеден ісі туралы» Қазақстан Республикасы Кодексінің 273-бабының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декларанттың не кеден өкілінің дәлелді сұрау салуы бойынша тауарларды кедендік рәсіммен орналастыруға байланысты жекелеген кедендік операциялар кеден органдарының тұрған жерінен тыс және жұмыс уақытынан тыс жасалуы мүмкін.</w:t>
      </w:r>
    </w:p>
    <w:bookmarkEnd w:id="71"/>
    <w:bookmarkStart w:name="z318" w:id="72"/>
    <w:p>
      <w:pPr>
        <w:spacing w:after="0"/>
        <w:ind w:left="0"/>
        <w:jc w:val="both"/>
      </w:pPr>
      <w:r>
        <w:rPr>
          <w:rFonts w:ascii="Times New Roman"/>
          <w:b w:val="false"/>
          <w:i w:val="false"/>
          <w:color w:val="000000"/>
          <w:sz w:val="28"/>
        </w:rPr>
        <w:t xml:space="preserve">
«Тауарларды кедендік тазарту және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72"/>
    <w:bookmarkStart w:name="z319" w:id="73"/>
    <w:p>
      <w:pPr>
        <w:spacing w:after="0"/>
        <w:ind w:left="0"/>
        <w:jc w:val="left"/>
      </w:pPr>
      <w:r>
        <w:rPr>
          <w:rFonts w:ascii="Times New Roman"/>
          <w:b/>
          <w:i w:val="false"/>
          <w:color w:val="000000"/>
        </w:rPr>
        <w:t xml:space="preserve"> 
Кесте. Сапа және тиімділік көрсеткіштерінің мәні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2173"/>
        <w:gridCol w:w="2333"/>
        <w:gridCol w:w="203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ақпарат алуға болатын қызметтер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қыркүйектегі </w:t>
      </w:r>
      <w:r>
        <w:br/>
      </w:r>
      <w:r>
        <w:rPr>
          <w:rFonts w:ascii="Times New Roman"/>
          <w:b w:val="false"/>
          <w:i w:val="false"/>
          <w:color w:val="000000"/>
          <w:sz w:val="28"/>
        </w:rPr>
        <w:t xml:space="preserve">
№ 1169 қаулысымен    </w:t>
      </w:r>
      <w:r>
        <w:br/>
      </w:r>
      <w:r>
        <w:rPr>
          <w:rFonts w:ascii="Times New Roman"/>
          <w:b w:val="false"/>
          <w:i w:val="false"/>
          <w:color w:val="000000"/>
          <w:sz w:val="28"/>
        </w:rPr>
        <w:t xml:space="preserve">
бекітілген      </w:t>
      </w:r>
    </w:p>
    <w:bookmarkEnd w:id="74"/>
    <w:bookmarkStart w:name="z321" w:id="75"/>
    <w:p>
      <w:pPr>
        <w:spacing w:after="0"/>
        <w:ind w:left="0"/>
        <w:jc w:val="left"/>
      </w:pPr>
      <w:r>
        <w:rPr>
          <w:rFonts w:ascii="Times New Roman"/>
          <w:b/>
          <w:i w:val="false"/>
          <w:color w:val="000000"/>
        </w:rPr>
        <w:t xml:space="preserve"> 
«Кеден одағының кедендік шекарасы арқылы өткізілетін тауарларды</w:t>
      </w:r>
      <w:r>
        <w:br/>
      </w:r>
      <w:r>
        <w:rPr>
          <w:rFonts w:ascii="Times New Roman"/>
          <w:b/>
          <w:i w:val="false"/>
          <w:color w:val="000000"/>
        </w:rPr>
        <w:t>
қағазсыз кедендік декларациялауды жүзеге асыру (кедендік рәсім</w:t>
      </w:r>
      <w:r>
        <w:br/>
      </w:r>
      <w:r>
        <w:rPr>
          <w:rFonts w:ascii="Times New Roman"/>
          <w:b/>
          <w:i w:val="false"/>
          <w:color w:val="000000"/>
        </w:rPr>
        <w:t>
– экспорт)» мемлекеттік қызмет стандарты</w:t>
      </w:r>
    </w:p>
    <w:bookmarkEnd w:id="75"/>
    <w:bookmarkStart w:name="z322" w:id="76"/>
    <w:p>
      <w:pPr>
        <w:spacing w:after="0"/>
        <w:ind w:left="0"/>
        <w:jc w:val="left"/>
      </w:pPr>
      <w:r>
        <w:rPr>
          <w:rFonts w:ascii="Times New Roman"/>
          <w:b/>
          <w:i w:val="false"/>
          <w:color w:val="000000"/>
        </w:rPr>
        <w:t xml:space="preserve"> 
1. Жалпы ережелер</w:t>
      </w:r>
    </w:p>
    <w:bookmarkEnd w:id="76"/>
    <w:bookmarkStart w:name="z323" w:id="77"/>
    <w:p>
      <w:pPr>
        <w:spacing w:after="0"/>
        <w:ind w:left="0"/>
        <w:jc w:val="both"/>
      </w:pPr>
      <w:r>
        <w:rPr>
          <w:rFonts w:ascii="Times New Roman"/>
          <w:b w:val="false"/>
          <w:i w:val="false"/>
          <w:color w:val="000000"/>
          <w:sz w:val="28"/>
        </w:rPr>
        <w:t>
      1. «Кеден одағының кедендік шекарасы арқылы өткізілетін тауарларды қағазсыз кедендік декларациялауды жүзеге асыру (кедендік рәсім – экспорт)» мемлекеттік қызметін (бұдан әрі – мемлекеттік қызмет) заңды мекенжайлары e.customs.kz интернет-ресурсының «Кеден органдарының құрылымы және анықтамалықтары» бөлімінің «Нормативтік-анықтамалық ақпарат» кіші бөлімінің «Кеден органдары» анықтамалығында көрсетілген Қазақстан Республикасы Қаржы министрлігі Кедендік бақылау комитетінің (бұдан әрі – Комитет) аумақтық бөлімшелері (бұдан әрі – кеден органдары)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2010 жылғы 30 маусымдағы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277</w:t>
      </w:r>
      <w:r>
        <w:rPr>
          <w:rFonts w:ascii="Times New Roman"/>
          <w:b w:val="false"/>
          <w:i w:val="false"/>
          <w:color w:val="000000"/>
          <w:sz w:val="28"/>
        </w:rPr>
        <w:t>, </w:t>
      </w:r>
      <w:r>
        <w:rPr>
          <w:rFonts w:ascii="Times New Roman"/>
          <w:b w:val="false"/>
          <w:i w:val="false"/>
          <w:color w:val="000000"/>
          <w:sz w:val="28"/>
        </w:rPr>
        <w:t>278</w:t>
      </w:r>
      <w:r>
        <w:rPr>
          <w:rFonts w:ascii="Times New Roman"/>
          <w:b w:val="false"/>
          <w:i w:val="false"/>
          <w:color w:val="000000"/>
          <w:sz w:val="28"/>
        </w:rPr>
        <w:t xml:space="preserve"> және </w:t>
      </w:r>
      <w:r>
        <w:rPr>
          <w:rFonts w:ascii="Times New Roman"/>
          <w:b w:val="false"/>
          <w:i w:val="false"/>
          <w:color w:val="000000"/>
          <w:sz w:val="28"/>
        </w:rPr>
        <w:t>281-баптарына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және оны алу үшін қажетті құжаттар туралы ақпарат Комитеттің e.customs.kz интернет-ресурсында орналастырылады немесе 8 (7172) 79-45-48 телефон бойынша алуға болады.</w:t>
      </w:r>
      <w:r>
        <w:br/>
      </w:r>
      <w:r>
        <w:rPr>
          <w:rFonts w:ascii="Times New Roman"/>
          <w:b w:val="false"/>
          <w:i w:val="false"/>
          <w:color w:val="000000"/>
          <w:sz w:val="28"/>
        </w:rPr>
        <w:t>
</w:t>
      </w:r>
      <w:r>
        <w:rPr>
          <w:rFonts w:ascii="Times New Roman"/>
          <w:b w:val="false"/>
          <w:i w:val="false"/>
          <w:color w:val="000000"/>
          <w:sz w:val="28"/>
        </w:rPr>
        <w:t>
      5. Кеден органының уәкілетті лауазымды тұлғасының декларанттың немесе кеден өкілінің электрондық мекенжайына авторландырылған хабарлама (хабардар ету) құрамында растайтын ақпаратты жолдай отырып, Кеден одағының және Қазақстан Республикасының кеден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мәлімделген кедендік рәсімге сәйкес тауарды шығару туралы шешім қабылдауы не қызмет көрсетуден дәлелді бас тарту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тауарларды декларациялаушы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мерзімдері:</w:t>
      </w:r>
      <w:r>
        <w:br/>
      </w:r>
      <w:r>
        <w:rPr>
          <w:rFonts w:ascii="Times New Roman"/>
          <w:b w:val="false"/>
          <w:i w:val="false"/>
          <w:color w:val="000000"/>
          <w:sz w:val="28"/>
        </w:rPr>
        <w:t>
</w:t>
      </w:r>
      <w:r>
        <w:rPr>
          <w:rFonts w:ascii="Times New Roman"/>
          <w:b w:val="false"/>
          <w:i w:val="false"/>
          <w:color w:val="000000"/>
          <w:sz w:val="28"/>
        </w:rPr>
        <w:t>
      1) электрондық құжат түрінде тауарларға арналған кедендік декларацияларды беру – 10 минут;</w:t>
      </w:r>
      <w:r>
        <w:br/>
      </w:r>
      <w:r>
        <w:rPr>
          <w:rFonts w:ascii="Times New Roman"/>
          <w:b w:val="false"/>
          <w:i w:val="false"/>
          <w:color w:val="000000"/>
          <w:sz w:val="28"/>
        </w:rPr>
        <w:t>
</w:t>
      </w:r>
      <w:r>
        <w:rPr>
          <w:rFonts w:ascii="Times New Roman"/>
          <w:b w:val="false"/>
          <w:i w:val="false"/>
          <w:color w:val="000000"/>
          <w:sz w:val="28"/>
        </w:rPr>
        <w:t>
      2) электрондық құжат түрінде тауарларға арналған кедендік декларацияларды қабылдау – 20 минут;</w:t>
      </w:r>
      <w:r>
        <w:br/>
      </w:r>
      <w:r>
        <w:rPr>
          <w:rFonts w:ascii="Times New Roman"/>
          <w:b w:val="false"/>
          <w:i w:val="false"/>
          <w:color w:val="000000"/>
          <w:sz w:val="28"/>
        </w:rPr>
        <w:t>
</w:t>
      </w:r>
      <w:r>
        <w:rPr>
          <w:rFonts w:ascii="Times New Roman"/>
          <w:b w:val="false"/>
          <w:i w:val="false"/>
          <w:color w:val="000000"/>
          <w:sz w:val="28"/>
        </w:rPr>
        <w:t>
      3) электрондық құжат түрінде тауарларға арналған кедендік декларацияларды өңдеу – 120 минут;</w:t>
      </w:r>
      <w:r>
        <w:br/>
      </w:r>
      <w:r>
        <w:rPr>
          <w:rFonts w:ascii="Times New Roman"/>
          <w:b w:val="false"/>
          <w:i w:val="false"/>
          <w:color w:val="000000"/>
          <w:sz w:val="28"/>
        </w:rPr>
        <w:t>
</w:t>
      </w:r>
      <w:r>
        <w:rPr>
          <w:rFonts w:ascii="Times New Roman"/>
          <w:b w:val="false"/>
          <w:i w:val="false"/>
          <w:color w:val="000000"/>
          <w:sz w:val="28"/>
        </w:rPr>
        <w:t>
      4) электронды декларацияның өтуі туралы хабарламаны алған кезде кезек күтудің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электронды декларацияны тіркеген күннен кейінгі 1 жұмыс күнінен кешіктірмей тауарларды шығару;</w:t>
      </w:r>
      <w:r>
        <w:br/>
      </w:r>
      <w:r>
        <w:rPr>
          <w:rFonts w:ascii="Times New Roman"/>
          <w:b w:val="false"/>
          <w:i w:val="false"/>
          <w:color w:val="000000"/>
          <w:sz w:val="28"/>
        </w:rPr>
        <w:t>
</w:t>
      </w:r>
      <w:r>
        <w:rPr>
          <w:rFonts w:ascii="Times New Roman"/>
          <w:b w:val="false"/>
          <w:i w:val="false"/>
          <w:color w:val="000000"/>
          <w:sz w:val="28"/>
        </w:rPr>
        <w:t>
      6) тізбесін Кеден одағының комиссиясы анықтайтын кедендік әкету баждары қолданылмайтын, экспорттың кедендік рәсімімен орналастырылатын тауарларды және уақытша әкету кедендік рәсімімен орналастырылатын тауарларды шығаруды кеден органы электронды декларацияны тіркеген кезден бастап 4 сағаттан кешіктірмей, ал егер, электронды декларация тіркелген жағдайда кеден органының жұмыс уақыты аяқталғанға дейін 4 сағаттан аспайтын уақыт қалғанда – осы кеден органының жұмыс уақыты басталған кезден бастап 4 сағаттан кешіктірмей аяқтауы тиіс;</w:t>
      </w:r>
      <w:r>
        <w:br/>
      </w:r>
      <w:r>
        <w:rPr>
          <w:rFonts w:ascii="Times New Roman"/>
          <w:b w:val="false"/>
          <w:i w:val="false"/>
          <w:color w:val="000000"/>
          <w:sz w:val="28"/>
        </w:rPr>
        <w:t>
</w:t>
      </w:r>
      <w:r>
        <w:rPr>
          <w:rFonts w:ascii="Times New Roman"/>
          <w:b w:val="false"/>
          <w:i w:val="false"/>
          <w:color w:val="000000"/>
          <w:sz w:val="28"/>
        </w:rPr>
        <w:t>
      7) тауарларды шығару мерзімдері кедендік бақылаудың нысандарын жүргізу немесе аяқтау үшін қажетті уақытқа ұзартылуы мүмкін және электронды декларация тіркелген күннен кейінгі күннен бастап 10 жұмыс күнінен асыруға болмайды.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тауарларды кедендік декларациялау үшін ТД-ның негізгі парағы үшін 60 еуро және ТД-ның әрбір қосымша парағы үшін 25 еуро көлемінде кедендік алымдар алынады.</w:t>
      </w:r>
      <w:r>
        <w:br/>
      </w:r>
      <w:r>
        <w:rPr>
          <w:rFonts w:ascii="Times New Roman"/>
          <w:b w:val="false"/>
          <w:i w:val="false"/>
          <w:color w:val="000000"/>
          <w:sz w:val="28"/>
        </w:rPr>
        <w:t>
</w:t>
      </w:r>
      <w:r>
        <w:rPr>
          <w:rFonts w:ascii="Times New Roman"/>
          <w:b w:val="false"/>
          <w:i w:val="false"/>
          <w:color w:val="000000"/>
          <w:sz w:val="28"/>
        </w:rPr>
        <w:t>
      Тауарларды кедендік декларациялау үшін кедендік алымдар ТД-ны бергенге дейін немесе сонымен бір мезгілде төленеді.</w:t>
      </w:r>
      <w:r>
        <w:br/>
      </w:r>
      <w:r>
        <w:rPr>
          <w:rFonts w:ascii="Times New Roman"/>
          <w:b w:val="false"/>
          <w:i w:val="false"/>
          <w:color w:val="000000"/>
          <w:sz w:val="28"/>
        </w:rPr>
        <w:t>
</w:t>
      </w:r>
      <w:r>
        <w:rPr>
          <w:rFonts w:ascii="Times New Roman"/>
          <w:b w:val="false"/>
          <w:i w:val="false"/>
          <w:color w:val="000000"/>
          <w:sz w:val="28"/>
        </w:rPr>
        <w:t>
      Тауарларды кедендік декларациялау үшін кедендік алымдарды төлеуші бюджетке қаржы нарығын және қаржы ұйымдарын реттеу мен қадағалау жөніндегі уәкілетті органның лицензиясы бар екінші деңгейдегі банктер, сондай-ақ банк операцияларының жекелеген түрлерін жүзеге асыратын ұйымдар арқылы (банкінің төлем тапсырмасы төлеудің растамасы болып табылады) ұлттық валютамен қолма-қол ақша және қолма-қол ақшасыз әдіспен төлейді.</w:t>
      </w:r>
      <w:r>
        <w:br/>
      </w:r>
      <w:r>
        <w:rPr>
          <w:rFonts w:ascii="Times New Roman"/>
          <w:b w:val="false"/>
          <w:i w:val="false"/>
          <w:color w:val="000000"/>
          <w:sz w:val="28"/>
        </w:rPr>
        <w:t>
</w:t>
      </w:r>
      <w:r>
        <w:rPr>
          <w:rFonts w:ascii="Times New Roman"/>
          <w:b w:val="false"/>
          <w:i w:val="false"/>
          <w:color w:val="000000"/>
          <w:sz w:val="28"/>
        </w:rPr>
        <w:t>
      9. Кеден органдарының жұмыс режимі: демалыс және мереке күндерін қоспағанда, күн сайын сағат сағат 13.00-ден 14.30-ға дейін түскі үзіліспен, сағат 09.00-ден 18.30-ға дейін. Қызмет көрсетуді алу үшін алдын ала жазылу талап етілмейді. Жедел қызмет көрсету режимі көзделмеген.</w:t>
      </w:r>
      <w:r>
        <w:br/>
      </w:r>
      <w:r>
        <w:rPr>
          <w:rFonts w:ascii="Times New Roman"/>
          <w:b w:val="false"/>
          <w:i w:val="false"/>
          <w:color w:val="000000"/>
          <w:sz w:val="28"/>
        </w:rPr>
        <w:t>
</w:t>
      </w:r>
      <w:r>
        <w:rPr>
          <w:rFonts w:ascii="Times New Roman"/>
          <w:b w:val="false"/>
          <w:i w:val="false"/>
          <w:color w:val="000000"/>
          <w:sz w:val="28"/>
        </w:rPr>
        <w:t>
      10. Интернетке шыға алатын компьютерлік техникамен жабдықталған қызмет көрсетуді алушының жұмыс орны қызмет көрсетуді ұсыну орны болып табылады.</w:t>
      </w:r>
    </w:p>
    <w:bookmarkEnd w:id="77"/>
    <w:bookmarkStart w:name="z343" w:id="78"/>
    <w:p>
      <w:pPr>
        <w:spacing w:after="0"/>
        <w:ind w:left="0"/>
        <w:jc w:val="left"/>
      </w:pPr>
      <w:r>
        <w:rPr>
          <w:rFonts w:ascii="Times New Roman"/>
          <w:b/>
          <w:i w:val="false"/>
          <w:color w:val="000000"/>
        </w:rPr>
        <w:t xml:space="preserve"> 
2. Мемлекеттік қызметті көрсету тәртібі</w:t>
      </w:r>
    </w:p>
    <w:bookmarkEnd w:id="78"/>
    <w:bookmarkStart w:name="z344" w:id="79"/>
    <w:p>
      <w:pPr>
        <w:spacing w:after="0"/>
        <w:ind w:left="0"/>
        <w:jc w:val="both"/>
      </w:pPr>
      <w:r>
        <w:rPr>
          <w:rFonts w:ascii="Times New Roman"/>
          <w:b w:val="false"/>
          <w:i w:val="false"/>
          <w:color w:val="000000"/>
          <w:sz w:val="28"/>
        </w:rPr>
        <w:t>
      11. Мемлекеттік қызметті алу үшін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берілетін электрондық цифрлық қолтаңба (бұдан әрі – ЭЦҚ) құралының болуы қажет.</w:t>
      </w:r>
      <w:r>
        <w:br/>
      </w:r>
      <w:r>
        <w:rPr>
          <w:rFonts w:ascii="Times New Roman"/>
          <w:b w:val="false"/>
          <w:i w:val="false"/>
          <w:color w:val="000000"/>
          <w:sz w:val="28"/>
        </w:rPr>
        <w:t>
</w:t>
      </w:r>
      <w:r>
        <w:rPr>
          <w:rFonts w:ascii="Times New Roman"/>
          <w:b w:val="false"/>
          <w:i w:val="false"/>
          <w:color w:val="000000"/>
          <w:sz w:val="28"/>
        </w:rPr>
        <w:t>
      12. Мемлекеттік қызметті алу мақсатында декларант немесе кеден өкілі кедендік декларацияда көрсетуге жататын мәліметтерді электронды нысанда мәлімдейді, сондай-ақ «Web-декларант» Электронды декларациялау кешені (бұдан әрі – «Web-декларант» ЭДК) арқылы кеден органына мәлімделген кедендік рәсімге сәйкес тауарларды кедендік тазартуға және шығаруға байланысты кедендік операцияларды жасау үшін қажетті құжаттардан мәліметтерді ұсынады.</w:t>
      </w:r>
      <w:r>
        <w:br/>
      </w:r>
      <w:r>
        <w:rPr>
          <w:rFonts w:ascii="Times New Roman"/>
          <w:b w:val="false"/>
          <w:i w:val="false"/>
          <w:color w:val="000000"/>
          <w:sz w:val="28"/>
        </w:rPr>
        <w:t>
</w:t>
      </w:r>
      <w:r>
        <w:rPr>
          <w:rFonts w:ascii="Times New Roman"/>
          <w:b w:val="false"/>
          <w:i w:val="false"/>
          <w:color w:val="000000"/>
          <w:sz w:val="28"/>
        </w:rPr>
        <w:t>
      13. Электронды декларацияда мәлімделген мәліметтерді растайтын электронды құжаттарды мемлекеттік қызметті алушы кеден ісі  саласындағы уәкілетті орган белгілеген форматта формалданған түрде не құжаттың формалданған түрі көзделмегенде қағаз тасығыштардан құжаттарды сканерлеу жолымен алынған олардың электрондық бейнелері түрінде ұсынуы мүмкін.</w:t>
      </w:r>
      <w:r>
        <w:br/>
      </w:r>
      <w:r>
        <w:rPr>
          <w:rFonts w:ascii="Times New Roman"/>
          <w:b w:val="false"/>
          <w:i w:val="false"/>
          <w:color w:val="000000"/>
          <w:sz w:val="28"/>
        </w:rPr>
        <w:t>
</w:t>
      </w:r>
      <w:r>
        <w:rPr>
          <w:rFonts w:ascii="Times New Roman"/>
          <w:b w:val="false"/>
          <w:i w:val="false"/>
          <w:color w:val="000000"/>
          <w:sz w:val="28"/>
        </w:rPr>
        <w:t>
      14. Мемлекеттік қызметті алушы электронды декларациямен қатар оларды ұсыну таңдалған кедендік режимге сәйкес тауарларды кедендік ресімдеу кезінде көзделген құжаттардың тізімдемесін электронды нысанда береді.</w:t>
      </w:r>
      <w:r>
        <w:br/>
      </w:r>
      <w:r>
        <w:rPr>
          <w:rFonts w:ascii="Times New Roman"/>
          <w:b w:val="false"/>
          <w:i w:val="false"/>
          <w:color w:val="000000"/>
          <w:sz w:val="28"/>
        </w:rPr>
        <w:t>
</w:t>
      </w:r>
      <w:r>
        <w:rPr>
          <w:rFonts w:ascii="Times New Roman"/>
          <w:b w:val="false"/>
          <w:i w:val="false"/>
          <w:color w:val="000000"/>
          <w:sz w:val="28"/>
        </w:rPr>
        <w:t>
      15. Кеден органының ақпараттық жүйесін қолдана отырып автоматты режимде мемлекеттік қызметті алушының ЭЦҚ түпнұсқалығы тексеріледі және электронды декларацияның Кеден одағының кеден </w:t>
      </w:r>
      <w:r>
        <w:rPr>
          <w:rFonts w:ascii="Times New Roman"/>
          <w:b w:val="false"/>
          <w:i w:val="false"/>
          <w:color w:val="000000"/>
          <w:sz w:val="28"/>
        </w:rPr>
        <w:t>заңнамасымен</w:t>
      </w:r>
      <w:r>
        <w:rPr>
          <w:rFonts w:ascii="Times New Roman"/>
          <w:b w:val="false"/>
          <w:i w:val="false"/>
          <w:color w:val="000000"/>
          <w:sz w:val="28"/>
        </w:rPr>
        <w:t xml:space="preserve"> айқындалған деректердің құрылымы мен форматына сәйкестігіне форматтық-логикалық бақылау (бұдан әрі – ФЛБ) жүргізіледі.</w:t>
      </w:r>
      <w:r>
        <w:br/>
      </w:r>
      <w:r>
        <w:rPr>
          <w:rFonts w:ascii="Times New Roman"/>
          <w:b w:val="false"/>
          <w:i w:val="false"/>
          <w:color w:val="000000"/>
          <w:sz w:val="28"/>
        </w:rPr>
        <w:t>
</w:t>
      </w:r>
      <w:r>
        <w:rPr>
          <w:rFonts w:ascii="Times New Roman"/>
          <w:b w:val="false"/>
          <w:i w:val="false"/>
          <w:color w:val="000000"/>
          <w:sz w:val="28"/>
        </w:rPr>
        <w:t>
      16. ФЛБ сәтті өткен, сондай-ақ тауарларды кедендік декларациялау үшін кедендік алымдардың қажетті сомасы болған жағдайда, электронды декларация кеден органының деректер базасында автоматты түрде тіркеледі және оған тіркеу нөмірі беріледі. Электронды декларацияға тіркеу нөмірі берілген сәттен бастап ол заңды мәні бар фактілер туралы куәландыру құжаты болады.</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ФЛБ аяқталғаннан кейін 15 минуттан кешіктірмей кедендік декларацияның тіркеу нөмірі бар авторландырылған хабарлама не егер, ФЛБ өту кезінде қателер анықталған жағдайда қателердің тізбесі жолданады. Қателер анықталған жағдайда, электронды декларация оны мемлекеттік қызметті алушы жойғанға және кеден органына аталған электронды декларацияны қайта жолдағанға дейін берілмеген болып саналады. Қателерді жою кедендік декларацияны беру мерзімін бұзуға әкеп соқпауға тиіс.</w:t>
      </w:r>
      <w:r>
        <w:br/>
      </w:r>
      <w:r>
        <w:rPr>
          <w:rFonts w:ascii="Times New Roman"/>
          <w:b w:val="false"/>
          <w:i w:val="false"/>
          <w:color w:val="000000"/>
          <w:sz w:val="28"/>
        </w:rPr>
        <w:t>
</w:t>
      </w:r>
      <w:r>
        <w:rPr>
          <w:rFonts w:ascii="Times New Roman"/>
          <w:b w:val="false"/>
          <w:i w:val="false"/>
          <w:color w:val="000000"/>
          <w:sz w:val="28"/>
        </w:rPr>
        <w:t>
      18. Электронды декларацияны тексеру кеден органының ақпараттық жүйесін қолдана отырып жүргізіледі және оны қабылдаған сәттен бастап екі сағат жұмыс уақытының ішінде аяқталуға тиіс.</w:t>
      </w:r>
      <w:r>
        <w:br/>
      </w:r>
      <w:r>
        <w:rPr>
          <w:rFonts w:ascii="Times New Roman"/>
          <w:b w:val="false"/>
          <w:i w:val="false"/>
          <w:color w:val="000000"/>
          <w:sz w:val="28"/>
        </w:rPr>
        <w:t>
</w:t>
      </w:r>
      <w:r>
        <w:rPr>
          <w:rFonts w:ascii="Times New Roman"/>
          <w:b w:val="false"/>
          <w:i w:val="false"/>
          <w:color w:val="000000"/>
          <w:sz w:val="28"/>
        </w:rPr>
        <w:t>
      19. Кеден органының уәкілетті лауазымды тұлғасы электронды декларацияны тексеру нәтижесі бойынша тауарларды кедендік бақылау нысандары туралы, сондай-ақ электронды декларацияға қоса берілген құжаттардың тізімдемесінде көрсетілген электронды құжаттарды (бұдан әрі – құжаттар тізімдемесі) ұсыну қажеттілігі туралы шешім қабылдайды. Тізімдемеде көрсетілген электронды құжаттарды ұсыну қажеттілігі туралы қабылданған шешім мемлекеттік қызметті алушыға авторландырылған хабарлама арқылы жеткізіледі.</w:t>
      </w:r>
      <w:r>
        <w:br/>
      </w:r>
      <w:r>
        <w:rPr>
          <w:rFonts w:ascii="Times New Roman"/>
          <w:b w:val="false"/>
          <w:i w:val="false"/>
          <w:color w:val="000000"/>
          <w:sz w:val="28"/>
        </w:rPr>
        <w:t>
</w:t>
      </w:r>
      <w:r>
        <w:rPr>
          <w:rFonts w:ascii="Times New Roman"/>
          <w:b w:val="false"/>
          <w:i w:val="false"/>
          <w:color w:val="000000"/>
          <w:sz w:val="28"/>
        </w:rPr>
        <w:t>
      20. Тауарларды электронды нысанда декларациялаушы мемлекеттік қызметті алушы бірнеше рет қолданылатын (оларға өзгерістер мен толықтырулар енгізбестен) кедендік ресімдеу үшін қажетті электронды құжаттарды (бұдан әрі - электронды ұзақ мерзімді құжаттар), соның ішінде оларды электронды мұрағатқа қосу үшін бірінші электронды декларацияны бергенге дейін бір рет электронды нысанда ұсына алады. Электронды мұрағатқа жеке нөмірі беріледі, ол туралы мемлекеттік қызметті алушыға авторландырылған хабарлама арқылы хабарланады. Декларациялау кезінде электронды мұрағатқа орналастырылған электронды ұзақ мерзімді құжаттар кеден органына қайтадан ұсынылмайды. Мемлекеттік қызметті алушы берілген декларацияға жататын электронды ұзақ мерзімді құжаттар сақталатын электронды мұрағаттың нөмірін құжаттардың тізімдемесінде көрсетеді.</w:t>
      </w:r>
      <w:r>
        <w:br/>
      </w:r>
      <w:r>
        <w:rPr>
          <w:rFonts w:ascii="Times New Roman"/>
          <w:b w:val="false"/>
          <w:i w:val="false"/>
          <w:color w:val="000000"/>
          <w:sz w:val="28"/>
        </w:rPr>
        <w:t>
</w:t>
      </w:r>
      <w:r>
        <w:rPr>
          <w:rFonts w:ascii="Times New Roman"/>
          <w:b w:val="false"/>
          <w:i w:val="false"/>
          <w:color w:val="000000"/>
          <w:sz w:val="28"/>
        </w:rPr>
        <w:t>
      21. Егер кеден органы тәуекелдерді басқару жүйесін қолдану нәтижесінде электронды нысанда декларацияланған тауарларды кедендік тексеріп қарауды (қарауды) жүргізу туралы шешім қабылдаса, кеден органының уәкілетті лауазымды тұлғасы Кодекстің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205-баптарына</w:t>
      </w:r>
      <w:r>
        <w:rPr>
          <w:rFonts w:ascii="Times New Roman"/>
          <w:b w:val="false"/>
          <w:i w:val="false"/>
          <w:color w:val="000000"/>
          <w:sz w:val="28"/>
        </w:rPr>
        <w:t xml:space="preserve"> сәйкес бұл шешім туралы авторландырылған хабарлама арқылы мемлекеттік қызметті алушыға электронды нысанда хабардар етеді. Кедендік тексеріп қараудың немесе кедендік қараудың нәтижелері электрондық түрде қалыптастырылатын, кеден органының уәкілетті лауазымды тұлғасының ЭЦҚ-мен қол қойылатын және тауарларды декларациялаушы тұлғаға жолданатын кедендік тексеріп қарау немесе кедендік қарау актісімен ресімделеді.</w:t>
      </w:r>
      <w:r>
        <w:br/>
      </w:r>
      <w:r>
        <w:rPr>
          <w:rFonts w:ascii="Times New Roman"/>
          <w:b w:val="false"/>
          <w:i w:val="false"/>
          <w:color w:val="000000"/>
          <w:sz w:val="28"/>
        </w:rPr>
        <w:t>
</w:t>
      </w:r>
      <w:r>
        <w:rPr>
          <w:rFonts w:ascii="Times New Roman"/>
          <w:b w:val="false"/>
          <w:i w:val="false"/>
          <w:color w:val="000000"/>
          <w:sz w:val="28"/>
        </w:rPr>
        <w:t>
      22. Егер кедендік тексеріп қарау немесе кедендік қарау нәтижесінде электронды декларацияда мәлімделген мәліметтер мен кедендік бақылаудың көрсетілген нысандарын қолдану нәтижесінде алынған мәліметтер сәйкес келмеуі анықталса, кеден органы аталған декларацияны қағаз тасығышта басып шығарады, ал мемлекеттік қызметті алушыға аталған ақпараттар көрсетілген авторландырылған хабарлама және қағаз тасығыштардағы құжаттарды ұсыну туралы талап жолданады. Одан әрі тауарларды кедендік ресімдеу кедендік декларацияны және қағаз тасығыштардағы құжаттарды пайдалана отырып жалпы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23. Кеден органының уәкілетті лауазымды тұлғасы кедендік бақылаудың нәтижелерін формалдандыратын «Кедендік бақылау» деген тиісті бағандарда шығару туралы (шарты түрде шығару), әкетуге рұқсат, шығарудан бас тарту туралы, электронды декларацияға өзгерістер енгізу туралы, электронды декларацияны кері қайтару туралы және басқа да ұқсас белгілерді қояды, сондай-ақ кедендік бақылаудың нәтижелері және қойылған кедендік сәйкестендіру құралдары туралы куәландыратын басқа да мәліметтерді электронды декларацияға енгізеді.</w:t>
      </w:r>
      <w:r>
        <w:br/>
      </w:r>
      <w:r>
        <w:rPr>
          <w:rFonts w:ascii="Times New Roman"/>
          <w:b w:val="false"/>
          <w:i w:val="false"/>
          <w:color w:val="000000"/>
          <w:sz w:val="28"/>
        </w:rPr>
        <w:t>
</w:t>
      </w:r>
      <w:r>
        <w:rPr>
          <w:rFonts w:ascii="Times New Roman"/>
          <w:b w:val="false"/>
          <w:i w:val="false"/>
          <w:color w:val="000000"/>
          <w:sz w:val="28"/>
        </w:rPr>
        <w:t>
      24. Көрсетілген белгілер кеден органының ЭЦҚ-сын қою жолымен куәландырылады. Мемлекеттік қызметті алушыға, егер әкету кедендік баждарын төлеу бойынша жеңілдіктер белгіленбесе, әкету кедендік бажының қажетті сомасы төлеу болған кезде авторландырылған хабарлама және шығару туралы белгісі бар электронды декларация жолданады.</w:t>
      </w:r>
      <w:r>
        <w:br/>
      </w:r>
      <w:r>
        <w:rPr>
          <w:rFonts w:ascii="Times New Roman"/>
          <w:b w:val="false"/>
          <w:i w:val="false"/>
          <w:color w:val="000000"/>
          <w:sz w:val="28"/>
        </w:rPr>
        <w:t>
</w:t>
      </w:r>
      <w:r>
        <w:rPr>
          <w:rFonts w:ascii="Times New Roman"/>
          <w:b w:val="false"/>
          <w:i w:val="false"/>
          <w:color w:val="000000"/>
          <w:sz w:val="28"/>
        </w:rPr>
        <w:t>
      25. Электронды нысандағы кедендік декларацияны, кеден органына берілетін басқа да құжаттарды сақтау, оларға өзгерістер енгізу мүмкіндігін болдырмайтын тәсілмен кеден органының ақпараттық жүйесінде жүзеге асырылады.</w:t>
      </w:r>
      <w:r>
        <w:br/>
      </w:r>
      <w:r>
        <w:rPr>
          <w:rFonts w:ascii="Times New Roman"/>
          <w:b w:val="false"/>
          <w:i w:val="false"/>
          <w:color w:val="000000"/>
          <w:sz w:val="28"/>
        </w:rPr>
        <w:t>
</w:t>
      </w:r>
      <w:r>
        <w:rPr>
          <w:rFonts w:ascii="Times New Roman"/>
          <w:b w:val="false"/>
          <w:i w:val="false"/>
          <w:color w:val="000000"/>
          <w:sz w:val="28"/>
        </w:rPr>
        <w:t>
      26. Кодекстің 296-бабының </w:t>
      </w:r>
      <w:r>
        <w:rPr>
          <w:rFonts w:ascii="Times New Roman"/>
          <w:b w:val="false"/>
          <w:i w:val="false"/>
          <w:color w:val="000000"/>
          <w:sz w:val="28"/>
        </w:rPr>
        <w:t>1-тармағында</w:t>
      </w:r>
      <w:r>
        <w:rPr>
          <w:rFonts w:ascii="Times New Roman"/>
          <w:b w:val="false"/>
          <w:i w:val="false"/>
          <w:color w:val="000000"/>
          <w:sz w:val="28"/>
        </w:rPr>
        <w:t xml:space="preserve"> және Кодекстің 302-бабының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тауарларды шығарудың шарттары сақталмаған кезде, кеден органы тауарларды шығару мерзімінің өтуінен кешіктірмей декларанттың немесе кеден өкілінің электрондық мекенжайына мұндай бас тарту үшін негіздеме болған барлық себептерді және оларды жою жөніндегі ұсынымдарды көрсете отырып, авторландырылған хабарлама құрамында ақпаратты жолдай отырып тауарларды шығарудан бас тартады.</w:t>
      </w:r>
    </w:p>
    <w:bookmarkEnd w:id="79"/>
    <w:bookmarkStart w:name="z360" w:id="80"/>
    <w:p>
      <w:pPr>
        <w:spacing w:after="0"/>
        <w:ind w:left="0"/>
        <w:jc w:val="left"/>
      </w:pPr>
      <w:r>
        <w:rPr>
          <w:rFonts w:ascii="Times New Roman"/>
          <w:b/>
          <w:i w:val="false"/>
          <w:color w:val="000000"/>
        </w:rPr>
        <w:t xml:space="preserve"> 
3. Жұмыс қағидаттары</w:t>
      </w:r>
    </w:p>
    <w:bookmarkEnd w:id="80"/>
    <w:bookmarkStart w:name="z361" w:id="81"/>
    <w:p>
      <w:pPr>
        <w:spacing w:after="0"/>
        <w:ind w:left="0"/>
        <w:jc w:val="both"/>
      </w:pPr>
      <w:r>
        <w:rPr>
          <w:rFonts w:ascii="Times New Roman"/>
          <w:b w:val="false"/>
          <w:i w:val="false"/>
          <w:color w:val="000000"/>
          <w:sz w:val="28"/>
        </w:rPr>
        <w:t>
      27. Комитеттің қызметі мына қағидаттарға негізделеді: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процесі туралы түпкілікті ақпаратты ұсыну;</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кезінде тұтынушылардың құқығын сақтау;</w:t>
      </w:r>
      <w:r>
        <w:br/>
      </w:r>
      <w:r>
        <w:rPr>
          <w:rFonts w:ascii="Times New Roman"/>
          <w:b w:val="false"/>
          <w:i w:val="false"/>
          <w:color w:val="000000"/>
          <w:sz w:val="28"/>
        </w:rPr>
        <w:t>
</w:t>
      </w:r>
      <w:r>
        <w:rPr>
          <w:rFonts w:ascii="Times New Roman"/>
          <w:b w:val="false"/>
          <w:i w:val="false"/>
          <w:color w:val="000000"/>
          <w:sz w:val="28"/>
        </w:rPr>
        <w:t>
      3) Комитет қызметкерлерінің тарапынан әдепті қарым-қатынас;</w:t>
      </w:r>
      <w:r>
        <w:br/>
      </w:r>
      <w:r>
        <w:rPr>
          <w:rFonts w:ascii="Times New Roman"/>
          <w:b w:val="false"/>
          <w:i w:val="false"/>
          <w:color w:val="000000"/>
          <w:sz w:val="28"/>
        </w:rPr>
        <w:t>
</w:t>
      </w:r>
      <w:r>
        <w:rPr>
          <w:rFonts w:ascii="Times New Roman"/>
          <w:b w:val="false"/>
          <w:i w:val="false"/>
          <w:color w:val="000000"/>
          <w:sz w:val="28"/>
        </w:rPr>
        <w:t>
      4) тұтынушылар ұсынатын ақпараттың сақталуы, қорғалуы және құпиялығы;</w:t>
      </w:r>
      <w:r>
        <w:br/>
      </w:r>
      <w:r>
        <w:rPr>
          <w:rFonts w:ascii="Times New Roman"/>
          <w:b w:val="false"/>
          <w:i w:val="false"/>
          <w:color w:val="000000"/>
          <w:sz w:val="28"/>
        </w:rPr>
        <w:t>
</w:t>
      </w:r>
      <w:r>
        <w:rPr>
          <w:rFonts w:ascii="Times New Roman"/>
          <w:b w:val="false"/>
          <w:i w:val="false"/>
          <w:color w:val="000000"/>
          <w:sz w:val="28"/>
        </w:rPr>
        <w:t>
      5) мемлекеттік қызметті ақылы көрсету.</w:t>
      </w:r>
    </w:p>
    <w:bookmarkEnd w:id="81"/>
    <w:bookmarkStart w:name="z367" w:id="82"/>
    <w:p>
      <w:pPr>
        <w:spacing w:after="0"/>
        <w:ind w:left="0"/>
        <w:jc w:val="left"/>
      </w:pPr>
      <w:r>
        <w:rPr>
          <w:rFonts w:ascii="Times New Roman"/>
          <w:b/>
          <w:i w:val="false"/>
          <w:color w:val="000000"/>
        </w:rPr>
        <w:t xml:space="preserve"> 
4. Жұмыс нәтижелері</w:t>
      </w:r>
    </w:p>
    <w:bookmarkEnd w:id="82"/>
    <w:bookmarkStart w:name="z368" w:id="83"/>
    <w:p>
      <w:pPr>
        <w:spacing w:after="0"/>
        <w:ind w:left="0"/>
        <w:jc w:val="both"/>
      </w:pPr>
      <w:r>
        <w:rPr>
          <w:rFonts w:ascii="Times New Roman"/>
          <w:b w:val="false"/>
          <w:i w:val="false"/>
          <w:color w:val="000000"/>
          <w:sz w:val="28"/>
        </w:rPr>
        <w:t>
      28. Алушы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29. Жұмыс бағаланатын мемлекеттік қызметтің сапасы мен тиімділігі көрсеткіштерінің нысаналы мәндері Комитет басшылығының бұйрығымен бекітіледі.</w:t>
      </w:r>
    </w:p>
    <w:bookmarkEnd w:id="83"/>
    <w:bookmarkStart w:name="z370" w:id="84"/>
    <w:p>
      <w:pPr>
        <w:spacing w:after="0"/>
        <w:ind w:left="0"/>
        <w:jc w:val="left"/>
      </w:pPr>
      <w:r>
        <w:rPr>
          <w:rFonts w:ascii="Times New Roman"/>
          <w:b/>
          <w:i w:val="false"/>
          <w:color w:val="000000"/>
        </w:rPr>
        <w:t xml:space="preserve"> 
5. Шағымдану тәртібі</w:t>
      </w:r>
    </w:p>
    <w:bookmarkEnd w:id="84"/>
    <w:bookmarkStart w:name="z371" w:id="85"/>
    <w:p>
      <w:pPr>
        <w:spacing w:after="0"/>
        <w:ind w:left="0"/>
        <w:jc w:val="both"/>
      </w:pPr>
      <w:r>
        <w:rPr>
          <w:rFonts w:ascii="Times New Roman"/>
          <w:b w:val="false"/>
          <w:i w:val="false"/>
          <w:color w:val="000000"/>
          <w:sz w:val="28"/>
        </w:rPr>
        <w:t>
      30. Кез келген тұлға кеден органдарының шешіміне, кеден органдарының немесе олардың лауазымды тұлғаларының әрекетіне (әрекетсіздігіне)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w:t>
      </w:r>
      <w:r>
        <w:rPr>
          <w:rFonts w:ascii="Times New Roman"/>
          <w:b w:val="false"/>
          <w:i w:val="false"/>
          <w:color w:val="000000"/>
          <w:sz w:val="28"/>
        </w:rPr>
        <w:t>мерзімде</w:t>
      </w:r>
      <w:r>
        <w:rPr>
          <w:rFonts w:ascii="Times New Roman"/>
          <w:b w:val="false"/>
          <w:i w:val="false"/>
          <w:color w:val="000000"/>
          <w:sz w:val="28"/>
        </w:rPr>
        <w:t xml:space="preserve"> және тәртіпте шағымдануға құқылы.</w:t>
      </w:r>
      <w:r>
        <w:br/>
      </w:r>
      <w:r>
        <w:rPr>
          <w:rFonts w:ascii="Times New Roman"/>
          <w:b w:val="false"/>
          <w:i w:val="false"/>
          <w:color w:val="000000"/>
          <w:sz w:val="28"/>
        </w:rPr>
        <w:t>
</w:t>
      </w:r>
      <w:r>
        <w:rPr>
          <w:rFonts w:ascii="Times New Roman"/>
          <w:b w:val="false"/>
          <w:i w:val="false"/>
          <w:color w:val="000000"/>
          <w:sz w:val="28"/>
        </w:rPr>
        <w:t>
      31. Көрсетілген мемлекеттік қызметтің нәтижелерімен келіспеген жағдайда мемлекеттік қызметті алушы заңды мекенжайлары e.customs.kz интернет-ресурсының «Кеден органдарының құрылымы және анықтамалықтары» бөлімінің «Нормативтік-анықтамалық ақпарат» кіші бөлімінің «Кеден органдары» анықтамалығында көрсетілген кеден органдарына жүгінуге құқылы.</w:t>
      </w:r>
      <w:r>
        <w:br/>
      </w:r>
      <w:r>
        <w:rPr>
          <w:rFonts w:ascii="Times New Roman"/>
          <w:b w:val="false"/>
          <w:i w:val="false"/>
          <w:color w:val="000000"/>
          <w:sz w:val="28"/>
        </w:rPr>
        <w:t>
</w:t>
      </w:r>
      <w:r>
        <w:rPr>
          <w:rFonts w:ascii="Times New Roman"/>
          <w:b w:val="false"/>
          <w:i w:val="false"/>
          <w:color w:val="000000"/>
          <w:sz w:val="28"/>
        </w:rPr>
        <w:t>
      32. Дөрекі қызмет көрсетілген жағдайда мемлекеттік қызметті алушы 010000, Астана қаласы, Бейбітшілік көшесі, 10 мекенжайы бойынша Комитетке жүгінуге құқылы, интернет-ресурс: e.customs.kz, «Жұртшылықпен жұмыс» бөлімі «Сұрақ-жауап» кіші бөлімі, шақыруларды өңдеу орталығы (call-центр) сағат 13-00-ден 14-30-ға дейінгі түскі үзіліспен, жұмыс күндері сағат 9-00-ден 18-30-ға дейін 8 (7172) 79-45-08 телефоны бойынша.</w:t>
      </w:r>
      <w:r>
        <w:br/>
      </w:r>
      <w:r>
        <w:rPr>
          <w:rFonts w:ascii="Times New Roman"/>
          <w:b w:val="false"/>
          <w:i w:val="false"/>
          <w:color w:val="000000"/>
          <w:sz w:val="28"/>
        </w:rPr>
        <w:t>
</w:t>
      </w:r>
      <w:r>
        <w:rPr>
          <w:rFonts w:ascii="Times New Roman"/>
          <w:b w:val="false"/>
          <w:i w:val="false"/>
          <w:color w:val="000000"/>
          <w:sz w:val="28"/>
        </w:rPr>
        <w:t>
      33. «Web-декларант» ЭДК жұмысында істен шығу болған жағдайда мемлекеттік қызметті алушы 010000, Астана қаласы, Бөкейхан көшесі, 32 мекенжайы бойынша Комитеттің ақпараттық жүйелерді сүйемелдеу қызметіне, kaisakova@q0100.customs.kz электронды мекенжайға, сағат 13-00-ден 14-30-ға дейінгі түскі үзіліспен, жұмыс күндері сағат 9-00-ден 18-30-ға дейін 8 (7172) 79-45-08 телефоны бойынша жүгінуге құқылы.</w:t>
      </w:r>
      <w:r>
        <w:br/>
      </w:r>
      <w:r>
        <w:rPr>
          <w:rFonts w:ascii="Times New Roman"/>
          <w:b w:val="false"/>
          <w:i w:val="false"/>
          <w:color w:val="000000"/>
          <w:sz w:val="28"/>
        </w:rPr>
        <w:t>
</w:t>
      </w:r>
      <w:r>
        <w:rPr>
          <w:rFonts w:ascii="Times New Roman"/>
          <w:b w:val="false"/>
          <w:i w:val="false"/>
          <w:color w:val="000000"/>
          <w:sz w:val="28"/>
        </w:rPr>
        <w:t>
      34. Шағымдар жазбаша түрде еркін нысанда пошта, электронды пошта арқылы не Комитеттің кеңсесі арқылы сағат 13-00-ден 14-30-ға дейінгі түскі үзіліспен, жұмыс күндері сағат 9-00-ден 18-30-ға дейін қолма қол қабылданады.</w:t>
      </w:r>
      <w:r>
        <w:br/>
      </w:r>
      <w:r>
        <w:rPr>
          <w:rFonts w:ascii="Times New Roman"/>
          <w:b w:val="false"/>
          <w:i w:val="false"/>
          <w:color w:val="000000"/>
          <w:sz w:val="28"/>
        </w:rPr>
        <w:t>
</w:t>
      </w:r>
      <w:r>
        <w:rPr>
          <w:rFonts w:ascii="Times New Roman"/>
          <w:b w:val="false"/>
          <w:i w:val="false"/>
          <w:color w:val="000000"/>
          <w:sz w:val="28"/>
        </w:rPr>
        <w:t>
      35. Дөрекі қызмет көрсету туралы шағым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беріледі.</w:t>
      </w:r>
      <w:r>
        <w:br/>
      </w:r>
      <w:r>
        <w:rPr>
          <w:rFonts w:ascii="Times New Roman"/>
          <w:b w:val="false"/>
          <w:i w:val="false"/>
          <w:color w:val="000000"/>
          <w:sz w:val="28"/>
        </w:rPr>
        <w:t>
</w:t>
      </w:r>
      <w:r>
        <w:rPr>
          <w:rFonts w:ascii="Times New Roman"/>
          <w:b w:val="false"/>
          <w:i w:val="false"/>
          <w:color w:val="000000"/>
          <w:sz w:val="28"/>
        </w:rPr>
        <w:t>
      36. Көрсетілген мемлекеттік қызмет нәтижелерімен келіспеген жағдайда мемлекеттік қызмет алушы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37. Қабылданған шағым Комитеттің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Мемлекеттік қызметті алушыға өтінішті/шағымды қабылдаған тұлғаның аты-жөнін, күнін және уақытын көрсете отырып, шағымның екінші данасына мөр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 нәтижелері туралы жазбаша түрде пошта не электрондық пошта бойынша хабарланады.</w:t>
      </w:r>
      <w:r>
        <w:br/>
      </w:r>
      <w:r>
        <w:rPr>
          <w:rFonts w:ascii="Times New Roman"/>
          <w:b w:val="false"/>
          <w:i w:val="false"/>
          <w:color w:val="000000"/>
          <w:sz w:val="28"/>
        </w:rPr>
        <w:t>
</w:t>
      </w:r>
      <w:r>
        <w:rPr>
          <w:rFonts w:ascii="Times New Roman"/>
          <w:b w:val="false"/>
          <w:i w:val="false"/>
          <w:color w:val="000000"/>
          <w:sz w:val="28"/>
        </w:rPr>
        <w:t>
      38. Комитеттің мекенжайы: 010000, Астана қаласы., Бейбітшілік көшесі, 10, e.customs.kz веб-сайты, «СЭҚ-қа қатысушыға» бөлімі.</w:t>
      </w:r>
    </w:p>
    <w:bookmarkEnd w:id="85"/>
    <w:bookmarkStart w:name="z381" w:id="86"/>
    <w:p>
      <w:pPr>
        <w:spacing w:after="0"/>
        <w:ind w:left="0"/>
        <w:jc w:val="both"/>
      </w:pPr>
      <w:r>
        <w:rPr>
          <w:rFonts w:ascii="Times New Roman"/>
          <w:b w:val="false"/>
          <w:i w:val="false"/>
          <w:color w:val="000000"/>
          <w:sz w:val="28"/>
        </w:rPr>
        <w:t xml:space="preserve">
«Кеден одағының кедендік шекарасы    </w:t>
      </w:r>
      <w:r>
        <w:br/>
      </w:r>
      <w:r>
        <w:rPr>
          <w:rFonts w:ascii="Times New Roman"/>
          <w:b w:val="false"/>
          <w:i w:val="false"/>
          <w:color w:val="000000"/>
          <w:sz w:val="28"/>
        </w:rPr>
        <w:t xml:space="preserve">
арқылы өткізілетін тауарларды қағазсыз </w:t>
      </w:r>
      <w:r>
        <w:br/>
      </w:r>
      <w:r>
        <w:rPr>
          <w:rFonts w:ascii="Times New Roman"/>
          <w:b w:val="false"/>
          <w:i w:val="false"/>
          <w:color w:val="000000"/>
          <w:sz w:val="28"/>
        </w:rPr>
        <w:t xml:space="preserve">
кедендік декларациялауды жүзеге асыру </w:t>
      </w:r>
      <w:r>
        <w:br/>
      </w:r>
      <w:r>
        <w:rPr>
          <w:rFonts w:ascii="Times New Roman"/>
          <w:b w:val="false"/>
          <w:i w:val="false"/>
          <w:color w:val="000000"/>
          <w:sz w:val="28"/>
        </w:rPr>
        <w:t xml:space="preserve">
(кедендік рәсім – экспорт)»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86"/>
    <w:bookmarkStart w:name="z382" w:id="87"/>
    <w:p>
      <w:pPr>
        <w:spacing w:after="0"/>
        <w:ind w:left="0"/>
        <w:jc w:val="left"/>
      </w:pPr>
      <w:r>
        <w:rPr>
          <w:rFonts w:ascii="Times New Roman"/>
          <w:b/>
          <w:i w:val="false"/>
          <w:color w:val="000000"/>
        </w:rPr>
        <w:t xml:space="preserve"> 
Кесте. Сапа және тиімділік көрсеткіштерінің мәні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0"/>
        <w:gridCol w:w="2878"/>
        <w:gridCol w:w="2485"/>
        <w:gridCol w:w="2877"/>
      </w:tblGrid>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ақпарат алуға болатын қызметтер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Лауазымды тұлғалардың сыпайылылығына қанағаттанған мемлекеттік қызметті алушылардың %-ы (үлесі)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