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18469" w14:textId="bc184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"Отандық теле-, радиоарналарды есепке, қайта есепке қою" және "Қазақстан Республикасының аумағына таралатын шетелдік теле-, радиоарналарды есепке, қайта есепке қою" мемлекеттік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12 қыркүйектегі № 1183 Қаулысы. Күші жойылды - Қазақстан Республикасы Үкіметінің 2014 жылғы 5 наурыздағы № 180 қаулысымен</w:t>
      </w:r>
    </w:p>
    <w:p>
      <w:pPr>
        <w:spacing w:after="0"/>
        <w:ind w:left="0"/>
        <w:jc w:val="both"/>
      </w:pPr>
      <w:r>
        <w:rPr>
          <w:rFonts w:ascii="Times New Roman"/>
          <w:b w:val="false"/>
          <w:i w:val="false"/>
          <w:color w:val="ff0000"/>
          <w:sz w:val="28"/>
        </w:rPr>
        <w:t>      Ескерту. Күші жойылды - ҚР Үкіметінің 05.03.2014 </w:t>
      </w:r>
      <w:r>
        <w:rPr>
          <w:rFonts w:ascii="Times New Roman"/>
          <w:b w:val="false"/>
          <w:i w:val="false"/>
          <w:color w:val="ff0000"/>
          <w:sz w:val="28"/>
        </w:rPr>
        <w:t>№ 180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Қазақстан Республикасының Бюджет кодексiнiң </w:t>
      </w:r>
      <w:r>
        <w:rPr>
          <w:rFonts w:ascii="Times New Roman"/>
          <w:b w:val="false"/>
          <w:i w:val="false"/>
          <w:color w:val="000000"/>
          <w:sz w:val="28"/>
        </w:rPr>
        <w:t>34-бабына</w:t>
      </w:r>
      <w:r>
        <w:rPr>
          <w:rFonts w:ascii="Times New Roman"/>
          <w:b w:val="false"/>
          <w:i w:val="false"/>
          <w:color w:val="000000"/>
          <w:sz w:val="28"/>
        </w:rPr>
        <w:t>, «Әкiмшiлiк рәсiмдер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«Ақпараттандыру туралы» Қазақстан Республикасының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тармақшаларына</w:t>
      </w:r>
      <w:r>
        <w:rPr>
          <w:rFonts w:ascii="Times New Roman"/>
          <w:b w:val="false"/>
          <w:i w:val="false"/>
          <w:color w:val="000000"/>
          <w:sz w:val="28"/>
        </w:rPr>
        <w:t>,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w:t>
      </w:r>
      <w:r>
        <w:br/>
      </w:r>
      <w:r>
        <w:rPr>
          <w:rFonts w:ascii="Times New Roman"/>
          <w:b w:val="false"/>
          <w:i w:val="false"/>
          <w:color w:val="000000"/>
          <w:sz w:val="28"/>
        </w:rPr>
        <w:t>
</w:t>
      </w:r>
      <w:r>
        <w:rPr>
          <w:rFonts w:ascii="Times New Roman"/>
          <w:b w:val="false"/>
          <w:i w:val="false"/>
          <w:color w:val="000000"/>
          <w:sz w:val="28"/>
        </w:rPr>
        <w:t>
      1) «Отандық теле-, радиоарналарды есепке, қайта есепке қою»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аумағына таралатын шетелдік теле-, радиоарналарды есепке, қайта есепке қою»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қаулымен бекітілген, 2013 жылғы 1 қаңтардан бастап қолданысқа енгізілетін «Отандық теле-, радиоарналарды есепке, қайта есепке қою» мемлекеттік қызмет стандартының </w:t>
      </w:r>
      <w:r>
        <w:rPr>
          <w:rFonts w:ascii="Times New Roman"/>
          <w:b w:val="false"/>
          <w:i w:val="false"/>
          <w:color w:val="000000"/>
          <w:sz w:val="28"/>
        </w:rPr>
        <w:t>8-тармағын</w:t>
      </w:r>
      <w:r>
        <w:rPr>
          <w:rFonts w:ascii="Times New Roman"/>
          <w:b w:val="false"/>
          <w:i w:val="false"/>
          <w:color w:val="000000"/>
          <w:sz w:val="28"/>
        </w:rPr>
        <w:t>, 11-тармағының бірінші бөлігінің </w:t>
      </w:r>
      <w:r>
        <w:rPr>
          <w:rFonts w:ascii="Times New Roman"/>
          <w:b w:val="false"/>
          <w:i w:val="false"/>
          <w:color w:val="000000"/>
          <w:sz w:val="28"/>
        </w:rPr>
        <w:t>4) тармақшасын</w:t>
      </w:r>
      <w:r>
        <w:rPr>
          <w:rFonts w:ascii="Times New Roman"/>
          <w:b w:val="false"/>
          <w:i w:val="false"/>
          <w:color w:val="000000"/>
          <w:sz w:val="28"/>
        </w:rPr>
        <w:t>, 11-тармағының төртінші бөлігінің  </w:t>
      </w:r>
      <w:r>
        <w:rPr>
          <w:rFonts w:ascii="Times New Roman"/>
          <w:b w:val="false"/>
          <w:i w:val="false"/>
          <w:color w:val="000000"/>
          <w:sz w:val="28"/>
        </w:rPr>
        <w:t>2) тармақшасын</w:t>
      </w:r>
      <w:r>
        <w:rPr>
          <w:rFonts w:ascii="Times New Roman"/>
          <w:b w:val="false"/>
          <w:i w:val="false"/>
          <w:color w:val="000000"/>
          <w:sz w:val="28"/>
        </w:rPr>
        <w:t xml:space="preserve"> және 16-тармағының бірінші бөлігінің </w:t>
      </w:r>
      <w:r>
        <w:rPr>
          <w:rFonts w:ascii="Times New Roman"/>
          <w:b w:val="false"/>
          <w:i w:val="false"/>
          <w:color w:val="000000"/>
          <w:sz w:val="28"/>
        </w:rPr>
        <w:t>3) тармақшасын</w:t>
      </w:r>
      <w:r>
        <w:rPr>
          <w:rFonts w:ascii="Times New Roman"/>
          <w:b w:val="false"/>
          <w:i w:val="false"/>
          <w:color w:val="000000"/>
          <w:sz w:val="28"/>
        </w:rPr>
        <w:t xml:space="preserve"> және «Қазақстан Республикасының аумағына таралатын шетелдік теле-, радиоарналарды есепке, қайта есепке қою» мемлекеттік қызмет стандартының </w:t>
      </w:r>
      <w:r>
        <w:rPr>
          <w:rFonts w:ascii="Times New Roman"/>
          <w:b w:val="false"/>
          <w:i w:val="false"/>
          <w:color w:val="000000"/>
          <w:sz w:val="28"/>
        </w:rPr>
        <w:t>8-тармағын</w:t>
      </w:r>
      <w:r>
        <w:rPr>
          <w:rFonts w:ascii="Times New Roman"/>
          <w:b w:val="false"/>
          <w:i w:val="false"/>
          <w:color w:val="000000"/>
          <w:sz w:val="28"/>
        </w:rPr>
        <w:t>, 11-тармағының бірінші бөлігінің </w:t>
      </w:r>
      <w:r>
        <w:rPr>
          <w:rFonts w:ascii="Times New Roman"/>
          <w:b w:val="false"/>
          <w:i w:val="false"/>
          <w:color w:val="000000"/>
          <w:sz w:val="28"/>
        </w:rPr>
        <w:t>4) тармақшасы</w:t>
      </w:r>
      <w:r>
        <w:rPr>
          <w:rFonts w:ascii="Times New Roman"/>
          <w:b w:val="false"/>
          <w:i w:val="false"/>
          <w:color w:val="000000"/>
          <w:sz w:val="28"/>
        </w:rPr>
        <w:t>, 11-тармағының төртінші бөлігінің </w:t>
      </w:r>
      <w:r>
        <w:rPr>
          <w:rFonts w:ascii="Times New Roman"/>
          <w:b w:val="false"/>
          <w:i w:val="false"/>
          <w:color w:val="000000"/>
          <w:sz w:val="28"/>
        </w:rPr>
        <w:t>4) тармақшасын</w:t>
      </w:r>
      <w:r>
        <w:rPr>
          <w:rFonts w:ascii="Times New Roman"/>
          <w:b w:val="false"/>
          <w:i w:val="false"/>
          <w:color w:val="000000"/>
          <w:sz w:val="28"/>
        </w:rPr>
        <w:t xml:space="preserve"> және 16-тармағының бірінші бөлігінің </w:t>
      </w:r>
      <w:r>
        <w:rPr>
          <w:rFonts w:ascii="Times New Roman"/>
          <w:b w:val="false"/>
          <w:i w:val="false"/>
          <w:color w:val="000000"/>
          <w:sz w:val="28"/>
        </w:rPr>
        <w:t>2) тармақшасын</w:t>
      </w:r>
      <w:r>
        <w:rPr>
          <w:rFonts w:ascii="Times New Roman"/>
          <w:b w:val="false"/>
          <w:i w:val="false"/>
          <w:color w:val="000000"/>
          <w:sz w:val="28"/>
        </w:rPr>
        <w:t xml:space="preserve"> қоспағанда, осы қаулы алғашқы ресми жарияланғанынан кейін күнтiзбелiк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Мәсiмов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12 қыркүйектегі</w:t>
      </w:r>
      <w:r>
        <w:br/>
      </w:r>
      <w:r>
        <w:rPr>
          <w:rFonts w:ascii="Times New Roman"/>
          <w:b w:val="false"/>
          <w:i w:val="false"/>
          <w:color w:val="000000"/>
          <w:sz w:val="28"/>
        </w:rPr>
        <w:t xml:space="preserve">
№ 1183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«Отандық теле-, радиоарналарды есепке, қайта есепке қою»</w:t>
      </w:r>
      <w:r>
        <w:br/>
      </w:r>
      <w:r>
        <w:rPr>
          <w:rFonts w:ascii="Times New Roman"/>
          <w:b/>
          <w:i w:val="false"/>
          <w:color w:val="000000"/>
        </w:rPr>
        <w:t>
мемлекеттiк қызмет стандарты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«Отандық теле-, радиоарналарды есепке, қайта есепке қою» мемлекеттiк қызметiн (бұдан әрі - мемлекеттік қызмет) Қазақстан Республикасы Мәдениет және ақпарат министрлiгiнiң Ақпарат және мұрағат комитетi (бұдан әрi – Комитет) мына мекенжайда </w:t>
      </w:r>
      <w:r>
        <w:rPr>
          <w:rFonts w:ascii="Times New Roman"/>
          <w:b w:val="false"/>
          <w:i w:val="false"/>
          <w:color w:val="000000"/>
          <w:sz w:val="28"/>
        </w:rPr>
        <w:t>көрсетедi</w:t>
      </w:r>
      <w:r>
        <w:rPr>
          <w:rFonts w:ascii="Times New Roman"/>
          <w:b w:val="false"/>
          <w:i w:val="false"/>
          <w:color w:val="000000"/>
          <w:sz w:val="28"/>
        </w:rPr>
        <w:t>: 010000, Астана қаласы, Орынбор көшесi, № 8 үй, «Министрлiктер үйi» ғимараты, 15-кiреберiс, № 217 кабинет.</w:t>
      </w:r>
      <w:r>
        <w:br/>
      </w:r>
      <w:r>
        <w:rPr>
          <w:rFonts w:ascii="Times New Roman"/>
          <w:b w:val="false"/>
          <w:i w:val="false"/>
          <w:color w:val="000000"/>
          <w:sz w:val="28"/>
        </w:rPr>
        <w:t>
</w:t>
      </w:r>
      <w:r>
        <w:rPr>
          <w:rFonts w:ascii="Times New Roman"/>
          <w:b w:val="false"/>
          <w:i w:val="false"/>
          <w:color w:val="000000"/>
          <w:sz w:val="28"/>
        </w:rPr>
        <w:t>
      2. Көрсетілетін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«Телерадио хабарларын тарату туралы» Қазақстан Республикасының 2012 жылғы 18 қаңтардағы Заңының 7-бабының </w:t>
      </w:r>
      <w:r>
        <w:rPr>
          <w:rFonts w:ascii="Times New Roman"/>
          <w:b w:val="false"/>
          <w:i w:val="false"/>
          <w:color w:val="000000"/>
          <w:sz w:val="28"/>
        </w:rPr>
        <w:t>21) тармақшасы</w:t>
      </w:r>
      <w:r>
        <w:rPr>
          <w:rFonts w:ascii="Times New Roman"/>
          <w:b w:val="false"/>
          <w:i w:val="false"/>
          <w:color w:val="000000"/>
          <w:sz w:val="28"/>
        </w:rPr>
        <w:t xml:space="preserve"> және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18-баптары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ақпаратты «электрондық үкімет» веб-порталынан: www.e.gov.kz, Қазақстан Республикасы Мәдениет және ақпарат министрлiгiнiң (бұдан әрi-Министрлiк) интернет-ресурсынан: www.mki.gov.kz, сондай-ақ Комитетке 8 (7172) 74-05-38 телефоны бойынша хабарласу арқылы алуға болады.</w:t>
      </w:r>
      <w:r>
        <w:br/>
      </w:r>
      <w:r>
        <w:rPr>
          <w:rFonts w:ascii="Times New Roman"/>
          <w:b w:val="false"/>
          <w:i w:val="false"/>
          <w:color w:val="000000"/>
          <w:sz w:val="28"/>
        </w:rPr>
        <w:t>
</w:t>
      </w:r>
      <w:r>
        <w:rPr>
          <w:rFonts w:ascii="Times New Roman"/>
          <w:b w:val="false"/>
          <w:i w:val="false"/>
          <w:color w:val="000000"/>
          <w:sz w:val="28"/>
        </w:rPr>
        <w:t>
      Мемлекеттiк қызмет стандарты Министрлiктiң интернет ресурсында www.mki.gov.kz. мекенжайы бойынша «Мемлекеттiк қызмет» бөлiмiнiң «Отандық теле-, радиоарналарды есепке қою, қайта есепке қою» кіші бөлiмінде орналастырылған.</w:t>
      </w:r>
      <w:r>
        <w:br/>
      </w:r>
      <w:r>
        <w:rPr>
          <w:rFonts w:ascii="Times New Roman"/>
          <w:b w:val="false"/>
          <w:i w:val="false"/>
          <w:color w:val="000000"/>
          <w:sz w:val="28"/>
        </w:rPr>
        <w:t>
</w:t>
      </w:r>
      <w:r>
        <w:rPr>
          <w:rFonts w:ascii="Times New Roman"/>
          <w:b w:val="false"/>
          <w:i w:val="false"/>
          <w:color w:val="000000"/>
          <w:sz w:val="28"/>
        </w:rPr>
        <w:t>
      5. Отандық теле-, радиоарналарды есепке қою, қайта есепке қою туралы куәлiк (бұдан әрi - куәлік) беру не куәлiк беруден жазбаша түрде бас тарту туралы дәлелдi жауап көрсетiлетiн мемлекеттiк қызметтiң нәтижесi болып табылады.</w:t>
      </w:r>
      <w:r>
        <w:br/>
      </w:r>
      <w:r>
        <w:rPr>
          <w:rFonts w:ascii="Times New Roman"/>
          <w:b w:val="false"/>
          <w:i w:val="false"/>
          <w:color w:val="000000"/>
          <w:sz w:val="28"/>
        </w:rPr>
        <w:t>
</w:t>
      </w:r>
      <w:r>
        <w:rPr>
          <w:rFonts w:ascii="Times New Roman"/>
          <w:b w:val="false"/>
          <w:i w:val="false"/>
          <w:color w:val="000000"/>
          <w:sz w:val="28"/>
        </w:rPr>
        <w:t>
      Куәлiк осы стандарттың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қағаз тасығышта берiледi.</w:t>
      </w:r>
      <w:r>
        <w:br/>
      </w:r>
      <w:r>
        <w:rPr>
          <w:rFonts w:ascii="Times New Roman"/>
          <w:b w:val="false"/>
          <w:i w:val="false"/>
          <w:color w:val="000000"/>
          <w:sz w:val="28"/>
        </w:rPr>
        <w:t>
</w:t>
      </w:r>
      <w:r>
        <w:rPr>
          <w:rFonts w:ascii="Times New Roman"/>
          <w:b w:val="false"/>
          <w:i w:val="false"/>
          <w:color w:val="000000"/>
          <w:sz w:val="28"/>
        </w:rPr>
        <w:t>
      Куәлiк жоғалған немесе бүлiнген жағдайда телнұсқасы берiледi.</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мемлекеттік қызметті алушы)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қызметті көрсету мерзiмдерi:</w:t>
      </w:r>
      <w:r>
        <w:br/>
      </w:r>
      <w:r>
        <w:rPr>
          <w:rFonts w:ascii="Times New Roman"/>
          <w:b w:val="false"/>
          <w:i w:val="false"/>
          <w:color w:val="000000"/>
          <w:sz w:val="28"/>
        </w:rPr>
        <w:t>
</w:t>
      </w:r>
      <w:r>
        <w:rPr>
          <w:rFonts w:ascii="Times New Roman"/>
          <w:b w:val="false"/>
          <w:i w:val="false"/>
          <w:color w:val="000000"/>
          <w:sz w:val="28"/>
        </w:rPr>
        <w:t>
      1) осы стандарттың 11-тармағында анықталған қажеттi құжаттарды тапсырған күнінен бастап күнтiзбелiк он бес күн iшiнде;</w:t>
      </w:r>
      <w:r>
        <w:br/>
      </w:r>
      <w:r>
        <w:rPr>
          <w:rFonts w:ascii="Times New Roman"/>
          <w:b w:val="false"/>
          <w:i w:val="false"/>
          <w:color w:val="000000"/>
          <w:sz w:val="28"/>
        </w:rPr>
        <w:t>
</w:t>
      </w:r>
      <w:r>
        <w:rPr>
          <w:rFonts w:ascii="Times New Roman"/>
          <w:b w:val="false"/>
          <w:i w:val="false"/>
          <w:color w:val="000000"/>
          <w:sz w:val="28"/>
        </w:rPr>
        <w:t>
      2) қажеттi құжаттарды тапсыру кезiнде кезек күтудiң ең көп уақыты – 30 минут;</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қызмет көрсетудiң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Куәліктің телнұсқасы қажетті құжаттар тапсырылған күннен бастап күнтізбелік он күн ішінде беріледі.</w:t>
      </w:r>
      <w:r>
        <w:br/>
      </w:r>
      <w:r>
        <w:rPr>
          <w:rFonts w:ascii="Times New Roman"/>
          <w:b w:val="false"/>
          <w:i w:val="false"/>
          <w:color w:val="000000"/>
          <w:sz w:val="28"/>
        </w:rPr>
        <w:t>
</w:t>
      </w:r>
      <w:r>
        <w:rPr>
          <w:rFonts w:ascii="Times New Roman"/>
          <w:b w:val="false"/>
          <w:i w:val="false"/>
          <w:color w:val="000000"/>
          <w:sz w:val="28"/>
        </w:rPr>
        <w:t>
      8. Мемлекеттік қызмет ақылы негізде көрсетіледі, отандық теле-, радиоарнаны есепке қойғаны және отандық теле-, радиоарнаны есепке қойғаны туралы куәліктің телнұсқасын бергені үшін Қазақстан Республикасының </w:t>
      </w:r>
      <w:r>
        <w:rPr>
          <w:rFonts w:ascii="Times New Roman"/>
          <w:b w:val="false"/>
          <w:i w:val="false"/>
          <w:color w:val="000000"/>
          <w:sz w:val="28"/>
        </w:rPr>
        <w:t>Салық кодексінде</w:t>
      </w:r>
      <w:r>
        <w:rPr>
          <w:rFonts w:ascii="Times New Roman"/>
          <w:b w:val="false"/>
          <w:i w:val="false"/>
          <w:color w:val="000000"/>
          <w:sz w:val="28"/>
        </w:rPr>
        <w:t xml:space="preserve"> белгілеген тәртіппен тіркеу алымы алынады.</w:t>
      </w:r>
      <w:r>
        <w:br/>
      </w:r>
      <w:r>
        <w:rPr>
          <w:rFonts w:ascii="Times New Roman"/>
          <w:b w:val="false"/>
          <w:i w:val="false"/>
          <w:color w:val="000000"/>
          <w:sz w:val="28"/>
        </w:rPr>
        <w:t>
</w:t>
      </w:r>
      <w:r>
        <w:rPr>
          <w:rFonts w:ascii="Times New Roman"/>
          <w:b w:val="false"/>
          <w:i w:val="false"/>
          <w:color w:val="000000"/>
          <w:sz w:val="28"/>
        </w:rPr>
        <w:t>
      9. Мемлекеттiк қызмет демалыс және мереке күндерiн қоспағанда, күн сайын көрсетiледi. Құжаттарды қабылдау сағат 9.00-дан 18.00-ға дейiн жүзеге асырылады, түскi үзiлiс сағат 13.00-ден 14.30-ға дейiн. Қабылдау кезекке тұру тәртiбiмен, алдын ала жазылусыз және жеделдетiлген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
      10. Мемлекеттiк қызмет көрсету Комитеттің ғимаратында жүзеге асырылады. Ғимарат режимі: ғимаратқа кiру кiретiн жеке есiгi бар рұқсаттама бюросы беретiн бiржолғы рұқсат қағазы бойынша жүзеге асырылады. Бiржолғы рұқсат қағазы тiкелей мемлекеттiк қызмет көрсететiн тұлғаның телефонмен берген өтiнiмi бойынша рәсiмделедi.</w:t>
      </w:r>
      <w:r>
        <w:br/>
      </w:r>
      <w:r>
        <w:rPr>
          <w:rFonts w:ascii="Times New Roman"/>
          <w:b w:val="false"/>
          <w:i w:val="false"/>
          <w:color w:val="000000"/>
          <w:sz w:val="28"/>
        </w:rPr>
        <w:t>
</w:t>
      </w:r>
      <w:r>
        <w:rPr>
          <w:rFonts w:ascii="Times New Roman"/>
          <w:b w:val="false"/>
          <w:i w:val="false"/>
          <w:color w:val="000000"/>
          <w:sz w:val="28"/>
        </w:rPr>
        <w:t>
      Ғимараттағы құқықтық тәртiптi сақтау үшiн тәулiктiк күзет бекетi, өртке қарсы дабыл бар. Кiреберiс есiгi дене мүмкiндiктерi шектеулi адамдарға арналған пандустармен жабдықталған.</w:t>
      </w:r>
    </w:p>
    <w:bookmarkEnd w:id="4"/>
    <w:bookmarkStart w:name="z27" w:id="5"/>
    <w:p>
      <w:pPr>
        <w:spacing w:after="0"/>
        <w:ind w:left="0"/>
        <w:jc w:val="left"/>
      </w:pPr>
      <w:r>
        <w:rPr>
          <w:rFonts w:ascii="Times New Roman"/>
          <w:b/>
          <w:i w:val="false"/>
          <w:color w:val="000000"/>
        </w:rPr>
        <w:t xml:space="preserve"> 
2. Мемлекеттiк қызметтi көрсету тәртiбi</w:t>
      </w:r>
    </w:p>
    <w:bookmarkEnd w:id="5"/>
    <w:bookmarkStart w:name="z28" w:id="6"/>
    <w:p>
      <w:pPr>
        <w:spacing w:after="0"/>
        <w:ind w:left="0"/>
        <w:jc w:val="both"/>
      </w:pPr>
      <w:r>
        <w:rPr>
          <w:rFonts w:ascii="Times New Roman"/>
          <w:b w:val="false"/>
          <w:i w:val="false"/>
          <w:color w:val="000000"/>
          <w:sz w:val="28"/>
        </w:rPr>
        <w:t>
      11. Куәлікті алу үшін мемлекеттiк қызметтi алушы (немесе сенiмхат бойынша өкiлi) Комитетке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өтiнiш;</w:t>
      </w:r>
      <w:r>
        <w:br/>
      </w:r>
      <w:r>
        <w:rPr>
          <w:rFonts w:ascii="Times New Roman"/>
          <w:b w:val="false"/>
          <w:i w:val="false"/>
          <w:color w:val="000000"/>
          <w:sz w:val="28"/>
        </w:rPr>
        <w:t>
</w:t>
      </w:r>
      <w:r>
        <w:rPr>
          <w:rFonts w:ascii="Times New Roman"/>
          <w:b w:val="false"/>
          <w:i w:val="false"/>
          <w:color w:val="000000"/>
          <w:sz w:val="28"/>
        </w:rPr>
        <w:t>
      2) трансляцияланатын және рестрансляцияланатын теле-радиобағдарламаларды таспаға басу және алты ай бойы сақтау туралы міндеттеме;</w:t>
      </w:r>
      <w:r>
        <w:br/>
      </w:r>
      <w:r>
        <w:rPr>
          <w:rFonts w:ascii="Times New Roman"/>
          <w:b w:val="false"/>
          <w:i w:val="false"/>
          <w:color w:val="000000"/>
          <w:sz w:val="28"/>
        </w:rPr>
        <w:t>
</w:t>
      </w:r>
      <w:r>
        <w:rPr>
          <w:rFonts w:ascii="Times New Roman"/>
          <w:b w:val="false"/>
          <w:i w:val="false"/>
          <w:color w:val="000000"/>
          <w:sz w:val="28"/>
        </w:rPr>
        <w:t>
      3) теле-,радиоарнаның меншік иесінің кіретін есігі бөлек жайлар мен алаңдарға немесе оларды жалға алуға, оның ішінде:</w:t>
      </w:r>
      <w:r>
        <w:br/>
      </w:r>
      <w:r>
        <w:rPr>
          <w:rFonts w:ascii="Times New Roman"/>
          <w:b w:val="false"/>
          <w:i w:val="false"/>
          <w:color w:val="000000"/>
          <w:sz w:val="28"/>
        </w:rPr>
        <w:t>
</w:t>
      </w:r>
      <w:r>
        <w:rPr>
          <w:rFonts w:ascii="Times New Roman"/>
          <w:b w:val="false"/>
          <w:i w:val="false"/>
          <w:color w:val="000000"/>
          <w:sz w:val="28"/>
        </w:rPr>
        <w:t>
      телерадио хабарларын таратудың жұмыс істеуі үшін қажетті техникалық құралдарды орналастыруға және пайдалануға арналған) студиялық, аппараттық, қосалқы) арнайы үй-жайларға;</w:t>
      </w:r>
      <w:r>
        <w:br/>
      </w:r>
      <w:r>
        <w:rPr>
          <w:rFonts w:ascii="Times New Roman"/>
          <w:b w:val="false"/>
          <w:i w:val="false"/>
          <w:color w:val="000000"/>
          <w:sz w:val="28"/>
        </w:rPr>
        <w:t>
</w:t>
      </w:r>
      <w:r>
        <w:rPr>
          <w:rFonts w:ascii="Times New Roman"/>
          <w:b w:val="false"/>
          <w:i w:val="false"/>
          <w:color w:val="000000"/>
          <w:sz w:val="28"/>
        </w:rPr>
        <w:t>
      шығармашылық (редакциялық) персоналды орналастыруға арналған үй-жайларға;</w:t>
      </w:r>
      <w:r>
        <w:br/>
      </w:r>
      <w:r>
        <w:rPr>
          <w:rFonts w:ascii="Times New Roman"/>
          <w:b w:val="false"/>
          <w:i w:val="false"/>
          <w:color w:val="000000"/>
          <w:sz w:val="28"/>
        </w:rPr>
        <w:t>
</w:t>
      </w:r>
      <w:r>
        <w:rPr>
          <w:rFonts w:ascii="Times New Roman"/>
          <w:b w:val="false"/>
          <w:i w:val="false"/>
          <w:color w:val="000000"/>
          <w:sz w:val="28"/>
        </w:rPr>
        <w:t>
      әкімшілік-басқару персоналына арналған үй-жайларға мүліктік құқықтарының болуы туралы мәліметтер нысаны.</w:t>
      </w:r>
      <w:r>
        <w:br/>
      </w:r>
      <w:r>
        <w:rPr>
          <w:rFonts w:ascii="Times New Roman"/>
          <w:b w:val="false"/>
          <w:i w:val="false"/>
          <w:color w:val="000000"/>
          <w:sz w:val="28"/>
        </w:rPr>
        <w:t>
</w:t>
      </w:r>
      <w:r>
        <w:rPr>
          <w:rFonts w:ascii="Times New Roman"/>
          <w:b w:val="false"/>
          <w:i w:val="false"/>
          <w:color w:val="000000"/>
          <w:sz w:val="28"/>
        </w:rPr>
        <w:t>
      4) отандық теле-,радиоарнаны есепке қою үшін бюджетке тіркеу алымының төленгенін растайтын құжат.</w:t>
      </w:r>
      <w:r>
        <w:br/>
      </w:r>
      <w:r>
        <w:rPr>
          <w:rFonts w:ascii="Times New Roman"/>
          <w:b w:val="false"/>
          <w:i w:val="false"/>
          <w:color w:val="000000"/>
          <w:sz w:val="28"/>
        </w:rPr>
        <w:t>
</w:t>
      </w:r>
      <w:r>
        <w:rPr>
          <w:rFonts w:ascii="Times New Roman"/>
          <w:b w:val="false"/>
          <w:i w:val="false"/>
          <w:color w:val="000000"/>
          <w:sz w:val="28"/>
        </w:rPr>
        <w:t>
      Куәлікті қайта есепке қою үшін, (меншік иесінің ауысуына, не ұйымдық-құқықтық нысанының, атауының, сондай-ақ теле,-радиоарна атауының өзгеруіне байланысты) мемлекеттік қызметті алушы: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өтiнiш;</w:t>
      </w:r>
      <w:r>
        <w:br/>
      </w:r>
      <w:r>
        <w:rPr>
          <w:rFonts w:ascii="Times New Roman"/>
          <w:b w:val="false"/>
          <w:i w:val="false"/>
          <w:color w:val="000000"/>
          <w:sz w:val="28"/>
        </w:rPr>
        <w:t>
</w:t>
      </w:r>
      <w:r>
        <w:rPr>
          <w:rFonts w:ascii="Times New Roman"/>
          <w:b w:val="false"/>
          <w:i w:val="false"/>
          <w:color w:val="000000"/>
          <w:sz w:val="28"/>
        </w:rPr>
        <w:t>
      2) теле-, радиоарнаны есепке қою туралы куәліктің бұрын берілген түпнұсқасы;</w:t>
      </w:r>
      <w:r>
        <w:br/>
      </w:r>
      <w:r>
        <w:rPr>
          <w:rFonts w:ascii="Times New Roman"/>
          <w:b w:val="false"/>
          <w:i w:val="false"/>
          <w:color w:val="000000"/>
          <w:sz w:val="28"/>
        </w:rPr>
        <w:t>
</w:t>
      </w:r>
      <w:r>
        <w:rPr>
          <w:rFonts w:ascii="Times New Roman"/>
          <w:b w:val="false"/>
          <w:i w:val="false"/>
          <w:color w:val="000000"/>
          <w:sz w:val="28"/>
        </w:rPr>
        <w:t>
      3) меншік иесі өзгерген жағдайда осы өзгерісті растайтын құжат талап етіледі;</w:t>
      </w:r>
      <w:r>
        <w:br/>
      </w:r>
      <w:r>
        <w:rPr>
          <w:rFonts w:ascii="Times New Roman"/>
          <w:b w:val="false"/>
          <w:i w:val="false"/>
          <w:color w:val="000000"/>
          <w:sz w:val="28"/>
        </w:rPr>
        <w:t>
</w:t>
      </w:r>
      <w:r>
        <w:rPr>
          <w:rFonts w:ascii="Times New Roman"/>
          <w:b w:val="false"/>
          <w:i w:val="false"/>
          <w:color w:val="000000"/>
          <w:sz w:val="28"/>
        </w:rPr>
        <w:t>
      4) теле-, радиоарнаның меншік құқығының басқа тұлғаға берілгендігін растайтын шарт.</w:t>
      </w:r>
      <w:r>
        <w:br/>
      </w:r>
      <w:r>
        <w:rPr>
          <w:rFonts w:ascii="Times New Roman"/>
          <w:b w:val="false"/>
          <w:i w:val="false"/>
          <w:color w:val="000000"/>
          <w:sz w:val="28"/>
        </w:rPr>
        <w:t>
</w:t>
      </w:r>
      <w:r>
        <w:rPr>
          <w:rFonts w:ascii="Times New Roman"/>
          <w:b w:val="false"/>
          <w:i w:val="false"/>
          <w:color w:val="000000"/>
          <w:sz w:val="28"/>
        </w:rPr>
        <w:t>
      Куәлiк жоғалған немесе бүлiнген жағдайда, мемлекеттік қызметті алушыға жаңа нөмір бере отырып және бұрын берілген куәлiктің нөмірі мен күні көрсетіліп оң жағындағы жоғарғы бұрышында «Телнұсқа» деген жазуы бар куәліктің телнұсқасы берiледi.</w:t>
      </w:r>
      <w:r>
        <w:br/>
      </w:r>
      <w:r>
        <w:rPr>
          <w:rFonts w:ascii="Times New Roman"/>
          <w:b w:val="false"/>
          <w:i w:val="false"/>
          <w:color w:val="000000"/>
          <w:sz w:val="28"/>
        </w:rPr>
        <w:t>
      Куәліктің телнұсқасын алу үшін мемлекеттік қызметті алушы: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өтiнiш;</w:t>
      </w:r>
      <w:r>
        <w:br/>
      </w:r>
      <w:r>
        <w:rPr>
          <w:rFonts w:ascii="Times New Roman"/>
          <w:b w:val="false"/>
          <w:i w:val="false"/>
          <w:color w:val="000000"/>
          <w:sz w:val="28"/>
        </w:rPr>
        <w:t>
</w:t>
      </w:r>
      <w:r>
        <w:rPr>
          <w:rFonts w:ascii="Times New Roman"/>
          <w:b w:val="false"/>
          <w:i w:val="false"/>
          <w:color w:val="000000"/>
          <w:sz w:val="28"/>
        </w:rPr>
        <w:t>
      2) отандық теле-,радиоарнаны есепке қою туралы куәліктің телнұсқасын беру үшін бюджетке тіркеу алымының төленгендігін растайтын құжатты ұсынады.</w:t>
      </w:r>
      <w:r>
        <w:br/>
      </w:r>
      <w:r>
        <w:rPr>
          <w:rFonts w:ascii="Times New Roman"/>
          <w:b w:val="false"/>
          <w:i w:val="false"/>
          <w:color w:val="000000"/>
          <w:sz w:val="28"/>
        </w:rPr>
        <w:t>
</w:t>
      </w:r>
      <w:r>
        <w:rPr>
          <w:rFonts w:ascii="Times New Roman"/>
          <w:b w:val="false"/>
          <w:i w:val="false"/>
          <w:color w:val="000000"/>
          <w:sz w:val="28"/>
        </w:rPr>
        <w:t>
      Комитет мемлекеттік қызметті алушының құжаттарын алған сәттен бастап екi жұмыс күнi iшiнде ұсынылған құжаттардың толықтығын тексеруге мiндеттi. Ұсынылған құжаттардың толық емес фактiлерi анықталған жағдайда, Комитет аталған мерзiмде өтiнiштi одан әрi қараудан жазбаша дәлелдi түрде бас тартады. Әрі қарай Комитет осы негіз бойынша мемлекеттік қызмет көрсетуден бас тартуға құқылы емес.</w:t>
      </w:r>
      <w:r>
        <w:br/>
      </w:r>
      <w:r>
        <w:rPr>
          <w:rFonts w:ascii="Times New Roman"/>
          <w:b w:val="false"/>
          <w:i w:val="false"/>
          <w:color w:val="000000"/>
          <w:sz w:val="28"/>
        </w:rPr>
        <w:t>
</w:t>
      </w:r>
      <w:r>
        <w:rPr>
          <w:rFonts w:ascii="Times New Roman"/>
          <w:b w:val="false"/>
          <w:i w:val="false"/>
          <w:color w:val="000000"/>
          <w:sz w:val="28"/>
        </w:rPr>
        <w:t>
      12. Өтiнiштiң үлгiсi «электрондық үкiметтің» веб-порталында: www.e.gov.kz, сондай-ақ Министрлiктiң интернет-ресурсында: www.mki.gov.kz («Мемлекеттiк қызмет» бөлiмiнiң «Отандық теле-, радиоарналарды есепке қою», қайта есепке қою кіші бөлімінде) орналастырылған.</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қажеттi құжаттар пошта арқылы немесе Комитет кеңсесіне мына мекенжай бойынша тапсырылады: 010000, Астана қаласы, Орынбор көшесі, № 8 үй, «Министрлiктер үйi» ғимараты, 15-кiреберiс, № 224 кабинет.</w:t>
      </w:r>
      <w:r>
        <w:br/>
      </w:r>
      <w:r>
        <w:rPr>
          <w:rFonts w:ascii="Times New Roman"/>
          <w:b w:val="false"/>
          <w:i w:val="false"/>
          <w:color w:val="000000"/>
          <w:sz w:val="28"/>
        </w:rPr>
        <w:t>
      14. Күнi мен уақыты, Комитет кеңсесiнiң құжатты қабылдаған қызметкерiнiң тегi, аты-жөнi көрсетiлген мемлекеттік қызметті алушыға (немесе өкілге сенімхат бойынша) осы стандарттың 11-тармағында көрсетілген талон құжаттардың қабылданғандығын растау болып табылады.</w:t>
      </w:r>
      <w:r>
        <w:br/>
      </w:r>
      <w:r>
        <w:rPr>
          <w:rFonts w:ascii="Times New Roman"/>
          <w:b w:val="false"/>
          <w:i w:val="false"/>
          <w:color w:val="000000"/>
          <w:sz w:val="28"/>
        </w:rPr>
        <w:t>
</w:t>
      </w:r>
      <w:r>
        <w:rPr>
          <w:rFonts w:ascii="Times New Roman"/>
          <w:b w:val="false"/>
          <w:i w:val="false"/>
          <w:color w:val="000000"/>
          <w:sz w:val="28"/>
        </w:rPr>
        <w:t>
      15. Куәлік мемлекеттік қызметті алушының қолына беріледі, немесе өкіліне сенімхат бойынша, болмаса өтініште көрсетілген мекен-жайға пошта арқылы жолданады.</w:t>
      </w:r>
      <w:r>
        <w:br/>
      </w:r>
      <w:r>
        <w:rPr>
          <w:rFonts w:ascii="Times New Roman"/>
          <w:b w:val="false"/>
          <w:i w:val="false"/>
          <w:color w:val="000000"/>
          <w:sz w:val="28"/>
        </w:rPr>
        <w:t>
</w:t>
      </w:r>
      <w:r>
        <w:rPr>
          <w:rFonts w:ascii="Times New Roman"/>
          <w:b w:val="false"/>
          <w:i w:val="false"/>
          <w:color w:val="000000"/>
          <w:sz w:val="28"/>
        </w:rPr>
        <w:t>
      Куәлікті беру берілген куәліктер журналында тіркеледі.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уәкiлеттi орган бұрын сол атпен және сол аумаққа таралатын не оның аты бұрын құрылған теле-, радиоарнаның атымен айырғысыз дәрежеде ұқсас теле-, радиоарнаны есепке қойғаны туралы куәлiк берген болса;</w:t>
      </w:r>
      <w:r>
        <w:br/>
      </w:r>
      <w:r>
        <w:rPr>
          <w:rFonts w:ascii="Times New Roman"/>
          <w:b w:val="false"/>
          <w:i w:val="false"/>
          <w:color w:val="000000"/>
          <w:sz w:val="28"/>
        </w:rPr>
        <w:t>
</w:t>
      </w:r>
      <w:r>
        <w:rPr>
          <w:rFonts w:ascii="Times New Roman"/>
          <w:b w:val="false"/>
          <w:i w:val="false"/>
          <w:color w:val="000000"/>
          <w:sz w:val="28"/>
        </w:rPr>
        <w:t>
      2) өтiнiштiң мазмұны осы стандарттың </w:t>
      </w:r>
      <w:r>
        <w:rPr>
          <w:rFonts w:ascii="Times New Roman"/>
          <w:b w:val="false"/>
          <w:i w:val="false"/>
          <w:color w:val="000000"/>
          <w:sz w:val="28"/>
        </w:rPr>
        <w:t>3-қосымшасының</w:t>
      </w:r>
      <w:r>
        <w:rPr>
          <w:rFonts w:ascii="Times New Roman"/>
          <w:b w:val="false"/>
          <w:i w:val="false"/>
          <w:color w:val="000000"/>
          <w:sz w:val="28"/>
        </w:rPr>
        <w:t xml:space="preserve"> талаптарына сай келмейтiн болса;</w:t>
      </w:r>
      <w:r>
        <w:br/>
      </w:r>
      <w:r>
        <w:rPr>
          <w:rFonts w:ascii="Times New Roman"/>
          <w:b w:val="false"/>
          <w:i w:val="false"/>
          <w:color w:val="000000"/>
          <w:sz w:val="28"/>
        </w:rPr>
        <w:t>
</w:t>
      </w:r>
      <w:r>
        <w:rPr>
          <w:rFonts w:ascii="Times New Roman"/>
          <w:b w:val="false"/>
          <w:i w:val="false"/>
          <w:color w:val="000000"/>
          <w:sz w:val="28"/>
        </w:rPr>
        <w:t>
      3) теле-, радиоарнаны есепке қою үшiн тіркеу алымы төленбесе;</w:t>
      </w:r>
      <w:r>
        <w:br/>
      </w:r>
      <w:r>
        <w:rPr>
          <w:rFonts w:ascii="Times New Roman"/>
          <w:b w:val="false"/>
          <w:i w:val="false"/>
          <w:color w:val="000000"/>
          <w:sz w:val="28"/>
        </w:rPr>
        <w:t>
</w:t>
      </w:r>
      <w:r>
        <w:rPr>
          <w:rFonts w:ascii="Times New Roman"/>
          <w:b w:val="false"/>
          <w:i w:val="false"/>
          <w:color w:val="000000"/>
          <w:sz w:val="28"/>
        </w:rPr>
        <w:t>
      4) меншiк иесiнiң ауысуына орай теле-, радиоарнаны қайта есепке қою туралы өтiнiште теле-,радиоарнаға меншiк құқығын басқа тұлғаға беру туралы шарттың нөмірі мен күні көрсетілмесе;</w:t>
      </w:r>
      <w:r>
        <w:br/>
      </w:r>
      <w:r>
        <w:rPr>
          <w:rFonts w:ascii="Times New Roman"/>
          <w:b w:val="false"/>
          <w:i w:val="false"/>
          <w:color w:val="000000"/>
          <w:sz w:val="28"/>
        </w:rPr>
        <w:t>
</w:t>
      </w:r>
      <w:r>
        <w:rPr>
          <w:rFonts w:ascii="Times New Roman"/>
          <w:b w:val="false"/>
          <w:i w:val="false"/>
          <w:color w:val="000000"/>
          <w:sz w:val="28"/>
        </w:rPr>
        <w:t>
      5) шығарылуын бұрын сот тоқтатқан, аты (атының бiр бөлiгi) бiрдей және тақырыптық бағыты дәл сондай теле-, радиоарна есепке қоюды мәлiмдеген болса немесе аты мен тақырыптық бағытын қайталайтын теле-, радиоарна мәлiмделген болса, сондай-ақ шығарылуы сот шешiмiмен тоқтатылған теле-, радиоарнаның меншiк иесi немесе бас редакторы (редакторы) соттың шешiмi заңды күшiне енген күннен бастап үш жыл iшiнде өтiнiш берген жағдайда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Егер Комитет осы стандартта белгiленген мерзiмде мемлекеттік қызметті алушыға куәлiк бермеген не дәлелдi түрде бас тартуды ұсынбаған жағдайда, оларды беру мерзiмi өткен күннен бастап куәлiк берiлдi деп есептеледi.</w:t>
      </w:r>
      <w:r>
        <w:br/>
      </w:r>
      <w:r>
        <w:rPr>
          <w:rFonts w:ascii="Times New Roman"/>
          <w:b w:val="false"/>
          <w:i w:val="false"/>
          <w:color w:val="000000"/>
          <w:sz w:val="28"/>
        </w:rPr>
        <w:t>
</w:t>
      </w:r>
      <w:r>
        <w:rPr>
          <w:rFonts w:ascii="Times New Roman"/>
          <w:b w:val="false"/>
          <w:i w:val="false"/>
          <w:color w:val="000000"/>
          <w:sz w:val="28"/>
        </w:rPr>
        <w:t>
      Комитет куәлiкті беру мерзiмi өткен күннен бастап бес жұмыс күнiнен кешiктiрмей мемлекеттік қызметті алушының өтiнiшіне тиiстi куәлiкті беруге мiндеттi.</w:t>
      </w:r>
      <w:r>
        <w:br/>
      </w:r>
      <w:r>
        <w:rPr>
          <w:rFonts w:ascii="Times New Roman"/>
          <w:b w:val="false"/>
          <w:i w:val="false"/>
          <w:color w:val="000000"/>
          <w:sz w:val="28"/>
        </w:rPr>
        <w:t>
</w:t>
      </w:r>
      <w:r>
        <w:rPr>
          <w:rFonts w:ascii="Times New Roman"/>
          <w:b w:val="false"/>
          <w:i w:val="false"/>
          <w:color w:val="000000"/>
          <w:sz w:val="28"/>
        </w:rPr>
        <w:t>
      Комитет куәлiкті бермеген жағдайда бес жұмыс күнi өткеннен кейiн куәлiк алынды деп есептеледi, ал Комитеттің құжаттарды қабылдаған күнi туралы белгi соғылған құжаттың көшiрмесi куәлiктің заңдылығын растайтын құжат болып табылады.</w:t>
      </w:r>
    </w:p>
    <w:bookmarkEnd w:id="6"/>
    <w:bookmarkStart w:name="z58" w:id="7"/>
    <w:p>
      <w:pPr>
        <w:spacing w:after="0"/>
        <w:ind w:left="0"/>
        <w:jc w:val="left"/>
      </w:pPr>
      <w:r>
        <w:rPr>
          <w:rFonts w:ascii="Times New Roman"/>
          <w:b/>
          <w:i w:val="false"/>
          <w:color w:val="000000"/>
        </w:rPr>
        <w:t xml:space="preserve"> 
3. Жұмыс қағидаттары</w:t>
      </w:r>
    </w:p>
    <w:bookmarkEnd w:id="7"/>
    <w:bookmarkStart w:name="z59" w:id="8"/>
    <w:p>
      <w:pPr>
        <w:spacing w:after="0"/>
        <w:ind w:left="0"/>
        <w:jc w:val="both"/>
      </w:pPr>
      <w:r>
        <w:rPr>
          <w:rFonts w:ascii="Times New Roman"/>
          <w:b w:val="false"/>
          <w:i w:val="false"/>
          <w:color w:val="000000"/>
          <w:sz w:val="28"/>
        </w:rPr>
        <w:t>
      17. Комитет мемлекеттік қызметті алушыға қатысты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міндетті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түпкілікті және толық ақпарат ұсыну;</w:t>
      </w:r>
      <w:r>
        <w:br/>
      </w:r>
      <w:r>
        <w:rPr>
          <w:rFonts w:ascii="Times New Roman"/>
          <w:b w:val="false"/>
          <w:i w:val="false"/>
          <w:color w:val="000000"/>
          <w:sz w:val="28"/>
        </w:rPr>
        <w:t>
</w:t>
      </w:r>
      <w:r>
        <w:rPr>
          <w:rFonts w:ascii="Times New Roman"/>
          <w:b w:val="false"/>
          <w:i w:val="false"/>
          <w:color w:val="000000"/>
          <w:sz w:val="28"/>
        </w:rPr>
        <w:t>
      5) жеке және заңды тұлғалардың құжаттарын сақтау және құпиялылығы.</w:t>
      </w:r>
    </w:p>
    <w:bookmarkEnd w:id="8"/>
    <w:bookmarkStart w:name="z65" w:id="9"/>
    <w:p>
      <w:pPr>
        <w:spacing w:after="0"/>
        <w:ind w:left="0"/>
        <w:jc w:val="left"/>
      </w:pPr>
      <w:r>
        <w:rPr>
          <w:rFonts w:ascii="Times New Roman"/>
          <w:b/>
          <w:i w:val="false"/>
          <w:color w:val="000000"/>
        </w:rPr>
        <w:t xml:space="preserve"> 
4. Жұмыс нәтижелері</w:t>
      </w:r>
    </w:p>
    <w:bookmarkEnd w:id="9"/>
    <w:bookmarkStart w:name="z66" w:id="10"/>
    <w:p>
      <w:pPr>
        <w:spacing w:after="0"/>
        <w:ind w:left="0"/>
        <w:jc w:val="both"/>
      </w:pPr>
      <w:r>
        <w:rPr>
          <w:rFonts w:ascii="Times New Roman"/>
          <w:b w:val="false"/>
          <w:i w:val="false"/>
          <w:color w:val="000000"/>
          <w:sz w:val="28"/>
        </w:rPr>
        <w:t>
      18. Мемлекеттік қызметті алушыға мемлекеттiк қызмет көрсету нәтижелерi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сапа және тиiмдiлiк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Мемлекеттік органның жұмысы бағаланатын мемлекеттiк қызметтiң сапа және тиiмдiлiк көрсеткiштерiнiң нысаналы мәндерi жыл сайын Қазақстан Республикасы Мәдениет және ақпарат министрiнiң бұйрығымен бекiтiледi.</w:t>
      </w:r>
    </w:p>
    <w:bookmarkEnd w:id="10"/>
    <w:bookmarkStart w:name="z68" w:id="11"/>
    <w:p>
      <w:pPr>
        <w:spacing w:after="0"/>
        <w:ind w:left="0"/>
        <w:jc w:val="left"/>
      </w:pPr>
      <w:r>
        <w:rPr>
          <w:rFonts w:ascii="Times New Roman"/>
          <w:b/>
          <w:i w:val="false"/>
          <w:color w:val="000000"/>
        </w:rPr>
        <w:t xml:space="preserve"> 
5. Шағымдану тәртiбi</w:t>
      </w:r>
    </w:p>
    <w:bookmarkEnd w:id="11"/>
    <w:bookmarkStart w:name="z69" w:id="12"/>
    <w:p>
      <w:pPr>
        <w:spacing w:after="0"/>
        <w:ind w:left="0"/>
        <w:jc w:val="both"/>
      </w:pPr>
      <w:r>
        <w:rPr>
          <w:rFonts w:ascii="Times New Roman"/>
          <w:b w:val="false"/>
          <w:i w:val="false"/>
          <w:color w:val="000000"/>
          <w:sz w:val="28"/>
        </w:rPr>
        <w:t>
      20. Комитеттiң немесе Министрлiктiң кеңсесi уәкiлеттi лауазымды тұлғалардың iс-әрекетiне (әрекетсiздiгiне) шағымдану тәртiбiн мына: Астана қаласы, Орынбор көшесі, № 8 үй, «Министрлiктер үйi» ғимараты, 15-кiреберiс, № 224 және (немесе) № 263 кабинет мекенжайы бойынша, сондай-ақ 8 (7172) 74-04-71, 74-04-54 телефондары арқылы түсiндiредi және шағымды дайындауға жәрдем көрсетедi.</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жазбаша түрде пошта арқылы не қолма-қол Комитет немесе Министрлiк басшылығының атына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көрсетiлген мекенжай бойынша жұмыс күндерi сағат 9.00-ден 18.00-ға дейiн берiледi, түскi үзiлiс сағат 13.00-ден 14.30-ға дейiн.</w:t>
      </w:r>
      <w:r>
        <w:br/>
      </w:r>
      <w:r>
        <w:rPr>
          <w:rFonts w:ascii="Times New Roman"/>
          <w:b w:val="false"/>
          <w:i w:val="false"/>
          <w:color w:val="000000"/>
          <w:sz w:val="28"/>
        </w:rPr>
        <w:t>
</w:t>
      </w:r>
      <w:r>
        <w:rPr>
          <w:rFonts w:ascii="Times New Roman"/>
          <w:b w:val="false"/>
          <w:i w:val="false"/>
          <w:color w:val="000000"/>
          <w:sz w:val="28"/>
        </w:rPr>
        <w:t>
      22. Дөрекі қызмет көрсетуге жасалған шағым жазбаша түрде пошта арқылы не қолма-қол Комитеттiң немесе Министрлiктiң кеңсесi арқылы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көрсетiлген мекенжай бойынша жұмыс күндерi сағат 9.00-ден 18.00-ға дейiн жiберiледi, түскi үзiлiс сағат 13.00-ден 14.30-ға дейiн.</w:t>
      </w:r>
      <w:r>
        <w:br/>
      </w:r>
      <w:r>
        <w:rPr>
          <w:rFonts w:ascii="Times New Roman"/>
          <w:b w:val="false"/>
          <w:i w:val="false"/>
          <w:color w:val="000000"/>
          <w:sz w:val="28"/>
        </w:rPr>
        <w:t>
</w:t>
      </w:r>
      <w:r>
        <w:rPr>
          <w:rFonts w:ascii="Times New Roman"/>
          <w:b w:val="false"/>
          <w:i w:val="false"/>
          <w:color w:val="000000"/>
          <w:sz w:val="28"/>
        </w:rPr>
        <w:t>
      23. Көрсетiлген мемлекеттiк қызметтiң нәтижелерiмен келiспеген жағдайда мемлекеттік қызметті алушының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Шағым еркін нысанда рәсімделеді. Мемлекеттік қызметті алушы өз шағымында міндетті түрде мыналарды көрсетеді:</w:t>
      </w:r>
      <w:r>
        <w:br/>
      </w:r>
      <w:r>
        <w:rPr>
          <w:rFonts w:ascii="Times New Roman"/>
          <w:b w:val="false"/>
          <w:i w:val="false"/>
          <w:color w:val="000000"/>
          <w:sz w:val="28"/>
        </w:rPr>
        <w:t>
</w:t>
      </w:r>
      <w:r>
        <w:rPr>
          <w:rFonts w:ascii="Times New Roman"/>
          <w:b w:val="false"/>
          <w:i w:val="false"/>
          <w:color w:val="000000"/>
          <w:sz w:val="28"/>
        </w:rPr>
        <w:t>
      1) тегі, аты, әкесінің аты;</w:t>
      </w:r>
      <w:r>
        <w:br/>
      </w:r>
      <w:r>
        <w:rPr>
          <w:rFonts w:ascii="Times New Roman"/>
          <w:b w:val="false"/>
          <w:i w:val="false"/>
          <w:color w:val="000000"/>
          <w:sz w:val="28"/>
        </w:rPr>
        <w:t>
</w:t>
      </w:r>
      <w:r>
        <w:rPr>
          <w:rFonts w:ascii="Times New Roman"/>
          <w:b w:val="false"/>
          <w:i w:val="false"/>
          <w:color w:val="000000"/>
          <w:sz w:val="28"/>
        </w:rPr>
        <w:t>
      2) жауап жіберілетін пошталық мекенжайы;</w:t>
      </w:r>
      <w:r>
        <w:br/>
      </w:r>
      <w:r>
        <w:rPr>
          <w:rFonts w:ascii="Times New Roman"/>
          <w:b w:val="false"/>
          <w:i w:val="false"/>
          <w:color w:val="000000"/>
          <w:sz w:val="28"/>
        </w:rPr>
        <w:t>
</w:t>
      </w:r>
      <w:r>
        <w:rPr>
          <w:rFonts w:ascii="Times New Roman"/>
          <w:b w:val="false"/>
          <w:i w:val="false"/>
          <w:color w:val="000000"/>
          <w:sz w:val="28"/>
        </w:rPr>
        <w:t>
      3) шағымның мәнін баяндау;</w:t>
      </w:r>
      <w:r>
        <w:br/>
      </w:r>
      <w:r>
        <w:rPr>
          <w:rFonts w:ascii="Times New Roman"/>
          <w:b w:val="false"/>
          <w:i w:val="false"/>
          <w:color w:val="000000"/>
          <w:sz w:val="28"/>
        </w:rPr>
        <w:t>
</w:t>
      </w:r>
      <w:r>
        <w:rPr>
          <w:rFonts w:ascii="Times New Roman"/>
          <w:b w:val="false"/>
          <w:i w:val="false"/>
          <w:color w:val="000000"/>
          <w:sz w:val="28"/>
        </w:rPr>
        <w:t>
      4) жеке қолы және күні.</w:t>
      </w:r>
      <w:r>
        <w:br/>
      </w:r>
      <w:r>
        <w:rPr>
          <w:rFonts w:ascii="Times New Roman"/>
          <w:b w:val="false"/>
          <w:i w:val="false"/>
          <w:color w:val="000000"/>
          <w:sz w:val="28"/>
        </w:rPr>
        <w:t>
</w:t>
      </w:r>
      <w:r>
        <w:rPr>
          <w:rFonts w:ascii="Times New Roman"/>
          <w:b w:val="false"/>
          <w:i w:val="false"/>
          <w:color w:val="000000"/>
          <w:sz w:val="28"/>
        </w:rPr>
        <w:t>
      Қажет болған жағдайда, мемлекеттік қызметті алушы өз дәлелдерін растайтын құжаттар мен материалдарды немесе оның көшірмелерін жазбаша шағымға қоса береді.</w:t>
      </w:r>
      <w:r>
        <w:br/>
      </w:r>
      <w:r>
        <w:rPr>
          <w:rFonts w:ascii="Times New Roman"/>
          <w:b w:val="false"/>
          <w:i w:val="false"/>
          <w:color w:val="000000"/>
          <w:sz w:val="28"/>
        </w:rPr>
        <w:t>
</w:t>
      </w:r>
      <w:r>
        <w:rPr>
          <w:rFonts w:ascii="Times New Roman"/>
          <w:b w:val="false"/>
          <w:i w:val="false"/>
          <w:color w:val="000000"/>
          <w:sz w:val="28"/>
        </w:rPr>
        <w:t>
      25. Шағымды Комитеттiң және (немесе) Министрлiктiң кеңсесi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көрсетiлген мекенжайда тiркейдi.</w:t>
      </w:r>
      <w:r>
        <w:br/>
      </w:r>
      <w:r>
        <w:rPr>
          <w:rFonts w:ascii="Times New Roman"/>
          <w:b w:val="false"/>
          <w:i w:val="false"/>
          <w:color w:val="000000"/>
          <w:sz w:val="28"/>
        </w:rPr>
        <w:t>
</w:t>
      </w:r>
      <w:r>
        <w:rPr>
          <w:rFonts w:ascii="Times New Roman"/>
          <w:b w:val="false"/>
          <w:i w:val="false"/>
          <w:color w:val="000000"/>
          <w:sz w:val="28"/>
        </w:rPr>
        <w:t>
      Шағым берген тұлғаға өтiнiштiң қабылданған күнi мен уақытын, оны қабылдаған адамның тегi мен аты-жөнi көрсетiле отырып, талон берiледi.</w:t>
      </w:r>
      <w:r>
        <w:br/>
      </w:r>
      <w:r>
        <w:rPr>
          <w:rFonts w:ascii="Times New Roman"/>
          <w:b w:val="false"/>
          <w:i w:val="false"/>
          <w:color w:val="000000"/>
          <w:sz w:val="28"/>
        </w:rPr>
        <w:t>
</w:t>
      </w:r>
      <w:r>
        <w:rPr>
          <w:rFonts w:ascii="Times New Roman"/>
          <w:b w:val="false"/>
          <w:i w:val="false"/>
          <w:color w:val="000000"/>
          <w:sz w:val="28"/>
        </w:rPr>
        <w:t>
      Шағымды қарау барысы туралы ақпаратты шағымды қабылдаған тұлғадан не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көрсетiлген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Комитет қызметкерлерiнiң заңсыз iс-әрекеттерiне (әрекетсiздiгiне) жасалған шағым Қазақстан Республикасының 2007 жылғы 12 қаңтардағы «Жеке және заңды тұлғалардың өтiнiштерiн қарау тәртiбi туралы» Заңының </w:t>
      </w:r>
      <w:r>
        <w:rPr>
          <w:rFonts w:ascii="Times New Roman"/>
          <w:b w:val="false"/>
          <w:i w:val="false"/>
          <w:color w:val="000000"/>
          <w:sz w:val="28"/>
        </w:rPr>
        <w:t>8-бабында</w:t>
      </w:r>
      <w:r>
        <w:rPr>
          <w:rFonts w:ascii="Times New Roman"/>
          <w:b w:val="false"/>
          <w:i w:val="false"/>
          <w:color w:val="000000"/>
          <w:sz w:val="28"/>
        </w:rPr>
        <w:t xml:space="preserve"> көзделген мерзiмде қаралады.</w:t>
      </w:r>
      <w:r>
        <w:br/>
      </w:r>
      <w:r>
        <w:rPr>
          <w:rFonts w:ascii="Times New Roman"/>
          <w:b w:val="false"/>
          <w:i w:val="false"/>
          <w:color w:val="000000"/>
          <w:sz w:val="28"/>
        </w:rPr>
        <w:t>
</w:t>
      </w:r>
      <w:r>
        <w:rPr>
          <w:rFonts w:ascii="Times New Roman"/>
          <w:b w:val="false"/>
          <w:i w:val="false"/>
          <w:color w:val="000000"/>
          <w:sz w:val="28"/>
        </w:rPr>
        <w:t>
      Шағымды қарау нәтижесi мемлекеттік қызметті алушының (сенiмхат бойынша не өкiлiнiң) өтiнiшi бойынша пошта арқылы не қолма-қол берiледi.</w:t>
      </w:r>
      <w:r>
        <w:br/>
      </w:r>
      <w:r>
        <w:rPr>
          <w:rFonts w:ascii="Times New Roman"/>
          <w:b w:val="false"/>
          <w:i w:val="false"/>
          <w:color w:val="000000"/>
          <w:sz w:val="28"/>
        </w:rPr>
        <w:t>
</w:t>
      </w:r>
      <w:r>
        <w:rPr>
          <w:rFonts w:ascii="Times New Roman"/>
          <w:b w:val="false"/>
          <w:i w:val="false"/>
          <w:color w:val="000000"/>
          <w:sz w:val="28"/>
        </w:rPr>
        <w:t>
      26. Көрсетiлетiн мемлекеттiк қызмет туралы қосымша ақпаратты Министрлiктiң www.mki.gov.kz интернет-ресурсынан алуға болады.</w:t>
      </w:r>
    </w:p>
    <w:bookmarkEnd w:id="12"/>
    <w:bookmarkStart w:name="z85" w:id="13"/>
    <w:p>
      <w:pPr>
        <w:spacing w:after="0"/>
        <w:ind w:left="0"/>
        <w:jc w:val="both"/>
      </w:pPr>
      <w:r>
        <w:rPr>
          <w:rFonts w:ascii="Times New Roman"/>
          <w:b w:val="false"/>
          <w:i w:val="false"/>
          <w:color w:val="000000"/>
          <w:sz w:val="28"/>
        </w:rPr>
        <w:t>
«Отандық теле-, радиоарналарды</w:t>
      </w:r>
      <w:r>
        <w:br/>
      </w:r>
      <w:r>
        <w:rPr>
          <w:rFonts w:ascii="Times New Roman"/>
          <w:b w:val="false"/>
          <w:i w:val="false"/>
          <w:color w:val="000000"/>
          <w:sz w:val="28"/>
        </w:rPr>
        <w:t>
есепке, қайта есепке қою»</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13"/>
    <w:bookmarkStart w:name="z86" w:id="14"/>
    <w:p>
      <w:pPr>
        <w:spacing w:after="0"/>
        <w:ind w:left="0"/>
        <w:jc w:val="both"/>
      </w:pPr>
      <w:r>
        <w:rPr>
          <w:rFonts w:ascii="Times New Roman"/>
          <w:b w:val="false"/>
          <w:i w:val="false"/>
          <w:color w:val="000000"/>
          <w:sz w:val="28"/>
        </w:rPr>
        <w:t>
Нысан</w:t>
      </w:r>
    </w:p>
    <w:bookmarkEnd w:id="14"/>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МӘДЕНИЕТ ЖӘНЕ АҚПАРАТ МИНИСТРЛІГІ</w:t>
      </w:r>
    </w:p>
    <w:p>
      <w:pPr>
        <w:spacing w:after="0"/>
        <w:ind w:left="0"/>
        <w:jc w:val="both"/>
      </w:pPr>
      <w:r>
        <w:rPr>
          <w:rFonts w:ascii="Times New Roman"/>
          <w:b w:val="false"/>
          <w:i w:val="false"/>
          <w:color w:val="000000"/>
          <w:sz w:val="28"/>
        </w:rPr>
        <w:t>АҚПАРАТ ЖӘНЕ МҰРАҒАТ КОМИТЕТІ</w:t>
      </w:r>
    </w:p>
    <w:p>
      <w:pPr>
        <w:spacing w:after="0"/>
        <w:ind w:left="0"/>
        <w:jc w:val="left"/>
      </w:pPr>
      <w:r>
        <w:rPr>
          <w:rFonts w:ascii="Times New Roman"/>
          <w:b/>
          <w:i w:val="false"/>
          <w:color w:val="000000"/>
        </w:rPr>
        <w:t xml:space="preserve"> Отандық теле-, радиоарнаны есепке қою туралы КУӘЛІК</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Астана қаласы                           20 __ жыл «__» ____________</w:t>
      </w:r>
    </w:p>
    <w:p>
      <w:pPr>
        <w:spacing w:after="0"/>
        <w:ind w:left="0"/>
        <w:jc w:val="both"/>
      </w:pPr>
      <w:r>
        <w:rPr>
          <w:rFonts w:ascii="Times New Roman"/>
          <w:b w:val="false"/>
          <w:i w:val="false"/>
          <w:color w:val="000000"/>
          <w:sz w:val="28"/>
        </w:rPr>
        <w:t>Отандық теле-, радиоарнаның атауы: ________________________________</w:t>
      </w:r>
    </w:p>
    <w:p>
      <w:pPr>
        <w:spacing w:after="0"/>
        <w:ind w:left="0"/>
        <w:jc w:val="both"/>
      </w:pPr>
      <w:r>
        <w:rPr>
          <w:rFonts w:ascii="Times New Roman"/>
          <w:b w:val="false"/>
          <w:i w:val="false"/>
          <w:color w:val="000000"/>
          <w:sz w:val="28"/>
        </w:rPr>
        <w:t>Отандық теле-, радиоарнаның меншік иесі: __________________________</w:t>
      </w:r>
    </w:p>
    <w:p>
      <w:pPr>
        <w:spacing w:after="0"/>
        <w:ind w:left="0"/>
        <w:jc w:val="both"/>
      </w:pPr>
      <w:r>
        <w:rPr>
          <w:rFonts w:ascii="Times New Roman"/>
          <w:b w:val="false"/>
          <w:i w:val="false"/>
          <w:color w:val="000000"/>
          <w:sz w:val="28"/>
        </w:rPr>
        <w:t>Тақырыптық бағыты: ________________________________________________</w:t>
      </w:r>
    </w:p>
    <w:p>
      <w:pPr>
        <w:spacing w:after="0"/>
        <w:ind w:left="0"/>
        <w:jc w:val="both"/>
      </w:pPr>
      <w:r>
        <w:rPr>
          <w:rFonts w:ascii="Times New Roman"/>
          <w:b w:val="false"/>
          <w:i w:val="false"/>
          <w:color w:val="000000"/>
          <w:sz w:val="28"/>
        </w:rPr>
        <w:t>Телерадио хабарларын тарату түрлері: _______________________________</w:t>
      </w:r>
    </w:p>
    <w:p>
      <w:pPr>
        <w:spacing w:after="0"/>
        <w:ind w:left="0"/>
        <w:jc w:val="both"/>
      </w:pPr>
      <w:r>
        <w:rPr>
          <w:rFonts w:ascii="Times New Roman"/>
          <w:b w:val="false"/>
          <w:i w:val="false"/>
          <w:color w:val="000000"/>
          <w:sz w:val="28"/>
        </w:rPr>
        <w:t>Төраға _____________________________________________________________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М.О.</w:t>
      </w:r>
    </w:p>
    <w:bookmarkStart w:name="z87" w:id="15"/>
    <w:p>
      <w:pPr>
        <w:spacing w:after="0"/>
        <w:ind w:left="0"/>
        <w:jc w:val="both"/>
      </w:pPr>
      <w:r>
        <w:rPr>
          <w:rFonts w:ascii="Times New Roman"/>
          <w:b w:val="false"/>
          <w:i w:val="false"/>
          <w:color w:val="000000"/>
          <w:sz w:val="28"/>
        </w:rPr>
        <w:t>
«Отандық теле-, радиоарналарды</w:t>
      </w:r>
      <w:r>
        <w:br/>
      </w:r>
      <w:r>
        <w:rPr>
          <w:rFonts w:ascii="Times New Roman"/>
          <w:b w:val="false"/>
          <w:i w:val="false"/>
          <w:color w:val="000000"/>
          <w:sz w:val="28"/>
        </w:rPr>
        <w:t>
есепке, қайта есепке қою»</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15"/>
    <w:bookmarkStart w:name="z88" w:id="16"/>
    <w:p>
      <w:pPr>
        <w:spacing w:after="0"/>
        <w:ind w:left="0"/>
        <w:jc w:val="both"/>
      </w:pPr>
      <w:r>
        <w:rPr>
          <w:rFonts w:ascii="Times New Roman"/>
          <w:b w:val="false"/>
          <w:i w:val="false"/>
          <w:color w:val="000000"/>
          <w:sz w:val="28"/>
        </w:rPr>
        <w:t>
Нысан</w:t>
      </w:r>
    </w:p>
    <w:bookmarkEnd w:id="16"/>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МӘДЕНИЕТ ЖӘНЕ АҚПАРАТ МИНИСТРЛІГІ</w:t>
      </w:r>
    </w:p>
    <w:p>
      <w:pPr>
        <w:spacing w:after="0"/>
        <w:ind w:left="0"/>
        <w:jc w:val="both"/>
      </w:pPr>
      <w:r>
        <w:rPr>
          <w:rFonts w:ascii="Times New Roman"/>
          <w:b w:val="false"/>
          <w:i w:val="false"/>
          <w:color w:val="000000"/>
          <w:sz w:val="28"/>
        </w:rPr>
        <w:t>АҚПАРАТ ЖӘНЕ МҰРАҒАТ КОМИТЕТІ</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МӘДЕНИЕТ ЖӘНЕ АҚПАРАТ МИНИСТРЛІГІ</w:t>
      </w:r>
    </w:p>
    <w:p>
      <w:pPr>
        <w:spacing w:after="0"/>
        <w:ind w:left="0"/>
        <w:jc w:val="both"/>
      </w:pPr>
      <w:r>
        <w:rPr>
          <w:rFonts w:ascii="Times New Roman"/>
          <w:b w:val="false"/>
          <w:i w:val="false"/>
          <w:color w:val="000000"/>
          <w:sz w:val="28"/>
        </w:rPr>
        <w:t>АҚПАРАТ ЖӘНЕ МҰРАҒАТ КОМИТЕТІ</w:t>
      </w:r>
    </w:p>
    <w:p>
      <w:pPr>
        <w:spacing w:after="0"/>
        <w:ind w:left="0"/>
        <w:jc w:val="left"/>
      </w:pPr>
      <w:r>
        <w:rPr>
          <w:rFonts w:ascii="Times New Roman"/>
          <w:b/>
          <w:i w:val="false"/>
          <w:color w:val="000000"/>
        </w:rPr>
        <w:t xml:space="preserve"> Отандық теле-, радиоарнаны есепке қою туралы КУӘЛІК</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Астана қаласы                           20 __ жыл «__» ____________</w:t>
      </w:r>
    </w:p>
    <w:p>
      <w:pPr>
        <w:spacing w:after="0"/>
        <w:ind w:left="0"/>
        <w:jc w:val="both"/>
      </w:pPr>
      <w:r>
        <w:rPr>
          <w:rFonts w:ascii="Times New Roman"/>
          <w:b w:val="false"/>
          <w:i w:val="false"/>
          <w:color w:val="000000"/>
          <w:sz w:val="28"/>
        </w:rPr>
        <w:t>Отандық теле-, радиоарнаның атауы: ________________________________</w:t>
      </w:r>
    </w:p>
    <w:p>
      <w:pPr>
        <w:spacing w:after="0"/>
        <w:ind w:left="0"/>
        <w:jc w:val="both"/>
      </w:pPr>
      <w:r>
        <w:rPr>
          <w:rFonts w:ascii="Times New Roman"/>
          <w:b w:val="false"/>
          <w:i w:val="false"/>
          <w:color w:val="000000"/>
          <w:sz w:val="28"/>
        </w:rPr>
        <w:t>Отандық теле-, радиоарнаның меншік иесі: __________________________</w:t>
      </w:r>
    </w:p>
    <w:p>
      <w:pPr>
        <w:spacing w:after="0"/>
        <w:ind w:left="0"/>
        <w:jc w:val="both"/>
      </w:pPr>
      <w:r>
        <w:rPr>
          <w:rFonts w:ascii="Times New Roman"/>
          <w:b w:val="false"/>
          <w:i w:val="false"/>
          <w:color w:val="000000"/>
          <w:sz w:val="28"/>
        </w:rPr>
        <w:t>Тақырыптық бағыты: ________________________________________________</w:t>
      </w:r>
    </w:p>
    <w:p>
      <w:pPr>
        <w:spacing w:after="0"/>
        <w:ind w:left="0"/>
        <w:jc w:val="both"/>
      </w:pPr>
      <w:r>
        <w:rPr>
          <w:rFonts w:ascii="Times New Roman"/>
          <w:b w:val="false"/>
          <w:i w:val="false"/>
          <w:color w:val="000000"/>
          <w:sz w:val="28"/>
        </w:rPr>
        <w:t>Телерадио хабарларын тарату түрлері: _______________________________</w:t>
      </w:r>
    </w:p>
    <w:p>
      <w:pPr>
        <w:spacing w:after="0"/>
        <w:ind w:left="0"/>
        <w:jc w:val="both"/>
      </w:pPr>
      <w:r>
        <w:rPr>
          <w:rFonts w:ascii="Times New Roman"/>
          <w:b w:val="false"/>
          <w:i w:val="false"/>
          <w:color w:val="000000"/>
          <w:sz w:val="28"/>
        </w:rPr>
        <w:t>Төраға _____________________________________________________________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М.О.</w:t>
      </w:r>
    </w:p>
    <w:bookmarkStart w:name="z89" w:id="17"/>
    <w:p>
      <w:pPr>
        <w:spacing w:after="0"/>
        <w:ind w:left="0"/>
        <w:jc w:val="both"/>
      </w:pPr>
      <w:r>
        <w:rPr>
          <w:rFonts w:ascii="Times New Roman"/>
          <w:b w:val="false"/>
          <w:i w:val="false"/>
          <w:color w:val="000000"/>
          <w:sz w:val="28"/>
        </w:rPr>
        <w:t>
«Отандық теле-, радиоарналарды</w:t>
      </w:r>
      <w:r>
        <w:br/>
      </w:r>
      <w:r>
        <w:rPr>
          <w:rFonts w:ascii="Times New Roman"/>
          <w:b w:val="false"/>
          <w:i w:val="false"/>
          <w:color w:val="000000"/>
          <w:sz w:val="28"/>
        </w:rPr>
        <w:t>
есепке, қайта есепке қою»</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17"/>
    <w:bookmarkStart w:name="z90" w:id="18"/>
    <w:p>
      <w:pPr>
        <w:spacing w:after="0"/>
        <w:ind w:left="0"/>
        <w:jc w:val="both"/>
      </w:pPr>
      <w:r>
        <w:rPr>
          <w:rFonts w:ascii="Times New Roman"/>
          <w:b w:val="false"/>
          <w:i w:val="false"/>
          <w:color w:val="000000"/>
          <w:sz w:val="28"/>
        </w:rPr>
        <w:t>
Нысан</w:t>
      </w:r>
    </w:p>
    <w:bookmarkEnd w:id="18"/>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(куәлік беруші органның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(куәлік беруші орган басшысының   </w:t>
      </w:r>
      <w:r>
        <w:br/>
      </w:r>
      <w:r>
        <w:rPr>
          <w:rFonts w:ascii="Times New Roman"/>
          <w:b w:val="false"/>
          <w:i w:val="false"/>
          <w:color w:val="000000"/>
          <w:sz w:val="28"/>
        </w:rPr>
        <w:t xml:space="preserve">
тегі, аты, әкесінің аты)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________________________________________________________</w:t>
      </w:r>
      <w:r>
        <w:br/>
      </w:r>
      <w:r>
        <w:rPr>
          <w:rFonts w:ascii="Times New Roman"/>
          <w:b w:val="false"/>
          <w:i w:val="false"/>
          <w:color w:val="000000"/>
          <w:sz w:val="28"/>
        </w:rPr>
        <w:t>
      (қайта есепке қою және телнұсқа беруді жүзеге асырған жағдайда оның себебі көрсетіледі)</w:t>
      </w:r>
      <w:r>
        <w:br/>
      </w:r>
      <w:r>
        <w:rPr>
          <w:rFonts w:ascii="Times New Roman"/>
          <w:b w:val="false"/>
          <w:i w:val="false"/>
          <w:color w:val="000000"/>
          <w:sz w:val="28"/>
        </w:rPr>
        <w:t>
теле-, радиоарнаны есепке қоюды (қайта есепке қоюды, телнұсқа беруді жүзеге асыруды) сұраймын.</w:t>
      </w:r>
      <w:r>
        <w:br/>
      </w:r>
      <w:r>
        <w:rPr>
          <w:rFonts w:ascii="Times New Roman"/>
          <w:b w:val="false"/>
          <w:i w:val="false"/>
          <w:color w:val="000000"/>
          <w:sz w:val="28"/>
        </w:rPr>
        <w:t>
Теле-, радиоарнаның меншік иесінің атауы: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(ол болған кезде) меншік иесінің атауы және ұйымдық-құқықтық нысаны)</w:t>
      </w:r>
    </w:p>
    <w:p>
      <w:pPr>
        <w:spacing w:after="0"/>
        <w:ind w:left="0"/>
        <w:jc w:val="both"/>
      </w:pPr>
      <w:r>
        <w:rPr>
          <w:rFonts w:ascii="Times New Roman"/>
          <w:b w:val="false"/>
          <w:i w:val="false"/>
          <w:color w:val="000000"/>
          <w:sz w:val="28"/>
        </w:rPr>
        <w:t>Теле-, радиоарна меншік иесінің мекен-жайы __________________________</w:t>
      </w:r>
      <w:r>
        <w:br/>
      </w:r>
      <w:r>
        <w:rPr>
          <w:rFonts w:ascii="Times New Roman"/>
          <w:b w:val="false"/>
          <w:i w:val="false"/>
          <w:color w:val="000000"/>
          <w:sz w:val="28"/>
        </w:rPr>
        <w:t>
                  (тұратын жері/ орналасқан жері, байланыс деректері)</w:t>
      </w:r>
    </w:p>
    <w:p>
      <w:pPr>
        <w:spacing w:after="0"/>
        <w:ind w:left="0"/>
        <w:jc w:val="both"/>
      </w:pPr>
      <w:r>
        <w:rPr>
          <w:rFonts w:ascii="Times New Roman"/>
          <w:b w:val="false"/>
          <w:i w:val="false"/>
          <w:color w:val="000000"/>
          <w:sz w:val="28"/>
        </w:rPr>
        <w:t>Салық төлеушінің тіркеу нөмірі (СТН) ________________________________</w:t>
      </w:r>
    </w:p>
    <w:p>
      <w:pPr>
        <w:spacing w:after="0"/>
        <w:ind w:left="0"/>
        <w:jc w:val="both"/>
      </w:pPr>
      <w:r>
        <w:rPr>
          <w:rFonts w:ascii="Times New Roman"/>
          <w:b w:val="false"/>
          <w:i w:val="false"/>
          <w:color w:val="000000"/>
          <w:sz w:val="28"/>
        </w:rPr>
        <w:t>Теле-,радиоарнаның тақырыптық бағыты, жеке және ретрансляцияланатын хабар таратуының орташа тәулiктiк көлемі</w:t>
      </w:r>
      <w:r>
        <w:br/>
      </w:r>
      <w:r>
        <w:rPr>
          <w:rFonts w:ascii="Times New Roman"/>
          <w:b w:val="false"/>
          <w:i w:val="false"/>
          <w:color w:val="000000"/>
          <w:sz w:val="28"/>
        </w:rPr>
        <w:t>
_____________________________________________________________________Өтiнiшке қоса беріледі:</w:t>
      </w:r>
      <w:r>
        <w:br/>
      </w:r>
      <w:r>
        <w:rPr>
          <w:rFonts w:ascii="Times New Roman"/>
          <w:b w:val="false"/>
          <w:i w:val="false"/>
          <w:color w:val="000000"/>
          <w:sz w:val="28"/>
        </w:rPr>
        <w:t>
1.__________________</w:t>
      </w:r>
      <w:r>
        <w:br/>
      </w:r>
      <w:r>
        <w:rPr>
          <w:rFonts w:ascii="Times New Roman"/>
          <w:b w:val="false"/>
          <w:i w:val="false"/>
          <w:color w:val="000000"/>
          <w:sz w:val="28"/>
        </w:rPr>
        <w:t>
2.__________________</w:t>
      </w:r>
      <w:r>
        <w:br/>
      </w:r>
      <w:r>
        <w:rPr>
          <w:rFonts w:ascii="Times New Roman"/>
          <w:b w:val="false"/>
          <w:i w:val="false"/>
          <w:color w:val="000000"/>
          <w:sz w:val="28"/>
        </w:rPr>
        <w:t>
3.__________________</w:t>
      </w:r>
    </w:p>
    <w:p>
      <w:pPr>
        <w:spacing w:after="0"/>
        <w:ind w:left="0"/>
        <w:jc w:val="both"/>
      </w:pPr>
      <w:r>
        <w:rPr>
          <w:rFonts w:ascii="Times New Roman"/>
          <w:b w:val="false"/>
          <w:i w:val="false"/>
          <w:color w:val="000000"/>
          <w:sz w:val="28"/>
        </w:rPr>
        <w:t>_____________________________________________________ _______________</w:t>
      </w:r>
      <w:r>
        <w:br/>
      </w:r>
      <w:r>
        <w:rPr>
          <w:rFonts w:ascii="Times New Roman"/>
          <w:b w:val="false"/>
          <w:i w:val="false"/>
          <w:color w:val="000000"/>
          <w:sz w:val="28"/>
        </w:rPr>
        <w:t>
Өтінім берушінің (тегі, аты, әкесінің аты/ атауы)          (қолы)</w:t>
      </w:r>
    </w:p>
    <w:p>
      <w:pPr>
        <w:spacing w:after="0"/>
        <w:ind w:left="0"/>
        <w:jc w:val="both"/>
      </w:pPr>
      <w:r>
        <w:rPr>
          <w:rFonts w:ascii="Times New Roman"/>
          <w:b w:val="false"/>
          <w:i w:val="false"/>
          <w:color w:val="000000"/>
          <w:sz w:val="28"/>
        </w:rPr>
        <w:t>М.О. «___» ___________________ 20 __ ж.</w:t>
      </w:r>
    </w:p>
    <w:bookmarkStart w:name="z91" w:id="19"/>
    <w:p>
      <w:pPr>
        <w:spacing w:after="0"/>
        <w:ind w:left="0"/>
        <w:jc w:val="both"/>
      </w:pPr>
      <w:r>
        <w:rPr>
          <w:rFonts w:ascii="Times New Roman"/>
          <w:b w:val="false"/>
          <w:i w:val="false"/>
          <w:color w:val="000000"/>
          <w:sz w:val="28"/>
        </w:rPr>
        <w:t>
«Отандық теле-, радиоарналарды</w:t>
      </w:r>
      <w:r>
        <w:br/>
      </w:r>
      <w:r>
        <w:rPr>
          <w:rFonts w:ascii="Times New Roman"/>
          <w:b w:val="false"/>
          <w:i w:val="false"/>
          <w:color w:val="000000"/>
          <w:sz w:val="28"/>
        </w:rPr>
        <w:t>
есепке, қайта есепке қою»</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19"/>
    <w:bookmarkStart w:name="z93" w:id="20"/>
    <w:p>
      <w:pPr>
        <w:spacing w:after="0"/>
        <w:ind w:left="0"/>
        <w:jc w:val="left"/>
      </w:pPr>
      <w:r>
        <w:rPr>
          <w:rFonts w:ascii="Times New Roman"/>
          <w:b/>
          <w:i w:val="false"/>
          <w:color w:val="000000"/>
        </w:rPr>
        <w:t xml:space="preserve"> 
Сапа және тиімділік көрсеткіштері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6"/>
        <w:gridCol w:w="2698"/>
        <w:gridCol w:w="2615"/>
        <w:gridCol w:w="2121"/>
      </w:tblGrid>
      <w:tr>
        <w:trPr>
          <w:trHeight w:val="30" w:hRule="atLeast"/>
        </w:trPr>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процесінің сапасына қанағаттанған алушылардың %-ы (үлесі)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тәртібі туралы ақпарат оны қанағаттанған алушылардың %-ы (үлесі)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 форматта қол жеткізуге болатын ақпарат туралы қызметтер %-ы (үлесі)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Шағымданудың қолданыстағы тәртібіне қанағаттанған алушылардың % -ы (үлесі)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қанағаттанған алушылардың %-ы (үлесі)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12 қыркүйектегі</w:t>
      </w:r>
      <w:r>
        <w:br/>
      </w:r>
      <w:r>
        <w:rPr>
          <w:rFonts w:ascii="Times New Roman"/>
          <w:b w:val="false"/>
          <w:i w:val="false"/>
          <w:color w:val="000000"/>
          <w:sz w:val="28"/>
        </w:rPr>
        <w:t xml:space="preserve">
№ 1183 қаулысымен  </w:t>
      </w:r>
      <w:r>
        <w:br/>
      </w:r>
      <w:r>
        <w:rPr>
          <w:rFonts w:ascii="Times New Roman"/>
          <w:b w:val="false"/>
          <w:i w:val="false"/>
          <w:color w:val="000000"/>
          <w:sz w:val="28"/>
        </w:rPr>
        <w:t xml:space="preserve">
бекітілген       </w:t>
      </w:r>
    </w:p>
    <w:bookmarkEnd w:id="21"/>
    <w:bookmarkStart w:name="z95" w:id="22"/>
    <w:p>
      <w:pPr>
        <w:spacing w:after="0"/>
        <w:ind w:left="0"/>
        <w:jc w:val="left"/>
      </w:pPr>
      <w:r>
        <w:rPr>
          <w:rFonts w:ascii="Times New Roman"/>
          <w:b/>
          <w:i w:val="false"/>
          <w:color w:val="000000"/>
        </w:rPr>
        <w:t xml:space="preserve"> 
«Қазақстан Республикасының аумағына таралатын шетелдік</w:t>
      </w:r>
      <w:r>
        <w:br/>
      </w:r>
      <w:r>
        <w:rPr>
          <w:rFonts w:ascii="Times New Roman"/>
          <w:b/>
          <w:i w:val="false"/>
          <w:color w:val="000000"/>
        </w:rPr>
        <w:t>
теле-, радиоарналарды есепке, қайта есепке қою»</w:t>
      </w:r>
      <w:r>
        <w:br/>
      </w:r>
      <w:r>
        <w:rPr>
          <w:rFonts w:ascii="Times New Roman"/>
          <w:b/>
          <w:i w:val="false"/>
          <w:color w:val="000000"/>
        </w:rPr>
        <w:t>
мемлекеттік қызмет стандарты</w:t>
      </w:r>
    </w:p>
    <w:bookmarkEnd w:id="22"/>
    <w:bookmarkStart w:name="z96" w:id="23"/>
    <w:p>
      <w:pPr>
        <w:spacing w:after="0"/>
        <w:ind w:left="0"/>
        <w:jc w:val="left"/>
      </w:pPr>
      <w:r>
        <w:rPr>
          <w:rFonts w:ascii="Times New Roman"/>
          <w:b/>
          <w:i w:val="false"/>
          <w:color w:val="000000"/>
        </w:rPr>
        <w:t xml:space="preserve"> 
1. Жалпы ережелер</w:t>
      </w:r>
    </w:p>
    <w:bookmarkEnd w:id="23"/>
    <w:bookmarkStart w:name="z97" w:id="24"/>
    <w:p>
      <w:pPr>
        <w:spacing w:after="0"/>
        <w:ind w:left="0"/>
        <w:jc w:val="both"/>
      </w:pPr>
      <w:r>
        <w:rPr>
          <w:rFonts w:ascii="Times New Roman"/>
          <w:b w:val="false"/>
          <w:i w:val="false"/>
          <w:color w:val="000000"/>
          <w:sz w:val="28"/>
        </w:rPr>
        <w:t>
      1. «Қазақстан Республикасының аумағына таралатын шетелдік теле-, радиоарналарды есепке, қайта есепке қою» мемлекеттiк қызметiн (бұдан әрі-мемлекеттік қызмет) Қазақстан Республикасы Мәдениет және ақпарат министрлiгiнiң Ақпарат және мұрағат комитетi (бұдан әрi – Комитет) мына мекенжайда </w:t>
      </w:r>
      <w:r>
        <w:rPr>
          <w:rFonts w:ascii="Times New Roman"/>
          <w:b w:val="false"/>
          <w:i w:val="false"/>
          <w:color w:val="000000"/>
          <w:sz w:val="28"/>
        </w:rPr>
        <w:t>көрсетедi</w:t>
      </w:r>
      <w:r>
        <w:rPr>
          <w:rFonts w:ascii="Times New Roman"/>
          <w:b w:val="false"/>
          <w:i w:val="false"/>
          <w:color w:val="000000"/>
          <w:sz w:val="28"/>
        </w:rPr>
        <w:t>: 010000, Астана қаласы, Орынбор көшесi, № 8 үй, «Министрлiктер үйi» ғимараты, 15-кiреберiс, № 227, 217 кабинеттер.</w:t>
      </w:r>
      <w:r>
        <w:br/>
      </w:r>
      <w:r>
        <w:rPr>
          <w:rFonts w:ascii="Times New Roman"/>
          <w:b w:val="false"/>
          <w:i w:val="false"/>
          <w:color w:val="000000"/>
          <w:sz w:val="28"/>
        </w:rPr>
        <w:t>
</w:t>
      </w:r>
      <w:r>
        <w:rPr>
          <w:rFonts w:ascii="Times New Roman"/>
          <w:b w:val="false"/>
          <w:i w:val="false"/>
          <w:color w:val="000000"/>
          <w:sz w:val="28"/>
        </w:rPr>
        <w:t>
      2. Көрсетілетін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2012 жылғы 18 қаңтардағы «Телерадио хабарларын тарату туралы» Заңының 7-бабының </w:t>
      </w:r>
      <w:r>
        <w:rPr>
          <w:rFonts w:ascii="Times New Roman"/>
          <w:b w:val="false"/>
          <w:i w:val="false"/>
          <w:color w:val="000000"/>
          <w:sz w:val="28"/>
        </w:rPr>
        <w:t>13) тармақшасы</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21-баптары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ақпаратты «электрондық үкімет» веб-порталынан: www.e.gov.kz, Қазақстан Республикасы Мәдениет және ақпарат министрлiгiнiң (бұдан әрi – Министрлiк) интернет-ресурсынан: www.mki.gov.kz, сондай-ақ Комитетке 8 (7172) 74-04-82, 74-05-38 телефондары бойынша хабарласу арқылы алуға болады.</w:t>
      </w:r>
      <w:r>
        <w:br/>
      </w:r>
      <w:r>
        <w:rPr>
          <w:rFonts w:ascii="Times New Roman"/>
          <w:b w:val="false"/>
          <w:i w:val="false"/>
          <w:color w:val="000000"/>
          <w:sz w:val="28"/>
        </w:rPr>
        <w:t>
</w:t>
      </w:r>
      <w:r>
        <w:rPr>
          <w:rFonts w:ascii="Times New Roman"/>
          <w:b w:val="false"/>
          <w:i w:val="false"/>
          <w:color w:val="000000"/>
          <w:sz w:val="28"/>
        </w:rPr>
        <w:t>
      Мемлекеттiк қызмет стандарты Министрлiктiң интернет ресурсында www.mki.gov.kz. мекенжайы бойынша «Мемлекеттiк қызмет» бөлiмiнiң «Шетелдік теле-, радиоарналарды есепке қою» бөлiмшесiнде орналастырылған.</w:t>
      </w:r>
      <w:r>
        <w:br/>
      </w:r>
      <w:r>
        <w:rPr>
          <w:rFonts w:ascii="Times New Roman"/>
          <w:b w:val="false"/>
          <w:i w:val="false"/>
          <w:color w:val="000000"/>
          <w:sz w:val="28"/>
        </w:rPr>
        <w:t>
</w:t>
      </w:r>
      <w:r>
        <w:rPr>
          <w:rFonts w:ascii="Times New Roman"/>
          <w:b w:val="false"/>
          <w:i w:val="false"/>
          <w:color w:val="000000"/>
          <w:sz w:val="28"/>
        </w:rPr>
        <w:t>
      5. Қазақстан Республикасының аумағына таралатын шетелдік теле-, радиоарналарды есепке қою, қайта есепке қою туралы куәлiк (бұдан әрi – куәлiк) беру не куәлiгiн беруден жазбаша түрде бас тарту туралы дәлелдi жауап көрсетiлетiн мемлекеттiк қызметтiң нәтижесi болып табылады.</w:t>
      </w:r>
      <w:r>
        <w:br/>
      </w:r>
      <w:r>
        <w:rPr>
          <w:rFonts w:ascii="Times New Roman"/>
          <w:b w:val="false"/>
          <w:i w:val="false"/>
          <w:color w:val="000000"/>
          <w:sz w:val="28"/>
        </w:rPr>
        <w:t>
</w:t>
      </w:r>
      <w:r>
        <w:rPr>
          <w:rFonts w:ascii="Times New Roman"/>
          <w:b w:val="false"/>
          <w:i w:val="false"/>
          <w:color w:val="000000"/>
          <w:sz w:val="28"/>
        </w:rPr>
        <w:t>
      Діни бағыттағы шетелдік теле-, радиоарналарды есепке қою Қазақстан Республикасының </w:t>
      </w:r>
      <w:r>
        <w:rPr>
          <w:rFonts w:ascii="Times New Roman"/>
          <w:b w:val="false"/>
          <w:i w:val="false"/>
          <w:color w:val="000000"/>
          <w:sz w:val="28"/>
        </w:rPr>
        <w:t>заңнамаларына</w:t>
      </w:r>
      <w:r>
        <w:rPr>
          <w:rFonts w:ascii="Times New Roman"/>
          <w:b w:val="false"/>
          <w:i w:val="false"/>
          <w:color w:val="000000"/>
          <w:sz w:val="28"/>
        </w:rPr>
        <w:t xml:space="preserve"> сәйкес жүргізілетін дінтану сараптамасынан кейін жүзеге асырылады.</w:t>
      </w:r>
      <w:r>
        <w:br/>
      </w:r>
      <w:r>
        <w:rPr>
          <w:rFonts w:ascii="Times New Roman"/>
          <w:b w:val="false"/>
          <w:i w:val="false"/>
          <w:color w:val="000000"/>
          <w:sz w:val="28"/>
        </w:rPr>
        <w:t>
</w:t>
      </w:r>
      <w:r>
        <w:rPr>
          <w:rFonts w:ascii="Times New Roman"/>
          <w:b w:val="false"/>
          <w:i w:val="false"/>
          <w:color w:val="000000"/>
          <w:sz w:val="28"/>
        </w:rPr>
        <w:t>
      Куәлiк осы стандарттың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қағаз тасығышта берiледi.</w:t>
      </w:r>
      <w:r>
        <w:br/>
      </w:r>
      <w:r>
        <w:rPr>
          <w:rFonts w:ascii="Times New Roman"/>
          <w:b w:val="false"/>
          <w:i w:val="false"/>
          <w:color w:val="000000"/>
          <w:sz w:val="28"/>
        </w:rPr>
        <w:t>
</w:t>
      </w:r>
      <w:r>
        <w:rPr>
          <w:rFonts w:ascii="Times New Roman"/>
          <w:b w:val="false"/>
          <w:i w:val="false"/>
          <w:color w:val="000000"/>
          <w:sz w:val="28"/>
        </w:rPr>
        <w:t>
      Куәлiк жоғалған немесе бүлiнген жағдайда телнұсқасы берiледi.</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–мемлекеттік қызметті алушы)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қызметті көрсету мерзiмдерi:</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қажеттi құжаттарды тапсырған күннен бастап күнтiзбелiк он бес күн iшiнде;</w:t>
      </w:r>
      <w:r>
        <w:br/>
      </w:r>
      <w:r>
        <w:rPr>
          <w:rFonts w:ascii="Times New Roman"/>
          <w:b w:val="false"/>
          <w:i w:val="false"/>
          <w:color w:val="000000"/>
          <w:sz w:val="28"/>
        </w:rPr>
        <w:t>
</w:t>
      </w:r>
      <w:r>
        <w:rPr>
          <w:rFonts w:ascii="Times New Roman"/>
          <w:b w:val="false"/>
          <w:i w:val="false"/>
          <w:color w:val="000000"/>
          <w:sz w:val="28"/>
        </w:rPr>
        <w:t>
      Мемлекеттік қызмет көрсету мерзімі алушы ұсынған материалдар бойынша дiнтану сараптамасын жүргiзу кезiнде тоқтатыла тұрады және сараптама қорытындысын алғаннан кейін қайта басталады. Сараптама Қазақстан Республикасы Дін істері агенттігіне келiп түскен күннен бастап күнтiзбелiк отыз күннен аспайтын мерзiмде жүргізіледі. Сараптама жүргiзу мерзімі сараптама жүргіу үшін сарапшының (сарапшылардың) қосымша материалдар мен ақпаратты зерделеуi қажет болған жағдайда, күнтiзбелiк отыз күнге ұзартылуы мүмкiн.</w:t>
      </w:r>
      <w:r>
        <w:br/>
      </w:r>
      <w:r>
        <w:rPr>
          <w:rFonts w:ascii="Times New Roman"/>
          <w:b w:val="false"/>
          <w:i w:val="false"/>
          <w:color w:val="000000"/>
          <w:sz w:val="28"/>
        </w:rPr>
        <w:t>
</w:t>
      </w:r>
      <w:r>
        <w:rPr>
          <w:rFonts w:ascii="Times New Roman"/>
          <w:b w:val="false"/>
          <w:i w:val="false"/>
          <w:color w:val="000000"/>
          <w:sz w:val="28"/>
        </w:rPr>
        <w:t>
      2) қажеттi құжаттарды тапсыру кезiнде кезек күтудiң ең көп уақыты - 30 минут;</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қызмет көрсетудiң ең көп уақыты уақыт - 30 минуттан аспайды.</w:t>
      </w:r>
      <w:r>
        <w:br/>
      </w:r>
      <w:r>
        <w:rPr>
          <w:rFonts w:ascii="Times New Roman"/>
          <w:b w:val="false"/>
          <w:i w:val="false"/>
          <w:color w:val="000000"/>
          <w:sz w:val="28"/>
        </w:rPr>
        <w:t>
</w:t>
      </w:r>
      <w:r>
        <w:rPr>
          <w:rFonts w:ascii="Times New Roman"/>
          <w:b w:val="false"/>
          <w:i w:val="false"/>
          <w:color w:val="000000"/>
          <w:sz w:val="28"/>
        </w:rPr>
        <w:t>
      Куәліктің телнұсқасы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 тапсырылғаннан кейін он күнтізбелік күн ішінде беріледі.</w:t>
      </w:r>
      <w:r>
        <w:br/>
      </w:r>
      <w:r>
        <w:rPr>
          <w:rFonts w:ascii="Times New Roman"/>
          <w:b w:val="false"/>
          <w:i w:val="false"/>
          <w:color w:val="000000"/>
          <w:sz w:val="28"/>
        </w:rPr>
        <w:t>
</w:t>
      </w:r>
      <w:r>
        <w:rPr>
          <w:rFonts w:ascii="Times New Roman"/>
          <w:b w:val="false"/>
          <w:i w:val="false"/>
          <w:color w:val="000000"/>
          <w:sz w:val="28"/>
        </w:rPr>
        <w:t>
      8. Мемлекеттік қызмет ақылы негізде көрсетіледі, Қазақстан Республикасының аумағына таралатын шетелдік теле-, радиоарнаны есепке қойғаны және Қазақстан Республикасының аумағына таралатын шетелдік теле-, радиоарнаны есепке қойғаны туралы куәліктің телнұсқасын бергені үшін Қазақстан Республикасының </w:t>
      </w:r>
      <w:r>
        <w:rPr>
          <w:rFonts w:ascii="Times New Roman"/>
          <w:b w:val="false"/>
          <w:i w:val="false"/>
          <w:color w:val="000000"/>
          <w:sz w:val="28"/>
        </w:rPr>
        <w:t>Салық кодексінде</w:t>
      </w:r>
      <w:r>
        <w:rPr>
          <w:rFonts w:ascii="Times New Roman"/>
          <w:b w:val="false"/>
          <w:i w:val="false"/>
          <w:color w:val="000000"/>
          <w:sz w:val="28"/>
        </w:rPr>
        <w:t xml:space="preserve"> белгілеген тәртіппен тіркеу алымы алынады.</w:t>
      </w:r>
      <w:r>
        <w:br/>
      </w:r>
      <w:r>
        <w:rPr>
          <w:rFonts w:ascii="Times New Roman"/>
          <w:b w:val="false"/>
          <w:i w:val="false"/>
          <w:color w:val="000000"/>
          <w:sz w:val="28"/>
        </w:rPr>
        <w:t>
</w:t>
      </w:r>
      <w:r>
        <w:rPr>
          <w:rFonts w:ascii="Times New Roman"/>
          <w:b w:val="false"/>
          <w:i w:val="false"/>
          <w:color w:val="000000"/>
          <w:sz w:val="28"/>
        </w:rPr>
        <w:t>
      9. Мемлекеттiк қызмет демалыс және мереке күндерiн қоспағанда, күн сайын көрсетiледi. Құжаттарды қабылдау сағат 9.00-дан 18.00-ға дейiн жүзеге асырылады, түскi үзiлiс сағат 13.00-ден 14.30-ға дейiн. Қабылдау кезекке тұру тәртiбiмен, алдын ала жазылусыз және жеделдетiлген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
      10. Мемлекеттiк қызмет көрсету Комитеттің ғимаратында жүзеге асырылады. Ғимарат режимі: ғимаратқа кiру кiретiн жеке есiгi бар рұқсаттама бюросы беретiн бiржолғы рұқсат қағазы бойынша жүзеге асырылады. Бiржолғы рұқсат қағазы тiкелей мемлекеттiк қызмет көрсететiн тұлғаның телефонмен берген өтiнiмi бойынша рәсiмделедi.</w:t>
      </w:r>
      <w:r>
        <w:br/>
      </w:r>
      <w:r>
        <w:rPr>
          <w:rFonts w:ascii="Times New Roman"/>
          <w:b w:val="false"/>
          <w:i w:val="false"/>
          <w:color w:val="000000"/>
          <w:sz w:val="28"/>
        </w:rPr>
        <w:t>
</w:t>
      </w:r>
      <w:r>
        <w:rPr>
          <w:rFonts w:ascii="Times New Roman"/>
          <w:b w:val="false"/>
          <w:i w:val="false"/>
          <w:color w:val="000000"/>
          <w:sz w:val="28"/>
        </w:rPr>
        <w:t>
      Ғимараттағы құқықтық тәртiптi сақтау үшiн тәулiктiк күзет бекетi, өртке қарсы дабыл бар. Кiреберiс есiгi дене мүмкiндiктерi шектеулi адамдарға арналған пандустармен жабдықталған.</w:t>
      </w:r>
    </w:p>
    <w:bookmarkEnd w:id="24"/>
    <w:bookmarkStart w:name="z117" w:id="25"/>
    <w:p>
      <w:pPr>
        <w:spacing w:after="0"/>
        <w:ind w:left="0"/>
        <w:jc w:val="left"/>
      </w:pPr>
      <w:r>
        <w:rPr>
          <w:rFonts w:ascii="Times New Roman"/>
          <w:b/>
          <w:i w:val="false"/>
          <w:color w:val="000000"/>
        </w:rPr>
        <w:t xml:space="preserve"> 
2. Мемлекеттiк қызметтi көрсету тәртiбi</w:t>
      </w:r>
    </w:p>
    <w:bookmarkEnd w:id="25"/>
    <w:bookmarkStart w:name="z118" w:id="26"/>
    <w:p>
      <w:pPr>
        <w:spacing w:after="0"/>
        <w:ind w:left="0"/>
        <w:jc w:val="both"/>
      </w:pPr>
      <w:r>
        <w:rPr>
          <w:rFonts w:ascii="Times New Roman"/>
          <w:b w:val="false"/>
          <w:i w:val="false"/>
          <w:color w:val="000000"/>
          <w:sz w:val="28"/>
        </w:rPr>
        <w:t>
      11. Куәлікті алу үшін мемлекеттiк қызметтi алушы (немесе сенiмхат бойынша өкiлi) Комитетке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өтiнiш;</w:t>
      </w:r>
      <w:r>
        <w:br/>
      </w:r>
      <w:r>
        <w:rPr>
          <w:rFonts w:ascii="Times New Roman"/>
          <w:b w:val="false"/>
          <w:i w:val="false"/>
          <w:color w:val="000000"/>
          <w:sz w:val="28"/>
        </w:rPr>
        <w:t>
</w:t>
      </w:r>
      <w:r>
        <w:rPr>
          <w:rFonts w:ascii="Times New Roman"/>
          <w:b w:val="false"/>
          <w:i w:val="false"/>
          <w:color w:val="000000"/>
          <w:sz w:val="28"/>
        </w:rPr>
        <w:t>
      2) жеке тұлғалар үшiн - теле-, радиоарнаның меншiк иесi болып табылатын шетелдiк жеке тұлғаның паспортының немесе жеке басын куәландыратын басқа құжатының көшiрмесi, қазақ және орыс тiлдерiндегi аудармасын нотариат куәландырған, кәсiпкерлiк қызметпен айналысу құқығын растайтын құжаттың көшiрмесi;</w:t>
      </w:r>
      <w:r>
        <w:br/>
      </w:r>
      <w:r>
        <w:rPr>
          <w:rFonts w:ascii="Times New Roman"/>
          <w:b w:val="false"/>
          <w:i w:val="false"/>
          <w:color w:val="000000"/>
          <w:sz w:val="28"/>
        </w:rPr>
        <w:t>
</w:t>
      </w:r>
      <w:r>
        <w:rPr>
          <w:rFonts w:ascii="Times New Roman"/>
          <w:b w:val="false"/>
          <w:i w:val="false"/>
          <w:color w:val="000000"/>
          <w:sz w:val="28"/>
        </w:rPr>
        <w:t>
      3) заңды тұлғалар үшiн - сауда тiзiлiмiнен заңдастырылған үзiндi немесе құрылтайшы – шетелдiк заңды тұлға шет мемлекеттің заңнамасы бойынша заңды тұлға болып табылатынын куәландыратын басқа заңдастырылған құжат;</w:t>
      </w:r>
      <w:r>
        <w:br/>
      </w:r>
      <w:r>
        <w:rPr>
          <w:rFonts w:ascii="Times New Roman"/>
          <w:b w:val="false"/>
          <w:i w:val="false"/>
          <w:color w:val="000000"/>
          <w:sz w:val="28"/>
        </w:rPr>
        <w:t>
</w:t>
      </w:r>
      <w:r>
        <w:rPr>
          <w:rFonts w:ascii="Times New Roman"/>
          <w:b w:val="false"/>
          <w:i w:val="false"/>
          <w:color w:val="000000"/>
          <w:sz w:val="28"/>
        </w:rPr>
        <w:t>
      4) шетелдік теле-, радиоарнаны есепке қою үшін бюджетке тіркеу алымының төленгендігін растайтын құжат.</w:t>
      </w:r>
      <w:r>
        <w:br/>
      </w:r>
      <w:r>
        <w:rPr>
          <w:rFonts w:ascii="Times New Roman"/>
          <w:b w:val="false"/>
          <w:i w:val="false"/>
          <w:color w:val="000000"/>
          <w:sz w:val="28"/>
        </w:rPr>
        <w:t>
</w:t>
      </w:r>
      <w:r>
        <w:rPr>
          <w:rFonts w:ascii="Times New Roman"/>
          <w:b w:val="false"/>
          <w:i w:val="false"/>
          <w:color w:val="000000"/>
          <w:sz w:val="28"/>
        </w:rPr>
        <w:t>
      Куәлікті қайта есепке қою үшін (теле-, радиоарнанын атауының өзгеруіне, негізгі тақырыптық бағытының өзгеруіне байланысты) алушы: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өтiнiш;</w:t>
      </w:r>
      <w:r>
        <w:br/>
      </w:r>
      <w:r>
        <w:rPr>
          <w:rFonts w:ascii="Times New Roman"/>
          <w:b w:val="false"/>
          <w:i w:val="false"/>
          <w:color w:val="000000"/>
          <w:sz w:val="28"/>
        </w:rPr>
        <w:t>
</w:t>
      </w:r>
      <w:r>
        <w:rPr>
          <w:rFonts w:ascii="Times New Roman"/>
          <w:b w:val="false"/>
          <w:i w:val="false"/>
          <w:color w:val="000000"/>
          <w:sz w:val="28"/>
        </w:rPr>
        <w:t>
      2) жеке тұлғалар үшiн – теле-, радиоарнаның меншiк иесi болып табылатын шетелдiк жеке тұлғаның паспортының немесе жеке басын куәландыратын басқа құжатының көшiрмесi, қазақ және орыс тiлдерiндегi аудармасын нотариат куәландырған, кәсiпкерлiк қызметпен айналысу құқығын растайтын құжаттың көшiрмесi;</w:t>
      </w:r>
      <w:r>
        <w:br/>
      </w:r>
      <w:r>
        <w:rPr>
          <w:rFonts w:ascii="Times New Roman"/>
          <w:b w:val="false"/>
          <w:i w:val="false"/>
          <w:color w:val="000000"/>
          <w:sz w:val="28"/>
        </w:rPr>
        <w:t>
</w:t>
      </w:r>
      <w:r>
        <w:rPr>
          <w:rFonts w:ascii="Times New Roman"/>
          <w:b w:val="false"/>
          <w:i w:val="false"/>
          <w:color w:val="000000"/>
          <w:sz w:val="28"/>
        </w:rPr>
        <w:t>
      3) заңды тұлғалар үшiн – сауда тiзiлiмiнен заңдастырылған үзiндi немесе құрылтайшы – шетелдiк заңды тұлға шет мемлекет заңнамасы бойынша заңды тұлға болып табылатынын куәландыратын басқа заңдастырылған құжат;</w:t>
      </w:r>
      <w:r>
        <w:br/>
      </w:r>
      <w:r>
        <w:rPr>
          <w:rFonts w:ascii="Times New Roman"/>
          <w:b w:val="false"/>
          <w:i w:val="false"/>
          <w:color w:val="000000"/>
          <w:sz w:val="28"/>
        </w:rPr>
        <w:t>
</w:t>
      </w:r>
      <w:r>
        <w:rPr>
          <w:rFonts w:ascii="Times New Roman"/>
          <w:b w:val="false"/>
          <w:i w:val="false"/>
          <w:color w:val="000000"/>
          <w:sz w:val="28"/>
        </w:rPr>
        <w:t>
      4) теле-, радиоарнаны есепке қою туралы куәліктің бұрын берілген түпнұсқасы;</w:t>
      </w:r>
      <w:r>
        <w:br/>
      </w:r>
      <w:r>
        <w:rPr>
          <w:rFonts w:ascii="Times New Roman"/>
          <w:b w:val="false"/>
          <w:i w:val="false"/>
          <w:color w:val="000000"/>
          <w:sz w:val="28"/>
        </w:rPr>
        <w:t>
</w:t>
      </w:r>
      <w:r>
        <w:rPr>
          <w:rFonts w:ascii="Times New Roman"/>
          <w:b w:val="false"/>
          <w:i w:val="false"/>
          <w:color w:val="000000"/>
          <w:sz w:val="28"/>
        </w:rPr>
        <w:t>
      Куәлiк жоғалған немесе бүлiнген жағдайда, мемлекеттік қызметті алушыға жаңа нөмір бере отырып және бұрын берілген куәлiктің нөмірі мен күні көрсетіліп оң жағындағы жоғарғы бұрышында «Телнұсқа» деген жазуы бар куәліктің телнұсқасы берiледi.</w:t>
      </w:r>
      <w:r>
        <w:br/>
      </w:r>
      <w:r>
        <w:rPr>
          <w:rFonts w:ascii="Times New Roman"/>
          <w:b w:val="false"/>
          <w:i w:val="false"/>
          <w:color w:val="000000"/>
          <w:sz w:val="28"/>
        </w:rPr>
        <w:t>
</w:t>
      </w:r>
      <w:r>
        <w:rPr>
          <w:rFonts w:ascii="Times New Roman"/>
          <w:b w:val="false"/>
          <w:i w:val="false"/>
          <w:color w:val="000000"/>
          <w:sz w:val="28"/>
        </w:rPr>
        <w:t>
      Куәліктің телнұсқасын алу үшін мемлекеттік қызметті алушы: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өтiнiшті;</w:t>
      </w:r>
      <w:r>
        <w:br/>
      </w:r>
      <w:r>
        <w:rPr>
          <w:rFonts w:ascii="Times New Roman"/>
          <w:b w:val="false"/>
          <w:i w:val="false"/>
          <w:color w:val="000000"/>
          <w:sz w:val="28"/>
        </w:rPr>
        <w:t>
</w:t>
      </w:r>
      <w:r>
        <w:rPr>
          <w:rFonts w:ascii="Times New Roman"/>
          <w:b w:val="false"/>
          <w:i w:val="false"/>
          <w:color w:val="000000"/>
          <w:sz w:val="28"/>
        </w:rPr>
        <w:t>
      2) жеке тұлғалар үшiн – теле-, радиоарнаның меншiк иесi болып табылатын шетелдiк жеке тұлғаның паспортының немесе жеке басын куәландыратын басқа құжатының көшiрмесi, қазақ және орыс тiлдерiндегi аудармасын нотариат куәландырған, кәсiпкерлiк қызметпен айналысу құқығын растайтын құжаттың көшiрмесi;</w:t>
      </w:r>
      <w:r>
        <w:br/>
      </w:r>
      <w:r>
        <w:rPr>
          <w:rFonts w:ascii="Times New Roman"/>
          <w:b w:val="false"/>
          <w:i w:val="false"/>
          <w:color w:val="000000"/>
          <w:sz w:val="28"/>
        </w:rPr>
        <w:t>
</w:t>
      </w:r>
      <w:r>
        <w:rPr>
          <w:rFonts w:ascii="Times New Roman"/>
          <w:b w:val="false"/>
          <w:i w:val="false"/>
          <w:color w:val="000000"/>
          <w:sz w:val="28"/>
        </w:rPr>
        <w:t>
      3) заңды тұлғалар үшiн – сауда тiзiлiмiнен заңдастырылған үзiндi немесе құрылтайшы – шетелдiк заңды тұлға шет мемлекет заңнамасы бойынша заңды тұлға болып табылатынын куәландыратын басқа заңдастырылған құжат;</w:t>
      </w:r>
      <w:r>
        <w:br/>
      </w:r>
      <w:r>
        <w:rPr>
          <w:rFonts w:ascii="Times New Roman"/>
          <w:b w:val="false"/>
          <w:i w:val="false"/>
          <w:color w:val="000000"/>
          <w:sz w:val="28"/>
        </w:rPr>
        <w:t>
</w:t>
      </w:r>
      <w:r>
        <w:rPr>
          <w:rFonts w:ascii="Times New Roman"/>
          <w:b w:val="false"/>
          <w:i w:val="false"/>
          <w:color w:val="000000"/>
          <w:sz w:val="28"/>
        </w:rPr>
        <w:t>
      4) шетелдік теле-,радиоарналарды есепке қою үшін куәліктің телнұсқасын беру үшін бюджетке тіркеу алымын төленгендігін растайтын құжатты ұсынады.</w:t>
      </w:r>
      <w:r>
        <w:br/>
      </w:r>
      <w:r>
        <w:rPr>
          <w:rFonts w:ascii="Times New Roman"/>
          <w:b w:val="false"/>
          <w:i w:val="false"/>
          <w:color w:val="000000"/>
          <w:sz w:val="28"/>
        </w:rPr>
        <w:t>
</w:t>
      </w:r>
      <w:r>
        <w:rPr>
          <w:rFonts w:ascii="Times New Roman"/>
          <w:b w:val="false"/>
          <w:i w:val="false"/>
          <w:color w:val="000000"/>
          <w:sz w:val="28"/>
        </w:rPr>
        <w:t>
      Комитет мемлекеттік қызметті алушының құжаттарын алған сәттен бастап, екi жұмыс күнi iшiнде ұсынылған құжаттардың толықтығын тексеруге мiндеттi. Ұсынылған құжаттардың толық емес фактiлерi анықталған жағдайда, Комитет аталған мерзiмде өтiнiштi одан әрi қараудан жазбаша дәлелдi түрде бас тартады. Әрі қарай, Комитет аталған негіз бойынша мемлекеттік қызмет көрсетуден бас тартуға құқылы емес.</w:t>
      </w:r>
      <w:r>
        <w:br/>
      </w:r>
      <w:r>
        <w:rPr>
          <w:rFonts w:ascii="Times New Roman"/>
          <w:b w:val="false"/>
          <w:i w:val="false"/>
          <w:color w:val="000000"/>
          <w:sz w:val="28"/>
        </w:rPr>
        <w:t>
</w:t>
      </w:r>
      <w:r>
        <w:rPr>
          <w:rFonts w:ascii="Times New Roman"/>
          <w:b w:val="false"/>
          <w:i w:val="false"/>
          <w:color w:val="000000"/>
          <w:sz w:val="28"/>
        </w:rPr>
        <w:t>
      12. Өтiнiштiң үлгiсi «электрондық үкiметтің» веб-порталында: www.e.gov.kz, сондай-ақ Министрлiктiң интернет-ресурсында: www.mki.gov.kz («Мемлекеттiк қызмет» бөлiмiнiң Қазақстан Республикасы аумағына таралатын «Шетелдік теле-, радиоарналарды есепке қою, қайта есепке қою» бөлiмшесінде) орналастырылған.</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қажеттi құжаттар пошта арқылы немесе Комитет кеңсесіне мына мекенжай бойынша тапсырылады: 010000, Астана қаласы, Орынбор көшесі, № 8 үй, «Министрлiктер үйi» ғимараты, 15-кiреберiс, № 224 кабинет.</w:t>
      </w:r>
      <w:r>
        <w:br/>
      </w:r>
      <w:r>
        <w:rPr>
          <w:rFonts w:ascii="Times New Roman"/>
          <w:b w:val="false"/>
          <w:i w:val="false"/>
          <w:color w:val="000000"/>
          <w:sz w:val="28"/>
        </w:rPr>
        <w:t>
</w:t>
      </w:r>
      <w:r>
        <w:rPr>
          <w:rFonts w:ascii="Times New Roman"/>
          <w:b w:val="false"/>
          <w:i w:val="false"/>
          <w:color w:val="000000"/>
          <w:sz w:val="28"/>
        </w:rPr>
        <w:t>
      14. Күнi мен уақыты, Комитет кеңсесiнiң құжатты қабылдаған қызметкердiң тегi, аты-жөнi көрсетiлген мемлекеттік қызметті алушыға талон (немесе өкілге сенімхат бойынша) осы стандарттың 11-тармағында көрсетілген құжаттардың қабылданғандығын растау болып табылады.</w:t>
      </w:r>
      <w:r>
        <w:br/>
      </w:r>
      <w:r>
        <w:rPr>
          <w:rFonts w:ascii="Times New Roman"/>
          <w:b w:val="false"/>
          <w:i w:val="false"/>
          <w:color w:val="000000"/>
          <w:sz w:val="28"/>
        </w:rPr>
        <w:t>
</w:t>
      </w:r>
      <w:r>
        <w:rPr>
          <w:rFonts w:ascii="Times New Roman"/>
          <w:b w:val="false"/>
          <w:i w:val="false"/>
          <w:color w:val="000000"/>
          <w:sz w:val="28"/>
        </w:rPr>
        <w:t>
      15. Куәлік өтініште көрсетілген мекен-жайға пошта арқылы жолданады.</w:t>
      </w:r>
      <w:r>
        <w:br/>
      </w:r>
      <w:r>
        <w:rPr>
          <w:rFonts w:ascii="Times New Roman"/>
          <w:b w:val="false"/>
          <w:i w:val="false"/>
          <w:color w:val="000000"/>
          <w:sz w:val="28"/>
        </w:rPr>
        <w:t>
</w:t>
      </w:r>
      <w:r>
        <w:rPr>
          <w:rFonts w:ascii="Times New Roman"/>
          <w:b w:val="false"/>
          <w:i w:val="false"/>
          <w:color w:val="000000"/>
          <w:sz w:val="28"/>
        </w:rPr>
        <w:t>
      Куәлікті беру берілген куәліктер журналына тіркеледі.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өтiнiш мазмұны осы стандарттың </w:t>
      </w:r>
      <w:r>
        <w:rPr>
          <w:rFonts w:ascii="Times New Roman"/>
          <w:b w:val="false"/>
          <w:i w:val="false"/>
          <w:color w:val="000000"/>
          <w:sz w:val="28"/>
        </w:rPr>
        <w:t>3-қосымшасының</w:t>
      </w:r>
      <w:r>
        <w:rPr>
          <w:rFonts w:ascii="Times New Roman"/>
          <w:b w:val="false"/>
          <w:i w:val="false"/>
          <w:color w:val="000000"/>
          <w:sz w:val="28"/>
        </w:rPr>
        <w:t xml:space="preserve"> талаптарына сәйкес келмейтiн болса;</w:t>
      </w:r>
      <w:r>
        <w:br/>
      </w:r>
      <w:r>
        <w:rPr>
          <w:rFonts w:ascii="Times New Roman"/>
          <w:b w:val="false"/>
          <w:i w:val="false"/>
          <w:color w:val="000000"/>
          <w:sz w:val="28"/>
        </w:rPr>
        <w:t>
</w:t>
      </w:r>
      <w:r>
        <w:rPr>
          <w:rFonts w:ascii="Times New Roman"/>
          <w:b w:val="false"/>
          <w:i w:val="false"/>
          <w:color w:val="000000"/>
          <w:sz w:val="28"/>
        </w:rPr>
        <w:t>
      2) теле-, радиоарнаны есепке қою үшiн тіркеу алымы төленбеген болса;</w:t>
      </w:r>
      <w:r>
        <w:br/>
      </w:r>
      <w:r>
        <w:rPr>
          <w:rFonts w:ascii="Times New Roman"/>
          <w:b w:val="false"/>
          <w:i w:val="false"/>
          <w:color w:val="000000"/>
          <w:sz w:val="28"/>
        </w:rPr>
        <w:t>
</w:t>
      </w:r>
      <w:r>
        <w:rPr>
          <w:rFonts w:ascii="Times New Roman"/>
          <w:b w:val="false"/>
          <w:i w:val="false"/>
          <w:color w:val="000000"/>
          <w:sz w:val="28"/>
        </w:rPr>
        <w:t>
      3) шетелдiк теле-, радиоарнаның материалдары Қазақстан Республикасының конституциялық құрылысын күштеп өзгертудi, тұтастығын бұзуды, мемлекет қауiпсiздiгiне нұқсан келтiрудi, соғысты, экстремизмдi немесе терроризмдi, қатыгездiк пен зорлық-зомбылықты, әлеуметтiк, нәсiлдiк, ұлттық, дiни, тектiк-топтық және рулық астамшылықты насихаттауды және үгiттеудi, ұлтаралық және конфессияаралық араздықты қоздыруға бағытталған ақпаратты, сондай-ақ порнографиялық және арнайы сексуалдық-эротикалық сипаттағы кино- және бейнеөнiмдердi, сондай-ақ суицидтi насихаттайтын ақпаратты қамтитын болса;</w:t>
      </w:r>
      <w:r>
        <w:br/>
      </w:r>
      <w:r>
        <w:rPr>
          <w:rFonts w:ascii="Times New Roman"/>
          <w:b w:val="false"/>
          <w:i w:val="false"/>
          <w:color w:val="000000"/>
          <w:sz w:val="28"/>
        </w:rPr>
        <w:t>
</w:t>
      </w:r>
      <w:r>
        <w:rPr>
          <w:rFonts w:ascii="Times New Roman"/>
          <w:b w:val="false"/>
          <w:i w:val="false"/>
          <w:color w:val="000000"/>
          <w:sz w:val="28"/>
        </w:rPr>
        <w:t>
      4) дiнтану сараптамасы нәтижелерi бойынша терiс қорытынды болса;</w:t>
      </w:r>
      <w:r>
        <w:br/>
      </w:r>
      <w:r>
        <w:rPr>
          <w:rFonts w:ascii="Times New Roman"/>
          <w:b w:val="false"/>
          <w:i w:val="false"/>
          <w:color w:val="000000"/>
          <w:sz w:val="28"/>
        </w:rPr>
        <w:t>
</w:t>
      </w:r>
      <w:r>
        <w:rPr>
          <w:rFonts w:ascii="Times New Roman"/>
          <w:b w:val="false"/>
          <w:i w:val="false"/>
          <w:color w:val="000000"/>
          <w:sz w:val="28"/>
        </w:rPr>
        <w:t>
      5) шетелдiк теле-, радиоарна өнiмдерiне қатысты Қазақстан Республикасының аумағында оны таратуға тыйым салу туралы сот шешiмi болса,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Егер Комитет осы стандартта белгiленген мерзiмде мемлекеттік қызметті алушыға куәлiк бермеген не дәлелдi түрде бас тартуды ұсынбаған жағдайда, оларды беру мерзiмi өткен күннен бастап куәлiк берiлдi деп есептеледi.</w:t>
      </w:r>
      <w:r>
        <w:br/>
      </w:r>
      <w:r>
        <w:rPr>
          <w:rFonts w:ascii="Times New Roman"/>
          <w:b w:val="false"/>
          <w:i w:val="false"/>
          <w:color w:val="000000"/>
          <w:sz w:val="28"/>
        </w:rPr>
        <w:t>
</w:t>
      </w:r>
      <w:r>
        <w:rPr>
          <w:rFonts w:ascii="Times New Roman"/>
          <w:b w:val="false"/>
          <w:i w:val="false"/>
          <w:color w:val="000000"/>
          <w:sz w:val="28"/>
        </w:rPr>
        <w:t>
      Комитет куәлiкті беру мерзiмi өткен сәттен бастап бес жұмыс күнiнен кешiктiрмей мемлекеттік қызметті алушыға тиiстi куәлiкті беруге мiндеттi.</w:t>
      </w:r>
      <w:r>
        <w:br/>
      </w:r>
      <w:r>
        <w:rPr>
          <w:rFonts w:ascii="Times New Roman"/>
          <w:b w:val="false"/>
          <w:i w:val="false"/>
          <w:color w:val="000000"/>
          <w:sz w:val="28"/>
        </w:rPr>
        <w:t>
</w:t>
      </w:r>
      <w:r>
        <w:rPr>
          <w:rFonts w:ascii="Times New Roman"/>
          <w:b w:val="false"/>
          <w:i w:val="false"/>
          <w:color w:val="000000"/>
          <w:sz w:val="28"/>
        </w:rPr>
        <w:t>
      Комитет куәлiкті бермеген жағдайда бес жұмыс күнi өткеннен кейiн куәлiк алынды деп есептеледi, ал Комитеттің құжаттарды қабылдаған күнi туралы белгi соғылған құжаттың көшiрмесi куәлiктің заңдылығын растайтын құжат болып табылады.</w:t>
      </w:r>
    </w:p>
    <w:bookmarkEnd w:id="26"/>
    <w:bookmarkStart w:name="z149" w:id="27"/>
    <w:p>
      <w:pPr>
        <w:spacing w:after="0"/>
        <w:ind w:left="0"/>
        <w:jc w:val="left"/>
      </w:pPr>
      <w:r>
        <w:rPr>
          <w:rFonts w:ascii="Times New Roman"/>
          <w:b/>
          <w:i w:val="false"/>
          <w:color w:val="000000"/>
        </w:rPr>
        <w:t xml:space="preserve"> 
3. Жұмыс қағидаттары</w:t>
      </w:r>
    </w:p>
    <w:bookmarkEnd w:id="27"/>
    <w:bookmarkStart w:name="z150" w:id="28"/>
    <w:p>
      <w:pPr>
        <w:spacing w:after="0"/>
        <w:ind w:left="0"/>
        <w:jc w:val="both"/>
      </w:pPr>
      <w:r>
        <w:rPr>
          <w:rFonts w:ascii="Times New Roman"/>
          <w:b w:val="false"/>
          <w:i w:val="false"/>
          <w:color w:val="000000"/>
          <w:sz w:val="28"/>
        </w:rPr>
        <w:t>
      17. Комитет қызметтерді алушыға қатысты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міндетті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түпкілікті және толық ақпарат ұсыну;</w:t>
      </w:r>
      <w:r>
        <w:br/>
      </w:r>
      <w:r>
        <w:rPr>
          <w:rFonts w:ascii="Times New Roman"/>
          <w:b w:val="false"/>
          <w:i w:val="false"/>
          <w:color w:val="000000"/>
          <w:sz w:val="28"/>
        </w:rPr>
        <w:t>
</w:t>
      </w:r>
      <w:r>
        <w:rPr>
          <w:rFonts w:ascii="Times New Roman"/>
          <w:b w:val="false"/>
          <w:i w:val="false"/>
          <w:color w:val="000000"/>
          <w:sz w:val="28"/>
        </w:rPr>
        <w:t>
      5) жеке және заңды тұлғалардың құжаттарын сақтау және құпиялылығы.</w:t>
      </w:r>
    </w:p>
    <w:bookmarkEnd w:id="28"/>
    <w:bookmarkStart w:name="z156" w:id="29"/>
    <w:p>
      <w:pPr>
        <w:spacing w:after="0"/>
        <w:ind w:left="0"/>
        <w:jc w:val="left"/>
      </w:pPr>
      <w:r>
        <w:rPr>
          <w:rFonts w:ascii="Times New Roman"/>
          <w:b/>
          <w:i w:val="false"/>
          <w:color w:val="000000"/>
        </w:rPr>
        <w:t xml:space="preserve"> 
4. Жұмыс нәтижелері</w:t>
      </w:r>
    </w:p>
    <w:bookmarkEnd w:id="29"/>
    <w:bookmarkStart w:name="z157" w:id="30"/>
    <w:p>
      <w:pPr>
        <w:spacing w:after="0"/>
        <w:ind w:left="0"/>
        <w:jc w:val="both"/>
      </w:pPr>
      <w:r>
        <w:rPr>
          <w:rFonts w:ascii="Times New Roman"/>
          <w:b w:val="false"/>
          <w:i w:val="false"/>
          <w:color w:val="000000"/>
          <w:sz w:val="28"/>
        </w:rPr>
        <w:t>
      18. Мемлекетті қызметті алушыға мемлекеттiк қызмет көрсету нәтижелерi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сапа және тиiмдiлiк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Мемлекеттік органның жұмысы бағаланатын мемлекеттiк қызметтiң сапа және тиiмдiлiк көрсеткiштерiнiң нысаналы мәндерi жыл сайын Қазақстан Республикасы Мәдениет және ақпарат министрiнiң бұйрығымен бекiтiледi.</w:t>
      </w:r>
    </w:p>
    <w:bookmarkEnd w:id="30"/>
    <w:bookmarkStart w:name="z159" w:id="31"/>
    <w:p>
      <w:pPr>
        <w:spacing w:after="0"/>
        <w:ind w:left="0"/>
        <w:jc w:val="left"/>
      </w:pPr>
      <w:r>
        <w:rPr>
          <w:rFonts w:ascii="Times New Roman"/>
          <w:b/>
          <w:i w:val="false"/>
          <w:color w:val="000000"/>
        </w:rPr>
        <w:t xml:space="preserve"> 
5. Шағымдану тәртiбi</w:t>
      </w:r>
    </w:p>
    <w:bookmarkEnd w:id="31"/>
    <w:bookmarkStart w:name="z160" w:id="32"/>
    <w:p>
      <w:pPr>
        <w:spacing w:after="0"/>
        <w:ind w:left="0"/>
        <w:jc w:val="both"/>
      </w:pPr>
      <w:r>
        <w:rPr>
          <w:rFonts w:ascii="Times New Roman"/>
          <w:b w:val="false"/>
          <w:i w:val="false"/>
          <w:color w:val="000000"/>
          <w:sz w:val="28"/>
        </w:rPr>
        <w:t>
      20. Комитеттiң немесе Министрлiктiң кеңсесi уәкiлеттi лауазымды тұлғалардың iс-әрекетiне (әрекетсiздiгiне) шағымдану тәртiбiн мына: Астана қаласы, Орынбор көшесі, № 8 үй, «Министрлiктер үйi» ғимараты, 15-кiреберiс, № 224 және (немесе) № 263 кабинет мекенжайы бойынша, сондай-ақ 8 (7172) 74-04-71, 74-04-54 телефондары арқылы түсiндiредi және шағымды дайындауға жәрдем көрсетедi.</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жазбаша түрде пошта арқылы не қолма-қол Комитет немесе Министрлiк басшылығының атына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көрсетiлген мекенжай бойынша жұмыс күндерi сағат 9.00-ден 18.00-ға дейiн берiледi, түскi үзiлiс сағат 13.00-ден 14.30-ға дейiн.</w:t>
      </w:r>
      <w:r>
        <w:br/>
      </w:r>
      <w:r>
        <w:rPr>
          <w:rFonts w:ascii="Times New Roman"/>
          <w:b w:val="false"/>
          <w:i w:val="false"/>
          <w:color w:val="000000"/>
          <w:sz w:val="28"/>
        </w:rPr>
        <w:t>
</w:t>
      </w:r>
      <w:r>
        <w:rPr>
          <w:rFonts w:ascii="Times New Roman"/>
          <w:b w:val="false"/>
          <w:i w:val="false"/>
          <w:color w:val="000000"/>
          <w:sz w:val="28"/>
        </w:rPr>
        <w:t>
      22. Дөрекі қызмет көрсетуге жасалған шағым жазбаша түрде пошта арқылы не қолма-қол Комитеттiң немесе Министрлiктiң кеңсесi арқылы осы стандарттың 20-тармағында көрсетiлген мекенжай бойынша жұмыс күндерi сағат 9.00-ден 18.00-ға дейiн жiберiледi, түскi үзiлiс сағат 13.00-ден 14.30-ға дейiн.</w:t>
      </w:r>
      <w:r>
        <w:br/>
      </w:r>
      <w:r>
        <w:rPr>
          <w:rFonts w:ascii="Times New Roman"/>
          <w:b w:val="false"/>
          <w:i w:val="false"/>
          <w:color w:val="000000"/>
          <w:sz w:val="28"/>
        </w:rPr>
        <w:t>
</w:t>
      </w:r>
      <w:r>
        <w:rPr>
          <w:rFonts w:ascii="Times New Roman"/>
          <w:b w:val="false"/>
          <w:i w:val="false"/>
          <w:color w:val="000000"/>
          <w:sz w:val="28"/>
        </w:rPr>
        <w:t>
      23. Көрсетiлген мемлекеттiк қызметтiң нәтижелерiмен келiспеген жағдайда мемлекеттік қызметті алушының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Шағым еркін нысанда рәсімделеді. Мемлекеттік қызметті алушы өз шағымында міндетті түрде мыналарды көрсетеді:</w:t>
      </w:r>
      <w:r>
        <w:br/>
      </w:r>
      <w:r>
        <w:rPr>
          <w:rFonts w:ascii="Times New Roman"/>
          <w:b w:val="false"/>
          <w:i w:val="false"/>
          <w:color w:val="000000"/>
          <w:sz w:val="28"/>
        </w:rPr>
        <w:t>
</w:t>
      </w:r>
      <w:r>
        <w:rPr>
          <w:rFonts w:ascii="Times New Roman"/>
          <w:b w:val="false"/>
          <w:i w:val="false"/>
          <w:color w:val="000000"/>
          <w:sz w:val="28"/>
        </w:rPr>
        <w:t>
      1) тегі, аты, әкесінің аты;</w:t>
      </w:r>
      <w:r>
        <w:br/>
      </w:r>
      <w:r>
        <w:rPr>
          <w:rFonts w:ascii="Times New Roman"/>
          <w:b w:val="false"/>
          <w:i w:val="false"/>
          <w:color w:val="000000"/>
          <w:sz w:val="28"/>
        </w:rPr>
        <w:t>
</w:t>
      </w:r>
      <w:r>
        <w:rPr>
          <w:rFonts w:ascii="Times New Roman"/>
          <w:b w:val="false"/>
          <w:i w:val="false"/>
          <w:color w:val="000000"/>
          <w:sz w:val="28"/>
        </w:rPr>
        <w:t>
      2) жауап жіберілетін пошталық мекенжайы;</w:t>
      </w:r>
      <w:r>
        <w:br/>
      </w:r>
      <w:r>
        <w:rPr>
          <w:rFonts w:ascii="Times New Roman"/>
          <w:b w:val="false"/>
          <w:i w:val="false"/>
          <w:color w:val="000000"/>
          <w:sz w:val="28"/>
        </w:rPr>
        <w:t>
</w:t>
      </w:r>
      <w:r>
        <w:rPr>
          <w:rFonts w:ascii="Times New Roman"/>
          <w:b w:val="false"/>
          <w:i w:val="false"/>
          <w:color w:val="000000"/>
          <w:sz w:val="28"/>
        </w:rPr>
        <w:t>
      3) шағымның мәнін баяндау;</w:t>
      </w:r>
      <w:r>
        <w:br/>
      </w:r>
      <w:r>
        <w:rPr>
          <w:rFonts w:ascii="Times New Roman"/>
          <w:b w:val="false"/>
          <w:i w:val="false"/>
          <w:color w:val="000000"/>
          <w:sz w:val="28"/>
        </w:rPr>
        <w:t>
</w:t>
      </w:r>
      <w:r>
        <w:rPr>
          <w:rFonts w:ascii="Times New Roman"/>
          <w:b w:val="false"/>
          <w:i w:val="false"/>
          <w:color w:val="000000"/>
          <w:sz w:val="28"/>
        </w:rPr>
        <w:t>
      4) жеке қолы және күні.</w:t>
      </w:r>
      <w:r>
        <w:br/>
      </w:r>
      <w:r>
        <w:rPr>
          <w:rFonts w:ascii="Times New Roman"/>
          <w:b w:val="false"/>
          <w:i w:val="false"/>
          <w:color w:val="000000"/>
          <w:sz w:val="28"/>
        </w:rPr>
        <w:t>
</w:t>
      </w:r>
      <w:r>
        <w:rPr>
          <w:rFonts w:ascii="Times New Roman"/>
          <w:b w:val="false"/>
          <w:i w:val="false"/>
          <w:color w:val="000000"/>
          <w:sz w:val="28"/>
        </w:rPr>
        <w:t>
      Қажет болған жағдайда, мемлекеттік қызметті алушы өз дәлелдерін растайтын құжаттар мен материалдарды немесе оның көшірмелерін жазбаша шағымға қоса береді.</w:t>
      </w:r>
      <w:r>
        <w:br/>
      </w:r>
      <w:r>
        <w:rPr>
          <w:rFonts w:ascii="Times New Roman"/>
          <w:b w:val="false"/>
          <w:i w:val="false"/>
          <w:color w:val="000000"/>
          <w:sz w:val="28"/>
        </w:rPr>
        <w:t>
</w:t>
      </w:r>
      <w:r>
        <w:rPr>
          <w:rFonts w:ascii="Times New Roman"/>
          <w:b w:val="false"/>
          <w:i w:val="false"/>
          <w:color w:val="000000"/>
          <w:sz w:val="28"/>
        </w:rPr>
        <w:t>
      25. Шағымды Комитеттiң және (немесе) Министрлiктiң кеңсесi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көрсетiлген мекенжайда тiркейдi.</w:t>
      </w:r>
      <w:r>
        <w:br/>
      </w:r>
      <w:r>
        <w:rPr>
          <w:rFonts w:ascii="Times New Roman"/>
          <w:b w:val="false"/>
          <w:i w:val="false"/>
          <w:color w:val="000000"/>
          <w:sz w:val="28"/>
        </w:rPr>
        <w:t>
</w:t>
      </w:r>
      <w:r>
        <w:rPr>
          <w:rFonts w:ascii="Times New Roman"/>
          <w:b w:val="false"/>
          <w:i w:val="false"/>
          <w:color w:val="000000"/>
          <w:sz w:val="28"/>
        </w:rPr>
        <w:t>
      Шағым берген тұлғаға өтiнiштiң қабылданған күнi мен уақытын, оны қабылдаған адамның тегi мен аты-жөнi көрсетiле отырып, талон берiледi.</w:t>
      </w:r>
      <w:r>
        <w:br/>
      </w:r>
      <w:r>
        <w:rPr>
          <w:rFonts w:ascii="Times New Roman"/>
          <w:b w:val="false"/>
          <w:i w:val="false"/>
          <w:color w:val="000000"/>
          <w:sz w:val="28"/>
        </w:rPr>
        <w:t>
</w:t>
      </w:r>
      <w:r>
        <w:rPr>
          <w:rFonts w:ascii="Times New Roman"/>
          <w:b w:val="false"/>
          <w:i w:val="false"/>
          <w:color w:val="000000"/>
          <w:sz w:val="28"/>
        </w:rPr>
        <w:t>
      Шағымды қарау барысы туралы ақпаратты шағымды қабылдаған тұлғадан не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көрсетiлген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Комитет қызметкерлерiнiң заңсыз iс-әрекеттерiне (әрекетсiздiгiне) жасалған шағым «Жеке және заңды тұлғалардың өтiнiштерiн қарау тәртiбi туралы» Қазақстан Республикасының 2007 жылғы 12 қаңтардағы Заңының </w:t>
      </w:r>
      <w:r>
        <w:rPr>
          <w:rFonts w:ascii="Times New Roman"/>
          <w:b w:val="false"/>
          <w:i w:val="false"/>
          <w:color w:val="000000"/>
          <w:sz w:val="28"/>
        </w:rPr>
        <w:t>8-бабында</w:t>
      </w:r>
      <w:r>
        <w:rPr>
          <w:rFonts w:ascii="Times New Roman"/>
          <w:b w:val="false"/>
          <w:i w:val="false"/>
          <w:color w:val="000000"/>
          <w:sz w:val="28"/>
        </w:rPr>
        <w:t xml:space="preserve"> көзделген мерзiмде қаралады.</w:t>
      </w:r>
      <w:r>
        <w:br/>
      </w:r>
      <w:r>
        <w:rPr>
          <w:rFonts w:ascii="Times New Roman"/>
          <w:b w:val="false"/>
          <w:i w:val="false"/>
          <w:color w:val="000000"/>
          <w:sz w:val="28"/>
        </w:rPr>
        <w:t>
</w:t>
      </w:r>
      <w:r>
        <w:rPr>
          <w:rFonts w:ascii="Times New Roman"/>
          <w:b w:val="false"/>
          <w:i w:val="false"/>
          <w:color w:val="000000"/>
          <w:sz w:val="28"/>
        </w:rPr>
        <w:t>
      Шағымды қарау нәтижесi мемлекеттік қызметті алушының (сенiмхат бойынша не өкiлiнiң) өтiнiшi бойынша пошта арқылы не қолма-қол берiледi.</w:t>
      </w:r>
      <w:r>
        <w:br/>
      </w:r>
      <w:r>
        <w:rPr>
          <w:rFonts w:ascii="Times New Roman"/>
          <w:b w:val="false"/>
          <w:i w:val="false"/>
          <w:color w:val="000000"/>
          <w:sz w:val="28"/>
        </w:rPr>
        <w:t>
</w:t>
      </w:r>
      <w:r>
        <w:rPr>
          <w:rFonts w:ascii="Times New Roman"/>
          <w:b w:val="false"/>
          <w:i w:val="false"/>
          <w:color w:val="000000"/>
          <w:sz w:val="28"/>
        </w:rPr>
        <w:t>
      26. Көрсетiлетiн мемлекеттiк қызмет туралы қосымша ақпаратты Министрлiктiң www.mki.gov.kz интернет-ресурсынан алуға болады.</w:t>
      </w:r>
    </w:p>
    <w:bookmarkEnd w:id="32"/>
    <w:bookmarkStart w:name="z176" w:id="3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аумағына таралатын шетелдік теле-,</w:t>
      </w:r>
      <w:r>
        <w:br/>
      </w:r>
      <w:r>
        <w:rPr>
          <w:rFonts w:ascii="Times New Roman"/>
          <w:b w:val="false"/>
          <w:i w:val="false"/>
          <w:color w:val="000000"/>
          <w:sz w:val="28"/>
        </w:rPr>
        <w:t>
радиоарналарды есепке, қайта есепке</w:t>
      </w:r>
      <w:r>
        <w:br/>
      </w:r>
      <w:r>
        <w:rPr>
          <w:rFonts w:ascii="Times New Roman"/>
          <w:b w:val="false"/>
          <w:i w:val="false"/>
          <w:color w:val="000000"/>
          <w:sz w:val="28"/>
        </w:rPr>
        <w:t>
қою» мемлекеттік қызмет стандартына</w:t>
      </w:r>
      <w:r>
        <w:br/>
      </w:r>
      <w:r>
        <w:rPr>
          <w:rFonts w:ascii="Times New Roman"/>
          <w:b w:val="false"/>
          <w:i w:val="false"/>
          <w:color w:val="000000"/>
          <w:sz w:val="28"/>
        </w:rPr>
        <w:t xml:space="preserve">
1-қосымша           </w:t>
      </w:r>
    </w:p>
    <w:bookmarkEnd w:id="33"/>
    <w:bookmarkStart w:name="z177" w:id="34"/>
    <w:p>
      <w:pPr>
        <w:spacing w:after="0"/>
        <w:ind w:left="0"/>
        <w:jc w:val="both"/>
      </w:pPr>
      <w:r>
        <w:rPr>
          <w:rFonts w:ascii="Times New Roman"/>
          <w:b w:val="false"/>
          <w:i w:val="false"/>
          <w:color w:val="000000"/>
          <w:sz w:val="28"/>
        </w:rPr>
        <w:t>
Нысан</w:t>
      </w:r>
    </w:p>
    <w:bookmarkEnd w:id="34"/>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МӘДЕНИЕТ ЖӘНЕ АҚПАРАТ МИНИСТРЛІГІ</w:t>
      </w:r>
    </w:p>
    <w:p>
      <w:pPr>
        <w:spacing w:after="0"/>
        <w:ind w:left="0"/>
        <w:jc w:val="both"/>
      </w:pPr>
      <w:r>
        <w:rPr>
          <w:rFonts w:ascii="Times New Roman"/>
          <w:b w:val="false"/>
          <w:i w:val="false"/>
          <w:color w:val="000000"/>
          <w:sz w:val="28"/>
        </w:rPr>
        <w:t>АҚПАРАТ ЖӘНЕ МҰРАҒАТ КОМИТЕТІ</w:t>
      </w:r>
    </w:p>
    <w:p>
      <w:pPr>
        <w:spacing w:after="0"/>
        <w:ind w:left="0"/>
        <w:jc w:val="both"/>
      </w:pPr>
      <w:r>
        <w:rPr>
          <w:rFonts w:ascii="Times New Roman"/>
          <w:b w:val="false"/>
          <w:i w:val="false"/>
          <w:color w:val="000000"/>
          <w:sz w:val="28"/>
        </w:rPr>
        <w:t>Қазақстан Республикасының аумағына таралатын шетелдік теле-, радиоарнаны есепке қою туралы</w:t>
      </w:r>
    </w:p>
    <w:p>
      <w:pPr>
        <w:spacing w:after="0"/>
        <w:ind w:left="0"/>
        <w:jc w:val="left"/>
      </w:pPr>
      <w:r>
        <w:rPr>
          <w:rFonts w:ascii="Times New Roman"/>
          <w:b/>
          <w:i w:val="false"/>
          <w:color w:val="000000"/>
        </w:rPr>
        <w:t xml:space="preserve"> КУӘЛІК № _________</w:t>
      </w:r>
    </w:p>
    <w:p>
      <w:pPr>
        <w:spacing w:after="0"/>
        <w:ind w:left="0"/>
        <w:jc w:val="both"/>
      </w:pPr>
      <w:r>
        <w:rPr>
          <w:rFonts w:ascii="Times New Roman"/>
          <w:b w:val="false"/>
          <w:i w:val="false"/>
          <w:color w:val="000000"/>
          <w:sz w:val="28"/>
        </w:rPr>
        <w:t>Астана қаласы                              20 __ жыл «__» __________</w:t>
      </w:r>
    </w:p>
    <w:p>
      <w:pPr>
        <w:spacing w:after="0"/>
        <w:ind w:left="0"/>
        <w:jc w:val="both"/>
      </w:pPr>
      <w:r>
        <w:rPr>
          <w:rFonts w:ascii="Times New Roman"/>
          <w:b w:val="false"/>
          <w:i w:val="false"/>
          <w:color w:val="000000"/>
          <w:sz w:val="28"/>
        </w:rPr>
        <w:t>Шетелдік теле-, радиоарнаның атауы:_________________________________</w:t>
      </w:r>
    </w:p>
    <w:p>
      <w:pPr>
        <w:spacing w:after="0"/>
        <w:ind w:left="0"/>
        <w:jc w:val="both"/>
      </w:pPr>
      <w:r>
        <w:rPr>
          <w:rFonts w:ascii="Times New Roman"/>
          <w:b w:val="false"/>
          <w:i w:val="false"/>
          <w:color w:val="000000"/>
          <w:sz w:val="28"/>
        </w:rPr>
        <w:t>Шетелдік теле-, радиоарнаның меншік иесі: __________________________</w:t>
      </w:r>
    </w:p>
    <w:p>
      <w:pPr>
        <w:spacing w:after="0"/>
        <w:ind w:left="0"/>
        <w:jc w:val="both"/>
      </w:pPr>
      <w:r>
        <w:rPr>
          <w:rFonts w:ascii="Times New Roman"/>
          <w:b w:val="false"/>
          <w:i w:val="false"/>
          <w:color w:val="000000"/>
          <w:sz w:val="28"/>
        </w:rPr>
        <w:t>Теле-, радиобағдарламалардың тілі (тілдері):________________________</w:t>
      </w:r>
    </w:p>
    <w:p>
      <w:pPr>
        <w:spacing w:after="0"/>
        <w:ind w:left="0"/>
        <w:jc w:val="both"/>
      </w:pPr>
      <w:r>
        <w:rPr>
          <w:rFonts w:ascii="Times New Roman"/>
          <w:b w:val="false"/>
          <w:i w:val="false"/>
          <w:color w:val="000000"/>
          <w:sz w:val="28"/>
        </w:rPr>
        <w:t>Тақырыптық бағыты: _________________________________________________</w:t>
      </w:r>
    </w:p>
    <w:p>
      <w:pPr>
        <w:spacing w:after="0"/>
        <w:ind w:left="0"/>
        <w:jc w:val="both"/>
      </w:pPr>
      <w:r>
        <w:rPr>
          <w:rFonts w:ascii="Times New Roman"/>
          <w:b w:val="false"/>
          <w:i w:val="false"/>
          <w:color w:val="000000"/>
          <w:sz w:val="28"/>
        </w:rPr>
        <w:t>Төраға _____________________________________________________________</w:t>
      </w:r>
      <w:r>
        <w:br/>
      </w:r>
      <w:r>
        <w:rPr>
          <w:rFonts w:ascii="Times New Roman"/>
          <w:b w:val="false"/>
          <w:i w:val="false"/>
          <w:color w:val="000000"/>
          <w:sz w:val="28"/>
        </w:rPr>
        <w:t>
                     (тегі, аты, әкесінің аты)</w:t>
      </w:r>
    </w:p>
    <w:bookmarkStart w:name="z178" w:id="3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аумағына таралатын шетелдік теле-,</w:t>
      </w:r>
      <w:r>
        <w:br/>
      </w:r>
      <w:r>
        <w:rPr>
          <w:rFonts w:ascii="Times New Roman"/>
          <w:b w:val="false"/>
          <w:i w:val="false"/>
          <w:color w:val="000000"/>
          <w:sz w:val="28"/>
        </w:rPr>
        <w:t>
радиоарналарды есепке, қайта есепке</w:t>
      </w:r>
      <w:r>
        <w:br/>
      </w:r>
      <w:r>
        <w:rPr>
          <w:rFonts w:ascii="Times New Roman"/>
          <w:b w:val="false"/>
          <w:i w:val="false"/>
          <w:color w:val="000000"/>
          <w:sz w:val="28"/>
        </w:rPr>
        <w:t>
қою» мемлекеттік қызмет стандартына</w:t>
      </w:r>
      <w:r>
        <w:br/>
      </w:r>
      <w:r>
        <w:rPr>
          <w:rFonts w:ascii="Times New Roman"/>
          <w:b w:val="false"/>
          <w:i w:val="false"/>
          <w:color w:val="000000"/>
          <w:sz w:val="28"/>
        </w:rPr>
        <w:t xml:space="preserve">
2-қосымша           </w:t>
      </w:r>
    </w:p>
    <w:bookmarkEnd w:id="35"/>
    <w:bookmarkStart w:name="z179" w:id="36"/>
    <w:p>
      <w:pPr>
        <w:spacing w:after="0"/>
        <w:ind w:left="0"/>
        <w:jc w:val="both"/>
      </w:pPr>
      <w:r>
        <w:rPr>
          <w:rFonts w:ascii="Times New Roman"/>
          <w:b w:val="false"/>
          <w:i w:val="false"/>
          <w:color w:val="000000"/>
          <w:sz w:val="28"/>
        </w:rPr>
        <w:t>
Нысан</w:t>
      </w:r>
    </w:p>
    <w:bookmarkEnd w:id="36"/>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МӘДЕНИЕТ ЖӘНЕ АҚПАРАТ МИНИСТРЛІГІ</w:t>
      </w:r>
    </w:p>
    <w:p>
      <w:pPr>
        <w:spacing w:after="0"/>
        <w:ind w:left="0"/>
        <w:jc w:val="both"/>
      </w:pPr>
      <w:r>
        <w:rPr>
          <w:rFonts w:ascii="Times New Roman"/>
          <w:b w:val="false"/>
          <w:i w:val="false"/>
          <w:color w:val="000000"/>
          <w:sz w:val="28"/>
        </w:rPr>
        <w:t>АҚПАРАТ ЖӘНЕ МҰРАҒАТ КОМИТЕТІ</w:t>
      </w:r>
    </w:p>
    <w:p>
      <w:pPr>
        <w:spacing w:after="0"/>
        <w:ind w:left="0"/>
        <w:jc w:val="both"/>
      </w:pPr>
      <w:r>
        <w:rPr>
          <w:rFonts w:ascii="Times New Roman"/>
          <w:b w:val="false"/>
          <w:i w:val="false"/>
          <w:color w:val="000000"/>
          <w:sz w:val="28"/>
        </w:rPr>
        <w:t>Қазақстан Республикасының аумағына таралатын шетелдік теле-, радиоарнаны есепке қою туралы</w:t>
      </w:r>
    </w:p>
    <w:p>
      <w:pPr>
        <w:spacing w:after="0"/>
        <w:ind w:left="0"/>
        <w:jc w:val="left"/>
      </w:pPr>
      <w:r>
        <w:rPr>
          <w:rFonts w:ascii="Times New Roman"/>
          <w:b/>
          <w:i w:val="false"/>
          <w:color w:val="000000"/>
        </w:rPr>
        <w:t xml:space="preserve"> КУӘЛІК № _________</w:t>
      </w:r>
    </w:p>
    <w:p>
      <w:pPr>
        <w:spacing w:after="0"/>
        <w:ind w:left="0"/>
        <w:jc w:val="both"/>
      </w:pPr>
      <w:r>
        <w:rPr>
          <w:rFonts w:ascii="Times New Roman"/>
          <w:b w:val="false"/>
          <w:i w:val="false"/>
          <w:color w:val="000000"/>
          <w:sz w:val="28"/>
        </w:rPr>
        <w:t>Астана қаласы                              20 __ жыл «__» __________</w:t>
      </w:r>
    </w:p>
    <w:p>
      <w:pPr>
        <w:spacing w:after="0"/>
        <w:ind w:left="0"/>
        <w:jc w:val="both"/>
      </w:pPr>
      <w:r>
        <w:rPr>
          <w:rFonts w:ascii="Times New Roman"/>
          <w:b w:val="false"/>
          <w:i w:val="false"/>
          <w:color w:val="000000"/>
          <w:sz w:val="28"/>
        </w:rPr>
        <w:t>Шетелдік теле-, радиоарнаның атауы:_________________________________</w:t>
      </w:r>
    </w:p>
    <w:p>
      <w:pPr>
        <w:spacing w:after="0"/>
        <w:ind w:left="0"/>
        <w:jc w:val="both"/>
      </w:pPr>
      <w:r>
        <w:rPr>
          <w:rFonts w:ascii="Times New Roman"/>
          <w:b w:val="false"/>
          <w:i w:val="false"/>
          <w:color w:val="000000"/>
          <w:sz w:val="28"/>
        </w:rPr>
        <w:t>Шетелдік теле-, радиоарнаның меншік иесі: __________________________</w:t>
      </w:r>
    </w:p>
    <w:p>
      <w:pPr>
        <w:spacing w:after="0"/>
        <w:ind w:left="0"/>
        <w:jc w:val="both"/>
      </w:pPr>
      <w:r>
        <w:rPr>
          <w:rFonts w:ascii="Times New Roman"/>
          <w:b w:val="false"/>
          <w:i w:val="false"/>
          <w:color w:val="000000"/>
          <w:sz w:val="28"/>
        </w:rPr>
        <w:t>Теле-, радиобағдарламалардың тілі (тілдері):________________________</w:t>
      </w:r>
    </w:p>
    <w:p>
      <w:pPr>
        <w:spacing w:after="0"/>
        <w:ind w:left="0"/>
        <w:jc w:val="both"/>
      </w:pPr>
      <w:r>
        <w:rPr>
          <w:rFonts w:ascii="Times New Roman"/>
          <w:b w:val="false"/>
          <w:i w:val="false"/>
          <w:color w:val="000000"/>
          <w:sz w:val="28"/>
        </w:rPr>
        <w:t>Тақырыптық бағыты: _________________________________________________</w:t>
      </w:r>
    </w:p>
    <w:p>
      <w:pPr>
        <w:spacing w:after="0"/>
        <w:ind w:left="0"/>
        <w:jc w:val="both"/>
      </w:pPr>
      <w:r>
        <w:rPr>
          <w:rFonts w:ascii="Times New Roman"/>
          <w:b w:val="false"/>
          <w:i w:val="false"/>
          <w:color w:val="000000"/>
          <w:sz w:val="28"/>
        </w:rPr>
        <w:t>Төраға _____________________________________________________________</w:t>
      </w:r>
      <w:r>
        <w:br/>
      </w:r>
      <w:r>
        <w:rPr>
          <w:rFonts w:ascii="Times New Roman"/>
          <w:b w:val="false"/>
          <w:i w:val="false"/>
          <w:color w:val="000000"/>
          <w:sz w:val="28"/>
        </w:rPr>
        <w:t>
                     (тегі, аты, әкесінің аты)</w:t>
      </w:r>
    </w:p>
    <w:bookmarkStart w:name="z180" w:id="3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аумағына таралатын шетелдік теле-,</w:t>
      </w:r>
      <w:r>
        <w:br/>
      </w:r>
      <w:r>
        <w:rPr>
          <w:rFonts w:ascii="Times New Roman"/>
          <w:b w:val="false"/>
          <w:i w:val="false"/>
          <w:color w:val="000000"/>
          <w:sz w:val="28"/>
        </w:rPr>
        <w:t>
радиоарналарды есепке, қайта есепке</w:t>
      </w:r>
      <w:r>
        <w:br/>
      </w:r>
      <w:r>
        <w:rPr>
          <w:rFonts w:ascii="Times New Roman"/>
          <w:b w:val="false"/>
          <w:i w:val="false"/>
          <w:color w:val="000000"/>
          <w:sz w:val="28"/>
        </w:rPr>
        <w:t>
қою» мемлекеттік қызмет стандартына</w:t>
      </w:r>
      <w:r>
        <w:br/>
      </w:r>
      <w:r>
        <w:rPr>
          <w:rFonts w:ascii="Times New Roman"/>
          <w:b w:val="false"/>
          <w:i w:val="false"/>
          <w:color w:val="000000"/>
          <w:sz w:val="28"/>
        </w:rPr>
        <w:t xml:space="preserve">
3-қосымша           </w:t>
      </w:r>
    </w:p>
    <w:bookmarkEnd w:id="37"/>
    <w:bookmarkStart w:name="z181" w:id="38"/>
    <w:p>
      <w:pPr>
        <w:spacing w:after="0"/>
        <w:ind w:left="0"/>
        <w:jc w:val="both"/>
      </w:pPr>
      <w:r>
        <w:rPr>
          <w:rFonts w:ascii="Times New Roman"/>
          <w:b w:val="false"/>
          <w:i w:val="false"/>
          <w:color w:val="000000"/>
          <w:sz w:val="28"/>
        </w:rPr>
        <w:t>
Нысан</w:t>
      </w:r>
    </w:p>
    <w:bookmarkEnd w:id="38"/>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(куәлік беруші органның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(куәлік беруші орган басшысының   </w:t>
      </w:r>
      <w:r>
        <w:br/>
      </w:r>
      <w:r>
        <w:rPr>
          <w:rFonts w:ascii="Times New Roman"/>
          <w:b w:val="false"/>
          <w:i w:val="false"/>
          <w:color w:val="000000"/>
          <w:sz w:val="28"/>
        </w:rPr>
        <w:t xml:space="preserve">
тегі, аты, әкесінің аты)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Сізден ______________________________________________________________</w:t>
      </w:r>
      <w:r>
        <w:br/>
      </w:r>
      <w:r>
        <w:rPr>
          <w:rFonts w:ascii="Times New Roman"/>
          <w:b w:val="false"/>
          <w:i w:val="false"/>
          <w:color w:val="000000"/>
          <w:sz w:val="28"/>
        </w:rPr>
        <w:t>
      (қайта есепке қою және телнұсқа беруді жүзеге асырған жағдайда оның себебі көрсетіледі)</w:t>
      </w:r>
      <w:r>
        <w:br/>
      </w:r>
      <w:r>
        <w:rPr>
          <w:rFonts w:ascii="Times New Roman"/>
          <w:b w:val="false"/>
          <w:i w:val="false"/>
          <w:color w:val="000000"/>
          <w:sz w:val="28"/>
        </w:rPr>
        <w:t>
теле-, радиоарнаны есепке алуды (қайта есепке алуды, телнұсқа беруді жүзеге асыруды) сұраймын.</w:t>
      </w:r>
      <w:r>
        <w:br/>
      </w:r>
      <w:r>
        <w:rPr>
          <w:rFonts w:ascii="Times New Roman"/>
          <w:b w:val="false"/>
          <w:i w:val="false"/>
          <w:color w:val="000000"/>
          <w:sz w:val="28"/>
        </w:rPr>
        <w:t>
Теле-, радиоарнаның меншік иесінің атауы: 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(ол болған жағдайда) тұратын орны/ орналасқан жері, ұйымдық-құқықтық нысаны, телефоны, электрондық мекенжайы)</w:t>
      </w:r>
      <w:r>
        <w:br/>
      </w:r>
      <w:r>
        <w:rPr>
          <w:rFonts w:ascii="Times New Roman"/>
          <w:b w:val="false"/>
          <w:i w:val="false"/>
          <w:color w:val="000000"/>
          <w:sz w:val="28"/>
        </w:rPr>
        <w:t>
Теле-, радиобағдарламалардың тілі (тілдері):_________________________</w:t>
      </w:r>
      <w:r>
        <w:br/>
      </w:r>
      <w:r>
        <w:rPr>
          <w:rFonts w:ascii="Times New Roman"/>
          <w:b w:val="false"/>
          <w:i w:val="false"/>
          <w:color w:val="000000"/>
          <w:sz w:val="28"/>
        </w:rPr>
        <w:t>
Теле-, радиоарнаның хабар тарату кестесi: ___________________________</w:t>
      </w:r>
      <w:r>
        <w:br/>
      </w:r>
      <w:r>
        <w:rPr>
          <w:rFonts w:ascii="Times New Roman"/>
          <w:b w:val="false"/>
          <w:i w:val="false"/>
          <w:color w:val="000000"/>
          <w:sz w:val="28"/>
        </w:rPr>
        <w:t>
                                                (кейінгі ай)</w:t>
      </w:r>
      <w:r>
        <w:br/>
      </w:r>
      <w:r>
        <w:rPr>
          <w:rFonts w:ascii="Times New Roman"/>
          <w:b w:val="false"/>
          <w:i w:val="false"/>
          <w:color w:val="000000"/>
          <w:sz w:val="28"/>
        </w:rPr>
        <w:t>
Теле-, радиоарнаның негiзгi тақырыптық бағыты: ______________________</w:t>
      </w:r>
      <w:r>
        <w:br/>
      </w:r>
      <w:r>
        <w:rPr>
          <w:rFonts w:ascii="Times New Roman"/>
          <w:b w:val="false"/>
          <w:i w:val="false"/>
          <w:color w:val="000000"/>
          <w:sz w:val="28"/>
        </w:rPr>
        <w:t>
Теле-, радиоарнаның бас редактор/редакторы: 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Теле-, радиокомпанияның заңды мекенжайы: ____________________________</w:t>
      </w:r>
      <w:r>
        <w:br/>
      </w:r>
      <w:r>
        <w:rPr>
          <w:rFonts w:ascii="Times New Roman"/>
          <w:b w:val="false"/>
          <w:i w:val="false"/>
          <w:color w:val="000000"/>
          <w:sz w:val="28"/>
        </w:rPr>
        <w:t>
    (индексі, қала, аудан, көше, үй, телефон, электрондық мекенжайы)</w:t>
      </w:r>
      <w:r>
        <w:br/>
      </w:r>
      <w:r>
        <w:rPr>
          <w:rFonts w:ascii="Times New Roman"/>
          <w:b w:val="false"/>
          <w:i w:val="false"/>
          <w:color w:val="000000"/>
          <w:sz w:val="28"/>
        </w:rPr>
        <w:t>
Теле-, радиокомпанияның Қазақстан Республикасының заңнамасын сақтау туралы мiндеттемесi _________________________________________________</w:t>
      </w:r>
    </w:p>
    <w:p>
      <w:pPr>
        <w:spacing w:after="0"/>
        <w:ind w:left="0"/>
        <w:jc w:val="both"/>
      </w:pPr>
      <w:r>
        <w:rPr>
          <w:rFonts w:ascii="Times New Roman"/>
          <w:b w:val="false"/>
          <w:i w:val="false"/>
          <w:color w:val="000000"/>
          <w:sz w:val="28"/>
        </w:rPr>
        <w:t>Өтiнiшке қоса беріледі:</w:t>
      </w:r>
      <w:r>
        <w:br/>
      </w:r>
      <w:r>
        <w:rPr>
          <w:rFonts w:ascii="Times New Roman"/>
          <w:b w:val="false"/>
          <w:i w:val="false"/>
          <w:color w:val="000000"/>
          <w:sz w:val="28"/>
        </w:rPr>
        <w:t>
1.__________________</w:t>
      </w:r>
      <w:r>
        <w:br/>
      </w:r>
      <w:r>
        <w:rPr>
          <w:rFonts w:ascii="Times New Roman"/>
          <w:b w:val="false"/>
          <w:i w:val="false"/>
          <w:color w:val="000000"/>
          <w:sz w:val="28"/>
        </w:rPr>
        <w:t>
2.__________________</w:t>
      </w:r>
      <w:r>
        <w:br/>
      </w:r>
      <w:r>
        <w:rPr>
          <w:rFonts w:ascii="Times New Roman"/>
          <w:b w:val="false"/>
          <w:i w:val="false"/>
          <w:color w:val="000000"/>
          <w:sz w:val="28"/>
        </w:rPr>
        <w:t>
3.__________________</w:t>
      </w:r>
      <w:r>
        <w:br/>
      </w:r>
      <w:r>
        <w:rPr>
          <w:rFonts w:ascii="Times New Roman"/>
          <w:b w:val="false"/>
          <w:i w:val="false"/>
          <w:color w:val="000000"/>
          <w:sz w:val="28"/>
        </w:rPr>
        <w:t>
___________________________________________________ _________________</w:t>
      </w:r>
      <w:r>
        <w:br/>
      </w:r>
      <w:r>
        <w:rPr>
          <w:rFonts w:ascii="Times New Roman"/>
          <w:b w:val="false"/>
          <w:i w:val="false"/>
          <w:color w:val="000000"/>
          <w:sz w:val="28"/>
        </w:rPr>
        <w:t>
Өтінім берушінің (тегі, аты, әкесініңаты/атауы)          (қолы)</w:t>
      </w:r>
    </w:p>
    <w:p>
      <w:pPr>
        <w:spacing w:after="0"/>
        <w:ind w:left="0"/>
        <w:jc w:val="both"/>
      </w:pPr>
      <w:r>
        <w:rPr>
          <w:rFonts w:ascii="Times New Roman"/>
          <w:b w:val="false"/>
          <w:i w:val="false"/>
          <w:color w:val="000000"/>
          <w:sz w:val="28"/>
        </w:rPr>
        <w:t>М.О. «___» ___________________ 20 __ ж.</w:t>
      </w:r>
    </w:p>
    <w:bookmarkStart w:name="z182" w:id="3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аумағына таралатын шетелдік теле-,</w:t>
      </w:r>
      <w:r>
        <w:br/>
      </w:r>
      <w:r>
        <w:rPr>
          <w:rFonts w:ascii="Times New Roman"/>
          <w:b w:val="false"/>
          <w:i w:val="false"/>
          <w:color w:val="000000"/>
          <w:sz w:val="28"/>
        </w:rPr>
        <w:t>
радиоарналарды есепке, қайта есепке</w:t>
      </w:r>
      <w:r>
        <w:br/>
      </w:r>
      <w:r>
        <w:rPr>
          <w:rFonts w:ascii="Times New Roman"/>
          <w:b w:val="false"/>
          <w:i w:val="false"/>
          <w:color w:val="000000"/>
          <w:sz w:val="28"/>
        </w:rPr>
        <w:t>
қою» мемлекеттік қызмет стандартына</w:t>
      </w:r>
      <w:r>
        <w:br/>
      </w:r>
      <w:r>
        <w:rPr>
          <w:rFonts w:ascii="Times New Roman"/>
          <w:b w:val="false"/>
          <w:i w:val="false"/>
          <w:color w:val="000000"/>
          <w:sz w:val="28"/>
        </w:rPr>
        <w:t xml:space="preserve">
4-қосымша           </w:t>
      </w:r>
    </w:p>
    <w:bookmarkEnd w:id="39"/>
    <w:bookmarkStart w:name="z184" w:id="40"/>
    <w:p>
      <w:pPr>
        <w:spacing w:after="0"/>
        <w:ind w:left="0"/>
        <w:jc w:val="left"/>
      </w:pPr>
      <w:r>
        <w:rPr>
          <w:rFonts w:ascii="Times New Roman"/>
          <w:b/>
          <w:i w:val="false"/>
          <w:color w:val="000000"/>
        </w:rPr>
        <w:t xml:space="preserve"> 
Сапа және тиімділік көрсеткіштері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6"/>
        <w:gridCol w:w="2698"/>
        <w:gridCol w:w="2615"/>
        <w:gridCol w:w="2121"/>
      </w:tblGrid>
      <w:tr>
        <w:trPr>
          <w:trHeight w:val="30" w:hRule="atLeast"/>
        </w:trPr>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жағдайларының %-ы (үлесі)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процесінің сапасына қанағаттанған алушылардың %-ы (үлесі)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ұсынудың тәртібі туралы ақпарат оны қанағаттанған </w:t>
            </w:r>
          </w:p>
          <w:p>
            <w:pPr>
              <w:spacing w:after="20"/>
              <w:ind w:left="20"/>
              <w:jc w:val="both"/>
            </w:pPr>
            <w:r>
              <w:rPr>
                <w:rFonts w:ascii="Times New Roman"/>
                <w:b w:val="false"/>
                <w:i w:val="false"/>
                <w:color w:val="000000"/>
                <w:sz w:val="20"/>
              </w:rPr>
              <w:t xml:space="preserve">алушылардың %-ы (үлесі)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Электронды форматта қол жеткізуге болатын ақпарат туралы қызметтер %-ы (үлесі)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Шағымданудың қолданыстағы тәртібіне қанағаттанған алушылардың % -ы (үлесі)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қанағаттанған алушылардың %-ы (үлесі)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