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1b61" w14:textId="4dd1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14 қыркүйектегі № 1196 Қаулысы. Күші жойылды - Қазақстан Республикасы Үкіметінің 2020 жылғы 21 тамыздағы № 530 қаулысымен.</w:t>
      </w:r>
    </w:p>
    <w:p>
      <w:pPr>
        <w:spacing w:after="0"/>
        <w:ind w:left="0"/>
        <w:jc w:val="both"/>
      </w:pPr>
      <w:r>
        <w:rPr>
          <w:rFonts w:ascii="Times New Roman"/>
          <w:b w:val="false"/>
          <w:i w:val="false"/>
          <w:color w:val="ff0000"/>
          <w:sz w:val="28"/>
        </w:rPr>
        <w:t xml:space="preserve">
      Ескерту. Қаулының күші жойылды – ҚР Үкіметінің 21.08.2020 </w:t>
      </w:r>
      <w:r>
        <w:rPr>
          <w:rFonts w:ascii="Times New Roman"/>
          <w:b w:val="false"/>
          <w:i w:val="false"/>
          <w:color w:val="ff0000"/>
          <w:sz w:val="28"/>
        </w:rPr>
        <w:t>№ 530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 xml:space="preserve">өзгерістер мен толықтырулар </w:t>
      </w:r>
      <w:r>
        <w:rPr>
          <w:rFonts w:ascii="Times New Roman"/>
          <w:b w:val="false"/>
          <w:i w:val="false"/>
          <w:color w:val="000000"/>
          <w:sz w:val="28"/>
        </w:rPr>
        <w:t>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2012 жылғы 14 қыркүйектегі</w:t>
            </w:r>
            <w:r>
              <w:br/>
            </w:r>
            <w:r>
              <w:rPr>
                <w:rFonts w:ascii="Times New Roman"/>
                <w:b w:val="false"/>
                <w:i w:val="false"/>
                <w:color w:val="000000"/>
                <w:sz w:val="20"/>
              </w:rPr>
              <w:t>№ 1196 қаулысымен</w:t>
            </w:r>
            <w:r>
              <w:br/>
            </w:r>
            <w:r>
              <w:rPr>
                <w:rFonts w:ascii="Times New Roman"/>
                <w:b w:val="false"/>
                <w:i w:val="false"/>
                <w:color w:val="000000"/>
                <w:sz w:val="20"/>
              </w:rPr>
              <w:t>бекiтiлген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3"/>
    <w:bookmarkStart w:name="z6"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Күші жойылды - ҚР Үкіметінің 18.10.2013 </w:t>
      </w:r>
      <w:r>
        <w:rPr>
          <w:rFonts w:ascii="Times New Roman"/>
          <w:b w:val="false"/>
          <w:i w:val="false"/>
          <w:color w:val="000000"/>
          <w:sz w:val="28"/>
        </w:rPr>
        <w:t>№ 1116</w:t>
      </w:r>
      <w:r>
        <w:rPr>
          <w:rFonts w:ascii="Times New Roman"/>
          <w:b w:val="false"/>
          <w:i w:val="false"/>
          <w:color w:val="000000"/>
          <w:sz w:val="28"/>
        </w:rPr>
        <w:t xml:space="preserve"> қаулысымен (алғашқы ресми жарияланғанынан кейін күнтізбелік он күн өткен соң қолданысқа енгізіледі).</w:t>
      </w:r>
    </w:p>
    <w:bookmarkEnd w:id="4"/>
    <w:bookmarkStart w:name="z10"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Үкіметінің 02.10.2013 </w:t>
      </w:r>
      <w:r>
        <w:rPr>
          <w:rFonts w:ascii="Times New Roman"/>
          <w:b w:val="false"/>
          <w:i w:val="false"/>
          <w:color w:val="000000"/>
          <w:sz w:val="28"/>
        </w:rPr>
        <w:t>№ 1042</w:t>
      </w:r>
      <w:r>
        <w:rPr>
          <w:rFonts w:ascii="Times New Roman"/>
          <w:b w:val="false"/>
          <w:i w:val="false"/>
          <w:color w:val="000000"/>
          <w:sz w:val="28"/>
        </w:rPr>
        <w:t xml:space="preserve"> қаулысымен (алғашқы ресми жарияланғанынан кейін күнтізбелік он күн өткен соң қолданысқа енгізіледі).</w:t>
      </w:r>
    </w:p>
    <w:bookmarkEnd w:id="5"/>
    <w:bookmarkStart w:name="z20" w:id="6"/>
    <w:p>
      <w:pPr>
        <w:spacing w:after="0"/>
        <w:ind w:left="0"/>
        <w:jc w:val="both"/>
      </w:pPr>
      <w:r>
        <w:rPr>
          <w:rFonts w:ascii="Times New Roman"/>
          <w:b w:val="false"/>
          <w:i w:val="false"/>
          <w:color w:val="000000"/>
          <w:sz w:val="28"/>
        </w:rPr>
        <w:t xml:space="preserve">
      3. "Әлеуметтік аударымдарды есептеу және аудару ережесiн бекiту туралы" Қазақстан Республикасы Үкіметінің 2004 жылғы 21 маусымдағы № 683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25, 323-құжат):</w:t>
      </w:r>
    </w:p>
    <w:bookmarkEnd w:id="6"/>
    <w:bookmarkStart w:name="z21" w:id="7"/>
    <w:p>
      <w:pPr>
        <w:spacing w:after="0"/>
        <w:ind w:left="0"/>
        <w:jc w:val="both"/>
      </w:pPr>
      <w:r>
        <w:rPr>
          <w:rFonts w:ascii="Times New Roman"/>
          <w:b w:val="false"/>
          <w:i w:val="false"/>
          <w:color w:val="000000"/>
          <w:sz w:val="28"/>
        </w:rPr>
        <w:t xml:space="preserve">
      көрсетілген қаулымен бекітілген Әлеуметтік аударымдарды есептеу және аудару </w:t>
      </w:r>
      <w:r>
        <w:rPr>
          <w:rFonts w:ascii="Times New Roman"/>
          <w:b w:val="false"/>
          <w:i w:val="false"/>
          <w:color w:val="000000"/>
          <w:sz w:val="28"/>
        </w:rPr>
        <w:t>ережесінде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3" w:id="8"/>
    <w:p>
      <w:pPr>
        <w:spacing w:after="0"/>
        <w:ind w:left="0"/>
        <w:jc w:val="both"/>
      </w:pPr>
      <w:r>
        <w:rPr>
          <w:rFonts w:ascii="Times New Roman"/>
          <w:b w:val="false"/>
          <w:i w:val="false"/>
          <w:color w:val="000000"/>
          <w:sz w:val="28"/>
        </w:rPr>
        <w:t xml:space="preserve">
      "7. Жұмыс берушiнiң қызметкерге кiрiстер түрiнде төленетiн шығыстарын есептеу, әскери қызметшiлердiң, арнаулы мемлекеттік органдар, iшкi iстер органдары, қаржы полициясы және мемлекеттiк өртке қарсы қызмет органдары қызметкерлерiнiң ақшалай үлестерiн жұмыс берушiнiң қызметкерлерге кiрiс түрiнде төлейтiн шығыстарына қоса отырып, Қазақстан Республикасының Салық </w:t>
      </w:r>
      <w:r>
        <w:rPr>
          <w:rFonts w:ascii="Times New Roman"/>
          <w:b w:val="false"/>
          <w:i w:val="false"/>
          <w:color w:val="000000"/>
          <w:sz w:val="28"/>
        </w:rPr>
        <w:t>кодексiнде</w:t>
      </w:r>
      <w:r>
        <w:rPr>
          <w:rFonts w:ascii="Times New Roman"/>
          <w:b w:val="false"/>
          <w:i w:val="false"/>
          <w:color w:val="000000"/>
          <w:sz w:val="28"/>
        </w:rPr>
        <w:t xml:space="preserve"> (бұдан әрi – Салық кодексi) көзделген тәртiппен жүргiзiледi.".</w:t>
      </w:r>
    </w:p>
    <w:bookmarkEnd w:id="8"/>
    <w:bookmarkStart w:name="z24"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Күші жойылды - ҚР Үкіметінің 26.08.2013 </w:t>
      </w:r>
      <w:r>
        <w:rPr>
          <w:rFonts w:ascii="Times New Roman"/>
          <w:b w:val="false"/>
          <w:i w:val="false"/>
          <w:color w:val="000000"/>
          <w:sz w:val="28"/>
        </w:rPr>
        <w:t>№ 848</w:t>
      </w:r>
      <w:r>
        <w:rPr>
          <w:rFonts w:ascii="Times New Roman"/>
          <w:b w:val="false"/>
          <w:i w:val="false"/>
          <w:color w:val="000000"/>
          <w:sz w:val="28"/>
        </w:rPr>
        <w:t xml:space="preserve"> қаулысымен (алғашқы ресми жарияланған күнінен бастап күнтізбелік он күн өткен соң қолданысқа енгізіледі).</w:t>
      </w:r>
    </w:p>
    <w:bookmarkEnd w:id="9"/>
    <w:bookmarkStart w:name="z35"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Күші жойылды - ҚР Үкіметінің 02.07.2015 </w:t>
      </w:r>
      <w:r>
        <w:rPr>
          <w:rFonts w:ascii="Times New Roman"/>
          <w:b w:val="false"/>
          <w:i w:val="false"/>
          <w:color w:val="000000"/>
          <w:sz w:val="28"/>
        </w:rPr>
        <w:t>№ 501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10"/>
    <w:bookmarkStart w:name="z43"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Күші жойылды - ҚР Үкіметінің 31.12.2013 </w:t>
      </w:r>
      <w:r>
        <w:rPr>
          <w:rFonts w:ascii="Times New Roman"/>
          <w:b w:val="false"/>
          <w:i w:val="false"/>
          <w:color w:val="000000"/>
          <w:sz w:val="28"/>
        </w:rPr>
        <w:t>№ 1500</w:t>
      </w:r>
      <w:r>
        <w:rPr>
          <w:rFonts w:ascii="Times New Roman"/>
          <w:b w:val="false"/>
          <w:i w:val="false"/>
          <w:color w:val="000000"/>
          <w:sz w:val="28"/>
        </w:rPr>
        <w:t xml:space="preserve"> қаулысымен (алғашқы ресми жарияланған күнінен бастап қолданысқа енгізіледі).</w:t>
      </w:r>
    </w:p>
    <w:bookmarkEnd w:id="11"/>
    <w:bookmarkStart w:name="z73"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Күші жойылды - ҚР Үкіметінің 31.12.2015 </w:t>
      </w:r>
      <w:r>
        <w:rPr>
          <w:rFonts w:ascii="Times New Roman"/>
          <w:b w:val="false"/>
          <w:i w:val="false"/>
          <w:color w:val="000000"/>
          <w:sz w:val="28"/>
        </w:rPr>
        <w:t>№ 1193</w:t>
      </w:r>
      <w:r>
        <w:rPr>
          <w:rFonts w:ascii="Times New Roman"/>
          <w:b w:val="false"/>
          <w:i w:val="false"/>
          <w:color w:val="000000"/>
          <w:sz w:val="28"/>
        </w:rPr>
        <w:t xml:space="preserve"> қаулысымен (01.01.2016 бастап қолданысқа енгізіледі).</w:t>
      </w:r>
    </w:p>
    <w:bookmarkEnd w:id="12"/>
    <w:bookmarkStart w:name="z85"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Күші жойылды - ҚР Үкіметінің 02.04.2015 </w:t>
      </w:r>
      <w:r>
        <w:rPr>
          <w:rFonts w:ascii="Times New Roman"/>
          <w:b w:val="false"/>
          <w:i w:val="false"/>
          <w:color w:val="000000"/>
          <w:sz w:val="28"/>
        </w:rPr>
        <w:t>№ 180</w:t>
      </w:r>
      <w:r>
        <w:rPr>
          <w:rFonts w:ascii="Times New Roman"/>
          <w:b w:val="false"/>
          <w:i w:val="false"/>
          <w:color w:val="000000"/>
          <w:sz w:val="28"/>
        </w:rPr>
        <w:t xml:space="preserve"> қаулысымен.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