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5e84" w14:textId="5685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Арнаулы (әскери) оқу орындарының бірінші және екінші курстарының курсанттарына пошталық жөнелтілімдері үшін ақшалай өтемақының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қыркүйектегі № 1205 Қаулысы. Күші жойылды - Қазақстан Республикасы Үкіметінің 2015 жылғы 28 тамыздағы № 679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28.08.2015 </w:t>
      </w:r>
      <w:r>
        <w:rPr>
          <w:rFonts w:ascii="Times New Roman"/>
          <w:b w:val="false"/>
          <w:i w:val="false"/>
          <w:color w:val="ff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Ұлттық қауіпсіздік комитеті төрағасының 2015 жылғы 12 наурыздағы № 10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Қорғаныс министрінің 2014 жылғы 26 желтоқсандағы № 622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«Қазақстан Республикасының арнаулы мемлекеттік органдары туралы» Қазақстан Республикасының 2012 жылғы 13 ақпандағы Заңының 77-бабының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Арнаулы (әскери) оқу орындарының бірінші және екінші курстарының курсанттарына пошталық жөнелтілімдері үшін ақшалай өтемақы мөлшері айына 130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 және 2012 жылғы 25 ақпаннан бастап туындаған қатынастарға қолданылады.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