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f3741" w14:textId="def3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қорын күзету және қорғау жөніндегі авиациялық жұмыстарды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қыркүйектегі № 1221 Қаулысы. Күші жойылды - Қазақстан Республикасы Үкіметінің 2015 жылғы 4 қыркүйектегі № 745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30 қаңтардағы 18-02/64</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Қазақстан Республикасының 2003 жылғы 8 шілдедегі Орман кодексінің 12-бабының </w:t>
      </w:r>
      <w:r>
        <w:rPr>
          <w:rFonts w:ascii="Times New Roman"/>
          <w:b w:val="false"/>
          <w:i w:val="false"/>
          <w:color w:val="000000"/>
          <w:sz w:val="28"/>
        </w:rPr>
        <w:t>17-11)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Орман қорын күзету және қорғау жөніндегі авиациялық жұмыстарды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қыркүйектегі</w:t>
      </w:r>
      <w:r>
        <w:br/>
      </w:r>
      <w:r>
        <w:rPr>
          <w:rFonts w:ascii="Times New Roman"/>
          <w:b w:val="false"/>
          <w:i w:val="false"/>
          <w:color w:val="000000"/>
          <w:sz w:val="28"/>
        </w:rPr>
        <w:t xml:space="preserve">
№ 1221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Орман қорын күзету және қорғау жөніндегі</w:t>
      </w:r>
      <w:r>
        <w:br/>
      </w:r>
      <w:r>
        <w:rPr>
          <w:rFonts w:ascii="Times New Roman"/>
          <w:b/>
          <w:i w:val="false"/>
          <w:color w:val="000000"/>
        </w:rPr>
        <w:t>
авиациялық жұмыстарды жүзеге асыру</w:t>
      </w:r>
      <w:r>
        <w:br/>
      </w:r>
      <w:r>
        <w:rPr>
          <w:rFonts w:ascii="Times New Roman"/>
          <w:b/>
          <w:i w:val="false"/>
          <w:color w:val="000000"/>
        </w:rPr>
        <w:t>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Орман қорын күзету және қорғау жөніндегі авиациялық жұмыстарды жүзеге асыру қағидалары Қазақстан Республикасының </w:t>
      </w:r>
      <w:r>
        <w:br/>
      </w:r>
      <w:r>
        <w:rPr>
          <w:rFonts w:ascii="Times New Roman"/>
          <w:b w:val="false"/>
          <w:i w:val="false"/>
          <w:color w:val="000000"/>
          <w:sz w:val="28"/>
        </w:rPr>
        <w:t>
</w:t>
      </w:r>
      <w:r>
        <w:rPr>
          <w:rFonts w:ascii="Times New Roman"/>
          <w:b w:val="false"/>
          <w:i w:val="false"/>
          <w:color w:val="000000"/>
          <w:sz w:val="28"/>
        </w:rPr>
        <w:t>
2003 жылғы 8 шілдедегі Орман кодексінің 12-бабының </w:t>
      </w:r>
      <w:r>
        <w:rPr>
          <w:rFonts w:ascii="Times New Roman"/>
          <w:b w:val="false"/>
          <w:i w:val="false"/>
          <w:color w:val="000000"/>
          <w:sz w:val="28"/>
        </w:rPr>
        <w:t>17-11) тармақшасына</w:t>
      </w:r>
      <w:r>
        <w:rPr>
          <w:rFonts w:ascii="Times New Roman"/>
          <w:b w:val="false"/>
          <w:i w:val="false"/>
          <w:color w:val="000000"/>
          <w:sz w:val="28"/>
        </w:rPr>
        <w:t xml:space="preserve"> және «Әуе кеңiстiгiн пайдалану және авиация қызметi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орман қорын күзету және қорғау жөніндегі авиациялық жұмыстарды жүзеге асыру тәртібін белгілейді.</w:t>
      </w:r>
      <w:r>
        <w:br/>
      </w:r>
      <w:r>
        <w:rPr>
          <w:rFonts w:ascii="Times New Roman"/>
          <w:b w:val="false"/>
          <w:i w:val="false"/>
          <w:color w:val="000000"/>
          <w:sz w:val="28"/>
        </w:rPr>
        <w:t>
</w:t>
      </w:r>
      <w:r>
        <w:rPr>
          <w:rFonts w:ascii="Times New Roman"/>
          <w:b w:val="false"/>
          <w:i w:val="false"/>
          <w:color w:val="000000"/>
          <w:sz w:val="28"/>
        </w:rPr>
        <w:t>
      2. Орман қорын күзету және қорғау жөніндегі авиациялық жұмыстар ормандарды өрттерден күзету, оларды зиянкестер мен аурулардан, табиғи, антропогендік және техногендік сипаттағы қолайсыз факторлар әсерінен қорғау жөніндегі </w:t>
      </w:r>
      <w:r>
        <w:rPr>
          <w:rFonts w:ascii="Times New Roman"/>
          <w:b w:val="false"/>
          <w:i w:val="false"/>
          <w:color w:val="000000"/>
          <w:sz w:val="28"/>
        </w:rPr>
        <w:t>іс-шаралардың</w:t>
      </w:r>
      <w:r>
        <w:rPr>
          <w:rFonts w:ascii="Times New Roman"/>
          <w:b w:val="false"/>
          <w:i w:val="false"/>
          <w:color w:val="000000"/>
          <w:sz w:val="28"/>
        </w:rPr>
        <w:t xml:space="preserve"> жалпы кешенінің құрамдас бөлігі болып табылады және орман шаруашылығы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мен оның аумақтық органдары, орман иеленушілер мен орман пайдаланушылар ұйымдастырады.</w:t>
      </w:r>
      <w:r>
        <w:br/>
      </w:r>
      <w:r>
        <w:rPr>
          <w:rFonts w:ascii="Times New Roman"/>
          <w:b w:val="false"/>
          <w:i w:val="false"/>
          <w:color w:val="000000"/>
          <w:sz w:val="28"/>
        </w:rPr>
        <w:t>
</w:t>
      </w:r>
      <w:r>
        <w:rPr>
          <w:rFonts w:ascii="Times New Roman"/>
          <w:b w:val="false"/>
          <w:i w:val="false"/>
          <w:color w:val="000000"/>
          <w:sz w:val="28"/>
        </w:rPr>
        <w:t>
      3. Орман қорын күзету мен қорғау жөніндегі авиациялық жұмыстарды орман қорын күзету мен қорғау жөніндегі авиациялық жұмыстарды жүргізу саласында маманданған ұйымдар (бұдан әрі – орындаушы) жүзеге асырады.</w:t>
      </w:r>
      <w:r>
        <w:br/>
      </w:r>
      <w:r>
        <w:rPr>
          <w:rFonts w:ascii="Times New Roman"/>
          <w:b w:val="false"/>
          <w:i w:val="false"/>
          <w:color w:val="000000"/>
          <w:sz w:val="28"/>
        </w:rPr>
        <w:t>
</w:t>
      </w:r>
      <w:r>
        <w:rPr>
          <w:rFonts w:ascii="Times New Roman"/>
          <w:b w:val="false"/>
          <w:i w:val="false"/>
          <w:color w:val="000000"/>
          <w:sz w:val="28"/>
        </w:rPr>
        <w:t>
      4. Орындаушы мынадай шарттарға сәйкес келеді:</w:t>
      </w:r>
      <w:r>
        <w:br/>
      </w:r>
      <w:r>
        <w:rPr>
          <w:rFonts w:ascii="Times New Roman"/>
          <w:b w:val="false"/>
          <w:i w:val="false"/>
          <w:color w:val="000000"/>
          <w:sz w:val="28"/>
        </w:rPr>
        <w:t>
</w:t>
      </w:r>
      <w:r>
        <w:rPr>
          <w:rFonts w:ascii="Times New Roman"/>
          <w:b w:val="false"/>
          <w:i w:val="false"/>
          <w:color w:val="000000"/>
          <w:sz w:val="28"/>
        </w:rPr>
        <w:t>
      1) ормандағы авиациялық жұмыстарды өздерінің және жалға алынған әуе кемелерімен (бұдан әрі – ӘК) орындау;</w:t>
      </w:r>
      <w:r>
        <w:br/>
      </w:r>
      <w:r>
        <w:rPr>
          <w:rFonts w:ascii="Times New Roman"/>
          <w:b w:val="false"/>
          <w:i w:val="false"/>
          <w:color w:val="000000"/>
          <w:sz w:val="28"/>
        </w:rPr>
        <w:t>
</w:t>
      </w:r>
      <w:r>
        <w:rPr>
          <w:rFonts w:ascii="Times New Roman"/>
          <w:b w:val="false"/>
          <w:i w:val="false"/>
          <w:color w:val="000000"/>
          <w:sz w:val="28"/>
        </w:rPr>
        <w:t>
      2) бақылаушы ұшқыштың қолданыстағы куәлігі бар бақылаушы ұшқыштарының болуы;</w:t>
      </w:r>
      <w:r>
        <w:br/>
      </w:r>
      <w:r>
        <w:rPr>
          <w:rFonts w:ascii="Times New Roman"/>
          <w:b w:val="false"/>
          <w:i w:val="false"/>
          <w:color w:val="000000"/>
          <w:sz w:val="28"/>
        </w:rPr>
        <w:t>
</w:t>
      </w:r>
      <w:r>
        <w:rPr>
          <w:rFonts w:ascii="Times New Roman"/>
          <w:b w:val="false"/>
          <w:i w:val="false"/>
          <w:color w:val="000000"/>
          <w:sz w:val="28"/>
        </w:rPr>
        <w:t>
      3) мамандары оқудан өткен және өрт сөндіруші десантшының қолданыстағы куәліктері, сондай-ақ су ағызатын және жерге түсіру құрылғылармен, өрт сөндіру және радио байланыс құралдарымен жұмыс істеуге рұқсаттары бар десантшылардың өрт сөндіру қызметінің болуы;</w:t>
      </w:r>
      <w:r>
        <w:br/>
      </w:r>
      <w:r>
        <w:rPr>
          <w:rFonts w:ascii="Times New Roman"/>
          <w:b w:val="false"/>
          <w:i w:val="false"/>
          <w:color w:val="000000"/>
          <w:sz w:val="28"/>
        </w:rPr>
        <w:t>
</w:t>
      </w:r>
      <w:r>
        <w:rPr>
          <w:rFonts w:ascii="Times New Roman"/>
          <w:b w:val="false"/>
          <w:i w:val="false"/>
          <w:color w:val="000000"/>
          <w:sz w:val="28"/>
        </w:rPr>
        <w:t>
      4) өрт сөндіру құралдарының - өртке қарсы қол саймандарының, өрт сөндірудің техникалық құралдарының, су ағызатын құрылғылардың болуы;</w:t>
      </w:r>
      <w:r>
        <w:br/>
      </w:r>
      <w:r>
        <w:rPr>
          <w:rFonts w:ascii="Times New Roman"/>
          <w:b w:val="false"/>
          <w:i w:val="false"/>
          <w:color w:val="000000"/>
          <w:sz w:val="28"/>
        </w:rPr>
        <w:t>
</w:t>
      </w:r>
      <w:r>
        <w:rPr>
          <w:rFonts w:ascii="Times New Roman"/>
          <w:b w:val="false"/>
          <w:i w:val="false"/>
          <w:color w:val="000000"/>
          <w:sz w:val="28"/>
        </w:rPr>
        <w:t>
      5) Қазақстан Республикасының бүкіл аумағындағы орман өрттері туралы ақпаратты жинау және беру жөніндегі диспетчерлік қызметтің болуы;</w:t>
      </w:r>
      <w:r>
        <w:br/>
      </w:r>
      <w:r>
        <w:rPr>
          <w:rFonts w:ascii="Times New Roman"/>
          <w:b w:val="false"/>
          <w:i w:val="false"/>
          <w:color w:val="000000"/>
          <w:sz w:val="28"/>
        </w:rPr>
        <w:t>
</w:t>
      </w:r>
      <w:r>
        <w:rPr>
          <w:rFonts w:ascii="Times New Roman"/>
          <w:b w:val="false"/>
          <w:i w:val="false"/>
          <w:color w:val="000000"/>
          <w:sz w:val="28"/>
        </w:rPr>
        <w:t>
      6) байланыс құралдарының – қысқа толқынды диапазонды, ультра қысқа толқынды авиациялық диапазонды, авариялық-құтқару қызметтерімен және орман иеленушілермен келісілген жұмыс жиіліктеріндегі ультра қысқа толқынды диапазонды радиостанциялардың болуы;</w:t>
      </w:r>
      <w:r>
        <w:br/>
      </w:r>
      <w:r>
        <w:rPr>
          <w:rFonts w:ascii="Times New Roman"/>
          <w:b w:val="false"/>
          <w:i w:val="false"/>
          <w:color w:val="000000"/>
          <w:sz w:val="28"/>
        </w:rPr>
        <w:t>
</w:t>
      </w:r>
      <w:r>
        <w:rPr>
          <w:rFonts w:ascii="Times New Roman"/>
          <w:b w:val="false"/>
          <w:i w:val="false"/>
          <w:color w:val="000000"/>
          <w:sz w:val="28"/>
        </w:rPr>
        <w:t>
      7) ӘК-інің дыбыс тарату станциясының болуы.</w:t>
      </w:r>
      <w:r>
        <w:br/>
      </w:r>
      <w:r>
        <w:rPr>
          <w:rFonts w:ascii="Times New Roman"/>
          <w:b w:val="false"/>
          <w:i w:val="false"/>
          <w:color w:val="000000"/>
          <w:sz w:val="28"/>
        </w:rPr>
        <w:t>
</w:t>
      </w:r>
      <w:r>
        <w:rPr>
          <w:rFonts w:ascii="Times New Roman"/>
          <w:b w:val="false"/>
          <w:i w:val="false"/>
          <w:color w:val="000000"/>
          <w:sz w:val="28"/>
        </w:rPr>
        <w:t>
      5. Орындаушы орман өрттерін сөндіру үшін мамандар, оның ішінде өрт сөндіруші десантшылар даярлау және қайта даярлау кезінде әдістемелік басшылықты жүзеге асырады, сондай-ақ бақылаушы ұшқыштардың аттестациясын өткізеді және олардың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
      6. Орман қорын күзету және қорғау жөніндегі авиациялық жұмыстарға:</w:t>
      </w:r>
      <w:r>
        <w:br/>
      </w:r>
      <w:r>
        <w:rPr>
          <w:rFonts w:ascii="Times New Roman"/>
          <w:b w:val="false"/>
          <w:i w:val="false"/>
          <w:color w:val="000000"/>
          <w:sz w:val="28"/>
        </w:rPr>
        <w:t>
</w:t>
      </w:r>
      <w:r>
        <w:rPr>
          <w:rFonts w:ascii="Times New Roman"/>
          <w:b w:val="false"/>
          <w:i w:val="false"/>
          <w:color w:val="000000"/>
          <w:sz w:val="28"/>
        </w:rPr>
        <w:t>
      1) ормандар мен ерекше қорғалатын табиғи аумақтарды өрттерден, орман зиянкестерінен және орман тәртібін бұзушылықтан күзету және қорғау жөніндегі алдын алу жұмыстарын жүргізу;</w:t>
      </w:r>
      <w:r>
        <w:br/>
      </w:r>
      <w:r>
        <w:rPr>
          <w:rFonts w:ascii="Times New Roman"/>
          <w:b w:val="false"/>
          <w:i w:val="false"/>
          <w:color w:val="000000"/>
          <w:sz w:val="28"/>
        </w:rPr>
        <w:t>
</w:t>
      </w:r>
      <w:r>
        <w:rPr>
          <w:rFonts w:ascii="Times New Roman"/>
          <w:b w:val="false"/>
          <w:i w:val="false"/>
          <w:color w:val="000000"/>
          <w:sz w:val="28"/>
        </w:rPr>
        <w:t>
      2) ормандарды өрттерден авиациямен күзету (қарауылдау) және оларды авиацияны қолданып </w:t>
      </w:r>
      <w:r>
        <w:rPr>
          <w:rFonts w:ascii="Times New Roman"/>
          <w:b w:val="false"/>
          <w:i w:val="false"/>
          <w:color w:val="000000"/>
          <w:sz w:val="28"/>
        </w:rPr>
        <w:t>сөндіру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өсімдіктер мен жануарлар дүниесі және ерекше қорғалатын табиғи аумақтар саласындағы заңнаманың бұзылуын анықтау және оның алдын алу;</w:t>
      </w:r>
      <w:r>
        <w:br/>
      </w:r>
      <w:r>
        <w:rPr>
          <w:rFonts w:ascii="Times New Roman"/>
          <w:b w:val="false"/>
          <w:i w:val="false"/>
          <w:color w:val="000000"/>
          <w:sz w:val="28"/>
        </w:rPr>
        <w:t>
</w:t>
      </w:r>
      <w:r>
        <w:rPr>
          <w:rFonts w:ascii="Times New Roman"/>
          <w:b w:val="false"/>
          <w:i w:val="false"/>
          <w:color w:val="000000"/>
          <w:sz w:val="28"/>
        </w:rPr>
        <w:t>
      4) орманның санитариялық жай-күйіне бақылау жүргізу;</w:t>
      </w:r>
      <w:r>
        <w:br/>
      </w:r>
      <w:r>
        <w:rPr>
          <w:rFonts w:ascii="Times New Roman"/>
          <w:b w:val="false"/>
          <w:i w:val="false"/>
          <w:color w:val="000000"/>
          <w:sz w:val="28"/>
        </w:rPr>
        <w:t>
</w:t>
      </w:r>
      <w:r>
        <w:rPr>
          <w:rFonts w:ascii="Times New Roman"/>
          <w:b w:val="false"/>
          <w:i w:val="false"/>
          <w:color w:val="000000"/>
          <w:sz w:val="28"/>
        </w:rPr>
        <w:t>
      5) ормандарды күзету жөніндегі авиациялық және жердегі қызметтердің өзара іс-қимыл;</w:t>
      </w:r>
      <w:r>
        <w:br/>
      </w:r>
      <w:r>
        <w:rPr>
          <w:rFonts w:ascii="Times New Roman"/>
          <w:b w:val="false"/>
          <w:i w:val="false"/>
          <w:color w:val="000000"/>
          <w:sz w:val="28"/>
        </w:rPr>
        <w:t>
</w:t>
      </w:r>
      <w:r>
        <w:rPr>
          <w:rFonts w:ascii="Times New Roman"/>
          <w:b w:val="false"/>
          <w:i w:val="false"/>
          <w:color w:val="000000"/>
          <w:sz w:val="28"/>
        </w:rPr>
        <w:t>
      6) орындаушы филиалдарының жұмысын диспетчерлік басқаруды ұйымдастыру;</w:t>
      </w:r>
      <w:r>
        <w:br/>
      </w:r>
      <w:r>
        <w:rPr>
          <w:rFonts w:ascii="Times New Roman"/>
          <w:b w:val="false"/>
          <w:i w:val="false"/>
          <w:color w:val="000000"/>
          <w:sz w:val="28"/>
        </w:rPr>
        <w:t>
</w:t>
      </w:r>
      <w:r>
        <w:rPr>
          <w:rFonts w:ascii="Times New Roman"/>
          <w:b w:val="false"/>
          <w:i w:val="false"/>
          <w:color w:val="000000"/>
          <w:sz w:val="28"/>
        </w:rPr>
        <w:t>
      7) байланыс жүйесін ұйымдастыру;</w:t>
      </w:r>
      <w:r>
        <w:br/>
      </w:r>
      <w:r>
        <w:rPr>
          <w:rFonts w:ascii="Times New Roman"/>
          <w:b w:val="false"/>
          <w:i w:val="false"/>
          <w:color w:val="000000"/>
          <w:sz w:val="28"/>
        </w:rPr>
        <w:t>
</w:t>
      </w:r>
      <w:r>
        <w:rPr>
          <w:rFonts w:ascii="Times New Roman"/>
          <w:b w:val="false"/>
          <w:i w:val="false"/>
          <w:color w:val="000000"/>
          <w:sz w:val="28"/>
        </w:rPr>
        <w:t>
      8) қысқа мерзімді, орта мерзімді және ұзақ мерзімді ауа райы болжамдарын пайдалану;</w:t>
      </w:r>
      <w:r>
        <w:br/>
      </w:r>
      <w:r>
        <w:rPr>
          <w:rFonts w:ascii="Times New Roman"/>
          <w:b w:val="false"/>
          <w:i w:val="false"/>
          <w:color w:val="000000"/>
          <w:sz w:val="28"/>
        </w:rPr>
        <w:t>
</w:t>
      </w:r>
      <w:r>
        <w:rPr>
          <w:rFonts w:ascii="Times New Roman"/>
          <w:b w:val="false"/>
          <w:i w:val="false"/>
          <w:color w:val="000000"/>
          <w:sz w:val="28"/>
        </w:rPr>
        <w:t>
      9) ұшақпен шолып қарау арқылы жүргізілетін орман патологиялық зерттеулер жүргізу;</w:t>
      </w:r>
      <w:r>
        <w:br/>
      </w:r>
      <w:r>
        <w:rPr>
          <w:rFonts w:ascii="Times New Roman"/>
          <w:b w:val="false"/>
          <w:i w:val="false"/>
          <w:color w:val="000000"/>
          <w:sz w:val="28"/>
        </w:rPr>
        <w:t>
</w:t>
      </w:r>
      <w:r>
        <w:rPr>
          <w:rFonts w:ascii="Times New Roman"/>
          <w:b w:val="false"/>
          <w:i w:val="false"/>
          <w:color w:val="000000"/>
          <w:sz w:val="28"/>
        </w:rPr>
        <w:t>
      10) экспедициялық және орман патологиялық зерттеулер жүргізу;</w:t>
      </w:r>
      <w:r>
        <w:br/>
      </w:r>
      <w:r>
        <w:rPr>
          <w:rFonts w:ascii="Times New Roman"/>
          <w:b w:val="false"/>
          <w:i w:val="false"/>
          <w:color w:val="000000"/>
          <w:sz w:val="28"/>
        </w:rPr>
        <w:t>
</w:t>
      </w:r>
      <w:r>
        <w:rPr>
          <w:rFonts w:ascii="Times New Roman"/>
          <w:b w:val="false"/>
          <w:i w:val="false"/>
          <w:color w:val="000000"/>
          <w:sz w:val="28"/>
        </w:rPr>
        <w:t>
      11) Өндірістік құжаттама жүргізу жатады.</w:t>
      </w:r>
      <w:r>
        <w:br/>
      </w:r>
      <w:r>
        <w:rPr>
          <w:rFonts w:ascii="Times New Roman"/>
          <w:b w:val="false"/>
          <w:i w:val="false"/>
          <w:color w:val="000000"/>
          <w:sz w:val="28"/>
        </w:rPr>
        <w:t>
</w:t>
      </w:r>
      <w:r>
        <w:rPr>
          <w:rFonts w:ascii="Times New Roman"/>
          <w:b w:val="false"/>
          <w:i w:val="false"/>
          <w:color w:val="000000"/>
          <w:sz w:val="28"/>
        </w:rPr>
        <w:t>
      7. Орындаушы қызмет көрсететін орман қорының аумағы орман орналастыру кезінде мемлекеттік орман орналастыру ұйымымен авиациялық және жердегі орман күзет аудандарына бөлінеді.</w:t>
      </w:r>
      <w:r>
        <w:br/>
      </w:r>
      <w:r>
        <w:rPr>
          <w:rFonts w:ascii="Times New Roman"/>
          <w:b w:val="false"/>
          <w:i w:val="false"/>
          <w:color w:val="000000"/>
          <w:sz w:val="28"/>
        </w:rPr>
        <w:t>
</w:t>
      </w:r>
      <w:r>
        <w:rPr>
          <w:rFonts w:ascii="Times New Roman"/>
          <w:b w:val="false"/>
          <w:i w:val="false"/>
          <w:color w:val="000000"/>
          <w:sz w:val="28"/>
        </w:rPr>
        <w:t>
      8. Орындаушы жүзеге асыратын авиациялық күзет аудандарына орман өрттерін уақтылы байқау және жою қолда бар жерүсті өрт сөндіру күштерімен және құралдарымен қамтамасыз етілмейтін аумақтар жатады.</w:t>
      </w:r>
      <w:r>
        <w:br/>
      </w:r>
      <w:r>
        <w:rPr>
          <w:rFonts w:ascii="Times New Roman"/>
          <w:b w:val="false"/>
          <w:i w:val="false"/>
          <w:color w:val="000000"/>
          <w:sz w:val="28"/>
        </w:rPr>
        <w:t>
</w:t>
      </w:r>
      <w:r>
        <w:rPr>
          <w:rFonts w:ascii="Times New Roman"/>
          <w:b w:val="false"/>
          <w:i w:val="false"/>
          <w:color w:val="000000"/>
          <w:sz w:val="28"/>
        </w:rPr>
        <w:t>
      9. Жердегі күзет аудандарында орындаушының филиалдары авиациямен қарауылдау кезінде орман өрттерінің дер кезінде байқалуын, орман өрттерінің шыққаны, олардың таралуы және отпен күрес жөніндегі шаралар туралы орман иеленушіге хабарлауды қамтамасыз етеді.</w:t>
      </w:r>
      <w:r>
        <w:br/>
      </w:r>
      <w:r>
        <w:rPr>
          <w:rFonts w:ascii="Times New Roman"/>
          <w:b w:val="false"/>
          <w:i w:val="false"/>
          <w:color w:val="000000"/>
          <w:sz w:val="28"/>
        </w:rPr>
        <w:t>
</w:t>
      </w:r>
      <w:r>
        <w:rPr>
          <w:rFonts w:ascii="Times New Roman"/>
          <w:b w:val="false"/>
          <w:i w:val="false"/>
          <w:color w:val="000000"/>
          <w:sz w:val="28"/>
        </w:rPr>
        <w:t>
      10. Аумақтарды авиациялық және жердегі күзет аудандарына жатқызу ормандарды күзету жөніндегі авиациялық жұмыстарды орындайтын ұйымдардың, уәкілетті органның аумақтық органдары мен мемлекеттік орман иеленушілерінің ұсыныстары негізінде мемлекеттік орман орналастыру ұйымы орман орналастыру кезінде белгіленеді.</w:t>
      </w:r>
      <w:r>
        <w:br/>
      </w:r>
      <w:r>
        <w:rPr>
          <w:rFonts w:ascii="Times New Roman"/>
          <w:b w:val="false"/>
          <w:i w:val="false"/>
          <w:color w:val="000000"/>
          <w:sz w:val="28"/>
        </w:rPr>
        <w:t>
</w:t>
      </w:r>
      <w:r>
        <w:rPr>
          <w:rFonts w:ascii="Times New Roman"/>
          <w:b w:val="false"/>
          <w:i w:val="false"/>
          <w:color w:val="000000"/>
          <w:sz w:val="28"/>
        </w:rPr>
        <w:t>
      11. Орман қорын күзету және қорғау жөніндегі авиациялық жұмыстарды орындау кезінде ұшу сапарлары </w:t>
      </w:r>
      <w:r>
        <w:rPr>
          <w:rFonts w:ascii="Times New Roman"/>
          <w:b w:val="false"/>
          <w:i w:val="false"/>
          <w:color w:val="000000"/>
          <w:sz w:val="28"/>
        </w:rPr>
        <w:t>Заң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12. Орман өрттерін жердегі және авиациялық құралдармен сөндіру жұмыстарын орындаушы Қазақстан Республикасының 2007 жылғы </w:t>
      </w:r>
      <w:r>
        <w:br/>
      </w:r>
      <w:r>
        <w:rPr>
          <w:rFonts w:ascii="Times New Roman"/>
          <w:b w:val="false"/>
          <w:i w:val="false"/>
          <w:color w:val="000000"/>
          <w:sz w:val="28"/>
        </w:rPr>
        <w:t>
</w:t>
      </w:r>
      <w:r>
        <w:rPr>
          <w:rFonts w:ascii="Times New Roman"/>
          <w:b w:val="false"/>
          <w:i w:val="false"/>
          <w:color w:val="000000"/>
          <w:sz w:val="28"/>
        </w:rPr>
        <w:t>
15 мамырдағы </w:t>
      </w:r>
      <w:r>
        <w:rPr>
          <w:rFonts w:ascii="Times New Roman"/>
          <w:b w:val="false"/>
          <w:i w:val="false"/>
          <w:color w:val="000000"/>
          <w:sz w:val="28"/>
        </w:rPr>
        <w:t>Еңбек кодексінің</w:t>
      </w:r>
      <w:r>
        <w:rPr>
          <w:rFonts w:ascii="Times New Roman"/>
          <w:b w:val="false"/>
          <w:i w:val="false"/>
          <w:color w:val="000000"/>
          <w:sz w:val="28"/>
        </w:rPr>
        <w:t xml:space="preserve"> талаптарын сақтай отырып жүргізеді.</w:t>
      </w:r>
    </w:p>
    <w:bookmarkEnd w:id="5"/>
    <w:bookmarkStart w:name="z39" w:id="6"/>
    <w:p>
      <w:pPr>
        <w:spacing w:after="0"/>
        <w:ind w:left="0"/>
        <w:jc w:val="left"/>
      </w:pPr>
      <w:r>
        <w:rPr>
          <w:rFonts w:ascii="Times New Roman"/>
          <w:b/>
          <w:i w:val="false"/>
          <w:color w:val="000000"/>
        </w:rPr>
        <w:t xml:space="preserve"> 
2. Орман қорын күзету және қорғау жөніндегі авиациялық</w:t>
      </w:r>
      <w:r>
        <w:br/>
      </w:r>
      <w:r>
        <w:rPr>
          <w:rFonts w:ascii="Times New Roman"/>
          <w:b/>
          <w:i w:val="false"/>
          <w:color w:val="000000"/>
        </w:rPr>
        <w:t>
жұмыстарды жүзеге асыру тәртібі</w:t>
      </w:r>
    </w:p>
    <w:bookmarkEnd w:id="6"/>
    <w:bookmarkStart w:name="z40" w:id="7"/>
    <w:p>
      <w:pPr>
        <w:spacing w:after="0"/>
        <w:ind w:left="0"/>
        <w:jc w:val="both"/>
      </w:pPr>
      <w:r>
        <w:rPr>
          <w:rFonts w:ascii="Times New Roman"/>
          <w:b w:val="false"/>
          <w:i w:val="false"/>
          <w:color w:val="000000"/>
          <w:sz w:val="28"/>
        </w:rPr>
        <w:t>
      13. Орындаушы қызмет көрсететін аумақтарда орман қорын күзету және қорғау жөніндегі авиациялық жұмыстар жүргізуді оның филиалдары жүзеге асырады. Филиал құрамында авиациялық звенолар, авиациялық топтар, авиациялық нүктелер, сондай-ақ бульдозерлермен, автоцистерналармен және өртке қарсы агрегаттармен жарақтандырылатын механикаландырылған жасақтар ұйымдастырылады.</w:t>
      </w:r>
      <w:r>
        <w:br/>
      </w:r>
      <w:r>
        <w:rPr>
          <w:rFonts w:ascii="Times New Roman"/>
          <w:b w:val="false"/>
          <w:i w:val="false"/>
          <w:color w:val="000000"/>
          <w:sz w:val="28"/>
        </w:rPr>
        <w:t>
</w:t>
      </w:r>
      <w:r>
        <w:rPr>
          <w:rFonts w:ascii="Times New Roman"/>
          <w:b w:val="false"/>
          <w:i w:val="false"/>
          <w:color w:val="000000"/>
          <w:sz w:val="28"/>
        </w:rPr>
        <w:t>
      14. Орындаушы қызмет көрсететін аумақтарда тәжірибелік-өндірістік филиалдар ұйымдастырылады.</w:t>
      </w:r>
      <w:r>
        <w:br/>
      </w:r>
      <w:r>
        <w:rPr>
          <w:rFonts w:ascii="Times New Roman"/>
          <w:b w:val="false"/>
          <w:i w:val="false"/>
          <w:color w:val="000000"/>
          <w:sz w:val="28"/>
        </w:rPr>
        <w:t>
</w:t>
      </w:r>
      <w:r>
        <w:rPr>
          <w:rFonts w:ascii="Times New Roman"/>
          <w:b w:val="false"/>
          <w:i w:val="false"/>
          <w:color w:val="000000"/>
          <w:sz w:val="28"/>
        </w:rPr>
        <w:t>
      15. Орман өрттерімен күрес жүргізу үшін орындаушы филиалдарда құрамына тиісінше өрт сөндіруші парашютшілермен және өрт сөндіруші десантшылармен жасақталған өрт сөндіруші парашютшілер мен өрт сөндіруші десантшылар командалары мен топтары енетін парашютшілер мен өрт сөндіруші десантшылар қызметтерін ұйымдастырады.</w:t>
      </w:r>
      <w:r>
        <w:br/>
      </w:r>
      <w:r>
        <w:rPr>
          <w:rFonts w:ascii="Times New Roman"/>
          <w:b w:val="false"/>
          <w:i w:val="false"/>
          <w:color w:val="000000"/>
          <w:sz w:val="28"/>
        </w:rPr>
        <w:t>
</w:t>
      </w:r>
      <w:r>
        <w:rPr>
          <w:rFonts w:ascii="Times New Roman"/>
          <w:b w:val="false"/>
          <w:i w:val="false"/>
          <w:color w:val="000000"/>
          <w:sz w:val="28"/>
        </w:rPr>
        <w:t>
      16. Өрт сөндіруші парашютшілер мен өрт сөндіруші десантшылар командаларын парашютшілер мен өрт сөндіруші десантшылар қызметінің аға нұсқаушысы басқарады. Өрт сөндіруші парашютшілер мен өрт сөндіруші десантшылардың санына байланысты филиалдың парашютшілер мен өрт сөндіруші десантшылар қызметінің аға нұсқаушысына көмек ретінде парашютшілер мен өрт сөндіруші десантшылар командаларының нұсқаушылары тағайындалады.</w:t>
      </w:r>
      <w:r>
        <w:br/>
      </w:r>
      <w:r>
        <w:rPr>
          <w:rFonts w:ascii="Times New Roman"/>
          <w:b w:val="false"/>
          <w:i w:val="false"/>
          <w:color w:val="000000"/>
          <w:sz w:val="28"/>
        </w:rPr>
        <w:t>
</w:t>
      </w:r>
      <w:r>
        <w:rPr>
          <w:rFonts w:ascii="Times New Roman"/>
          <w:b w:val="false"/>
          <w:i w:val="false"/>
          <w:color w:val="000000"/>
          <w:sz w:val="28"/>
        </w:rPr>
        <w:t>
      17. Орман қорғау жөніндегі жұмыстарға техникалық басшылықты бақылаушы ұшқыш жүзеге асырады.</w:t>
      </w:r>
      <w:r>
        <w:br/>
      </w:r>
      <w:r>
        <w:rPr>
          <w:rFonts w:ascii="Times New Roman"/>
          <w:b w:val="false"/>
          <w:i w:val="false"/>
          <w:color w:val="000000"/>
          <w:sz w:val="28"/>
        </w:rPr>
        <w:t>
</w:t>
      </w:r>
      <w:r>
        <w:rPr>
          <w:rFonts w:ascii="Times New Roman"/>
          <w:b w:val="false"/>
          <w:i w:val="false"/>
          <w:color w:val="000000"/>
          <w:sz w:val="28"/>
        </w:rPr>
        <w:t>
      18. Орындаушы филиалдарда басқа филиалдарға көмек көрсету үшін парашютшілер қызметі мен өрт сөндіруші десантшылар командалары қызметкерлерінің, бақылаушы ұшқыштардың, өрт сөндіру құралдарының және дала жабдықтарының резервін құрады.</w:t>
      </w:r>
      <w:r>
        <w:br/>
      </w:r>
      <w:r>
        <w:rPr>
          <w:rFonts w:ascii="Times New Roman"/>
          <w:b w:val="false"/>
          <w:i w:val="false"/>
          <w:color w:val="000000"/>
          <w:sz w:val="28"/>
        </w:rPr>
        <w:t>
</w:t>
      </w:r>
      <w:r>
        <w:rPr>
          <w:rFonts w:ascii="Times New Roman"/>
          <w:b w:val="false"/>
          <w:i w:val="false"/>
          <w:color w:val="000000"/>
          <w:sz w:val="28"/>
        </w:rPr>
        <w:t>
      19. Резервке есепке алынған өрт сөндіруші парашютшілер мен өрт сөндіруші десантшылар оларды тез арада аттандыруға болатын филиалдарда шоғырланады.</w:t>
      </w:r>
      <w:r>
        <w:br/>
      </w:r>
      <w:r>
        <w:rPr>
          <w:rFonts w:ascii="Times New Roman"/>
          <w:b w:val="false"/>
          <w:i w:val="false"/>
          <w:color w:val="000000"/>
          <w:sz w:val="28"/>
        </w:rPr>
        <w:t>
</w:t>
      </w:r>
      <w:r>
        <w:rPr>
          <w:rFonts w:ascii="Times New Roman"/>
          <w:b w:val="false"/>
          <w:i w:val="false"/>
          <w:color w:val="000000"/>
          <w:sz w:val="28"/>
        </w:rPr>
        <w:t>
      20. Филиал қарауылдайтын орман қорының алқабы ауа райы жағдайлары бойынша шағын өрт қауіптілігіне сәйкес келетін өрттер тығыздығы жағдайында бір рет қарауылдау есебіне шаққанда негізгі ӘК-ге келетін нормативтік жүктемеге тең келеді. Қызмет көрсетілетін аумақтың шекарасы орман иелігінің шекарасымен тұспа-тұс келеді немесе белгілі және әуеден жақсы көрініп-танылатын бағдарлар (үлкен өзендер, темір жолдар және басқа танымдық бағдарлар) бойынша өтеді.</w:t>
      </w:r>
      <w:r>
        <w:br/>
      </w:r>
      <w:r>
        <w:rPr>
          <w:rFonts w:ascii="Times New Roman"/>
          <w:b w:val="false"/>
          <w:i w:val="false"/>
          <w:color w:val="000000"/>
          <w:sz w:val="28"/>
        </w:rPr>
        <w:t>
</w:t>
      </w:r>
      <w:r>
        <w:rPr>
          <w:rFonts w:ascii="Times New Roman"/>
          <w:b w:val="false"/>
          <w:i w:val="false"/>
          <w:color w:val="000000"/>
          <w:sz w:val="28"/>
        </w:rPr>
        <w:t>
      21. Филиалдардың орналасу орындары қорғалатын аумақтың неғұрлым өрт қауіпі бар учаскелеріне барынша жақын орналасқан пункттерде белгіленеді.</w:t>
      </w:r>
      <w:r>
        <w:br/>
      </w:r>
      <w:r>
        <w:rPr>
          <w:rFonts w:ascii="Times New Roman"/>
          <w:b w:val="false"/>
          <w:i w:val="false"/>
          <w:color w:val="000000"/>
          <w:sz w:val="28"/>
        </w:rPr>
        <w:t>
</w:t>
      </w:r>
      <w:r>
        <w:rPr>
          <w:rFonts w:ascii="Times New Roman"/>
          <w:b w:val="false"/>
          <w:i w:val="false"/>
          <w:color w:val="000000"/>
          <w:sz w:val="28"/>
        </w:rPr>
        <w:t>
      Тікұшақтар аэродромдардан тыс жерлерде </w:t>
      </w:r>
      <w:r>
        <w:rPr>
          <w:rFonts w:ascii="Times New Roman"/>
          <w:b w:val="false"/>
          <w:i w:val="false"/>
          <w:color w:val="000000"/>
          <w:sz w:val="28"/>
        </w:rPr>
        <w:t>Заң</w:t>
      </w:r>
      <w:r>
        <w:rPr>
          <w:rFonts w:ascii="Times New Roman"/>
          <w:b w:val="false"/>
          <w:i w:val="false"/>
          <w:color w:val="000000"/>
          <w:sz w:val="28"/>
        </w:rPr>
        <w:t xml:space="preserve"> талаптарына сәйкес жабдықталған қону алаңдарында тұрады.</w:t>
      </w:r>
      <w:r>
        <w:br/>
      </w:r>
      <w:r>
        <w:rPr>
          <w:rFonts w:ascii="Times New Roman"/>
          <w:b w:val="false"/>
          <w:i w:val="false"/>
          <w:color w:val="000000"/>
          <w:sz w:val="28"/>
        </w:rPr>
        <w:t>
</w:t>
      </w:r>
      <w:r>
        <w:rPr>
          <w:rFonts w:ascii="Times New Roman"/>
          <w:b w:val="false"/>
          <w:i w:val="false"/>
          <w:color w:val="000000"/>
          <w:sz w:val="28"/>
        </w:rPr>
        <w:t>
      22. Орындаушы филиалдар үшін өрт қауіпсіздігінің сыныбына қарай бір, екі және үш мәрте қарауылдау үшін күзет маршруттарын белгілейді.</w:t>
      </w:r>
      <w:r>
        <w:br/>
      </w:r>
      <w:r>
        <w:rPr>
          <w:rFonts w:ascii="Times New Roman"/>
          <w:b w:val="false"/>
          <w:i w:val="false"/>
          <w:color w:val="000000"/>
          <w:sz w:val="28"/>
        </w:rPr>
        <w:t>
</w:t>
      </w:r>
      <w:r>
        <w:rPr>
          <w:rFonts w:ascii="Times New Roman"/>
          <w:b w:val="false"/>
          <w:i w:val="false"/>
          <w:color w:val="000000"/>
          <w:sz w:val="28"/>
        </w:rPr>
        <w:t>
      23. Белгіленген күзет деңгейіне және филиал қызмет көрсететін аумақта, соның ішінде шалғайдағы аудандарда шығатын өрттердің санына байланысты өрттерді дер кезінде сөндіру үшін авиациялық өрт сөндіру командаларының саны, сондай-ақ командаларды өрт болып жатқан жерлерге жеткізуді қамтамасыз ететін ӘК түрлері айқындалады.</w:t>
      </w:r>
      <w:r>
        <w:br/>
      </w:r>
      <w:r>
        <w:rPr>
          <w:rFonts w:ascii="Times New Roman"/>
          <w:b w:val="false"/>
          <w:i w:val="false"/>
          <w:color w:val="000000"/>
          <w:sz w:val="28"/>
        </w:rPr>
        <w:t>
</w:t>
      </w:r>
      <w:r>
        <w:rPr>
          <w:rFonts w:ascii="Times New Roman"/>
          <w:b w:val="false"/>
          <w:i w:val="false"/>
          <w:color w:val="000000"/>
          <w:sz w:val="28"/>
        </w:rPr>
        <w:t>
      Филиалдардың авиациялық өрт сөндіру командаларының құрамына механикаландырылған жасақтар, өрт сөндіруші парашютшілер мен өрт сөндіруші денсантшылар командалары, әуе командалары, филиалдардың диспетчерлік басқару пункттері кіреді.</w:t>
      </w:r>
      <w:r>
        <w:br/>
      </w:r>
      <w:r>
        <w:rPr>
          <w:rFonts w:ascii="Times New Roman"/>
          <w:b w:val="false"/>
          <w:i w:val="false"/>
          <w:color w:val="000000"/>
          <w:sz w:val="28"/>
        </w:rPr>
        <w:t>
</w:t>
      </w:r>
      <w:r>
        <w:rPr>
          <w:rFonts w:ascii="Times New Roman"/>
          <w:b w:val="false"/>
          <w:i w:val="false"/>
          <w:color w:val="000000"/>
          <w:sz w:val="28"/>
        </w:rPr>
        <w:t>
      24. Күзет маршруттары орташа көріну жағдайында қызмет көрсетілетін аумақтың барынша шолынып көрінуі қамтамасыз етілетіндей есеппен өрт тұрғысынан алғанда неғұрлым қауіпті учаскелер арқылы тартылады. Көрші маршруттардағы белгілі бір алқаптың көрініп тұруына үлкен тосқауылдар қойылуына жол берілмейді. Маршруттардың шұғыл бұрылыстар жасауына мүмкіндігінше жоламау керек. Маршруттар тарту кезінде ұшу сапарларының барынша қауіпсіз болуын қамтамасыз ету қажеттігі ескеріледі.</w:t>
      </w:r>
      <w:r>
        <w:br/>
      </w:r>
      <w:r>
        <w:rPr>
          <w:rFonts w:ascii="Times New Roman"/>
          <w:b w:val="false"/>
          <w:i w:val="false"/>
          <w:color w:val="000000"/>
          <w:sz w:val="28"/>
        </w:rPr>
        <w:t>
</w:t>
      </w:r>
      <w:r>
        <w:rPr>
          <w:rFonts w:ascii="Times New Roman"/>
          <w:b w:val="false"/>
          <w:i w:val="false"/>
          <w:color w:val="000000"/>
          <w:sz w:val="28"/>
        </w:rPr>
        <w:t>
      25. Маршрут сызықтарының арасындағы қашықтық 60 километрден аспайды, ал маршруттан қызмет көрсетілетін аумақтың шекарасына дейін 30 километрден аспайды.</w:t>
      </w:r>
      <w:r>
        <w:br/>
      </w:r>
      <w:r>
        <w:rPr>
          <w:rFonts w:ascii="Times New Roman"/>
          <w:b w:val="false"/>
          <w:i w:val="false"/>
          <w:color w:val="000000"/>
          <w:sz w:val="28"/>
        </w:rPr>
        <w:t>
</w:t>
      </w:r>
      <w:r>
        <w:rPr>
          <w:rFonts w:ascii="Times New Roman"/>
          <w:b w:val="false"/>
          <w:i w:val="false"/>
          <w:color w:val="000000"/>
          <w:sz w:val="28"/>
        </w:rPr>
        <w:t>
      26. Орындаушы өндірістік жоспар жасайды, оның негізінде әрбір филиалға ағымдағы жылдың өндірістік тапсырмасы беріледі.</w:t>
      </w:r>
      <w:r>
        <w:br/>
      </w:r>
      <w:r>
        <w:rPr>
          <w:rFonts w:ascii="Times New Roman"/>
          <w:b w:val="false"/>
          <w:i w:val="false"/>
          <w:color w:val="000000"/>
          <w:sz w:val="28"/>
        </w:rPr>
        <w:t>
</w:t>
      </w:r>
      <w:r>
        <w:rPr>
          <w:rFonts w:ascii="Times New Roman"/>
          <w:b w:val="false"/>
          <w:i w:val="false"/>
          <w:color w:val="000000"/>
          <w:sz w:val="28"/>
        </w:rPr>
        <w:t>
      27. Авиациялық орман күзетінің ұшу сапарларына орман өрттерін байқау және олармен күресу, орман тәртібін бұзушылықты анықтау және оның жолын кесу мақсатында өткізілетін ұшу сапарлары жатады. Жазғы уақытта осы мақсаттар үшін ормандардың өртенуінің орташа көрсеткіші кезінде алдыңғы жылдары қалыптасқан ұшу сағаты ескеріле отырып жоспарланады.</w:t>
      </w:r>
      <w:r>
        <w:br/>
      </w:r>
      <w:r>
        <w:rPr>
          <w:rFonts w:ascii="Times New Roman"/>
          <w:b w:val="false"/>
          <w:i w:val="false"/>
          <w:color w:val="000000"/>
          <w:sz w:val="28"/>
        </w:rPr>
        <w:t>
</w:t>
      </w:r>
      <w:r>
        <w:rPr>
          <w:rFonts w:ascii="Times New Roman"/>
          <w:b w:val="false"/>
          <w:i w:val="false"/>
          <w:color w:val="000000"/>
          <w:sz w:val="28"/>
        </w:rPr>
        <w:t>
      28. Өндірістік ұшу сапарларына ӘК-ні филиалдарға ұшырып апару және қайта ұшырып әкелу жөніндегі ұшу сапарлары, сондай-ақ орман паталогиясын зерттеулер бойынша ұшу жаттығуын өткізуге арналған арнайы ұшу сапарлары жатады.</w:t>
      </w:r>
      <w:r>
        <w:br/>
      </w:r>
      <w:r>
        <w:rPr>
          <w:rFonts w:ascii="Times New Roman"/>
          <w:b w:val="false"/>
          <w:i w:val="false"/>
          <w:color w:val="000000"/>
          <w:sz w:val="28"/>
        </w:rPr>
        <w:t>
</w:t>
      </w:r>
      <w:r>
        <w:rPr>
          <w:rFonts w:ascii="Times New Roman"/>
          <w:b w:val="false"/>
          <w:i w:val="false"/>
          <w:color w:val="000000"/>
          <w:sz w:val="28"/>
        </w:rPr>
        <w:t>
      29. Қызметтік көмекші ұшу сапарларына филиалдарды инпекциялау жөніндегі ұшу сапарлары жатады.</w:t>
      </w:r>
      <w:r>
        <w:br/>
      </w:r>
      <w:r>
        <w:rPr>
          <w:rFonts w:ascii="Times New Roman"/>
          <w:b w:val="false"/>
          <w:i w:val="false"/>
          <w:color w:val="000000"/>
          <w:sz w:val="28"/>
        </w:rPr>
        <w:t>
</w:t>
      </w:r>
      <w:r>
        <w:rPr>
          <w:rFonts w:ascii="Times New Roman"/>
          <w:b w:val="false"/>
          <w:i w:val="false"/>
          <w:color w:val="000000"/>
          <w:sz w:val="28"/>
        </w:rPr>
        <w:t>
      30. Жеке құрамды, өртке қарсы жабдықтарды, байланыс құралдарын және басқа да мүлікті әуе көлігімен филиал орналасқан жерге тасымалдау жер көлігі болмаған кезде жүзеге асырылады не ӘК-ні оған ұшырып жеткізуге тұспа-тұс келтіріледі.</w:t>
      </w:r>
      <w:r>
        <w:br/>
      </w:r>
      <w:r>
        <w:rPr>
          <w:rFonts w:ascii="Times New Roman"/>
          <w:b w:val="false"/>
          <w:i w:val="false"/>
          <w:color w:val="000000"/>
          <w:sz w:val="28"/>
        </w:rPr>
        <w:t>
</w:t>
      </w:r>
      <w:r>
        <w:rPr>
          <w:rFonts w:ascii="Times New Roman"/>
          <w:b w:val="false"/>
          <w:i w:val="false"/>
          <w:color w:val="000000"/>
          <w:sz w:val="28"/>
        </w:rPr>
        <w:t>
      31. Көп жылдық байқаулар бойынша жазғы кезеңде ормандардың жануы бір айдан көп байқалмайтын аудандарда ормандарды авиациямен күзетуде үзілістер жоспарланады.</w:t>
      </w:r>
      <w:r>
        <w:br/>
      </w:r>
      <w:r>
        <w:rPr>
          <w:rFonts w:ascii="Times New Roman"/>
          <w:b w:val="false"/>
          <w:i w:val="false"/>
          <w:color w:val="000000"/>
          <w:sz w:val="28"/>
        </w:rPr>
        <w:t>
</w:t>
      </w:r>
      <w:r>
        <w:rPr>
          <w:rFonts w:ascii="Times New Roman"/>
          <w:b w:val="false"/>
          <w:i w:val="false"/>
          <w:color w:val="000000"/>
          <w:sz w:val="28"/>
        </w:rPr>
        <w:t>
      32. Әрбір филиалға бақылаушы ұшқыштар бекітіліп беріледі.</w:t>
      </w:r>
      <w:r>
        <w:br/>
      </w:r>
      <w:r>
        <w:rPr>
          <w:rFonts w:ascii="Times New Roman"/>
          <w:b w:val="false"/>
          <w:i w:val="false"/>
          <w:color w:val="000000"/>
          <w:sz w:val="28"/>
        </w:rPr>
        <w:t>
</w:t>
      </w:r>
      <w:r>
        <w:rPr>
          <w:rFonts w:ascii="Times New Roman"/>
          <w:b w:val="false"/>
          <w:i w:val="false"/>
          <w:color w:val="000000"/>
          <w:sz w:val="28"/>
        </w:rPr>
        <w:t>
      33. Филиалдарды өрт сөндіру құралдарымен жарақтандыру орман өрттерімен белсенді күрес жүргізетін әрбір филиал қызмет көрсетілетін аумақтың табиғи және экономикалық жағдайларында пайдаланылуы дұрыс және әуе кемесінің таңдап алынған түрімен мүмкін болатын орман өрттерімен күресу құралдары мен әдістерін қолдануға толық дайын болатындай есеппен, сондай-ақ қолданылатын ӘК типінің пайдалану мүмкіндіктеріне байланысты жүргізіледі.</w:t>
      </w:r>
      <w:r>
        <w:br/>
      </w:r>
      <w:r>
        <w:rPr>
          <w:rFonts w:ascii="Times New Roman"/>
          <w:b w:val="false"/>
          <w:i w:val="false"/>
          <w:color w:val="000000"/>
          <w:sz w:val="28"/>
        </w:rPr>
        <w:t>
</w:t>
      </w:r>
      <w:r>
        <w:rPr>
          <w:rFonts w:ascii="Times New Roman"/>
          <w:b w:val="false"/>
          <w:i w:val="false"/>
          <w:color w:val="000000"/>
          <w:sz w:val="28"/>
        </w:rPr>
        <w:t>
      34. Орындаушы ормандағы жоғары өрт қауіптілігі кезеңдеріне орман өрттерімен күресте жергілікті атқарушы органдармен, мемлекеттік өртке қарсы қызметпен және орман иеленушілермен өзара іс-қимыл жөнінде іс-шаралар әзірлейді, оларда:</w:t>
      </w:r>
      <w:r>
        <w:br/>
      </w:r>
      <w:r>
        <w:rPr>
          <w:rFonts w:ascii="Times New Roman"/>
          <w:b w:val="false"/>
          <w:i w:val="false"/>
          <w:color w:val="000000"/>
          <w:sz w:val="28"/>
        </w:rPr>
        <w:t>
</w:t>
      </w:r>
      <w:r>
        <w:rPr>
          <w:rFonts w:ascii="Times New Roman"/>
          <w:b w:val="false"/>
          <w:i w:val="false"/>
          <w:color w:val="000000"/>
          <w:sz w:val="28"/>
        </w:rPr>
        <w:t>
      1) жергілікті атқарушы органдардың шешімдерін әзірлеуге қатысу;</w:t>
      </w:r>
      <w:r>
        <w:br/>
      </w:r>
      <w:r>
        <w:rPr>
          <w:rFonts w:ascii="Times New Roman"/>
          <w:b w:val="false"/>
          <w:i w:val="false"/>
          <w:color w:val="000000"/>
          <w:sz w:val="28"/>
        </w:rPr>
        <w:t>
</w:t>
      </w:r>
      <w:r>
        <w:rPr>
          <w:rFonts w:ascii="Times New Roman"/>
          <w:b w:val="false"/>
          <w:i w:val="false"/>
          <w:color w:val="000000"/>
          <w:sz w:val="28"/>
        </w:rPr>
        <w:t>
      2) әуе кемелерін тарту тәртібі;</w:t>
      </w:r>
      <w:r>
        <w:br/>
      </w:r>
      <w:r>
        <w:rPr>
          <w:rFonts w:ascii="Times New Roman"/>
          <w:b w:val="false"/>
          <w:i w:val="false"/>
          <w:color w:val="000000"/>
          <w:sz w:val="28"/>
        </w:rPr>
        <w:t>
</w:t>
      </w:r>
      <w:r>
        <w:rPr>
          <w:rFonts w:ascii="Times New Roman"/>
          <w:b w:val="false"/>
          <w:i w:val="false"/>
          <w:color w:val="000000"/>
          <w:sz w:val="28"/>
        </w:rPr>
        <w:t>
      3) ӘК орналасу орындары мен күзет маршруттары;</w:t>
      </w:r>
      <w:r>
        <w:br/>
      </w:r>
      <w:r>
        <w:rPr>
          <w:rFonts w:ascii="Times New Roman"/>
          <w:b w:val="false"/>
          <w:i w:val="false"/>
          <w:color w:val="000000"/>
          <w:sz w:val="28"/>
        </w:rPr>
        <w:t>
</w:t>
      </w:r>
      <w:r>
        <w:rPr>
          <w:rFonts w:ascii="Times New Roman"/>
          <w:b w:val="false"/>
          <w:i w:val="false"/>
          <w:color w:val="000000"/>
          <w:sz w:val="28"/>
        </w:rPr>
        <w:t>
      4) өрт сөндіру күштері мен құралдарын маневрлеу;</w:t>
      </w:r>
      <w:r>
        <w:br/>
      </w:r>
      <w:r>
        <w:rPr>
          <w:rFonts w:ascii="Times New Roman"/>
          <w:b w:val="false"/>
          <w:i w:val="false"/>
          <w:color w:val="000000"/>
          <w:sz w:val="28"/>
        </w:rPr>
        <w:t>
</w:t>
      </w:r>
      <w:r>
        <w:rPr>
          <w:rFonts w:ascii="Times New Roman"/>
          <w:b w:val="false"/>
          <w:i w:val="false"/>
          <w:color w:val="000000"/>
          <w:sz w:val="28"/>
        </w:rPr>
        <w:t>
      5) авиациялық жанар-жағармай материалдарымен, көлік және байланыс құралдарымен, картографиялық материалдармен, өрт сөндіру құралдарымен, тамақ өнімдерімен қамтамасыз ету;</w:t>
      </w:r>
      <w:r>
        <w:br/>
      </w:r>
      <w:r>
        <w:rPr>
          <w:rFonts w:ascii="Times New Roman"/>
          <w:b w:val="false"/>
          <w:i w:val="false"/>
          <w:color w:val="000000"/>
          <w:sz w:val="28"/>
        </w:rPr>
        <w:t>
</w:t>
      </w:r>
      <w:r>
        <w:rPr>
          <w:rFonts w:ascii="Times New Roman"/>
          <w:b w:val="false"/>
          <w:i w:val="false"/>
          <w:color w:val="000000"/>
          <w:sz w:val="28"/>
        </w:rPr>
        <w:t>
      6) басқа филиалдардан жіберілетін резервтік парашютшілер және өрт сөндіруші десантшылар командаларын тарту және орналастыру тәртібі көзделеді.</w:t>
      </w:r>
      <w:r>
        <w:br/>
      </w:r>
      <w:r>
        <w:rPr>
          <w:rFonts w:ascii="Times New Roman"/>
          <w:b w:val="false"/>
          <w:i w:val="false"/>
          <w:color w:val="000000"/>
          <w:sz w:val="28"/>
        </w:rPr>
        <w:t>
</w:t>
      </w:r>
      <w:r>
        <w:rPr>
          <w:rFonts w:ascii="Times New Roman"/>
          <w:b w:val="false"/>
          <w:i w:val="false"/>
          <w:color w:val="000000"/>
          <w:sz w:val="28"/>
        </w:rPr>
        <w:t>
      35. ӘК, өрт сөндіру құралдарын орналастыру жоспарларын және жоғары өрт қауіпі кезеңінде жүргізілетін іс-шараларды уәкілетті органның аумақтық органдарымен, мемлекеттік және жекеше иеленушілермен келіседі.</w:t>
      </w:r>
    </w:p>
    <w:bookmarkEnd w:id="7"/>
    <w:bookmarkStart w:name="z71" w:id="8"/>
    <w:p>
      <w:pPr>
        <w:spacing w:after="0"/>
        <w:ind w:left="0"/>
        <w:jc w:val="left"/>
      </w:pPr>
      <w:r>
        <w:rPr>
          <w:rFonts w:ascii="Times New Roman"/>
          <w:b/>
          <w:i w:val="false"/>
          <w:color w:val="000000"/>
        </w:rPr>
        <w:t xml:space="preserve"> 
3. Ормандарды күзету жөніндегі авиациялық және</w:t>
      </w:r>
      <w:r>
        <w:br/>
      </w:r>
      <w:r>
        <w:rPr>
          <w:rFonts w:ascii="Times New Roman"/>
          <w:b/>
          <w:i w:val="false"/>
          <w:color w:val="000000"/>
        </w:rPr>
        <w:t>
жердегі қызметтердің өзара іс-қимыл тәртібі</w:t>
      </w:r>
    </w:p>
    <w:bookmarkEnd w:id="8"/>
    <w:bookmarkStart w:name="z72" w:id="9"/>
    <w:p>
      <w:pPr>
        <w:spacing w:after="0"/>
        <w:ind w:left="0"/>
        <w:jc w:val="both"/>
      </w:pPr>
      <w:r>
        <w:rPr>
          <w:rFonts w:ascii="Times New Roman"/>
          <w:b w:val="false"/>
          <w:i w:val="false"/>
          <w:color w:val="000000"/>
          <w:sz w:val="28"/>
        </w:rPr>
        <w:t>
      36. Аумағында ормандарды өрттерден авиациямен күзету жүргізілетін орман иеленушілер:</w:t>
      </w:r>
      <w:r>
        <w:br/>
      </w:r>
      <w:r>
        <w:rPr>
          <w:rFonts w:ascii="Times New Roman"/>
          <w:b w:val="false"/>
          <w:i w:val="false"/>
          <w:color w:val="000000"/>
          <w:sz w:val="28"/>
        </w:rPr>
        <w:t>
</w:t>
      </w:r>
      <w:r>
        <w:rPr>
          <w:rFonts w:ascii="Times New Roman"/>
          <w:b w:val="false"/>
          <w:i w:val="false"/>
          <w:color w:val="000000"/>
          <w:sz w:val="28"/>
        </w:rPr>
        <w:t>
      1) ормандардың өртке қарсы жабдықтау жоспарларында қорғалатын аумақты өрт сөндіру аудандарына бөлуді ескереді;</w:t>
      </w:r>
      <w:r>
        <w:br/>
      </w:r>
      <w:r>
        <w:rPr>
          <w:rFonts w:ascii="Times New Roman"/>
          <w:b w:val="false"/>
          <w:i w:val="false"/>
          <w:color w:val="000000"/>
          <w:sz w:val="28"/>
        </w:rPr>
        <w:t>
</w:t>
      </w:r>
      <w:r>
        <w:rPr>
          <w:rFonts w:ascii="Times New Roman"/>
          <w:b w:val="false"/>
          <w:i w:val="false"/>
          <w:color w:val="000000"/>
          <w:sz w:val="28"/>
        </w:rPr>
        <w:t>
      2) мемлекеттік орман күзетінің және ерекше қорғалатын табиғи аумақтарды қорғау жөніндегі мемлекеттік инспекторлардың ормандарды авиациямен күзетумен өзара іс-қимыл жасау мәселелері бойынша нұсқаулық өткізуді ұйымдастырады;</w:t>
      </w:r>
      <w:r>
        <w:br/>
      </w:r>
      <w:r>
        <w:rPr>
          <w:rFonts w:ascii="Times New Roman"/>
          <w:b w:val="false"/>
          <w:i w:val="false"/>
          <w:color w:val="000000"/>
          <w:sz w:val="28"/>
        </w:rPr>
        <w:t>
</w:t>
      </w:r>
      <w:r>
        <w:rPr>
          <w:rFonts w:ascii="Times New Roman"/>
          <w:b w:val="false"/>
          <w:i w:val="false"/>
          <w:color w:val="000000"/>
          <w:sz w:val="28"/>
        </w:rPr>
        <w:t>
      3) ұшақтан хабар қабылдап алу пункттерін дайындайды, ал тікұшақтар жұмыс істейтін аудандарда орман иелерінің, орманшылықтардың кеңселері жанында, орман өрт сөндіру станциялары мен кордондар орналасқан жерлерде, өрт тұрғысынан алғанда неғұрлым қауіпті орман алаптарында қону алаңдарын (</w:t>
      </w:r>
      <w:r>
        <w:rPr>
          <w:rFonts w:ascii="Times New Roman"/>
          <w:b w:val="false"/>
          <w:i w:val="false"/>
          <w:color w:val="000000"/>
          <w:sz w:val="28"/>
        </w:rPr>
        <w:t>Заң</w:t>
      </w:r>
      <w:r>
        <w:rPr>
          <w:rFonts w:ascii="Times New Roman"/>
          <w:b w:val="false"/>
          <w:i w:val="false"/>
          <w:color w:val="000000"/>
          <w:sz w:val="28"/>
        </w:rPr>
        <w:t xml:space="preserve"> талаптарына сәйкес жабдықталған) әзірлейді;</w:t>
      </w:r>
      <w:r>
        <w:br/>
      </w:r>
      <w:r>
        <w:rPr>
          <w:rFonts w:ascii="Times New Roman"/>
          <w:b w:val="false"/>
          <w:i w:val="false"/>
          <w:color w:val="000000"/>
          <w:sz w:val="28"/>
        </w:rPr>
        <w:t>
</w:t>
      </w:r>
      <w:r>
        <w:rPr>
          <w:rFonts w:ascii="Times New Roman"/>
          <w:b w:val="false"/>
          <w:i w:val="false"/>
          <w:color w:val="000000"/>
          <w:sz w:val="28"/>
        </w:rPr>
        <w:t>
      4) қорғалатын аумақта орындаушының радиостанциялары болмаса, күзетші ӘК-мен байланысу үшін өзінің тиісті радио құралдары болады.</w:t>
      </w:r>
      <w:r>
        <w:br/>
      </w:r>
      <w:r>
        <w:rPr>
          <w:rFonts w:ascii="Times New Roman"/>
          <w:b w:val="false"/>
          <w:i w:val="false"/>
          <w:color w:val="000000"/>
          <w:sz w:val="28"/>
        </w:rPr>
        <w:t>
</w:t>
      </w:r>
      <w:r>
        <w:rPr>
          <w:rFonts w:ascii="Times New Roman"/>
          <w:b w:val="false"/>
          <w:i w:val="false"/>
          <w:color w:val="000000"/>
          <w:sz w:val="28"/>
        </w:rPr>
        <w:t>
      37. Күзетілетін аумақта орман өрттерін авиациямен қарауылдауды және сөндіруді ұйымдастыруды диспетчерлік басқарудың бірыңғай пункттері жүзеге асырады.</w:t>
      </w:r>
      <w:r>
        <w:br/>
      </w:r>
      <w:r>
        <w:rPr>
          <w:rFonts w:ascii="Times New Roman"/>
          <w:b w:val="false"/>
          <w:i w:val="false"/>
          <w:color w:val="000000"/>
          <w:sz w:val="28"/>
        </w:rPr>
        <w:t>
</w:t>
      </w:r>
      <w:r>
        <w:rPr>
          <w:rFonts w:ascii="Times New Roman"/>
          <w:b w:val="false"/>
          <w:i w:val="false"/>
          <w:color w:val="000000"/>
          <w:sz w:val="28"/>
        </w:rPr>
        <w:t>
      38. Филиалдың авиациямен күзету аудандарында өрт сөндіруші десантшылар әрбір орман өртін ойдағыдай ауыздықтау үшін өздерінің күшімен жоюды жүзеге асырады.</w:t>
      </w:r>
      <w:r>
        <w:br/>
      </w:r>
      <w:r>
        <w:rPr>
          <w:rFonts w:ascii="Times New Roman"/>
          <w:b w:val="false"/>
          <w:i w:val="false"/>
          <w:color w:val="000000"/>
          <w:sz w:val="28"/>
        </w:rPr>
        <w:t>
</w:t>
      </w:r>
      <w:r>
        <w:rPr>
          <w:rFonts w:ascii="Times New Roman"/>
          <w:b w:val="false"/>
          <w:i w:val="false"/>
          <w:color w:val="000000"/>
          <w:sz w:val="28"/>
        </w:rPr>
        <w:t>
      39. Орман өртін өз күшімен жою мүмкін болмаған жағдайда филиалдың бақылаушы ұшқышы бұл туралы орман иеленушіге хабарлайды.</w:t>
      </w:r>
      <w:r>
        <w:br/>
      </w:r>
      <w:r>
        <w:rPr>
          <w:rFonts w:ascii="Times New Roman"/>
          <w:b w:val="false"/>
          <w:i w:val="false"/>
          <w:color w:val="000000"/>
          <w:sz w:val="28"/>
        </w:rPr>
        <w:t>
</w:t>
      </w:r>
      <w:r>
        <w:rPr>
          <w:rFonts w:ascii="Times New Roman"/>
          <w:b w:val="false"/>
          <w:i w:val="false"/>
          <w:color w:val="000000"/>
          <w:sz w:val="28"/>
        </w:rPr>
        <w:t>
      40. Филиал өртке әуе көлігімен жердегі күштер мен құралдарды жібереді, өрт сөндіру басшысының күзетші ӘК-мен радио байланысын қамтамасыз етеді, басшының талап ету бойынша жағдайды бағалау және отпен күрес жөнінде неғұрлым дұрыс шешімдер қабылдау үшін оған өрт болып жатқан жердің үстімен ұшып өту мүмкіндігін береді.</w:t>
      </w:r>
      <w:r>
        <w:br/>
      </w:r>
      <w:r>
        <w:rPr>
          <w:rFonts w:ascii="Times New Roman"/>
          <w:b w:val="false"/>
          <w:i w:val="false"/>
          <w:color w:val="000000"/>
          <w:sz w:val="28"/>
        </w:rPr>
        <w:t>
</w:t>
      </w:r>
      <w:r>
        <w:rPr>
          <w:rFonts w:ascii="Times New Roman"/>
          <w:b w:val="false"/>
          <w:i w:val="false"/>
          <w:color w:val="000000"/>
          <w:sz w:val="28"/>
        </w:rPr>
        <w:t>
      41. Авиациялық күзет аудандарында өрттерді толық сөндіру және оларды қарауылдау парашютшілер мен өрт сөндіруші десантшылар қызметі қызметкерлерінің функцияларына кіреді.</w:t>
      </w:r>
      <w:r>
        <w:br/>
      </w:r>
      <w:r>
        <w:rPr>
          <w:rFonts w:ascii="Times New Roman"/>
          <w:b w:val="false"/>
          <w:i w:val="false"/>
          <w:color w:val="000000"/>
          <w:sz w:val="28"/>
        </w:rPr>
        <w:t>
</w:t>
      </w:r>
      <w:r>
        <w:rPr>
          <w:rFonts w:ascii="Times New Roman"/>
          <w:b w:val="false"/>
          <w:i w:val="false"/>
          <w:color w:val="000000"/>
          <w:sz w:val="28"/>
        </w:rPr>
        <w:t>
      42. Жердегі күзет аудандарында филиалдар байқалған барлық өрттер жайында орман иеленушілерге хабарлайды.</w:t>
      </w:r>
      <w:r>
        <w:br/>
      </w:r>
      <w:r>
        <w:rPr>
          <w:rFonts w:ascii="Times New Roman"/>
          <w:b w:val="false"/>
          <w:i w:val="false"/>
          <w:color w:val="000000"/>
          <w:sz w:val="28"/>
        </w:rPr>
        <w:t>
</w:t>
      </w:r>
      <w:r>
        <w:rPr>
          <w:rFonts w:ascii="Times New Roman"/>
          <w:b w:val="false"/>
          <w:i w:val="false"/>
          <w:color w:val="000000"/>
          <w:sz w:val="28"/>
        </w:rPr>
        <w:t>
      Жердегі күзет аудандарында өрттерді толық сөндіруді және оларды қарауылдауды барлық жағдайда мемлекеттік орман күзеті немесе ерекше қорғалатын табиғи аумақтарды қорғау жөніндегі мемлекеттік инспекция және олардың өртке қарсы қызметі жүргізеді.</w:t>
      </w:r>
      <w:r>
        <w:br/>
      </w:r>
      <w:r>
        <w:rPr>
          <w:rFonts w:ascii="Times New Roman"/>
          <w:b w:val="false"/>
          <w:i w:val="false"/>
          <w:color w:val="000000"/>
          <w:sz w:val="28"/>
        </w:rPr>
        <w:t>
</w:t>
      </w:r>
      <w:r>
        <w:rPr>
          <w:rFonts w:ascii="Times New Roman"/>
          <w:b w:val="false"/>
          <w:i w:val="false"/>
          <w:color w:val="000000"/>
          <w:sz w:val="28"/>
        </w:rPr>
        <w:t>
      43. Орман иеленушілер - бір жағынан және орындаушы - екінші жағынан шартта көрсетілген орманды күзету және қорғау жөніндегі жұмыстардың орындалуына бақылау жасайды.</w:t>
      </w:r>
      <w:r>
        <w:br/>
      </w:r>
      <w:r>
        <w:rPr>
          <w:rFonts w:ascii="Times New Roman"/>
          <w:b w:val="false"/>
          <w:i w:val="false"/>
          <w:color w:val="000000"/>
          <w:sz w:val="28"/>
        </w:rPr>
        <w:t>
</w:t>
      </w:r>
      <w:r>
        <w:rPr>
          <w:rFonts w:ascii="Times New Roman"/>
          <w:b w:val="false"/>
          <w:i w:val="false"/>
          <w:color w:val="000000"/>
          <w:sz w:val="28"/>
        </w:rPr>
        <w:t>
      44. Орман иеленушілер мен оларға қызмет көрсететін филиалдар авиациямен байқалған және авиациялық күштер мен құралдардың қатысуымен және орындаушының өз күшімен сөндірілген қызмет көрсетілетін аумақта шыққан орман өрттерінің мөлшері мен алқабы туралы деректерді ай сайын салыстырып отырады.</w:t>
      </w:r>
      <w:r>
        <w:br/>
      </w:r>
      <w:r>
        <w:rPr>
          <w:rFonts w:ascii="Times New Roman"/>
          <w:b w:val="false"/>
          <w:i w:val="false"/>
          <w:color w:val="000000"/>
          <w:sz w:val="28"/>
        </w:rPr>
        <w:t>
</w:t>
      </w:r>
      <w:r>
        <w:rPr>
          <w:rFonts w:ascii="Times New Roman"/>
          <w:b w:val="false"/>
          <w:i w:val="false"/>
          <w:color w:val="000000"/>
          <w:sz w:val="28"/>
        </w:rPr>
        <w:t>
      45. Өрт қауіпі бар маусым басталар алдында және ол аяқталғаннан кейін орман иеленушілер орындаушының тиісті филиалының қатысуымен кеңестер өткізеді. Бірінші кеңесте ормандарды авиациямен күзету және орман шаруашылығына қызмет көрсету жөніндегі алдағы жұмыстар және осы жұмыстардағы өзара іс-қимыл мәселелері қаралады. Екінші кеңесте филиалдың аға бақылаушы ұшқышының есебі тыңдалады, өткен маусымның қорытындылары шығарылады, филиалдың авиациялық жұмыстарды орындауы туралы орман иеленушілермен орындаушыға тапсырып қорытынды беріледі.</w:t>
      </w:r>
      <w:r>
        <w:br/>
      </w:r>
      <w:r>
        <w:rPr>
          <w:rFonts w:ascii="Times New Roman"/>
          <w:b w:val="false"/>
          <w:i w:val="false"/>
          <w:color w:val="000000"/>
          <w:sz w:val="28"/>
        </w:rPr>
        <w:t>
</w:t>
      </w:r>
      <w:r>
        <w:rPr>
          <w:rFonts w:ascii="Times New Roman"/>
          <w:b w:val="false"/>
          <w:i w:val="false"/>
          <w:color w:val="000000"/>
          <w:sz w:val="28"/>
        </w:rPr>
        <w:t>
      46. Орман иеленушілер мекемелерінде қорытынды кеңестер өткізілгеннен кейін өткен өрт қауіпі бар маусымдағы жұмыс нәтижелері туралы филиалдардың есебі уәкілетті органындағы техникалық кеңесте қаралады. Техникалық кеңес нәтижесі бойынша уәкілетті орган орман қорын күзету және қорғау жөніндегі авиациялық жұмыстардың тиімділігін жоғарылату бойынша орындаушыға кепілдеме береді.</w:t>
      </w:r>
    </w:p>
    <w:bookmarkEnd w:id="9"/>
    <w:bookmarkStart w:name="z88" w:id="10"/>
    <w:p>
      <w:pPr>
        <w:spacing w:after="0"/>
        <w:ind w:left="0"/>
        <w:jc w:val="left"/>
      </w:pPr>
      <w:r>
        <w:rPr>
          <w:rFonts w:ascii="Times New Roman"/>
          <w:b/>
          <w:i w:val="false"/>
          <w:color w:val="000000"/>
        </w:rPr>
        <w:t xml:space="preserve"> 
4. Орындаушы филиалдарының жұмысын</w:t>
      </w:r>
      <w:r>
        <w:br/>
      </w:r>
      <w:r>
        <w:rPr>
          <w:rFonts w:ascii="Times New Roman"/>
          <w:b/>
          <w:i w:val="false"/>
          <w:color w:val="000000"/>
        </w:rPr>
        <w:t>
диспетчерлік басқаруды ұйымдастыру тәртібі</w:t>
      </w:r>
    </w:p>
    <w:bookmarkEnd w:id="10"/>
    <w:bookmarkStart w:name="z89" w:id="11"/>
    <w:p>
      <w:pPr>
        <w:spacing w:after="0"/>
        <w:ind w:left="0"/>
        <w:jc w:val="both"/>
      </w:pPr>
      <w:r>
        <w:rPr>
          <w:rFonts w:ascii="Times New Roman"/>
          <w:b w:val="false"/>
          <w:i w:val="false"/>
          <w:color w:val="000000"/>
          <w:sz w:val="28"/>
        </w:rPr>
        <w:t>
      47. Орындаушы қызмет көрсететін аумақта авиациямен толассыз қарауылдауды қамтамасыз ету, өрттер байқалған күні оларды сөндіру жөнінде шаралар қолдану үшін мемлекеттік және жекеше орман иеленушілерде өртке қарсы қызметтердің іс-қимылын үйлестіріп отыратын диспетчерлік қызмет ұйымдастырылады.</w:t>
      </w:r>
      <w:r>
        <w:br/>
      </w:r>
      <w:r>
        <w:rPr>
          <w:rFonts w:ascii="Times New Roman"/>
          <w:b w:val="false"/>
          <w:i w:val="false"/>
          <w:color w:val="000000"/>
          <w:sz w:val="28"/>
        </w:rPr>
        <w:t>
</w:t>
      </w:r>
      <w:r>
        <w:rPr>
          <w:rFonts w:ascii="Times New Roman"/>
          <w:b w:val="false"/>
          <w:i w:val="false"/>
          <w:color w:val="000000"/>
          <w:sz w:val="28"/>
        </w:rPr>
        <w:t>
      48. Диспетчерлік қызмет барлық орман өрттерінің оқиғалары туралы орындаушымен құрылатын республикалық диспетчерлік қызметке күн сайын ақпарат беріп тұрады.</w:t>
      </w:r>
      <w:r>
        <w:br/>
      </w:r>
      <w:r>
        <w:rPr>
          <w:rFonts w:ascii="Times New Roman"/>
          <w:b w:val="false"/>
          <w:i w:val="false"/>
          <w:color w:val="000000"/>
          <w:sz w:val="28"/>
        </w:rPr>
        <w:t>
</w:t>
      </w:r>
      <w:r>
        <w:rPr>
          <w:rFonts w:ascii="Times New Roman"/>
          <w:b w:val="false"/>
          <w:i w:val="false"/>
          <w:color w:val="000000"/>
          <w:sz w:val="28"/>
        </w:rPr>
        <w:t>
      49. Республикалық диспетчерлік қызмет республика бойынша орман өрттері туралы ақпаратты күн сайын жинап, қорытуды ұйымдастырады және оны уәкілетті органға береді.</w:t>
      </w:r>
      <w:r>
        <w:br/>
      </w:r>
      <w:r>
        <w:rPr>
          <w:rFonts w:ascii="Times New Roman"/>
          <w:b w:val="false"/>
          <w:i w:val="false"/>
          <w:color w:val="000000"/>
          <w:sz w:val="28"/>
        </w:rPr>
        <w:t>
</w:t>
      </w:r>
      <w:r>
        <w:rPr>
          <w:rFonts w:ascii="Times New Roman"/>
          <w:b w:val="false"/>
          <w:i w:val="false"/>
          <w:color w:val="000000"/>
          <w:sz w:val="28"/>
        </w:rPr>
        <w:t>
      50. Республикалық диспетчерлік қызметтің жұмысына басшылықты орындаушының басшысы немесе басшының ұшу қызметі жөніндегі орынбасары не оны алмастыратын тұлға, ал филиалдың диспетчерлік басқару пункттерінің жұмысына – филиал командирі жүзеге асырады. Республикалық диспетчерлік қызметтің техникалық басшысы бас диспетчер, филиалдың диспетчерлік басқару пунктінде – диспетчер болып табылады.</w:t>
      </w:r>
      <w:r>
        <w:br/>
      </w:r>
      <w:r>
        <w:rPr>
          <w:rFonts w:ascii="Times New Roman"/>
          <w:b w:val="false"/>
          <w:i w:val="false"/>
          <w:color w:val="000000"/>
          <w:sz w:val="28"/>
        </w:rPr>
        <w:t>
</w:t>
      </w:r>
      <w:r>
        <w:rPr>
          <w:rFonts w:ascii="Times New Roman"/>
          <w:b w:val="false"/>
          <w:i w:val="false"/>
          <w:color w:val="000000"/>
          <w:sz w:val="28"/>
        </w:rPr>
        <w:t>
      51. Диспетчерлік басқару пунктінің барлық нұсқаулары орман шаруашылығы мен ерекше қорғалатын табиғи аумақтар мекемелерінің өртке қарсы қызметтерінің орындауына жатады.</w:t>
      </w:r>
      <w:r>
        <w:br/>
      </w:r>
      <w:r>
        <w:rPr>
          <w:rFonts w:ascii="Times New Roman"/>
          <w:b w:val="false"/>
          <w:i w:val="false"/>
          <w:color w:val="000000"/>
          <w:sz w:val="28"/>
        </w:rPr>
        <w:t>
</w:t>
      </w:r>
      <w:r>
        <w:rPr>
          <w:rFonts w:ascii="Times New Roman"/>
          <w:b w:val="false"/>
          <w:i w:val="false"/>
          <w:color w:val="000000"/>
          <w:sz w:val="28"/>
        </w:rPr>
        <w:t>
      52. Диспетчерлік басқару пункттерінде күн сайын мынадай ақпарат:</w:t>
      </w:r>
      <w:r>
        <w:br/>
      </w:r>
      <w:r>
        <w:rPr>
          <w:rFonts w:ascii="Times New Roman"/>
          <w:b w:val="false"/>
          <w:i w:val="false"/>
          <w:color w:val="000000"/>
          <w:sz w:val="28"/>
        </w:rPr>
        <w:t>
</w:t>
      </w:r>
      <w:r>
        <w:rPr>
          <w:rFonts w:ascii="Times New Roman"/>
          <w:b w:val="false"/>
          <w:i w:val="false"/>
          <w:color w:val="000000"/>
          <w:sz w:val="28"/>
        </w:rPr>
        <w:t>
      1) кешке жақын:</w:t>
      </w:r>
      <w:r>
        <w:br/>
      </w:r>
      <w:r>
        <w:rPr>
          <w:rFonts w:ascii="Times New Roman"/>
          <w:b w:val="false"/>
          <w:i w:val="false"/>
          <w:color w:val="000000"/>
          <w:sz w:val="28"/>
        </w:rPr>
        <w:t>
</w:t>
      </w:r>
      <w:r>
        <w:rPr>
          <w:rFonts w:ascii="Times New Roman"/>
          <w:b w:val="false"/>
          <w:i w:val="false"/>
          <w:color w:val="000000"/>
          <w:sz w:val="28"/>
        </w:rPr>
        <w:t>
      әрбір филиал бойынша келесі күнге бастапқы деректер – метеорологиялық жағдай және ауа райының болжамы;</w:t>
      </w:r>
      <w:r>
        <w:br/>
      </w:r>
      <w:r>
        <w:rPr>
          <w:rFonts w:ascii="Times New Roman"/>
          <w:b w:val="false"/>
          <w:i w:val="false"/>
          <w:color w:val="000000"/>
          <w:sz w:val="28"/>
        </w:rPr>
        <w:t>
</w:t>
      </w:r>
      <w:r>
        <w:rPr>
          <w:rFonts w:ascii="Times New Roman"/>
          <w:b w:val="false"/>
          <w:i w:val="false"/>
          <w:color w:val="000000"/>
          <w:sz w:val="28"/>
        </w:rPr>
        <w:t>
      ӘК-нің ұшуға әзірлігі, ұшып шығу уақыты және ұшу мақсаты;</w:t>
      </w:r>
      <w:r>
        <w:br/>
      </w:r>
      <w:r>
        <w:rPr>
          <w:rFonts w:ascii="Times New Roman"/>
          <w:b w:val="false"/>
          <w:i w:val="false"/>
          <w:color w:val="000000"/>
          <w:sz w:val="28"/>
        </w:rPr>
        <w:t>
</w:t>
      </w:r>
      <w:r>
        <w:rPr>
          <w:rFonts w:ascii="Times New Roman"/>
          <w:b w:val="false"/>
          <w:i w:val="false"/>
          <w:color w:val="000000"/>
          <w:sz w:val="28"/>
        </w:rPr>
        <w:t>
      филиалдарда ұшуға әзір парашюттік және десанттық-өрт сөндіру қызметі қызметкерлерінің болуы;</w:t>
      </w:r>
      <w:r>
        <w:br/>
      </w:r>
      <w:r>
        <w:rPr>
          <w:rFonts w:ascii="Times New Roman"/>
          <w:b w:val="false"/>
          <w:i w:val="false"/>
          <w:color w:val="000000"/>
          <w:sz w:val="28"/>
        </w:rPr>
        <w:t>
</w:t>
      </w:r>
      <w:r>
        <w:rPr>
          <w:rFonts w:ascii="Times New Roman"/>
          <w:b w:val="false"/>
          <w:i w:val="false"/>
          <w:color w:val="000000"/>
          <w:sz w:val="28"/>
        </w:rPr>
        <w:t>
      күзетілетін аумақта жанып жатқан және сөндірілген өрттердің саны мен алаңы;</w:t>
      </w:r>
      <w:r>
        <w:br/>
      </w:r>
      <w:r>
        <w:rPr>
          <w:rFonts w:ascii="Times New Roman"/>
          <w:b w:val="false"/>
          <w:i w:val="false"/>
          <w:color w:val="000000"/>
          <w:sz w:val="28"/>
        </w:rPr>
        <w:t>
</w:t>
      </w:r>
      <w:r>
        <w:rPr>
          <w:rFonts w:ascii="Times New Roman"/>
          <w:b w:val="false"/>
          <w:i w:val="false"/>
          <w:color w:val="000000"/>
          <w:sz w:val="28"/>
        </w:rPr>
        <w:t>
      өрт сөндіруде жұмыс істеп жатқан парашюттік және десанттық-өрт сөндіру қызметі, орман күзеті қызметкерлерінің, тартылған жұмысшылар саны және өрттерде өрт сөндірудің техникалық құралдарының болуы;</w:t>
      </w:r>
      <w:r>
        <w:br/>
      </w:r>
      <w:r>
        <w:rPr>
          <w:rFonts w:ascii="Times New Roman"/>
          <w:b w:val="false"/>
          <w:i w:val="false"/>
          <w:color w:val="000000"/>
          <w:sz w:val="28"/>
        </w:rPr>
        <w:t>
</w:t>
      </w:r>
      <w:r>
        <w:rPr>
          <w:rFonts w:ascii="Times New Roman"/>
          <w:b w:val="false"/>
          <w:i w:val="false"/>
          <w:color w:val="000000"/>
          <w:sz w:val="28"/>
        </w:rPr>
        <w:t>
      авиациялық құралдармен өрттерге тасып апаруға және келесі күні кері тасып әкелуге белгіленген адамдар мен өрт сөндіру техникасының мөлшері;</w:t>
      </w:r>
      <w:r>
        <w:br/>
      </w:r>
      <w:r>
        <w:rPr>
          <w:rFonts w:ascii="Times New Roman"/>
          <w:b w:val="false"/>
          <w:i w:val="false"/>
          <w:color w:val="000000"/>
          <w:sz w:val="28"/>
        </w:rPr>
        <w:t>
</w:t>
      </w:r>
      <w:r>
        <w:rPr>
          <w:rFonts w:ascii="Times New Roman"/>
          <w:b w:val="false"/>
          <w:i w:val="false"/>
          <w:color w:val="000000"/>
          <w:sz w:val="28"/>
        </w:rPr>
        <w:t>
      филиалға қажет көмек;</w:t>
      </w:r>
      <w:r>
        <w:br/>
      </w:r>
      <w:r>
        <w:rPr>
          <w:rFonts w:ascii="Times New Roman"/>
          <w:b w:val="false"/>
          <w:i w:val="false"/>
          <w:color w:val="000000"/>
          <w:sz w:val="28"/>
        </w:rPr>
        <w:t>
</w:t>
      </w:r>
      <w:r>
        <w:rPr>
          <w:rFonts w:ascii="Times New Roman"/>
          <w:b w:val="false"/>
          <w:i w:val="false"/>
          <w:color w:val="000000"/>
          <w:sz w:val="28"/>
        </w:rPr>
        <w:t>
      2) күні бойына:</w:t>
      </w:r>
      <w:r>
        <w:br/>
      </w:r>
      <w:r>
        <w:rPr>
          <w:rFonts w:ascii="Times New Roman"/>
          <w:b w:val="false"/>
          <w:i w:val="false"/>
          <w:color w:val="000000"/>
          <w:sz w:val="28"/>
        </w:rPr>
        <w:t>
</w:t>
      </w:r>
      <w:r>
        <w:rPr>
          <w:rFonts w:ascii="Times New Roman"/>
          <w:b w:val="false"/>
          <w:i w:val="false"/>
          <w:color w:val="000000"/>
          <w:sz w:val="28"/>
        </w:rPr>
        <w:t>
      ӘК-нің түрі мен борт нөмірі, парашюттік және десанттық-өрт сөндіру қызметінің борттағы қызметкерлерінің саны көрсетілген ұшу уақыты, ұшу сапарының мақсаты, маршруты;</w:t>
      </w:r>
      <w:r>
        <w:br/>
      </w:r>
      <w:r>
        <w:rPr>
          <w:rFonts w:ascii="Times New Roman"/>
          <w:b w:val="false"/>
          <w:i w:val="false"/>
          <w:color w:val="000000"/>
          <w:sz w:val="28"/>
        </w:rPr>
        <w:t>
</w:t>
      </w:r>
      <w:r>
        <w:rPr>
          <w:rFonts w:ascii="Times New Roman"/>
          <w:b w:val="false"/>
          <w:i w:val="false"/>
          <w:color w:val="000000"/>
          <w:sz w:val="28"/>
        </w:rPr>
        <w:t>
      көрсетілген ӘК келіп қонатын орын мен уақыт және олардың жұмыс істеуінің бұдан былайғы жоспары;</w:t>
      </w:r>
      <w:r>
        <w:br/>
      </w:r>
      <w:r>
        <w:rPr>
          <w:rFonts w:ascii="Times New Roman"/>
          <w:b w:val="false"/>
          <w:i w:val="false"/>
          <w:color w:val="000000"/>
          <w:sz w:val="28"/>
        </w:rPr>
        <w:t>
</w:t>
      </w:r>
      <w:r>
        <w:rPr>
          <w:rFonts w:ascii="Times New Roman"/>
          <w:b w:val="false"/>
          <w:i w:val="false"/>
          <w:color w:val="000000"/>
          <w:sz w:val="28"/>
        </w:rPr>
        <w:t>
      себептері және көмек көрсету шаралары көрсетіліп, ұшу сапарларының кідіруі немесе жүзеге асырылмауы;</w:t>
      </w:r>
      <w:r>
        <w:br/>
      </w:r>
      <w:r>
        <w:rPr>
          <w:rFonts w:ascii="Times New Roman"/>
          <w:b w:val="false"/>
          <w:i w:val="false"/>
          <w:color w:val="000000"/>
          <w:sz w:val="28"/>
        </w:rPr>
        <w:t>
</w:t>
      </w:r>
      <w:r>
        <w:rPr>
          <w:rFonts w:ascii="Times New Roman"/>
          <w:b w:val="false"/>
          <w:i w:val="false"/>
          <w:color w:val="000000"/>
          <w:sz w:val="28"/>
        </w:rPr>
        <w:t>
      әрбір өрттің орыны, ауданы, негізгі сипаттамалары, оны жою жөнінде қолданылған шаралар көрсетіліп, оның байқалған уақыты;</w:t>
      </w:r>
      <w:r>
        <w:br/>
      </w:r>
      <w:r>
        <w:rPr>
          <w:rFonts w:ascii="Times New Roman"/>
          <w:b w:val="false"/>
          <w:i w:val="false"/>
          <w:color w:val="000000"/>
          <w:sz w:val="28"/>
        </w:rPr>
        <w:t>
</w:t>
      </w:r>
      <w:r>
        <w:rPr>
          <w:rFonts w:ascii="Times New Roman"/>
          <w:b w:val="false"/>
          <w:i w:val="false"/>
          <w:color w:val="000000"/>
          <w:sz w:val="28"/>
        </w:rPr>
        <w:t>
      жанып жатқан өрттердің сипаттамалары көрсетіліп, оларды қарап көру деректері;</w:t>
      </w:r>
      <w:r>
        <w:br/>
      </w:r>
      <w:r>
        <w:rPr>
          <w:rFonts w:ascii="Times New Roman"/>
          <w:b w:val="false"/>
          <w:i w:val="false"/>
          <w:color w:val="000000"/>
          <w:sz w:val="28"/>
        </w:rPr>
        <w:t>
</w:t>
      </w:r>
      <w:r>
        <w:rPr>
          <w:rFonts w:ascii="Times New Roman"/>
          <w:b w:val="false"/>
          <w:i w:val="false"/>
          <w:color w:val="000000"/>
          <w:sz w:val="28"/>
        </w:rPr>
        <w:t>
      басқа филиалдардағы өрттерді сөндіру үшін парашюттік және десанттық-өрт сөндіру қызметінің қызметкерлерін жіберу туралы баяндаулар;</w:t>
      </w:r>
      <w:r>
        <w:br/>
      </w:r>
      <w:r>
        <w:rPr>
          <w:rFonts w:ascii="Times New Roman"/>
          <w:b w:val="false"/>
          <w:i w:val="false"/>
          <w:color w:val="000000"/>
          <w:sz w:val="28"/>
        </w:rPr>
        <w:t>
</w:t>
      </w:r>
      <w:r>
        <w:rPr>
          <w:rFonts w:ascii="Times New Roman"/>
          <w:b w:val="false"/>
          <w:i w:val="false"/>
          <w:color w:val="000000"/>
          <w:sz w:val="28"/>
        </w:rPr>
        <w:t>
      басқа филиалдардан қосымша күштер мен құралдар келгені туралы, сондай-ақ парашюттік және десанттық-өрт сөндіру қызметі қызметкерлерінің және кәсіпорындар, мекемелер мен ұйымдар жұмысшыларының өрттерден қайтып оралғаны туралы хабарлармалар;</w:t>
      </w:r>
      <w:r>
        <w:br/>
      </w:r>
      <w:r>
        <w:rPr>
          <w:rFonts w:ascii="Times New Roman"/>
          <w:b w:val="false"/>
          <w:i w:val="false"/>
          <w:color w:val="000000"/>
          <w:sz w:val="28"/>
        </w:rPr>
        <w:t>
</w:t>
      </w:r>
      <w:r>
        <w:rPr>
          <w:rFonts w:ascii="Times New Roman"/>
          <w:b w:val="false"/>
          <w:i w:val="false"/>
          <w:color w:val="000000"/>
          <w:sz w:val="28"/>
        </w:rPr>
        <w:t>
      орындаушының немесе орман иеленушінің араласуын қажет ететін төтенше оқиғалар мен басқа да жағдаяттар туралы ақпарат жиналады.</w:t>
      </w:r>
      <w:r>
        <w:br/>
      </w:r>
      <w:r>
        <w:rPr>
          <w:rFonts w:ascii="Times New Roman"/>
          <w:b w:val="false"/>
          <w:i w:val="false"/>
          <w:color w:val="000000"/>
          <w:sz w:val="28"/>
        </w:rPr>
        <w:t>
</w:t>
      </w:r>
      <w:r>
        <w:rPr>
          <w:rFonts w:ascii="Times New Roman"/>
          <w:b w:val="false"/>
          <w:i w:val="false"/>
          <w:color w:val="000000"/>
          <w:sz w:val="28"/>
        </w:rPr>
        <w:t>
      53. Диспетчерлік басқару пункті мен республикалық диспетчерлік қызметке келіп түсетін ақпарат арнайы схемалар мен кестелерде қорытылады.</w:t>
      </w:r>
      <w:r>
        <w:br/>
      </w:r>
      <w:r>
        <w:rPr>
          <w:rFonts w:ascii="Times New Roman"/>
          <w:b w:val="false"/>
          <w:i w:val="false"/>
          <w:color w:val="000000"/>
          <w:sz w:val="28"/>
        </w:rPr>
        <w:t>
</w:t>
      </w:r>
      <w:r>
        <w:rPr>
          <w:rFonts w:ascii="Times New Roman"/>
          <w:b w:val="false"/>
          <w:i w:val="false"/>
          <w:color w:val="000000"/>
          <w:sz w:val="28"/>
        </w:rPr>
        <w:t>
      54. Әлдеқандай ӘК-нің ұшу сапары кідіретіні немесе болмайтыны туралы деректер алған республикалық диспетчерлік қызметтің басшысы бұған түрткі болған себептерді жояды не авиакәсіпорын арқылы ӘК-ні шұғыл түрде ауыстыру туралы мәселені шешеді немесе көрші филиалдардың тиісті аумақты қарап көруі және белгіленген көлік жұмыстарын орындауы туралы нұсқау береді.</w:t>
      </w:r>
      <w:r>
        <w:br/>
      </w:r>
      <w:r>
        <w:rPr>
          <w:rFonts w:ascii="Times New Roman"/>
          <w:b w:val="false"/>
          <w:i w:val="false"/>
          <w:color w:val="000000"/>
          <w:sz w:val="28"/>
        </w:rPr>
        <w:t>
</w:t>
      </w:r>
      <w:r>
        <w:rPr>
          <w:rFonts w:ascii="Times New Roman"/>
          <w:b w:val="false"/>
          <w:i w:val="false"/>
          <w:color w:val="000000"/>
          <w:sz w:val="28"/>
        </w:rPr>
        <w:t>
      55. Сол күннің нақты жағдайларына байланысты республикалық диспетчерлік қызмет қосымша күштер мен құралдардың жетіспеу қатері төнген аудандарға оларды өрт қауіпі жоқ немесе ол болымсыз филиалдардан жібереді.</w:t>
      </w:r>
      <w:r>
        <w:br/>
      </w:r>
      <w:r>
        <w:rPr>
          <w:rFonts w:ascii="Times New Roman"/>
          <w:b w:val="false"/>
          <w:i w:val="false"/>
          <w:color w:val="000000"/>
          <w:sz w:val="28"/>
        </w:rPr>
        <w:t>
</w:t>
      </w:r>
      <w:r>
        <w:rPr>
          <w:rFonts w:ascii="Times New Roman"/>
          <w:b w:val="false"/>
          <w:i w:val="false"/>
          <w:color w:val="000000"/>
          <w:sz w:val="28"/>
        </w:rPr>
        <w:t>
      56. Өрт қауіпінің күшеюіне, орман өрттері санының көбеюіне қарай және филиалдарда бар өз күштері мен құралдары жетіспейтін жағдайда басқа филиалдардың резервтері сұралады.</w:t>
      </w:r>
    </w:p>
    <w:bookmarkEnd w:id="11"/>
    <w:bookmarkStart w:name="z116" w:id="12"/>
    <w:p>
      <w:pPr>
        <w:spacing w:after="0"/>
        <w:ind w:left="0"/>
        <w:jc w:val="left"/>
      </w:pPr>
      <w:r>
        <w:rPr>
          <w:rFonts w:ascii="Times New Roman"/>
          <w:b/>
          <w:i w:val="false"/>
          <w:color w:val="000000"/>
        </w:rPr>
        <w:t xml:space="preserve"> 
5. Байланыс жүйесін ұйымдастыру тәртібі</w:t>
      </w:r>
    </w:p>
    <w:bookmarkEnd w:id="12"/>
    <w:bookmarkStart w:name="z117" w:id="13"/>
    <w:p>
      <w:pPr>
        <w:spacing w:after="0"/>
        <w:ind w:left="0"/>
        <w:jc w:val="both"/>
      </w:pPr>
      <w:r>
        <w:rPr>
          <w:rFonts w:ascii="Times New Roman"/>
          <w:b w:val="false"/>
          <w:i w:val="false"/>
          <w:color w:val="000000"/>
          <w:sz w:val="28"/>
        </w:rPr>
        <w:t>
      57. Орындаушы филиалдарының ормандарды өрттерден авиациялық қорғау жөніндегі жұмысын қамтамасыз ету және олардың орман шаруашылығы мекемелері мен ерекше қорғалатын табиғи аумақтардың өртке қарсы қызметімен бірлесіп жұмыс істеу үшін мынадай радио байланысы жүйесі ұйымдастырылады:</w:t>
      </w:r>
      <w:r>
        <w:br/>
      </w:r>
      <w:r>
        <w:rPr>
          <w:rFonts w:ascii="Times New Roman"/>
          <w:b w:val="false"/>
          <w:i w:val="false"/>
          <w:color w:val="000000"/>
          <w:sz w:val="28"/>
        </w:rPr>
        <w:t>
</w:t>
      </w:r>
      <w:r>
        <w:rPr>
          <w:rFonts w:ascii="Times New Roman"/>
          <w:b w:val="false"/>
          <w:i w:val="false"/>
          <w:color w:val="000000"/>
          <w:sz w:val="28"/>
        </w:rPr>
        <w:t>
      1) филиалдарға қызмет көрсететін әуе кемелері әуе қозғалысына қызмет көрсететін органдармен (бұдан әрі - ӘҚО) тұрақты түрде радио байланысында болады. Авиациялық жұмыстардың белгілі бір түрін орындау кезінде байланыс, бақылау жасалмайтын әуе кеңістігіндегі ұшу сапарларын қоспағанда, радиостанцияның әсіре қысқа толқынды авиациялық диапазонының (бұдан әрі -ӘҚТ) немесе ӘК жауапкершілік аймағында ұшып жүрген ӘҚО қызметі арнасының қысқа толқынды диапазонының (ҚТ) жиілігінде жүзеге асырылады.</w:t>
      </w:r>
      <w:r>
        <w:br/>
      </w:r>
      <w:r>
        <w:rPr>
          <w:rFonts w:ascii="Times New Roman"/>
          <w:b w:val="false"/>
          <w:i w:val="false"/>
          <w:color w:val="000000"/>
          <w:sz w:val="28"/>
        </w:rPr>
        <w:t>
</w:t>
      </w:r>
      <w:r>
        <w:rPr>
          <w:rFonts w:ascii="Times New Roman"/>
          <w:b w:val="false"/>
          <w:i w:val="false"/>
          <w:color w:val="000000"/>
          <w:sz w:val="28"/>
        </w:rPr>
        <w:t>
      2) әрбір ӘК-нің филиалмен радио байланысы, бұл ретте екі бағыттағы корреспондент қолма-қол шақырылады, ал бортта филиал жиілігіне бапталған радиостанцияның дербес командалық ӘҚТ болмаған жағдайда осындай шақыруға қажеттілік туындағаннан кейін 10-15 минуттан кешіктірілмей жүзеге асырылады;</w:t>
      </w:r>
      <w:r>
        <w:br/>
      </w:r>
      <w:r>
        <w:rPr>
          <w:rFonts w:ascii="Times New Roman"/>
          <w:b w:val="false"/>
          <w:i w:val="false"/>
          <w:color w:val="000000"/>
          <w:sz w:val="28"/>
        </w:rPr>
        <w:t>
</w:t>
      </w:r>
      <w:r>
        <w:rPr>
          <w:rFonts w:ascii="Times New Roman"/>
          <w:b w:val="false"/>
          <w:i w:val="false"/>
          <w:color w:val="000000"/>
          <w:sz w:val="28"/>
        </w:rPr>
        <w:t>
      3) өрттер байқалғаннан кейін келесі күні ауыздықталмаған өрттерді сөндіру басшыларымен филиалдың радио байланысы;</w:t>
      </w:r>
      <w:r>
        <w:br/>
      </w:r>
      <w:r>
        <w:rPr>
          <w:rFonts w:ascii="Times New Roman"/>
          <w:b w:val="false"/>
          <w:i w:val="false"/>
          <w:color w:val="000000"/>
          <w:sz w:val="28"/>
        </w:rPr>
        <w:t>
</w:t>
      </w:r>
      <w:r>
        <w:rPr>
          <w:rFonts w:ascii="Times New Roman"/>
          <w:b w:val="false"/>
          <w:i w:val="false"/>
          <w:color w:val="000000"/>
          <w:sz w:val="28"/>
        </w:rPr>
        <w:t>
      4) ӘК өрт ауданында болған кезеңде өрттерді сөндіруде жұмыс істеп жатқан топтармен ӘК-нің радио байланысы;</w:t>
      </w:r>
      <w:r>
        <w:br/>
      </w:r>
      <w:r>
        <w:rPr>
          <w:rFonts w:ascii="Times New Roman"/>
          <w:b w:val="false"/>
          <w:i w:val="false"/>
          <w:color w:val="000000"/>
          <w:sz w:val="28"/>
        </w:rPr>
        <w:t>
</w:t>
      </w:r>
      <w:r>
        <w:rPr>
          <w:rFonts w:ascii="Times New Roman"/>
          <w:b w:val="false"/>
          <w:i w:val="false"/>
          <w:color w:val="000000"/>
          <w:sz w:val="28"/>
        </w:rPr>
        <w:t>
      5) филиалдың қызмет көрсетілетін барлық орман иеленушілермен және өзінің механикаландырылған командаларымен радио байланысы;</w:t>
      </w:r>
      <w:r>
        <w:br/>
      </w:r>
      <w:r>
        <w:rPr>
          <w:rFonts w:ascii="Times New Roman"/>
          <w:b w:val="false"/>
          <w:i w:val="false"/>
          <w:color w:val="000000"/>
          <w:sz w:val="28"/>
        </w:rPr>
        <w:t>
</w:t>
      </w:r>
      <w:r>
        <w:rPr>
          <w:rFonts w:ascii="Times New Roman"/>
          <w:b w:val="false"/>
          <w:i w:val="false"/>
          <w:color w:val="000000"/>
          <w:sz w:val="28"/>
        </w:rPr>
        <w:t>
      6) тиісті орман иеленушінің аумағы үстінде қарауылдау ұшу сапарын орындауы кезінде филиалдардың механикаландырылған командаларымен және қызмет көрсетілетін орман иеленушілермен ӘК-нің радио байланысы.</w:t>
      </w:r>
      <w:r>
        <w:br/>
      </w:r>
      <w:r>
        <w:rPr>
          <w:rFonts w:ascii="Times New Roman"/>
          <w:b w:val="false"/>
          <w:i w:val="false"/>
          <w:color w:val="000000"/>
          <w:sz w:val="28"/>
        </w:rPr>
        <w:t>
</w:t>
      </w:r>
      <w:r>
        <w:rPr>
          <w:rFonts w:ascii="Times New Roman"/>
          <w:b w:val="false"/>
          <w:i w:val="false"/>
          <w:color w:val="000000"/>
          <w:sz w:val="28"/>
        </w:rPr>
        <w:t>
      58. Орындаушының орталық радиостанциясының жабдықтары, филиалдардағы радиостанциялардың мөлшері мен түрлерін таңдау, жұмыс жиіліктері мен жұмыс кестесі филиалдардың жұмысы және ормандардың өртенуі туралы ақпараттың дер кезінде берілуін қамтамасыз етуді ескере отырып айқындалады.</w:t>
      </w:r>
      <w:r>
        <w:br/>
      </w:r>
      <w:r>
        <w:rPr>
          <w:rFonts w:ascii="Times New Roman"/>
          <w:b w:val="false"/>
          <w:i w:val="false"/>
          <w:color w:val="000000"/>
          <w:sz w:val="28"/>
        </w:rPr>
        <w:t>
</w:t>
      </w:r>
      <w:r>
        <w:rPr>
          <w:rFonts w:ascii="Times New Roman"/>
          <w:b w:val="false"/>
          <w:i w:val="false"/>
          <w:color w:val="000000"/>
          <w:sz w:val="28"/>
        </w:rPr>
        <w:t>
      59. Орындаушы, оның филиалдары орман шаруашылығын басқару органдарымен бір пункте орналасқан жағдайларда осы пункте ормандарды жерден күзетудің де, авиациямен күзетудің де радио байланысы жөніндегі қажеттіліктерін қамтамасыз ететін біріңғай диспетчерлік пункт ұйымдастырылады.</w:t>
      </w:r>
      <w:r>
        <w:br/>
      </w:r>
      <w:r>
        <w:rPr>
          <w:rFonts w:ascii="Times New Roman"/>
          <w:b w:val="false"/>
          <w:i w:val="false"/>
          <w:color w:val="000000"/>
          <w:sz w:val="28"/>
        </w:rPr>
        <w:t>
</w:t>
      </w:r>
      <w:r>
        <w:rPr>
          <w:rFonts w:ascii="Times New Roman"/>
          <w:b w:val="false"/>
          <w:i w:val="false"/>
          <w:color w:val="000000"/>
          <w:sz w:val="28"/>
        </w:rPr>
        <w:t>
      60. Орындаушының, орман иеленушілердің және қарауылшы ӘК арасында радио байланысы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ұшып шығатын күні осының алдында белгіленген уақытта филиалдың радиостанциясы циркулярлық байланыс сеансын өткізеді, онда ұшу уақыты нақтыланады, өздерінің аумақтарының жекелеген учаскелерін қарап шығу жөніндегі орман иеленушілердің тапсырымдары қабылданады, орман өрттерін сөндіру жөніндегі өзара іс-қимыл мәселелері шешіледі, сондай-ақ ұшу сапарларын кейінге қалдыру оқиғалары немесе циркулярлық байланыстың келесі сеансының уақыты жайында хабарланады;</w:t>
      </w:r>
      <w:r>
        <w:br/>
      </w:r>
      <w:r>
        <w:rPr>
          <w:rFonts w:ascii="Times New Roman"/>
          <w:b w:val="false"/>
          <w:i w:val="false"/>
          <w:color w:val="000000"/>
          <w:sz w:val="28"/>
        </w:rPr>
        <w:t>
</w:t>
      </w:r>
      <w:r>
        <w:rPr>
          <w:rFonts w:ascii="Times New Roman"/>
          <w:b w:val="false"/>
          <w:i w:val="false"/>
          <w:color w:val="000000"/>
          <w:sz w:val="28"/>
        </w:rPr>
        <w:t>
      2) қарауылшы ӘК ұшып шыққан сәттен бастап күзетілетін аумақтағы барлық командалық радиостанциялар «қабылдауда» толассыз жұмыс істеуге, жердегі радиостанциялардың ӘК радиостанциясымен байланысты бақылаушы ұшқыштың рұқсатымен ғана тоқтатуға құқығы бар;</w:t>
      </w:r>
      <w:r>
        <w:br/>
      </w:r>
      <w:r>
        <w:rPr>
          <w:rFonts w:ascii="Times New Roman"/>
          <w:b w:val="false"/>
          <w:i w:val="false"/>
          <w:color w:val="000000"/>
          <w:sz w:val="28"/>
        </w:rPr>
        <w:t>
</w:t>
      </w:r>
      <w:r>
        <w:rPr>
          <w:rFonts w:ascii="Times New Roman"/>
          <w:b w:val="false"/>
          <w:i w:val="false"/>
          <w:color w:val="000000"/>
          <w:sz w:val="28"/>
        </w:rPr>
        <w:t>
      3) бақылаушы ұшқыш күзетілетін аумақтағы радиостанциялардың бірімен жұмыс істеуі кезінде барлық қалған радиостанциялар осы жиілікте радиоалмасуды тоқтатады және оны бақылаушы ұшқыш кезекті байланыс сеансын аяқтағаннан кейін ғана қалпына келтіре алады.</w:t>
      </w:r>
      <w:r>
        <w:br/>
      </w:r>
      <w:r>
        <w:rPr>
          <w:rFonts w:ascii="Times New Roman"/>
          <w:b w:val="false"/>
          <w:i w:val="false"/>
          <w:color w:val="000000"/>
          <w:sz w:val="28"/>
        </w:rPr>
        <w:t>
</w:t>
      </w:r>
      <w:r>
        <w:rPr>
          <w:rFonts w:ascii="Times New Roman"/>
          <w:b w:val="false"/>
          <w:i w:val="false"/>
          <w:color w:val="000000"/>
          <w:sz w:val="28"/>
        </w:rPr>
        <w:t>
      4) ұшып шыққаннан кейін және биіктікке көтерілгеннен кейін бақылаушы ұшқыш аумағының үстімен ұшып келе жатқан орман иеленушілермен байланысқа шығады;</w:t>
      </w:r>
      <w:r>
        <w:br/>
      </w:r>
      <w:r>
        <w:rPr>
          <w:rFonts w:ascii="Times New Roman"/>
          <w:b w:val="false"/>
          <w:i w:val="false"/>
          <w:color w:val="000000"/>
          <w:sz w:val="28"/>
        </w:rPr>
        <w:t>
</w:t>
      </w:r>
      <w:r>
        <w:rPr>
          <w:rFonts w:ascii="Times New Roman"/>
          <w:b w:val="false"/>
          <w:i w:val="false"/>
          <w:color w:val="000000"/>
          <w:sz w:val="28"/>
        </w:rPr>
        <w:t>
      5) ормандағы өртті немесе өсімдіктер мен жануарлар дүниесі және ерекше қорғалатын табиғи аумақтар саласындағы Қазақстан Республикасы заңдарының бұзылуын байқаған кезде бақылаушы ұшқыш олар және оларды жою жөнінде қолданылған шаралар туралы хабар береді және өзінің бұдан былайғы іс-әрекетін орман иеленушімен келісіп алады.</w:t>
      </w:r>
      <w:r>
        <w:br/>
      </w:r>
      <w:r>
        <w:rPr>
          <w:rFonts w:ascii="Times New Roman"/>
          <w:b w:val="false"/>
          <w:i w:val="false"/>
          <w:color w:val="000000"/>
          <w:sz w:val="28"/>
        </w:rPr>
        <w:t>
</w:t>
      </w:r>
      <w:r>
        <w:rPr>
          <w:rFonts w:ascii="Times New Roman"/>
          <w:b w:val="false"/>
          <w:i w:val="false"/>
          <w:color w:val="000000"/>
          <w:sz w:val="28"/>
        </w:rPr>
        <w:t xml:space="preserve">
      6) ұшақтың басқа орман иеленушінің шекарасына таяп қалуына он минут қалғанда бақылаушы ұшқыш оның радиостанциясымен байланыс орнатады. </w:t>
      </w:r>
      <w:r>
        <w:br/>
      </w:r>
      <w:r>
        <w:rPr>
          <w:rFonts w:ascii="Times New Roman"/>
          <w:b w:val="false"/>
          <w:i w:val="false"/>
          <w:color w:val="000000"/>
          <w:sz w:val="28"/>
        </w:rPr>
        <w:t>
</w:t>
      </w:r>
      <w:r>
        <w:rPr>
          <w:rFonts w:ascii="Times New Roman"/>
          <w:b w:val="false"/>
          <w:i w:val="false"/>
          <w:color w:val="000000"/>
          <w:sz w:val="28"/>
        </w:rPr>
        <w:t>
      61. Аумағының үстімен ұшып шығу аяқталғанда орман иеленушімен байланыс оның шекарасынан ұшып өткеннен кейін ғана тоқтатылады, бұл ретте бақылаушы ұшқыш осы радиостанциямен келесі сеанстың уақытын белгілейді.</w:t>
      </w:r>
      <w:r>
        <w:br/>
      </w:r>
      <w:r>
        <w:rPr>
          <w:rFonts w:ascii="Times New Roman"/>
          <w:b w:val="false"/>
          <w:i w:val="false"/>
          <w:color w:val="000000"/>
          <w:sz w:val="28"/>
        </w:rPr>
        <w:t>
</w:t>
      </w:r>
      <w:r>
        <w:rPr>
          <w:rFonts w:ascii="Times New Roman"/>
          <w:b w:val="false"/>
          <w:i w:val="false"/>
          <w:color w:val="000000"/>
          <w:sz w:val="28"/>
        </w:rPr>
        <w:t>
      62. Бортында радиостанциялар бар ұшақтар мен тікұшақтардың бақылаушы ұшқыштары ұшып бара жатып орындаушы филиалдарының радиостанциясымен және республикалық диспетчерлік қызметпен тікелей байланыс орнатады.</w:t>
      </w:r>
      <w:r>
        <w:br/>
      </w:r>
      <w:r>
        <w:rPr>
          <w:rFonts w:ascii="Times New Roman"/>
          <w:b w:val="false"/>
          <w:i w:val="false"/>
          <w:color w:val="000000"/>
          <w:sz w:val="28"/>
        </w:rPr>
        <w:t>
</w:t>
      </w:r>
      <w:r>
        <w:rPr>
          <w:rFonts w:ascii="Times New Roman"/>
          <w:b w:val="false"/>
          <w:i w:val="false"/>
          <w:color w:val="000000"/>
          <w:sz w:val="28"/>
        </w:rPr>
        <w:t>
      63. Орман өрттерін байқау немесе оларды сөндіру жөніндегі шаралар туралы хабарлар борттардан филиал диспетчері арқылы беріледі. Өрттер туралы радиограмма алғаннан кейін филиал диспетчері оны өзінің қарауындағы байланыс құралдарының көмегімен осы пункте орналасқан орман иеленушінің міндетіне қарай не орындаушыға дереу хабар береді.</w:t>
      </w:r>
      <w:r>
        <w:br/>
      </w:r>
      <w:r>
        <w:rPr>
          <w:rFonts w:ascii="Times New Roman"/>
          <w:b w:val="false"/>
          <w:i w:val="false"/>
          <w:color w:val="000000"/>
          <w:sz w:val="28"/>
        </w:rPr>
        <w:t>
</w:t>
      </w:r>
      <w:r>
        <w:rPr>
          <w:rFonts w:ascii="Times New Roman"/>
          <w:b w:val="false"/>
          <w:i w:val="false"/>
          <w:color w:val="000000"/>
          <w:sz w:val="28"/>
        </w:rPr>
        <w:t>
      64. Едәуір қашықтықта ұшып бара жатқанда және филиалмен ӘҚТ авиациялық диапазонда тікелей радио байланысы болмаған кезде хабарламалар беру әуеде байланыс орнату мүмкін болатын басқа ӘК көмегімен жүргізіледі.</w:t>
      </w:r>
      <w:r>
        <w:br/>
      </w:r>
      <w:r>
        <w:rPr>
          <w:rFonts w:ascii="Times New Roman"/>
          <w:b w:val="false"/>
          <w:i w:val="false"/>
          <w:color w:val="000000"/>
          <w:sz w:val="28"/>
        </w:rPr>
        <w:t>
</w:t>
      </w:r>
      <w:r>
        <w:rPr>
          <w:rFonts w:ascii="Times New Roman"/>
          <w:b w:val="false"/>
          <w:i w:val="false"/>
          <w:color w:val="000000"/>
          <w:sz w:val="28"/>
        </w:rPr>
        <w:t>
      65. Орман өрттері және оларды сөндіру жөніндегі шаралар туралы хабарламаларды беру үшін радио байланысы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66. Нақты жергілікті жағдайлар мен өрт ахуалына байланысты орман өрттері туралы хабарламаларды беру үшін сондай-ақ басқа министрліктер мен ведомстволардың ұйымдары мен кәсіпорындарының радио және сым байланысы құралдары пайдаланылады.</w:t>
      </w:r>
    </w:p>
    <w:bookmarkEnd w:id="13"/>
    <w:bookmarkStart w:name="z139" w:id="14"/>
    <w:p>
      <w:pPr>
        <w:spacing w:after="0"/>
        <w:ind w:left="0"/>
        <w:jc w:val="left"/>
      </w:pPr>
      <w:r>
        <w:rPr>
          <w:rFonts w:ascii="Times New Roman"/>
          <w:b/>
          <w:i w:val="false"/>
          <w:color w:val="000000"/>
        </w:rPr>
        <w:t xml:space="preserve"> 
6. Қысқа мерзімді, орта мерзімді және ұзақ мерзімді</w:t>
      </w:r>
      <w:r>
        <w:br/>
      </w:r>
      <w:r>
        <w:rPr>
          <w:rFonts w:ascii="Times New Roman"/>
          <w:b/>
          <w:i w:val="false"/>
          <w:color w:val="000000"/>
        </w:rPr>
        <w:t>
ауа райы болжамдарын пайдалану тәртібі</w:t>
      </w:r>
    </w:p>
    <w:bookmarkEnd w:id="14"/>
    <w:bookmarkStart w:name="z140" w:id="15"/>
    <w:p>
      <w:pPr>
        <w:spacing w:after="0"/>
        <w:ind w:left="0"/>
        <w:jc w:val="both"/>
      </w:pPr>
      <w:r>
        <w:rPr>
          <w:rFonts w:ascii="Times New Roman"/>
          <w:b w:val="false"/>
          <w:i w:val="false"/>
          <w:color w:val="000000"/>
          <w:sz w:val="28"/>
        </w:rPr>
        <w:t>
      67. Орман қорын күзету және қорғау жөніндегі авиациялық жұмыстарды орындау үшін орындаушы мемлекеттік метеорологиялық қызметтің қысқа мерзімді, орта мерзімді және ұзақ мерзімді ауа райы болжамдарымен қамтамасыз етіледі.</w:t>
      </w:r>
      <w:r>
        <w:br/>
      </w:r>
      <w:r>
        <w:rPr>
          <w:rFonts w:ascii="Times New Roman"/>
          <w:b w:val="false"/>
          <w:i w:val="false"/>
          <w:color w:val="000000"/>
          <w:sz w:val="28"/>
        </w:rPr>
        <w:t>
</w:t>
      </w:r>
      <w:r>
        <w:rPr>
          <w:rFonts w:ascii="Times New Roman"/>
          <w:b w:val="false"/>
          <w:i w:val="false"/>
          <w:color w:val="000000"/>
          <w:sz w:val="28"/>
        </w:rPr>
        <w:t>
      68. Қызмет көрсетілетін аумақта ауа райының жағдайлары бойынша ормандағы өрт қауіпінің сыныбын анықтауды орман иеленуші филиал орналасқан пунктегі метеорологиялық станцияның деректері бойынша жүргізеді.</w:t>
      </w:r>
      <w:r>
        <w:br/>
      </w:r>
      <w:r>
        <w:rPr>
          <w:rFonts w:ascii="Times New Roman"/>
          <w:b w:val="false"/>
          <w:i w:val="false"/>
          <w:color w:val="000000"/>
          <w:sz w:val="28"/>
        </w:rPr>
        <w:t>
</w:t>
      </w:r>
      <w:r>
        <w:rPr>
          <w:rFonts w:ascii="Times New Roman"/>
          <w:b w:val="false"/>
          <w:i w:val="false"/>
          <w:color w:val="000000"/>
          <w:sz w:val="28"/>
        </w:rPr>
        <w:t>
      69. Бекітілген қарауылдау маршруттары бойынша ұшу сапарларын орындауды үйлестіріп отыру үшін ауа райының нақты жағдайы, өрт қауіпінің сыныптары және филиал қызмет көрсететін аумақта орналасқан барлық метеостанциялар бойынша түскен жауын-шашынның мөлшері туралы ақпарат пайдаланылады.</w:t>
      </w:r>
      <w:r>
        <w:br/>
      </w:r>
      <w:r>
        <w:rPr>
          <w:rFonts w:ascii="Times New Roman"/>
          <w:b w:val="false"/>
          <w:i w:val="false"/>
          <w:color w:val="000000"/>
          <w:sz w:val="28"/>
        </w:rPr>
        <w:t>
</w:t>
      </w:r>
      <w:r>
        <w:rPr>
          <w:rFonts w:ascii="Times New Roman"/>
          <w:b w:val="false"/>
          <w:i w:val="false"/>
          <w:color w:val="000000"/>
          <w:sz w:val="28"/>
        </w:rPr>
        <w:t>
      70. Ормандағы өртті сөндіру қызметтерінің жұмысын диспетчерлік басқару ұйымдастырылған филиалда ауа райының жағдайлары бойынша ормандағы өрт қауіпінің сыныбын есептеуді филиалдардың диспетчерлік басқару пункттері жүргізеді.</w:t>
      </w:r>
    </w:p>
    <w:bookmarkEnd w:id="15"/>
    <w:bookmarkStart w:name="z144" w:id="16"/>
    <w:p>
      <w:pPr>
        <w:spacing w:after="0"/>
        <w:ind w:left="0"/>
        <w:jc w:val="left"/>
      </w:pPr>
      <w:r>
        <w:rPr>
          <w:rFonts w:ascii="Times New Roman"/>
          <w:b/>
          <w:i w:val="false"/>
          <w:color w:val="000000"/>
        </w:rPr>
        <w:t xml:space="preserve"> 
7. Орындаушының орман қорын</w:t>
      </w:r>
      <w:r>
        <w:br/>
      </w:r>
      <w:r>
        <w:rPr>
          <w:rFonts w:ascii="Times New Roman"/>
          <w:b/>
          <w:i w:val="false"/>
          <w:color w:val="000000"/>
        </w:rPr>
        <w:t>
авиациямен қарауылдауға дайындалу тәртібі</w:t>
      </w:r>
    </w:p>
    <w:bookmarkEnd w:id="16"/>
    <w:bookmarkStart w:name="z145" w:id="17"/>
    <w:p>
      <w:pPr>
        <w:spacing w:after="0"/>
        <w:ind w:left="0"/>
        <w:jc w:val="both"/>
      </w:pPr>
      <w:r>
        <w:rPr>
          <w:rFonts w:ascii="Times New Roman"/>
          <w:b w:val="false"/>
          <w:i w:val="false"/>
          <w:color w:val="000000"/>
          <w:sz w:val="28"/>
        </w:rPr>
        <w:t>
      71. Орман қорын күзету және қорғау жөніндегі авиациялық жұмыстарды орындауға уәкілетті органмен шартқа қол қойғаннан кейін орындаушы мынадай дайындық жұмыстарын жүргізеді:</w:t>
      </w:r>
      <w:r>
        <w:br/>
      </w:r>
      <w:r>
        <w:rPr>
          <w:rFonts w:ascii="Times New Roman"/>
          <w:b w:val="false"/>
          <w:i w:val="false"/>
          <w:color w:val="000000"/>
          <w:sz w:val="28"/>
        </w:rPr>
        <w:t>
</w:t>
      </w:r>
      <w:r>
        <w:rPr>
          <w:rFonts w:ascii="Times New Roman"/>
          <w:b w:val="false"/>
          <w:i w:val="false"/>
          <w:color w:val="000000"/>
          <w:sz w:val="28"/>
        </w:rPr>
        <w:t>
      1) орман қорын күзету және қорғау жөніндегі авиациялық жұмыстарға орман иеленушілермен шарттар жасасу;</w:t>
      </w:r>
      <w:r>
        <w:br/>
      </w:r>
      <w:r>
        <w:rPr>
          <w:rFonts w:ascii="Times New Roman"/>
          <w:b w:val="false"/>
          <w:i w:val="false"/>
          <w:color w:val="000000"/>
          <w:sz w:val="28"/>
        </w:rPr>
        <w:t>
</w:t>
      </w:r>
      <w:r>
        <w:rPr>
          <w:rFonts w:ascii="Times New Roman"/>
          <w:b w:val="false"/>
          <w:i w:val="false"/>
          <w:color w:val="000000"/>
          <w:sz w:val="28"/>
        </w:rPr>
        <w:t>
      2) орман қорын күзету және қорғау жөніндегі авиациялық жұмыстарды орындау бойынша ұшу сапарларын орындауға авиакәсіпорындармен шарттар жасасу;</w:t>
      </w:r>
      <w:r>
        <w:br/>
      </w:r>
      <w:r>
        <w:rPr>
          <w:rFonts w:ascii="Times New Roman"/>
          <w:b w:val="false"/>
          <w:i w:val="false"/>
          <w:color w:val="000000"/>
          <w:sz w:val="28"/>
        </w:rPr>
        <w:t>
</w:t>
      </w:r>
      <w:r>
        <w:rPr>
          <w:rFonts w:ascii="Times New Roman"/>
          <w:b w:val="false"/>
          <w:i w:val="false"/>
          <w:color w:val="000000"/>
          <w:sz w:val="28"/>
        </w:rPr>
        <w:t>
      3) орман қорын күзету және қорғау жөніндегі авиациялық жұмыстарға метеорологиялық қызмет көрсетуге шарттар жасасу;</w:t>
      </w:r>
      <w:r>
        <w:br/>
      </w:r>
      <w:r>
        <w:rPr>
          <w:rFonts w:ascii="Times New Roman"/>
          <w:b w:val="false"/>
          <w:i w:val="false"/>
          <w:color w:val="000000"/>
          <w:sz w:val="28"/>
        </w:rPr>
        <w:t>
</w:t>
      </w:r>
      <w:r>
        <w:rPr>
          <w:rFonts w:ascii="Times New Roman"/>
          <w:b w:val="false"/>
          <w:i w:val="false"/>
          <w:color w:val="000000"/>
          <w:sz w:val="28"/>
        </w:rPr>
        <w:t>
      4) филиалдар қызметкерлерінің жетіспейтін мөлшерін жинау және даярлау;</w:t>
      </w:r>
      <w:r>
        <w:br/>
      </w:r>
      <w:r>
        <w:rPr>
          <w:rFonts w:ascii="Times New Roman"/>
          <w:b w:val="false"/>
          <w:i w:val="false"/>
          <w:color w:val="000000"/>
          <w:sz w:val="28"/>
        </w:rPr>
        <w:t>
</w:t>
      </w:r>
      <w:r>
        <w:rPr>
          <w:rFonts w:ascii="Times New Roman"/>
          <w:b w:val="false"/>
          <w:i w:val="false"/>
          <w:color w:val="000000"/>
          <w:sz w:val="28"/>
        </w:rPr>
        <w:t>
      5) бақылаушы ұшқыштар мен парашюттік және өрт сөндіру-десанттық қызмет қызметкерлерінің біліктілігін қуаттау, өрт сөндіру құралдарын пайдалану, орман өрттерін сөндіру тактикасы мен техникасы жөнінде жаттығу сабақтарын өткізу, қауіпсіздік техникасы бойынша зачеттер тапсыру;</w:t>
      </w:r>
      <w:r>
        <w:br/>
      </w:r>
      <w:r>
        <w:rPr>
          <w:rFonts w:ascii="Times New Roman"/>
          <w:b w:val="false"/>
          <w:i w:val="false"/>
          <w:color w:val="000000"/>
          <w:sz w:val="28"/>
        </w:rPr>
        <w:t>
</w:t>
      </w:r>
      <w:r>
        <w:rPr>
          <w:rFonts w:ascii="Times New Roman"/>
          <w:b w:val="false"/>
          <w:i w:val="false"/>
          <w:color w:val="000000"/>
          <w:sz w:val="28"/>
        </w:rPr>
        <w:t>
      6) парашюттік және өрт сөндіру-десанттық қызмет қызметкерлерін медициналық куәландыру және олардың жаттығып ұшуы, әуе кемесінен секіруі және сырғып түсуі;</w:t>
      </w:r>
      <w:r>
        <w:br/>
      </w:r>
      <w:r>
        <w:rPr>
          <w:rFonts w:ascii="Times New Roman"/>
          <w:b w:val="false"/>
          <w:i w:val="false"/>
          <w:color w:val="000000"/>
          <w:sz w:val="28"/>
        </w:rPr>
        <w:t>
</w:t>
      </w:r>
      <w:r>
        <w:rPr>
          <w:rFonts w:ascii="Times New Roman"/>
          <w:b w:val="false"/>
          <w:i w:val="false"/>
          <w:color w:val="000000"/>
          <w:sz w:val="28"/>
        </w:rPr>
        <w:t>
      7) өрт сөндіру құралдарын, көлік пен байланысты, парашюттік-десанттық мүлік пен далалық жабдықтарды жұмысқа дайындау, олардың жетіспейтін мөлшерін сатып алу;</w:t>
      </w:r>
      <w:r>
        <w:br/>
      </w:r>
      <w:r>
        <w:rPr>
          <w:rFonts w:ascii="Times New Roman"/>
          <w:b w:val="false"/>
          <w:i w:val="false"/>
          <w:color w:val="000000"/>
          <w:sz w:val="28"/>
        </w:rPr>
        <w:t>
</w:t>
      </w:r>
      <w:r>
        <w:rPr>
          <w:rFonts w:ascii="Times New Roman"/>
          <w:b w:val="false"/>
          <w:i w:val="false"/>
          <w:color w:val="000000"/>
          <w:sz w:val="28"/>
        </w:rPr>
        <w:t>
      8) картографиялық материал әзірлеу;</w:t>
      </w:r>
      <w:r>
        <w:br/>
      </w:r>
      <w:r>
        <w:rPr>
          <w:rFonts w:ascii="Times New Roman"/>
          <w:b w:val="false"/>
          <w:i w:val="false"/>
          <w:color w:val="000000"/>
          <w:sz w:val="28"/>
        </w:rPr>
        <w:t>
</w:t>
      </w:r>
      <w:r>
        <w:rPr>
          <w:rFonts w:ascii="Times New Roman"/>
          <w:b w:val="false"/>
          <w:i w:val="false"/>
          <w:color w:val="000000"/>
          <w:sz w:val="28"/>
        </w:rPr>
        <w:t>
      9) механикаландырылған отрядтар мен қосымша жанар май құю пунктерін ұйымдастыру, жарылғыш материалдар қоймаларын әзірлеу, жарылыс жұмыстарын жүргізуге рұқсаттама құжаттамасын алу, жанар-жағар май мен жарылғыш материалдарды сақтау орындарына тасып алу;</w:t>
      </w:r>
      <w:r>
        <w:br/>
      </w:r>
      <w:r>
        <w:rPr>
          <w:rFonts w:ascii="Times New Roman"/>
          <w:b w:val="false"/>
          <w:i w:val="false"/>
          <w:color w:val="000000"/>
          <w:sz w:val="28"/>
        </w:rPr>
        <w:t>
</w:t>
      </w:r>
      <w:r>
        <w:rPr>
          <w:rFonts w:ascii="Times New Roman"/>
          <w:b w:val="false"/>
          <w:i w:val="false"/>
          <w:color w:val="000000"/>
          <w:sz w:val="28"/>
        </w:rPr>
        <w:t>
      10) филиалдарда және авиациямен өрт сөндіру станцияларында жаңа өндірістік мақсаттағы үй-жайлар мен құрылыстар, қызметтік үйлері, жатақханалар салу және барларын жөндеу, сондай-ақ қону алаңдарын салу;</w:t>
      </w:r>
      <w:r>
        <w:br/>
      </w:r>
      <w:r>
        <w:rPr>
          <w:rFonts w:ascii="Times New Roman"/>
          <w:b w:val="false"/>
          <w:i w:val="false"/>
          <w:color w:val="000000"/>
          <w:sz w:val="28"/>
        </w:rPr>
        <w:t>
</w:t>
      </w:r>
      <w:r>
        <w:rPr>
          <w:rFonts w:ascii="Times New Roman"/>
          <w:b w:val="false"/>
          <w:i w:val="false"/>
          <w:color w:val="000000"/>
          <w:sz w:val="28"/>
        </w:rPr>
        <w:t>
      11) жергілікті атқарушы органдардың қорғалатын аумақта орман өрттерінің алдын алу және олармен күрес жөніндегі жыл сайынғы іс-шаралар жоспарларын жасауына және орман иеленушілермен кеңестерге қатысу;</w:t>
      </w:r>
      <w:r>
        <w:br/>
      </w:r>
      <w:r>
        <w:rPr>
          <w:rFonts w:ascii="Times New Roman"/>
          <w:b w:val="false"/>
          <w:i w:val="false"/>
          <w:color w:val="000000"/>
          <w:sz w:val="28"/>
        </w:rPr>
        <w:t>
</w:t>
      </w:r>
      <w:r>
        <w:rPr>
          <w:rFonts w:ascii="Times New Roman"/>
          <w:b w:val="false"/>
          <w:i w:val="false"/>
          <w:color w:val="000000"/>
          <w:sz w:val="28"/>
        </w:rPr>
        <w:t>
      12) өртке қарсы профилактика.</w:t>
      </w:r>
      <w:r>
        <w:br/>
      </w:r>
      <w:r>
        <w:rPr>
          <w:rFonts w:ascii="Times New Roman"/>
          <w:b w:val="false"/>
          <w:i w:val="false"/>
          <w:color w:val="000000"/>
          <w:sz w:val="28"/>
        </w:rPr>
        <w:t>
</w:t>
      </w:r>
      <w:r>
        <w:rPr>
          <w:rFonts w:ascii="Times New Roman"/>
          <w:b w:val="false"/>
          <w:i w:val="false"/>
          <w:color w:val="000000"/>
          <w:sz w:val="28"/>
        </w:rPr>
        <w:t>
      72. Бақылаушы ұшқыштардың куәліктерін ұзартуды орындаушы жүзеге асырады.</w:t>
      </w:r>
      <w:r>
        <w:br/>
      </w:r>
      <w:r>
        <w:rPr>
          <w:rFonts w:ascii="Times New Roman"/>
          <w:b w:val="false"/>
          <w:i w:val="false"/>
          <w:color w:val="000000"/>
          <w:sz w:val="28"/>
        </w:rPr>
        <w:t>
</w:t>
      </w:r>
      <w:r>
        <w:rPr>
          <w:rFonts w:ascii="Times New Roman"/>
          <w:b w:val="false"/>
          <w:i w:val="false"/>
          <w:color w:val="000000"/>
          <w:sz w:val="28"/>
        </w:rPr>
        <w:t>
      73. Орман қорын күзету және қорғау жөніндегі авиациялық жұмыстарда қолданылатын карталар өздерінің мақсатына қарай:</w:t>
      </w:r>
      <w:r>
        <w:br/>
      </w:r>
      <w:r>
        <w:rPr>
          <w:rFonts w:ascii="Times New Roman"/>
          <w:b w:val="false"/>
          <w:i w:val="false"/>
          <w:color w:val="000000"/>
          <w:sz w:val="28"/>
        </w:rPr>
        <w:t>
</w:t>
      </w:r>
      <w:r>
        <w:rPr>
          <w:rFonts w:ascii="Times New Roman"/>
          <w:b w:val="false"/>
          <w:i w:val="false"/>
          <w:color w:val="000000"/>
          <w:sz w:val="28"/>
        </w:rPr>
        <w:t>
      1) орман өрттері болып жатқан жерді дәлме-дәл анықтау және олармен күрес жөнінде шаралар қолдану үшін пайдаланылатын қарауылдық карталар;</w:t>
      </w:r>
      <w:r>
        <w:br/>
      </w:r>
      <w:r>
        <w:rPr>
          <w:rFonts w:ascii="Times New Roman"/>
          <w:b w:val="false"/>
          <w:i w:val="false"/>
          <w:color w:val="000000"/>
          <w:sz w:val="28"/>
        </w:rPr>
        <w:t>
</w:t>
      </w:r>
      <w:r>
        <w:rPr>
          <w:rFonts w:ascii="Times New Roman"/>
          <w:b w:val="false"/>
          <w:i w:val="false"/>
          <w:color w:val="000000"/>
          <w:sz w:val="28"/>
        </w:rPr>
        <w:t>
      2) ұшақ басқаруға арналған ұшу карталары;</w:t>
      </w:r>
      <w:r>
        <w:br/>
      </w:r>
      <w:r>
        <w:rPr>
          <w:rFonts w:ascii="Times New Roman"/>
          <w:b w:val="false"/>
          <w:i w:val="false"/>
          <w:color w:val="000000"/>
          <w:sz w:val="28"/>
        </w:rPr>
        <w:t>
</w:t>
      </w:r>
      <w:r>
        <w:rPr>
          <w:rFonts w:ascii="Times New Roman"/>
          <w:b w:val="false"/>
          <w:i w:val="false"/>
          <w:color w:val="000000"/>
          <w:sz w:val="28"/>
        </w:rPr>
        <w:t>
      3) орман өрттерінің схемаларын салуға, өрт сөндіру, сондай-ақ оларды өндірістік тапсырмаларды орындау кезінде парашютшілер мен өрт сөндіруші десантшылардың пайдалануы жөніндегі жұмыстарды жоспарлауға арналған орман өрттері карталары;</w:t>
      </w:r>
      <w:r>
        <w:br/>
      </w:r>
      <w:r>
        <w:rPr>
          <w:rFonts w:ascii="Times New Roman"/>
          <w:b w:val="false"/>
          <w:i w:val="false"/>
          <w:color w:val="000000"/>
          <w:sz w:val="28"/>
        </w:rPr>
        <w:t>
</w:t>
      </w:r>
      <w:r>
        <w:rPr>
          <w:rFonts w:ascii="Times New Roman"/>
          <w:b w:val="false"/>
          <w:i w:val="false"/>
          <w:color w:val="000000"/>
          <w:sz w:val="28"/>
        </w:rPr>
        <w:t>
      4) өндірістік тапсырмаларды орындау кезінде парашютшілер мен өрт сөндіруші десантшылардың жалпы бағдар ұстануына арналған облыстардың әкімшілік карталары;</w:t>
      </w:r>
      <w:r>
        <w:br/>
      </w:r>
      <w:r>
        <w:rPr>
          <w:rFonts w:ascii="Times New Roman"/>
          <w:b w:val="false"/>
          <w:i w:val="false"/>
          <w:color w:val="000000"/>
          <w:sz w:val="28"/>
        </w:rPr>
        <w:t>
</w:t>
      </w:r>
      <w:r>
        <w:rPr>
          <w:rFonts w:ascii="Times New Roman"/>
          <w:b w:val="false"/>
          <w:i w:val="false"/>
          <w:color w:val="000000"/>
          <w:sz w:val="28"/>
        </w:rPr>
        <w:t>
      5) орындаушы филиалдарының диспетчерлік басқару пункттеріндегі штаб карталары болып бөлінеді.</w:t>
      </w:r>
      <w:r>
        <w:br/>
      </w:r>
      <w:r>
        <w:rPr>
          <w:rFonts w:ascii="Times New Roman"/>
          <w:b w:val="false"/>
          <w:i w:val="false"/>
          <w:color w:val="000000"/>
          <w:sz w:val="28"/>
        </w:rPr>
        <w:t>
</w:t>
      </w:r>
      <w:r>
        <w:rPr>
          <w:rFonts w:ascii="Times New Roman"/>
          <w:b w:val="false"/>
          <w:i w:val="false"/>
          <w:color w:val="000000"/>
          <w:sz w:val="28"/>
        </w:rPr>
        <w:t>
      74. Жыл сайын өрт қауіпі бар маусым аяқталғаннан кейін филиалдардың барлық қарауылдық және ұшу карталары тексеріліп, кейіннен келесі өрт қауіпі бар маусымда пайдалануға олардың жарамдылығы және жаңа карталар жасау жөніндегі филиалдардың қажеттілігі анықталуға жатады.</w:t>
      </w:r>
      <w:r>
        <w:br/>
      </w:r>
      <w:r>
        <w:rPr>
          <w:rFonts w:ascii="Times New Roman"/>
          <w:b w:val="false"/>
          <w:i w:val="false"/>
          <w:color w:val="000000"/>
          <w:sz w:val="28"/>
        </w:rPr>
        <w:t>
</w:t>
      </w:r>
      <w:r>
        <w:rPr>
          <w:rFonts w:ascii="Times New Roman"/>
          <w:b w:val="false"/>
          <w:i w:val="false"/>
          <w:color w:val="000000"/>
          <w:sz w:val="28"/>
        </w:rPr>
        <w:t>
      75. Қызмет көрсетілетін ауданға ұшу және қарауылдау карталарын бақылаушы ұшқыштар әзірлеп, филиалдар орындайды. Филиалдағы ұшу және қарауылдау карталары топтамаларының мөлшері жоғары өрт қауіпі жағдайында ұшу сапарларын қамтамасыз етуді ескере отырып айқындалады.</w:t>
      </w:r>
      <w:r>
        <w:br/>
      </w:r>
      <w:r>
        <w:rPr>
          <w:rFonts w:ascii="Times New Roman"/>
          <w:b w:val="false"/>
          <w:i w:val="false"/>
          <w:color w:val="000000"/>
          <w:sz w:val="28"/>
        </w:rPr>
        <w:t>
</w:t>
      </w:r>
      <w:r>
        <w:rPr>
          <w:rFonts w:ascii="Times New Roman"/>
          <w:b w:val="false"/>
          <w:i w:val="false"/>
          <w:color w:val="000000"/>
          <w:sz w:val="28"/>
        </w:rPr>
        <w:t>
      76. Қарауылдау карталары ретінде масштабы 1:1000000 немесе 1:3000000 топографиялық карталар пайдаланылады. Картаның масштабы қызмет көрсетілетін ормандардағы орамдардың мөлшеріне және бағдар ұстану желісінің дамуына байланысты таңдап алынады.</w:t>
      </w:r>
      <w:r>
        <w:br/>
      </w:r>
      <w:r>
        <w:rPr>
          <w:rFonts w:ascii="Times New Roman"/>
          <w:b w:val="false"/>
          <w:i w:val="false"/>
          <w:color w:val="000000"/>
          <w:sz w:val="28"/>
        </w:rPr>
        <w:t>
</w:t>
      </w:r>
      <w:r>
        <w:rPr>
          <w:rFonts w:ascii="Times New Roman"/>
          <w:b w:val="false"/>
          <w:i w:val="false"/>
          <w:color w:val="000000"/>
          <w:sz w:val="28"/>
        </w:rPr>
        <w:t>
      77. Қарауылдау картасына шартты белгілермен:</w:t>
      </w:r>
      <w:r>
        <w:br/>
      </w:r>
      <w:r>
        <w:rPr>
          <w:rFonts w:ascii="Times New Roman"/>
          <w:b w:val="false"/>
          <w:i w:val="false"/>
          <w:color w:val="000000"/>
          <w:sz w:val="28"/>
        </w:rPr>
        <w:t>
</w:t>
      </w:r>
      <w:r>
        <w:rPr>
          <w:rFonts w:ascii="Times New Roman"/>
          <w:b w:val="false"/>
          <w:i w:val="false"/>
          <w:color w:val="000000"/>
          <w:sz w:val="28"/>
        </w:rPr>
        <w:t>
      1) филиал қызмет көрсететін аумақтың шекарасы;</w:t>
      </w:r>
      <w:r>
        <w:br/>
      </w:r>
      <w:r>
        <w:rPr>
          <w:rFonts w:ascii="Times New Roman"/>
          <w:b w:val="false"/>
          <w:i w:val="false"/>
          <w:color w:val="000000"/>
          <w:sz w:val="28"/>
        </w:rPr>
        <w:t>
</w:t>
      </w:r>
      <w:r>
        <w:rPr>
          <w:rFonts w:ascii="Times New Roman"/>
          <w:b w:val="false"/>
          <w:i w:val="false"/>
          <w:color w:val="000000"/>
          <w:sz w:val="28"/>
        </w:rPr>
        <w:t>
      2) орман иеліктері мен орманшылықтардың шекарасы, олардың атаулары;</w:t>
      </w:r>
      <w:r>
        <w:br/>
      </w:r>
      <w:r>
        <w:rPr>
          <w:rFonts w:ascii="Times New Roman"/>
          <w:b w:val="false"/>
          <w:i w:val="false"/>
          <w:color w:val="000000"/>
          <w:sz w:val="28"/>
        </w:rPr>
        <w:t>
</w:t>
      </w:r>
      <w:r>
        <w:rPr>
          <w:rFonts w:ascii="Times New Roman"/>
          <w:b w:val="false"/>
          <w:i w:val="false"/>
          <w:color w:val="000000"/>
          <w:sz w:val="28"/>
        </w:rPr>
        <w:t>
      3) орман иеленушілер мен орманшылықтардың кеңселері, өрт сөндіру аудандары;</w:t>
      </w:r>
      <w:r>
        <w:br/>
      </w:r>
      <w:r>
        <w:rPr>
          <w:rFonts w:ascii="Times New Roman"/>
          <w:b w:val="false"/>
          <w:i w:val="false"/>
          <w:color w:val="000000"/>
          <w:sz w:val="28"/>
        </w:rPr>
        <w:t>
</w:t>
      </w:r>
      <w:r>
        <w:rPr>
          <w:rFonts w:ascii="Times New Roman"/>
          <w:b w:val="false"/>
          <w:i w:val="false"/>
          <w:color w:val="000000"/>
          <w:sz w:val="28"/>
        </w:rPr>
        <w:t>
      4) орамдардың шекарасы мен нөмірлері;</w:t>
      </w:r>
      <w:r>
        <w:br/>
      </w:r>
      <w:r>
        <w:rPr>
          <w:rFonts w:ascii="Times New Roman"/>
          <w:b w:val="false"/>
          <w:i w:val="false"/>
          <w:color w:val="000000"/>
          <w:sz w:val="28"/>
        </w:rPr>
        <w:t>
</w:t>
      </w:r>
      <w:r>
        <w:rPr>
          <w:rFonts w:ascii="Times New Roman"/>
          <w:b w:val="false"/>
          <w:i w:val="false"/>
          <w:color w:val="000000"/>
          <w:sz w:val="28"/>
        </w:rPr>
        <w:t>
      5) орман күзеті қызметкерлерінің тұрғылықты жерлері;</w:t>
      </w:r>
      <w:r>
        <w:br/>
      </w:r>
      <w:r>
        <w:rPr>
          <w:rFonts w:ascii="Times New Roman"/>
          <w:b w:val="false"/>
          <w:i w:val="false"/>
          <w:color w:val="000000"/>
          <w:sz w:val="28"/>
        </w:rPr>
        <w:t>
</w:t>
      </w:r>
      <w:r>
        <w:rPr>
          <w:rFonts w:ascii="Times New Roman"/>
          <w:b w:val="false"/>
          <w:i w:val="false"/>
          <w:color w:val="000000"/>
          <w:sz w:val="28"/>
        </w:rPr>
        <w:t>
      6) хабарлармалар қабылдау пункттері;</w:t>
      </w:r>
      <w:r>
        <w:br/>
      </w:r>
      <w:r>
        <w:rPr>
          <w:rFonts w:ascii="Times New Roman"/>
          <w:b w:val="false"/>
          <w:i w:val="false"/>
          <w:color w:val="000000"/>
          <w:sz w:val="28"/>
        </w:rPr>
        <w:t>
</w:t>
      </w:r>
      <w:r>
        <w:rPr>
          <w:rFonts w:ascii="Times New Roman"/>
          <w:b w:val="false"/>
          <w:i w:val="false"/>
          <w:color w:val="000000"/>
          <w:sz w:val="28"/>
        </w:rPr>
        <w:t>
      7) өрт бақылау мұнаралары, мачталар;</w:t>
      </w:r>
      <w:r>
        <w:br/>
      </w:r>
      <w:r>
        <w:rPr>
          <w:rFonts w:ascii="Times New Roman"/>
          <w:b w:val="false"/>
          <w:i w:val="false"/>
          <w:color w:val="000000"/>
          <w:sz w:val="28"/>
        </w:rPr>
        <w:t>
</w:t>
      </w:r>
      <w:r>
        <w:rPr>
          <w:rFonts w:ascii="Times New Roman"/>
          <w:b w:val="false"/>
          <w:i w:val="false"/>
          <w:color w:val="000000"/>
          <w:sz w:val="28"/>
        </w:rPr>
        <w:t>
      8) орман өрт сөндіру станциялары мен авиациямен өрт сөндіру станциялары, қоғамдық өрт сөндіру бірлестіктерінің шоғырланған пункттері;</w:t>
      </w:r>
      <w:r>
        <w:br/>
      </w:r>
      <w:r>
        <w:rPr>
          <w:rFonts w:ascii="Times New Roman"/>
          <w:b w:val="false"/>
          <w:i w:val="false"/>
          <w:color w:val="000000"/>
          <w:sz w:val="28"/>
        </w:rPr>
        <w:t>
</w:t>
      </w:r>
      <w:r>
        <w:rPr>
          <w:rFonts w:ascii="Times New Roman"/>
          <w:b w:val="false"/>
          <w:i w:val="false"/>
          <w:color w:val="000000"/>
          <w:sz w:val="28"/>
        </w:rPr>
        <w:t>
      9) орман иеленушілердің радиостанциялары, аэродромдар, тікұшақтарға арналған қону алаңдары және қосымша жанар май құю пункттері;</w:t>
      </w:r>
      <w:r>
        <w:br/>
      </w:r>
      <w:r>
        <w:rPr>
          <w:rFonts w:ascii="Times New Roman"/>
          <w:b w:val="false"/>
          <w:i w:val="false"/>
          <w:color w:val="000000"/>
          <w:sz w:val="28"/>
        </w:rPr>
        <w:t>
</w:t>
      </w:r>
      <w:r>
        <w:rPr>
          <w:rFonts w:ascii="Times New Roman"/>
          <w:b w:val="false"/>
          <w:i w:val="false"/>
          <w:color w:val="000000"/>
          <w:sz w:val="28"/>
        </w:rPr>
        <w:t>
      10) электр желілері, табиғи және жасанды тосқауылдар мен жергілікті жерде болатын басқа да бағдарлар енгізіледі;</w:t>
      </w:r>
      <w:r>
        <w:br/>
      </w:r>
      <w:r>
        <w:rPr>
          <w:rFonts w:ascii="Times New Roman"/>
          <w:b w:val="false"/>
          <w:i w:val="false"/>
          <w:color w:val="000000"/>
          <w:sz w:val="28"/>
        </w:rPr>
        <w:t>
</w:t>
      </w:r>
      <w:r>
        <w:rPr>
          <w:rFonts w:ascii="Times New Roman"/>
          <w:b w:val="false"/>
          <w:i w:val="false"/>
          <w:color w:val="000000"/>
          <w:sz w:val="28"/>
        </w:rPr>
        <w:t>
      11) қарауыл картасына сондай-ақ экспедициялардың, іздестіру партиялары мен отрядтарының орналасқан жерлері, олардың жүру маршруттары енгізіледі;</w:t>
      </w:r>
      <w:r>
        <w:br/>
      </w:r>
      <w:r>
        <w:rPr>
          <w:rFonts w:ascii="Times New Roman"/>
          <w:b w:val="false"/>
          <w:i w:val="false"/>
          <w:color w:val="000000"/>
          <w:sz w:val="28"/>
        </w:rPr>
        <w:t>
</w:t>
      </w:r>
      <w:r>
        <w:rPr>
          <w:rFonts w:ascii="Times New Roman"/>
          <w:b w:val="false"/>
          <w:i w:val="false"/>
          <w:color w:val="000000"/>
          <w:sz w:val="28"/>
        </w:rPr>
        <w:t>
      12) картаға аумақтың жекелеген учаскелерінің өрт қауіпінің деңгейін сипаттайтын қосымша деректер енгізіледі.</w:t>
      </w:r>
      <w:r>
        <w:br/>
      </w:r>
      <w:r>
        <w:rPr>
          <w:rFonts w:ascii="Times New Roman"/>
          <w:b w:val="false"/>
          <w:i w:val="false"/>
          <w:color w:val="000000"/>
          <w:sz w:val="28"/>
        </w:rPr>
        <w:t>
</w:t>
      </w:r>
      <w:r>
        <w:rPr>
          <w:rFonts w:ascii="Times New Roman"/>
          <w:b w:val="false"/>
          <w:i w:val="false"/>
          <w:color w:val="000000"/>
          <w:sz w:val="28"/>
        </w:rPr>
        <w:t>
      78. Маневр жасау жоспары бойынша көрші филиалдарға көмек көрсететін филиалдарда осы филиалдардың аумағын қамтыған ұшу карталарының толық топтамасы болады.</w:t>
      </w:r>
      <w:r>
        <w:br/>
      </w:r>
      <w:r>
        <w:rPr>
          <w:rFonts w:ascii="Times New Roman"/>
          <w:b w:val="false"/>
          <w:i w:val="false"/>
          <w:color w:val="000000"/>
          <w:sz w:val="28"/>
        </w:rPr>
        <w:t>
</w:t>
      </w:r>
      <w:r>
        <w:rPr>
          <w:rFonts w:ascii="Times New Roman"/>
          <w:b w:val="false"/>
          <w:i w:val="false"/>
          <w:color w:val="000000"/>
          <w:sz w:val="28"/>
        </w:rPr>
        <w:t>
      79. Қарауыл карталары орман орналастыру жұмыстарының, аэрофототүсірімнің, орман патологиясын бақылаудың, ормандарды өртке қарсы жабдықтаудың материалдары бойынша және өткен жылғы басқа да өзгерістерді ескере отырып жыл сайын нақтыланып отырады.</w:t>
      </w:r>
      <w:r>
        <w:br/>
      </w:r>
      <w:r>
        <w:rPr>
          <w:rFonts w:ascii="Times New Roman"/>
          <w:b w:val="false"/>
          <w:i w:val="false"/>
          <w:color w:val="000000"/>
          <w:sz w:val="28"/>
        </w:rPr>
        <w:t>
</w:t>
      </w:r>
      <w:r>
        <w:rPr>
          <w:rFonts w:ascii="Times New Roman"/>
          <w:b w:val="false"/>
          <w:i w:val="false"/>
          <w:color w:val="000000"/>
          <w:sz w:val="28"/>
        </w:rPr>
        <w:t>
      80. Орман қорын авиациямен күзету және қорғау жөніндегі ұшу сапарларын жүзеге асыру барысында қарауыл картасы жергілікті жерге қатысты айқындалған қосымша бағдарлық егжей-тегжейлі мәселелермен нақтыланады.</w:t>
      </w:r>
      <w:r>
        <w:br/>
      </w:r>
      <w:r>
        <w:rPr>
          <w:rFonts w:ascii="Times New Roman"/>
          <w:b w:val="false"/>
          <w:i w:val="false"/>
          <w:color w:val="000000"/>
          <w:sz w:val="28"/>
        </w:rPr>
        <w:t>
</w:t>
      </w:r>
      <w:r>
        <w:rPr>
          <w:rFonts w:ascii="Times New Roman"/>
          <w:b w:val="false"/>
          <w:i w:val="false"/>
          <w:color w:val="000000"/>
          <w:sz w:val="28"/>
        </w:rPr>
        <w:t>
      81. Ұшу картасы ретінде масштабы 1:500 000 (М 1:100 000 қарауыл картасы жағдайында) немесе 1:1 000 000 (М 1:300 000 қарауыл картасы жағдайында) топографиялық карталары пайдаланылады.</w:t>
      </w:r>
      <w:r>
        <w:br/>
      </w:r>
      <w:r>
        <w:rPr>
          <w:rFonts w:ascii="Times New Roman"/>
          <w:b w:val="false"/>
          <w:i w:val="false"/>
          <w:color w:val="000000"/>
          <w:sz w:val="28"/>
        </w:rPr>
        <w:t>
</w:t>
      </w:r>
      <w:r>
        <w:rPr>
          <w:rFonts w:ascii="Times New Roman"/>
          <w:b w:val="false"/>
          <w:i w:val="false"/>
          <w:color w:val="000000"/>
          <w:sz w:val="28"/>
        </w:rPr>
        <w:t>
      82. Ұшу картасын әзірлеу оған шартты белгілермен қарауыл маршруттарын, филиал қызмет көрсететін аумақтың шекарасын, орман иеліктерінің шекарасын және қарауыл картасы планшеттерінің нөмірлерін көрсетіп (қоңыр түспен) олардың рамкаларын, сондай-ақ орман иеленушілер кеңселерінің орналасу пункттерін және авиациялық жанар-жағар майды қосымша құю пункттерін енгізумен тұжырымдалады. Филиал қызмет көрсететін орман иеленушілерінің саны көп бола қоймайтын аудандарда ұшу картасына сондай-ақ орманшылықтардың шекарасы мен олардың кеңселерінің орналасқан жері енгізіледі.</w:t>
      </w:r>
      <w:r>
        <w:br/>
      </w:r>
      <w:r>
        <w:rPr>
          <w:rFonts w:ascii="Times New Roman"/>
          <w:b w:val="false"/>
          <w:i w:val="false"/>
          <w:color w:val="000000"/>
          <w:sz w:val="28"/>
        </w:rPr>
        <w:t>
</w:t>
      </w:r>
      <w:r>
        <w:rPr>
          <w:rFonts w:ascii="Times New Roman"/>
          <w:b w:val="false"/>
          <w:i w:val="false"/>
          <w:color w:val="000000"/>
          <w:sz w:val="28"/>
        </w:rPr>
        <w:t>
      83. Ұшу карталары аумаққа көрші филиалдардың орналасқан жерлеріне ұшу сапарларының орындалуын есепке ала отырып әзірленеді.</w:t>
      </w:r>
      <w:r>
        <w:br/>
      </w:r>
      <w:r>
        <w:rPr>
          <w:rFonts w:ascii="Times New Roman"/>
          <w:b w:val="false"/>
          <w:i w:val="false"/>
          <w:color w:val="000000"/>
          <w:sz w:val="28"/>
        </w:rPr>
        <w:t>
</w:t>
      </w:r>
      <w:r>
        <w:rPr>
          <w:rFonts w:ascii="Times New Roman"/>
          <w:b w:val="false"/>
          <w:i w:val="false"/>
          <w:color w:val="000000"/>
          <w:sz w:val="28"/>
        </w:rPr>
        <w:t>
      84. Ұшу және қарауыл карталарына арнайы белгілер тушпен немесе фломастермен мұқият қойылады.</w:t>
      </w:r>
      <w:r>
        <w:br/>
      </w:r>
      <w:r>
        <w:rPr>
          <w:rFonts w:ascii="Times New Roman"/>
          <w:b w:val="false"/>
          <w:i w:val="false"/>
          <w:color w:val="000000"/>
          <w:sz w:val="28"/>
        </w:rPr>
        <w:t>
</w:t>
      </w:r>
      <w:r>
        <w:rPr>
          <w:rFonts w:ascii="Times New Roman"/>
          <w:b w:val="false"/>
          <w:i w:val="false"/>
          <w:color w:val="000000"/>
          <w:sz w:val="28"/>
        </w:rPr>
        <w:t>
      85. Орман өрттері карталары ретінде масштабы 1:100 000 арнайы топографиялық карталар пайдаланылады.</w:t>
      </w:r>
      <w:r>
        <w:br/>
      </w:r>
      <w:r>
        <w:rPr>
          <w:rFonts w:ascii="Times New Roman"/>
          <w:b w:val="false"/>
          <w:i w:val="false"/>
          <w:color w:val="000000"/>
          <w:sz w:val="28"/>
        </w:rPr>
        <w:t>
</w:t>
      </w:r>
      <w:r>
        <w:rPr>
          <w:rFonts w:ascii="Times New Roman"/>
          <w:b w:val="false"/>
          <w:i w:val="false"/>
          <w:color w:val="000000"/>
          <w:sz w:val="28"/>
        </w:rPr>
        <w:t>
      86. Штаб карталарын орындаушы және диспетчерлік басқару пункттері ұйымдастырылған филиалдар дайындайды және пайдаланады. Филиалдардағы штаб карталарын жүргізудің қарай филиалдың бақылаушы ұшқыштары айқандайды.</w:t>
      </w:r>
      <w:r>
        <w:br/>
      </w:r>
      <w:r>
        <w:rPr>
          <w:rFonts w:ascii="Times New Roman"/>
          <w:b w:val="false"/>
          <w:i w:val="false"/>
          <w:color w:val="000000"/>
          <w:sz w:val="28"/>
        </w:rPr>
        <w:t>
</w:t>
      </w:r>
      <w:r>
        <w:rPr>
          <w:rFonts w:ascii="Times New Roman"/>
          <w:b w:val="false"/>
          <w:i w:val="false"/>
          <w:color w:val="000000"/>
          <w:sz w:val="28"/>
        </w:rPr>
        <w:t>
      87. Штаб карталары ретінде масштабы 1:1000000 кем болмайтын карталар пайдаланылады, онда:</w:t>
      </w:r>
      <w:r>
        <w:br/>
      </w:r>
      <w:r>
        <w:rPr>
          <w:rFonts w:ascii="Times New Roman"/>
          <w:b w:val="false"/>
          <w:i w:val="false"/>
          <w:color w:val="000000"/>
          <w:sz w:val="28"/>
        </w:rPr>
        <w:t>
</w:t>
      </w:r>
      <w:r>
        <w:rPr>
          <w:rFonts w:ascii="Times New Roman"/>
          <w:b w:val="false"/>
          <w:i w:val="false"/>
          <w:color w:val="000000"/>
          <w:sz w:val="28"/>
        </w:rPr>
        <w:t>
      1) орман иеленушілерінің шекаралары және олардың филиалдар қызмет көрсететін кеңселері;</w:t>
      </w:r>
      <w:r>
        <w:br/>
      </w:r>
      <w:r>
        <w:rPr>
          <w:rFonts w:ascii="Times New Roman"/>
          <w:b w:val="false"/>
          <w:i w:val="false"/>
          <w:color w:val="000000"/>
          <w:sz w:val="28"/>
        </w:rPr>
        <w:t>
</w:t>
      </w:r>
      <w:r>
        <w:rPr>
          <w:rFonts w:ascii="Times New Roman"/>
          <w:b w:val="false"/>
          <w:i w:val="false"/>
          <w:color w:val="000000"/>
          <w:sz w:val="28"/>
        </w:rPr>
        <w:t>
      2) ӘК типтері мен саны, сондай-ақ парашютшілер мен өрт сөндіруші десантшылар қызмет қызметкерлерінің саны көрсетілетін филиалдың орналасқан орны;</w:t>
      </w:r>
      <w:r>
        <w:br/>
      </w:r>
      <w:r>
        <w:rPr>
          <w:rFonts w:ascii="Times New Roman"/>
          <w:b w:val="false"/>
          <w:i w:val="false"/>
          <w:color w:val="000000"/>
          <w:sz w:val="28"/>
        </w:rPr>
        <w:t>
</w:t>
      </w:r>
      <w:r>
        <w:rPr>
          <w:rFonts w:ascii="Times New Roman"/>
          <w:b w:val="false"/>
          <w:i w:val="false"/>
          <w:color w:val="000000"/>
          <w:sz w:val="28"/>
        </w:rPr>
        <w:t>
      3) орман қарауылдау маршруттары;</w:t>
      </w:r>
      <w:r>
        <w:br/>
      </w:r>
      <w:r>
        <w:rPr>
          <w:rFonts w:ascii="Times New Roman"/>
          <w:b w:val="false"/>
          <w:i w:val="false"/>
          <w:color w:val="000000"/>
          <w:sz w:val="28"/>
        </w:rPr>
        <w:t>
</w:t>
      </w:r>
      <w:r>
        <w:rPr>
          <w:rFonts w:ascii="Times New Roman"/>
          <w:b w:val="false"/>
          <w:i w:val="false"/>
          <w:color w:val="000000"/>
          <w:sz w:val="28"/>
        </w:rPr>
        <w:t>
      4) әуежайлар және ӘК-ға арналған қону алаңдары;</w:t>
      </w:r>
      <w:r>
        <w:br/>
      </w:r>
      <w:r>
        <w:rPr>
          <w:rFonts w:ascii="Times New Roman"/>
          <w:b w:val="false"/>
          <w:i w:val="false"/>
          <w:color w:val="000000"/>
          <w:sz w:val="28"/>
        </w:rPr>
        <w:t>
</w:t>
      </w:r>
      <w:r>
        <w:rPr>
          <w:rFonts w:ascii="Times New Roman"/>
          <w:b w:val="false"/>
          <w:i w:val="false"/>
          <w:color w:val="000000"/>
          <w:sz w:val="28"/>
        </w:rPr>
        <w:t>
      5) механикаландырылған командалардың орналасқан жері және қосымша жанармай құю пункттері;</w:t>
      </w:r>
      <w:r>
        <w:br/>
      </w:r>
      <w:r>
        <w:rPr>
          <w:rFonts w:ascii="Times New Roman"/>
          <w:b w:val="false"/>
          <w:i w:val="false"/>
          <w:color w:val="000000"/>
          <w:sz w:val="28"/>
        </w:rPr>
        <w:t>
</w:t>
      </w:r>
      <w:r>
        <w:rPr>
          <w:rFonts w:ascii="Times New Roman"/>
          <w:b w:val="false"/>
          <w:i w:val="false"/>
          <w:color w:val="000000"/>
          <w:sz w:val="28"/>
        </w:rPr>
        <w:t>
      6) орман иеленушілердің өрт сөндіру станциялары;</w:t>
      </w:r>
      <w:r>
        <w:br/>
      </w:r>
      <w:r>
        <w:rPr>
          <w:rFonts w:ascii="Times New Roman"/>
          <w:b w:val="false"/>
          <w:i w:val="false"/>
          <w:color w:val="000000"/>
          <w:sz w:val="28"/>
        </w:rPr>
        <w:t>
</w:t>
      </w:r>
      <w:r>
        <w:rPr>
          <w:rFonts w:ascii="Times New Roman"/>
          <w:b w:val="false"/>
          <w:i w:val="false"/>
          <w:color w:val="000000"/>
          <w:sz w:val="28"/>
        </w:rPr>
        <w:t>
      7) картаға ӘК-нің нақты орналасуы мен парашюттік және десанттық-өрт сөндіру қызметі қызметкерлерінің санын көрсететін белгілер қойылады, белгілер жағдайдың өзгеруіне қарай ауыстырылады.</w:t>
      </w:r>
      <w:r>
        <w:br/>
      </w:r>
      <w:r>
        <w:rPr>
          <w:rFonts w:ascii="Times New Roman"/>
          <w:b w:val="false"/>
          <w:i w:val="false"/>
          <w:color w:val="000000"/>
          <w:sz w:val="28"/>
        </w:rPr>
        <w:t>
</w:t>
      </w:r>
      <w:r>
        <w:rPr>
          <w:rFonts w:ascii="Times New Roman"/>
          <w:b w:val="false"/>
          <w:i w:val="false"/>
          <w:color w:val="000000"/>
          <w:sz w:val="28"/>
        </w:rPr>
        <w:t>
      8) өрт білінген кезде олардың пайда болған орны қызыл түсті жалауман өрттің пайда болған күні және оның нөмірі көрсетіле отырып белгіленеді.</w:t>
      </w:r>
      <w:r>
        <w:br/>
      </w:r>
      <w:r>
        <w:rPr>
          <w:rFonts w:ascii="Times New Roman"/>
          <w:b w:val="false"/>
          <w:i w:val="false"/>
          <w:color w:val="000000"/>
          <w:sz w:val="28"/>
        </w:rPr>
        <w:t>
</w:t>
      </w:r>
      <w:r>
        <w:rPr>
          <w:rFonts w:ascii="Times New Roman"/>
          <w:b w:val="false"/>
          <w:i w:val="false"/>
          <w:color w:val="000000"/>
          <w:sz w:val="28"/>
        </w:rPr>
        <w:t>
      9) сөндірілген өрттер көк түсті жалаумен белгіленеді.</w:t>
      </w:r>
      <w:r>
        <w:br/>
      </w:r>
      <w:r>
        <w:rPr>
          <w:rFonts w:ascii="Times New Roman"/>
          <w:b w:val="false"/>
          <w:i w:val="false"/>
          <w:color w:val="000000"/>
          <w:sz w:val="28"/>
        </w:rPr>
        <w:t>
</w:t>
      </w:r>
      <w:r>
        <w:rPr>
          <w:rFonts w:ascii="Times New Roman"/>
          <w:b w:val="false"/>
          <w:i w:val="false"/>
          <w:color w:val="000000"/>
          <w:sz w:val="28"/>
        </w:rPr>
        <w:t>
      88. Филиал қызмет көрсететін орман иеленушілердің қатысуымен алдағы өрт қауіпі бар маусымға дайындық мәселелері бойынша кеңес өткізу кезінде мынадай негізгі мәселелер қарастырылады:</w:t>
      </w:r>
      <w:r>
        <w:br/>
      </w:r>
      <w:r>
        <w:rPr>
          <w:rFonts w:ascii="Times New Roman"/>
          <w:b w:val="false"/>
          <w:i w:val="false"/>
          <w:color w:val="000000"/>
          <w:sz w:val="28"/>
        </w:rPr>
        <w:t>
</w:t>
      </w:r>
      <w:r>
        <w:rPr>
          <w:rFonts w:ascii="Times New Roman"/>
          <w:b w:val="false"/>
          <w:i w:val="false"/>
          <w:color w:val="000000"/>
          <w:sz w:val="28"/>
        </w:rPr>
        <w:t>
      1) өрттер туралы ақпарат алуды ұйымдастыру және алу тәртібі;</w:t>
      </w:r>
      <w:r>
        <w:br/>
      </w:r>
      <w:r>
        <w:rPr>
          <w:rFonts w:ascii="Times New Roman"/>
          <w:b w:val="false"/>
          <w:i w:val="false"/>
          <w:color w:val="000000"/>
          <w:sz w:val="28"/>
        </w:rPr>
        <w:t>
</w:t>
      </w:r>
      <w:r>
        <w:rPr>
          <w:rFonts w:ascii="Times New Roman"/>
          <w:b w:val="false"/>
          <w:i w:val="false"/>
          <w:color w:val="000000"/>
          <w:sz w:val="28"/>
        </w:rPr>
        <w:t>
      2) өртке қарсы күрес бойынша авиациялық және жердегі күштер мен құралдардың өзара іс-қимылы, орман күзетудің тұрақты жұмысшыларының арасынан команда ұйымдастыру, өртке қарсы күрес үшін қосымша резерваттарды тарту тәртібі;</w:t>
      </w:r>
      <w:r>
        <w:br/>
      </w:r>
      <w:r>
        <w:rPr>
          <w:rFonts w:ascii="Times New Roman"/>
          <w:b w:val="false"/>
          <w:i w:val="false"/>
          <w:color w:val="000000"/>
          <w:sz w:val="28"/>
        </w:rPr>
        <w:t>
</w:t>
      </w:r>
      <w:r>
        <w:rPr>
          <w:rFonts w:ascii="Times New Roman"/>
          <w:b w:val="false"/>
          <w:i w:val="false"/>
          <w:color w:val="000000"/>
          <w:sz w:val="28"/>
        </w:rPr>
        <w:t>
      3) орман өртін сөндіруге парашютшілер мен өрт сөндіруші десантшылардың көмек көрсетуін ұйымдастыру, оларды қарауылдау, жеке құрамның филиалға қайтуы;</w:t>
      </w:r>
      <w:r>
        <w:br/>
      </w:r>
      <w:r>
        <w:rPr>
          <w:rFonts w:ascii="Times New Roman"/>
          <w:b w:val="false"/>
          <w:i w:val="false"/>
          <w:color w:val="000000"/>
          <w:sz w:val="28"/>
        </w:rPr>
        <w:t>
</w:t>
      </w:r>
      <w:r>
        <w:rPr>
          <w:rFonts w:ascii="Times New Roman"/>
          <w:b w:val="false"/>
          <w:i w:val="false"/>
          <w:color w:val="000000"/>
          <w:sz w:val="28"/>
        </w:rPr>
        <w:t>
      4) хабарламаларды қабылдау пунктіне айыру белгілерін құру ережесі;</w:t>
      </w:r>
      <w:r>
        <w:br/>
      </w:r>
      <w:r>
        <w:rPr>
          <w:rFonts w:ascii="Times New Roman"/>
          <w:b w:val="false"/>
          <w:i w:val="false"/>
          <w:color w:val="000000"/>
          <w:sz w:val="28"/>
        </w:rPr>
        <w:t>
</w:t>
      </w:r>
      <w:r>
        <w:rPr>
          <w:rFonts w:ascii="Times New Roman"/>
          <w:b w:val="false"/>
          <w:i w:val="false"/>
          <w:color w:val="000000"/>
          <w:sz w:val="28"/>
        </w:rPr>
        <w:t>
      5) вымпелдерді қабылдау тәртібі;</w:t>
      </w:r>
      <w:r>
        <w:br/>
      </w:r>
      <w:r>
        <w:rPr>
          <w:rFonts w:ascii="Times New Roman"/>
          <w:b w:val="false"/>
          <w:i w:val="false"/>
          <w:color w:val="000000"/>
          <w:sz w:val="28"/>
        </w:rPr>
        <w:t>
</w:t>
      </w:r>
      <w:r>
        <w:rPr>
          <w:rFonts w:ascii="Times New Roman"/>
          <w:b w:val="false"/>
          <w:i w:val="false"/>
          <w:color w:val="000000"/>
          <w:sz w:val="28"/>
        </w:rPr>
        <w:t>
      6) авиациялық күштер мен құралдар арқылы орман өрттерін жоюды және сөндіруді қуаттау тәртібі;</w:t>
      </w:r>
      <w:r>
        <w:br/>
      </w:r>
      <w:r>
        <w:rPr>
          <w:rFonts w:ascii="Times New Roman"/>
          <w:b w:val="false"/>
          <w:i w:val="false"/>
          <w:color w:val="000000"/>
          <w:sz w:val="28"/>
        </w:rPr>
        <w:t>
</w:t>
      </w:r>
      <w:r>
        <w:rPr>
          <w:rFonts w:ascii="Times New Roman"/>
          <w:b w:val="false"/>
          <w:i w:val="false"/>
          <w:color w:val="000000"/>
          <w:sz w:val="28"/>
        </w:rPr>
        <w:t>
      7) тікұшақтар алаңдарын салу және оларды пайдалану және авиациялық жанар-жағар май материалдарын (авиаЖЖМ) сақтау ережесі;</w:t>
      </w:r>
      <w:r>
        <w:br/>
      </w:r>
      <w:r>
        <w:rPr>
          <w:rFonts w:ascii="Times New Roman"/>
          <w:b w:val="false"/>
          <w:i w:val="false"/>
          <w:color w:val="000000"/>
          <w:sz w:val="28"/>
        </w:rPr>
        <w:t>
</w:t>
      </w:r>
      <w:r>
        <w:rPr>
          <w:rFonts w:ascii="Times New Roman"/>
          <w:b w:val="false"/>
          <w:i w:val="false"/>
          <w:color w:val="000000"/>
          <w:sz w:val="28"/>
        </w:rPr>
        <w:t>
      8) өткен өрт қауіпі бар маусымда ормандарды авиациямен күзету жұмысының да, жерден күзету жұмысының да кемшіліктері, оларды жою жолдары анықталып, қызметтердің өзара іс-қимыл жасау мәселелері шешіледі.</w:t>
      </w:r>
      <w:r>
        <w:br/>
      </w:r>
      <w:r>
        <w:rPr>
          <w:rFonts w:ascii="Times New Roman"/>
          <w:b w:val="false"/>
          <w:i w:val="false"/>
          <w:color w:val="000000"/>
          <w:sz w:val="28"/>
        </w:rPr>
        <w:t>
</w:t>
      </w:r>
      <w:r>
        <w:rPr>
          <w:rFonts w:ascii="Times New Roman"/>
          <w:b w:val="false"/>
          <w:i w:val="false"/>
          <w:color w:val="000000"/>
          <w:sz w:val="28"/>
        </w:rPr>
        <w:t>
      89. Филиалдар өрт қауіпі бар маусым басталғанға дейін мынадай іс-шараларды жүргізеді:</w:t>
      </w:r>
      <w:r>
        <w:br/>
      </w:r>
      <w:r>
        <w:rPr>
          <w:rFonts w:ascii="Times New Roman"/>
          <w:b w:val="false"/>
          <w:i w:val="false"/>
          <w:color w:val="000000"/>
          <w:sz w:val="28"/>
        </w:rPr>
        <w:t>
</w:t>
      </w:r>
      <w:r>
        <w:rPr>
          <w:rFonts w:ascii="Times New Roman"/>
          <w:b w:val="false"/>
          <w:i w:val="false"/>
          <w:color w:val="000000"/>
          <w:sz w:val="28"/>
        </w:rPr>
        <w:t>
      1) орман өрттерін сөндіру үшін орман иеленушілері бөлетін жұмыс командаларын дайындауды қамтамасыз етеді;</w:t>
      </w:r>
      <w:r>
        <w:br/>
      </w:r>
      <w:r>
        <w:rPr>
          <w:rFonts w:ascii="Times New Roman"/>
          <w:b w:val="false"/>
          <w:i w:val="false"/>
          <w:color w:val="000000"/>
          <w:sz w:val="28"/>
        </w:rPr>
        <w:t>
</w:t>
      </w:r>
      <w:r>
        <w:rPr>
          <w:rFonts w:ascii="Times New Roman"/>
          <w:b w:val="false"/>
          <w:i w:val="false"/>
          <w:color w:val="000000"/>
          <w:sz w:val="28"/>
        </w:rPr>
        <w:t>
      2) орман иеленушілерімен бірлесе отырып радиостанциялар орнату орындарын айқындайды және хабарламалар қабылдау пункттерін ұйымдастырады, оларға берілген шақыру және айыру белгілері, сондай-ақ хабарламаларды қабылдауға жауапты адамдардың лауазымы мен аты-жөні көрсетілген осы пунктердің тізімін алады;</w:t>
      </w:r>
      <w:r>
        <w:br/>
      </w:r>
      <w:r>
        <w:rPr>
          <w:rFonts w:ascii="Times New Roman"/>
          <w:b w:val="false"/>
          <w:i w:val="false"/>
          <w:color w:val="000000"/>
          <w:sz w:val="28"/>
        </w:rPr>
        <w:t>
</w:t>
      </w:r>
      <w:r>
        <w:rPr>
          <w:rFonts w:ascii="Times New Roman"/>
          <w:b w:val="false"/>
          <w:i w:val="false"/>
          <w:color w:val="000000"/>
          <w:sz w:val="28"/>
        </w:rPr>
        <w:t>
      3) орман иеленушілерімен бірге орман орналастыру материалдары бойынша өрт сөндіру аудандарында аумақтарды бөлуді жүргізеді, қарауылдау карталарын нақтылайды;</w:t>
      </w:r>
      <w:r>
        <w:br/>
      </w:r>
      <w:r>
        <w:rPr>
          <w:rFonts w:ascii="Times New Roman"/>
          <w:b w:val="false"/>
          <w:i w:val="false"/>
          <w:color w:val="000000"/>
          <w:sz w:val="28"/>
        </w:rPr>
        <w:t>
</w:t>
      </w:r>
      <w:r>
        <w:rPr>
          <w:rFonts w:ascii="Times New Roman"/>
          <w:b w:val="false"/>
          <w:i w:val="false"/>
          <w:color w:val="000000"/>
          <w:sz w:val="28"/>
        </w:rPr>
        <w:t>
      4) өткен кезеңдегі орман өрттерінің пайда болу себептерін және олардың таралуына әсер ететін жағдайларды талдайды;</w:t>
      </w:r>
      <w:r>
        <w:br/>
      </w:r>
      <w:r>
        <w:rPr>
          <w:rFonts w:ascii="Times New Roman"/>
          <w:b w:val="false"/>
          <w:i w:val="false"/>
          <w:color w:val="000000"/>
          <w:sz w:val="28"/>
        </w:rPr>
        <w:t>
</w:t>
      </w:r>
      <w:r>
        <w:rPr>
          <w:rFonts w:ascii="Times New Roman"/>
          <w:b w:val="false"/>
          <w:i w:val="false"/>
          <w:color w:val="000000"/>
          <w:sz w:val="28"/>
        </w:rPr>
        <w:t>
      5) экспедиция жұмысының аудандары және олардың маршруттары туралы мәліметтер алады;</w:t>
      </w:r>
      <w:r>
        <w:br/>
      </w:r>
      <w:r>
        <w:rPr>
          <w:rFonts w:ascii="Times New Roman"/>
          <w:b w:val="false"/>
          <w:i w:val="false"/>
          <w:color w:val="000000"/>
          <w:sz w:val="28"/>
        </w:rPr>
        <w:t>
</w:t>
      </w:r>
      <w:r>
        <w:rPr>
          <w:rFonts w:ascii="Times New Roman"/>
          <w:b w:val="false"/>
          <w:i w:val="false"/>
          <w:color w:val="000000"/>
          <w:sz w:val="28"/>
        </w:rPr>
        <w:t>
      6) орман иеленушілермен бірге өрт командаларының қай жерде және қандай құрамда ұйымдастырылуы керектігін анықтайды;</w:t>
      </w:r>
      <w:r>
        <w:br/>
      </w:r>
      <w:r>
        <w:rPr>
          <w:rFonts w:ascii="Times New Roman"/>
          <w:b w:val="false"/>
          <w:i w:val="false"/>
          <w:color w:val="000000"/>
          <w:sz w:val="28"/>
        </w:rPr>
        <w:t>
</w:t>
      </w:r>
      <w:r>
        <w:rPr>
          <w:rFonts w:ascii="Times New Roman"/>
          <w:b w:val="false"/>
          <w:i w:val="false"/>
          <w:color w:val="000000"/>
          <w:sz w:val="28"/>
        </w:rPr>
        <w:t>
      7) орман иеленушілермен бірге тікұшақтар алаңдарын салу және қосымша жанармай құю пункттерін ұйымдастыру мерзімдерін анықтайды;</w:t>
      </w:r>
      <w:r>
        <w:br/>
      </w:r>
      <w:r>
        <w:rPr>
          <w:rFonts w:ascii="Times New Roman"/>
          <w:b w:val="false"/>
          <w:i w:val="false"/>
          <w:color w:val="000000"/>
          <w:sz w:val="28"/>
        </w:rPr>
        <w:t>
</w:t>
      </w:r>
      <w:r>
        <w:rPr>
          <w:rFonts w:ascii="Times New Roman"/>
          <w:b w:val="false"/>
          <w:i w:val="false"/>
          <w:color w:val="000000"/>
          <w:sz w:val="28"/>
        </w:rPr>
        <w:t>
      8) Орындаушы бекіткен ормандарда өртке қарсы алдын алу жоспарына сәйкес дайындық жұмыстары кезеңінде өрттің алдын алу шараларын жүргізеді.</w:t>
      </w:r>
      <w:r>
        <w:br/>
      </w:r>
      <w:r>
        <w:rPr>
          <w:rFonts w:ascii="Times New Roman"/>
          <w:b w:val="false"/>
          <w:i w:val="false"/>
          <w:color w:val="000000"/>
          <w:sz w:val="28"/>
        </w:rPr>
        <w:t>
</w:t>
      </w:r>
      <w:r>
        <w:rPr>
          <w:rFonts w:ascii="Times New Roman"/>
          <w:b w:val="false"/>
          <w:i w:val="false"/>
          <w:color w:val="000000"/>
          <w:sz w:val="28"/>
        </w:rPr>
        <w:t>
      90. Өрт қауіпі бар маусым басталмас бұрын филиалдарда филиалдағы қолда бар орман өрттеріне қарсы күрестің барлық техникалық құралдарын пайдалануы бойынша парашюттік және десанттық-өрт сөндіру командалары қызметкерлерінің практикалық жаттығулары (оқытулары) және орман иеленушілер мен аудан аумағында орналасқан басқа да кәсіпорындардың орман өрті бөлімшелері қатысатын байланысты пысықтау жүргізіледі.</w:t>
      </w:r>
      <w:r>
        <w:br/>
      </w:r>
      <w:r>
        <w:rPr>
          <w:rFonts w:ascii="Times New Roman"/>
          <w:b w:val="false"/>
          <w:i w:val="false"/>
          <w:color w:val="000000"/>
          <w:sz w:val="28"/>
        </w:rPr>
        <w:t>
</w:t>
      </w:r>
      <w:r>
        <w:rPr>
          <w:rFonts w:ascii="Times New Roman"/>
          <w:b w:val="false"/>
          <w:i w:val="false"/>
          <w:color w:val="000000"/>
          <w:sz w:val="28"/>
        </w:rPr>
        <w:t>
      Жаттығулар жеке құрамның дайындық деңгейін, сондай-ақ өртке қарсы жабдықтар мен байланыс құралдарының техникалық жағдайын және жұмысқа дайындығын анықтау мақсатында жүзеге асырылады.</w:t>
      </w:r>
    </w:p>
    <w:bookmarkEnd w:id="17"/>
    <w:bookmarkStart w:name="z220" w:id="18"/>
    <w:p>
      <w:pPr>
        <w:spacing w:after="0"/>
        <w:ind w:left="0"/>
        <w:jc w:val="left"/>
      </w:pPr>
      <w:r>
        <w:rPr>
          <w:rFonts w:ascii="Times New Roman"/>
          <w:b/>
          <w:i w:val="false"/>
          <w:color w:val="000000"/>
        </w:rPr>
        <w:t xml:space="preserve"> 
8. Ормандарды авиациямен қарауылдауды өткізу тәртібі</w:t>
      </w:r>
    </w:p>
    <w:bookmarkEnd w:id="18"/>
    <w:bookmarkStart w:name="z221" w:id="19"/>
    <w:p>
      <w:pPr>
        <w:spacing w:after="0"/>
        <w:ind w:left="0"/>
        <w:jc w:val="both"/>
      </w:pPr>
      <w:r>
        <w:rPr>
          <w:rFonts w:ascii="Times New Roman"/>
          <w:b w:val="false"/>
          <w:i w:val="false"/>
          <w:color w:val="000000"/>
          <w:sz w:val="28"/>
        </w:rPr>
        <w:t>
      91. Орман қорын күзету және қорғау жөніндегі авиациялық жұмыстар орман өрттерін дер кезінде байқау, орман бұзылуын анықтау және оған жол бермеу мақсатында қызмет көрсетілетін орман аумағын әуеден жүйелі түрде бақылау болып табылады.</w:t>
      </w:r>
      <w:r>
        <w:br/>
      </w:r>
      <w:r>
        <w:rPr>
          <w:rFonts w:ascii="Times New Roman"/>
          <w:b w:val="false"/>
          <w:i w:val="false"/>
          <w:color w:val="000000"/>
          <w:sz w:val="28"/>
        </w:rPr>
        <w:t>
</w:t>
      </w:r>
      <w:r>
        <w:rPr>
          <w:rFonts w:ascii="Times New Roman"/>
          <w:b w:val="false"/>
          <w:i w:val="false"/>
          <w:color w:val="000000"/>
          <w:sz w:val="28"/>
        </w:rPr>
        <w:t>
      92. Орман қорын күзету және қорғау жөніндегі авиациялық жұмыстар маршруттар бойынша жүргізіледі.</w:t>
      </w:r>
      <w:r>
        <w:br/>
      </w:r>
      <w:r>
        <w:rPr>
          <w:rFonts w:ascii="Times New Roman"/>
          <w:b w:val="false"/>
          <w:i w:val="false"/>
          <w:color w:val="000000"/>
          <w:sz w:val="28"/>
        </w:rPr>
        <w:t>
</w:t>
      </w:r>
      <w:r>
        <w:rPr>
          <w:rFonts w:ascii="Times New Roman"/>
          <w:b w:val="false"/>
          <w:i w:val="false"/>
          <w:color w:val="000000"/>
          <w:sz w:val="28"/>
        </w:rPr>
        <w:t>
      93. Өрт қауіпі бар маусымда филиалға әуе кемесінің әрбір түрі бойынша уақыт лимиті белгіленеді. Лимитті пайдалану және ұшу сапарларын жалғастыру кезінде орындаушы қосымша лимит бөледі.</w:t>
      </w:r>
      <w:r>
        <w:br/>
      </w:r>
      <w:r>
        <w:rPr>
          <w:rFonts w:ascii="Times New Roman"/>
          <w:b w:val="false"/>
          <w:i w:val="false"/>
          <w:color w:val="000000"/>
          <w:sz w:val="28"/>
        </w:rPr>
        <w:t>
</w:t>
      </w:r>
      <w:r>
        <w:rPr>
          <w:rFonts w:ascii="Times New Roman"/>
          <w:b w:val="false"/>
          <w:i w:val="false"/>
          <w:color w:val="000000"/>
          <w:sz w:val="28"/>
        </w:rPr>
        <w:t>
      94. Маршруттың бірінші аралап ұшуы әдеттегідей әуе кемесінің бортында орман иеленуші өкілінің болуымен ормандардың өртенуі басталғанға дейін жүргізіледі. Бұл ретте орман қорын күзету және қорғау жөніндегі авиациялық жұмыстар жүргізуге орман иеленуші мен филиалдың дайындығы тексеріледі және тұрақты авиациялық күзетті бастау қажеттігі нақтыланады.</w:t>
      </w:r>
      <w:r>
        <w:br/>
      </w:r>
      <w:r>
        <w:rPr>
          <w:rFonts w:ascii="Times New Roman"/>
          <w:b w:val="false"/>
          <w:i w:val="false"/>
          <w:color w:val="000000"/>
          <w:sz w:val="28"/>
        </w:rPr>
        <w:t>
</w:t>
      </w:r>
      <w:r>
        <w:rPr>
          <w:rFonts w:ascii="Times New Roman"/>
          <w:b w:val="false"/>
          <w:i w:val="false"/>
          <w:color w:val="000000"/>
          <w:sz w:val="28"/>
        </w:rPr>
        <w:t>
      95. Филиалға тұңғыш рет жіберілген бақылаушы ұшқыштарды қатарға ұшқыштар құрамының ішіндегі аға лауазымды тұлға қосады. Орындаушының басшысы жаңадан тағайындалған бақылаушы ұшқышты қатарға қосуды неғұрлым тәжірибелі бақылаушы ұшқыштардың біріне сеніп тапсырады.</w:t>
      </w:r>
      <w:r>
        <w:br/>
      </w:r>
      <w:r>
        <w:rPr>
          <w:rFonts w:ascii="Times New Roman"/>
          <w:b w:val="false"/>
          <w:i w:val="false"/>
          <w:color w:val="000000"/>
          <w:sz w:val="28"/>
        </w:rPr>
        <w:t>
</w:t>
      </w:r>
      <w:r>
        <w:rPr>
          <w:rFonts w:ascii="Times New Roman"/>
          <w:b w:val="false"/>
          <w:i w:val="false"/>
          <w:color w:val="000000"/>
          <w:sz w:val="28"/>
        </w:rPr>
        <w:t>
      96. Қатарға енгізу ұшақты өзі басқару, өртті байқау және барлық белгіленген өндірістік құжаттаманы жүргізу элементтерін пысықтай отырып, филиалға бекітілген аумақ бойынша танысу ұшу сапарларын орындау жолымен жүргізіледі. Бақылаушы ұшқыш курстарының түлектеріне дербес жұмыс істеуге рұқсат беру олар қатарға қосылу орындаушы бекіткен бағдарламасын өткеннен кейін жүргізіледі.</w:t>
      </w:r>
      <w:r>
        <w:br/>
      </w:r>
      <w:r>
        <w:rPr>
          <w:rFonts w:ascii="Times New Roman"/>
          <w:b w:val="false"/>
          <w:i w:val="false"/>
          <w:color w:val="000000"/>
          <w:sz w:val="28"/>
        </w:rPr>
        <w:t>
</w:t>
      </w:r>
      <w:r>
        <w:rPr>
          <w:rFonts w:ascii="Times New Roman"/>
          <w:b w:val="false"/>
          <w:i w:val="false"/>
          <w:color w:val="000000"/>
          <w:sz w:val="28"/>
        </w:rPr>
        <w:t xml:space="preserve">
      97. Ауа райына байланысты ормандағы өрт қауіпі жергілікті шәкіл бойынша анықталады. Өрт қаупі бес сынып бойынша сипатталады. </w:t>
      </w:r>
      <w:r>
        <w:br/>
      </w:r>
      <w:r>
        <w:rPr>
          <w:rFonts w:ascii="Times New Roman"/>
          <w:b w:val="false"/>
          <w:i w:val="false"/>
          <w:color w:val="000000"/>
          <w:sz w:val="28"/>
        </w:rPr>
        <w:t>
</w:t>
      </w:r>
      <w:r>
        <w:rPr>
          <w:rFonts w:ascii="Times New Roman"/>
          <w:b w:val="false"/>
          <w:i w:val="false"/>
          <w:color w:val="000000"/>
          <w:sz w:val="28"/>
        </w:rPr>
        <w:t>
      98. Өрт қауіпінің бірінші сыныбы кезінде авиациямен қарауылдау жүргізілмейді, бірақ жанып жатқан өрттің жағдайын бақылау және өрт сөндіруші командаларға көмек көрсету үшін қысқа мерзімді ұшу сапарлары тағайындалады. Ауа райының жағдайларына байланысты орманда өрт қауіпінің орын алуымен және олардың күшеюіне қарай авиациямен қарауылдау қарқыны арта түседі.</w:t>
      </w:r>
      <w:r>
        <w:br/>
      </w:r>
      <w:r>
        <w:rPr>
          <w:rFonts w:ascii="Times New Roman"/>
          <w:b w:val="false"/>
          <w:i w:val="false"/>
          <w:color w:val="000000"/>
          <w:sz w:val="28"/>
        </w:rPr>
        <w:t>
</w:t>
      </w:r>
      <w:r>
        <w:rPr>
          <w:rFonts w:ascii="Times New Roman"/>
          <w:b w:val="false"/>
          <w:i w:val="false"/>
          <w:color w:val="000000"/>
          <w:sz w:val="28"/>
        </w:rPr>
        <w:t>
      99. Болымсыз өрт қауіпі (өрт қауіпінің екінші сыныбы) кезінде өртену басталғанға дейін қарауылдау бір күннен кейін жүргізіледі.</w:t>
      </w:r>
      <w:r>
        <w:br/>
      </w:r>
      <w:r>
        <w:rPr>
          <w:rFonts w:ascii="Times New Roman"/>
          <w:b w:val="false"/>
          <w:i w:val="false"/>
          <w:color w:val="000000"/>
          <w:sz w:val="28"/>
        </w:rPr>
        <w:t>
</w:t>
      </w:r>
      <w:r>
        <w:rPr>
          <w:rFonts w:ascii="Times New Roman"/>
          <w:b w:val="false"/>
          <w:i w:val="false"/>
          <w:color w:val="000000"/>
          <w:sz w:val="28"/>
        </w:rPr>
        <w:t>
      100. Орташа өрт қауіпі бар кезеңнің (өрт қауіпінің үшінші сыныбы) басталуы немесе болымсыз өрт қауіпі бар күндері өрттердің болуы күн сайын бір мәрте қарауылдау үшін негіз болып табылады.</w:t>
      </w:r>
      <w:r>
        <w:br/>
      </w:r>
      <w:r>
        <w:rPr>
          <w:rFonts w:ascii="Times New Roman"/>
          <w:b w:val="false"/>
          <w:i w:val="false"/>
          <w:color w:val="000000"/>
          <w:sz w:val="28"/>
        </w:rPr>
        <w:t>
</w:t>
      </w:r>
      <w:r>
        <w:rPr>
          <w:rFonts w:ascii="Times New Roman"/>
          <w:b w:val="false"/>
          <w:i w:val="false"/>
          <w:color w:val="000000"/>
          <w:sz w:val="28"/>
        </w:rPr>
        <w:t>
      101. Жоғары өрт қауіпі бар кезеңнің (өрт қауіпінің төртінші сыныбы) басталуы немесе өрт қауіпі орташа күндері өрттердің болуы екі мәрте қарауылдау үшін негіз болып табылады.</w:t>
      </w:r>
      <w:r>
        <w:br/>
      </w:r>
      <w:r>
        <w:rPr>
          <w:rFonts w:ascii="Times New Roman"/>
          <w:b w:val="false"/>
          <w:i w:val="false"/>
          <w:color w:val="000000"/>
          <w:sz w:val="28"/>
        </w:rPr>
        <w:t>
</w:t>
      </w:r>
      <w:r>
        <w:rPr>
          <w:rFonts w:ascii="Times New Roman"/>
          <w:b w:val="false"/>
          <w:i w:val="false"/>
          <w:color w:val="000000"/>
          <w:sz w:val="28"/>
        </w:rPr>
        <w:t>
      102. Төтенше өрт қауіпі бар кезеңнің (өрт қауіпінің бесінші сыныбы) басталуы немесе өрт қауіпі жоғары күндері өрттердің болуы үш мәрте қарауылдау үшін негіз болып табылады.</w:t>
      </w:r>
      <w:r>
        <w:br/>
      </w:r>
      <w:r>
        <w:rPr>
          <w:rFonts w:ascii="Times New Roman"/>
          <w:b w:val="false"/>
          <w:i w:val="false"/>
          <w:color w:val="000000"/>
          <w:sz w:val="28"/>
        </w:rPr>
        <w:t>
</w:t>
      </w:r>
      <w:r>
        <w:rPr>
          <w:rFonts w:ascii="Times New Roman"/>
          <w:b w:val="false"/>
          <w:i w:val="false"/>
          <w:color w:val="000000"/>
          <w:sz w:val="28"/>
        </w:rPr>
        <w:t>
      103. Бұдан бұрын байқалған, бірақ әлі сөндірілмеген өрттерді қарап көру үшін және оларды сөндіру жөнінде қосымша шаралар қабылдау үшін ұшу сапарлары қажеттігіне қарай өрт қауіпінің сыныбына қарамастан оларды толықтай жойғанша жүргізіледі.</w:t>
      </w:r>
      <w:r>
        <w:br/>
      </w:r>
      <w:r>
        <w:rPr>
          <w:rFonts w:ascii="Times New Roman"/>
          <w:b w:val="false"/>
          <w:i w:val="false"/>
          <w:color w:val="000000"/>
          <w:sz w:val="28"/>
        </w:rPr>
        <w:t>
</w:t>
      </w:r>
      <w:r>
        <w:rPr>
          <w:rFonts w:ascii="Times New Roman"/>
          <w:b w:val="false"/>
          <w:i w:val="false"/>
          <w:color w:val="000000"/>
          <w:sz w:val="28"/>
        </w:rPr>
        <w:t>
      104. Қарауылдау мөлшерінің саны желдің жылдамдығының секундына сегіз метрден асқан кезде, сондай-ақ демалыс және мереке күндері халықтың орманға көптеп келуі кезінде ұлғаяды.</w:t>
      </w:r>
      <w:r>
        <w:br/>
      </w:r>
      <w:r>
        <w:rPr>
          <w:rFonts w:ascii="Times New Roman"/>
          <w:b w:val="false"/>
          <w:i w:val="false"/>
          <w:color w:val="000000"/>
          <w:sz w:val="28"/>
        </w:rPr>
        <w:t>
</w:t>
      </w:r>
      <w:r>
        <w:rPr>
          <w:rFonts w:ascii="Times New Roman"/>
          <w:b w:val="false"/>
          <w:i w:val="false"/>
          <w:color w:val="000000"/>
          <w:sz w:val="28"/>
        </w:rPr>
        <w:t>
      105. Қарауылдау мөлшерінің саны бүкіл қызмет көрсетілетін аумақта да, оның бөліктерінде де ауа райының өзгеруіне және жауын-шашынның болуына қарай төмендейді.</w:t>
      </w:r>
      <w:r>
        <w:br/>
      </w:r>
      <w:r>
        <w:rPr>
          <w:rFonts w:ascii="Times New Roman"/>
          <w:b w:val="false"/>
          <w:i w:val="false"/>
          <w:color w:val="000000"/>
          <w:sz w:val="28"/>
        </w:rPr>
        <w:t>
</w:t>
      </w:r>
      <w:r>
        <w:rPr>
          <w:rFonts w:ascii="Times New Roman"/>
          <w:b w:val="false"/>
          <w:i w:val="false"/>
          <w:color w:val="000000"/>
          <w:sz w:val="28"/>
        </w:rPr>
        <w:t>
      106. Авиациямен қарауылдауға ұшу орман иеленушілермен келісілетін орындаушы бекітетін кесте бойынша жүргізіледі.</w:t>
      </w:r>
      <w:r>
        <w:br/>
      </w:r>
      <w:r>
        <w:rPr>
          <w:rFonts w:ascii="Times New Roman"/>
          <w:b w:val="false"/>
          <w:i w:val="false"/>
          <w:color w:val="000000"/>
          <w:sz w:val="28"/>
        </w:rPr>
        <w:t>
</w:t>
      </w:r>
      <w:r>
        <w:rPr>
          <w:rFonts w:ascii="Times New Roman"/>
          <w:b w:val="false"/>
          <w:i w:val="false"/>
          <w:color w:val="000000"/>
          <w:sz w:val="28"/>
        </w:rPr>
        <w:t>
      107. Орман өрттері болып жатқан жерлерге жұмысшылар мен өрт сөндіру құралдарды жеткізуге байланысты ұшу сапарлары ормандардың жануы қарқын алған кездері күндізгі мезгілде жүзеге асырылады.</w:t>
      </w:r>
      <w:r>
        <w:br/>
      </w:r>
      <w:r>
        <w:rPr>
          <w:rFonts w:ascii="Times New Roman"/>
          <w:b w:val="false"/>
          <w:i w:val="false"/>
          <w:color w:val="000000"/>
          <w:sz w:val="28"/>
        </w:rPr>
        <w:t>
</w:t>
      </w:r>
      <w:r>
        <w:rPr>
          <w:rFonts w:ascii="Times New Roman"/>
          <w:b w:val="false"/>
          <w:i w:val="false"/>
          <w:color w:val="000000"/>
          <w:sz w:val="28"/>
        </w:rPr>
        <w:t>
      108. Қарауылдау мөлшерінің санын диспетчерлік басқару пункттері белгілейді және оны филиалдарға хабарлайды. Нақты орман өрті жағдайына қарай филиалдың бақылаушы ұшқышы диспетчерлік басқару пункттерімен келісім бойынша ұшу уақытын және қарауылдау мөлшерінің санын өзгертеді.</w:t>
      </w:r>
      <w:r>
        <w:br/>
      </w:r>
      <w:r>
        <w:rPr>
          <w:rFonts w:ascii="Times New Roman"/>
          <w:b w:val="false"/>
          <w:i w:val="false"/>
          <w:color w:val="000000"/>
          <w:sz w:val="28"/>
        </w:rPr>
        <w:t>
</w:t>
      </w:r>
      <w:r>
        <w:rPr>
          <w:rFonts w:ascii="Times New Roman"/>
          <w:b w:val="false"/>
          <w:i w:val="false"/>
          <w:color w:val="000000"/>
          <w:sz w:val="28"/>
        </w:rPr>
        <w:t>
      Егер филиалдардың жұмысын диспетчерлік басқару енгізілмеген болса, ұшу сапарлары және қарауылдау мөлшерінің саны туралы шешімді орындаушы қабылдайды.</w:t>
      </w:r>
      <w:r>
        <w:br/>
      </w:r>
      <w:r>
        <w:rPr>
          <w:rFonts w:ascii="Times New Roman"/>
          <w:b w:val="false"/>
          <w:i w:val="false"/>
          <w:color w:val="000000"/>
          <w:sz w:val="28"/>
        </w:rPr>
        <w:t>
</w:t>
      </w:r>
      <w:r>
        <w:rPr>
          <w:rFonts w:ascii="Times New Roman"/>
          <w:b w:val="false"/>
          <w:i w:val="false"/>
          <w:color w:val="000000"/>
          <w:sz w:val="28"/>
        </w:rPr>
        <w:t>
      109. Орманды авиациямен қорғауды үздіксіз жүргізуді қамтамасыз ету мақсатында филиалдың бақылаушы ұшқышы жалға алынған ӘК-нің ресурстары туралы ақпаратқа ие болады, регламенттік жұмыстар кезеңінде ӘК-және экипаж мүшелерін ауыстыруды жүзеге асырады. ӘК тұрып қалған жағдайда филиалдың бақылаушы ұшқышы оны ауыстыру жөнінде шаралар қабылдап және бұл туралы республикалық диспетчерлік қызметке баяндайды.</w:t>
      </w:r>
      <w:r>
        <w:br/>
      </w:r>
      <w:r>
        <w:rPr>
          <w:rFonts w:ascii="Times New Roman"/>
          <w:b w:val="false"/>
          <w:i w:val="false"/>
          <w:color w:val="000000"/>
          <w:sz w:val="28"/>
        </w:rPr>
        <w:t>
</w:t>
      </w:r>
      <w:r>
        <w:rPr>
          <w:rFonts w:ascii="Times New Roman"/>
          <w:b w:val="false"/>
          <w:i w:val="false"/>
          <w:color w:val="000000"/>
          <w:sz w:val="28"/>
        </w:rPr>
        <w:t>
      110. Қарауылдауға ұшуға дейін бақылаушы ұшқыш ӘК командиріне (бұдан әрі - ӘКК) орман өртінің болып жатқан жерін хабарлап, оларды тексеру, адамдар мен жүктерді жеткізу тәртібін келіседі.</w:t>
      </w:r>
      <w:r>
        <w:br/>
      </w:r>
      <w:r>
        <w:rPr>
          <w:rFonts w:ascii="Times New Roman"/>
          <w:b w:val="false"/>
          <w:i w:val="false"/>
          <w:color w:val="000000"/>
          <w:sz w:val="28"/>
        </w:rPr>
        <w:t>
</w:t>
      </w:r>
      <w:r>
        <w:rPr>
          <w:rFonts w:ascii="Times New Roman"/>
          <w:b w:val="false"/>
          <w:i w:val="false"/>
          <w:color w:val="000000"/>
          <w:sz w:val="28"/>
        </w:rPr>
        <w:t>
      111. Қарауылға ұшу сапарында бақылаушы ұшқыштың штурмандық есеп үшін керек-жарақтары, тиісті карталары, өндірістік құжаттама карталары, жерге лақтыру үшін дайындалған вымпелдері болады.</w:t>
      </w:r>
      <w:r>
        <w:br/>
      </w:r>
      <w:r>
        <w:rPr>
          <w:rFonts w:ascii="Times New Roman"/>
          <w:b w:val="false"/>
          <w:i w:val="false"/>
          <w:color w:val="000000"/>
          <w:sz w:val="28"/>
        </w:rPr>
        <w:t>
</w:t>
      </w:r>
      <w:r>
        <w:rPr>
          <w:rFonts w:ascii="Times New Roman"/>
          <w:b w:val="false"/>
          <w:i w:val="false"/>
          <w:color w:val="000000"/>
          <w:sz w:val="28"/>
        </w:rPr>
        <w:t>
      112. Өрт сөндіруші парашютшілермен немесе өрт сөндіруші десантшылармен ұшу сапары кезінде бақылаушы ұшқыш ӘК-ге отырар алдында оларда ақаусыз орман өрттерін сөндіру жабдықтарының, байланыс құралдарының, аспа жабдықтарының, қорғаушы құралдардың, жеке санитариялық пакеттердің, сондай-ақ тамақтану қорларының, ақша қаражатының және осы аудандағы жұмыс жағдайында өндірістік тапсырмаларды орындау үшін қажетті арнайы киімдердің болуын тексереді.</w:t>
      </w:r>
      <w:r>
        <w:br/>
      </w:r>
      <w:r>
        <w:rPr>
          <w:rFonts w:ascii="Times New Roman"/>
          <w:b w:val="false"/>
          <w:i w:val="false"/>
          <w:color w:val="000000"/>
          <w:sz w:val="28"/>
        </w:rPr>
        <w:t>
</w:t>
      </w:r>
      <w:r>
        <w:rPr>
          <w:rFonts w:ascii="Times New Roman"/>
          <w:b w:val="false"/>
          <w:i w:val="false"/>
          <w:color w:val="000000"/>
          <w:sz w:val="28"/>
        </w:rPr>
        <w:t>
      113. Авиациямен қарауылдау бағыты бойынша ұшу сапарлары және өрт болған жерлерге ұшып келу болымсыз немесе орта биіктікте ӘК-нің осы типінде көліктік ұшу үшін белгіленген крейсерлік жылдамдықта жүргізіледі.</w:t>
      </w:r>
      <w:r>
        <w:br/>
      </w:r>
      <w:r>
        <w:rPr>
          <w:rFonts w:ascii="Times New Roman"/>
          <w:b w:val="false"/>
          <w:i w:val="false"/>
          <w:color w:val="000000"/>
          <w:sz w:val="28"/>
        </w:rPr>
        <w:t>
</w:t>
      </w:r>
      <w:r>
        <w:rPr>
          <w:rFonts w:ascii="Times New Roman"/>
          <w:b w:val="false"/>
          <w:i w:val="false"/>
          <w:color w:val="000000"/>
          <w:sz w:val="28"/>
        </w:rPr>
        <w:t>
      114. Қарауылдап ұшу сапары Заң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
      115. Ұшу сапары кезінде бақылаушы ұшқыш белгіленген бағыт бойынша ұшақты жүргізуді жүзеге асырады, қызмет көрсетілетін аумақтарда түтіннің пайда болуына, орманның сақталуының санитариялық жағдайына тұрақты бақылау жасайды.</w:t>
      </w:r>
      <w:r>
        <w:br/>
      </w:r>
      <w:r>
        <w:rPr>
          <w:rFonts w:ascii="Times New Roman"/>
          <w:b w:val="false"/>
          <w:i w:val="false"/>
          <w:color w:val="000000"/>
          <w:sz w:val="28"/>
        </w:rPr>
        <w:t>
</w:t>
      </w:r>
      <w:r>
        <w:rPr>
          <w:rFonts w:ascii="Times New Roman"/>
          <w:b w:val="false"/>
          <w:i w:val="false"/>
          <w:color w:val="000000"/>
          <w:sz w:val="28"/>
        </w:rPr>
        <w:t>
      116. Түтінді байқағаннан кейін бақылаушы ұшқыш түтін шыққан жерге қарай ұшу үшін бағытты өзгерту туралы ұшқышқа тапсырма береді және бұрылу уақыты мен орнын, сондай-ақ жаңа курсты борт журналға жазады. Түтін пайда болған орын байқалған сәттен бастап және олармен жұмыс аяқталғанға дейін (вымпелдерді жерге лақтыру) борт журналда ұшу сапарының басты элементтерінің өзгеру орны мен уақыты (курсы, биіктігі, жылдамдығы), сондай-ақ өрт және істелген жұмыстар туралы мәліметтер (кесте жасау, парашютшілерді түсіру, радио арқылы мәлімет беру) жазылады.</w:t>
      </w:r>
      <w:r>
        <w:br/>
      </w:r>
      <w:r>
        <w:rPr>
          <w:rFonts w:ascii="Times New Roman"/>
          <w:b w:val="false"/>
          <w:i w:val="false"/>
          <w:color w:val="000000"/>
          <w:sz w:val="28"/>
        </w:rPr>
        <w:t>
</w:t>
      </w:r>
      <w:r>
        <w:rPr>
          <w:rFonts w:ascii="Times New Roman"/>
          <w:b w:val="false"/>
          <w:i w:val="false"/>
          <w:color w:val="000000"/>
          <w:sz w:val="28"/>
        </w:rPr>
        <w:t>
      117. Өртке нақты пеленгілер екі бағдардан, онда пеленгілер олардан 45</w:t>
      </w:r>
      <w:r>
        <w:rPr>
          <w:rFonts w:ascii="Times New Roman"/>
          <w:b w:val="false"/>
          <w:i w:val="false"/>
          <w:color w:val="000000"/>
          <w:vertAlign w:val="superscript"/>
        </w:rPr>
        <w:t>о</w:t>
      </w:r>
      <w:r>
        <w:rPr>
          <w:rFonts w:ascii="Times New Roman"/>
          <w:b w:val="false"/>
          <w:i w:val="false"/>
          <w:color w:val="000000"/>
          <w:sz w:val="28"/>
        </w:rPr>
        <w:t xml:space="preserve"> төмен немесе 135</w:t>
      </w:r>
      <w:r>
        <w:rPr>
          <w:rFonts w:ascii="Times New Roman"/>
          <w:b w:val="false"/>
          <w:i w:val="false"/>
          <w:color w:val="000000"/>
          <w:vertAlign w:val="superscript"/>
        </w:rPr>
        <w:t>о</w:t>
      </w:r>
      <w:r>
        <w:rPr>
          <w:rFonts w:ascii="Times New Roman"/>
          <w:b w:val="false"/>
          <w:i w:val="false"/>
          <w:color w:val="000000"/>
          <w:sz w:val="28"/>
        </w:rPr>
        <w:t xml:space="preserve"> аспайтын бұрышта қиылыспайтын есеппен алынады. Есептің дәлдігі үшін алынғандардың біреуіне кері немесе қосымша бағдар үшін үшінші пеленг алу ұсынылады. </w:t>
      </w:r>
      <w:r>
        <w:br/>
      </w:r>
      <w:r>
        <w:rPr>
          <w:rFonts w:ascii="Times New Roman"/>
          <w:b w:val="false"/>
          <w:i w:val="false"/>
          <w:color w:val="000000"/>
          <w:sz w:val="28"/>
        </w:rPr>
        <w:t>
</w:t>
      </w:r>
      <w:r>
        <w:rPr>
          <w:rFonts w:ascii="Times New Roman"/>
          <w:b w:val="false"/>
          <w:i w:val="false"/>
          <w:color w:val="000000"/>
          <w:sz w:val="28"/>
        </w:rPr>
        <w:t>
      118. Бақылаушы ұшқыш өрт болған орынды анықтау дұрыстығына көз жеткізгеннен кейін ғана бағыт бойынша ұшу сапарын одан әрі жүргізеді.</w:t>
      </w:r>
      <w:r>
        <w:br/>
      </w:r>
      <w:r>
        <w:rPr>
          <w:rFonts w:ascii="Times New Roman"/>
          <w:b w:val="false"/>
          <w:i w:val="false"/>
          <w:color w:val="000000"/>
          <w:sz w:val="28"/>
        </w:rPr>
        <w:t>
</w:t>
      </w:r>
      <w:r>
        <w:rPr>
          <w:rFonts w:ascii="Times New Roman"/>
          <w:b w:val="false"/>
          <w:i w:val="false"/>
          <w:color w:val="000000"/>
          <w:sz w:val="28"/>
        </w:rPr>
        <w:t>
      119. Эпипаж өрт болған орынды нақтылау үшін жанар-жағармайдың немесе ұшудың санитариялық нормаларының жеткіліксіздігінен кешігуге болмайтын жағдайларда бақылаушы ұшқыш өрт болған жерге екінші рет ұшып келіп, оның орнын нақтылайды.</w:t>
      </w:r>
      <w:r>
        <w:br/>
      </w:r>
      <w:r>
        <w:rPr>
          <w:rFonts w:ascii="Times New Roman"/>
          <w:b w:val="false"/>
          <w:i w:val="false"/>
          <w:color w:val="000000"/>
          <w:sz w:val="28"/>
        </w:rPr>
        <w:t>
</w:t>
      </w:r>
      <w:r>
        <w:rPr>
          <w:rFonts w:ascii="Times New Roman"/>
          <w:b w:val="false"/>
          <w:i w:val="false"/>
          <w:color w:val="000000"/>
          <w:sz w:val="28"/>
        </w:rPr>
        <w:t>
      120. Әуеден өрт түрлерін анықтауға мынадай белгілер қызмет етеді:</w:t>
      </w:r>
      <w:r>
        <w:br/>
      </w:r>
      <w:r>
        <w:rPr>
          <w:rFonts w:ascii="Times New Roman"/>
          <w:b w:val="false"/>
          <w:i w:val="false"/>
          <w:color w:val="000000"/>
          <w:sz w:val="28"/>
        </w:rPr>
        <w:t>
</w:t>
      </w:r>
      <w:r>
        <w:rPr>
          <w:rFonts w:ascii="Times New Roman"/>
          <w:b w:val="false"/>
          <w:i w:val="false"/>
          <w:color w:val="000000"/>
          <w:sz w:val="28"/>
        </w:rPr>
        <w:t>
      1) төменгі өрт – ағаштардың астында немесе ашық жерде от жанып жатады, өрт алабының нысаны созыңқы, шекарасы ирелеңкі болып келеді, ағаштар астындағы от әдетте ойдым-ойдым болып көрінеді, түтін түсі ақшыл:</w:t>
      </w:r>
      <w:r>
        <w:br/>
      </w:r>
      <w:r>
        <w:rPr>
          <w:rFonts w:ascii="Times New Roman"/>
          <w:b w:val="false"/>
          <w:i w:val="false"/>
          <w:color w:val="000000"/>
          <w:sz w:val="28"/>
        </w:rPr>
        <w:t>
</w:t>
      </w:r>
      <w:r>
        <w:rPr>
          <w:rFonts w:ascii="Times New Roman"/>
          <w:b w:val="false"/>
          <w:i w:val="false"/>
          <w:color w:val="000000"/>
          <w:sz w:val="28"/>
        </w:rPr>
        <w:t>
      2) жоғарғы өрт – өрт алабы тым созыңқы, ағаштардың жанып жатқан діңдері көрінеді, от 600 метрден биіктіктен жақсы көрінеді, түтін түсі қою;</w:t>
      </w:r>
      <w:r>
        <w:br/>
      </w:r>
      <w:r>
        <w:rPr>
          <w:rFonts w:ascii="Times New Roman"/>
          <w:b w:val="false"/>
          <w:i w:val="false"/>
          <w:color w:val="000000"/>
          <w:sz w:val="28"/>
        </w:rPr>
        <w:t>
</w:t>
      </w:r>
      <w:r>
        <w:rPr>
          <w:rFonts w:ascii="Times New Roman"/>
          <w:b w:val="false"/>
          <w:i w:val="false"/>
          <w:color w:val="000000"/>
          <w:sz w:val="28"/>
        </w:rPr>
        <w:t>
      3) шымтезек немесе жерасты өрті – таяуда пайда болған өрттің шекарасы нашар байқалады, түтін өрттің бүкіл алабында жоғары көтеріледі, от көрінбейді; ескі өрт орнында жанып кеткен алқап шекарасы жақсы байқалады, түтін өрттің шет аймақтары бойынша шоғырланған, құлап қалған ағаштар көп, от көрінбейді.</w:t>
      </w:r>
      <w:r>
        <w:br/>
      </w:r>
      <w:r>
        <w:rPr>
          <w:rFonts w:ascii="Times New Roman"/>
          <w:b w:val="false"/>
          <w:i w:val="false"/>
          <w:color w:val="000000"/>
          <w:sz w:val="28"/>
        </w:rPr>
        <w:t>
</w:t>
      </w:r>
      <w:r>
        <w:rPr>
          <w:rFonts w:ascii="Times New Roman"/>
          <w:b w:val="false"/>
          <w:i w:val="false"/>
          <w:color w:val="000000"/>
          <w:sz w:val="28"/>
        </w:rPr>
        <w:t>
      121. Өрт болған жерді және оның түрін белгілей отырып бақылаушы ұшқыш айналып ұшып шығады және жай қарындашпен бағдар бойынша қарауылдау картасына өрттің шекарасын белгілейді. Егер өрт алаңы картаның масштабында 0,5 шаршы сантиметрден кем болса, онда оның орнын нүктемен белгілейді.</w:t>
      </w:r>
      <w:r>
        <w:br/>
      </w:r>
      <w:r>
        <w:rPr>
          <w:rFonts w:ascii="Times New Roman"/>
          <w:b w:val="false"/>
          <w:i w:val="false"/>
          <w:color w:val="000000"/>
          <w:sz w:val="28"/>
        </w:rPr>
        <w:t>
</w:t>
      </w:r>
      <w:r>
        <w:rPr>
          <w:rFonts w:ascii="Times New Roman"/>
          <w:b w:val="false"/>
          <w:i w:val="false"/>
          <w:color w:val="000000"/>
          <w:sz w:val="28"/>
        </w:rPr>
        <w:t>
      122. Өрт болған алаңдар палеткамен анықталады. Картада орындары нүкте арқылы көрсетілген өрт алаңдары көзбен шамалау арқылы анықталады. Алаңдарды анықтауда жіберілетін қателіктер 30 % аспайды.</w:t>
      </w:r>
      <w:r>
        <w:br/>
      </w:r>
      <w:r>
        <w:rPr>
          <w:rFonts w:ascii="Times New Roman"/>
          <w:b w:val="false"/>
          <w:i w:val="false"/>
          <w:color w:val="000000"/>
          <w:sz w:val="28"/>
        </w:rPr>
        <w:t>
</w:t>
      </w:r>
      <w:r>
        <w:rPr>
          <w:rFonts w:ascii="Times New Roman"/>
          <w:b w:val="false"/>
          <w:i w:val="false"/>
          <w:color w:val="000000"/>
          <w:sz w:val="28"/>
        </w:rPr>
        <w:t>
      123. Өрт алаңы және оның түрі анықталғаннан кейін орамдық желілер, елді мекендер, өзендер, көлдер, жолдар, соқпақтар және басқа да бағдарлар көрсетіліп өрт орнынан хабарламалар немесе оның схемасы жасалады.</w:t>
      </w:r>
      <w:r>
        <w:br/>
      </w:r>
      <w:r>
        <w:rPr>
          <w:rFonts w:ascii="Times New Roman"/>
          <w:b w:val="false"/>
          <w:i w:val="false"/>
          <w:color w:val="000000"/>
          <w:sz w:val="28"/>
        </w:rPr>
        <w:t>
</w:t>
      </w:r>
      <w:r>
        <w:rPr>
          <w:rFonts w:ascii="Times New Roman"/>
          <w:b w:val="false"/>
          <w:i w:val="false"/>
          <w:color w:val="000000"/>
          <w:sz w:val="28"/>
        </w:rPr>
        <w:t xml:space="preserve">
      124. Схема түсті қарындаштармен (фломастер) жасалады, бұл ретте көгілдір түспен - өзен, көл, батпақтар, қоңырмен - жолдар, жасылмен - орамды желілер, қарамен желдің бағыты (арнайы сызықпен) және елді мекендердің (бағдарлар) атауы көрсетіледі. </w:t>
      </w:r>
      <w:r>
        <w:br/>
      </w:r>
      <w:r>
        <w:rPr>
          <w:rFonts w:ascii="Times New Roman"/>
          <w:b w:val="false"/>
          <w:i w:val="false"/>
          <w:color w:val="000000"/>
          <w:sz w:val="28"/>
        </w:rPr>
        <w:t>
</w:t>
      </w:r>
      <w:r>
        <w:rPr>
          <w:rFonts w:ascii="Times New Roman"/>
          <w:b w:val="false"/>
          <w:i w:val="false"/>
          <w:color w:val="000000"/>
          <w:sz w:val="28"/>
        </w:rPr>
        <w:t>
      Схемада қызыл түспен өрттің шекарасы көрсетіледі немесе оны дөңгелектеп белгілейді (егер өрттің мөлшері елеулі мөлшерде болмаса). Оттың таралу бағыты қызыл сызықпен көрсетіледі.</w:t>
      </w:r>
      <w:r>
        <w:br/>
      </w:r>
      <w:r>
        <w:rPr>
          <w:rFonts w:ascii="Times New Roman"/>
          <w:b w:val="false"/>
          <w:i w:val="false"/>
          <w:color w:val="000000"/>
          <w:sz w:val="28"/>
        </w:rPr>
        <w:t>
</w:t>
      </w:r>
      <w:r>
        <w:rPr>
          <w:rFonts w:ascii="Times New Roman"/>
          <w:b w:val="false"/>
          <w:i w:val="false"/>
          <w:color w:val="000000"/>
          <w:sz w:val="28"/>
        </w:rPr>
        <w:t>
      Схемада картада жоқ қосымша бағдарлар, сондай-ақ жалынды тоқтату үшін қолдануға болатын табиғи тосқауылдар көрсетіледі және өртті сөндіру тактикасы бойынша ұсыным беріледі.</w:t>
      </w:r>
      <w:r>
        <w:br/>
      </w:r>
      <w:r>
        <w:rPr>
          <w:rFonts w:ascii="Times New Roman"/>
          <w:b w:val="false"/>
          <w:i w:val="false"/>
          <w:color w:val="000000"/>
          <w:sz w:val="28"/>
        </w:rPr>
        <w:t>
</w:t>
      </w:r>
      <w:r>
        <w:rPr>
          <w:rFonts w:ascii="Times New Roman"/>
          <w:b w:val="false"/>
          <w:i w:val="false"/>
          <w:color w:val="000000"/>
          <w:sz w:val="28"/>
        </w:rPr>
        <w:t>
      125. Өрт схемасын жасағаннан кейін </w:t>
      </w:r>
      <w:r>
        <w:rPr>
          <w:rFonts w:ascii="Times New Roman"/>
          <w:b w:val="false"/>
          <w:i w:val="false"/>
          <w:color w:val="000000"/>
          <w:sz w:val="28"/>
        </w:rPr>
        <w:t>Заң</w:t>
      </w:r>
      <w:r>
        <w:rPr>
          <w:rFonts w:ascii="Times New Roman"/>
          <w:b w:val="false"/>
          <w:i w:val="false"/>
          <w:color w:val="000000"/>
          <w:sz w:val="28"/>
        </w:rPr>
        <w:t xml:space="preserve"> талаптарына сәйкес ұшу биіктігі өртті нақтылап қарау үшін төмендетіледі, бұл орайда бақылаушы ұшқыш:</w:t>
      </w:r>
      <w:r>
        <w:br/>
      </w:r>
      <w:r>
        <w:rPr>
          <w:rFonts w:ascii="Times New Roman"/>
          <w:b w:val="false"/>
          <w:i w:val="false"/>
          <w:color w:val="000000"/>
          <w:sz w:val="28"/>
        </w:rPr>
        <w:t>
</w:t>
      </w:r>
      <w:r>
        <w:rPr>
          <w:rFonts w:ascii="Times New Roman"/>
          <w:b w:val="false"/>
          <w:i w:val="false"/>
          <w:color w:val="000000"/>
          <w:sz w:val="28"/>
        </w:rPr>
        <w:t>
      1) өртеніп жатқан орманға сипаттама жасайды (құрамы, толымдығы, жас тобы – жас, орта жастағы, пісіп-жетілген), егер өрт орман көмкермеген алаңда болса, онда оның санаты көрсетіледі;</w:t>
      </w:r>
      <w:r>
        <w:br/>
      </w:r>
      <w:r>
        <w:rPr>
          <w:rFonts w:ascii="Times New Roman"/>
          <w:b w:val="false"/>
          <w:i w:val="false"/>
          <w:color w:val="000000"/>
          <w:sz w:val="28"/>
        </w:rPr>
        <w:t>
</w:t>
      </w:r>
      <w:r>
        <w:rPr>
          <w:rFonts w:ascii="Times New Roman"/>
          <w:b w:val="false"/>
          <w:i w:val="false"/>
          <w:color w:val="000000"/>
          <w:sz w:val="28"/>
        </w:rPr>
        <w:t>
      2) өртте жұмысшылардың бары немесе жоқтығы көрсетіледі;</w:t>
      </w:r>
      <w:r>
        <w:br/>
      </w:r>
      <w:r>
        <w:rPr>
          <w:rFonts w:ascii="Times New Roman"/>
          <w:b w:val="false"/>
          <w:i w:val="false"/>
          <w:color w:val="000000"/>
          <w:sz w:val="28"/>
        </w:rPr>
        <w:t>
</w:t>
      </w:r>
      <w:r>
        <w:rPr>
          <w:rFonts w:ascii="Times New Roman"/>
          <w:b w:val="false"/>
          <w:i w:val="false"/>
          <w:color w:val="000000"/>
          <w:sz w:val="28"/>
        </w:rPr>
        <w:t>
      3) өрттің қарқындылығы анықталады, схемаға енгізілетін қосымша деректер анықталады.</w:t>
      </w:r>
      <w:r>
        <w:br/>
      </w:r>
      <w:r>
        <w:rPr>
          <w:rFonts w:ascii="Times New Roman"/>
          <w:b w:val="false"/>
          <w:i w:val="false"/>
          <w:color w:val="000000"/>
          <w:sz w:val="28"/>
        </w:rPr>
        <w:t>
</w:t>
      </w:r>
      <w:r>
        <w:rPr>
          <w:rFonts w:ascii="Times New Roman"/>
          <w:b w:val="false"/>
          <w:i w:val="false"/>
          <w:color w:val="000000"/>
          <w:sz w:val="28"/>
        </w:rPr>
        <w:t>
      126. Төменгі өрттердің қарқындылығын анықтауға мынадай белгілер қызмет етеді:</w:t>
      </w:r>
      <w:r>
        <w:br/>
      </w:r>
      <w:r>
        <w:rPr>
          <w:rFonts w:ascii="Times New Roman"/>
          <w:b w:val="false"/>
          <w:i w:val="false"/>
          <w:color w:val="000000"/>
          <w:sz w:val="28"/>
        </w:rPr>
        <w:t>
</w:t>
      </w:r>
      <w:r>
        <w:rPr>
          <w:rFonts w:ascii="Times New Roman"/>
          <w:b w:val="false"/>
          <w:i w:val="false"/>
          <w:color w:val="000000"/>
          <w:sz w:val="28"/>
        </w:rPr>
        <w:t>
      1) өрттің қарқындылығы күшті болған жағдайда жалын екі жүз метр жоғарыдан және өрттің барлық шебі бойынша көрінеді;</w:t>
      </w:r>
      <w:r>
        <w:br/>
      </w:r>
      <w:r>
        <w:rPr>
          <w:rFonts w:ascii="Times New Roman"/>
          <w:b w:val="false"/>
          <w:i w:val="false"/>
          <w:color w:val="000000"/>
          <w:sz w:val="28"/>
        </w:rPr>
        <w:t>
</w:t>
      </w:r>
      <w:r>
        <w:rPr>
          <w:rFonts w:ascii="Times New Roman"/>
          <w:b w:val="false"/>
          <w:i w:val="false"/>
          <w:color w:val="000000"/>
          <w:sz w:val="28"/>
        </w:rPr>
        <w:t>
      2) өрттің орташа қарқындылығы кезінде жалын екі жүз метрден жоғары биіктікте өрт шебінің жекелеген учаскелерінде ғана көрінеді;</w:t>
      </w:r>
      <w:r>
        <w:br/>
      </w:r>
      <w:r>
        <w:rPr>
          <w:rFonts w:ascii="Times New Roman"/>
          <w:b w:val="false"/>
          <w:i w:val="false"/>
          <w:color w:val="000000"/>
          <w:sz w:val="28"/>
        </w:rPr>
        <w:t>
</w:t>
      </w:r>
      <w:r>
        <w:rPr>
          <w:rFonts w:ascii="Times New Roman"/>
          <w:b w:val="false"/>
          <w:i w:val="false"/>
          <w:color w:val="000000"/>
          <w:sz w:val="28"/>
        </w:rPr>
        <w:t>
      3) қарқыны баяу болған кезде от екі жүз метр биіктіктен байқалмайды.</w:t>
      </w:r>
      <w:r>
        <w:br/>
      </w:r>
      <w:r>
        <w:rPr>
          <w:rFonts w:ascii="Times New Roman"/>
          <w:b w:val="false"/>
          <w:i w:val="false"/>
          <w:color w:val="000000"/>
          <w:sz w:val="28"/>
        </w:rPr>
        <w:t>
</w:t>
      </w:r>
      <w:r>
        <w:rPr>
          <w:rFonts w:ascii="Times New Roman"/>
          <w:b w:val="false"/>
          <w:i w:val="false"/>
          <w:color w:val="000000"/>
          <w:sz w:val="28"/>
        </w:rPr>
        <w:t>
      127. Өртті қарау кезінде бақылаушы ұшқыш норматив бойынша техникалық құралдар мен жұмыс күштерінің қажеттілігін, сондай-ақ сол жағдайдағы өртті сөндіру тактикасы мен техникасын анықтайды. Бұл орайда күштер мен құралдар келіп жеткенше өрттің таралу ықтималдығын ескеру керек.</w:t>
      </w:r>
      <w:r>
        <w:br/>
      </w:r>
      <w:r>
        <w:rPr>
          <w:rFonts w:ascii="Times New Roman"/>
          <w:b w:val="false"/>
          <w:i w:val="false"/>
          <w:color w:val="000000"/>
          <w:sz w:val="28"/>
        </w:rPr>
        <w:t>
</w:t>
      </w:r>
      <w:r>
        <w:rPr>
          <w:rFonts w:ascii="Times New Roman"/>
          <w:b w:val="false"/>
          <w:i w:val="false"/>
          <w:color w:val="000000"/>
          <w:sz w:val="28"/>
        </w:rPr>
        <w:t>
      128. Бақылаушы ұшқыш қарауылдауды орындау кезінде ӘК бортынан радио арқылы өрт және оны сөндіру жөніндегі қабылданған шаралар туралы шұғыл түрде филиалға бұл хабарламаларды диспетчерлік басқару пунктіне беру үшін хабарлайды. Әрбір өртке бөлек хабарлама жасалады.</w:t>
      </w:r>
      <w:r>
        <w:br/>
      </w:r>
      <w:r>
        <w:rPr>
          <w:rFonts w:ascii="Times New Roman"/>
          <w:b w:val="false"/>
          <w:i w:val="false"/>
          <w:color w:val="000000"/>
          <w:sz w:val="28"/>
        </w:rPr>
        <w:t>
</w:t>
      </w:r>
      <w:r>
        <w:rPr>
          <w:rFonts w:ascii="Times New Roman"/>
          <w:b w:val="false"/>
          <w:i w:val="false"/>
          <w:color w:val="000000"/>
          <w:sz w:val="28"/>
        </w:rPr>
        <w:t>
      129. Аумағында өрт байқалған орман иеленушімен радио байланысы болған кезде бақылаушы ұшқыш оған өрт туралы хабар береді. Бұл жағдайда хабарлама жасалмайды.</w:t>
      </w:r>
      <w:r>
        <w:br/>
      </w:r>
      <w:r>
        <w:rPr>
          <w:rFonts w:ascii="Times New Roman"/>
          <w:b w:val="false"/>
          <w:i w:val="false"/>
          <w:color w:val="000000"/>
          <w:sz w:val="28"/>
        </w:rPr>
        <w:t>
</w:t>
      </w:r>
      <w:r>
        <w:rPr>
          <w:rFonts w:ascii="Times New Roman"/>
          <w:b w:val="false"/>
          <w:i w:val="false"/>
          <w:color w:val="000000"/>
          <w:sz w:val="28"/>
        </w:rPr>
        <w:t>
      130. Егер орман иеленушімен радио байланысы болмаса, бақылаушы ұшқыш жасалған хабарламаны өртке жақындауға неғұрлым қолайлы жердегі ең жақын хабарлама қабылдау пунктіне тастайды.</w:t>
      </w:r>
      <w:r>
        <w:br/>
      </w:r>
      <w:r>
        <w:rPr>
          <w:rFonts w:ascii="Times New Roman"/>
          <w:b w:val="false"/>
          <w:i w:val="false"/>
          <w:color w:val="000000"/>
          <w:sz w:val="28"/>
        </w:rPr>
        <w:t>
</w:t>
      </w:r>
      <w:r>
        <w:rPr>
          <w:rFonts w:ascii="Times New Roman"/>
          <w:b w:val="false"/>
          <w:i w:val="false"/>
          <w:color w:val="000000"/>
          <w:sz w:val="28"/>
        </w:rPr>
        <w:t>
      Егер ұшу сапарының одан кейінгі бағыты орман иеленушінің немесе орманшылық кеңсесінің маңынан өтетін болса, оларға өрт шыққан орын, оның сипаттамасы мен оны сөндіру жөніндегі шараларды көрсетіп, хабарламаның көшірмесін тастайды.</w:t>
      </w:r>
      <w:r>
        <w:br/>
      </w:r>
      <w:r>
        <w:rPr>
          <w:rFonts w:ascii="Times New Roman"/>
          <w:b w:val="false"/>
          <w:i w:val="false"/>
          <w:color w:val="000000"/>
          <w:sz w:val="28"/>
        </w:rPr>
        <w:t>
</w:t>
      </w:r>
      <w:r>
        <w:rPr>
          <w:rFonts w:ascii="Times New Roman"/>
          <w:b w:val="false"/>
          <w:i w:val="false"/>
          <w:color w:val="000000"/>
          <w:sz w:val="28"/>
        </w:rPr>
        <w:t>
      131. Өсімдіктер мен жануарлар дүниесі және ерекше қорғалатын табиғи аумақтар саласындағы Қазақстан Республикасының заңнамасын бұзу байқалған кезде бақылаушы ұшқыш оларды тоқтату шараларын қолданады:</w:t>
      </w:r>
      <w:r>
        <w:br/>
      </w:r>
      <w:r>
        <w:rPr>
          <w:rFonts w:ascii="Times New Roman"/>
          <w:b w:val="false"/>
          <w:i w:val="false"/>
          <w:color w:val="000000"/>
          <w:sz w:val="28"/>
        </w:rPr>
        <w:t>
</w:t>
      </w:r>
      <w:r>
        <w:rPr>
          <w:rFonts w:ascii="Times New Roman"/>
          <w:b w:val="false"/>
          <w:i w:val="false"/>
          <w:color w:val="000000"/>
          <w:sz w:val="28"/>
        </w:rPr>
        <w:t>
      1) егер тәртіп бұзушылық орман өртінің пайда болуына тікелей әсер етпейтін болса, ұшу сапары ақталғаннан кейін тиісті орман иеленушіге ол туралы хабар беру қажет;</w:t>
      </w:r>
      <w:r>
        <w:br/>
      </w:r>
      <w:r>
        <w:rPr>
          <w:rFonts w:ascii="Times New Roman"/>
          <w:b w:val="false"/>
          <w:i w:val="false"/>
          <w:color w:val="000000"/>
          <w:sz w:val="28"/>
        </w:rPr>
        <w:t>
</w:t>
      </w:r>
      <w:r>
        <w:rPr>
          <w:rFonts w:ascii="Times New Roman"/>
          <w:b w:val="false"/>
          <w:i w:val="false"/>
          <w:color w:val="000000"/>
          <w:sz w:val="28"/>
        </w:rPr>
        <w:t>
      2) егер анықталған тәртіп бұзушылық салдарынан орман өрті шықса, тәртіп бұзушылықты тоқтату туралы хабар беру үшін дыбыс тарату станциясын пайдалану қажет;</w:t>
      </w:r>
      <w:r>
        <w:br/>
      </w:r>
      <w:r>
        <w:rPr>
          <w:rFonts w:ascii="Times New Roman"/>
          <w:b w:val="false"/>
          <w:i w:val="false"/>
          <w:color w:val="000000"/>
          <w:sz w:val="28"/>
        </w:rPr>
        <w:t>
</w:t>
      </w:r>
      <w:r>
        <w:rPr>
          <w:rFonts w:ascii="Times New Roman"/>
          <w:b w:val="false"/>
          <w:i w:val="false"/>
          <w:color w:val="000000"/>
          <w:sz w:val="28"/>
        </w:rPr>
        <w:t>
      3) тәртіп бұзушылықты тоқтату және тиісті хаттама ресімдеу үшін жерге парашюттік және десанттық-өрт сөндіру қызметінің қызметкерін түсіру керек;</w:t>
      </w:r>
      <w:r>
        <w:br/>
      </w:r>
      <w:r>
        <w:rPr>
          <w:rFonts w:ascii="Times New Roman"/>
          <w:b w:val="false"/>
          <w:i w:val="false"/>
          <w:color w:val="000000"/>
          <w:sz w:val="28"/>
        </w:rPr>
        <w:t>
</w:t>
      </w:r>
      <w:r>
        <w:rPr>
          <w:rFonts w:ascii="Times New Roman"/>
          <w:b w:val="false"/>
          <w:i w:val="false"/>
          <w:color w:val="000000"/>
          <w:sz w:val="28"/>
        </w:rPr>
        <w:t>
      4) тікұшақпен қарауылдау кезінде және қону мүмкін бола қалған жағдайда тәртіп бұзушылықты тоқтатып, тәртіп бұзушыларды жауаптылыққа тарту шараларын дербес қабылдау қажет.</w:t>
      </w:r>
      <w:r>
        <w:br/>
      </w:r>
      <w:r>
        <w:rPr>
          <w:rFonts w:ascii="Times New Roman"/>
          <w:b w:val="false"/>
          <w:i w:val="false"/>
          <w:color w:val="000000"/>
          <w:sz w:val="28"/>
        </w:rPr>
        <w:t>
</w:t>
      </w:r>
      <w:r>
        <w:rPr>
          <w:rFonts w:ascii="Times New Roman"/>
          <w:b w:val="false"/>
          <w:i w:val="false"/>
          <w:color w:val="000000"/>
          <w:sz w:val="28"/>
        </w:rPr>
        <w:t>
      132. Барлық орман тәртібін бұзушылықтар жайында бақылаушы ұшқыш орман иеленушіге хабарлайды.</w:t>
      </w:r>
      <w:r>
        <w:br/>
      </w:r>
      <w:r>
        <w:rPr>
          <w:rFonts w:ascii="Times New Roman"/>
          <w:b w:val="false"/>
          <w:i w:val="false"/>
          <w:color w:val="000000"/>
          <w:sz w:val="28"/>
        </w:rPr>
        <w:t>
</w:t>
      </w:r>
      <w:r>
        <w:rPr>
          <w:rFonts w:ascii="Times New Roman"/>
          <w:b w:val="false"/>
          <w:i w:val="false"/>
          <w:color w:val="000000"/>
          <w:sz w:val="28"/>
        </w:rPr>
        <w:t>
      133. Орман тәртібін бұзушылықтың көп мөлшері байқалатын кезеңдерде олардың алдын алу және олармен күрес жөнінде арнайы ұшу сапарлары жасалады. Мұндай ұшу сапарларына орман иеленушілер, жергілікті атқарушы және құқық қорғау органдарының өкілдері қатысады.</w:t>
      </w:r>
    </w:p>
    <w:bookmarkEnd w:id="19"/>
    <w:bookmarkStart w:name="z281" w:id="20"/>
    <w:p>
      <w:pPr>
        <w:spacing w:after="0"/>
        <w:ind w:left="0"/>
        <w:jc w:val="left"/>
      </w:pPr>
      <w:r>
        <w:rPr>
          <w:rFonts w:ascii="Times New Roman"/>
          <w:b/>
          <w:i w:val="false"/>
          <w:color w:val="000000"/>
        </w:rPr>
        <w:t xml:space="preserve"> 
9. Орман өрттерін сөндіруді ұйымдастыру тәртібі</w:t>
      </w:r>
    </w:p>
    <w:bookmarkEnd w:id="20"/>
    <w:bookmarkStart w:name="z282" w:id="21"/>
    <w:p>
      <w:pPr>
        <w:spacing w:after="0"/>
        <w:ind w:left="0"/>
        <w:jc w:val="both"/>
      </w:pPr>
      <w:r>
        <w:rPr>
          <w:rFonts w:ascii="Times New Roman"/>
          <w:b w:val="false"/>
          <w:i w:val="false"/>
          <w:color w:val="000000"/>
          <w:sz w:val="28"/>
        </w:rPr>
        <w:t>
      134. Парашюттік және десанттық-өрт сөндіру қызметінің негізгі міндеті орман өрттерін сөндіру алыс орналасқан аудандарда өрт байқалғаннан кейін өрт айтарлықтай үлкен алаңға таралып үлгермеген кезде шамалы уақыт ішінде сөндіру болып табылады.</w:t>
      </w:r>
      <w:r>
        <w:br/>
      </w:r>
      <w:r>
        <w:rPr>
          <w:rFonts w:ascii="Times New Roman"/>
          <w:b w:val="false"/>
          <w:i w:val="false"/>
          <w:color w:val="000000"/>
          <w:sz w:val="28"/>
        </w:rPr>
        <w:t>
</w:t>
      </w:r>
      <w:r>
        <w:rPr>
          <w:rFonts w:ascii="Times New Roman"/>
          <w:b w:val="false"/>
          <w:i w:val="false"/>
          <w:color w:val="000000"/>
          <w:sz w:val="28"/>
        </w:rPr>
        <w:t>
      135. Жердегі күштер келіп жеткенше парашютшілер мен өрт сөндіруші десантшылар командалары жоя алмайтын немесе таралуын тоқтата алмайтын едәуір алаңды қамтыған өрттерді сөндіру үшін оларды жерге түсірудің қажеті жоқ.</w:t>
      </w:r>
      <w:r>
        <w:br/>
      </w:r>
      <w:r>
        <w:rPr>
          <w:rFonts w:ascii="Times New Roman"/>
          <w:b w:val="false"/>
          <w:i w:val="false"/>
          <w:color w:val="000000"/>
          <w:sz w:val="28"/>
        </w:rPr>
        <w:t>
</w:t>
      </w:r>
      <w:r>
        <w:rPr>
          <w:rFonts w:ascii="Times New Roman"/>
          <w:b w:val="false"/>
          <w:i w:val="false"/>
          <w:color w:val="000000"/>
          <w:sz w:val="28"/>
        </w:rPr>
        <w:t>
      136. Ірі орман өртіне қарсы күрес үшін өрт сөндіруші парашютшілер мен десантшыларды пайдалануға орындаушы басшылығының рұқсатымен және әрбір жекелеген жағдайда мынадай мақсаттарда:</w:t>
      </w:r>
      <w:r>
        <w:br/>
      </w:r>
      <w:r>
        <w:rPr>
          <w:rFonts w:ascii="Times New Roman"/>
          <w:b w:val="false"/>
          <w:i w:val="false"/>
          <w:color w:val="000000"/>
          <w:sz w:val="28"/>
        </w:rPr>
        <w:t>
</w:t>
      </w:r>
      <w:r>
        <w:rPr>
          <w:rFonts w:ascii="Times New Roman"/>
          <w:b w:val="false"/>
          <w:i w:val="false"/>
          <w:color w:val="000000"/>
          <w:sz w:val="28"/>
        </w:rPr>
        <w:t>
      1) жердегі күзет қызметкерлері жетпеген жағдайда мұндай өрттерді сөндіруге тартылған жұмысшылар бригадаларына басшылық жасау үшін немесе арнайы дайындықты қажет ететін жұмыстарды жүргізу үшін (жарылғыш материалдардың көмегімен қоршау жолақтарын төсеу) жол беріледі, бұл ретте жаңадан пайда болатын шағын от орындарын сөндіру үшін филиалда күштердің жеткілікті мөлшері қалады;</w:t>
      </w:r>
      <w:r>
        <w:br/>
      </w:r>
      <w:r>
        <w:rPr>
          <w:rFonts w:ascii="Times New Roman"/>
          <w:b w:val="false"/>
          <w:i w:val="false"/>
          <w:color w:val="000000"/>
          <w:sz w:val="28"/>
        </w:rPr>
        <w:t>
</w:t>
      </w:r>
      <w:r>
        <w:rPr>
          <w:rFonts w:ascii="Times New Roman"/>
          <w:b w:val="false"/>
          <w:i w:val="false"/>
          <w:color w:val="000000"/>
          <w:sz w:val="28"/>
        </w:rPr>
        <w:t>
      2) жердегі сөндіруші күштер келгенге дейін объектілер немесе құнды екпелерге қауіп төндіретін өрт бөлігінің таралуын бөгеу үшін;</w:t>
      </w:r>
      <w:r>
        <w:br/>
      </w:r>
      <w:r>
        <w:rPr>
          <w:rFonts w:ascii="Times New Roman"/>
          <w:b w:val="false"/>
          <w:i w:val="false"/>
          <w:color w:val="000000"/>
          <w:sz w:val="28"/>
        </w:rPr>
        <w:t>
</w:t>
      </w:r>
      <w:r>
        <w:rPr>
          <w:rFonts w:ascii="Times New Roman"/>
          <w:b w:val="false"/>
          <w:i w:val="false"/>
          <w:color w:val="000000"/>
          <w:sz w:val="28"/>
        </w:rPr>
        <w:t>
      3) механикаландырылған командалардың техникалық құралдарымен өрттерді сөндіру кезінде жол беріледі.</w:t>
      </w:r>
      <w:r>
        <w:br/>
      </w:r>
      <w:r>
        <w:rPr>
          <w:rFonts w:ascii="Times New Roman"/>
          <w:b w:val="false"/>
          <w:i w:val="false"/>
          <w:color w:val="000000"/>
          <w:sz w:val="28"/>
        </w:rPr>
        <w:t>
</w:t>
      </w:r>
      <w:r>
        <w:rPr>
          <w:rFonts w:ascii="Times New Roman"/>
          <w:b w:val="false"/>
          <w:i w:val="false"/>
          <w:color w:val="000000"/>
          <w:sz w:val="28"/>
        </w:rPr>
        <w:t>
      137. Шарт бойынша қызмет көрсетілмейтін ормандарда өрттерді сөндіру үшін, егер мұндай өрттер шарт бойынша қызмет көрсетілетін орманға көшуі немесе олар елді мекендер немесе көлік жолдарынан айтарлықтай алыстаған, мұндай шаралар қызмет көрсетілетін аумақтардағы өртті сөндіру шығындарына қабылданбаған жағдайларда өрт сөндіруші парашютшілер мен денсантшылар түсіріледі.</w:t>
      </w:r>
      <w:r>
        <w:br/>
      </w:r>
      <w:r>
        <w:rPr>
          <w:rFonts w:ascii="Times New Roman"/>
          <w:b w:val="false"/>
          <w:i w:val="false"/>
          <w:color w:val="000000"/>
          <w:sz w:val="28"/>
        </w:rPr>
        <w:t>
</w:t>
      </w:r>
      <w:r>
        <w:rPr>
          <w:rFonts w:ascii="Times New Roman"/>
          <w:b w:val="false"/>
          <w:i w:val="false"/>
          <w:color w:val="000000"/>
          <w:sz w:val="28"/>
        </w:rPr>
        <w:t>
      138. Өрт қауіпі бар кезеңнің барлық күнінде (сенбі және жексенбі күндерін қоса алғанда) парашюттік және десанттық-өрт сөндіру қызметінің қызметкерлері орман өрттерімен күрес жөніндегі тапсырманы орындау үшін шұғыл түрде ұшып шығуға дайын жағдайда болады.</w:t>
      </w:r>
      <w:r>
        <w:br/>
      </w:r>
      <w:r>
        <w:rPr>
          <w:rFonts w:ascii="Times New Roman"/>
          <w:b w:val="false"/>
          <w:i w:val="false"/>
          <w:color w:val="000000"/>
          <w:sz w:val="28"/>
        </w:rPr>
        <w:t>
</w:t>
      </w:r>
      <w:r>
        <w:rPr>
          <w:rFonts w:ascii="Times New Roman"/>
          <w:b w:val="false"/>
          <w:i w:val="false"/>
          <w:color w:val="000000"/>
          <w:sz w:val="28"/>
        </w:rPr>
        <w:t>
      139. Орманды авиациямен күзету бойынша ұшу сапары күндерінде ұшуға тағайындалмаған өрт сөндіруші парашютшілер мен десантшылар ұшу сапары аяқталғанға дейін филиалда кезекшілікте болуға міндетті. Бұл ретте олар тек осы филиалдың аумағына ғана, сол сияқты басқа филиал аумағына да ұшуға дайын болады.</w:t>
      </w:r>
      <w:r>
        <w:br/>
      </w:r>
      <w:r>
        <w:rPr>
          <w:rFonts w:ascii="Times New Roman"/>
          <w:b w:val="false"/>
          <w:i w:val="false"/>
          <w:color w:val="000000"/>
          <w:sz w:val="28"/>
        </w:rPr>
        <w:t>
</w:t>
      </w:r>
      <w:r>
        <w:rPr>
          <w:rFonts w:ascii="Times New Roman"/>
          <w:b w:val="false"/>
          <w:i w:val="false"/>
          <w:color w:val="000000"/>
          <w:sz w:val="28"/>
        </w:rPr>
        <w:t>
      Өрт сөндіруші парашютшілер мен десантшылар командаларының жоғарыда көрсетілген жағдайлардың кез келгеніне ұшу дайындығы</w:t>
      </w:r>
      <w:r>
        <w:br/>
      </w:r>
      <w:r>
        <w:rPr>
          <w:rFonts w:ascii="Times New Roman"/>
          <w:b w:val="false"/>
          <w:i w:val="false"/>
          <w:color w:val="000000"/>
          <w:sz w:val="28"/>
        </w:rPr>
        <w:t>
</w:t>
      </w:r>
      <w:r>
        <w:rPr>
          <w:rFonts w:ascii="Times New Roman"/>
          <w:b w:val="false"/>
          <w:i w:val="false"/>
          <w:color w:val="000000"/>
          <w:sz w:val="28"/>
        </w:rPr>
        <w:t>
он бес минуттан көп уақыт алмайды.</w:t>
      </w:r>
      <w:r>
        <w:br/>
      </w:r>
      <w:r>
        <w:rPr>
          <w:rFonts w:ascii="Times New Roman"/>
          <w:b w:val="false"/>
          <w:i w:val="false"/>
          <w:color w:val="000000"/>
          <w:sz w:val="28"/>
        </w:rPr>
        <w:t>
</w:t>
      </w:r>
      <w:r>
        <w:rPr>
          <w:rFonts w:ascii="Times New Roman"/>
          <w:b w:val="false"/>
          <w:i w:val="false"/>
          <w:color w:val="000000"/>
          <w:sz w:val="28"/>
        </w:rPr>
        <w:t>
      140. Өрт сөндіру үшін парашюттік және десанттық-өрт сөндіру қызметінің қызметкерлерін түсіру бақылаушы ұшқыштың жазбаша тапсырмасы бойынша жүргізіледі, ол өрт сөндіруші парашютшілер мен десантшыларды түсірудің орындылығы және қажеттілігі туралы жеке дара шешім қабылдайды, түсірілетін топтың санын анықтайды, өрт сөндіру басшысын тағайындайды.</w:t>
      </w:r>
      <w:r>
        <w:br/>
      </w:r>
      <w:r>
        <w:rPr>
          <w:rFonts w:ascii="Times New Roman"/>
          <w:b w:val="false"/>
          <w:i w:val="false"/>
          <w:color w:val="000000"/>
          <w:sz w:val="28"/>
        </w:rPr>
        <w:t>
</w:t>
      </w:r>
      <w:r>
        <w:rPr>
          <w:rFonts w:ascii="Times New Roman"/>
          <w:b w:val="false"/>
          <w:i w:val="false"/>
          <w:color w:val="000000"/>
          <w:sz w:val="28"/>
        </w:rPr>
        <w:t>
      141. Парашютшілер немесе өрт сөндіруші десантшылар әуе кемесі жақсырақ бағдар ұстанып, қону алаңынан өртке барар жол белгілеу үшін өртке жақындап келген биіктіктен өртті және оған жапсарлас аумақты қарап көреді.</w:t>
      </w:r>
      <w:r>
        <w:br/>
      </w:r>
      <w:r>
        <w:rPr>
          <w:rFonts w:ascii="Times New Roman"/>
          <w:b w:val="false"/>
          <w:i w:val="false"/>
          <w:color w:val="000000"/>
          <w:sz w:val="28"/>
        </w:rPr>
        <w:t>
</w:t>
      </w:r>
      <w:r>
        <w:rPr>
          <w:rFonts w:ascii="Times New Roman"/>
          <w:b w:val="false"/>
          <w:i w:val="false"/>
          <w:color w:val="000000"/>
          <w:sz w:val="28"/>
        </w:rPr>
        <w:t>
      Өрт сөндіру басшысы өртке қарсы күрестің негізгі тактикалық схемасын белгілейді. Осы уақытта бақылаушы ұшқыш өрттің сұлбасын жасайды. Сұлбаларды бақылаушы ұшқыш орман өртінің картасында немесе хабарлама бланкісінде жасайды.</w:t>
      </w:r>
      <w:r>
        <w:br/>
      </w:r>
      <w:r>
        <w:rPr>
          <w:rFonts w:ascii="Times New Roman"/>
          <w:b w:val="false"/>
          <w:i w:val="false"/>
          <w:color w:val="000000"/>
          <w:sz w:val="28"/>
        </w:rPr>
        <w:t>
</w:t>
      </w:r>
      <w:r>
        <w:rPr>
          <w:rFonts w:ascii="Times New Roman"/>
          <w:b w:val="false"/>
          <w:i w:val="false"/>
          <w:color w:val="000000"/>
          <w:sz w:val="28"/>
        </w:rPr>
        <w:t>
      142. Ұшу биіктігін төмендетіп, өрт орнын егжей-тегжейлі қарағаннан кейін бақылаушы ұшқыш жерге түсірілген топтың басшысымен бірге орман өртін сөндіруді ұйымдастыру тәртібін анықтайды.</w:t>
      </w:r>
      <w:r>
        <w:br/>
      </w:r>
      <w:r>
        <w:rPr>
          <w:rFonts w:ascii="Times New Roman"/>
          <w:b w:val="false"/>
          <w:i w:val="false"/>
          <w:color w:val="000000"/>
          <w:sz w:val="28"/>
        </w:rPr>
        <w:t>
</w:t>
      </w:r>
      <w:r>
        <w:rPr>
          <w:rFonts w:ascii="Times New Roman"/>
          <w:b w:val="false"/>
          <w:i w:val="false"/>
          <w:color w:val="000000"/>
          <w:sz w:val="28"/>
        </w:rPr>
        <w:t>
      143. Тікұшаққа отырғызу және одан түсіру, әсіресе тікұшақ бір жерде асылып тұрған кезде жылдам әрі ұйымшылдықпен жүргізілуі тиіс. Десант операцияларының нақты болуы үшін өрт сөндіруші әрбір десантқа олардың тікұшақта алатын орнына байланысты оған міндеттемелер ауқымы бекітіледі. Сондай-ақ тікұшақта өртке қарсы жабдықтарды тиеу, түсіру тәртібі және олардың орны белгіленеді.</w:t>
      </w:r>
      <w:r>
        <w:br/>
      </w:r>
      <w:r>
        <w:rPr>
          <w:rFonts w:ascii="Times New Roman"/>
          <w:b w:val="false"/>
          <w:i w:val="false"/>
          <w:color w:val="000000"/>
          <w:sz w:val="28"/>
        </w:rPr>
        <w:t>
</w:t>
      </w:r>
      <w:r>
        <w:rPr>
          <w:rFonts w:ascii="Times New Roman"/>
          <w:b w:val="false"/>
          <w:i w:val="false"/>
          <w:color w:val="000000"/>
          <w:sz w:val="28"/>
        </w:rPr>
        <w:t>
      144. Жерде және 1,5 метр биіктікке дейін ауада бір орында асылып тұру тұру кезінде ауыр тікұшаққа жүк тиеу кезінде ұшуға тағайындалған өрт сөндіруші десантшылардың жартысы (жұмыс нөмірінің тәртібі бойынша алғашқылары) тікұшаққа кіреді, ал қалғандары жүктерді беріп тұрады. Алдымен кіре беріс есіктен алысқа жиналатын жүктер беріледі. Жүктерді тиеу аяқталғаннан кейін барлық өрт сөндіруші десантшылар өздерінің орындарына жайғасады. Жүк түсіру кері тәртіппен жүргізіледі.</w:t>
      </w:r>
      <w:r>
        <w:br/>
      </w:r>
      <w:r>
        <w:rPr>
          <w:rFonts w:ascii="Times New Roman"/>
          <w:b w:val="false"/>
          <w:i w:val="false"/>
          <w:color w:val="000000"/>
          <w:sz w:val="28"/>
        </w:rPr>
        <w:t>
</w:t>
      </w:r>
      <w:r>
        <w:rPr>
          <w:rFonts w:ascii="Times New Roman"/>
          <w:b w:val="false"/>
          <w:i w:val="false"/>
          <w:color w:val="000000"/>
          <w:sz w:val="28"/>
        </w:rPr>
        <w:t>
      145. Түсіру құралының көмегімен жүктерді түсіргенде алдымен кіреберіс есік алдында отырған өрт сөндіруші десант, оның артынан оң борттағы қарсы отырған десант түсіріледі. Осыдан кейін қалған десанттар орналасу тәртібіне байланысты алдымен есікке жақын жатқан және одан әрі орналастырылған жүктерді түсіреді. Бұрын түсірілген десанттар жүктерді жерде қабылдайды. Тікұшақтың есігі ашық кезде қызметкерлер құралдардың көмегімен тікұшақтан құлап кетпеу үшін сенімді түрде сақтандырылады. Жүктер түсірілгеннен кейін қалған өрт сөндіруші десанттар түсіріледі.</w:t>
      </w:r>
      <w:r>
        <w:br/>
      </w:r>
      <w:r>
        <w:rPr>
          <w:rFonts w:ascii="Times New Roman"/>
          <w:b w:val="false"/>
          <w:i w:val="false"/>
          <w:color w:val="000000"/>
          <w:sz w:val="28"/>
        </w:rPr>
        <w:t>
</w:t>
      </w:r>
      <w:r>
        <w:rPr>
          <w:rFonts w:ascii="Times New Roman"/>
          <w:b w:val="false"/>
          <w:i w:val="false"/>
          <w:color w:val="000000"/>
          <w:sz w:val="28"/>
        </w:rPr>
        <w:t>
      146. Бір жерде асылып тұрған тікұшаққа тиеу кері тәртіпте жүргізіледі.</w:t>
      </w:r>
      <w:r>
        <w:br/>
      </w:r>
      <w:r>
        <w:rPr>
          <w:rFonts w:ascii="Times New Roman"/>
          <w:b w:val="false"/>
          <w:i w:val="false"/>
          <w:color w:val="000000"/>
          <w:sz w:val="28"/>
        </w:rPr>
        <w:t>
</w:t>
      </w:r>
      <w:r>
        <w:rPr>
          <w:rFonts w:ascii="Times New Roman"/>
          <w:b w:val="false"/>
          <w:i w:val="false"/>
          <w:color w:val="000000"/>
          <w:sz w:val="28"/>
        </w:rPr>
        <w:t>
      147. Тиеу-түсіру жұмыстарының қажетті жылдамдығы мен нақтылығын қамтамасыз ету үшін өрт қауіпі жоқ күндері арнайы жаттығулар жүргізіледі.</w:t>
      </w:r>
      <w:r>
        <w:br/>
      </w:r>
      <w:r>
        <w:rPr>
          <w:rFonts w:ascii="Times New Roman"/>
          <w:b w:val="false"/>
          <w:i w:val="false"/>
          <w:color w:val="000000"/>
          <w:sz w:val="28"/>
        </w:rPr>
        <w:t>
</w:t>
      </w:r>
      <w:r>
        <w:rPr>
          <w:rFonts w:ascii="Times New Roman"/>
          <w:b w:val="false"/>
          <w:i w:val="false"/>
          <w:color w:val="000000"/>
          <w:sz w:val="28"/>
        </w:rPr>
        <w:t>
      148. 1,5 метрден астам биіктікте бір жерде асылып тұрған тікұшаққа отыруға және одан түсуге арнайы дайындықтан өткен қызметкерлерге ғана рұқсат етіледі.</w:t>
      </w:r>
      <w:r>
        <w:br/>
      </w:r>
      <w:r>
        <w:rPr>
          <w:rFonts w:ascii="Times New Roman"/>
          <w:b w:val="false"/>
          <w:i w:val="false"/>
          <w:color w:val="000000"/>
          <w:sz w:val="28"/>
        </w:rPr>
        <w:t>
</w:t>
      </w:r>
      <w:r>
        <w:rPr>
          <w:rFonts w:ascii="Times New Roman"/>
          <w:b w:val="false"/>
          <w:i w:val="false"/>
          <w:color w:val="000000"/>
          <w:sz w:val="28"/>
        </w:rPr>
        <w:t>
      149. Болымсыз өрттерді сөндіру кезінде бақылаушы ұшқыш өрт сөндіруші десантшылар өртті сөндіріп болғанша, одан кейін оларды өрт болған жерден алып кетуге қосымша ұшу сапарын жасамау үшін өрт ауданындағы алаңда тікұшақты кідірте тұрады.</w:t>
      </w:r>
      <w:r>
        <w:br/>
      </w:r>
      <w:r>
        <w:rPr>
          <w:rFonts w:ascii="Times New Roman"/>
          <w:b w:val="false"/>
          <w:i w:val="false"/>
          <w:color w:val="000000"/>
          <w:sz w:val="28"/>
        </w:rPr>
        <w:t>
</w:t>
      </w:r>
      <w:r>
        <w:rPr>
          <w:rFonts w:ascii="Times New Roman"/>
          <w:b w:val="false"/>
          <w:i w:val="false"/>
          <w:color w:val="000000"/>
          <w:sz w:val="28"/>
        </w:rPr>
        <w:t>
      150. Алыс орналасқан аудандарда өртті сөндіру үшін түсірілген парашюттік және десанттық-өрт сөндіру қызметі жұмысшыларының командалары (топтары) қарауылдау ӘК-мен, сондай-ақ өрт сөндіруге қатысушы жұмысшылар арасында байланыс болу үшін радиостанциялармен қамтамасыз етіледі.</w:t>
      </w:r>
      <w:r>
        <w:br/>
      </w:r>
      <w:r>
        <w:rPr>
          <w:rFonts w:ascii="Times New Roman"/>
          <w:b w:val="false"/>
          <w:i w:val="false"/>
          <w:color w:val="000000"/>
          <w:sz w:val="28"/>
        </w:rPr>
        <w:t>
</w:t>
      </w:r>
      <w:r>
        <w:rPr>
          <w:rFonts w:ascii="Times New Roman"/>
          <w:b w:val="false"/>
          <w:i w:val="false"/>
          <w:color w:val="000000"/>
          <w:sz w:val="28"/>
        </w:rPr>
        <w:t>
      Елді мекендерге жақын өртті сөндіру кезінде түсірілген топтарды радиостанциялармен қамтамасыз ету бақылаушы ұшқыштың қарауына байланысты жүргізіледі.</w:t>
      </w:r>
      <w:r>
        <w:br/>
      </w:r>
      <w:r>
        <w:rPr>
          <w:rFonts w:ascii="Times New Roman"/>
          <w:b w:val="false"/>
          <w:i w:val="false"/>
          <w:color w:val="000000"/>
          <w:sz w:val="28"/>
        </w:rPr>
        <w:t>
</w:t>
      </w:r>
      <w:r>
        <w:rPr>
          <w:rFonts w:ascii="Times New Roman"/>
          <w:b w:val="false"/>
          <w:i w:val="false"/>
          <w:color w:val="000000"/>
          <w:sz w:val="28"/>
        </w:rPr>
        <w:t>
      151. Егер өрт ол байқалғаннан кейін екінші күні сөндірілмесе, оны сөндіруде жұмыс істеп жатқан командаға (топқа) филиалмен байланыс жасап тұру үшін радиостанция беріледі.</w:t>
      </w:r>
      <w:r>
        <w:br/>
      </w:r>
      <w:r>
        <w:rPr>
          <w:rFonts w:ascii="Times New Roman"/>
          <w:b w:val="false"/>
          <w:i w:val="false"/>
          <w:color w:val="000000"/>
          <w:sz w:val="28"/>
        </w:rPr>
        <w:t>
</w:t>
      </w:r>
      <w:r>
        <w:rPr>
          <w:rFonts w:ascii="Times New Roman"/>
          <w:b w:val="false"/>
          <w:i w:val="false"/>
          <w:color w:val="000000"/>
          <w:sz w:val="28"/>
        </w:rPr>
        <w:t>
      152. Топтар түсірілген орнынан ұшар алдында бақылаушы ұшқыш топтың барлық мүшелерінің қолайлы қонғанына және жүктерді қабылдағанына көз жеткізеді.</w:t>
      </w:r>
      <w:r>
        <w:br/>
      </w:r>
      <w:r>
        <w:rPr>
          <w:rFonts w:ascii="Times New Roman"/>
          <w:b w:val="false"/>
          <w:i w:val="false"/>
          <w:color w:val="000000"/>
          <w:sz w:val="28"/>
        </w:rPr>
        <w:t>
</w:t>
      </w:r>
      <w:r>
        <w:rPr>
          <w:rFonts w:ascii="Times New Roman"/>
          <w:b w:val="false"/>
          <w:i w:val="false"/>
          <w:color w:val="000000"/>
          <w:sz w:val="28"/>
        </w:rPr>
        <w:t>
      Қонған алаңнан кету кезінде бақылаушы ұшқыш олардың артынан өрттің орын алған жерін қосымша бағдарлау үшін өрт бағытына қарай ұшып өтеді.</w:t>
      </w:r>
      <w:r>
        <w:br/>
      </w:r>
      <w:r>
        <w:rPr>
          <w:rFonts w:ascii="Times New Roman"/>
          <w:b w:val="false"/>
          <w:i w:val="false"/>
          <w:color w:val="000000"/>
          <w:sz w:val="28"/>
        </w:rPr>
        <w:t>
</w:t>
      </w:r>
      <w:r>
        <w:rPr>
          <w:rFonts w:ascii="Times New Roman"/>
          <w:b w:val="false"/>
          <w:i w:val="false"/>
          <w:color w:val="000000"/>
          <w:sz w:val="28"/>
        </w:rPr>
        <w:t>
      153. Өрт сөндіруші парашютшілердің немесе десантшылардың қайсы бірі жарақаттанған жағдайда бақылаушы ұшқыш зардап шегушілерге көмек көрсету үшін шараларды қолданып, болған оқиға туралы филиал мен орындаушыға хабарлайды.</w:t>
      </w:r>
      <w:r>
        <w:br/>
      </w:r>
      <w:r>
        <w:rPr>
          <w:rFonts w:ascii="Times New Roman"/>
          <w:b w:val="false"/>
          <w:i w:val="false"/>
          <w:color w:val="000000"/>
          <w:sz w:val="28"/>
        </w:rPr>
        <w:t>
</w:t>
      </w:r>
      <w:r>
        <w:rPr>
          <w:rFonts w:ascii="Times New Roman"/>
          <w:b w:val="false"/>
          <w:i w:val="false"/>
          <w:color w:val="000000"/>
          <w:sz w:val="28"/>
        </w:rPr>
        <w:t>
      154. Орман иеленушілер мен орман шаруашылығы мемлекеттік мекемелерінің немесе ерекше қорғалатын табиғи аумақтардың қызметкерлері парашюттік және десанттық-өрт сөндіру қызметі қызметкерлерінің жерге түсу кезінде жарақаттануы туралы хабарламаны алғаннан кейін зардап шегушілерге өздерінің қолындағы барлық құралдармен не жергілікті билік органдары немесе басқа ведомстволардың кәсіпорындары арқылы көмек көрсетеді.</w:t>
      </w:r>
      <w:r>
        <w:br/>
      </w:r>
      <w:r>
        <w:rPr>
          <w:rFonts w:ascii="Times New Roman"/>
          <w:b w:val="false"/>
          <w:i w:val="false"/>
          <w:color w:val="000000"/>
          <w:sz w:val="28"/>
        </w:rPr>
        <w:t>
</w:t>
      </w:r>
      <w:r>
        <w:rPr>
          <w:rFonts w:ascii="Times New Roman"/>
          <w:b w:val="false"/>
          <w:i w:val="false"/>
          <w:color w:val="000000"/>
          <w:sz w:val="28"/>
        </w:rPr>
        <w:t>
      155. Орман өртін сөндіру басшысы отқа қарсы күрес жөнінде өткізілетін іс-шаралардың дұрыстығын, орман өртін сөндіру жетістігін және еңбек қауіпсіздігі мен оны қорғау </w:t>
      </w:r>
      <w:r>
        <w:rPr>
          <w:rFonts w:ascii="Times New Roman"/>
          <w:b w:val="false"/>
          <w:i w:val="false"/>
          <w:color w:val="000000"/>
          <w:sz w:val="28"/>
        </w:rPr>
        <w:t>талаптарының</w:t>
      </w:r>
      <w:r>
        <w:rPr>
          <w:rFonts w:ascii="Times New Roman"/>
          <w:b w:val="false"/>
          <w:i w:val="false"/>
          <w:color w:val="000000"/>
          <w:sz w:val="28"/>
        </w:rPr>
        <w:t xml:space="preserve"> сақталуын қамтамасыз етеді.</w:t>
      </w:r>
      <w:r>
        <w:br/>
      </w:r>
      <w:r>
        <w:rPr>
          <w:rFonts w:ascii="Times New Roman"/>
          <w:b w:val="false"/>
          <w:i w:val="false"/>
          <w:color w:val="000000"/>
          <w:sz w:val="28"/>
        </w:rPr>
        <w:t>
</w:t>
      </w:r>
      <w:r>
        <w:rPr>
          <w:rFonts w:ascii="Times New Roman"/>
          <w:b w:val="false"/>
          <w:i w:val="false"/>
          <w:color w:val="000000"/>
          <w:sz w:val="28"/>
        </w:rPr>
        <w:t>
      Ол өрттің сөндірілгені туралы шешімді өрттің қайта тұтану қауіпі және одан әрі қарауылдау қажеттілігі жоқтығына көз жеткізгеннен кейін ғана қабылдайды.</w:t>
      </w:r>
      <w:r>
        <w:br/>
      </w:r>
      <w:r>
        <w:rPr>
          <w:rFonts w:ascii="Times New Roman"/>
          <w:b w:val="false"/>
          <w:i w:val="false"/>
          <w:color w:val="000000"/>
          <w:sz w:val="28"/>
        </w:rPr>
        <w:t>
</w:t>
      </w:r>
      <w:r>
        <w:rPr>
          <w:rFonts w:ascii="Times New Roman"/>
          <w:b w:val="false"/>
          <w:i w:val="false"/>
          <w:color w:val="000000"/>
          <w:sz w:val="28"/>
        </w:rPr>
        <w:t>
      156. Егер өртке жерден күштер жіберілген жағдайда орман иеленуші өртті сөндіру басшысының міндетін мемлекеттік орман және ерекше қорғалатын табиғи аумақтарды күзету қызметкеріне жүктейді. Өртті толық сөндіруге және қарауылдауға парашютшілер мен өрт сөндіруші десаншылардың қатысуы туралы мәселені бұл жағдайда орман иеленуші мен филиалдың бақылаушы ұшқышы бірге шешеді.</w:t>
      </w:r>
      <w:r>
        <w:br/>
      </w:r>
      <w:r>
        <w:rPr>
          <w:rFonts w:ascii="Times New Roman"/>
          <w:b w:val="false"/>
          <w:i w:val="false"/>
          <w:color w:val="000000"/>
          <w:sz w:val="28"/>
        </w:rPr>
        <w:t>
</w:t>
      </w:r>
      <w:r>
        <w:rPr>
          <w:rFonts w:ascii="Times New Roman"/>
          <w:b w:val="false"/>
          <w:i w:val="false"/>
          <w:color w:val="000000"/>
          <w:sz w:val="28"/>
        </w:rPr>
        <w:t>
      157. Парашюттік және десанттық-өрт сөндіру қызметінің қызметкерлері өрт болған жерден тікұшақтармен немесе жердегі көлікпен әкетіледі.</w:t>
      </w:r>
      <w:r>
        <w:br/>
      </w:r>
      <w:r>
        <w:rPr>
          <w:rFonts w:ascii="Times New Roman"/>
          <w:b w:val="false"/>
          <w:i w:val="false"/>
          <w:color w:val="000000"/>
          <w:sz w:val="28"/>
        </w:rPr>
        <w:t>
</w:t>
      </w:r>
      <w:r>
        <w:rPr>
          <w:rFonts w:ascii="Times New Roman"/>
          <w:b w:val="false"/>
          <w:i w:val="false"/>
          <w:color w:val="000000"/>
          <w:sz w:val="28"/>
        </w:rPr>
        <w:t>
      158. Егер парашютшілер мен өрт сөндіруші десантшылар өрттен жаяулап кететін болса, олар өрт болған жақын маңда ашық кеңістікке бақылаушы ұшқышқа өздері кеткен бағытты көрсететін қайың немесе қабығы аршылған сырықтардан жебе түрінде белгі қойып кетеді. Жол жүріп бара жатып бағыт-бағдарды жоғалтып алған жағдайда топ радио байланысы болмаған кезде от жағады және ӘК ұшып келгенде оған көмек көрсету туралы белгі беріп, бұл үшін қолда бар құралдарды немесе қол астындағы материалдарды пайдаланады.</w:t>
      </w:r>
      <w:r>
        <w:br/>
      </w:r>
      <w:r>
        <w:rPr>
          <w:rFonts w:ascii="Times New Roman"/>
          <w:b w:val="false"/>
          <w:i w:val="false"/>
          <w:color w:val="000000"/>
          <w:sz w:val="28"/>
        </w:rPr>
        <w:t>
</w:t>
      </w:r>
      <w:r>
        <w:rPr>
          <w:rFonts w:ascii="Times New Roman"/>
          <w:b w:val="false"/>
          <w:i w:val="false"/>
          <w:color w:val="000000"/>
          <w:sz w:val="28"/>
        </w:rPr>
        <w:t>
      159. Филиалға топтар өрт болған жерден оралғаннан кейін парашют, өртке қарсы және дала жабдықтары мен құрал-саймандарының материалдық бөлігі тексеріледі, жөнделіп, жұмысқа толық дайындық күйге келтіріледі.</w:t>
      </w:r>
      <w:r>
        <w:br/>
      </w:r>
      <w:r>
        <w:rPr>
          <w:rFonts w:ascii="Times New Roman"/>
          <w:b w:val="false"/>
          <w:i w:val="false"/>
          <w:color w:val="000000"/>
          <w:sz w:val="28"/>
        </w:rPr>
        <w:t>
</w:t>
      </w:r>
      <w:r>
        <w:rPr>
          <w:rFonts w:ascii="Times New Roman"/>
          <w:b w:val="false"/>
          <w:i w:val="false"/>
          <w:color w:val="000000"/>
          <w:sz w:val="28"/>
        </w:rPr>
        <w:t>
      160. Орындаушы құрған парашюттік және десанттық-өрт сөндіру қызметі қызметкерлерінің резерві командаларына аға бақылаушы ұшқыш басшылық етеді. Резерв жұмысына жедел басшылықты республикалық диспетчерлік қызмет жүзеге асырады.</w:t>
      </w:r>
      <w:r>
        <w:br/>
      </w:r>
      <w:r>
        <w:rPr>
          <w:rFonts w:ascii="Times New Roman"/>
          <w:b w:val="false"/>
          <w:i w:val="false"/>
          <w:color w:val="000000"/>
          <w:sz w:val="28"/>
        </w:rPr>
        <w:t>
</w:t>
      </w:r>
      <w:r>
        <w:rPr>
          <w:rFonts w:ascii="Times New Roman"/>
          <w:b w:val="false"/>
          <w:i w:val="false"/>
          <w:color w:val="000000"/>
          <w:sz w:val="28"/>
        </w:rPr>
        <w:t>
      161. Өрт болған жерге резерв командаларын жеткізуге ұшу сапарлары үшін оларға парашютшілер мен өрт сөндіруші десаншыларды түсіру және жүктерді лақтыру үшін жабдықталған жалға алынған әуе кемелері бекітіледі.</w:t>
      </w:r>
      <w:r>
        <w:br/>
      </w:r>
      <w:r>
        <w:rPr>
          <w:rFonts w:ascii="Times New Roman"/>
          <w:b w:val="false"/>
          <w:i w:val="false"/>
          <w:color w:val="000000"/>
          <w:sz w:val="28"/>
        </w:rPr>
        <w:t>
</w:t>
      </w:r>
      <w:r>
        <w:rPr>
          <w:rFonts w:ascii="Times New Roman"/>
          <w:b w:val="false"/>
          <w:i w:val="false"/>
          <w:color w:val="000000"/>
          <w:sz w:val="28"/>
        </w:rPr>
        <w:t>
      162. Өрт сөндіруге арналған техниканы жеткізу үшін ауыр тікұшақтар пайдаланылады.</w:t>
      </w:r>
      <w:r>
        <w:br/>
      </w:r>
      <w:r>
        <w:rPr>
          <w:rFonts w:ascii="Times New Roman"/>
          <w:b w:val="false"/>
          <w:i w:val="false"/>
          <w:color w:val="000000"/>
          <w:sz w:val="28"/>
        </w:rPr>
        <w:t>
</w:t>
      </w:r>
      <w:r>
        <w:rPr>
          <w:rFonts w:ascii="Times New Roman"/>
          <w:b w:val="false"/>
          <w:i w:val="false"/>
          <w:color w:val="000000"/>
          <w:sz w:val="28"/>
        </w:rPr>
        <w:t>
      Тікұшақтар тарту туралы шешімді орындаушы қабылдайды.</w:t>
      </w:r>
      <w:r>
        <w:br/>
      </w:r>
      <w:r>
        <w:rPr>
          <w:rFonts w:ascii="Times New Roman"/>
          <w:b w:val="false"/>
          <w:i w:val="false"/>
          <w:color w:val="000000"/>
          <w:sz w:val="28"/>
        </w:rPr>
        <w:t>
</w:t>
      </w:r>
      <w:r>
        <w:rPr>
          <w:rFonts w:ascii="Times New Roman"/>
          <w:b w:val="false"/>
          <w:i w:val="false"/>
          <w:color w:val="000000"/>
          <w:sz w:val="28"/>
        </w:rPr>
        <w:t>
      163. Резерв командаларының арқаға ілетін бүріккіштері, қол және жеңіл өрт құрал-саймандары болады және ұшып шығу кезінде ұшақ бортында мынадай өрт сөндіру құралдары болады:</w:t>
      </w:r>
      <w:r>
        <w:br/>
      </w:r>
      <w:r>
        <w:rPr>
          <w:rFonts w:ascii="Times New Roman"/>
          <w:b w:val="false"/>
          <w:i w:val="false"/>
          <w:color w:val="000000"/>
          <w:sz w:val="28"/>
        </w:rPr>
        <w:t>
</w:t>
      </w:r>
      <w:r>
        <w:rPr>
          <w:rFonts w:ascii="Times New Roman"/>
          <w:b w:val="false"/>
          <w:i w:val="false"/>
          <w:color w:val="000000"/>
          <w:sz w:val="28"/>
        </w:rPr>
        <w:t>
      1) далалық жабдықтар;</w:t>
      </w:r>
      <w:r>
        <w:br/>
      </w:r>
      <w:r>
        <w:rPr>
          <w:rFonts w:ascii="Times New Roman"/>
          <w:b w:val="false"/>
          <w:i w:val="false"/>
          <w:color w:val="000000"/>
          <w:sz w:val="28"/>
        </w:rPr>
        <w:t>
</w:t>
      </w:r>
      <w:r>
        <w:rPr>
          <w:rFonts w:ascii="Times New Roman"/>
          <w:b w:val="false"/>
          <w:i w:val="false"/>
          <w:color w:val="000000"/>
          <w:sz w:val="28"/>
        </w:rPr>
        <w:t>
      2) командалардың ұшақтар және жергілікті филиалдармен байланысуы үшін радиостанциялары;</w:t>
      </w:r>
      <w:r>
        <w:br/>
      </w:r>
      <w:r>
        <w:rPr>
          <w:rFonts w:ascii="Times New Roman"/>
          <w:b w:val="false"/>
          <w:i w:val="false"/>
          <w:color w:val="000000"/>
          <w:sz w:val="28"/>
        </w:rPr>
        <w:t>
</w:t>
      </w:r>
      <w:r>
        <w:rPr>
          <w:rFonts w:ascii="Times New Roman"/>
          <w:b w:val="false"/>
          <w:i w:val="false"/>
          <w:color w:val="000000"/>
          <w:sz w:val="28"/>
        </w:rPr>
        <w:t>
      3) белгі беру ракеталары бар ракета ататын тапаншалар;</w:t>
      </w:r>
      <w:r>
        <w:br/>
      </w:r>
      <w:r>
        <w:rPr>
          <w:rFonts w:ascii="Times New Roman"/>
          <w:b w:val="false"/>
          <w:i w:val="false"/>
          <w:color w:val="000000"/>
          <w:sz w:val="28"/>
        </w:rPr>
        <w:t>
</w:t>
      </w:r>
      <w:r>
        <w:rPr>
          <w:rFonts w:ascii="Times New Roman"/>
          <w:b w:val="false"/>
          <w:i w:val="false"/>
          <w:color w:val="000000"/>
          <w:sz w:val="28"/>
        </w:rPr>
        <w:t>
      4) үрмелі резеңке қайықтар;</w:t>
      </w:r>
      <w:r>
        <w:br/>
      </w:r>
      <w:r>
        <w:rPr>
          <w:rFonts w:ascii="Times New Roman"/>
          <w:b w:val="false"/>
          <w:i w:val="false"/>
          <w:color w:val="000000"/>
          <w:sz w:val="28"/>
        </w:rPr>
        <w:t>
</w:t>
      </w:r>
      <w:r>
        <w:rPr>
          <w:rFonts w:ascii="Times New Roman"/>
          <w:b w:val="false"/>
          <w:i w:val="false"/>
          <w:color w:val="000000"/>
          <w:sz w:val="28"/>
        </w:rPr>
        <w:t>
      5) мылтықтар.</w:t>
      </w:r>
      <w:r>
        <w:br/>
      </w:r>
      <w:r>
        <w:rPr>
          <w:rFonts w:ascii="Times New Roman"/>
          <w:b w:val="false"/>
          <w:i w:val="false"/>
          <w:color w:val="000000"/>
          <w:sz w:val="28"/>
        </w:rPr>
        <w:t>
</w:t>
      </w:r>
      <w:r>
        <w:rPr>
          <w:rFonts w:ascii="Times New Roman"/>
          <w:b w:val="false"/>
          <w:i w:val="false"/>
          <w:color w:val="000000"/>
          <w:sz w:val="28"/>
        </w:rPr>
        <w:t>
      164. Әрбір парашютші мен өрт сөндіруші десантшының бес тәулікке арналған азық-түлік қоры болады, жерге түсірілетін топ басшысының топтың жол жүруін және тамақтануын қамтамасыз ету үшін ақшалай сомасы болады.</w:t>
      </w:r>
      <w:r>
        <w:br/>
      </w:r>
      <w:r>
        <w:rPr>
          <w:rFonts w:ascii="Times New Roman"/>
          <w:b w:val="false"/>
          <w:i w:val="false"/>
          <w:color w:val="000000"/>
          <w:sz w:val="28"/>
        </w:rPr>
        <w:t>
</w:t>
      </w:r>
      <w:r>
        <w:rPr>
          <w:rFonts w:ascii="Times New Roman"/>
          <w:b w:val="false"/>
          <w:i w:val="false"/>
          <w:color w:val="000000"/>
          <w:sz w:val="28"/>
        </w:rPr>
        <w:t>
      165. Резервтің жеке құрамы барлық өрт қауіпі бар кезең ішінде күн сайын орман өртін сөндіру үшін жедел шақырту күту кезекшілігін атқарады.</w:t>
      </w:r>
      <w:r>
        <w:br/>
      </w:r>
      <w:r>
        <w:rPr>
          <w:rFonts w:ascii="Times New Roman"/>
          <w:b w:val="false"/>
          <w:i w:val="false"/>
          <w:color w:val="000000"/>
          <w:sz w:val="28"/>
        </w:rPr>
        <w:t>
</w:t>
      </w:r>
      <w:r>
        <w:rPr>
          <w:rFonts w:ascii="Times New Roman"/>
          <w:b w:val="false"/>
          <w:i w:val="false"/>
          <w:color w:val="000000"/>
          <w:sz w:val="28"/>
        </w:rPr>
        <w:t>
      Резервтің жеке құрамына демалыс күндер республикалық диспетчерлік қызметтің келісімі бойынша жеке жағдайда беріледі.</w:t>
      </w:r>
      <w:r>
        <w:br/>
      </w:r>
      <w:r>
        <w:rPr>
          <w:rFonts w:ascii="Times New Roman"/>
          <w:b w:val="false"/>
          <w:i w:val="false"/>
          <w:color w:val="000000"/>
          <w:sz w:val="28"/>
        </w:rPr>
        <w:t>
</w:t>
      </w:r>
      <w:r>
        <w:rPr>
          <w:rFonts w:ascii="Times New Roman"/>
          <w:b w:val="false"/>
          <w:i w:val="false"/>
          <w:color w:val="000000"/>
          <w:sz w:val="28"/>
        </w:rPr>
        <w:t>
      166. Резервтің аға бақылаушы ұшқышы ұшу кезінде ұшу сапары кезеңінде бірнеше орман өртін сөндіруге көмек көрсету қажеттігінің тууы мүмкін деген есеппен ӘК бортына өрт сөндіруші парашютшілердің (өрт сөндіруші десантшылардың) мүмкіндігінше көп мөлшерін алады.</w:t>
      </w:r>
      <w:r>
        <w:br/>
      </w:r>
      <w:r>
        <w:rPr>
          <w:rFonts w:ascii="Times New Roman"/>
          <w:b w:val="false"/>
          <w:i w:val="false"/>
          <w:color w:val="000000"/>
          <w:sz w:val="28"/>
        </w:rPr>
        <w:t>
</w:t>
      </w:r>
      <w:r>
        <w:rPr>
          <w:rFonts w:ascii="Times New Roman"/>
          <w:b w:val="false"/>
          <w:i w:val="false"/>
          <w:color w:val="000000"/>
          <w:sz w:val="28"/>
        </w:rPr>
        <w:t>
      167. Орман өрті жерлеріне тиісінше өрт сөндіруші парашютистер мен өрт сөндіруші десаншыларды қондыру үшін әуе кемелерінің ұшу сапарлары барынша қысқа мерзімде командаларды жеткізуді қамтамасыз ететін маршрут бойынша трассадан тыс жүргізіледі.</w:t>
      </w:r>
      <w:r>
        <w:br/>
      </w:r>
      <w:r>
        <w:rPr>
          <w:rFonts w:ascii="Times New Roman"/>
          <w:b w:val="false"/>
          <w:i w:val="false"/>
          <w:color w:val="000000"/>
          <w:sz w:val="28"/>
        </w:rPr>
        <w:t>
</w:t>
      </w:r>
      <w:r>
        <w:rPr>
          <w:rFonts w:ascii="Times New Roman"/>
          <w:b w:val="false"/>
          <w:i w:val="false"/>
          <w:color w:val="000000"/>
          <w:sz w:val="28"/>
        </w:rPr>
        <w:t>
      168. Резервтегі командаларды жеткізу жөніндегі тапсырмалар жедел сипатта болады және өтінім түскен сәттен бастап бір сағаттан кешіктірілмей әуе кемелерінде орындалуға жатады.</w:t>
      </w:r>
      <w:r>
        <w:br/>
      </w:r>
      <w:r>
        <w:rPr>
          <w:rFonts w:ascii="Times New Roman"/>
          <w:b w:val="false"/>
          <w:i w:val="false"/>
          <w:color w:val="000000"/>
          <w:sz w:val="28"/>
        </w:rPr>
        <w:t>
</w:t>
      </w:r>
      <w:r>
        <w:rPr>
          <w:rFonts w:ascii="Times New Roman"/>
          <w:b w:val="false"/>
          <w:i w:val="false"/>
          <w:color w:val="000000"/>
          <w:sz w:val="28"/>
        </w:rPr>
        <w:t>
      169. ӘК ұшып шығып, биіктік алғаннан кейін резервтің аға бақылаушы ұшқышы диспетчерлік басқару пунктімен байланыс орнатады және оны көрсетілген мерзімде барлық ұшу кезінде кезең-кезеңімен қолдайды.</w:t>
      </w:r>
      <w:r>
        <w:br/>
      </w:r>
      <w:r>
        <w:rPr>
          <w:rFonts w:ascii="Times New Roman"/>
          <w:b w:val="false"/>
          <w:i w:val="false"/>
          <w:color w:val="000000"/>
          <w:sz w:val="28"/>
        </w:rPr>
        <w:t>
</w:t>
      </w:r>
      <w:r>
        <w:rPr>
          <w:rFonts w:ascii="Times New Roman"/>
          <w:b w:val="false"/>
          <w:i w:val="false"/>
          <w:color w:val="000000"/>
          <w:sz w:val="28"/>
        </w:rPr>
        <w:t>
      170. Көмек шақырған филиал аумағына жеткен кезде осы филиалдың орналастыру пунктімен радио байланыс орнатылады. Егер филиалдың ӘК-сі осы уақытта ұшу сапарында болса, онымен тікелей радио байланыс орнатылады.</w:t>
      </w:r>
      <w:r>
        <w:br/>
      </w:r>
      <w:r>
        <w:rPr>
          <w:rFonts w:ascii="Times New Roman"/>
          <w:b w:val="false"/>
          <w:i w:val="false"/>
          <w:color w:val="000000"/>
          <w:sz w:val="28"/>
        </w:rPr>
        <w:t>
</w:t>
      </w:r>
      <w:r>
        <w:rPr>
          <w:rFonts w:ascii="Times New Roman"/>
          <w:b w:val="false"/>
          <w:i w:val="false"/>
          <w:color w:val="000000"/>
          <w:sz w:val="28"/>
        </w:rPr>
        <w:t>
      171. Резерв командаларының түсірілуі туралы рация бойынша жергілікті филиалға және диспетчерлік басқару пунктіне хабарланады.</w:t>
      </w:r>
      <w:r>
        <w:br/>
      </w:r>
      <w:r>
        <w:rPr>
          <w:rFonts w:ascii="Times New Roman"/>
          <w:b w:val="false"/>
          <w:i w:val="false"/>
          <w:color w:val="000000"/>
          <w:sz w:val="28"/>
        </w:rPr>
        <w:t>
</w:t>
      </w:r>
      <w:r>
        <w:rPr>
          <w:rFonts w:ascii="Times New Roman"/>
          <w:b w:val="false"/>
          <w:i w:val="false"/>
          <w:color w:val="000000"/>
          <w:sz w:val="28"/>
        </w:rPr>
        <w:t>
      172. Резерв командалары түсірілген филиалдың бақылаушы ұшқышына оларды орман өртіндегі жұмыс кезінде барлық қажеттіліктермен қамтамасыз ету және орналастыру орнына оралуға көмек көрсету жүктеледі.</w:t>
      </w:r>
      <w:r>
        <w:br/>
      </w:r>
      <w:r>
        <w:rPr>
          <w:rFonts w:ascii="Times New Roman"/>
          <w:b w:val="false"/>
          <w:i w:val="false"/>
          <w:color w:val="000000"/>
          <w:sz w:val="28"/>
        </w:rPr>
        <w:t>
</w:t>
      </w:r>
      <w:r>
        <w:rPr>
          <w:rFonts w:ascii="Times New Roman"/>
          <w:b w:val="false"/>
          <w:i w:val="false"/>
          <w:color w:val="000000"/>
          <w:sz w:val="28"/>
        </w:rPr>
        <w:t>
      173. Резервтің өрт сөндіруші парашютистері мен өрт сөндіруші десантшылары олар күресу үшін түсірілген орман өртін сөндіру жөніндегі тапсырманы орындағаннан кейін осы филиалдың аумағындағы басқа да өрттерді сөндіруге тек республикалық диспетчерлік қызметтің келісімі бойынша жіберіледі.</w:t>
      </w:r>
      <w:r>
        <w:br/>
      </w:r>
      <w:r>
        <w:rPr>
          <w:rFonts w:ascii="Times New Roman"/>
          <w:b w:val="false"/>
          <w:i w:val="false"/>
          <w:color w:val="000000"/>
          <w:sz w:val="28"/>
        </w:rPr>
        <w:t>
</w:t>
      </w:r>
      <w:r>
        <w:rPr>
          <w:rFonts w:ascii="Times New Roman"/>
          <w:b w:val="false"/>
          <w:i w:val="false"/>
          <w:color w:val="000000"/>
          <w:sz w:val="28"/>
        </w:rPr>
        <w:t>
      174. Тікұшақтан парашютпен секіруді және одан түсуді резервтің өрт сөндіруші парашютистері мен өрт сөндіруші десантшылары резервтің аға бақылаушы ұшқышы берген тапсырма бойынша, ал олардың филиалдардағы жұмыс кезеңінде тиісті филиалдардың бақылаушы ұшқыштары берген тапсырма бойынша орындайды.</w:t>
      </w:r>
      <w:r>
        <w:br/>
      </w:r>
      <w:r>
        <w:rPr>
          <w:rFonts w:ascii="Times New Roman"/>
          <w:b w:val="false"/>
          <w:i w:val="false"/>
          <w:color w:val="000000"/>
          <w:sz w:val="28"/>
        </w:rPr>
        <w:t>
</w:t>
      </w:r>
      <w:r>
        <w:rPr>
          <w:rFonts w:ascii="Times New Roman"/>
          <w:b w:val="false"/>
          <w:i w:val="false"/>
          <w:color w:val="000000"/>
          <w:sz w:val="28"/>
        </w:rPr>
        <w:t>
      175. Резервтің аға бақылаушы ұшқышы диспетчерлік басқару пунктімен келісім бойынша ұшу сапарында байқалған басқа да өрттерге түсіреді.</w:t>
      </w:r>
      <w:r>
        <w:br/>
      </w:r>
      <w:r>
        <w:rPr>
          <w:rFonts w:ascii="Times New Roman"/>
          <w:b w:val="false"/>
          <w:i w:val="false"/>
          <w:color w:val="000000"/>
          <w:sz w:val="28"/>
        </w:rPr>
        <w:t>
</w:t>
      </w:r>
      <w:r>
        <w:rPr>
          <w:rFonts w:ascii="Times New Roman"/>
          <w:b w:val="false"/>
          <w:i w:val="false"/>
          <w:color w:val="000000"/>
          <w:sz w:val="28"/>
        </w:rPr>
        <w:t>
      176. Маневр жасау кезінде резервтегі адамдарды, техникалық құралдарды және әуе кемелерін бағыттау орындаушының тапсырмасы негізінде жүргізіледі.</w:t>
      </w:r>
    </w:p>
    <w:bookmarkEnd w:id="21"/>
    <w:bookmarkStart w:name="z341" w:id="22"/>
    <w:p>
      <w:pPr>
        <w:spacing w:after="0"/>
        <w:ind w:left="0"/>
        <w:jc w:val="left"/>
      </w:pPr>
      <w:r>
        <w:rPr>
          <w:rFonts w:ascii="Times New Roman"/>
          <w:b/>
          <w:i w:val="false"/>
          <w:color w:val="000000"/>
        </w:rPr>
        <w:t xml:space="preserve"> 
10. Жанып жатқан орман өрттерінің жай-күйін бақылау тәртібі</w:t>
      </w:r>
      <w:r>
        <w:br/>
      </w:r>
      <w:r>
        <w:rPr>
          <w:rFonts w:ascii="Times New Roman"/>
          <w:b/>
          <w:i w:val="false"/>
          <w:color w:val="000000"/>
        </w:rPr>
        <w:t>
және оларды жою жөніндегі шаралар</w:t>
      </w:r>
    </w:p>
    <w:bookmarkEnd w:id="22"/>
    <w:bookmarkStart w:name="z342" w:id="23"/>
    <w:p>
      <w:pPr>
        <w:spacing w:after="0"/>
        <w:ind w:left="0"/>
        <w:jc w:val="both"/>
      </w:pPr>
      <w:r>
        <w:rPr>
          <w:rFonts w:ascii="Times New Roman"/>
          <w:b w:val="false"/>
          <w:i w:val="false"/>
          <w:color w:val="000000"/>
          <w:sz w:val="28"/>
        </w:rPr>
        <w:t>
      177. Филиал қызмет көрсететін аумақта пайда болған әрбір орман өртінен кейін ол байқалғаннан сәттен бастап және ол толық сөндірілгенге дейін ауадан бақылау белгіленеді.</w:t>
      </w:r>
      <w:r>
        <w:br/>
      </w:r>
      <w:r>
        <w:rPr>
          <w:rFonts w:ascii="Times New Roman"/>
          <w:b w:val="false"/>
          <w:i w:val="false"/>
          <w:color w:val="000000"/>
          <w:sz w:val="28"/>
        </w:rPr>
        <w:t>
</w:t>
      </w:r>
      <w:r>
        <w:rPr>
          <w:rFonts w:ascii="Times New Roman"/>
          <w:b w:val="false"/>
          <w:i w:val="false"/>
          <w:color w:val="000000"/>
          <w:sz w:val="28"/>
        </w:rPr>
        <w:t>
      178. Әрбір кезекті қарауылдау ұшу сапарының алдында бақылаушы ұшқыш ӘК командирімен бірге жанып жатқан өртті қарау кезектілігі мен мақсатын, сондай-ақ қарау кезіндегі ұшу сапарының режимін белгілейді.</w:t>
      </w:r>
      <w:r>
        <w:br/>
      </w:r>
      <w:r>
        <w:rPr>
          <w:rFonts w:ascii="Times New Roman"/>
          <w:b w:val="false"/>
          <w:i w:val="false"/>
          <w:color w:val="000000"/>
          <w:sz w:val="28"/>
        </w:rPr>
        <w:t>
</w:t>
      </w:r>
      <w:r>
        <w:rPr>
          <w:rFonts w:ascii="Times New Roman"/>
          <w:b w:val="false"/>
          <w:i w:val="false"/>
          <w:color w:val="000000"/>
          <w:sz w:val="28"/>
        </w:rPr>
        <w:t>
      179. Ауыздықталған өртті қарау кезінде бақылаушы ұшқыш өрттің шет аймағы бойынша түтіндеп жатқан жерлерге (өртеніп немесе түтіндеп жатқан ағаштың түптері, діңдері, ағаш қалдықтарының үйінділері), өрттің қайта басталуы және таралу мүмкіндігі тұрғысынан оның қауіптілік дәрежесі мен өрт орнында оны толық сөндіру үшін қалған адамдардың болу-болмауына басты назар аударады.</w:t>
      </w:r>
      <w:r>
        <w:br/>
      </w:r>
      <w:r>
        <w:rPr>
          <w:rFonts w:ascii="Times New Roman"/>
          <w:b w:val="false"/>
          <w:i w:val="false"/>
          <w:color w:val="000000"/>
          <w:sz w:val="28"/>
        </w:rPr>
        <w:t>
</w:t>
      </w:r>
      <w:r>
        <w:rPr>
          <w:rFonts w:ascii="Times New Roman"/>
          <w:b w:val="false"/>
          <w:i w:val="false"/>
          <w:color w:val="000000"/>
          <w:sz w:val="28"/>
        </w:rPr>
        <w:t>
      180. Өртті айналып ұшып өту қажеттілігін бақылаушы ұшқыш өрт сөндіруші басшыдан алған ақпараттың негізінде белгілейді. Егер өрт сөндіру басшысымен байланыс орнатылмаған болса, бақылаушы ұшқыш жанып жатқан өртті әдеттегідей күн сайын қарап шығады.</w:t>
      </w:r>
      <w:r>
        <w:br/>
      </w:r>
      <w:r>
        <w:rPr>
          <w:rFonts w:ascii="Times New Roman"/>
          <w:b w:val="false"/>
          <w:i w:val="false"/>
          <w:color w:val="000000"/>
          <w:sz w:val="28"/>
        </w:rPr>
        <w:t>
</w:t>
      </w:r>
      <w:r>
        <w:rPr>
          <w:rFonts w:ascii="Times New Roman"/>
          <w:b w:val="false"/>
          <w:i w:val="false"/>
          <w:color w:val="000000"/>
          <w:sz w:val="28"/>
        </w:rPr>
        <w:t>
      181. Әрбір қарап шығу кезінде қарауылдау картасына өрттің шекарасы белгіленеді және өрттің таралу динамикасын анықтауға мүмкіндік беретін қарау күні мен алаңы көрсетіледі.</w:t>
      </w:r>
      <w:r>
        <w:br/>
      </w:r>
      <w:r>
        <w:rPr>
          <w:rFonts w:ascii="Times New Roman"/>
          <w:b w:val="false"/>
          <w:i w:val="false"/>
          <w:color w:val="000000"/>
          <w:sz w:val="28"/>
        </w:rPr>
        <w:t>
</w:t>
      </w:r>
      <w:r>
        <w:rPr>
          <w:rFonts w:ascii="Times New Roman"/>
          <w:b w:val="false"/>
          <w:i w:val="false"/>
          <w:color w:val="000000"/>
          <w:sz w:val="28"/>
        </w:rPr>
        <w:t>
      182. Жанып жатқан орман өрттерін қарау кезінде бақылаушы ұшқыш өрттің негізгі таралу бағытын, жекелеген өртену орындарының, өртке қатысты аса қауіпті учаскелердің болуын анықтауы тиіс және мүмкіндігінше өрт сөндірумен шұғылданушы жұмысшылар мен техникалардың, өрт жиегі бойынша олардың ара-қашықтығының дұрыстығын айқындау мақсатында олардың болуын анықтайды.</w:t>
      </w:r>
      <w:r>
        <w:br/>
      </w:r>
      <w:r>
        <w:rPr>
          <w:rFonts w:ascii="Times New Roman"/>
          <w:b w:val="false"/>
          <w:i w:val="false"/>
          <w:color w:val="000000"/>
          <w:sz w:val="28"/>
        </w:rPr>
        <w:t>
</w:t>
      </w:r>
      <w:r>
        <w:rPr>
          <w:rFonts w:ascii="Times New Roman"/>
          <w:b w:val="false"/>
          <w:i w:val="false"/>
          <w:color w:val="000000"/>
          <w:sz w:val="28"/>
        </w:rPr>
        <w:t>
      183. Бақылаушы ұшқыш өрттің егжей-тегжейлі сұлбасын жасайды және оны өрт сөндіру басшысына лақтырады. Мұндай сұлба сол сияқты орман иеленушінің тиісті өтінішінің болуы кезінде немесе өрт сөндіруші басшының сұрау салуы бойынша жасалады.</w:t>
      </w:r>
      <w:r>
        <w:br/>
      </w:r>
      <w:r>
        <w:rPr>
          <w:rFonts w:ascii="Times New Roman"/>
          <w:b w:val="false"/>
          <w:i w:val="false"/>
          <w:color w:val="000000"/>
          <w:sz w:val="28"/>
        </w:rPr>
        <w:t>
</w:t>
      </w:r>
      <w:r>
        <w:rPr>
          <w:rFonts w:ascii="Times New Roman"/>
          <w:b w:val="false"/>
          <w:i w:val="false"/>
          <w:color w:val="000000"/>
          <w:sz w:val="28"/>
        </w:rPr>
        <w:t>
      184. Орман өртінің схемасы осы Қағидалардың талаптарына сәйкес ірі масштабта жасалады және толық, көрнекі және шынайы сұлба болып табылады. Оның мақсаты - өрт сөндіру басшысына жағдайды дұрыс бағалау және өртті тез сөндіру үшін іс-шаралар белгілеу мүмкіндігін қамтамасыз ету.</w:t>
      </w:r>
      <w:r>
        <w:br/>
      </w:r>
      <w:r>
        <w:rPr>
          <w:rFonts w:ascii="Times New Roman"/>
          <w:b w:val="false"/>
          <w:i w:val="false"/>
          <w:color w:val="000000"/>
          <w:sz w:val="28"/>
        </w:rPr>
        <w:t>
</w:t>
      </w:r>
      <w:r>
        <w:rPr>
          <w:rFonts w:ascii="Times New Roman"/>
          <w:b w:val="false"/>
          <w:i w:val="false"/>
          <w:color w:val="000000"/>
          <w:sz w:val="28"/>
        </w:rPr>
        <w:t>
      185. Жанып жатқан орман өрттерін қарау кезінде бақылаушы ұшқыш сондай-ақ өртте жұмысшылармен, азық-түлікпен, өрт сөндіру құралдарымен көмек көрсету қажеттілігін анықтайды және оны көрсетеді.</w:t>
      </w:r>
      <w:r>
        <w:br/>
      </w:r>
      <w:r>
        <w:rPr>
          <w:rFonts w:ascii="Times New Roman"/>
          <w:b w:val="false"/>
          <w:i w:val="false"/>
          <w:color w:val="000000"/>
          <w:sz w:val="28"/>
        </w:rPr>
        <w:t>
</w:t>
      </w:r>
      <w:r>
        <w:rPr>
          <w:rFonts w:ascii="Times New Roman"/>
          <w:b w:val="false"/>
          <w:i w:val="false"/>
          <w:color w:val="000000"/>
          <w:sz w:val="28"/>
        </w:rPr>
        <w:t>
      186. Тікұшақтан орман өртін қарау кезінде бақылаушы ұшқыш бортқа өрт сөндіру басшысын және өртке қарсы қызметінің өкілін алады, бұл ретте өрттің сұлбасы олардың қатысуымен жасалады.</w:t>
      </w:r>
      <w:r>
        <w:br/>
      </w:r>
      <w:r>
        <w:rPr>
          <w:rFonts w:ascii="Times New Roman"/>
          <w:b w:val="false"/>
          <w:i w:val="false"/>
          <w:color w:val="000000"/>
          <w:sz w:val="28"/>
        </w:rPr>
        <w:t>
</w:t>
      </w:r>
      <w:r>
        <w:rPr>
          <w:rFonts w:ascii="Times New Roman"/>
          <w:b w:val="false"/>
          <w:i w:val="false"/>
          <w:color w:val="000000"/>
          <w:sz w:val="28"/>
        </w:rPr>
        <w:t>
      187. Орман өртін сөндіру басшысымен байланыс радио арқылы, дыбыс тарату станциясының немесе белгі беру ракеталарының, сондай-ақ қол астындағы материалдардан жерге қойылған белгілердің көмегімен жүзеге асырылады.</w:t>
      </w:r>
      <w:r>
        <w:br/>
      </w:r>
      <w:r>
        <w:rPr>
          <w:rFonts w:ascii="Times New Roman"/>
          <w:b w:val="false"/>
          <w:i w:val="false"/>
          <w:color w:val="000000"/>
          <w:sz w:val="28"/>
        </w:rPr>
        <w:t>
</w:t>
      </w:r>
      <w:r>
        <w:rPr>
          <w:rFonts w:ascii="Times New Roman"/>
          <w:b w:val="false"/>
          <w:i w:val="false"/>
          <w:color w:val="000000"/>
          <w:sz w:val="28"/>
        </w:rPr>
        <w:t>
      Бақылаушы ұшқыш дыбыс тарату станциясы бойынша берілген өзінің хабарында немесе вымпелмен тасталған жазбахатта қойылған сауалға жауап жерден қандай белгімен берілетінін көрсетеді.</w:t>
      </w:r>
      <w:r>
        <w:br/>
      </w:r>
      <w:r>
        <w:rPr>
          <w:rFonts w:ascii="Times New Roman"/>
          <w:b w:val="false"/>
          <w:i w:val="false"/>
          <w:color w:val="000000"/>
          <w:sz w:val="28"/>
        </w:rPr>
        <w:t>
</w:t>
      </w:r>
      <w:r>
        <w:rPr>
          <w:rFonts w:ascii="Times New Roman"/>
          <w:b w:val="false"/>
          <w:i w:val="false"/>
          <w:color w:val="000000"/>
          <w:sz w:val="28"/>
        </w:rPr>
        <w:t>
      188. Өртте орын алатын жағдайды неғұрлым дұрыс бағалау, қосымша жұмысшылардың қажеттілігін анықтау үшін бақылаушы ұшқыш ӘК жерге келіп қонған кезде өртті сөндіру барысымен мезгіл-мезгіл тікелей өзі танысады, отпен күрес жөнінде жүргізіліп жатқан іс-шаралардың тиімділігін бағалайды және осының негізінде өртке қарсы іс-шараларды өрт сөндіру басшысымен келіседі.</w:t>
      </w:r>
      <w:r>
        <w:br/>
      </w:r>
      <w:r>
        <w:rPr>
          <w:rFonts w:ascii="Times New Roman"/>
          <w:b w:val="false"/>
          <w:i w:val="false"/>
          <w:color w:val="000000"/>
          <w:sz w:val="28"/>
        </w:rPr>
        <w:t>
</w:t>
      </w:r>
      <w:r>
        <w:rPr>
          <w:rFonts w:ascii="Times New Roman"/>
          <w:b w:val="false"/>
          <w:i w:val="false"/>
          <w:color w:val="000000"/>
          <w:sz w:val="28"/>
        </w:rPr>
        <w:t>
      189. Ірі орман өрті ауыздықталғаннан кейін бақылаушы ұшқыш оны қарауылдау қалай жүзеге асырылып жатқанын бақылайды және оның шекарасы бойынша өртті айналып ұшып шығады.</w:t>
      </w:r>
      <w:r>
        <w:br/>
      </w:r>
      <w:r>
        <w:rPr>
          <w:rFonts w:ascii="Times New Roman"/>
          <w:b w:val="false"/>
          <w:i w:val="false"/>
          <w:color w:val="000000"/>
          <w:sz w:val="28"/>
        </w:rPr>
        <w:t>
</w:t>
      </w:r>
      <w:r>
        <w:rPr>
          <w:rFonts w:ascii="Times New Roman"/>
          <w:b w:val="false"/>
          <w:i w:val="false"/>
          <w:color w:val="000000"/>
          <w:sz w:val="28"/>
        </w:rPr>
        <w:t>
      190. Өрт жиектерінің жануы қайта басталған учаскелер байқалған кезде бақылаушы ұшқыш бұл жайында қарауылдау жүргізуші жұмысшыларға хабарлайды және оларды тікұшақпен қайта пайда болып келе жатқан өрт ошағына жеткізеді.</w:t>
      </w:r>
      <w:r>
        <w:br/>
      </w:r>
      <w:r>
        <w:rPr>
          <w:rFonts w:ascii="Times New Roman"/>
          <w:b w:val="false"/>
          <w:i w:val="false"/>
          <w:color w:val="000000"/>
          <w:sz w:val="28"/>
        </w:rPr>
        <w:t>
</w:t>
      </w:r>
      <w:r>
        <w:rPr>
          <w:rFonts w:ascii="Times New Roman"/>
          <w:b w:val="false"/>
          <w:i w:val="false"/>
          <w:color w:val="000000"/>
          <w:sz w:val="28"/>
        </w:rPr>
        <w:t>
      Қарауылдау жүргізуші жұмысшылар ӘК-нің жақындап қалғанын байқап, ашық жерге шығып, бақылаушы ұшқыштың назарын аударады.</w:t>
      </w:r>
      <w:r>
        <w:br/>
      </w:r>
      <w:r>
        <w:rPr>
          <w:rFonts w:ascii="Times New Roman"/>
          <w:b w:val="false"/>
          <w:i w:val="false"/>
          <w:color w:val="000000"/>
          <w:sz w:val="28"/>
        </w:rPr>
        <w:t>
</w:t>
      </w:r>
      <w:r>
        <w:rPr>
          <w:rFonts w:ascii="Times New Roman"/>
          <w:b w:val="false"/>
          <w:i w:val="false"/>
          <w:color w:val="000000"/>
          <w:sz w:val="28"/>
        </w:rPr>
        <w:t>
      191. Ірі орман өртін сөндіру туралы шешімді филиалдың бақылаушы ұшқышымен келісім бойынша орман иеленуші қабылдайды.</w:t>
      </w:r>
      <w:r>
        <w:br/>
      </w:r>
      <w:r>
        <w:rPr>
          <w:rFonts w:ascii="Times New Roman"/>
          <w:b w:val="false"/>
          <w:i w:val="false"/>
          <w:color w:val="000000"/>
          <w:sz w:val="28"/>
        </w:rPr>
        <w:t>
</w:t>
      </w:r>
      <w:r>
        <w:rPr>
          <w:rFonts w:ascii="Times New Roman"/>
          <w:b w:val="false"/>
          <w:i w:val="false"/>
          <w:color w:val="000000"/>
          <w:sz w:val="28"/>
        </w:rPr>
        <w:t>
      192. Егер қызмет етілетін аумаққа ормандардың жанғыштығы жоғары дәрежеде болатын кезеңнен кейін жауын-шашын болса, онда өрт қауіпінің сыныбына қарамастан осыған дейін орын алған барлық ірі орман өрттерін айналып ұшып шығады. Бұл ретте бақылаушы ұшқыш оларды қосымша сөндіруге және қарауылдауға айрықша назар аударады.</w:t>
      </w:r>
      <w:r>
        <w:br/>
      </w:r>
      <w:r>
        <w:rPr>
          <w:rFonts w:ascii="Times New Roman"/>
          <w:b w:val="false"/>
          <w:i w:val="false"/>
          <w:color w:val="000000"/>
          <w:sz w:val="28"/>
        </w:rPr>
        <w:t>
</w:t>
      </w:r>
      <w:r>
        <w:rPr>
          <w:rFonts w:ascii="Times New Roman"/>
          <w:b w:val="false"/>
          <w:i w:val="false"/>
          <w:color w:val="000000"/>
          <w:sz w:val="28"/>
        </w:rPr>
        <w:t>
      193. Ормандардың жанғыштығы жоғары дәрежеде болатын кезеңдерде филиалдың бақылаушы ұшқышы филиалдағы жағдай және қолданылып жатқан шаралар жайында филиал орналасқан жердегі мемлекеттік және жекеше орман иеленушілерге күн сайын баяндап отырады.</w:t>
      </w:r>
      <w:r>
        <w:br/>
      </w:r>
      <w:r>
        <w:rPr>
          <w:rFonts w:ascii="Times New Roman"/>
          <w:b w:val="false"/>
          <w:i w:val="false"/>
          <w:color w:val="000000"/>
          <w:sz w:val="28"/>
        </w:rPr>
        <w:t>
</w:t>
      </w:r>
      <w:r>
        <w:rPr>
          <w:rFonts w:ascii="Times New Roman"/>
          <w:b w:val="false"/>
          <w:i w:val="false"/>
          <w:color w:val="000000"/>
          <w:sz w:val="28"/>
        </w:rPr>
        <w:t>
      194. Орындаушының қызметкерлері орман өрттеріне кінәлілерді анықтауға шаралар қабылдап, осы кінәлілерді анықтауға мүмкіндік беретін мәліметтерді орман иеленушіге және ішкі істер органдарына хабарлайды.</w:t>
      </w:r>
      <w:r>
        <w:br/>
      </w:r>
      <w:r>
        <w:rPr>
          <w:rFonts w:ascii="Times New Roman"/>
          <w:b w:val="false"/>
          <w:i w:val="false"/>
          <w:color w:val="000000"/>
          <w:sz w:val="28"/>
        </w:rPr>
        <w:t>
</w:t>
      </w:r>
      <w:r>
        <w:rPr>
          <w:rFonts w:ascii="Times New Roman"/>
          <w:b w:val="false"/>
          <w:i w:val="false"/>
          <w:color w:val="000000"/>
          <w:sz w:val="28"/>
        </w:rPr>
        <w:t>
      Қарауылдаумен қатар орман өрттерінің пайда болу себептерін тергеу, кінәлілерді немесе өсімдіктер мен жануарлар дүниесі және ерекше қорғалатын табиғи аумақтар саласындағы Қазақстан Республикасы заңнамасын бұзушыларды анықтау үшін өрт орындарына өртке қарсы қызмет пен құқық қорғау органдарының қызметкерлері жеткізіледі.</w:t>
      </w:r>
      <w:r>
        <w:br/>
      </w:r>
      <w:r>
        <w:rPr>
          <w:rFonts w:ascii="Times New Roman"/>
          <w:b w:val="false"/>
          <w:i w:val="false"/>
          <w:color w:val="000000"/>
          <w:sz w:val="28"/>
        </w:rPr>
        <w:t>
</w:t>
      </w:r>
      <w:r>
        <w:rPr>
          <w:rFonts w:ascii="Times New Roman"/>
          <w:b w:val="false"/>
          <w:i w:val="false"/>
          <w:color w:val="000000"/>
          <w:sz w:val="28"/>
        </w:rPr>
        <w:t>
      195. Өртті байқау, қарау немесе сөндіру филиал немесе оның қатысуымен жүргізілген әрбір орман өрті бойынша филиалдың бақылаушы ұшқышы өртті сөндіргеннен кейінгі үш күндік мерзімде орман иеленушіге белгіленген нысан бойынша жұмсалған ақша қаражаты шығындары туралы анықтаманы оларды орман иеленушіге осы өрттің келтірген нұқсан сомасына қосу үшін тапсырады.</w:t>
      </w:r>
      <w:r>
        <w:br/>
      </w:r>
      <w:r>
        <w:rPr>
          <w:rFonts w:ascii="Times New Roman"/>
          <w:b w:val="false"/>
          <w:i w:val="false"/>
          <w:color w:val="000000"/>
          <w:sz w:val="28"/>
        </w:rPr>
        <w:t>
</w:t>
      </w:r>
      <w:r>
        <w:rPr>
          <w:rFonts w:ascii="Times New Roman"/>
          <w:b w:val="false"/>
          <w:i w:val="false"/>
          <w:color w:val="000000"/>
          <w:sz w:val="28"/>
        </w:rPr>
        <w:t>
      196. Жанып жатқан орман өрттерін қарап, оларды сөндіруді ұйымдастыру үшін бақылаушы ұшқыш ӘК бортына орман иеленушілердің иеленушілердің және өртке қарсы қызметі органдардың уәкілеттерін алады.</w:t>
      </w:r>
    </w:p>
    <w:bookmarkEnd w:id="23"/>
    <w:bookmarkStart w:name="z365" w:id="24"/>
    <w:p>
      <w:pPr>
        <w:spacing w:after="0"/>
        <w:ind w:left="0"/>
        <w:jc w:val="left"/>
      </w:pPr>
      <w:r>
        <w:rPr>
          <w:rFonts w:ascii="Times New Roman"/>
          <w:b/>
          <w:i w:val="false"/>
          <w:color w:val="000000"/>
        </w:rPr>
        <w:t xml:space="preserve"> 
11. Орман қорғау жұмыстарын ұйымдастыру тәртібі</w:t>
      </w:r>
    </w:p>
    <w:bookmarkEnd w:id="24"/>
    <w:bookmarkStart w:name="z366" w:id="25"/>
    <w:p>
      <w:pPr>
        <w:spacing w:after="0"/>
        <w:ind w:left="0"/>
        <w:jc w:val="both"/>
      </w:pPr>
      <w:r>
        <w:rPr>
          <w:rFonts w:ascii="Times New Roman"/>
          <w:b w:val="false"/>
          <w:i w:val="false"/>
          <w:color w:val="000000"/>
          <w:sz w:val="28"/>
        </w:rPr>
        <w:t>
      197. Орман қорғау саласындағы орындаушының негізгі міндеті зиянды орман жәндіктерінің жаппай көбею орындарын анықтау және ормандардың санитариялық жай-күйін бақылау болып табылады.</w:t>
      </w:r>
      <w:r>
        <w:br/>
      </w:r>
      <w:r>
        <w:rPr>
          <w:rFonts w:ascii="Times New Roman"/>
          <w:b w:val="false"/>
          <w:i w:val="false"/>
          <w:color w:val="000000"/>
          <w:sz w:val="28"/>
        </w:rPr>
        <w:t>
</w:t>
      </w:r>
      <w:r>
        <w:rPr>
          <w:rFonts w:ascii="Times New Roman"/>
          <w:b w:val="false"/>
          <w:i w:val="false"/>
          <w:color w:val="000000"/>
          <w:sz w:val="28"/>
        </w:rPr>
        <w:t>
      198. Орындаушы орман қорғау бойынша мынадай жұмыстарды орындайды:</w:t>
      </w:r>
      <w:r>
        <w:br/>
      </w:r>
      <w:r>
        <w:rPr>
          <w:rFonts w:ascii="Times New Roman"/>
          <w:b w:val="false"/>
          <w:i w:val="false"/>
          <w:color w:val="000000"/>
          <w:sz w:val="28"/>
        </w:rPr>
        <w:t>
</w:t>
      </w:r>
      <w:r>
        <w:rPr>
          <w:rFonts w:ascii="Times New Roman"/>
          <w:b w:val="false"/>
          <w:i w:val="false"/>
          <w:color w:val="000000"/>
          <w:sz w:val="28"/>
        </w:rPr>
        <w:t>
      1) ормандарды өрттен авиациямен қарауылдау кезінде ормандардың санитариялық жай-күйіне бақылау жасайды;</w:t>
      </w:r>
      <w:r>
        <w:br/>
      </w:r>
      <w:r>
        <w:rPr>
          <w:rFonts w:ascii="Times New Roman"/>
          <w:b w:val="false"/>
          <w:i w:val="false"/>
          <w:color w:val="000000"/>
          <w:sz w:val="28"/>
        </w:rPr>
        <w:t>
</w:t>
      </w:r>
      <w:r>
        <w:rPr>
          <w:rFonts w:ascii="Times New Roman"/>
          <w:b w:val="false"/>
          <w:i w:val="false"/>
          <w:color w:val="000000"/>
          <w:sz w:val="28"/>
        </w:rPr>
        <w:t>
      2) ұшақпен шолып қарау арқылы орман патологиялық зерттеулерді жүзеге асырады.</w:t>
      </w:r>
      <w:r>
        <w:br/>
      </w:r>
      <w:r>
        <w:rPr>
          <w:rFonts w:ascii="Times New Roman"/>
          <w:b w:val="false"/>
          <w:i w:val="false"/>
          <w:color w:val="000000"/>
          <w:sz w:val="28"/>
        </w:rPr>
        <w:t>
</w:t>
      </w:r>
      <w:r>
        <w:rPr>
          <w:rFonts w:ascii="Times New Roman"/>
          <w:b w:val="false"/>
          <w:i w:val="false"/>
          <w:color w:val="000000"/>
          <w:sz w:val="28"/>
        </w:rPr>
        <w:t>
      199. Орындаушы мамандандырылған ұйымдар жүргізетін орман патологиялық зерттеулерге қатысады.</w:t>
      </w:r>
    </w:p>
    <w:bookmarkEnd w:id="25"/>
    <w:bookmarkStart w:name="z371" w:id="26"/>
    <w:p>
      <w:pPr>
        <w:spacing w:after="0"/>
        <w:ind w:left="0"/>
        <w:jc w:val="left"/>
      </w:pPr>
      <w:r>
        <w:rPr>
          <w:rFonts w:ascii="Times New Roman"/>
          <w:b/>
          <w:i w:val="false"/>
          <w:color w:val="000000"/>
        </w:rPr>
        <w:t xml:space="preserve"> 
12. Ормандардың санитариялық жай-күйін бақылау тәртібі</w:t>
      </w:r>
    </w:p>
    <w:bookmarkEnd w:id="26"/>
    <w:bookmarkStart w:name="z372" w:id="27"/>
    <w:p>
      <w:pPr>
        <w:spacing w:after="0"/>
        <w:ind w:left="0"/>
        <w:jc w:val="both"/>
      </w:pPr>
      <w:r>
        <w:rPr>
          <w:rFonts w:ascii="Times New Roman"/>
          <w:b w:val="false"/>
          <w:i w:val="false"/>
          <w:color w:val="000000"/>
          <w:sz w:val="28"/>
        </w:rPr>
        <w:t>
      200. Ормандардың санитариялық жай-күйін бақылау ормандардың санитариялық жай-күйін белгілеу және зиянды орман жәндіктерінің жаппай көбею ошақтарының пайда болуын дер кезінде анықтау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201. Ормандардың санитариялық жай-күйіне бақылауды орындау ормандарды өрттерден авиациямен қарауылдаумен қатар жүргізіледі. Ормандардың санитариялық жай-күйіне бақылау бойынша арнайы ұшу сапарлары жекелеген шарттар негізінде ғана немесе орындаушының нұсқауы бойынша жүргізіледі.</w:t>
      </w:r>
      <w:r>
        <w:br/>
      </w:r>
      <w:r>
        <w:rPr>
          <w:rFonts w:ascii="Times New Roman"/>
          <w:b w:val="false"/>
          <w:i w:val="false"/>
          <w:color w:val="000000"/>
          <w:sz w:val="28"/>
        </w:rPr>
        <w:t>
</w:t>
      </w:r>
      <w:r>
        <w:rPr>
          <w:rFonts w:ascii="Times New Roman"/>
          <w:b w:val="false"/>
          <w:i w:val="false"/>
          <w:color w:val="000000"/>
          <w:sz w:val="28"/>
        </w:rPr>
        <w:t>
      202. Жыл сайын өрт қаупі бар маусым басталғанға дейін орман шаруашылығын мемлекеттік басқару органдарынан, сондай-ақ орман иеленушілерден орындаушы қызмет көрсетілетін аумақтардағы ормандардың санитариялық жай-күйін сипаттайтын барлық материалдарды жинайды, сондай-ақ өткен жылдардағы қадағалау деректерін жүйелейді.</w:t>
      </w:r>
      <w:r>
        <w:br/>
      </w:r>
      <w:r>
        <w:rPr>
          <w:rFonts w:ascii="Times New Roman"/>
          <w:b w:val="false"/>
          <w:i w:val="false"/>
          <w:color w:val="000000"/>
          <w:sz w:val="28"/>
        </w:rPr>
        <w:t>
</w:t>
      </w:r>
      <w:r>
        <w:rPr>
          <w:rFonts w:ascii="Times New Roman"/>
          <w:b w:val="false"/>
          <w:i w:val="false"/>
          <w:color w:val="000000"/>
          <w:sz w:val="28"/>
        </w:rPr>
        <w:t>
      203. Қызмет көрсетілетін ормандардың санитариялық жай-күйін бақылау жөніндегі жұмыстарды бақылаушы ұшқыш өрт қауіпі бар маусым үшін санитариялық тұрғыдан алғанда барлық жайсыз орман учаскелерін анықтау мақсатында барлық қызмет көрсетілетін аумақтарды қарауды қамтамасыз ететіндей етіп құруы тиіс. Бақылау туралы ақпаратты бақылаушы ұшқыш қызмет көрсетілетін орман иеленушілерге ұсынады.</w:t>
      </w:r>
      <w:r>
        <w:br/>
      </w:r>
      <w:r>
        <w:rPr>
          <w:rFonts w:ascii="Times New Roman"/>
          <w:b w:val="false"/>
          <w:i w:val="false"/>
          <w:color w:val="000000"/>
          <w:sz w:val="28"/>
        </w:rPr>
        <w:t>
</w:t>
      </w:r>
      <w:r>
        <w:rPr>
          <w:rFonts w:ascii="Times New Roman"/>
          <w:b w:val="false"/>
          <w:i w:val="false"/>
          <w:color w:val="000000"/>
          <w:sz w:val="28"/>
        </w:rPr>
        <w:t>
      204. Көзбен шолып ұшу кезінде патологиялық жағдай орын алған орман учаскелерінің сұлбалары анықталады және қарауылдық картаға енгізіліп, кейіннен ұшу сапарынан соң жұмыс бабындағы карта-сұлбаға түсіріледі.</w:t>
      </w:r>
      <w:r>
        <w:br/>
      </w:r>
      <w:r>
        <w:rPr>
          <w:rFonts w:ascii="Times New Roman"/>
          <w:b w:val="false"/>
          <w:i w:val="false"/>
          <w:color w:val="000000"/>
          <w:sz w:val="28"/>
        </w:rPr>
        <w:t>
</w:t>
      </w:r>
      <w:r>
        <w:rPr>
          <w:rFonts w:ascii="Times New Roman"/>
          <w:b w:val="false"/>
          <w:i w:val="false"/>
          <w:color w:val="000000"/>
          <w:sz w:val="28"/>
        </w:rPr>
        <w:t>
      205. Бақылау жүргізу процесінде бақылау-ұшқыш патологиялық жағдай орын алған мынадай орман учаскелерін тіркеуге алады:</w:t>
      </w:r>
      <w:r>
        <w:br/>
      </w:r>
      <w:r>
        <w:rPr>
          <w:rFonts w:ascii="Times New Roman"/>
          <w:b w:val="false"/>
          <w:i w:val="false"/>
          <w:color w:val="000000"/>
          <w:sz w:val="28"/>
        </w:rPr>
        <w:t>
</w:t>
      </w:r>
      <w:r>
        <w:rPr>
          <w:rFonts w:ascii="Times New Roman"/>
          <w:b w:val="false"/>
          <w:i w:val="false"/>
          <w:color w:val="000000"/>
          <w:sz w:val="28"/>
        </w:rPr>
        <w:t>
      1) кеміргіш жәндіктердің қылқан және жай жапырақты ағаштарды бүлдіруі;</w:t>
      </w:r>
      <w:r>
        <w:br/>
      </w:r>
      <w:r>
        <w:rPr>
          <w:rFonts w:ascii="Times New Roman"/>
          <w:b w:val="false"/>
          <w:i w:val="false"/>
          <w:color w:val="000000"/>
          <w:sz w:val="28"/>
        </w:rPr>
        <w:t>
</w:t>
      </w:r>
      <w:r>
        <w:rPr>
          <w:rFonts w:ascii="Times New Roman"/>
          <w:b w:val="false"/>
          <w:i w:val="false"/>
          <w:color w:val="000000"/>
          <w:sz w:val="28"/>
        </w:rPr>
        <w:t>
      2) жас жел құлатпалары және дауыл сұлатпалары;</w:t>
      </w:r>
      <w:r>
        <w:br/>
      </w:r>
      <w:r>
        <w:rPr>
          <w:rFonts w:ascii="Times New Roman"/>
          <w:b w:val="false"/>
          <w:i w:val="false"/>
          <w:color w:val="000000"/>
          <w:sz w:val="28"/>
        </w:rPr>
        <w:t>
</w:t>
      </w:r>
      <w:r>
        <w:rPr>
          <w:rFonts w:ascii="Times New Roman"/>
          <w:b w:val="false"/>
          <w:i w:val="false"/>
          <w:color w:val="000000"/>
          <w:sz w:val="28"/>
        </w:rPr>
        <w:t>
      3) жас кеспеағаштардағы қоқым;</w:t>
      </w:r>
      <w:r>
        <w:br/>
      </w:r>
      <w:r>
        <w:rPr>
          <w:rFonts w:ascii="Times New Roman"/>
          <w:b w:val="false"/>
          <w:i w:val="false"/>
          <w:color w:val="000000"/>
          <w:sz w:val="28"/>
        </w:rPr>
        <w:t>
</w:t>
      </w:r>
      <w:r>
        <w:rPr>
          <w:rFonts w:ascii="Times New Roman"/>
          <w:b w:val="false"/>
          <w:i w:val="false"/>
          <w:color w:val="000000"/>
          <w:sz w:val="28"/>
        </w:rPr>
        <w:t>
      4) қурап қалған ағаштар;</w:t>
      </w:r>
      <w:r>
        <w:br/>
      </w:r>
      <w:r>
        <w:rPr>
          <w:rFonts w:ascii="Times New Roman"/>
          <w:b w:val="false"/>
          <w:i w:val="false"/>
          <w:color w:val="000000"/>
          <w:sz w:val="28"/>
        </w:rPr>
        <w:t>
</w:t>
      </w:r>
      <w:r>
        <w:rPr>
          <w:rFonts w:ascii="Times New Roman"/>
          <w:b w:val="false"/>
          <w:i w:val="false"/>
          <w:color w:val="000000"/>
          <w:sz w:val="28"/>
        </w:rPr>
        <w:t>
      5) анықталмаған себептермен патологиялық жағдайға ұшыраған екпелер.</w:t>
      </w:r>
      <w:r>
        <w:br/>
      </w:r>
      <w:r>
        <w:rPr>
          <w:rFonts w:ascii="Times New Roman"/>
          <w:b w:val="false"/>
          <w:i w:val="false"/>
          <w:color w:val="000000"/>
          <w:sz w:val="28"/>
        </w:rPr>
        <w:t>
</w:t>
      </w:r>
      <w:r>
        <w:rPr>
          <w:rFonts w:ascii="Times New Roman"/>
          <w:b w:val="false"/>
          <w:i w:val="false"/>
          <w:color w:val="000000"/>
          <w:sz w:val="28"/>
        </w:rPr>
        <w:t>
      206. Кеміргіш жәндіктердің қылқан және жай жапырақты сүрекдің қолтығын бүлдіруі мынадай шәкіл бойынша бағаланады:</w:t>
      </w:r>
      <w:r>
        <w:br/>
      </w:r>
      <w:r>
        <w:rPr>
          <w:rFonts w:ascii="Times New Roman"/>
          <w:b w:val="false"/>
          <w:i w:val="false"/>
          <w:color w:val="000000"/>
          <w:sz w:val="28"/>
        </w:rPr>
        <w:t>
</w:t>
      </w:r>
      <w:r>
        <w:rPr>
          <w:rFonts w:ascii="Times New Roman"/>
          <w:b w:val="false"/>
          <w:i w:val="false"/>
          <w:color w:val="000000"/>
          <w:sz w:val="28"/>
        </w:rPr>
        <w:t>
      1) осал – қылқанның, жапырақтың 25 % дейін түсуі кезінде;</w:t>
      </w:r>
      <w:r>
        <w:br/>
      </w:r>
      <w:r>
        <w:rPr>
          <w:rFonts w:ascii="Times New Roman"/>
          <w:b w:val="false"/>
          <w:i w:val="false"/>
          <w:color w:val="000000"/>
          <w:sz w:val="28"/>
        </w:rPr>
        <w:t>
</w:t>
      </w:r>
      <w:r>
        <w:rPr>
          <w:rFonts w:ascii="Times New Roman"/>
          <w:b w:val="false"/>
          <w:i w:val="false"/>
          <w:color w:val="000000"/>
          <w:sz w:val="28"/>
        </w:rPr>
        <w:t>
      2) орташа – қылқанның (жапырақтың) 50 % дейін түсуі кезінде;</w:t>
      </w:r>
      <w:r>
        <w:br/>
      </w:r>
      <w:r>
        <w:rPr>
          <w:rFonts w:ascii="Times New Roman"/>
          <w:b w:val="false"/>
          <w:i w:val="false"/>
          <w:color w:val="000000"/>
          <w:sz w:val="28"/>
        </w:rPr>
        <w:t>
</w:t>
      </w:r>
      <w:r>
        <w:rPr>
          <w:rFonts w:ascii="Times New Roman"/>
          <w:b w:val="false"/>
          <w:i w:val="false"/>
          <w:color w:val="000000"/>
          <w:sz w:val="28"/>
        </w:rPr>
        <w:t>
      3) күшті - қылқанның (жапырақтың) 75 % дейін түсуі кезінде;</w:t>
      </w:r>
      <w:r>
        <w:br/>
      </w:r>
      <w:r>
        <w:rPr>
          <w:rFonts w:ascii="Times New Roman"/>
          <w:b w:val="false"/>
          <w:i w:val="false"/>
          <w:color w:val="000000"/>
          <w:sz w:val="28"/>
        </w:rPr>
        <w:t>
</w:t>
      </w:r>
      <w:r>
        <w:rPr>
          <w:rFonts w:ascii="Times New Roman"/>
          <w:b w:val="false"/>
          <w:i w:val="false"/>
          <w:color w:val="000000"/>
          <w:sz w:val="28"/>
        </w:rPr>
        <w:t>
      4) жаппай - қылқанның (жапырақтың) 75 % жоғары мөлшерде түсуі кезінде.</w:t>
      </w:r>
      <w:r>
        <w:br/>
      </w:r>
      <w:r>
        <w:rPr>
          <w:rFonts w:ascii="Times New Roman"/>
          <w:b w:val="false"/>
          <w:i w:val="false"/>
          <w:color w:val="000000"/>
          <w:sz w:val="28"/>
        </w:rPr>
        <w:t>
</w:t>
      </w:r>
      <w:r>
        <w:rPr>
          <w:rFonts w:ascii="Times New Roman"/>
          <w:b w:val="false"/>
          <w:i w:val="false"/>
          <w:color w:val="000000"/>
          <w:sz w:val="28"/>
        </w:rPr>
        <w:t>
      207. Бақылау жүргізу кезінде бақылаушы ұшқыштың анықтауына жататын барынша шағын норма болып орташа дәрежеде бүліну табылады.</w:t>
      </w:r>
      <w:r>
        <w:br/>
      </w:r>
      <w:r>
        <w:rPr>
          <w:rFonts w:ascii="Times New Roman"/>
          <w:b w:val="false"/>
          <w:i w:val="false"/>
          <w:color w:val="000000"/>
          <w:sz w:val="28"/>
        </w:rPr>
        <w:t>
</w:t>
      </w:r>
      <w:r>
        <w:rPr>
          <w:rFonts w:ascii="Times New Roman"/>
          <w:b w:val="false"/>
          <w:i w:val="false"/>
          <w:color w:val="000000"/>
          <w:sz w:val="28"/>
        </w:rPr>
        <w:t>
      208. Ұшу сапарында бақылаушы ұшқыш екпелердің жалпы жай-күйіне байқау жүргізеді және ауадан байқалған бүліну нышаны бойынша жайсыз санитариялық жай-күйі бар орман учаскелерін анықтайды.</w:t>
      </w:r>
      <w:r>
        <w:br/>
      </w:r>
      <w:r>
        <w:rPr>
          <w:rFonts w:ascii="Times New Roman"/>
          <w:b w:val="false"/>
          <w:i w:val="false"/>
          <w:color w:val="000000"/>
          <w:sz w:val="28"/>
        </w:rPr>
        <w:t>
</w:t>
      </w:r>
      <w:r>
        <w:rPr>
          <w:rFonts w:ascii="Times New Roman"/>
          <w:b w:val="false"/>
          <w:i w:val="false"/>
          <w:color w:val="000000"/>
          <w:sz w:val="28"/>
        </w:rPr>
        <w:t>
      209. Бүліну нышаны бар орман учаскесін байқағаннан кейін бақылаушы ұшқыш маршруттан ауытқу орнын алдын ала дәл тексеріп алып, оған ӘК жібереді.</w:t>
      </w:r>
      <w:r>
        <w:br/>
      </w:r>
      <w:r>
        <w:rPr>
          <w:rFonts w:ascii="Times New Roman"/>
          <w:b w:val="false"/>
          <w:i w:val="false"/>
          <w:color w:val="000000"/>
          <w:sz w:val="28"/>
        </w:rPr>
        <w:t>
</w:t>
      </w:r>
      <w:r>
        <w:rPr>
          <w:rFonts w:ascii="Times New Roman"/>
          <w:b w:val="false"/>
          <w:i w:val="false"/>
          <w:color w:val="000000"/>
          <w:sz w:val="28"/>
        </w:rPr>
        <w:t>
      210. Бүлінген учаскеге ұшып келіп бақылаушы ұшқыш оның нақты орналасқан жерін анықтайды және қарауыл картасына жай қарындашпен оның шекарасын белгілейді. Алаңы 0,5 шаршы сантиметрден кем болмайтын осы масштабтың картадағы алатын учаскесі крест белгісімен көрсетіледі және оның шекарасы белгіленбейді.</w:t>
      </w:r>
      <w:r>
        <w:br/>
      </w:r>
      <w:r>
        <w:rPr>
          <w:rFonts w:ascii="Times New Roman"/>
          <w:b w:val="false"/>
          <w:i w:val="false"/>
          <w:color w:val="000000"/>
          <w:sz w:val="28"/>
        </w:rPr>
        <w:t>
</w:t>
      </w:r>
      <w:r>
        <w:rPr>
          <w:rFonts w:ascii="Times New Roman"/>
          <w:b w:val="false"/>
          <w:i w:val="false"/>
          <w:color w:val="000000"/>
          <w:sz w:val="28"/>
        </w:rPr>
        <w:t>
      Учаскелердің орналасқан жері мен олардың алаңын анықтау орман өрттерінің орналасқан жері мен алаңын анықтау сияқты тәртіппен жүргізіледі.</w:t>
      </w:r>
      <w:r>
        <w:br/>
      </w:r>
      <w:r>
        <w:rPr>
          <w:rFonts w:ascii="Times New Roman"/>
          <w:b w:val="false"/>
          <w:i w:val="false"/>
          <w:color w:val="000000"/>
          <w:sz w:val="28"/>
        </w:rPr>
        <w:t>
</w:t>
      </w:r>
      <w:r>
        <w:rPr>
          <w:rFonts w:ascii="Times New Roman"/>
          <w:b w:val="false"/>
          <w:i w:val="false"/>
          <w:color w:val="000000"/>
          <w:sz w:val="28"/>
        </w:rPr>
        <w:t>
      211. Учаскені егжей-тегжейлі қарау және бүліну санаты мен оның сипатын нақтылау үшін </w:t>
      </w:r>
      <w:r>
        <w:rPr>
          <w:rFonts w:ascii="Times New Roman"/>
          <w:b w:val="false"/>
          <w:i w:val="false"/>
          <w:color w:val="000000"/>
          <w:sz w:val="28"/>
        </w:rPr>
        <w:t>ұшу</w:t>
      </w:r>
      <w:r>
        <w:rPr>
          <w:rFonts w:ascii="Times New Roman"/>
          <w:b w:val="false"/>
          <w:i w:val="false"/>
          <w:color w:val="000000"/>
          <w:sz w:val="28"/>
        </w:rPr>
        <w:t xml:space="preserve"> сапарының нақты биіктігі </w:t>
      </w:r>
      <w:r>
        <w:rPr>
          <w:rFonts w:ascii="Times New Roman"/>
          <w:b w:val="false"/>
          <w:i w:val="false"/>
          <w:color w:val="000000"/>
          <w:sz w:val="28"/>
        </w:rPr>
        <w:t>Заң</w:t>
      </w:r>
      <w:r>
        <w:rPr>
          <w:rFonts w:ascii="Times New Roman"/>
          <w:b w:val="false"/>
          <w:i w:val="false"/>
          <w:color w:val="000000"/>
          <w:sz w:val="28"/>
        </w:rPr>
        <w:t xml:space="preserve"> талаптарына сәйкес төмендетіледі.</w:t>
      </w:r>
      <w:r>
        <w:br/>
      </w:r>
      <w:r>
        <w:rPr>
          <w:rFonts w:ascii="Times New Roman"/>
          <w:b w:val="false"/>
          <w:i w:val="false"/>
          <w:color w:val="000000"/>
          <w:sz w:val="28"/>
        </w:rPr>
        <w:t>
</w:t>
      </w:r>
      <w:r>
        <w:rPr>
          <w:rFonts w:ascii="Times New Roman"/>
          <w:b w:val="false"/>
          <w:i w:val="false"/>
          <w:color w:val="000000"/>
          <w:sz w:val="28"/>
        </w:rPr>
        <w:t>
      212. Бүліну учаскесін сипаттау борт журналында жүргізіледі, онда:</w:t>
      </w:r>
      <w:r>
        <w:br/>
      </w:r>
      <w:r>
        <w:rPr>
          <w:rFonts w:ascii="Times New Roman"/>
          <w:b w:val="false"/>
          <w:i w:val="false"/>
          <w:color w:val="000000"/>
          <w:sz w:val="28"/>
        </w:rPr>
        <w:t>
</w:t>
      </w:r>
      <w:r>
        <w:rPr>
          <w:rFonts w:ascii="Times New Roman"/>
          <w:b w:val="false"/>
          <w:i w:val="false"/>
          <w:color w:val="000000"/>
          <w:sz w:val="28"/>
        </w:rPr>
        <w:t>
      1) екпелердің таксациялық элементтері (құрамы, жас тобы, толымдылығы);</w:t>
      </w:r>
      <w:r>
        <w:br/>
      </w:r>
      <w:r>
        <w:rPr>
          <w:rFonts w:ascii="Times New Roman"/>
          <w:b w:val="false"/>
          <w:i w:val="false"/>
          <w:color w:val="000000"/>
          <w:sz w:val="28"/>
        </w:rPr>
        <w:t>
</w:t>
      </w:r>
      <w:r>
        <w:rPr>
          <w:rFonts w:ascii="Times New Roman"/>
          <w:b w:val="false"/>
          <w:i w:val="false"/>
          <w:color w:val="000000"/>
          <w:sz w:val="28"/>
        </w:rPr>
        <w:t>
      2) бүліну түрі;</w:t>
      </w:r>
      <w:r>
        <w:br/>
      </w:r>
      <w:r>
        <w:rPr>
          <w:rFonts w:ascii="Times New Roman"/>
          <w:b w:val="false"/>
          <w:i w:val="false"/>
          <w:color w:val="000000"/>
          <w:sz w:val="28"/>
        </w:rPr>
        <w:t>
</w:t>
      </w:r>
      <w:r>
        <w:rPr>
          <w:rFonts w:ascii="Times New Roman"/>
          <w:b w:val="false"/>
          <w:i w:val="false"/>
          <w:color w:val="000000"/>
          <w:sz w:val="28"/>
        </w:rPr>
        <w:t>
      3) бүлінген тұқымды;</w:t>
      </w:r>
      <w:r>
        <w:br/>
      </w:r>
      <w:r>
        <w:rPr>
          <w:rFonts w:ascii="Times New Roman"/>
          <w:b w:val="false"/>
          <w:i w:val="false"/>
          <w:color w:val="000000"/>
          <w:sz w:val="28"/>
        </w:rPr>
        <w:t>
</w:t>
      </w:r>
      <w:r>
        <w:rPr>
          <w:rFonts w:ascii="Times New Roman"/>
          <w:b w:val="false"/>
          <w:i w:val="false"/>
          <w:color w:val="000000"/>
          <w:sz w:val="28"/>
        </w:rPr>
        <w:t>
      4) бүліну сипаты (жаппай, көлбеу, жалғыз ағаштар);</w:t>
      </w:r>
      <w:r>
        <w:br/>
      </w:r>
      <w:r>
        <w:rPr>
          <w:rFonts w:ascii="Times New Roman"/>
          <w:b w:val="false"/>
          <w:i w:val="false"/>
          <w:color w:val="000000"/>
          <w:sz w:val="28"/>
        </w:rPr>
        <w:t>
</w:t>
      </w:r>
      <w:r>
        <w:rPr>
          <w:rFonts w:ascii="Times New Roman"/>
          <w:b w:val="false"/>
          <w:i w:val="false"/>
          <w:color w:val="000000"/>
          <w:sz w:val="28"/>
        </w:rPr>
        <w:t>
      5) бүлінген учаскенің алаңы көрсетіледі.</w:t>
      </w:r>
      <w:r>
        <w:br/>
      </w:r>
      <w:r>
        <w:rPr>
          <w:rFonts w:ascii="Times New Roman"/>
          <w:b w:val="false"/>
          <w:i w:val="false"/>
          <w:color w:val="000000"/>
          <w:sz w:val="28"/>
        </w:rPr>
        <w:t>
</w:t>
      </w:r>
      <w:r>
        <w:rPr>
          <w:rFonts w:ascii="Times New Roman"/>
          <w:b w:val="false"/>
          <w:i w:val="false"/>
          <w:color w:val="000000"/>
          <w:sz w:val="28"/>
        </w:rPr>
        <w:t>
      213. Тікұшақпен әуеден қарауылдау кезінде бүліну санатын нақтылау үшін бақылаушы ұшқыш екпелерді табиғи күйінде алдын ала тексеріп қарау мақсатында байқалған бүлінген учаскеге жақын келіп қона алады.</w:t>
      </w:r>
      <w:r>
        <w:br/>
      </w:r>
      <w:r>
        <w:rPr>
          <w:rFonts w:ascii="Times New Roman"/>
          <w:b w:val="false"/>
          <w:i w:val="false"/>
          <w:color w:val="000000"/>
          <w:sz w:val="28"/>
        </w:rPr>
        <w:t>
</w:t>
      </w:r>
      <w:r>
        <w:rPr>
          <w:rFonts w:ascii="Times New Roman"/>
          <w:b w:val="false"/>
          <w:i w:val="false"/>
          <w:color w:val="000000"/>
          <w:sz w:val="28"/>
        </w:rPr>
        <w:t>
      214. Бүлінуі төтенше сипат алатын және олар ауадан байқалатын учаскелер ұшу сапарынан кейін қарауыл картасында тушпен арнайы белгіленіп, тиісті түстермен көрсетіледі.</w:t>
      </w:r>
      <w:r>
        <w:br/>
      </w:r>
      <w:r>
        <w:rPr>
          <w:rFonts w:ascii="Times New Roman"/>
          <w:b w:val="false"/>
          <w:i w:val="false"/>
          <w:color w:val="000000"/>
          <w:sz w:val="28"/>
        </w:rPr>
        <w:t>
</w:t>
      </w:r>
      <w:r>
        <w:rPr>
          <w:rFonts w:ascii="Times New Roman"/>
          <w:b w:val="false"/>
          <w:i w:val="false"/>
          <w:color w:val="000000"/>
          <w:sz w:val="28"/>
        </w:rPr>
        <w:t>
      215. Ормандардың санитариялық жай-күйін бақылау бойынша жұмыстарды есепке алу және қызмет көрсетілетін аумақтың орман патологиялық жағдайын сипаттау үшін масштабы 1:500000 немесе 1:1000000 ұшу картасынан алынатын жұмыс бабындағы көшірме карта-сұлбасы қызмет етеді, жұмыстар басталмас бұрын ағымдағы жылдың жұмыс картасы дайындалады. Оған өткен жылдың карта-сұлбасымен бүлінуі төтенше сипат алатын барлық орман учаскелері көшіріледі. Бұл учаскелердің шекаралары, бүліну санаты және бүлінудің реттік нөмірі карта-сұлбада қара түспен көрсетіледі.</w:t>
      </w:r>
      <w:r>
        <w:br/>
      </w:r>
      <w:r>
        <w:rPr>
          <w:rFonts w:ascii="Times New Roman"/>
          <w:b w:val="false"/>
          <w:i w:val="false"/>
          <w:color w:val="000000"/>
          <w:sz w:val="28"/>
        </w:rPr>
        <w:t>
</w:t>
      </w:r>
      <w:r>
        <w:rPr>
          <w:rFonts w:ascii="Times New Roman"/>
          <w:b w:val="false"/>
          <w:i w:val="false"/>
          <w:color w:val="000000"/>
          <w:sz w:val="28"/>
        </w:rPr>
        <w:t>
      216. Орман патологиялық байқау жүргізілген әрбір ұшу сапарынан кейін бақылаушы ұшқыш карта-схемада ормандардың санитариялық жай-күйіне тікелей бақылау жүргізілген ұшу сапары маршрутының кезеңдерін қара түспен белгілейді. Әрбір ұшу сапары маршрутының кезеңдерінде бақылау күні және айы көрсетіледі. Жаңадан анықталған учаскелердің шекарасы, бүліну санаты және олардың нөмірлері карта-схемада қызыл түспен белгіленеді. Карта-схема ормандардың санитариялық жай-күйін бақылауды орындау бойынша филиалдың жұмысын бақылауға және дұрыс жоспарлауға мүмкіндік береді.</w:t>
      </w:r>
      <w:r>
        <w:br/>
      </w:r>
      <w:r>
        <w:rPr>
          <w:rFonts w:ascii="Times New Roman"/>
          <w:b w:val="false"/>
          <w:i w:val="false"/>
          <w:color w:val="000000"/>
          <w:sz w:val="28"/>
        </w:rPr>
        <w:t>
</w:t>
      </w:r>
      <w:r>
        <w:rPr>
          <w:rFonts w:ascii="Times New Roman"/>
          <w:b w:val="false"/>
          <w:i w:val="false"/>
          <w:color w:val="000000"/>
          <w:sz w:val="28"/>
        </w:rPr>
        <w:t>
      Ормандардың санитариялық жай-күйін бақылау жүргізілетін ұшу сапары маршруты кезеңдері бағытынан сегіз километр дейін қашықтықта орналасқан учаскелер байқалған болып есептеледі.</w:t>
      </w:r>
      <w:r>
        <w:br/>
      </w:r>
      <w:r>
        <w:rPr>
          <w:rFonts w:ascii="Times New Roman"/>
          <w:b w:val="false"/>
          <w:i w:val="false"/>
          <w:color w:val="000000"/>
          <w:sz w:val="28"/>
        </w:rPr>
        <w:t>
</w:t>
      </w:r>
      <w:r>
        <w:rPr>
          <w:rFonts w:ascii="Times New Roman"/>
          <w:b w:val="false"/>
          <w:i w:val="false"/>
          <w:color w:val="000000"/>
          <w:sz w:val="28"/>
        </w:rPr>
        <w:t>
      217. Жайсыз санитариялық жай-күйі бар анықталған учаскелерді сипаттау арнайы ведомствоға енгізіледі.</w:t>
      </w:r>
      <w:r>
        <w:br/>
      </w:r>
      <w:r>
        <w:rPr>
          <w:rFonts w:ascii="Times New Roman"/>
          <w:b w:val="false"/>
          <w:i w:val="false"/>
          <w:color w:val="000000"/>
          <w:sz w:val="28"/>
        </w:rPr>
        <w:t>
</w:t>
      </w:r>
      <w:r>
        <w:rPr>
          <w:rFonts w:ascii="Times New Roman"/>
          <w:b w:val="false"/>
          <w:i w:val="false"/>
          <w:color w:val="000000"/>
          <w:sz w:val="28"/>
        </w:rPr>
        <w:t>
      218. Бүлінген орманның байқалған учаскесіне бақылаушы ұшқыш орман иеленушіге тапсырылатын әуеден белгі беру парағын жасайды.</w:t>
      </w:r>
      <w:r>
        <w:br/>
      </w:r>
      <w:r>
        <w:rPr>
          <w:rFonts w:ascii="Times New Roman"/>
          <w:b w:val="false"/>
          <w:i w:val="false"/>
          <w:color w:val="000000"/>
          <w:sz w:val="28"/>
        </w:rPr>
        <w:t>
</w:t>
      </w:r>
      <w:r>
        <w:rPr>
          <w:rFonts w:ascii="Times New Roman"/>
          <w:b w:val="false"/>
          <w:i w:val="false"/>
          <w:color w:val="000000"/>
          <w:sz w:val="28"/>
        </w:rPr>
        <w:t>
      219. Әуеден белгі беру парағын алғаннан кейін орман иеленуші алынған хабарламаның жердегі тексерісін апталық мерзімде ұйымдастыруға міндетті. Егер тексеру кезінде орман учаскесінің бүлінгені расталса, онда орманды қорғау қызметі маманының қатысуымен қосымша зерттеу жүргізіледі. Әуеден белгі беру парағының тексеру нәтижесі туралы ақпараты орман иеленушіге беріледі. Сыртқы беті толтырылған әуеден белгі беру парағы филиалға жіберіледі.</w:t>
      </w:r>
      <w:r>
        <w:br/>
      </w:r>
      <w:r>
        <w:rPr>
          <w:rFonts w:ascii="Times New Roman"/>
          <w:b w:val="false"/>
          <w:i w:val="false"/>
          <w:color w:val="000000"/>
          <w:sz w:val="28"/>
        </w:rPr>
        <w:t>
</w:t>
      </w:r>
      <w:r>
        <w:rPr>
          <w:rFonts w:ascii="Times New Roman"/>
          <w:b w:val="false"/>
          <w:i w:val="false"/>
          <w:color w:val="000000"/>
          <w:sz w:val="28"/>
        </w:rPr>
        <w:t>
      220. Тексеруді өрт сөндіруші парашютшілердің бір немесе бірнеше тобы (жұмыс көлеміне және ошақтың қашықтығына байланысты) жүргізеді. Топқа кемінде екі адам кіреді.</w:t>
      </w:r>
      <w:r>
        <w:br/>
      </w:r>
      <w:r>
        <w:rPr>
          <w:rFonts w:ascii="Times New Roman"/>
          <w:b w:val="false"/>
          <w:i w:val="false"/>
          <w:color w:val="000000"/>
          <w:sz w:val="28"/>
        </w:rPr>
        <w:t>
</w:t>
      </w:r>
      <w:r>
        <w:rPr>
          <w:rFonts w:ascii="Times New Roman"/>
          <w:b w:val="false"/>
          <w:i w:val="false"/>
          <w:color w:val="000000"/>
          <w:sz w:val="28"/>
        </w:rPr>
        <w:t>
      221. Жалпы орман патологиялық бақылау деректері бойынша орман қорғау жөніндегі аға бақылаушы ұшқыш орындаушымен қызмет көрсетілетін әрбір облыс бойынша ормандардың санитариялық жай-күйінің жалпы картасын жасайды және үнемі нақтыланып отырады. Мұндай карталар ретінде әкімшілік немесе 1:500000 масштабтан 1:1000000 масштабқа дейін басқа да карталар пайдаланылады.</w:t>
      </w:r>
      <w:r>
        <w:br/>
      </w:r>
      <w:r>
        <w:rPr>
          <w:rFonts w:ascii="Times New Roman"/>
          <w:b w:val="false"/>
          <w:i w:val="false"/>
          <w:color w:val="000000"/>
          <w:sz w:val="28"/>
        </w:rPr>
        <w:t>
</w:t>
      </w:r>
      <w:r>
        <w:rPr>
          <w:rFonts w:ascii="Times New Roman"/>
          <w:b w:val="false"/>
          <w:i w:val="false"/>
          <w:color w:val="000000"/>
          <w:sz w:val="28"/>
        </w:rPr>
        <w:t>
      222. Ормандардың санитариялық жай-күйінің жалпы картасын дайындау оларға мынадай деректердің шартты белгілерін қоюмен тұжырымдалады:</w:t>
      </w:r>
      <w:r>
        <w:br/>
      </w:r>
      <w:r>
        <w:rPr>
          <w:rFonts w:ascii="Times New Roman"/>
          <w:b w:val="false"/>
          <w:i w:val="false"/>
          <w:color w:val="000000"/>
          <w:sz w:val="28"/>
        </w:rPr>
        <w:t>
</w:t>
      </w:r>
      <w:r>
        <w:rPr>
          <w:rFonts w:ascii="Times New Roman"/>
          <w:b w:val="false"/>
          <w:i w:val="false"/>
          <w:color w:val="000000"/>
          <w:sz w:val="28"/>
        </w:rPr>
        <w:t>
      1) орындаушы егжей-тегжейлі орман патологиялық бақылауды жүзеге асыратын филиал қызмет көрсететін учаскелер аумағының шекаралары;</w:t>
      </w:r>
      <w:r>
        <w:br/>
      </w:r>
      <w:r>
        <w:rPr>
          <w:rFonts w:ascii="Times New Roman"/>
          <w:b w:val="false"/>
          <w:i w:val="false"/>
          <w:color w:val="000000"/>
          <w:sz w:val="28"/>
        </w:rPr>
        <w:t>
</w:t>
      </w:r>
      <w:r>
        <w:rPr>
          <w:rFonts w:ascii="Times New Roman"/>
          <w:b w:val="false"/>
          <w:i w:val="false"/>
          <w:color w:val="000000"/>
          <w:sz w:val="28"/>
        </w:rPr>
        <w:t>
      2) самырсын екпелері мен ағаштардың басқа да бағалы тұқымдыларының шекаралары.</w:t>
      </w:r>
      <w:r>
        <w:br/>
      </w:r>
      <w:r>
        <w:rPr>
          <w:rFonts w:ascii="Times New Roman"/>
          <w:b w:val="false"/>
          <w:i w:val="false"/>
          <w:color w:val="000000"/>
          <w:sz w:val="28"/>
        </w:rPr>
        <w:t>
</w:t>
      </w:r>
      <w:r>
        <w:rPr>
          <w:rFonts w:ascii="Times New Roman"/>
          <w:b w:val="false"/>
          <w:i w:val="false"/>
          <w:color w:val="000000"/>
          <w:sz w:val="28"/>
        </w:rPr>
        <w:t>
      223. Орман патологиялық бақылау жүзеге асырылуына қарай картаға орманның патологиялық жағдай орын алған учаскелері белгіленеді. Қылқанды және жай жапырақты ағаштарды кеміргіш әрі ағаш діңін бүлдіретін зиянкестердің орналасқан жерлері картада оларды жерде тексеріп алғаннан кейін ғана белгіленеді.</w:t>
      </w:r>
    </w:p>
    <w:bookmarkEnd w:id="27"/>
    <w:bookmarkStart w:name="z414" w:id="28"/>
    <w:p>
      <w:pPr>
        <w:spacing w:after="0"/>
        <w:ind w:left="0"/>
        <w:jc w:val="left"/>
      </w:pPr>
      <w:r>
        <w:rPr>
          <w:rFonts w:ascii="Times New Roman"/>
          <w:b/>
          <w:i w:val="false"/>
          <w:color w:val="000000"/>
        </w:rPr>
        <w:t xml:space="preserve"> 
13. Ұшақпен шолып қарау арқылы жүргізілетін</w:t>
      </w:r>
      <w:r>
        <w:br/>
      </w:r>
      <w:r>
        <w:rPr>
          <w:rFonts w:ascii="Times New Roman"/>
          <w:b/>
          <w:i w:val="false"/>
          <w:color w:val="000000"/>
        </w:rPr>
        <w:t>
орман патологиялық зерттеулер тәртібі</w:t>
      </w:r>
    </w:p>
    <w:bookmarkEnd w:id="28"/>
    <w:bookmarkStart w:name="z415" w:id="29"/>
    <w:p>
      <w:pPr>
        <w:spacing w:after="0"/>
        <w:ind w:left="0"/>
        <w:jc w:val="both"/>
      </w:pPr>
      <w:r>
        <w:rPr>
          <w:rFonts w:ascii="Times New Roman"/>
          <w:b w:val="false"/>
          <w:i w:val="false"/>
          <w:color w:val="000000"/>
          <w:sz w:val="28"/>
        </w:rPr>
        <w:t>
      224. Ұшақпен шолып қарау орман патологиялық зерттеулерді орындаушы орындайды. Олар экспедициялық орман патологиялық зерттеулер жоспарланбаған, ал ұшақпен шолып қарау арқылы орман патологиялық зерттеулерді жедел жүргізу қажеттілігі орын алатын жағдайларда орман иеленушілермен жасалған арнайы шарттар негізінде жүргізіледі.</w:t>
      </w:r>
      <w:r>
        <w:br/>
      </w:r>
      <w:r>
        <w:rPr>
          <w:rFonts w:ascii="Times New Roman"/>
          <w:b w:val="false"/>
          <w:i w:val="false"/>
          <w:color w:val="000000"/>
          <w:sz w:val="28"/>
        </w:rPr>
        <w:t>
</w:t>
      </w:r>
      <w:r>
        <w:rPr>
          <w:rFonts w:ascii="Times New Roman"/>
          <w:b w:val="false"/>
          <w:i w:val="false"/>
          <w:color w:val="000000"/>
          <w:sz w:val="28"/>
        </w:rPr>
        <w:t>
      225. Шартта зерттеуге жататын орман алаңдары, ұшу сапарларын жүргізу мерзімдері, ӘК ұшу сапарларының маршруттары белгіленеді қашықтықтар және жұмыстардың құны анықталады.</w:t>
      </w:r>
      <w:r>
        <w:br/>
      </w:r>
      <w:r>
        <w:rPr>
          <w:rFonts w:ascii="Times New Roman"/>
          <w:b w:val="false"/>
          <w:i w:val="false"/>
          <w:color w:val="000000"/>
          <w:sz w:val="28"/>
        </w:rPr>
        <w:t>
</w:t>
      </w:r>
      <w:r>
        <w:rPr>
          <w:rFonts w:ascii="Times New Roman"/>
          <w:b w:val="false"/>
          <w:i w:val="false"/>
          <w:color w:val="000000"/>
          <w:sz w:val="28"/>
        </w:rPr>
        <w:t>
      226. ӘК ұшу сапарларының маршруттары зерттелетін аумақ бойынша бір-біріне қатар он километр сайын тартылады. Биік таулы аудандарда маршруттар жазық жерлердің бойымен тартылады. Ерекше мұқият зерттеу қажет болатын жағдайларда аумақтың үстімен ұшып өту кемінде төрт километрден кейін тартылған маршруттар желісі бойынша жүргізіледі.</w:t>
      </w:r>
      <w:r>
        <w:br/>
      </w:r>
      <w:r>
        <w:rPr>
          <w:rFonts w:ascii="Times New Roman"/>
          <w:b w:val="false"/>
          <w:i w:val="false"/>
          <w:color w:val="000000"/>
          <w:sz w:val="28"/>
        </w:rPr>
        <w:t>
</w:t>
      </w:r>
      <w:r>
        <w:rPr>
          <w:rFonts w:ascii="Times New Roman"/>
          <w:b w:val="false"/>
          <w:i w:val="false"/>
          <w:color w:val="000000"/>
          <w:sz w:val="28"/>
        </w:rPr>
        <w:t>
      227. Ормандардың санитариялық жай-күйі туралы материалдарды талдау және әуежайдың орналасу аумағының ерекшелігін және басқа да рельеф ерекшеліктерін ескере отырып орман патологиялық бақылау деректері негізінде ӘК ұшу уақытының жоспарлы шығындары мен ұшу тәртібі анықталады. Жоба 1:500000 масштабтағы топографиялық картада жасалады және оны орындаушы бекітеді.</w:t>
      </w:r>
      <w:r>
        <w:br/>
      </w:r>
      <w:r>
        <w:rPr>
          <w:rFonts w:ascii="Times New Roman"/>
          <w:b w:val="false"/>
          <w:i w:val="false"/>
          <w:color w:val="000000"/>
          <w:sz w:val="28"/>
        </w:rPr>
        <w:t>
</w:t>
      </w:r>
      <w:r>
        <w:rPr>
          <w:rFonts w:ascii="Times New Roman"/>
          <w:b w:val="false"/>
          <w:i w:val="false"/>
          <w:color w:val="000000"/>
          <w:sz w:val="28"/>
        </w:rPr>
        <w:t>
      228. Ұшақпен шолып қарау орман патологиялық зерттеу бойынша ұшу сапары кезінде ӘК экипажына ұшқыштан басқа екі бақылаушы ұшқыш кіреді. Олардың біреуі (аэронавигатор) бүлінген орман учаскесін анықтайды және суреттейді. Екіншісінің міндеті (аэроорман патолог) ұшақ жүргізуді белгіленген бағыт бойынша жүзеге асыру, сондай-ақ зиянкестер анықталған учаскелердің орналасқан жерін анықтау және олардың сұлбасын картада белгілеу болып табылады.</w:t>
      </w:r>
      <w:r>
        <w:br/>
      </w:r>
      <w:r>
        <w:rPr>
          <w:rFonts w:ascii="Times New Roman"/>
          <w:b w:val="false"/>
          <w:i w:val="false"/>
          <w:color w:val="000000"/>
          <w:sz w:val="28"/>
        </w:rPr>
        <w:t>
</w:t>
      </w:r>
      <w:r>
        <w:rPr>
          <w:rFonts w:ascii="Times New Roman"/>
          <w:b w:val="false"/>
          <w:i w:val="false"/>
          <w:color w:val="000000"/>
          <w:sz w:val="28"/>
        </w:rPr>
        <w:t>
      229. Ұшу сапарлары қарауылдау ӘК-лерінде ормандарды өрттен қорғау бойынша ұшу сапарларынан бос күндері орындалады.</w:t>
      </w:r>
      <w:r>
        <w:br/>
      </w:r>
      <w:r>
        <w:rPr>
          <w:rFonts w:ascii="Times New Roman"/>
          <w:b w:val="false"/>
          <w:i w:val="false"/>
          <w:color w:val="000000"/>
          <w:sz w:val="28"/>
        </w:rPr>
        <w:t>
</w:t>
      </w:r>
      <w:r>
        <w:rPr>
          <w:rFonts w:ascii="Times New Roman"/>
          <w:b w:val="false"/>
          <w:i w:val="false"/>
          <w:color w:val="000000"/>
          <w:sz w:val="28"/>
        </w:rPr>
        <w:t>
      230. Орман патологиялық зерттеу үшін қандайда бір себептермен қарауылдау ӘК-сін пайдалану мүмкін болмайтын жағдайда оны орындалу үшін жалға алынады немесе меншікті ӘК-сі пайдаланылады.</w:t>
      </w:r>
      <w:r>
        <w:br/>
      </w:r>
      <w:r>
        <w:rPr>
          <w:rFonts w:ascii="Times New Roman"/>
          <w:b w:val="false"/>
          <w:i w:val="false"/>
          <w:color w:val="000000"/>
          <w:sz w:val="28"/>
        </w:rPr>
        <w:t>
</w:t>
      </w:r>
      <w:r>
        <w:rPr>
          <w:rFonts w:ascii="Times New Roman"/>
          <w:b w:val="false"/>
          <w:i w:val="false"/>
          <w:color w:val="000000"/>
          <w:sz w:val="28"/>
        </w:rPr>
        <w:t>
      231. Ұшақпен шолып қарау арқылы орман патологиялық зерттеулер жүргізу кезінде егжей-тегжейлі бағдарлау үшін 1:500000 масштабындағы қарауыл картасы және карта-сұлбалар пайдаланылады.</w:t>
      </w:r>
      <w:r>
        <w:br/>
      </w:r>
      <w:r>
        <w:rPr>
          <w:rFonts w:ascii="Times New Roman"/>
          <w:b w:val="false"/>
          <w:i w:val="false"/>
          <w:color w:val="000000"/>
          <w:sz w:val="28"/>
        </w:rPr>
        <w:t>
</w:t>
      </w:r>
      <w:r>
        <w:rPr>
          <w:rFonts w:ascii="Times New Roman"/>
          <w:b w:val="false"/>
          <w:i w:val="false"/>
          <w:color w:val="000000"/>
          <w:sz w:val="28"/>
        </w:rPr>
        <w:t>
      Орманның бүлінген учаскелерінің шекаралары көрсетілген жұмыс бабындағы карта-сұлба орманның санитариялық жай-күйін есепке алу үшін қызмет етеді және оны сипаттайды.</w:t>
      </w:r>
      <w:r>
        <w:br/>
      </w:r>
      <w:r>
        <w:rPr>
          <w:rFonts w:ascii="Times New Roman"/>
          <w:b w:val="false"/>
          <w:i w:val="false"/>
          <w:color w:val="000000"/>
          <w:sz w:val="28"/>
        </w:rPr>
        <w:t>
</w:t>
      </w:r>
      <w:r>
        <w:rPr>
          <w:rFonts w:ascii="Times New Roman"/>
          <w:b w:val="false"/>
          <w:i w:val="false"/>
          <w:color w:val="000000"/>
          <w:sz w:val="28"/>
        </w:rPr>
        <w:t>
      232. Әрбір ұшу сапарының алдында ұшу сапарының картасына жай қарындашпен осы ұшу сапарында белгіленген маршруттар көрсетіледі.</w:t>
      </w:r>
      <w:r>
        <w:br/>
      </w:r>
      <w:r>
        <w:rPr>
          <w:rFonts w:ascii="Times New Roman"/>
          <w:b w:val="false"/>
          <w:i w:val="false"/>
          <w:color w:val="000000"/>
          <w:sz w:val="28"/>
        </w:rPr>
        <w:t>
</w:t>
      </w:r>
      <w:r>
        <w:rPr>
          <w:rFonts w:ascii="Times New Roman"/>
          <w:b w:val="false"/>
          <w:i w:val="false"/>
          <w:color w:val="000000"/>
          <w:sz w:val="28"/>
        </w:rPr>
        <w:t>
      233. Аэронавигатор белгіленген маршрут бойынша ӘК басқаруды қамтамасыз етеді. Аэроорман-патолог бұл уақытта екпелердің жалпы түріне бақылау жасайды. Қалыпты орман екпесінен түр-түсіне байланысты ерекшеленетін учаскені байқағаннан кейін ол аэронавигаторға ӘК-ні осы учаскеге қарай бағыттауға нұсқау береді.</w:t>
      </w:r>
      <w:r>
        <w:br/>
      </w:r>
      <w:r>
        <w:rPr>
          <w:rFonts w:ascii="Times New Roman"/>
          <w:b w:val="false"/>
          <w:i w:val="false"/>
          <w:color w:val="000000"/>
          <w:sz w:val="28"/>
        </w:rPr>
        <w:t>
</w:t>
      </w:r>
      <w:r>
        <w:rPr>
          <w:rFonts w:ascii="Times New Roman"/>
          <w:b w:val="false"/>
          <w:i w:val="false"/>
          <w:color w:val="000000"/>
          <w:sz w:val="28"/>
        </w:rPr>
        <w:t>
      Ұшақ учаскеге жақындаған кезде аэронавигатор картаға оған аэроорман-патолог көрсеткен шекараны белгілейді. Содан соң </w:t>
      </w:r>
      <w:r>
        <w:rPr>
          <w:rFonts w:ascii="Times New Roman"/>
          <w:b w:val="false"/>
          <w:i w:val="false"/>
          <w:color w:val="000000"/>
          <w:sz w:val="28"/>
        </w:rPr>
        <w:t>ұшу</w:t>
      </w:r>
      <w:r>
        <w:rPr>
          <w:rFonts w:ascii="Times New Roman"/>
          <w:b w:val="false"/>
          <w:i w:val="false"/>
          <w:color w:val="000000"/>
          <w:sz w:val="28"/>
        </w:rPr>
        <w:t xml:space="preserve"> сапарының биіктігі </w:t>
      </w:r>
      <w:r>
        <w:rPr>
          <w:rFonts w:ascii="Times New Roman"/>
          <w:b w:val="false"/>
          <w:i w:val="false"/>
          <w:color w:val="000000"/>
          <w:sz w:val="28"/>
        </w:rPr>
        <w:t>Заң</w:t>
      </w:r>
      <w:r>
        <w:rPr>
          <w:rFonts w:ascii="Times New Roman"/>
          <w:b w:val="false"/>
          <w:i w:val="false"/>
          <w:color w:val="000000"/>
          <w:sz w:val="28"/>
        </w:rPr>
        <w:t xml:space="preserve"> талаптарына сәйкес қауіпсіз деңгейге дейін төмендетіледі.</w:t>
      </w:r>
      <w:r>
        <w:br/>
      </w:r>
      <w:r>
        <w:rPr>
          <w:rFonts w:ascii="Times New Roman"/>
          <w:b w:val="false"/>
          <w:i w:val="false"/>
          <w:color w:val="000000"/>
          <w:sz w:val="28"/>
        </w:rPr>
        <w:t>
</w:t>
      </w:r>
      <w:r>
        <w:rPr>
          <w:rFonts w:ascii="Times New Roman"/>
          <w:b w:val="false"/>
          <w:i w:val="false"/>
          <w:color w:val="000000"/>
          <w:sz w:val="28"/>
        </w:rPr>
        <w:t>
      Аэроорманпатолог бүліну сипатын нақтылауды және картаға бүліну учаскесінің орман патологиялық сипаттамасын белгілейді.</w:t>
      </w:r>
      <w:r>
        <w:br/>
      </w:r>
      <w:r>
        <w:rPr>
          <w:rFonts w:ascii="Times New Roman"/>
          <w:b w:val="false"/>
          <w:i w:val="false"/>
          <w:color w:val="000000"/>
          <w:sz w:val="28"/>
        </w:rPr>
        <w:t>
</w:t>
      </w:r>
      <w:r>
        <w:rPr>
          <w:rFonts w:ascii="Times New Roman"/>
          <w:b w:val="false"/>
          <w:i w:val="false"/>
          <w:color w:val="000000"/>
          <w:sz w:val="28"/>
        </w:rPr>
        <w:t>
      234. Учаскені зерттеуді аяқтағаннан соң аэронавигатор ол маршруттан ауытқыған жерге қарай ұшақты бағыттап, маршрут бойынша ұшу сапарын жалғастырады.</w:t>
      </w:r>
      <w:r>
        <w:br/>
      </w:r>
      <w:r>
        <w:rPr>
          <w:rFonts w:ascii="Times New Roman"/>
          <w:b w:val="false"/>
          <w:i w:val="false"/>
          <w:color w:val="000000"/>
          <w:sz w:val="28"/>
        </w:rPr>
        <w:t>
</w:t>
      </w:r>
      <w:r>
        <w:rPr>
          <w:rFonts w:ascii="Times New Roman"/>
          <w:b w:val="false"/>
          <w:i w:val="false"/>
          <w:color w:val="000000"/>
          <w:sz w:val="28"/>
        </w:rPr>
        <w:t>
      235. Бүліну учаскесі соншалықты ауқымды болып, бірнеше маршрутпен жүргізілетін жағдайларда оның шекаралары маршруттан ауытқымай-ақ енгізіледі, әрбір ұшу сапарын орындау кезінде маршрут бойынша көрінетін бүліну шекарасы белгіленеді. Осындай екпелердің ішінде бүлінуі біртекті орман учаскелері байқалады. Бүлінген учаскелердің сұлбалары учаскенің барлық шекарасы сияқты маршруттан ауытқымай-ақ белгіленеді. Бұл бүліну сипатын нақтылау немесе кейбір алаңдарды егжей-тегжейлі қарау мақсатында ғана орындалатын үлкен учаскелерді ұшып өту кезінде маршруттан жеке ауытқуды теріске шығармайды.</w:t>
      </w:r>
      <w:r>
        <w:br/>
      </w:r>
      <w:r>
        <w:rPr>
          <w:rFonts w:ascii="Times New Roman"/>
          <w:b w:val="false"/>
          <w:i w:val="false"/>
          <w:color w:val="000000"/>
          <w:sz w:val="28"/>
        </w:rPr>
        <w:t>
</w:t>
      </w:r>
      <w:r>
        <w:rPr>
          <w:rFonts w:ascii="Times New Roman"/>
          <w:b w:val="false"/>
          <w:i w:val="false"/>
          <w:color w:val="000000"/>
          <w:sz w:val="28"/>
        </w:rPr>
        <w:t>
      236. Бүліну сипатына қарай учаскелердің сұлбалары жұмыс картасында мынадай түстермен боялады:</w:t>
      </w:r>
      <w:r>
        <w:br/>
      </w:r>
      <w:r>
        <w:rPr>
          <w:rFonts w:ascii="Times New Roman"/>
          <w:b w:val="false"/>
          <w:i w:val="false"/>
          <w:color w:val="000000"/>
          <w:sz w:val="28"/>
        </w:rPr>
        <w:t>
</w:t>
      </w:r>
      <w:r>
        <w:rPr>
          <w:rFonts w:ascii="Times New Roman"/>
          <w:b w:val="false"/>
          <w:i w:val="false"/>
          <w:color w:val="000000"/>
          <w:sz w:val="28"/>
        </w:rPr>
        <w:t>
      1) толық желінген – қызыл;</w:t>
      </w:r>
      <w:r>
        <w:br/>
      </w:r>
      <w:r>
        <w:rPr>
          <w:rFonts w:ascii="Times New Roman"/>
          <w:b w:val="false"/>
          <w:i w:val="false"/>
          <w:color w:val="000000"/>
          <w:sz w:val="28"/>
        </w:rPr>
        <w:t>
</w:t>
      </w:r>
      <w:r>
        <w:rPr>
          <w:rFonts w:ascii="Times New Roman"/>
          <w:b w:val="false"/>
          <w:i w:val="false"/>
          <w:color w:val="000000"/>
          <w:sz w:val="28"/>
        </w:rPr>
        <w:t>
      2) орташа желінген – қызғылт фондағы қызыл штрихпен;</w:t>
      </w:r>
      <w:r>
        <w:br/>
      </w:r>
      <w:r>
        <w:rPr>
          <w:rFonts w:ascii="Times New Roman"/>
          <w:b w:val="false"/>
          <w:i w:val="false"/>
          <w:color w:val="000000"/>
          <w:sz w:val="28"/>
        </w:rPr>
        <w:t>
</w:t>
      </w:r>
      <w:r>
        <w:rPr>
          <w:rFonts w:ascii="Times New Roman"/>
          <w:b w:val="false"/>
          <w:i w:val="false"/>
          <w:color w:val="000000"/>
          <w:sz w:val="28"/>
        </w:rPr>
        <w:t>
      3) едәуір желінген – қызғылт;</w:t>
      </w:r>
      <w:r>
        <w:br/>
      </w:r>
      <w:r>
        <w:rPr>
          <w:rFonts w:ascii="Times New Roman"/>
          <w:b w:val="false"/>
          <w:i w:val="false"/>
          <w:color w:val="000000"/>
          <w:sz w:val="28"/>
        </w:rPr>
        <w:t>
</w:t>
      </w:r>
      <w:r>
        <w:rPr>
          <w:rFonts w:ascii="Times New Roman"/>
          <w:b w:val="false"/>
          <w:i w:val="false"/>
          <w:color w:val="000000"/>
          <w:sz w:val="28"/>
        </w:rPr>
        <w:t>
      4) жас өртеңдер – қоңыр;</w:t>
      </w:r>
      <w:r>
        <w:br/>
      </w:r>
      <w:r>
        <w:rPr>
          <w:rFonts w:ascii="Times New Roman"/>
          <w:b w:val="false"/>
          <w:i w:val="false"/>
          <w:color w:val="000000"/>
          <w:sz w:val="28"/>
        </w:rPr>
        <w:t>
</w:t>
      </w:r>
      <w:r>
        <w:rPr>
          <w:rFonts w:ascii="Times New Roman"/>
          <w:b w:val="false"/>
          <w:i w:val="false"/>
          <w:color w:val="000000"/>
          <w:sz w:val="28"/>
        </w:rPr>
        <w:t>
      5) жел құлатпалары мен дауыл сұлатпалар – сары;</w:t>
      </w:r>
      <w:r>
        <w:br/>
      </w:r>
      <w:r>
        <w:rPr>
          <w:rFonts w:ascii="Times New Roman"/>
          <w:b w:val="false"/>
          <w:i w:val="false"/>
          <w:color w:val="000000"/>
          <w:sz w:val="28"/>
        </w:rPr>
        <w:t>
</w:t>
      </w:r>
      <w:r>
        <w:rPr>
          <w:rFonts w:ascii="Times New Roman"/>
          <w:b w:val="false"/>
          <w:i w:val="false"/>
          <w:color w:val="000000"/>
          <w:sz w:val="28"/>
        </w:rPr>
        <w:t>
      6) жас кеспеағаштардағы қоқым – күлгін түсті штрихпен;</w:t>
      </w:r>
      <w:r>
        <w:br/>
      </w:r>
      <w:r>
        <w:rPr>
          <w:rFonts w:ascii="Times New Roman"/>
          <w:b w:val="false"/>
          <w:i w:val="false"/>
          <w:color w:val="000000"/>
          <w:sz w:val="28"/>
        </w:rPr>
        <w:t>
</w:t>
      </w:r>
      <w:r>
        <w:rPr>
          <w:rFonts w:ascii="Times New Roman"/>
          <w:b w:val="false"/>
          <w:i w:val="false"/>
          <w:color w:val="000000"/>
          <w:sz w:val="28"/>
        </w:rPr>
        <w:t>
      7) әртүрлі себептерден бүліну – жасыл штрихпен;</w:t>
      </w:r>
      <w:r>
        <w:br/>
      </w:r>
      <w:r>
        <w:rPr>
          <w:rFonts w:ascii="Times New Roman"/>
          <w:b w:val="false"/>
          <w:i w:val="false"/>
          <w:color w:val="000000"/>
          <w:sz w:val="28"/>
        </w:rPr>
        <w:t>
</w:t>
      </w:r>
      <w:r>
        <w:rPr>
          <w:rFonts w:ascii="Times New Roman"/>
          <w:b w:val="false"/>
          <w:i w:val="false"/>
          <w:color w:val="000000"/>
          <w:sz w:val="28"/>
        </w:rPr>
        <w:t>
      8) қурап қалған ағаштар – сұр.</w:t>
      </w:r>
      <w:r>
        <w:br/>
      </w:r>
      <w:r>
        <w:rPr>
          <w:rFonts w:ascii="Times New Roman"/>
          <w:b w:val="false"/>
          <w:i w:val="false"/>
          <w:color w:val="000000"/>
          <w:sz w:val="28"/>
        </w:rPr>
        <w:t>
</w:t>
      </w:r>
      <w:r>
        <w:rPr>
          <w:rFonts w:ascii="Times New Roman"/>
          <w:b w:val="false"/>
          <w:i w:val="false"/>
          <w:color w:val="000000"/>
          <w:sz w:val="28"/>
        </w:rPr>
        <w:t>
      237. Сұлбалары енгізілмеген шағын учаскелер жұмыс картасында бүліну сипатына сәйкес келетін түске боялып, шеңбермен коршалатын қара нүктемен белгіленеді.</w:t>
      </w:r>
      <w:r>
        <w:br/>
      </w:r>
      <w:r>
        <w:rPr>
          <w:rFonts w:ascii="Times New Roman"/>
          <w:b w:val="false"/>
          <w:i w:val="false"/>
          <w:color w:val="000000"/>
          <w:sz w:val="28"/>
        </w:rPr>
        <w:t>
</w:t>
      </w:r>
      <w:r>
        <w:rPr>
          <w:rFonts w:ascii="Times New Roman"/>
          <w:b w:val="false"/>
          <w:i w:val="false"/>
          <w:color w:val="000000"/>
          <w:sz w:val="28"/>
        </w:rPr>
        <w:t>
      238. Барлық енгізілген учаскелер орман иелену алаңы шегінде тәртіп бойынша нөмірленеді.</w:t>
      </w:r>
      <w:r>
        <w:br/>
      </w:r>
      <w:r>
        <w:rPr>
          <w:rFonts w:ascii="Times New Roman"/>
          <w:b w:val="false"/>
          <w:i w:val="false"/>
          <w:color w:val="000000"/>
          <w:sz w:val="28"/>
        </w:rPr>
        <w:t>
</w:t>
      </w:r>
      <w:r>
        <w:rPr>
          <w:rFonts w:ascii="Times New Roman"/>
          <w:b w:val="false"/>
          <w:i w:val="false"/>
          <w:color w:val="000000"/>
          <w:sz w:val="28"/>
        </w:rPr>
        <w:t>
      239. Орман қорының бүлінген учаскелерін сипаттау әрбір орман иеленуші бойынша арнайы ведомстволарға енгізіледі.</w:t>
      </w:r>
      <w:r>
        <w:br/>
      </w:r>
      <w:r>
        <w:rPr>
          <w:rFonts w:ascii="Times New Roman"/>
          <w:b w:val="false"/>
          <w:i w:val="false"/>
          <w:color w:val="000000"/>
          <w:sz w:val="28"/>
        </w:rPr>
        <w:t>
</w:t>
      </w:r>
      <w:r>
        <w:rPr>
          <w:rFonts w:ascii="Times New Roman"/>
          <w:b w:val="false"/>
          <w:i w:val="false"/>
          <w:color w:val="000000"/>
          <w:sz w:val="28"/>
        </w:rPr>
        <w:t>
      240. Жекелеген орман иеленушілердің орман қоры алаңдарын зерттеуді аяқтағаннан кейін олардың әрқайсысына тиісті ведомствоның көшірмесі қоса берілген жұмыс картасының көшірмесі жіберіледі.</w:t>
      </w:r>
      <w:r>
        <w:br/>
      </w:r>
      <w:r>
        <w:rPr>
          <w:rFonts w:ascii="Times New Roman"/>
          <w:b w:val="false"/>
          <w:i w:val="false"/>
          <w:color w:val="000000"/>
          <w:sz w:val="28"/>
        </w:rPr>
        <w:t>
</w:t>
      </w:r>
      <w:r>
        <w:rPr>
          <w:rFonts w:ascii="Times New Roman"/>
          <w:b w:val="false"/>
          <w:i w:val="false"/>
          <w:color w:val="000000"/>
          <w:sz w:val="28"/>
        </w:rPr>
        <w:t>
      241. Филиалдардың бақылаушы ұшқыштары арнайы ұшақпен шолып қарау арқылы орман патологиялық зерттеулер жүргізу материалдары бойынша өздерінің схема-карталары мен қарауыл карталарын нақтылап, оларға бүлінуі орнықты сипат алған барлық учаскелерді, сондай-ақ зиянды орман жәндіктерінің жаппай көбею ошақтарын және жай-күйіне филиал жүйелі бақылау жасап тұратын басқа да учаскелерді енгізеді.</w:t>
      </w:r>
    </w:p>
    <w:bookmarkEnd w:id="29"/>
    <w:bookmarkStart w:name="z444" w:id="30"/>
    <w:p>
      <w:pPr>
        <w:spacing w:after="0"/>
        <w:ind w:left="0"/>
        <w:jc w:val="left"/>
      </w:pPr>
      <w:r>
        <w:rPr>
          <w:rFonts w:ascii="Times New Roman"/>
          <w:b/>
          <w:i w:val="false"/>
          <w:color w:val="000000"/>
        </w:rPr>
        <w:t xml:space="preserve"> 
14. Экспедициялық және орман патологиялық</w:t>
      </w:r>
      <w:r>
        <w:br/>
      </w:r>
      <w:r>
        <w:rPr>
          <w:rFonts w:ascii="Times New Roman"/>
          <w:b/>
          <w:i w:val="false"/>
          <w:color w:val="000000"/>
        </w:rPr>
        <w:t>
зерттеулер жүргізу тәртібі</w:t>
      </w:r>
    </w:p>
    <w:bookmarkEnd w:id="30"/>
    <w:bookmarkStart w:name="z445" w:id="31"/>
    <w:p>
      <w:pPr>
        <w:spacing w:after="0"/>
        <w:ind w:left="0"/>
        <w:jc w:val="both"/>
      </w:pPr>
      <w:r>
        <w:rPr>
          <w:rFonts w:ascii="Times New Roman"/>
          <w:b w:val="false"/>
          <w:i w:val="false"/>
          <w:color w:val="000000"/>
          <w:sz w:val="28"/>
        </w:rPr>
        <w:t>
      242. Экспедициялық және орман патологиялық зерттеулер зиянкестер санының динамикасын, орман ауруларының асқынуы мен екпелердің қурап қалу динамикасын бақылау және болжау нәтижелерінің негізінде орман иеленушілердің өтінімі бойынша жоспарланады.</w:t>
      </w:r>
      <w:r>
        <w:br/>
      </w:r>
      <w:r>
        <w:rPr>
          <w:rFonts w:ascii="Times New Roman"/>
          <w:b w:val="false"/>
          <w:i w:val="false"/>
          <w:color w:val="000000"/>
          <w:sz w:val="28"/>
        </w:rPr>
        <w:t>
</w:t>
      </w:r>
      <w:r>
        <w:rPr>
          <w:rFonts w:ascii="Times New Roman"/>
          <w:b w:val="false"/>
          <w:i w:val="false"/>
          <w:color w:val="000000"/>
          <w:sz w:val="28"/>
        </w:rPr>
        <w:t>
      243. Уәкілетті органның тапсырмасы орындаушы үшін шарт жасасып, жұмыстарды орындауға негізі болып табылады. Зерттеулердің нақты объектілерін орман иеленуші белгілейді.</w:t>
      </w:r>
      <w:r>
        <w:br/>
      </w:r>
      <w:r>
        <w:rPr>
          <w:rFonts w:ascii="Times New Roman"/>
          <w:b w:val="false"/>
          <w:i w:val="false"/>
          <w:color w:val="000000"/>
          <w:sz w:val="28"/>
        </w:rPr>
        <w:t>
</w:t>
      </w:r>
      <w:r>
        <w:rPr>
          <w:rFonts w:ascii="Times New Roman"/>
          <w:b w:val="false"/>
          <w:i w:val="false"/>
          <w:color w:val="000000"/>
          <w:sz w:val="28"/>
        </w:rPr>
        <w:t>
      244. Орман патологиялық зерттеулер кезінде орындаушы:</w:t>
      </w:r>
      <w:r>
        <w:br/>
      </w:r>
      <w:r>
        <w:rPr>
          <w:rFonts w:ascii="Times New Roman"/>
          <w:b w:val="false"/>
          <w:i w:val="false"/>
          <w:color w:val="000000"/>
          <w:sz w:val="28"/>
        </w:rPr>
        <w:t>
</w:t>
      </w:r>
      <w:r>
        <w:rPr>
          <w:rFonts w:ascii="Times New Roman"/>
          <w:b w:val="false"/>
          <w:i w:val="false"/>
          <w:color w:val="000000"/>
          <w:sz w:val="28"/>
        </w:rPr>
        <w:t>
      1) жердегі жұмыстар жиналатын алаңдарды анықтау мақсатында орындаушы мамандарының аумақтарды ұшақпен шолып қарау арқылы орман патологиялық зерттеулерге қатысуын;</w:t>
      </w:r>
      <w:r>
        <w:br/>
      </w:r>
      <w:r>
        <w:rPr>
          <w:rFonts w:ascii="Times New Roman"/>
          <w:b w:val="false"/>
          <w:i w:val="false"/>
          <w:color w:val="000000"/>
          <w:sz w:val="28"/>
        </w:rPr>
        <w:t>
</w:t>
      </w:r>
      <w:r>
        <w:rPr>
          <w:rFonts w:ascii="Times New Roman"/>
          <w:b w:val="false"/>
          <w:i w:val="false"/>
          <w:color w:val="000000"/>
          <w:sz w:val="28"/>
        </w:rPr>
        <w:t>
      2) экспедиция мамандарын жұмыс орнына жеткізуді;және оларды кері алып қайтуды;</w:t>
      </w:r>
      <w:r>
        <w:br/>
      </w:r>
      <w:r>
        <w:rPr>
          <w:rFonts w:ascii="Times New Roman"/>
          <w:b w:val="false"/>
          <w:i w:val="false"/>
          <w:color w:val="000000"/>
          <w:sz w:val="28"/>
        </w:rPr>
        <w:t>
</w:t>
      </w:r>
      <w:r>
        <w:rPr>
          <w:rFonts w:ascii="Times New Roman"/>
          <w:b w:val="false"/>
          <w:i w:val="false"/>
          <w:color w:val="000000"/>
          <w:sz w:val="28"/>
        </w:rPr>
        <w:t>
      3) орманда жүрген қызметкерлерге мамандандырылған ұйымның өтінімдері бойынша азық-түлік, жабдықтар мен материалдар жеткізуді қамтамасыз етеді.</w:t>
      </w:r>
      <w:r>
        <w:br/>
      </w:r>
      <w:r>
        <w:rPr>
          <w:rFonts w:ascii="Times New Roman"/>
          <w:b w:val="false"/>
          <w:i w:val="false"/>
          <w:color w:val="000000"/>
          <w:sz w:val="28"/>
        </w:rPr>
        <w:t>
</w:t>
      </w:r>
      <w:r>
        <w:rPr>
          <w:rFonts w:ascii="Times New Roman"/>
          <w:b w:val="false"/>
          <w:i w:val="false"/>
          <w:color w:val="000000"/>
          <w:sz w:val="28"/>
        </w:rPr>
        <w:t>
      245. ӘК ұшу сапарлары мамандандырылған ұйым беретін өтінім бойынша орындалады.</w:t>
      </w:r>
      <w:r>
        <w:br/>
      </w:r>
      <w:r>
        <w:rPr>
          <w:rFonts w:ascii="Times New Roman"/>
          <w:b w:val="false"/>
          <w:i w:val="false"/>
          <w:color w:val="000000"/>
          <w:sz w:val="28"/>
        </w:rPr>
        <w:t>
</w:t>
      </w:r>
      <w:r>
        <w:rPr>
          <w:rFonts w:ascii="Times New Roman"/>
          <w:b w:val="false"/>
          <w:i w:val="false"/>
          <w:color w:val="000000"/>
          <w:sz w:val="28"/>
        </w:rPr>
        <w:t>
      246. Егжей-тегжейлі түсініктеме жазбахат, ормандардың санитариялық жай-күйі карталарының көшірмелері және орманның бүлінген учаскелерінің жиынтық ведомствосы қоса тіркелген орман қорғау жөніндегі барлық жұмыстардың нәтижелері туралы материалдарды орындаушы орман иеленушіге береді.</w:t>
      </w:r>
    </w:p>
    <w:bookmarkEnd w:id="31"/>
    <w:bookmarkStart w:name="z453" w:id="32"/>
    <w:p>
      <w:pPr>
        <w:spacing w:after="0"/>
        <w:ind w:left="0"/>
        <w:jc w:val="left"/>
      </w:pPr>
      <w:r>
        <w:rPr>
          <w:rFonts w:ascii="Times New Roman"/>
          <w:b/>
          <w:i w:val="false"/>
          <w:color w:val="000000"/>
        </w:rPr>
        <w:t xml:space="preserve"> 
15. Өндірістік құжаттама жүргізу тәртібі</w:t>
      </w:r>
    </w:p>
    <w:bookmarkEnd w:id="32"/>
    <w:bookmarkStart w:name="z454" w:id="33"/>
    <w:p>
      <w:pPr>
        <w:spacing w:after="0"/>
        <w:ind w:left="0"/>
        <w:jc w:val="both"/>
      </w:pPr>
      <w:r>
        <w:rPr>
          <w:rFonts w:ascii="Times New Roman"/>
          <w:b w:val="false"/>
          <w:i w:val="false"/>
          <w:color w:val="000000"/>
          <w:sz w:val="28"/>
        </w:rPr>
        <w:t>
      247. Орындаушы филиалдары орман қорын күзету және қорғау жөнінде орындалған авиациялық жұмыстарды есепке алу және олар туралы есеп беру мақсатында тиісті өндірістік құжаттама жүргізеді.</w:t>
      </w:r>
      <w:r>
        <w:br/>
      </w:r>
      <w:r>
        <w:rPr>
          <w:rFonts w:ascii="Times New Roman"/>
          <w:b w:val="false"/>
          <w:i w:val="false"/>
          <w:color w:val="000000"/>
          <w:sz w:val="28"/>
        </w:rPr>
        <w:t>
</w:t>
      </w:r>
      <w:r>
        <w:rPr>
          <w:rFonts w:ascii="Times New Roman"/>
          <w:b w:val="false"/>
          <w:i w:val="false"/>
          <w:color w:val="000000"/>
          <w:sz w:val="28"/>
        </w:rPr>
        <w:t>
      Филиалдардың өндірістік құжаттары: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ӘК ұшу сапарына өтінім;</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бақылаушы ұшқыштың борт журналы;</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орман қорын күзету және қорғау бойынша орындалған авиациялық жұмыстар туралы акт;</w:t>
      </w:r>
      <w:r>
        <w:br/>
      </w:r>
      <w:r>
        <w:rPr>
          <w:rFonts w:ascii="Times New Roman"/>
          <w:b w:val="false"/>
          <w:i w:val="false"/>
          <w:color w:val="000000"/>
          <w:sz w:val="28"/>
        </w:rPr>
        <w:t>
</w:t>
      </w:r>
      <w:r>
        <w:rPr>
          <w:rFonts w:ascii="Times New Roman"/>
          <w:b w:val="false"/>
          <w:i w:val="false"/>
          <w:color w:val="000000"/>
          <w:sz w:val="28"/>
        </w:rPr>
        <w:t>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жолаушылар тізімі;</w:t>
      </w:r>
      <w:r>
        <w:br/>
      </w:r>
      <w:r>
        <w:rPr>
          <w:rFonts w:ascii="Times New Roman"/>
          <w:b w:val="false"/>
          <w:i w:val="false"/>
          <w:color w:val="000000"/>
          <w:sz w:val="28"/>
        </w:rPr>
        <w:t>
</w:t>
      </w:r>
      <w:r>
        <w:rPr>
          <w:rFonts w:ascii="Times New Roman"/>
          <w:b w:val="false"/>
          <w:i w:val="false"/>
          <w:color w:val="000000"/>
          <w:sz w:val="28"/>
        </w:rPr>
        <w:t>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қол жүгі мен жүк массасы туралы анықтама;</w:t>
      </w:r>
      <w:r>
        <w:br/>
      </w:r>
      <w:r>
        <w:rPr>
          <w:rFonts w:ascii="Times New Roman"/>
          <w:b w:val="false"/>
          <w:i w:val="false"/>
          <w:color w:val="000000"/>
          <w:sz w:val="28"/>
        </w:rPr>
        <w:t>
</w:t>
      </w:r>
      <w:r>
        <w:rPr>
          <w:rFonts w:ascii="Times New Roman"/>
          <w:b w:val="false"/>
          <w:i w:val="false"/>
          <w:color w:val="000000"/>
          <w:sz w:val="28"/>
        </w:rPr>
        <w:t>
      6)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орман өрті туралы хабарлама</w:t>
      </w:r>
      <w:r>
        <w:br/>
      </w:r>
      <w:r>
        <w:rPr>
          <w:rFonts w:ascii="Times New Roman"/>
          <w:b w:val="false"/>
          <w:i w:val="false"/>
          <w:color w:val="000000"/>
          <w:sz w:val="28"/>
        </w:rPr>
        <w:t>
</w:t>
      </w:r>
      <w:r>
        <w:rPr>
          <w:rFonts w:ascii="Times New Roman"/>
          <w:b w:val="false"/>
          <w:i w:val="false"/>
          <w:color w:val="000000"/>
          <w:sz w:val="28"/>
        </w:rPr>
        <w:t>
      7)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өндірістік тапсырма;</w:t>
      </w:r>
      <w:r>
        <w:br/>
      </w:r>
      <w:r>
        <w:rPr>
          <w:rFonts w:ascii="Times New Roman"/>
          <w:b w:val="false"/>
          <w:i w:val="false"/>
          <w:color w:val="000000"/>
          <w:sz w:val="28"/>
        </w:rPr>
        <w:t>
</w:t>
      </w:r>
      <w:r>
        <w:rPr>
          <w:rFonts w:ascii="Times New Roman"/>
          <w:b w:val="false"/>
          <w:i w:val="false"/>
          <w:color w:val="000000"/>
          <w:sz w:val="28"/>
        </w:rPr>
        <w:t>
      8)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орман өртін байқау және оны сөндіру жөніндегі шығыстардың анықтамасы;</w:t>
      </w:r>
      <w:r>
        <w:br/>
      </w:r>
      <w:r>
        <w:rPr>
          <w:rFonts w:ascii="Times New Roman"/>
          <w:b w:val="false"/>
          <w:i w:val="false"/>
          <w:color w:val="000000"/>
          <w:sz w:val="28"/>
        </w:rPr>
        <w:t>
</w:t>
      </w:r>
      <w:r>
        <w:rPr>
          <w:rFonts w:ascii="Times New Roman"/>
          <w:b w:val="false"/>
          <w:i w:val="false"/>
          <w:color w:val="000000"/>
          <w:sz w:val="28"/>
        </w:rPr>
        <w:t>
      9)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байқалған орман өрттерін есепке алу журналы;</w:t>
      </w:r>
      <w:r>
        <w:br/>
      </w:r>
      <w:r>
        <w:rPr>
          <w:rFonts w:ascii="Times New Roman"/>
          <w:b w:val="false"/>
          <w:i w:val="false"/>
          <w:color w:val="000000"/>
          <w:sz w:val="28"/>
        </w:rPr>
        <w:t>
</w:t>
      </w:r>
      <w:r>
        <w:rPr>
          <w:rFonts w:ascii="Times New Roman"/>
          <w:b w:val="false"/>
          <w:i w:val="false"/>
          <w:color w:val="000000"/>
          <w:sz w:val="28"/>
        </w:rPr>
        <w:t>
      10)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орман өрттерінің ведомосы;</w:t>
      </w:r>
      <w:r>
        <w:br/>
      </w:r>
      <w:r>
        <w:rPr>
          <w:rFonts w:ascii="Times New Roman"/>
          <w:b w:val="false"/>
          <w:i w:val="false"/>
          <w:color w:val="000000"/>
          <w:sz w:val="28"/>
        </w:rPr>
        <w:t>
</w:t>
      </w:r>
      <w:r>
        <w:rPr>
          <w:rFonts w:ascii="Times New Roman"/>
          <w:b w:val="false"/>
          <w:i w:val="false"/>
          <w:color w:val="000000"/>
          <w:sz w:val="28"/>
        </w:rPr>
        <w:t>
      11)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филиалдың жұмысын есепке алу карточкасы;</w:t>
      </w:r>
      <w:r>
        <w:br/>
      </w:r>
      <w:r>
        <w:rPr>
          <w:rFonts w:ascii="Times New Roman"/>
          <w:b w:val="false"/>
          <w:i w:val="false"/>
          <w:color w:val="000000"/>
          <w:sz w:val="28"/>
        </w:rPr>
        <w:t>
</w:t>
      </w:r>
      <w:r>
        <w:rPr>
          <w:rFonts w:ascii="Times New Roman"/>
          <w:b w:val="false"/>
          <w:i w:val="false"/>
          <w:color w:val="000000"/>
          <w:sz w:val="28"/>
        </w:rPr>
        <w:t>
      12)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өрт қаупі бар ауа райының күнделігі;</w:t>
      </w:r>
      <w:r>
        <w:br/>
      </w:r>
      <w:r>
        <w:rPr>
          <w:rFonts w:ascii="Times New Roman"/>
          <w:b w:val="false"/>
          <w:i w:val="false"/>
          <w:color w:val="000000"/>
          <w:sz w:val="28"/>
        </w:rPr>
        <w:t>
</w:t>
      </w:r>
      <w:r>
        <w:rPr>
          <w:rFonts w:ascii="Times New Roman"/>
          <w:b w:val="false"/>
          <w:i w:val="false"/>
          <w:color w:val="000000"/>
          <w:sz w:val="28"/>
        </w:rPr>
        <w:t>
      13)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орманның патологиялық жағдай орын алған учаскелерінің ведомосы;</w:t>
      </w:r>
      <w:r>
        <w:br/>
      </w:r>
      <w:r>
        <w:rPr>
          <w:rFonts w:ascii="Times New Roman"/>
          <w:b w:val="false"/>
          <w:i w:val="false"/>
          <w:color w:val="000000"/>
          <w:sz w:val="28"/>
        </w:rPr>
        <w:t>
</w:t>
      </w:r>
      <w:r>
        <w:rPr>
          <w:rFonts w:ascii="Times New Roman"/>
          <w:b w:val="false"/>
          <w:i w:val="false"/>
          <w:color w:val="000000"/>
          <w:sz w:val="28"/>
        </w:rPr>
        <w:t>
      14)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қылқан және жапырақ кеміргіштерді есепке алу карточкасы;</w:t>
      </w:r>
      <w:r>
        <w:br/>
      </w:r>
      <w:r>
        <w:rPr>
          <w:rFonts w:ascii="Times New Roman"/>
          <w:b w:val="false"/>
          <w:i w:val="false"/>
          <w:color w:val="000000"/>
          <w:sz w:val="28"/>
        </w:rPr>
        <w:t>
</w:t>
      </w:r>
      <w:r>
        <w:rPr>
          <w:rFonts w:ascii="Times New Roman"/>
          <w:b w:val="false"/>
          <w:i w:val="false"/>
          <w:color w:val="000000"/>
          <w:sz w:val="28"/>
        </w:rPr>
        <w:t>
      15)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әуеден белгі беру парағы;</w:t>
      </w:r>
      <w:r>
        <w:br/>
      </w:r>
      <w:r>
        <w:rPr>
          <w:rFonts w:ascii="Times New Roman"/>
          <w:b w:val="false"/>
          <w:i w:val="false"/>
          <w:color w:val="000000"/>
          <w:sz w:val="28"/>
        </w:rPr>
        <w:t>
</w:t>
      </w:r>
      <w:r>
        <w:rPr>
          <w:rFonts w:ascii="Times New Roman"/>
          <w:b w:val="false"/>
          <w:i w:val="false"/>
          <w:color w:val="000000"/>
          <w:sz w:val="28"/>
        </w:rPr>
        <w:t>
      16)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авиабөлімшелер қызметкерлерінің тізімі;</w:t>
      </w:r>
      <w:r>
        <w:br/>
      </w:r>
      <w:r>
        <w:rPr>
          <w:rFonts w:ascii="Times New Roman"/>
          <w:b w:val="false"/>
          <w:i w:val="false"/>
          <w:color w:val="000000"/>
          <w:sz w:val="28"/>
        </w:rPr>
        <w:t>
</w:t>
      </w:r>
      <w:r>
        <w:rPr>
          <w:rFonts w:ascii="Times New Roman"/>
          <w:b w:val="false"/>
          <w:i w:val="false"/>
          <w:color w:val="000000"/>
          <w:sz w:val="28"/>
        </w:rPr>
        <w:t>
      17)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өрт сөндіру, далалық жабдықтар, байланыс, көлік және техникалық қызмет көрсету құралдарының тізімі болып табылады.</w:t>
      </w:r>
      <w:r>
        <w:br/>
      </w:r>
      <w:r>
        <w:rPr>
          <w:rFonts w:ascii="Times New Roman"/>
          <w:b w:val="false"/>
          <w:i w:val="false"/>
          <w:color w:val="000000"/>
          <w:sz w:val="28"/>
        </w:rPr>
        <w:t>
</w:t>
      </w:r>
      <w:r>
        <w:rPr>
          <w:rFonts w:ascii="Times New Roman"/>
          <w:b w:val="false"/>
          <w:i w:val="false"/>
          <w:color w:val="000000"/>
          <w:sz w:val="28"/>
        </w:rPr>
        <w:t>
      248. ӘК ұшу сапарына өтінім төрт данада жазылады. Бүлінген бланкілер мен өтінім орындалмаған бланкілер айлық есеп беруге қоса тіркеледі. орындаушы нөмірлеген және мөрмен куәландырылған ұшу сапарына өтінім бланкілері қатаң есептілік құжаты болып табылады. Өтінімдерде әдетте уақыт Гринвич бойынша көрсетіледі (UTC – орташа еуропалық уақыт). Егер тиісті авиакәсіпорында жұмыс тәртібі жергілікті уақыт бойынша қабылданса, онда өтінімде де жергілікті уақыт көрсетіледі. Өтінімнің орындалуы туралы белгі филиалдың мөрімен расталады.</w:t>
      </w:r>
      <w:r>
        <w:br/>
      </w:r>
      <w:r>
        <w:rPr>
          <w:rFonts w:ascii="Times New Roman"/>
          <w:b w:val="false"/>
          <w:i w:val="false"/>
          <w:color w:val="000000"/>
          <w:sz w:val="28"/>
        </w:rPr>
        <w:t>
</w:t>
      </w:r>
      <w:r>
        <w:rPr>
          <w:rFonts w:ascii="Times New Roman"/>
          <w:b w:val="false"/>
          <w:i w:val="false"/>
          <w:color w:val="000000"/>
          <w:sz w:val="28"/>
        </w:rPr>
        <w:t>
      249. Бақылаушы ұшқыштың борт журналы жергілікті уақыт бойынша бір данада жүргізіледі. Өндірістік ұшу сапарын орындау кезінде борт журналының сол жағы «W» бағанын қоса ала отырып толтырылады, оң жағы штурманның есептемелерін, қаралған түтін орындары мен өрттердің сипаттамаларын, уақытша шыдамдылық таныту тапсырмаларының нөмірлерін көрсетіп, парашютшілер мен десантшыларды түсіру шарттарын жазу үшін пайдаланылады.</w:t>
      </w:r>
      <w:r>
        <w:br/>
      </w:r>
      <w:r>
        <w:rPr>
          <w:rFonts w:ascii="Times New Roman"/>
          <w:b w:val="false"/>
          <w:i w:val="false"/>
          <w:color w:val="000000"/>
          <w:sz w:val="28"/>
        </w:rPr>
        <w:t>
</w:t>
      </w:r>
      <w:r>
        <w:rPr>
          <w:rFonts w:ascii="Times New Roman"/>
          <w:b w:val="false"/>
          <w:i w:val="false"/>
          <w:color w:val="000000"/>
          <w:sz w:val="28"/>
        </w:rPr>
        <w:t>
      Ауа райының күрт өзгеріп кету жағдайларын қоспағанда, метеожағдай (күннің бұлттануы, күннің ашықтығы, жауын-шашын) ӘК-нің бүкіл ұшу сапарының бір рет жазылады.</w:t>
      </w:r>
      <w:r>
        <w:br/>
      </w:r>
      <w:r>
        <w:rPr>
          <w:rFonts w:ascii="Times New Roman"/>
          <w:b w:val="false"/>
          <w:i w:val="false"/>
          <w:color w:val="000000"/>
          <w:sz w:val="28"/>
        </w:rPr>
        <w:t>
</w:t>
      </w:r>
      <w:r>
        <w:rPr>
          <w:rFonts w:ascii="Times New Roman"/>
          <w:b w:val="false"/>
          <w:i w:val="false"/>
          <w:color w:val="000000"/>
          <w:sz w:val="28"/>
        </w:rPr>
        <w:t>
      Борт журналын филиал командирі тексеріп, ол туралы белгі жасайды.</w:t>
      </w:r>
      <w:r>
        <w:br/>
      </w:r>
      <w:r>
        <w:rPr>
          <w:rFonts w:ascii="Times New Roman"/>
          <w:b w:val="false"/>
          <w:i w:val="false"/>
          <w:color w:val="000000"/>
          <w:sz w:val="28"/>
        </w:rPr>
        <w:t>
</w:t>
      </w:r>
      <w:r>
        <w:rPr>
          <w:rFonts w:ascii="Times New Roman"/>
          <w:b w:val="false"/>
          <w:i w:val="false"/>
          <w:color w:val="000000"/>
          <w:sz w:val="28"/>
        </w:rPr>
        <w:t>
      250. Орман қорын авиациямен күзету және қорғау бойынша орындалған жұмыстар туралы акт ӘК ұшу сағатын, жалға алынған күн санын қамтиды және төрт данада жасалады, оның екеуі авиакәсіпорынға, үшіншісі данасы айлық есептілікпен орындаушыға жіберіледі, ал төртіншісі филиалдың іс қағаздарында қалады.</w:t>
      </w:r>
      <w:r>
        <w:br/>
      </w:r>
      <w:r>
        <w:rPr>
          <w:rFonts w:ascii="Times New Roman"/>
          <w:b w:val="false"/>
          <w:i w:val="false"/>
          <w:color w:val="000000"/>
          <w:sz w:val="28"/>
        </w:rPr>
        <w:t>
</w:t>
      </w:r>
      <w:r>
        <w:rPr>
          <w:rFonts w:ascii="Times New Roman"/>
          <w:b w:val="false"/>
          <w:i w:val="false"/>
          <w:color w:val="000000"/>
          <w:sz w:val="28"/>
        </w:rPr>
        <w:t>
      Акт ӘК-нің әрбір типі бойынша келесі айдың бірінші күніне ай сайын жеке-жеке жасалады.</w:t>
      </w:r>
      <w:r>
        <w:br/>
      </w:r>
      <w:r>
        <w:rPr>
          <w:rFonts w:ascii="Times New Roman"/>
          <w:b w:val="false"/>
          <w:i w:val="false"/>
          <w:color w:val="000000"/>
          <w:sz w:val="28"/>
        </w:rPr>
        <w:t>
</w:t>
      </w:r>
      <w:r>
        <w:rPr>
          <w:rFonts w:ascii="Times New Roman"/>
          <w:b w:val="false"/>
          <w:i w:val="false"/>
          <w:color w:val="000000"/>
          <w:sz w:val="28"/>
        </w:rPr>
        <w:t>
      251. Жолаушылар тізімі және жүк туралы анықтама екі данада жасалады, бір данасы ӘК экипажына, екіншісі - филиалға беріледі.</w:t>
      </w:r>
      <w:r>
        <w:br/>
      </w:r>
      <w:r>
        <w:rPr>
          <w:rFonts w:ascii="Times New Roman"/>
          <w:b w:val="false"/>
          <w:i w:val="false"/>
          <w:color w:val="000000"/>
          <w:sz w:val="28"/>
        </w:rPr>
        <w:t>
</w:t>
      </w:r>
      <w:r>
        <w:rPr>
          <w:rFonts w:ascii="Times New Roman"/>
          <w:b w:val="false"/>
          <w:i w:val="false"/>
          <w:color w:val="000000"/>
          <w:sz w:val="28"/>
        </w:rPr>
        <w:t>
      252. Орман өрті туралы хабарлама оны белгілі бір пунктерге лақтыру қажеттілігіне байланысты бірнеше данада жасалады. Хабарламаны филиалға қайтару міндетті емес. Хабарламаның көшірмесі филиалдың іс қағаздарында тігіледі.</w:t>
      </w:r>
      <w:r>
        <w:br/>
      </w:r>
      <w:r>
        <w:rPr>
          <w:rFonts w:ascii="Times New Roman"/>
          <w:b w:val="false"/>
          <w:i w:val="false"/>
          <w:color w:val="000000"/>
          <w:sz w:val="28"/>
        </w:rPr>
        <w:t>
</w:t>
      </w:r>
      <w:r>
        <w:rPr>
          <w:rFonts w:ascii="Times New Roman"/>
          <w:b w:val="false"/>
          <w:i w:val="false"/>
          <w:color w:val="000000"/>
          <w:sz w:val="28"/>
        </w:rPr>
        <w:t>
      253. Өндірістік тапсырманы ұшақтан өрт сөндіруші парашютшілерді немесе тікұшақтан өрт сөндіруші десантшыларды түсіру кезінде не оларды орман өртін сөндіруге жердегі көлікпен жіберу кезінде, сондай-ақ ірі өртпен күрес барысында осы өртті сөндіру басшысының нұсқауы бойынша орман қорғау жұмыстарын жүргізу, өрттерді қарауылдау, жекелеген операцияларды және ормандарды өрттер мен орман тәртібін бұзушылықтан қорғау мәселелерімен байланысты басқа да жұмыстарды орындау мақсатында бақылаушы ұшқыш жазып береді.</w:t>
      </w:r>
      <w:r>
        <w:br/>
      </w:r>
      <w:r>
        <w:rPr>
          <w:rFonts w:ascii="Times New Roman"/>
          <w:b w:val="false"/>
          <w:i w:val="false"/>
          <w:color w:val="000000"/>
          <w:sz w:val="28"/>
        </w:rPr>
        <w:t>
</w:t>
      </w:r>
      <w:r>
        <w:rPr>
          <w:rFonts w:ascii="Times New Roman"/>
          <w:b w:val="false"/>
          <w:i w:val="false"/>
          <w:color w:val="000000"/>
          <w:sz w:val="28"/>
        </w:rPr>
        <w:t>
      Тапсырма топ басшысына қолхатпен тапсырылады.</w:t>
      </w:r>
      <w:r>
        <w:br/>
      </w:r>
      <w:r>
        <w:rPr>
          <w:rFonts w:ascii="Times New Roman"/>
          <w:b w:val="false"/>
          <w:i w:val="false"/>
          <w:color w:val="000000"/>
          <w:sz w:val="28"/>
        </w:rPr>
        <w:t>
</w:t>
      </w:r>
      <w:r>
        <w:rPr>
          <w:rFonts w:ascii="Times New Roman"/>
          <w:b w:val="false"/>
          <w:i w:val="false"/>
          <w:color w:val="000000"/>
          <w:sz w:val="28"/>
        </w:rPr>
        <w:t>
      254. Өрттің сұлбасы жасалады. Тапсырма орындалғаннан кейін оның көшірмесі айлық есеппен орындаушыға жіберіледі. Бірінші дана филиалдың іс қағаздарында сақталады.</w:t>
      </w:r>
      <w:r>
        <w:br/>
      </w:r>
      <w:r>
        <w:rPr>
          <w:rFonts w:ascii="Times New Roman"/>
          <w:b w:val="false"/>
          <w:i w:val="false"/>
          <w:color w:val="000000"/>
          <w:sz w:val="28"/>
        </w:rPr>
        <w:t>
</w:t>
      </w:r>
      <w:r>
        <w:rPr>
          <w:rFonts w:ascii="Times New Roman"/>
          <w:b w:val="false"/>
          <w:i w:val="false"/>
          <w:color w:val="000000"/>
          <w:sz w:val="28"/>
        </w:rPr>
        <w:t>
      255. Байқалған орман өрттерін есепке алу журналы филиалдарда жүргізіледі.</w:t>
      </w:r>
      <w:r>
        <w:br/>
      </w:r>
      <w:r>
        <w:rPr>
          <w:rFonts w:ascii="Times New Roman"/>
          <w:b w:val="false"/>
          <w:i w:val="false"/>
          <w:color w:val="000000"/>
          <w:sz w:val="28"/>
        </w:rPr>
        <w:t>
</w:t>
      </w:r>
      <w:r>
        <w:rPr>
          <w:rFonts w:ascii="Times New Roman"/>
          <w:b w:val="false"/>
          <w:i w:val="false"/>
          <w:color w:val="000000"/>
          <w:sz w:val="28"/>
        </w:rPr>
        <w:t>
      Өрттерді тіркеуге алу ұшақтың бортынан радиограмма бойынша журналда немесе әрбір ұшу сапарынан кейін борт журналында жазба бойынша, өрттер туралы хабарламалардың көшірмелері бойынша жүргізіледі.</w:t>
      </w:r>
      <w:r>
        <w:br/>
      </w:r>
      <w:r>
        <w:rPr>
          <w:rFonts w:ascii="Times New Roman"/>
          <w:b w:val="false"/>
          <w:i w:val="false"/>
          <w:color w:val="000000"/>
          <w:sz w:val="28"/>
        </w:rPr>
        <w:t>
</w:t>
      </w:r>
      <w:r>
        <w:rPr>
          <w:rFonts w:ascii="Times New Roman"/>
          <w:b w:val="false"/>
          <w:i w:val="false"/>
          <w:color w:val="000000"/>
          <w:sz w:val="28"/>
        </w:rPr>
        <w:t>
      Әрбір өртке өзінің реттік нөмірі беріледі, жазбалар жеке жолда жазылады және кейінгі күндердегі жазбалар үшін қосымша бірнеше бос жолдар қалдырылады.</w:t>
      </w:r>
      <w:r>
        <w:br/>
      </w:r>
      <w:r>
        <w:rPr>
          <w:rFonts w:ascii="Times New Roman"/>
          <w:b w:val="false"/>
          <w:i w:val="false"/>
          <w:color w:val="000000"/>
          <w:sz w:val="28"/>
        </w:rPr>
        <w:t>
</w:t>
      </w:r>
      <w:r>
        <w:rPr>
          <w:rFonts w:ascii="Times New Roman"/>
          <w:b w:val="false"/>
          <w:i w:val="false"/>
          <w:color w:val="000000"/>
          <w:sz w:val="28"/>
        </w:rPr>
        <w:t>
      Әрбір өрт алаңы бақылаушы ұшқыштың бағалауы бойынша көрсетіледі.</w:t>
      </w:r>
      <w:r>
        <w:br/>
      </w:r>
      <w:r>
        <w:rPr>
          <w:rFonts w:ascii="Times New Roman"/>
          <w:b w:val="false"/>
          <w:i w:val="false"/>
          <w:color w:val="000000"/>
          <w:sz w:val="28"/>
        </w:rPr>
        <w:t>
</w:t>
      </w:r>
      <w:r>
        <w:rPr>
          <w:rFonts w:ascii="Times New Roman"/>
          <w:b w:val="false"/>
          <w:i w:val="false"/>
          <w:color w:val="000000"/>
          <w:sz w:val="28"/>
        </w:rPr>
        <w:t>
      Әрбір ведомство бойынша өрттерді есепке алу жеке ведомость бойынша жүргізіледі.</w:t>
      </w:r>
      <w:r>
        <w:br/>
      </w:r>
      <w:r>
        <w:rPr>
          <w:rFonts w:ascii="Times New Roman"/>
          <w:b w:val="false"/>
          <w:i w:val="false"/>
          <w:color w:val="000000"/>
          <w:sz w:val="28"/>
        </w:rPr>
        <w:t>
</w:t>
      </w:r>
      <w:r>
        <w:rPr>
          <w:rFonts w:ascii="Times New Roman"/>
          <w:b w:val="false"/>
          <w:i w:val="false"/>
          <w:color w:val="000000"/>
          <w:sz w:val="28"/>
        </w:rPr>
        <w:t>
      Журнал үнемі филиалда сақталады.</w:t>
      </w:r>
      <w:r>
        <w:br/>
      </w:r>
      <w:r>
        <w:rPr>
          <w:rFonts w:ascii="Times New Roman"/>
          <w:b w:val="false"/>
          <w:i w:val="false"/>
          <w:color w:val="000000"/>
          <w:sz w:val="28"/>
        </w:rPr>
        <w:t>
</w:t>
      </w:r>
      <w:r>
        <w:rPr>
          <w:rFonts w:ascii="Times New Roman"/>
          <w:b w:val="false"/>
          <w:i w:val="false"/>
          <w:color w:val="000000"/>
          <w:sz w:val="28"/>
        </w:rPr>
        <w:t>
      256. Қызмет көрсетілетін аумақта пайда болған орман өрттерінің ведомості әрбір орман иеленуші бойынша ай сайын және өрт қауіпі бар кезең үшін тұтас жасалады. Ведомость филиалдың жылдық есебін жасау үшін шығыс құжаты болып табылады.</w:t>
      </w:r>
      <w:r>
        <w:br/>
      </w:r>
      <w:r>
        <w:rPr>
          <w:rFonts w:ascii="Times New Roman"/>
          <w:b w:val="false"/>
          <w:i w:val="false"/>
          <w:color w:val="000000"/>
          <w:sz w:val="28"/>
        </w:rPr>
        <w:t>
</w:t>
      </w:r>
      <w:r>
        <w:rPr>
          <w:rFonts w:ascii="Times New Roman"/>
          <w:b w:val="false"/>
          <w:i w:val="false"/>
          <w:color w:val="000000"/>
          <w:sz w:val="28"/>
        </w:rPr>
        <w:t>
      257. Филиалдың жұмысын есепке алу карточкасы филиалдарда жүргізіледі. Екі данада жасалады. Бір данасы айлық есептілікпен орындаушыға жіберіледі, екіншісі филиалдың іс қағаздарында қалады.</w:t>
      </w:r>
      <w:r>
        <w:br/>
      </w:r>
      <w:r>
        <w:rPr>
          <w:rFonts w:ascii="Times New Roman"/>
          <w:b w:val="false"/>
          <w:i w:val="false"/>
          <w:color w:val="000000"/>
          <w:sz w:val="28"/>
        </w:rPr>
        <w:t>
</w:t>
      </w:r>
      <w:r>
        <w:rPr>
          <w:rFonts w:ascii="Times New Roman"/>
          <w:b w:val="false"/>
          <w:i w:val="false"/>
          <w:color w:val="000000"/>
          <w:sz w:val="28"/>
        </w:rPr>
        <w:t>
      258. Жұмысты есепке алу карточкасы күн сайын толтырылады. Ормандарды авициямен күзету бойынша ұшу сапарлары жүргізілген күндерде тиісті жолдағы торлар қызыл, өзге де өндірістік ұшу сапарлары болған күндер жасыл, қызметтік-көмекші – көк түспен боялады.</w:t>
      </w:r>
      <w:r>
        <w:br/>
      </w:r>
      <w:r>
        <w:rPr>
          <w:rFonts w:ascii="Times New Roman"/>
          <w:b w:val="false"/>
          <w:i w:val="false"/>
          <w:color w:val="000000"/>
          <w:sz w:val="28"/>
        </w:rPr>
        <w:t>
</w:t>
      </w:r>
      <w:r>
        <w:rPr>
          <w:rFonts w:ascii="Times New Roman"/>
          <w:b w:val="false"/>
          <w:i w:val="false"/>
          <w:color w:val="000000"/>
          <w:sz w:val="28"/>
        </w:rPr>
        <w:t>
      Бос тұрып қалған күндері бұл торларға мынадай шартты белгілер қойылады:</w:t>
      </w:r>
      <w:r>
        <w:br/>
      </w:r>
      <w:r>
        <w:rPr>
          <w:rFonts w:ascii="Times New Roman"/>
          <w:b w:val="false"/>
          <w:i w:val="false"/>
          <w:color w:val="000000"/>
          <w:sz w:val="28"/>
        </w:rPr>
        <w:t>
</w:t>
      </w:r>
      <w:r>
        <w:rPr>
          <w:rFonts w:ascii="Times New Roman"/>
          <w:b w:val="false"/>
          <w:i w:val="false"/>
          <w:color w:val="000000"/>
          <w:sz w:val="28"/>
        </w:rPr>
        <w:t>
      филиалға қатысты себеп бойынша тұрып қалу – қисық крест, авиокәсіпорынның кінәсі бойынша тұрып қалу – екі тік сызық, метеорологиялық жағдайлар бойынша ұшу сапарлары мүмкін болмаған тұрып қалу – екі көлбеу сызық.</w:t>
      </w:r>
      <w:r>
        <w:br/>
      </w:r>
      <w:r>
        <w:rPr>
          <w:rFonts w:ascii="Times New Roman"/>
          <w:b w:val="false"/>
          <w:i w:val="false"/>
          <w:color w:val="000000"/>
          <w:sz w:val="28"/>
        </w:rPr>
        <w:t>
</w:t>
      </w:r>
      <w:r>
        <w:rPr>
          <w:rFonts w:ascii="Times New Roman"/>
          <w:b w:val="false"/>
          <w:i w:val="false"/>
          <w:color w:val="000000"/>
          <w:sz w:val="28"/>
        </w:rPr>
        <w:t>
      259. Ауа райының өрт қауіпі күнделігі ауа райы жағдайына байланысты өрт қаупі сыныбының орталықтандырылған есебі жүзеге асырылмайтын орындаушының үш филиалында жүргізіледі.</w:t>
      </w:r>
      <w:r>
        <w:br/>
      </w:r>
      <w:r>
        <w:rPr>
          <w:rFonts w:ascii="Times New Roman"/>
          <w:b w:val="false"/>
          <w:i w:val="false"/>
          <w:color w:val="000000"/>
          <w:sz w:val="28"/>
        </w:rPr>
        <w:t>
</w:t>
      </w:r>
      <w:r>
        <w:rPr>
          <w:rFonts w:ascii="Times New Roman"/>
          <w:b w:val="false"/>
          <w:i w:val="false"/>
          <w:color w:val="000000"/>
          <w:sz w:val="28"/>
        </w:rPr>
        <w:t>
      260. Күнделік күн сайын он екі немесе он төрт сағаттық бақылаудан алынған метеорологиялық деректер негізінде толтырылады.</w:t>
      </w:r>
      <w:r>
        <w:br/>
      </w:r>
      <w:r>
        <w:rPr>
          <w:rFonts w:ascii="Times New Roman"/>
          <w:b w:val="false"/>
          <w:i w:val="false"/>
          <w:color w:val="000000"/>
          <w:sz w:val="28"/>
        </w:rPr>
        <w:t>
</w:t>
      </w:r>
      <w:r>
        <w:rPr>
          <w:rFonts w:ascii="Times New Roman"/>
          <w:b w:val="false"/>
          <w:i w:val="false"/>
          <w:color w:val="000000"/>
          <w:sz w:val="28"/>
        </w:rPr>
        <w:t>
      261. Метеорологиялық деректерді тіркеуге алу және өрт қауіпінің сыныбын анықтау күнделіктің тиісті бағандары толтырылатын әрбір метеостанса бойынша бөлек жүргізіледі.</w:t>
      </w:r>
      <w:r>
        <w:br/>
      </w:r>
      <w:r>
        <w:rPr>
          <w:rFonts w:ascii="Times New Roman"/>
          <w:b w:val="false"/>
          <w:i w:val="false"/>
          <w:color w:val="000000"/>
          <w:sz w:val="28"/>
        </w:rPr>
        <w:t>
</w:t>
      </w:r>
      <w:r>
        <w:rPr>
          <w:rFonts w:ascii="Times New Roman"/>
          <w:b w:val="false"/>
          <w:i w:val="false"/>
          <w:color w:val="000000"/>
          <w:sz w:val="28"/>
        </w:rPr>
        <w:t>
      262. Есепті құжат боп филиалдың орналасу пунктінде бір метеостанцияның деректері бойынша және пайда болған өрттердің ведомості мен өрттерді байқау журналы негізінде толтырылатын күнделік қызмет етеді.</w:t>
      </w:r>
      <w:r>
        <w:br/>
      </w:r>
      <w:r>
        <w:rPr>
          <w:rFonts w:ascii="Times New Roman"/>
          <w:b w:val="false"/>
          <w:i w:val="false"/>
          <w:color w:val="000000"/>
          <w:sz w:val="28"/>
        </w:rPr>
        <w:t>
</w:t>
      </w:r>
      <w:r>
        <w:rPr>
          <w:rFonts w:ascii="Times New Roman"/>
          <w:b w:val="false"/>
          <w:i w:val="false"/>
          <w:color w:val="000000"/>
          <w:sz w:val="28"/>
        </w:rPr>
        <w:t>
      263. Патологиялық жағдай орын алған орман учаскелерінің ведомосы осы учаскелер байқалған әрбір ұшу сапарының нәтижелері бойынша барлық деректерді қамтиды.</w:t>
      </w:r>
      <w:r>
        <w:br/>
      </w:r>
      <w:r>
        <w:rPr>
          <w:rFonts w:ascii="Times New Roman"/>
          <w:b w:val="false"/>
          <w:i w:val="false"/>
          <w:color w:val="000000"/>
          <w:sz w:val="28"/>
        </w:rPr>
        <w:t>
</w:t>
      </w:r>
      <w:r>
        <w:rPr>
          <w:rFonts w:ascii="Times New Roman"/>
          <w:b w:val="false"/>
          <w:i w:val="false"/>
          <w:color w:val="000000"/>
          <w:sz w:val="28"/>
        </w:rPr>
        <w:t>
      Әрбір учаске бойынша мәліметтер жеке жолдарда жазылады, ал әрбір жаңа учаскеге кезекті нөмір беріледі. Сыртқы факторлардың немесе адамның шаруашылық қызметінің әсерінен болатын өзгерістерді енгізу үшін жазбалардың араларына кемінде бір бос жол қалдырылады.</w:t>
      </w:r>
      <w:r>
        <w:br/>
      </w:r>
      <w:r>
        <w:rPr>
          <w:rFonts w:ascii="Times New Roman"/>
          <w:b w:val="false"/>
          <w:i w:val="false"/>
          <w:color w:val="000000"/>
          <w:sz w:val="28"/>
        </w:rPr>
        <w:t>
</w:t>
      </w:r>
      <w:r>
        <w:rPr>
          <w:rFonts w:ascii="Times New Roman"/>
          <w:b w:val="false"/>
          <w:i w:val="false"/>
          <w:color w:val="000000"/>
          <w:sz w:val="28"/>
        </w:rPr>
        <w:t>
      Егер бүліну санаты анықталмаған болса, онда жердегі зерттеу нәтижелерін алғанға дейін осы учаске бойынша жазбалардан төмен бірнеше толтырылмаған жолдар қалдырылады.</w:t>
      </w:r>
      <w:r>
        <w:br/>
      </w:r>
      <w:r>
        <w:rPr>
          <w:rFonts w:ascii="Times New Roman"/>
          <w:b w:val="false"/>
          <w:i w:val="false"/>
          <w:color w:val="000000"/>
          <w:sz w:val="28"/>
        </w:rPr>
        <w:t>
</w:t>
      </w:r>
      <w:r>
        <w:rPr>
          <w:rFonts w:ascii="Times New Roman"/>
          <w:b w:val="false"/>
          <w:i w:val="false"/>
          <w:color w:val="000000"/>
          <w:sz w:val="28"/>
        </w:rPr>
        <w:t>
      Патологиялық жағдай орын алған учаскелердің ведомості тұрақты пайдалану құжаты болып табылады және кемінде бес жыл филиалда сақталуға жатады.</w:t>
      </w:r>
      <w:r>
        <w:br/>
      </w:r>
      <w:r>
        <w:rPr>
          <w:rFonts w:ascii="Times New Roman"/>
          <w:b w:val="false"/>
          <w:i w:val="false"/>
          <w:color w:val="000000"/>
          <w:sz w:val="28"/>
        </w:rPr>
        <w:t>
</w:t>
      </w:r>
      <w:r>
        <w:rPr>
          <w:rFonts w:ascii="Times New Roman"/>
          <w:b w:val="false"/>
          <w:i w:val="false"/>
          <w:color w:val="000000"/>
          <w:sz w:val="28"/>
        </w:rPr>
        <w:t>
      264. Қылқан және жай жапырақты ағаштарды кеміргіш жәндіктерді есепке алу карточкасы жердегі орман патологиялық зерттеу кезінде жасалады. Карточкаға бақылау жүргізу кезінде анықталған зиянды орман жәндіктерінің орындарының жай-күйін тексеру нәтижелері енгізіледі. Жазбалар моделдік ағаштың тұқымы, биіктігі, адам кеудесі тұсындағы диаметрі, ұшар басы проекциясының көлемін көрсетіп, әрбір жеке алынған моделдік ағашты есепке алу үшін жүргізіледі. Карточканың тек осы есептілік бірлігіне (ағаш, есеп алаңы) жататын бағандары ғана толтырылады.</w:t>
      </w:r>
      <w:r>
        <w:br/>
      </w:r>
      <w:r>
        <w:rPr>
          <w:rFonts w:ascii="Times New Roman"/>
          <w:b w:val="false"/>
          <w:i w:val="false"/>
          <w:color w:val="000000"/>
          <w:sz w:val="28"/>
        </w:rPr>
        <w:t>
</w:t>
      </w:r>
      <w:r>
        <w:rPr>
          <w:rFonts w:ascii="Times New Roman"/>
          <w:b w:val="false"/>
          <w:i w:val="false"/>
          <w:color w:val="000000"/>
          <w:sz w:val="28"/>
        </w:rPr>
        <w:t>
      265. Әуеден белгі беру парағы екі данада жасалады: біріншісі орман иеленушіге жіберіледі, екіншісі филиалдың іс қағаздарында қалады.</w:t>
      </w:r>
      <w:r>
        <w:br/>
      </w:r>
      <w:r>
        <w:rPr>
          <w:rFonts w:ascii="Times New Roman"/>
          <w:b w:val="false"/>
          <w:i w:val="false"/>
          <w:color w:val="000000"/>
          <w:sz w:val="28"/>
        </w:rPr>
        <w:t>
</w:t>
      </w:r>
      <w:r>
        <w:rPr>
          <w:rFonts w:ascii="Times New Roman"/>
          <w:b w:val="false"/>
          <w:i w:val="false"/>
          <w:color w:val="000000"/>
          <w:sz w:val="28"/>
        </w:rPr>
        <w:t>
      Оны ресімдеу тәртібі орман өрті туралы хабарламаны жасаумен ұқсас келеді. Қосымша ақпарат бүліну орны схемасынан төмен парақта қысқаша жазылады.</w:t>
      </w:r>
      <w:r>
        <w:br/>
      </w:r>
      <w:r>
        <w:rPr>
          <w:rFonts w:ascii="Times New Roman"/>
          <w:b w:val="false"/>
          <w:i w:val="false"/>
          <w:color w:val="000000"/>
          <w:sz w:val="28"/>
        </w:rPr>
        <w:t>
</w:t>
      </w:r>
      <w:r>
        <w:rPr>
          <w:rFonts w:ascii="Times New Roman"/>
          <w:b w:val="false"/>
          <w:i w:val="false"/>
          <w:color w:val="000000"/>
          <w:sz w:val="28"/>
        </w:rPr>
        <w:t>
      Екпелерді жерде тексеру нәтижелері әуеден белгі беру парағының келесі бетіне енгізіледі.</w:t>
      </w:r>
      <w:r>
        <w:br/>
      </w:r>
      <w:r>
        <w:rPr>
          <w:rFonts w:ascii="Times New Roman"/>
          <w:b w:val="false"/>
          <w:i w:val="false"/>
          <w:color w:val="000000"/>
          <w:sz w:val="28"/>
        </w:rPr>
        <w:t>
</w:t>
      </w:r>
      <w:r>
        <w:rPr>
          <w:rFonts w:ascii="Times New Roman"/>
          <w:b w:val="false"/>
          <w:i w:val="false"/>
          <w:color w:val="000000"/>
          <w:sz w:val="28"/>
        </w:rPr>
        <w:t>
      266. Филиал ай сайын сегізіне дейін орындаушыға мынадай құжаттамаларды жібереді:</w:t>
      </w:r>
      <w:r>
        <w:br/>
      </w:r>
      <w:r>
        <w:rPr>
          <w:rFonts w:ascii="Times New Roman"/>
          <w:b w:val="false"/>
          <w:i w:val="false"/>
          <w:color w:val="000000"/>
          <w:sz w:val="28"/>
        </w:rPr>
        <w:t>
</w:t>
      </w:r>
      <w:r>
        <w:rPr>
          <w:rFonts w:ascii="Times New Roman"/>
          <w:b w:val="false"/>
          <w:i w:val="false"/>
          <w:color w:val="000000"/>
          <w:sz w:val="28"/>
        </w:rPr>
        <w:t>
      1) борт журналдары бар ӘК ұшу сапарына өтінім;</w:t>
      </w:r>
      <w:r>
        <w:br/>
      </w:r>
      <w:r>
        <w:rPr>
          <w:rFonts w:ascii="Times New Roman"/>
          <w:b w:val="false"/>
          <w:i w:val="false"/>
          <w:color w:val="000000"/>
          <w:sz w:val="28"/>
        </w:rPr>
        <w:t>
</w:t>
      </w:r>
      <w:r>
        <w:rPr>
          <w:rFonts w:ascii="Times New Roman"/>
          <w:b w:val="false"/>
          <w:i w:val="false"/>
          <w:color w:val="000000"/>
          <w:sz w:val="28"/>
        </w:rPr>
        <w:t>
      2) авиациялық қызмет көрсету жөнінде орындалған жұмыстар туралы актілер (ұшу сағаты, ұшақтар мен тікұшақтарды жалға алу күндерінің саны);</w:t>
      </w:r>
      <w:r>
        <w:br/>
      </w:r>
      <w:r>
        <w:rPr>
          <w:rFonts w:ascii="Times New Roman"/>
          <w:b w:val="false"/>
          <w:i w:val="false"/>
          <w:color w:val="000000"/>
          <w:sz w:val="28"/>
        </w:rPr>
        <w:t>
</w:t>
      </w:r>
      <w:r>
        <w:rPr>
          <w:rFonts w:ascii="Times New Roman"/>
          <w:b w:val="false"/>
          <w:i w:val="false"/>
          <w:color w:val="000000"/>
          <w:sz w:val="28"/>
        </w:rPr>
        <w:t>
      3) өндірістік тапсырмалар (көшірмелері);</w:t>
      </w:r>
      <w:r>
        <w:br/>
      </w:r>
      <w:r>
        <w:rPr>
          <w:rFonts w:ascii="Times New Roman"/>
          <w:b w:val="false"/>
          <w:i w:val="false"/>
          <w:color w:val="000000"/>
          <w:sz w:val="28"/>
        </w:rPr>
        <w:t>
</w:t>
      </w:r>
      <w:r>
        <w:rPr>
          <w:rFonts w:ascii="Times New Roman"/>
          <w:b w:val="false"/>
          <w:i w:val="false"/>
          <w:color w:val="000000"/>
          <w:sz w:val="28"/>
        </w:rPr>
        <w:t>
      4) орман өрттерін сөндіру туралы есептер;</w:t>
      </w:r>
      <w:r>
        <w:br/>
      </w:r>
      <w:r>
        <w:rPr>
          <w:rFonts w:ascii="Times New Roman"/>
          <w:b w:val="false"/>
          <w:i w:val="false"/>
          <w:color w:val="000000"/>
          <w:sz w:val="28"/>
        </w:rPr>
        <w:t>
</w:t>
      </w:r>
      <w:r>
        <w:rPr>
          <w:rFonts w:ascii="Times New Roman"/>
          <w:b w:val="false"/>
          <w:i w:val="false"/>
          <w:color w:val="000000"/>
          <w:sz w:val="28"/>
        </w:rPr>
        <w:t>
      5) филиалдың жұмысын есепке алу карточкасы және ауа райының өрт қауіпінің күнделігі (диспетчерлік басқару пункті және өрт қауіпі сыныбының орталықтандырылған есебі жоқ жерлерде);</w:t>
      </w:r>
      <w:r>
        <w:br/>
      </w:r>
      <w:r>
        <w:rPr>
          <w:rFonts w:ascii="Times New Roman"/>
          <w:b w:val="false"/>
          <w:i w:val="false"/>
          <w:color w:val="000000"/>
          <w:sz w:val="28"/>
        </w:rPr>
        <w:t>
</w:t>
      </w:r>
      <w:r>
        <w:rPr>
          <w:rFonts w:ascii="Times New Roman"/>
          <w:b w:val="false"/>
          <w:i w:val="false"/>
          <w:color w:val="000000"/>
          <w:sz w:val="28"/>
        </w:rPr>
        <w:t>
      6) орман қорғау жөніндегі жұмыстар туралы ақпарат;</w:t>
      </w:r>
      <w:r>
        <w:br/>
      </w:r>
      <w:r>
        <w:rPr>
          <w:rFonts w:ascii="Times New Roman"/>
          <w:b w:val="false"/>
          <w:i w:val="false"/>
          <w:color w:val="000000"/>
          <w:sz w:val="28"/>
        </w:rPr>
        <w:t>
</w:t>
      </w:r>
      <w:r>
        <w:rPr>
          <w:rFonts w:ascii="Times New Roman"/>
          <w:b w:val="false"/>
          <w:i w:val="false"/>
          <w:color w:val="000000"/>
          <w:sz w:val="28"/>
        </w:rPr>
        <w:t>
      7) түсіндірме жазба, онда өрттерді байқау және оны сөндіру жөніндегі жұмыстарды орындау туралы егжей-тегжейлі хабарланады, қызмет көрсетілетін орман иеленушімен бірлескен іс-қимыл сипаты, әуе кемелерінің бос тұрып қалуының орын алуы-алмауы, жұмыстарды жетілдіру жөніндегі қабылданған шаралардың ерекшеліктері көрсетіледі.</w:t>
      </w:r>
      <w:r>
        <w:br/>
      </w:r>
      <w:r>
        <w:rPr>
          <w:rFonts w:ascii="Times New Roman"/>
          <w:b w:val="false"/>
          <w:i w:val="false"/>
          <w:color w:val="000000"/>
          <w:sz w:val="28"/>
        </w:rPr>
        <w:t>
</w:t>
      </w:r>
      <w:r>
        <w:rPr>
          <w:rFonts w:ascii="Times New Roman"/>
          <w:b w:val="false"/>
          <w:i w:val="false"/>
          <w:color w:val="000000"/>
          <w:sz w:val="28"/>
        </w:rPr>
        <w:t>
      267. Филиалдың командирі дайындалған құжаттаманы тексереді және оны орындаушыға жібереді. Филиалдың есептілікті ұсыну мерзімін орындаушы белгілейді. Филиалдың командирі өндірістік есептілікке бір ай ішінде істелген жұмыс туралы түсіндірме жазбаны, филиалдың тексеру актілерін қоса береді.</w:t>
      </w:r>
      <w:r>
        <w:br/>
      </w:r>
      <w:r>
        <w:rPr>
          <w:rFonts w:ascii="Times New Roman"/>
          <w:b w:val="false"/>
          <w:i w:val="false"/>
          <w:color w:val="000000"/>
          <w:sz w:val="28"/>
        </w:rPr>
        <w:t>
</w:t>
      </w:r>
      <w:r>
        <w:rPr>
          <w:rFonts w:ascii="Times New Roman"/>
          <w:b w:val="false"/>
          <w:i w:val="false"/>
          <w:color w:val="000000"/>
          <w:sz w:val="28"/>
        </w:rPr>
        <w:t>
      268. Орман өрттері туралы күн сайынғы ақпаратты филиалдар республикалық диспетчерлік қызметке 20.00 сағатқа дейін береді. Филиалдар қызмет көрсететін аумақтардағы жанып жатқан ауқымды өрттер туралы ақпарат әрбір үш сағат сайын республикалық диспетчерлік қызметке беріледі.</w:t>
      </w:r>
      <w:r>
        <w:br/>
      </w:r>
      <w:r>
        <w:rPr>
          <w:rFonts w:ascii="Times New Roman"/>
          <w:b w:val="false"/>
          <w:i w:val="false"/>
          <w:color w:val="000000"/>
          <w:sz w:val="28"/>
        </w:rPr>
        <w:t>
</w:t>
      </w:r>
      <w:r>
        <w:rPr>
          <w:rFonts w:ascii="Times New Roman"/>
          <w:b w:val="false"/>
          <w:i w:val="false"/>
          <w:color w:val="000000"/>
          <w:sz w:val="28"/>
        </w:rPr>
        <w:t>
      269. Филиалдар жұмысының өндірістік есебін филиалдардан келіп түсетін есептер негізінде орындаушы жүргізеді.</w:t>
      </w:r>
      <w:r>
        <w:br/>
      </w:r>
      <w:r>
        <w:rPr>
          <w:rFonts w:ascii="Times New Roman"/>
          <w:b w:val="false"/>
          <w:i w:val="false"/>
          <w:color w:val="000000"/>
          <w:sz w:val="28"/>
        </w:rPr>
        <w:t>
</w:t>
      </w:r>
      <w:r>
        <w:rPr>
          <w:rFonts w:ascii="Times New Roman"/>
          <w:b w:val="false"/>
          <w:i w:val="false"/>
          <w:color w:val="000000"/>
          <w:sz w:val="28"/>
        </w:rPr>
        <w:t>
      Есеп құжаттары әрбір филиал бойынша іс қағаздарында жүйеленеді.</w:t>
      </w:r>
      <w:r>
        <w:br/>
      </w:r>
      <w:r>
        <w:rPr>
          <w:rFonts w:ascii="Times New Roman"/>
          <w:b w:val="false"/>
          <w:i w:val="false"/>
          <w:color w:val="000000"/>
          <w:sz w:val="28"/>
        </w:rPr>
        <w:t>
</w:t>
      </w:r>
      <w:r>
        <w:rPr>
          <w:rFonts w:ascii="Times New Roman"/>
          <w:b w:val="false"/>
          <w:i w:val="false"/>
          <w:color w:val="000000"/>
          <w:sz w:val="28"/>
        </w:rPr>
        <w:t>
      Филиалдардың іс қағаздарының (есептерінің) номенклатурасын орындаушы бекітеді.</w:t>
      </w:r>
      <w:r>
        <w:br/>
      </w:r>
      <w:r>
        <w:rPr>
          <w:rFonts w:ascii="Times New Roman"/>
          <w:b w:val="false"/>
          <w:i w:val="false"/>
          <w:color w:val="000000"/>
          <w:sz w:val="28"/>
        </w:rPr>
        <w:t>
</w:t>
      </w:r>
      <w:r>
        <w:rPr>
          <w:rFonts w:ascii="Times New Roman"/>
          <w:b w:val="false"/>
          <w:i w:val="false"/>
          <w:color w:val="000000"/>
          <w:sz w:val="28"/>
        </w:rPr>
        <w:t>
      270. Орындаушыдан келіп түсетін өндірістік құжаттама ай сайын талданады және талдау нәтижелері шолу немесе бұйрық нысанында барлық филиалдарға дейін жеткізіледі.</w:t>
      </w:r>
      <w:r>
        <w:br/>
      </w:r>
      <w:r>
        <w:rPr>
          <w:rFonts w:ascii="Times New Roman"/>
          <w:b w:val="false"/>
          <w:i w:val="false"/>
          <w:color w:val="000000"/>
          <w:sz w:val="28"/>
        </w:rPr>
        <w:t>
</w:t>
      </w:r>
      <w:r>
        <w:rPr>
          <w:rFonts w:ascii="Times New Roman"/>
          <w:b w:val="false"/>
          <w:i w:val="false"/>
          <w:color w:val="000000"/>
          <w:sz w:val="28"/>
        </w:rPr>
        <w:t>
      271. Өрттер және олар қамтыған алаңдар саны туралы айлық ақпарат есепті айдан кейінгі айдың екінші күнінен кешіктірілмей орындаушыға факспен немесе электрондық пошта бойынша беріледі.</w:t>
      </w:r>
      <w:r>
        <w:br/>
      </w:r>
      <w:r>
        <w:rPr>
          <w:rFonts w:ascii="Times New Roman"/>
          <w:b w:val="false"/>
          <w:i w:val="false"/>
          <w:color w:val="000000"/>
          <w:sz w:val="28"/>
        </w:rPr>
        <w:t>
</w:t>
      </w:r>
      <w:r>
        <w:rPr>
          <w:rFonts w:ascii="Times New Roman"/>
          <w:b w:val="false"/>
          <w:i w:val="false"/>
          <w:color w:val="000000"/>
          <w:sz w:val="28"/>
        </w:rPr>
        <w:t>
      272. Орындаушының бір ай ішіндегі өндірістік жұмысы туралы есепті қысқаша түсіндірме жазбахатпен бірге уәкілетті органға әр айдың бесінен кешіктірмей беріледі.</w:t>
      </w:r>
      <w:r>
        <w:br/>
      </w:r>
      <w:r>
        <w:rPr>
          <w:rFonts w:ascii="Times New Roman"/>
          <w:b w:val="false"/>
          <w:i w:val="false"/>
          <w:color w:val="000000"/>
          <w:sz w:val="28"/>
        </w:rPr>
        <w:t>
</w:t>
      </w:r>
      <w:r>
        <w:rPr>
          <w:rFonts w:ascii="Times New Roman"/>
          <w:b w:val="false"/>
          <w:i w:val="false"/>
          <w:color w:val="000000"/>
          <w:sz w:val="28"/>
        </w:rPr>
        <w:t>
      273. Өрт қауіпі бар маусым аяқталғаннан кейін филиалдар жылдық есеп жасайды. Оның жасалу тәртібі мен ұсыну мерзімін орындаушы белгілейді.</w:t>
      </w:r>
      <w:r>
        <w:br/>
      </w:r>
      <w:r>
        <w:rPr>
          <w:rFonts w:ascii="Times New Roman"/>
          <w:b w:val="false"/>
          <w:i w:val="false"/>
          <w:color w:val="000000"/>
          <w:sz w:val="28"/>
        </w:rPr>
        <w:t>
</w:t>
      </w:r>
      <w:r>
        <w:rPr>
          <w:rFonts w:ascii="Times New Roman"/>
          <w:b w:val="false"/>
          <w:i w:val="false"/>
          <w:color w:val="000000"/>
          <w:sz w:val="28"/>
        </w:rPr>
        <w:t>
      Филиалдардың жылдық есептерін орындаушының мамандары тексереді және талдайды, олар орман қорын авиациямен күзету және қорғау жұмыстарының орындалуы туралы қорытынды береді.</w:t>
      </w:r>
    </w:p>
    <w:bookmarkEnd w:id="33"/>
    <w:bookmarkStart w:name="z525" w:id="34"/>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1-қосымша                   </w:t>
      </w:r>
    </w:p>
    <w:bookmarkEnd w:id="3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Тапсырыс беруші _____________________________________________________</w:t>
      </w:r>
      <w:r>
        <w:br/>
      </w:r>
      <w:r>
        <w:rPr>
          <w:rFonts w:ascii="Times New Roman"/>
          <w:b w:val="false"/>
          <w:i w:val="false"/>
          <w:color w:val="000000"/>
          <w:sz w:val="28"/>
        </w:rPr>
        <w:t>
                  (орындаушының және филиалдың атауы)</w:t>
      </w:r>
      <w:r>
        <w:br/>
      </w:r>
      <w:r>
        <w:rPr>
          <w:rFonts w:ascii="Times New Roman"/>
          <w:b w:val="false"/>
          <w:i w:val="false"/>
          <w:color w:val="000000"/>
          <w:sz w:val="28"/>
        </w:rPr>
        <w:t>
Командирге __________________________________________________________</w:t>
      </w:r>
      <w:r>
        <w:br/>
      </w:r>
      <w:r>
        <w:rPr>
          <w:rFonts w:ascii="Times New Roman"/>
          <w:b w:val="false"/>
          <w:i w:val="false"/>
          <w:color w:val="000000"/>
          <w:sz w:val="28"/>
        </w:rPr>
        <w:t>
                 (авиакәсіпорыны, әуе кемесі)</w:t>
      </w:r>
      <w:r>
        <w:br/>
      </w:r>
      <w:r>
        <w:rPr>
          <w:rFonts w:ascii="Times New Roman"/>
          <w:b w:val="false"/>
          <w:i w:val="false"/>
          <w:color w:val="000000"/>
          <w:sz w:val="28"/>
        </w:rPr>
        <w:t>
20___ жылғы «___» ______________ № ________ шартқа сәйкес 20___ жылғы</w:t>
      </w:r>
      <w:r>
        <w:br/>
      </w:r>
      <w:r>
        <w:rPr>
          <w:rFonts w:ascii="Times New Roman"/>
          <w:b w:val="false"/>
          <w:i w:val="false"/>
          <w:color w:val="000000"/>
          <w:sz w:val="28"/>
        </w:rPr>
        <w:t>
«____» _________ арналған</w:t>
      </w:r>
    </w:p>
    <w:p>
      <w:pPr>
        <w:spacing w:after="0"/>
        <w:ind w:left="0"/>
        <w:jc w:val="left"/>
      </w:pPr>
      <w:r>
        <w:rPr>
          <w:rFonts w:ascii="Times New Roman"/>
          <w:b/>
          <w:i w:val="false"/>
          <w:color w:val="000000"/>
        </w:rPr>
        <w:t xml:space="preserve"> Ұшу сапарына өтінім</w:t>
      </w:r>
      <w:r>
        <w:br/>
      </w:r>
      <w:r>
        <w:rPr>
          <w:rFonts w:ascii="Times New Roman"/>
          <w:b/>
          <w:i w:val="false"/>
          <w:color w:val="000000"/>
        </w:rPr>
        <w:t>
_____________ ________________</w:t>
      </w:r>
      <w:r>
        <w:br/>
      </w:r>
      <w:r>
        <w:rPr>
          <w:rFonts w:ascii="Times New Roman"/>
          <w:b/>
          <w:i w:val="false"/>
          <w:color w:val="000000"/>
        </w:rPr>
        <w:t>
(ӘК типі) ӘК тіркеу №</w:t>
      </w:r>
    </w:p>
    <w:p>
      <w:pPr>
        <w:spacing w:after="0"/>
        <w:ind w:left="0"/>
        <w:jc w:val="both"/>
      </w:pPr>
      <w:r>
        <w:rPr>
          <w:rFonts w:ascii="Times New Roman"/>
          <w:b w:val="false"/>
          <w:i w:val="false"/>
          <w:color w:val="000000"/>
          <w:sz w:val="28"/>
        </w:rPr>
        <w:t>Ұшу сапарының мақсаты _______________________________________________</w:t>
      </w:r>
      <w:r>
        <w:br/>
      </w:r>
      <w:r>
        <w:rPr>
          <w:rFonts w:ascii="Times New Roman"/>
          <w:b w:val="false"/>
          <w:i w:val="false"/>
          <w:color w:val="000000"/>
          <w:sz w:val="28"/>
        </w:rPr>
        <w:t>
              (авиациялық жұмыстардың түрі, ерекшелігі, орындау</w:t>
      </w:r>
      <w:r>
        <w:br/>
      </w:r>
      <w:r>
        <w:rPr>
          <w:rFonts w:ascii="Times New Roman"/>
          <w:b w:val="false"/>
          <w:i w:val="false"/>
          <w:color w:val="000000"/>
          <w:sz w:val="28"/>
        </w:rPr>
        <w:t>
                                             тәсілі (технологиясы)</w:t>
      </w:r>
      <w:r>
        <w:br/>
      </w:r>
      <w:r>
        <w:rPr>
          <w:rFonts w:ascii="Times New Roman"/>
          <w:b w:val="false"/>
          <w:i w:val="false"/>
          <w:color w:val="000000"/>
          <w:sz w:val="28"/>
        </w:rPr>
        <w:t>
Ұшу уақыты ____ сағат ___ минут Ұшу сапарының кезеңі бойынша әуе кемесінің маршруты және жүктемесі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1511"/>
        <w:gridCol w:w="2141"/>
        <w:gridCol w:w="1642"/>
        <w:gridCol w:w="1924"/>
        <w:gridCol w:w="1620"/>
        <w:gridCol w:w="1512"/>
        <w:gridCol w:w="1382"/>
      </w:tblGrid>
      <w:tr>
        <w:trPr>
          <w:trHeight w:val="285" w:hRule="atLeast"/>
        </w:trPr>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жөнелтім алаңы (бекет)</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келу алаңы (бекет)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Жүктеме </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сипаты және қасиеті, өлшемдер, орын саны**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саны Тапсырыс беруші*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ішкі жүк, тонна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ілінген жүк, тонна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тонна жүк жол,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Экипаж құрамына __________________________________________ енгізілсін</w:t>
      </w:r>
    </w:p>
    <w:p>
      <w:pPr>
        <w:spacing w:after="0"/>
        <w:ind w:left="0"/>
        <w:jc w:val="both"/>
      </w:pPr>
      <w:r>
        <w:rPr>
          <w:rFonts w:ascii="Times New Roman"/>
          <w:b w:val="false"/>
          <w:i w:val="false"/>
          <w:color w:val="000000"/>
          <w:sz w:val="28"/>
        </w:rPr>
        <w:t>      «Тапсырыс беруші» жолаушылары қауіпсіздік техникасы ережелерімен таныстырылған.</w:t>
      </w:r>
      <w:r>
        <w:br/>
      </w:r>
      <w:r>
        <w:rPr>
          <w:rFonts w:ascii="Times New Roman"/>
          <w:b w:val="false"/>
          <w:i w:val="false"/>
          <w:color w:val="000000"/>
          <w:sz w:val="28"/>
        </w:rPr>
        <w:t>
      Негізгі келісім міндеттемелері орындалған, қону алаңдары пайдалану жағдайында.</w:t>
      </w:r>
    </w:p>
    <w:p>
      <w:pPr>
        <w:spacing w:after="0"/>
        <w:ind w:left="0"/>
        <w:jc w:val="both"/>
      </w:pPr>
      <w:r>
        <w:rPr>
          <w:rFonts w:ascii="Times New Roman"/>
          <w:b w:val="false"/>
          <w:i w:val="false"/>
          <w:color w:val="000000"/>
          <w:sz w:val="28"/>
        </w:rPr>
        <w:t>Өтінім 20__ жылғы «____» _____ берілді.    Өтінімді алдым, өтінімнің «Орындаушы» өкілі ____________________     келісім талаптарына</w:t>
      </w:r>
      <w:r>
        <w:br/>
      </w:r>
      <w:r>
        <w:rPr>
          <w:rFonts w:ascii="Times New Roman"/>
          <w:b w:val="false"/>
          <w:i w:val="false"/>
          <w:color w:val="000000"/>
          <w:sz w:val="28"/>
        </w:rPr>
        <w:t>
             (лауазымы, қолы, аты-жөні)    сәйкестігін тексердім</w:t>
      </w:r>
      <w:r>
        <w:br/>
      </w:r>
      <w:r>
        <w:rPr>
          <w:rFonts w:ascii="Times New Roman"/>
          <w:b w:val="false"/>
          <w:i w:val="false"/>
          <w:color w:val="000000"/>
          <w:sz w:val="28"/>
        </w:rPr>
        <w:t>
                                           «Авиациялық кәсіпорын»</w:t>
      </w:r>
      <w:r>
        <w:br/>
      </w:r>
      <w:r>
        <w:rPr>
          <w:rFonts w:ascii="Times New Roman"/>
          <w:b w:val="false"/>
          <w:i w:val="false"/>
          <w:color w:val="000000"/>
          <w:sz w:val="28"/>
        </w:rPr>
        <w:t>
                                           өкілі ___________________</w:t>
      </w:r>
      <w:r>
        <w:br/>
      </w:r>
      <w:r>
        <w:rPr>
          <w:rFonts w:ascii="Times New Roman"/>
          <w:b w:val="false"/>
          <w:i w:val="false"/>
          <w:color w:val="000000"/>
          <w:sz w:val="28"/>
        </w:rPr>
        <w:t>
Мөр орны                                   (лауазымы, қолы, аты-жөні)</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 «Тапсырыс беруші» жолаушыларын тасымалдау кезінде тізім қоса беріледі.</w:t>
      </w:r>
      <w:r>
        <w:br/>
      </w:r>
      <w:r>
        <w:rPr>
          <w:rFonts w:ascii="Times New Roman"/>
          <w:b w:val="false"/>
          <w:i w:val="false"/>
          <w:color w:val="000000"/>
          <w:sz w:val="28"/>
        </w:rPr>
        <w:t>
** Жүктің қауіпті санатына жататын жүктер қолданыстағы әуе көлігімен қауіпті жүктерді тасымалдау ережесі бойынша тасымалданады.</w:t>
      </w:r>
      <w:r>
        <w:br/>
      </w:r>
      <w:r>
        <w:rPr>
          <w:rFonts w:ascii="Times New Roman"/>
          <w:b w:val="false"/>
          <w:i w:val="false"/>
          <w:color w:val="000000"/>
          <w:sz w:val="28"/>
        </w:rPr>
        <w:t>
*** «Тапсырыс беруші» ұшу сапарының бағыты мен әуе кемесінің жүктемесін өзгеру кезінде (өтінім орындалғанға дейін) «Ескертпе» деген бағанда өзгерту себебін көрсетіледі және «Тапсырыс берушінің» жауапты өкілінің қолымен расталады.</w:t>
      </w:r>
    </w:p>
    <w:bookmarkStart w:name="z526" w:id="35"/>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2-қосымша                  </w:t>
      </w:r>
    </w:p>
    <w:bookmarkEnd w:id="3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Бақылаушы-ұшқыштың борт журналы</w:t>
      </w:r>
      <w:r>
        <w:br/>
      </w:r>
      <w:r>
        <w:rPr>
          <w:rFonts w:ascii="Times New Roman"/>
          <w:b/>
          <w:i w:val="false"/>
          <w:color w:val="000000"/>
        </w:rPr>
        <w:t>
_________________________________________</w:t>
      </w:r>
      <w:r>
        <w:br/>
      </w:r>
      <w:r>
        <w:rPr>
          <w:rFonts w:ascii="Times New Roman"/>
          <w:b/>
          <w:i w:val="false"/>
          <w:color w:val="000000"/>
        </w:rPr>
        <w:t>
(Орындаушының және филиалдың атауы)</w:t>
      </w:r>
    </w:p>
    <w:p>
      <w:pPr>
        <w:spacing w:after="0"/>
        <w:ind w:left="0"/>
        <w:jc w:val="both"/>
      </w:pPr>
      <w:r>
        <w:rPr>
          <w:rFonts w:ascii="Times New Roman"/>
          <w:b w:val="false"/>
          <w:i w:val="false"/>
          <w:color w:val="000000"/>
          <w:sz w:val="28"/>
        </w:rPr>
        <w:t>20__ жылғы «____» _____ Ұшу сапарына № ____ өтінім Кезекті өрт № ____</w:t>
      </w:r>
      <w:r>
        <w:br/>
      </w:r>
      <w:r>
        <w:rPr>
          <w:rFonts w:ascii="Times New Roman"/>
          <w:b w:val="false"/>
          <w:i w:val="false"/>
          <w:color w:val="000000"/>
          <w:sz w:val="28"/>
        </w:rPr>
        <w:t>
Әуе кемесінің типі ________________ ӘК тіркеу № _____________________</w:t>
      </w:r>
      <w:r>
        <w:br/>
      </w:r>
      <w:r>
        <w:rPr>
          <w:rFonts w:ascii="Times New Roman"/>
          <w:b w:val="false"/>
          <w:i w:val="false"/>
          <w:color w:val="000000"/>
          <w:sz w:val="28"/>
        </w:rPr>
        <w:t>
ӘК командирі __________________________________</w:t>
      </w:r>
      <w:r>
        <w:br/>
      </w:r>
      <w:r>
        <w:rPr>
          <w:rFonts w:ascii="Times New Roman"/>
          <w:b w:val="false"/>
          <w:i w:val="false"/>
          <w:color w:val="000000"/>
          <w:sz w:val="28"/>
        </w:rPr>
        <w:t>
Кезекті хабарлама № ___________________________</w:t>
      </w:r>
      <w:r>
        <w:br/>
      </w:r>
      <w:r>
        <w:rPr>
          <w:rFonts w:ascii="Times New Roman"/>
          <w:b w:val="false"/>
          <w:i w:val="false"/>
          <w:color w:val="000000"/>
          <w:sz w:val="28"/>
        </w:rPr>
        <w:t>
Бақылаушы-ұшқыш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667"/>
        <w:gridCol w:w="441"/>
        <w:gridCol w:w="366"/>
        <w:gridCol w:w="592"/>
        <w:gridCol w:w="450"/>
        <w:gridCol w:w="742"/>
        <w:gridCol w:w="942"/>
        <w:gridCol w:w="892"/>
        <w:gridCol w:w="817"/>
        <w:gridCol w:w="540"/>
        <w:gridCol w:w="671"/>
        <w:gridCol w:w="540"/>
        <w:gridCol w:w="592"/>
        <w:gridCol w:w="723"/>
        <w:gridCol w:w="619"/>
        <w:gridCol w:w="750"/>
        <w:gridCol w:w="829"/>
        <w:gridCol w:w="149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сапарының бастапқы есебі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___сағат ___ минут арналған навигациялық қордың есептегенде ЖЖМ қажетті қоры</w:t>
            </w:r>
          </w:p>
          <w:p>
            <w:pPr>
              <w:spacing w:after="20"/>
              <w:ind w:left="20"/>
              <w:jc w:val="both"/>
            </w:pPr>
            <w:r>
              <w:rPr>
                <w:rFonts w:ascii="Times New Roman"/>
                <w:b w:val="false"/>
                <w:i w:val="false"/>
                <w:color w:val="000000"/>
                <w:sz w:val="20"/>
              </w:rPr>
              <w:t>Н есеп. _____ м. б____v_____км/сағат</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МЖБ</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пр.</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А.қаш км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уақыты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рел.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асп. биік.</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0" w:type="auto"/>
            <w:vMerge/>
            <w:tcBorders>
              <w:top w:val="nil"/>
              <w:left w:val="single" w:color="cfcfcf" w:sz="5"/>
              <w:bottom w:val="single" w:color="cfcfcf" w:sz="5"/>
              <w:right w:val="single" w:color="cfcfcf" w:sz="5"/>
            </w:tcBorders>
          </w:tcPr>
          <w:p/>
        </w:tc>
      </w:tr>
      <w:tr>
        <w:trPr>
          <w:trHeight w:val="34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бойынша Р марш. ______ мм рт. ст.</w:t>
            </w:r>
          </w:p>
          <w:p>
            <w:pPr>
              <w:spacing w:after="20"/>
              <w:ind w:left="20"/>
              <w:jc w:val="both"/>
            </w:pPr>
            <w:r>
              <w:rPr>
                <w:rFonts w:ascii="Times New Roman"/>
                <w:b w:val="false"/>
                <w:i w:val="false"/>
                <w:color w:val="000000"/>
                <w:sz w:val="20"/>
              </w:rPr>
              <w:t>Ұшу алдындағы дайындықты тексердім</w:t>
            </w:r>
          </w:p>
          <w:p>
            <w:pPr>
              <w:spacing w:after="20"/>
              <w:ind w:left="20"/>
              <w:jc w:val="both"/>
            </w:pPr>
            <w:r>
              <w:rPr>
                <w:rFonts w:ascii="Times New Roman"/>
                <w:b w:val="false"/>
                <w:i w:val="false"/>
                <w:color w:val="000000"/>
                <w:sz w:val="20"/>
              </w:rPr>
              <w:t>20__ жылғы «____»_________ Қолы _______________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Ұшу сапарын орындау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785"/>
        <w:gridCol w:w="862"/>
        <w:gridCol w:w="349"/>
        <w:gridCol w:w="426"/>
        <w:gridCol w:w="606"/>
        <w:gridCol w:w="349"/>
        <w:gridCol w:w="811"/>
        <w:gridCol w:w="708"/>
        <w:gridCol w:w="461"/>
        <w:gridCol w:w="683"/>
        <w:gridCol w:w="888"/>
        <w:gridCol w:w="965"/>
        <w:gridCol w:w="606"/>
        <w:gridCol w:w="581"/>
        <w:gridCol w:w="632"/>
        <w:gridCol w:w="709"/>
        <w:gridCol w:w="889"/>
        <w:gridCol w:w="1480"/>
      </w:tblGrid>
      <w:tr>
        <w:trPr>
          <w:trHeight w:val="24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Vпр.</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 қашықтығы  км</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уақыты</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(орны)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Пеленгация уақыты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РББ</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РМП</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қою үшін</w:t>
            </w:r>
          </w:p>
        </w:tc>
      </w:tr>
      <w:tr>
        <w:trPr>
          <w:trHeight w:val="2190" w:hRule="atLeast"/>
        </w:trPr>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иеленуші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орманшылық</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га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себеп санаты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жағдайы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шаралардың сипаттамасы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Ұшу сапарының нақты уақыты ________________ сағат _____________ минут</w:t>
      </w:r>
      <w:r>
        <w:br/>
      </w:r>
      <w:r>
        <w:rPr>
          <w:rFonts w:ascii="Times New Roman"/>
          <w:b w:val="false"/>
          <w:i w:val="false"/>
          <w:color w:val="000000"/>
          <w:sz w:val="28"/>
        </w:rPr>
        <w:t>
Бақылаушы-ұшқыш _____________________________________________________</w:t>
      </w:r>
      <w:r>
        <w:br/>
      </w:r>
      <w:r>
        <w:rPr>
          <w:rFonts w:ascii="Times New Roman"/>
          <w:b w:val="false"/>
          <w:i w:val="false"/>
          <w:color w:val="000000"/>
          <w:sz w:val="28"/>
        </w:rPr>
        <w:t>
Ұшу сапарында бақылаушы-ұшқыштың жұмысына баға беру және негізгі кемшіліктері ________________________________________________________</w:t>
      </w:r>
      <w:r>
        <w:br/>
      </w:r>
      <w:r>
        <w:rPr>
          <w:rFonts w:ascii="Times New Roman"/>
          <w:b w:val="false"/>
          <w:i w:val="false"/>
          <w:color w:val="000000"/>
          <w:sz w:val="28"/>
        </w:rPr>
        <w:t>
                            Авиациялық буынның командирі ____________</w:t>
      </w:r>
      <w:r>
        <w:br/>
      </w:r>
      <w:r>
        <w:rPr>
          <w:rFonts w:ascii="Times New Roman"/>
          <w:b w:val="false"/>
          <w:i w:val="false"/>
          <w:color w:val="000000"/>
          <w:sz w:val="28"/>
        </w:rPr>
        <w:t>
Ескертпе: ӨҚС - өрт қауіпінің сыныбы; МЖБ – магниттік жол бұрышы; АБ – ауытқу бұрышы; МБ- магниттік бағыт;</w:t>
      </w:r>
      <w:r>
        <w:br/>
      </w:r>
      <w:r>
        <w:rPr>
          <w:rFonts w:ascii="Times New Roman"/>
          <w:b w:val="false"/>
          <w:i w:val="false"/>
          <w:color w:val="000000"/>
          <w:sz w:val="28"/>
        </w:rPr>
        <w:t>
      V асп.– аспап бойынша әуе жылдамдығы; W – жол жылдамдығы км; S – арақашықтық, км; t ұшу – ұшу уақыты; H рел. – рельеф биіктігі;</w:t>
      </w:r>
      <w:r>
        <w:br/>
      </w:r>
      <w:r>
        <w:rPr>
          <w:rFonts w:ascii="Times New Roman"/>
          <w:b w:val="false"/>
          <w:i w:val="false"/>
          <w:color w:val="000000"/>
          <w:sz w:val="28"/>
        </w:rPr>
        <w:t>
      Н асп.биік. – аспап бойынша қауіпсіз биіктік; Н есеп. – есепті жылдамдық; U – жел жылдамдығы; &amp; - желдің бағыты; t ауа – ауа температурасы;</w:t>
      </w:r>
      <w:r>
        <w:br/>
      </w:r>
      <w:r>
        <w:rPr>
          <w:rFonts w:ascii="Times New Roman"/>
          <w:b w:val="false"/>
          <w:i w:val="false"/>
          <w:color w:val="000000"/>
          <w:sz w:val="28"/>
        </w:rPr>
        <w:t>
      Ро – ауа қысымы; Н м. – жергілікті биіктік; нМБ – нақты магниттік бағыт; Нн – нақты биіктік; РНН – радионавигациялық нүкте;</w:t>
      </w:r>
      <w:r>
        <w:br/>
      </w:r>
      <w:r>
        <w:rPr>
          <w:rFonts w:ascii="Times New Roman"/>
          <w:b w:val="false"/>
          <w:i w:val="false"/>
          <w:color w:val="000000"/>
          <w:sz w:val="28"/>
        </w:rPr>
        <w:t>
      РББ – радиостансаның бағыт бұрышы; РМП – радиостансаның магниттік пеленгі; ҰМП – ұшақтың магниттік пеленгі; ҰО- ұшақ орны;</w:t>
      </w:r>
      <w:r>
        <w:br/>
      </w:r>
      <w:r>
        <w:rPr>
          <w:rFonts w:ascii="Times New Roman"/>
          <w:b w:val="false"/>
          <w:i w:val="false"/>
          <w:color w:val="000000"/>
          <w:sz w:val="28"/>
        </w:rPr>
        <w:t>
      Р марш. бой. аз кел. қысым – маршрут бойынша аз мөлшерде келтірілген қысым, ЖЖМ – жанар-жағар май.</w:t>
      </w:r>
    </w:p>
    <w:bookmarkStart w:name="z527" w:id="36"/>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3-қосымша                  </w:t>
      </w:r>
    </w:p>
    <w:bookmarkEnd w:id="3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Орман қорын күзету және қорғау бойынша</w:t>
      </w:r>
      <w:r>
        <w:br/>
      </w:r>
      <w:r>
        <w:rPr>
          <w:rFonts w:ascii="Times New Roman"/>
          <w:b/>
          <w:i w:val="false"/>
          <w:color w:val="000000"/>
        </w:rPr>
        <w:t>
орындалған жұмыстар туралы</w:t>
      </w:r>
      <w:r>
        <w:br/>
      </w:r>
      <w:r>
        <w:rPr>
          <w:rFonts w:ascii="Times New Roman"/>
          <w:b/>
          <w:i w:val="false"/>
          <w:color w:val="000000"/>
        </w:rPr>
        <w:t>
акт</w:t>
      </w:r>
    </w:p>
    <w:p>
      <w:pPr>
        <w:spacing w:after="0"/>
        <w:ind w:left="0"/>
        <w:jc w:val="both"/>
      </w:pPr>
      <w:r>
        <w:rPr>
          <w:rFonts w:ascii="Times New Roman"/>
          <w:b w:val="false"/>
          <w:i w:val="false"/>
          <w:color w:val="000000"/>
          <w:sz w:val="28"/>
        </w:rPr>
        <w:t>20___ жылғы __________________________ айы</w:t>
      </w:r>
    </w:p>
    <w:p>
      <w:pPr>
        <w:spacing w:after="0"/>
        <w:ind w:left="0"/>
        <w:jc w:val="both"/>
      </w:pPr>
      <w:r>
        <w:rPr>
          <w:rFonts w:ascii="Times New Roman"/>
          <w:b w:val="false"/>
          <w:i w:val="false"/>
          <w:color w:val="000000"/>
          <w:sz w:val="28"/>
        </w:rPr>
        <w:t>20____ жылғы «____» ______________ Біз төменде қол қоюшы бір тараптың</w:t>
      </w:r>
      <w:r>
        <w:br/>
      </w:r>
      <w:r>
        <w:rPr>
          <w:rFonts w:ascii="Times New Roman"/>
          <w:b w:val="false"/>
          <w:i w:val="false"/>
          <w:color w:val="000000"/>
          <w:sz w:val="28"/>
        </w:rPr>
        <w:t>
өкілі және __________________________________________________________</w:t>
      </w:r>
      <w:r>
        <w:br/>
      </w:r>
      <w:r>
        <w:rPr>
          <w:rFonts w:ascii="Times New Roman"/>
          <w:b w:val="false"/>
          <w:i w:val="false"/>
          <w:color w:val="000000"/>
          <w:sz w:val="28"/>
        </w:rPr>
        <w:t>
екінші жағынан «Орындаушы» өкілі ____________________________________</w:t>
      </w:r>
      <w:r>
        <w:br/>
      </w:r>
      <w:r>
        <w:rPr>
          <w:rFonts w:ascii="Times New Roman"/>
          <w:b w:val="false"/>
          <w:i w:val="false"/>
          <w:color w:val="000000"/>
          <w:sz w:val="28"/>
        </w:rPr>
        <w:t>
___________________________ № ____________________________ әуе кемесі</w:t>
      </w:r>
      <w:r>
        <w:br/>
      </w:r>
      <w:r>
        <w:rPr>
          <w:rFonts w:ascii="Times New Roman"/>
          <w:b w:val="false"/>
          <w:i w:val="false"/>
          <w:color w:val="000000"/>
          <w:sz w:val="28"/>
        </w:rPr>
        <w:t>
20___ жылғы "_____"_________________.№________ келісімге сәйкес жалға</w:t>
      </w:r>
      <w:r>
        <w:br/>
      </w:r>
      <w:r>
        <w:rPr>
          <w:rFonts w:ascii="Times New Roman"/>
          <w:b w:val="false"/>
          <w:i w:val="false"/>
          <w:color w:val="000000"/>
          <w:sz w:val="28"/>
        </w:rPr>
        <w:t>
алынғаны туралы осы актіні жасадық.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(орындаушының және филиалдың атауы)</w:t>
      </w:r>
    </w:p>
    <w:p>
      <w:pPr>
        <w:spacing w:after="0"/>
        <w:ind w:left="0"/>
        <w:jc w:val="both"/>
      </w:pPr>
      <w:r>
        <w:rPr>
          <w:rFonts w:ascii="Times New Roman"/>
          <w:b w:val="false"/>
          <w:i w:val="false"/>
          <w:color w:val="000000"/>
          <w:sz w:val="28"/>
        </w:rPr>
        <w:t>______ __________________ ________________________________ сағат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2551"/>
        <w:gridCol w:w="1987"/>
        <w:gridCol w:w="1040"/>
        <w:gridCol w:w="1041"/>
        <w:gridCol w:w="2370"/>
        <w:gridCol w:w="2190"/>
      </w:tblGrid>
      <w:tr>
        <w:trPr>
          <w:trHeight w:val="255"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сапарын орындау күні</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(ұшу ауданы)</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________________ ұшу сағаты _______________________ минут</w:t>
      </w:r>
    </w:p>
    <w:p>
      <w:pPr>
        <w:spacing w:after="0"/>
        <w:ind w:left="0"/>
        <w:jc w:val="both"/>
      </w:pPr>
      <w:r>
        <w:rPr>
          <w:rFonts w:ascii="Times New Roman"/>
          <w:b w:val="false"/>
          <w:i w:val="false"/>
          <w:color w:val="000000"/>
          <w:sz w:val="28"/>
        </w:rPr>
        <w:t>оның ішінде аудандар топтары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833"/>
        <w:gridCol w:w="2213"/>
        <w:gridCol w:w="1453"/>
        <w:gridCol w:w="2053"/>
        <w:gridCol w:w="263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тобы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типі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сағаты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ұшу сағатына тариф, теңге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Орындалған жұмыстардың құны ______________________________________</w:t>
      </w:r>
      <w:r>
        <w:br/>
      </w:r>
      <w:r>
        <w:rPr>
          <w:rFonts w:ascii="Times New Roman"/>
          <w:b w:val="false"/>
          <w:i w:val="false"/>
          <w:color w:val="000000"/>
          <w:sz w:val="28"/>
        </w:rPr>
        <w:t>
___________________________________________________________ құрайды.</w:t>
      </w:r>
      <w:r>
        <w:br/>
      </w: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«Авиациялық кәсіпорын» жалға алған ӘК мұқтаждық үшін ________________</w:t>
      </w:r>
      <w:r>
        <w:br/>
      </w:r>
      <w:r>
        <w:rPr>
          <w:rFonts w:ascii="Times New Roman"/>
          <w:b w:val="false"/>
          <w:i w:val="false"/>
          <w:color w:val="000000"/>
          <w:sz w:val="28"/>
        </w:rPr>
        <w:t>
_____________________________________________ ұшақ-тәулік пайдаланды.</w:t>
      </w:r>
    </w:p>
    <w:p>
      <w:pPr>
        <w:spacing w:after="0"/>
        <w:ind w:left="0"/>
        <w:jc w:val="both"/>
      </w:pPr>
      <w:r>
        <w:rPr>
          <w:rFonts w:ascii="Times New Roman"/>
          <w:b w:val="false"/>
          <w:i w:val="false"/>
          <w:color w:val="000000"/>
          <w:sz w:val="28"/>
        </w:rPr>
        <w:t>«Орындаушының» мұқтаждығы үшін және кепілдеме ұшуды есептеу үшін</w:t>
      </w:r>
      <w:r>
        <w:br/>
      </w:r>
      <w:r>
        <w:rPr>
          <w:rFonts w:ascii="Times New Roman"/>
          <w:b w:val="false"/>
          <w:i w:val="false"/>
          <w:color w:val="000000"/>
          <w:sz w:val="28"/>
        </w:rPr>
        <w:t>
ӘК __________________________________________ ұшақ-тәулік пайдаланды.</w:t>
      </w:r>
    </w:p>
    <w:p>
      <w:pPr>
        <w:spacing w:after="0"/>
        <w:ind w:left="0"/>
        <w:jc w:val="both"/>
      </w:pPr>
      <w:r>
        <w:rPr>
          <w:rFonts w:ascii="Times New Roman"/>
          <w:b w:val="false"/>
          <w:i w:val="false"/>
          <w:color w:val="000000"/>
          <w:sz w:val="28"/>
        </w:rPr>
        <w:t>«Авиациялық кәсіпорын»                         «Орындаушының»</w:t>
      </w:r>
      <w:r>
        <w:br/>
      </w:r>
      <w:r>
        <w:rPr>
          <w:rFonts w:ascii="Times New Roman"/>
          <w:b w:val="false"/>
          <w:i w:val="false"/>
          <w:color w:val="000000"/>
          <w:sz w:val="28"/>
        </w:rPr>
        <w:t>
өкілі                                          өкілі</w:t>
      </w:r>
      <w:r>
        <w:br/>
      </w:r>
      <w:r>
        <w:rPr>
          <w:rFonts w:ascii="Times New Roman"/>
          <w:b w:val="false"/>
          <w:i w:val="false"/>
          <w:color w:val="000000"/>
          <w:sz w:val="28"/>
        </w:rPr>
        <w:t>
__________________________                     ______________________</w:t>
      </w:r>
      <w:r>
        <w:br/>
      </w:r>
      <w:r>
        <w:rPr>
          <w:rFonts w:ascii="Times New Roman"/>
          <w:b w:val="false"/>
          <w:i w:val="false"/>
          <w:color w:val="000000"/>
          <w:sz w:val="28"/>
        </w:rPr>
        <w:t>
20__жылғы «____»__________                      20__ жылғы «__» _____</w:t>
      </w:r>
    </w:p>
    <w:bookmarkStart w:name="z528" w:id="37"/>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4-қосымша                  </w:t>
      </w:r>
    </w:p>
    <w:bookmarkEnd w:id="3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Орындаушының мөртабаны</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(мекенжайы, телефон)</w:t>
      </w:r>
    </w:p>
    <w:p>
      <w:pPr>
        <w:spacing w:after="0"/>
        <w:ind w:left="0"/>
        <w:jc w:val="both"/>
      </w:pPr>
      <w:r>
        <w:rPr>
          <w:rFonts w:ascii="Times New Roman"/>
          <w:b w:val="false"/>
          <w:i w:val="false"/>
          <w:color w:val="000000"/>
          <w:sz w:val="28"/>
        </w:rPr>
        <w:t>20__жылғы «____» _____________</w:t>
      </w:r>
      <w:r>
        <w:br/>
      </w:r>
      <w:r>
        <w:rPr>
          <w:rFonts w:ascii="Times New Roman"/>
          <w:b w:val="false"/>
          <w:i w:val="false"/>
          <w:color w:val="000000"/>
          <w:sz w:val="28"/>
        </w:rPr>
        <w:t>
№ ______</w:t>
      </w:r>
      <w:r>
        <w:br/>
      </w:r>
      <w:r>
        <w:rPr>
          <w:rFonts w:ascii="Times New Roman"/>
          <w:b w:val="false"/>
          <w:i w:val="false"/>
          <w:color w:val="000000"/>
          <w:sz w:val="28"/>
        </w:rPr>
        <w:t>
ұшу сапарына өтінімге</w:t>
      </w:r>
    </w:p>
    <w:p>
      <w:pPr>
        <w:spacing w:after="0"/>
        <w:ind w:left="0"/>
        <w:jc w:val="left"/>
      </w:pPr>
      <w:r>
        <w:rPr>
          <w:rFonts w:ascii="Times New Roman"/>
          <w:b/>
          <w:i w:val="false"/>
          <w:color w:val="000000"/>
        </w:rPr>
        <w:t xml:space="preserve"> Жолаушылар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937"/>
        <w:gridCol w:w="1808"/>
        <w:gridCol w:w="1606"/>
        <w:gridCol w:w="1808"/>
        <w:gridCol w:w="3968"/>
      </w:tblGrid>
      <w:tr>
        <w:trPr>
          <w:trHeight w:val="555"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(толық жазылады)</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маршруты</w:t>
            </w:r>
          </w:p>
        </w:tc>
        <w:tc>
          <w:tcPr>
            <w:tcW w:w="3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 жерде және ұшып бара жатқан кезде отырып-түсу кезіндегі қауіпсіздік техникасының ережелерімен таныстым (қолы)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Пункттен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Пунктке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Жолаушылар саны _______________________________________________ адам.</w:t>
      </w:r>
      <w:r>
        <w:br/>
      </w:r>
      <w:r>
        <w:rPr>
          <w:rFonts w:ascii="Times New Roman"/>
          <w:b w:val="false"/>
          <w:i w:val="false"/>
          <w:color w:val="000000"/>
          <w:sz w:val="28"/>
        </w:rPr>
        <w:t>
___________________________              ____________________________</w:t>
      </w:r>
      <w:r>
        <w:br/>
      </w:r>
      <w:r>
        <w:rPr>
          <w:rFonts w:ascii="Times New Roman"/>
          <w:b w:val="false"/>
          <w:i w:val="false"/>
          <w:color w:val="000000"/>
          <w:sz w:val="28"/>
        </w:rPr>
        <w:t>
(«Орындаушы» өкілінің қолы)              («Авиациялық кәсіпорын»</w:t>
      </w:r>
      <w:r>
        <w:br/>
      </w:r>
      <w:r>
        <w:rPr>
          <w:rFonts w:ascii="Times New Roman"/>
          <w:b w:val="false"/>
          <w:i w:val="false"/>
          <w:color w:val="000000"/>
          <w:sz w:val="28"/>
        </w:rPr>
        <w:t>
                                         өкілінің қолы)</w:t>
      </w:r>
    </w:p>
    <w:bookmarkStart w:name="z529" w:id="38"/>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5-қосымша                 </w:t>
      </w:r>
    </w:p>
    <w:bookmarkEnd w:id="3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Багаж мен жүк массасы</w:t>
      </w:r>
      <w:r>
        <w:br/>
      </w:r>
      <w:r>
        <w:rPr>
          <w:rFonts w:ascii="Times New Roman"/>
          <w:b/>
          <w:i w:val="false"/>
          <w:color w:val="000000"/>
        </w:rPr>
        <w:t>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938"/>
        <w:gridCol w:w="1788"/>
        <w:gridCol w:w="1627"/>
        <w:gridCol w:w="1405"/>
        <w:gridCol w:w="1224"/>
        <w:gridCol w:w="2698"/>
      </w:tblGrid>
      <w:tr>
        <w:trPr>
          <w:trHeight w:val="87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атауы (габариті мен ерекше белгілері көрсетілсін)</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маршруты</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кг</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Пункттен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Пунктке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Багаж бен жүкті тексеруге           Ораманы тексеру, багаж және жүкті</w:t>
      </w:r>
      <w:r>
        <w:br/>
      </w:r>
      <w:r>
        <w:rPr>
          <w:rFonts w:ascii="Times New Roman"/>
          <w:b w:val="false"/>
          <w:i w:val="false"/>
          <w:color w:val="000000"/>
          <w:sz w:val="28"/>
        </w:rPr>
        <w:t>
ұсынды                              бақылап өлшеуді жүргізді</w:t>
      </w:r>
      <w:r>
        <w:br/>
      </w:r>
      <w:r>
        <w:rPr>
          <w:rFonts w:ascii="Times New Roman"/>
          <w:b w:val="false"/>
          <w:i w:val="false"/>
          <w:color w:val="000000"/>
          <w:sz w:val="28"/>
        </w:rPr>
        <w:t>
___________________________         _________________________________</w:t>
      </w:r>
      <w:r>
        <w:br/>
      </w:r>
      <w:r>
        <w:rPr>
          <w:rFonts w:ascii="Times New Roman"/>
          <w:b w:val="false"/>
          <w:i w:val="false"/>
          <w:color w:val="000000"/>
          <w:sz w:val="28"/>
        </w:rPr>
        <w:t>
«Орындаушы»                         «Авиациялық кәсіпорын» өкілінің</w:t>
      </w:r>
      <w:r>
        <w:br/>
      </w:r>
      <w:r>
        <w:rPr>
          <w:rFonts w:ascii="Times New Roman"/>
          <w:b w:val="false"/>
          <w:i w:val="false"/>
          <w:color w:val="000000"/>
          <w:sz w:val="28"/>
        </w:rPr>
        <w:t>
қолы өкілінің                       қолы</w:t>
      </w:r>
    </w:p>
    <w:p>
      <w:pPr>
        <w:spacing w:after="0"/>
        <w:ind w:left="0"/>
        <w:jc w:val="both"/>
      </w:pPr>
      <w:r>
        <w:rPr>
          <w:rFonts w:ascii="Times New Roman"/>
          <w:b w:val="false"/>
          <w:i w:val="false"/>
          <w:color w:val="000000"/>
          <w:sz w:val="28"/>
        </w:rPr>
        <w:t>«Орындаушының» мөр орны</w:t>
      </w:r>
      <w:r>
        <w:br/>
      </w:r>
      <w:r>
        <w:rPr>
          <w:rFonts w:ascii="Times New Roman"/>
          <w:b w:val="false"/>
          <w:i w:val="false"/>
          <w:color w:val="000000"/>
          <w:sz w:val="28"/>
        </w:rPr>
        <w:t>
__________________________          20__ жылғы «____» ______________</w:t>
      </w:r>
    </w:p>
    <w:p>
      <w:pPr>
        <w:spacing w:after="0"/>
        <w:ind w:left="0"/>
        <w:jc w:val="both"/>
      </w:pPr>
      <w:r>
        <w:rPr>
          <w:rFonts w:ascii="Times New Roman"/>
          <w:b w:val="false"/>
          <w:i w:val="false"/>
          <w:color w:val="000000"/>
          <w:sz w:val="28"/>
        </w:rPr>
        <w:t>Бақылап өлшеу әуежайдан</w:t>
      </w:r>
      <w:r>
        <w:br/>
      </w:r>
      <w:r>
        <w:rPr>
          <w:rFonts w:ascii="Times New Roman"/>
          <w:b w:val="false"/>
          <w:i w:val="false"/>
          <w:color w:val="000000"/>
          <w:sz w:val="28"/>
        </w:rPr>
        <w:t>
ұшу кезінде жүргізіледі</w:t>
      </w:r>
    </w:p>
    <w:bookmarkStart w:name="z530" w:id="39"/>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6-қосымша                   </w:t>
      </w:r>
    </w:p>
    <w:bookmarkEnd w:id="3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(Орындаушының және филиалдың атауы)</w:t>
      </w:r>
    </w:p>
    <w:p>
      <w:pPr>
        <w:spacing w:after="0"/>
        <w:ind w:left="0"/>
        <w:jc w:val="both"/>
      </w:pPr>
      <w:r>
        <w:rPr>
          <w:rFonts w:ascii="Times New Roman"/>
          <w:b w:val="false"/>
          <w:i w:val="false"/>
          <w:color w:val="000000"/>
          <w:sz w:val="28"/>
        </w:rPr>
        <w:t>Вымпелді көтерген адам осы хабарламаны орман күзетінің</w:t>
      </w:r>
      <w:r>
        <w:br/>
      </w:r>
      <w:r>
        <w:rPr>
          <w:rFonts w:ascii="Times New Roman"/>
          <w:b w:val="false"/>
          <w:i w:val="false"/>
          <w:color w:val="000000"/>
          <w:sz w:val="28"/>
        </w:rPr>
        <w:t>
қызметкеріне жеткізеді</w:t>
      </w:r>
    </w:p>
    <w:p>
      <w:pPr>
        <w:spacing w:after="0"/>
        <w:ind w:left="0"/>
        <w:jc w:val="left"/>
      </w:pPr>
      <w:r>
        <w:rPr>
          <w:rFonts w:ascii="Times New Roman"/>
          <w:b/>
          <w:i w:val="false"/>
          <w:color w:val="000000"/>
        </w:rPr>
        <w:t xml:space="preserve"> Орман өрті туралы хабарлама</w:t>
      </w:r>
    </w:p>
    <w:p>
      <w:pPr>
        <w:spacing w:after="0"/>
        <w:ind w:left="0"/>
        <w:jc w:val="both"/>
      </w:pPr>
      <w:r>
        <w:rPr>
          <w:rFonts w:ascii="Times New Roman"/>
          <w:b w:val="false"/>
          <w:i w:val="false"/>
          <w:color w:val="000000"/>
          <w:sz w:val="28"/>
        </w:rPr>
        <w:t>_________ орамдағы ___________ орманшылық _____________________ орман</w:t>
      </w:r>
      <w:r>
        <w:br/>
      </w:r>
      <w:r>
        <w:rPr>
          <w:rFonts w:ascii="Times New Roman"/>
          <w:b w:val="false"/>
          <w:i w:val="false"/>
          <w:color w:val="000000"/>
          <w:sz w:val="28"/>
        </w:rPr>
        <w:t>
немесе табиғи қорғау мекемесі _________________________________ өртті</w:t>
      </w:r>
      <w:r>
        <w:br/>
      </w:r>
      <w:r>
        <w:rPr>
          <w:rFonts w:ascii="Times New Roman"/>
          <w:b w:val="false"/>
          <w:i w:val="false"/>
          <w:color w:val="000000"/>
          <w:sz w:val="28"/>
        </w:rPr>
        <w:t>
сөндіруге шаралар қолдансын</w:t>
      </w:r>
    </w:p>
    <w:p>
      <w:pPr>
        <w:spacing w:after="0"/>
        <w:ind w:left="0"/>
        <w:jc w:val="both"/>
      </w:pPr>
      <w:r>
        <w:rPr>
          <w:rFonts w:ascii="Times New Roman"/>
          <w:b w:val="false"/>
          <w:i w:val="false"/>
          <w:color w:val="000000"/>
          <w:sz w:val="28"/>
        </w:rPr>
        <w:t>Өрт 20___жылғы «_____» ________ ______сағат________ минутта байқалды,</w:t>
      </w:r>
      <w:r>
        <w:br/>
      </w:r>
      <w:r>
        <w:rPr>
          <w:rFonts w:ascii="Times New Roman"/>
          <w:b w:val="false"/>
          <w:i w:val="false"/>
          <w:color w:val="000000"/>
          <w:sz w:val="28"/>
        </w:rPr>
        <w:t>
қаралды</w:t>
      </w:r>
    </w:p>
    <w:p>
      <w:pPr>
        <w:spacing w:after="0"/>
        <w:ind w:left="0"/>
        <w:jc w:val="both"/>
      </w:pPr>
      <w:r>
        <w:rPr>
          <w:rFonts w:ascii="Times New Roman"/>
          <w:b w:val="false"/>
          <w:i w:val="false"/>
          <w:color w:val="000000"/>
          <w:sz w:val="28"/>
        </w:rPr>
        <w:t>Өрт алаңы ____________________ га. Қарқындылығы: әлсіз, орташа, күшті</w:t>
      </w:r>
      <w:r>
        <w:br/>
      </w:r>
      <w:r>
        <w:rPr>
          <w:rFonts w:ascii="Times New Roman"/>
          <w:b w:val="false"/>
          <w:i w:val="false"/>
          <w:color w:val="000000"/>
          <w:sz w:val="28"/>
        </w:rPr>
        <w:t>
             (асты сызылсын)</w:t>
      </w:r>
      <w:r>
        <w:br/>
      </w:r>
      <w:r>
        <w:rPr>
          <w:rFonts w:ascii="Times New Roman"/>
          <w:b w:val="false"/>
          <w:i w:val="false"/>
          <w:color w:val="000000"/>
          <w:sz w:val="28"/>
        </w:rPr>
        <w:t>
Өртті сөндіру үшін ______________________________________ адам қажет.</w:t>
      </w:r>
      <w:r>
        <w:br/>
      </w:r>
      <w:r>
        <w:rPr>
          <w:rFonts w:ascii="Times New Roman"/>
          <w:b w:val="false"/>
          <w:i w:val="false"/>
          <w:color w:val="000000"/>
          <w:sz w:val="28"/>
        </w:rPr>
        <w:t>
Хабарлама ______________________ ________ сағат _____________ минутта</w:t>
      </w:r>
      <w:r>
        <w:br/>
      </w:r>
      <w:r>
        <w:rPr>
          <w:rFonts w:ascii="Times New Roman"/>
          <w:b w:val="false"/>
          <w:i w:val="false"/>
          <w:color w:val="000000"/>
          <w:sz w:val="28"/>
        </w:rPr>
        <w:t>
жіберілді.</w:t>
      </w:r>
    </w:p>
    <w:p>
      <w:pPr>
        <w:spacing w:after="0"/>
        <w:ind w:left="0"/>
        <w:jc w:val="both"/>
      </w:pPr>
      <w:r>
        <w:rPr>
          <w:rFonts w:ascii="Times New Roman"/>
          <w:b w:val="false"/>
          <w:i w:val="false"/>
          <w:color w:val="000000"/>
          <w:sz w:val="28"/>
        </w:rPr>
        <w:t>Өрт шыққан жердің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солтүстік</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оңтүстік                                      Бақылаушы-ұшқыш</w:t>
      </w:r>
    </w:p>
    <w:bookmarkStart w:name="z531" w:id="40"/>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7-қосымша                    </w:t>
      </w:r>
    </w:p>
    <w:bookmarkEnd w:id="4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 филиалына</w:t>
      </w:r>
      <w:r>
        <w:br/>
      </w:r>
      <w:r>
        <w:rPr>
          <w:rFonts w:ascii="Times New Roman"/>
          <w:b w:val="false"/>
          <w:i w:val="false"/>
          <w:color w:val="000000"/>
          <w:sz w:val="28"/>
        </w:rPr>
        <w:t>
20 __ жылғы өрт қауіпі бар кезеңге арналған</w:t>
      </w:r>
    </w:p>
    <w:p>
      <w:pPr>
        <w:spacing w:after="0"/>
        <w:ind w:left="0"/>
        <w:jc w:val="left"/>
      </w:pPr>
      <w:r>
        <w:rPr>
          <w:rFonts w:ascii="Times New Roman"/>
          <w:b/>
          <w:i w:val="false"/>
          <w:color w:val="000000"/>
        </w:rPr>
        <w:t xml:space="preserve"> Өндірістік тапсырма</w:t>
      </w:r>
    </w:p>
    <w:p>
      <w:pPr>
        <w:spacing w:after="0"/>
        <w:ind w:left="0"/>
        <w:jc w:val="both"/>
      </w:pPr>
      <w:r>
        <w:rPr>
          <w:rFonts w:ascii="Times New Roman"/>
          <w:b w:val="false"/>
          <w:i w:val="false"/>
          <w:color w:val="000000"/>
          <w:sz w:val="28"/>
        </w:rPr>
        <w:t>      1. Авиабөлімшеге мынадай аумақтарға ормандарды авиациямен күзету жүргізу жүктеледі: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4098"/>
        <w:gridCol w:w="2057"/>
        <w:gridCol w:w="3059"/>
        <w:gridCol w:w="3140"/>
      </w:tblGrid>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күзету мекемелері және ерекше қорғалатын табиғи аумақтардың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аумақ, мың.га</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ормандарды авиациямен күзету аудандары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Авиациямен күзету маршруттары: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2866"/>
        <w:gridCol w:w="3196"/>
        <w:gridCol w:w="3942"/>
      </w:tblGrid>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Маршруттар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қауіпсіздігінің дәрежесі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Бұрылыс пункттері</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км</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Жұмыстың жоспарлы мерзімдері: басталуы _____________________</w:t>
      </w:r>
      <w:r>
        <w:br/>
      </w:r>
      <w:r>
        <w:rPr>
          <w:rFonts w:ascii="Times New Roman"/>
          <w:b w:val="false"/>
          <w:i w:val="false"/>
          <w:color w:val="000000"/>
          <w:sz w:val="28"/>
        </w:rPr>
        <w:t>
                                       аяқталуы _____________________</w:t>
      </w:r>
      <w:r>
        <w:br/>
      </w:r>
      <w:r>
        <w:rPr>
          <w:rFonts w:ascii="Times New Roman"/>
          <w:b w:val="false"/>
          <w:i w:val="false"/>
          <w:color w:val="000000"/>
          <w:sz w:val="28"/>
        </w:rPr>
        <w:t>
                                       үзіліс _______________________</w:t>
      </w:r>
      <w:r>
        <w:br/>
      </w:r>
      <w:r>
        <w:rPr>
          <w:rFonts w:ascii="Times New Roman"/>
          <w:b w:val="false"/>
          <w:i w:val="false"/>
          <w:color w:val="000000"/>
          <w:sz w:val="28"/>
        </w:rPr>
        <w:t>
      4. Орналасу орны ______________________________________________</w:t>
      </w:r>
      <w:r>
        <w:br/>
      </w:r>
      <w:r>
        <w:rPr>
          <w:rFonts w:ascii="Times New Roman"/>
          <w:b w:val="false"/>
          <w:i w:val="false"/>
          <w:color w:val="000000"/>
          <w:sz w:val="28"/>
        </w:rPr>
        <w:t>
      5. Авиаөртстанциясының орналасқан жері_________________________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Авиабөлімшеге беріледі.:</w:t>
      </w:r>
      <w:r>
        <w:br/>
      </w:r>
      <w:r>
        <w:rPr>
          <w:rFonts w:ascii="Times New Roman"/>
          <w:b w:val="false"/>
          <w:i w:val="false"/>
          <w:color w:val="000000"/>
          <w:sz w:val="28"/>
        </w:rPr>
        <w:t>
      ұшақ ____________________ ұшу лимиті ___________________ сағат</w:t>
      </w:r>
      <w:r>
        <w:br/>
      </w:r>
      <w:r>
        <w:rPr>
          <w:rFonts w:ascii="Times New Roman"/>
          <w:b w:val="false"/>
          <w:i w:val="false"/>
          <w:color w:val="000000"/>
          <w:sz w:val="28"/>
        </w:rPr>
        <w:t>
                 түрі</w:t>
      </w:r>
      <w:r>
        <w:br/>
      </w:r>
      <w:r>
        <w:rPr>
          <w:rFonts w:ascii="Times New Roman"/>
          <w:b w:val="false"/>
          <w:i w:val="false"/>
          <w:color w:val="000000"/>
          <w:sz w:val="28"/>
        </w:rPr>
        <w:t>
      тікұшақ ________________ ұшу лимиті ____________________ сағат</w:t>
      </w:r>
      <w:r>
        <w:br/>
      </w:r>
      <w:r>
        <w:rPr>
          <w:rFonts w:ascii="Times New Roman"/>
          <w:b w:val="false"/>
          <w:i w:val="false"/>
          <w:color w:val="000000"/>
          <w:sz w:val="28"/>
        </w:rPr>
        <w:t>
                 түрі</w:t>
      </w:r>
      <w:r>
        <w:br/>
      </w:r>
      <w:r>
        <w:rPr>
          <w:rFonts w:ascii="Times New Roman"/>
          <w:b w:val="false"/>
          <w:i w:val="false"/>
          <w:color w:val="000000"/>
          <w:sz w:val="28"/>
        </w:rPr>
        <w:t>
      7. Авиабөлімше құрамына мына қызметкерлер кіреді:</w:t>
      </w:r>
      <w:r>
        <w:br/>
      </w:r>
      <w:r>
        <w:rPr>
          <w:rFonts w:ascii="Times New Roman"/>
          <w:b w:val="false"/>
          <w:i w:val="false"/>
          <w:color w:val="000000"/>
          <w:sz w:val="28"/>
        </w:rPr>
        <w:t>
      авиабөлімше бастығы ___________________________________________</w:t>
      </w:r>
      <w:r>
        <w:br/>
      </w:r>
      <w:r>
        <w:rPr>
          <w:rFonts w:ascii="Times New Roman"/>
          <w:b w:val="false"/>
          <w:i w:val="false"/>
          <w:color w:val="000000"/>
          <w:sz w:val="28"/>
        </w:rPr>
        <w:t>
      бақылаушы ұшқыш _______________________________________________</w:t>
      </w:r>
      <w:r>
        <w:br/>
      </w:r>
      <w:r>
        <w:rPr>
          <w:rFonts w:ascii="Times New Roman"/>
          <w:b w:val="false"/>
          <w:i w:val="false"/>
          <w:color w:val="000000"/>
          <w:sz w:val="28"/>
        </w:rPr>
        <w:t>
      парашютшілер мен өрт сөндіруші десантшылардың құрастырушы _____</w:t>
      </w:r>
      <w:r>
        <w:br/>
      </w:r>
      <w:r>
        <w:rPr>
          <w:rFonts w:ascii="Times New Roman"/>
          <w:b w:val="false"/>
          <w:i w:val="false"/>
          <w:color w:val="000000"/>
          <w:sz w:val="28"/>
        </w:rPr>
        <w:t>
      құрастырушылар ________________________________________________</w:t>
      </w:r>
      <w:r>
        <w:br/>
      </w:r>
      <w:r>
        <w:rPr>
          <w:rFonts w:ascii="Times New Roman"/>
          <w:b w:val="false"/>
          <w:i w:val="false"/>
          <w:color w:val="000000"/>
          <w:sz w:val="28"/>
        </w:rPr>
        <w:t>
      өрт сөндіруші парашютшілер ____________________________________</w:t>
      </w:r>
      <w:r>
        <w:br/>
      </w:r>
      <w:r>
        <w:rPr>
          <w:rFonts w:ascii="Times New Roman"/>
          <w:b w:val="false"/>
          <w:i w:val="false"/>
          <w:color w:val="000000"/>
          <w:sz w:val="28"/>
        </w:rPr>
        <w:t>
      өрт сөндіруші десантшылар _____________________________________</w:t>
      </w:r>
      <w:r>
        <w:br/>
      </w:r>
      <w:r>
        <w:rPr>
          <w:rFonts w:ascii="Times New Roman"/>
          <w:b w:val="false"/>
          <w:i w:val="false"/>
          <w:color w:val="000000"/>
          <w:sz w:val="28"/>
        </w:rPr>
        <w:t>
      өзге де қызметкерлер __________________________________________</w:t>
      </w:r>
      <w:r>
        <w:br/>
      </w:r>
      <w:r>
        <w:rPr>
          <w:rFonts w:ascii="Times New Roman"/>
          <w:b w:val="false"/>
          <w:i w:val="false"/>
          <w:color w:val="000000"/>
          <w:sz w:val="28"/>
        </w:rPr>
        <w:t>
      Мынадай маусымдық қызметкерлер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4966"/>
        <w:gridCol w:w="3130"/>
        <w:gridCol w:w="4266"/>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мерзімі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Маусымды өрт сөндіруші десантшыларды даярлау 20____ жылғы «___» _________ дейін аяқталсын.</w:t>
      </w:r>
    </w:p>
    <w:p>
      <w:pPr>
        <w:spacing w:after="0"/>
        <w:ind w:left="0"/>
        <w:jc w:val="both"/>
      </w:pPr>
      <w:r>
        <w:rPr>
          <w:rFonts w:ascii="Times New Roman"/>
          <w:b w:val="false"/>
          <w:i w:val="false"/>
          <w:color w:val="000000"/>
          <w:sz w:val="28"/>
        </w:rPr>
        <w:t>      8. Авиабөлімшеге мынадай көлік және өрт сөндіру құралдары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5222"/>
        <w:gridCol w:w="3197"/>
        <w:gridCol w:w="3942"/>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 (түрі)</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Авиациялық жанар-жағар май тасу: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1900"/>
        <w:gridCol w:w="1879"/>
        <w:gridCol w:w="1285"/>
        <w:gridCol w:w="2091"/>
        <w:gridCol w:w="2260"/>
        <w:gridCol w:w="3025"/>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тонн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Тасу</w:t>
            </w:r>
          </w:p>
          <w:p>
            <w:pPr>
              <w:spacing w:after="20"/>
              <w:ind w:left="20"/>
              <w:jc w:val="both"/>
            </w:pPr>
            <w:r>
              <w:rPr>
                <w:rFonts w:ascii="Times New Roman"/>
                <w:b w:val="false"/>
                <w:i w:val="false"/>
                <w:color w:val="000000"/>
                <w:sz w:val="20"/>
              </w:rPr>
              <w:t>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тасып әкелінеді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бекеті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түрі</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Орманды қорғау бойынша тапсырма: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0"/>
      </w:tblGrid>
      <w:tr>
        <w:trPr>
          <w:trHeight w:val="30" w:hRule="atLeast"/>
        </w:trPr>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Егжей-тегжейлі қадағалауды жүзеге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3239"/>
        <w:gridCol w:w="2594"/>
        <w:gridCol w:w="2719"/>
        <w:gridCol w:w="3803"/>
      </w:tblGrid>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орналасқан жері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алаңы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мерзімі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Өртке қарсы алдын алу жөніндегі мынадай іс-шаралар өткізу: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4966"/>
        <w:gridCol w:w="3295"/>
        <w:gridCol w:w="4101"/>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Құрылыс және абаттандыру жөніндегі мынадай жұмыстарды жүзеге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6901"/>
        <w:gridCol w:w="5467"/>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түрлері және объектілердің атауы</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Авиабаза бастығы _______________         20__ жылғы «__» ____________</w:t>
      </w:r>
    </w:p>
    <w:bookmarkStart w:name="z532" w:id="41"/>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8-қосымша                  </w:t>
      </w:r>
    </w:p>
    <w:bookmarkEnd w:id="4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Орман өртін байқау және оны сөндіру жөніндегі шығыстардың</w:t>
      </w:r>
      <w:r>
        <w:br/>
      </w:r>
      <w:r>
        <w:rPr>
          <w:rFonts w:ascii="Times New Roman"/>
          <w:b/>
          <w:i w:val="false"/>
          <w:color w:val="000000"/>
        </w:rPr>
        <w:t>
анықтамасы</w:t>
      </w:r>
    </w:p>
    <w:p>
      <w:pPr>
        <w:spacing w:after="0"/>
        <w:ind w:left="0"/>
        <w:jc w:val="both"/>
      </w:pPr>
      <w:r>
        <w:rPr>
          <w:rFonts w:ascii="Times New Roman"/>
          <w:b w:val="false"/>
          <w:i w:val="false"/>
          <w:color w:val="000000"/>
          <w:sz w:val="28"/>
        </w:rPr>
        <w:t>_________________________________ орман күзету мекемесі немесе ерекше</w:t>
      </w:r>
      <w:r>
        <w:br/>
      </w:r>
      <w:r>
        <w:rPr>
          <w:rFonts w:ascii="Times New Roman"/>
          <w:b w:val="false"/>
          <w:i w:val="false"/>
          <w:color w:val="000000"/>
          <w:sz w:val="28"/>
        </w:rPr>
        <w:t>
қорғалатын табиғи аумақтың ___________________________ орманшылығының</w:t>
      </w:r>
      <w:r>
        <w:br/>
      </w:r>
      <w:r>
        <w:rPr>
          <w:rFonts w:ascii="Times New Roman"/>
          <w:b w:val="false"/>
          <w:i w:val="false"/>
          <w:color w:val="000000"/>
          <w:sz w:val="28"/>
        </w:rPr>
        <w:t>
№ _________ орамы ___________________________________________ филиалы</w:t>
      </w:r>
    </w:p>
    <w:p>
      <w:pPr>
        <w:spacing w:after="0"/>
        <w:ind w:left="0"/>
        <w:jc w:val="both"/>
      </w:pPr>
      <w:r>
        <w:rPr>
          <w:rFonts w:ascii="Times New Roman"/>
          <w:b w:val="false"/>
          <w:i w:val="false"/>
          <w:color w:val="000000"/>
          <w:sz w:val="28"/>
        </w:rPr>
        <w:t>1. Ұшу уақытына ақы төлеу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4"/>
        <w:gridCol w:w="3195"/>
        <w:gridCol w:w="3795"/>
        <w:gridCol w:w="3176"/>
      </w:tblGrid>
      <w:tr>
        <w:trPr>
          <w:trHeight w:val="555"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типі</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Сағатпен ұшу уақыты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сағатының құны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уақытының құны</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Өрт сөндіруші парашютшілер мен десантшыларға ақы төлеу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786"/>
        <w:gridCol w:w="1272"/>
        <w:gridCol w:w="1427"/>
        <w:gridCol w:w="1736"/>
        <w:gridCol w:w="941"/>
        <w:gridCol w:w="941"/>
        <w:gridCol w:w="954"/>
        <w:gridCol w:w="685"/>
        <w:gridCol w:w="681"/>
        <w:gridCol w:w="1481"/>
        <w:gridCol w:w="943"/>
      </w:tblGrid>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Тәулікке төленетін жалақы</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жұмысындағы тәулік саны</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сөндірудегі жұмыс уақытына жалақы</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Секіруіне ақы төлеу</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өзгеде есептеулер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бойынша</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Тәулікке</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саны</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бойынша барлығы</w:t>
            </w:r>
          </w:p>
        </w:tc>
        <w:tc>
          <w:tcPr>
            <w:tcW w:w="0" w:type="auto"/>
            <w:vMerge/>
            <w:tcBorders>
              <w:top w:val="nil"/>
              <w:left w:val="single" w:color="cfcfcf" w:sz="5"/>
              <w:bottom w:val="single" w:color="cfcfcf" w:sz="5"/>
              <w:right w:val="single" w:color="cfcfcf" w:sz="5"/>
            </w:tcBorders>
          </w:tcP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Өрт сөндіру кезінде жұмсалған материалдардың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3190"/>
        <w:gridCol w:w="3191"/>
        <w:gridCol w:w="3790"/>
      </w:tblGrid>
      <w:tr>
        <w:trPr>
          <w:trHeight w:val="555"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атауы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 материалдар саны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бірлігінің құны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 материалдың құны</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Өртті байқау және оны сөндіруге кеткен шығыстардың жалпы сомасы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жазумен</w:t>
      </w:r>
      <w:r>
        <w:br/>
      </w:r>
      <w:r>
        <w:rPr>
          <w:rFonts w:ascii="Times New Roman"/>
          <w:b w:val="false"/>
          <w:i w:val="false"/>
          <w:color w:val="000000"/>
          <w:sz w:val="28"/>
        </w:rPr>
        <w:t>
Филиал басшысы ______________________________________________________</w:t>
      </w:r>
      <w:r>
        <w:br/>
      </w:r>
      <w:r>
        <w:rPr>
          <w:rFonts w:ascii="Times New Roman"/>
          <w:b w:val="false"/>
          <w:i w:val="false"/>
          <w:color w:val="000000"/>
          <w:sz w:val="28"/>
        </w:rPr>
        <w:t>
                             қолы</w:t>
      </w:r>
    </w:p>
    <w:bookmarkStart w:name="z540" w:id="42"/>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9-қосымша                   </w:t>
      </w:r>
    </w:p>
    <w:bookmarkEnd w:id="4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Байқалған орман өрттерін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481"/>
        <w:gridCol w:w="462"/>
        <w:gridCol w:w="666"/>
        <w:gridCol w:w="849"/>
        <w:gridCol w:w="868"/>
        <w:gridCol w:w="1378"/>
        <w:gridCol w:w="848"/>
        <w:gridCol w:w="767"/>
        <w:gridCol w:w="563"/>
        <w:gridCol w:w="930"/>
        <w:gridCol w:w="868"/>
        <w:gridCol w:w="1317"/>
        <w:gridCol w:w="1196"/>
      </w:tblGrid>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жер</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(байқау) уақыты</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түрі, өрт шыққан жердің сипаты, қайтадан ұшып өту кезіндегі өрттің жай-күйі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байқалған кездегі алаң,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өрт схемасы лақтырылды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Әуемен өртке жеткізілгендер</w:t>
            </w:r>
          </w:p>
        </w:tc>
      </w:tr>
      <w:tr>
        <w:trPr>
          <w:trHeight w:val="3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ОрманшылыҚ</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орамының, ауданының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 емес</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Лақтыру орны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ПӨДҚ қызметкерлері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күзетушілер және тартылған қызметкерлер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313"/>
        <w:gridCol w:w="1253"/>
        <w:gridCol w:w="1653"/>
        <w:gridCol w:w="1873"/>
        <w:gridCol w:w="2493"/>
        <w:gridCol w:w="26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Өрттен тасымалданғандар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 жұмыс істегендер</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техникалық құралдардың болуы және олардың саны өрт сөндіру үшін қолданылатын қосымша шаралар</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 туралы хаттамаларды орман шаруашылығына жіберу туралы белгі</w:t>
            </w:r>
          </w:p>
        </w:tc>
      </w:tr>
      <w:tr>
        <w:trPr>
          <w:trHeight w:val="3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ПӨДҚ қызметкерлері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күзетушілер және тартылған қызметкерлер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ПӨДҚ қызметкерлері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күзетушілер және тартылған қызметкерлер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3" w:id="43"/>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10-қосымша                  </w:t>
      </w:r>
    </w:p>
    <w:bookmarkEnd w:id="4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 аумақта 20 ___ жылғы ___________ пайда болған</w:t>
      </w:r>
    </w:p>
    <w:p>
      <w:pPr>
        <w:spacing w:after="0"/>
        <w:ind w:left="0"/>
        <w:jc w:val="left"/>
      </w:pPr>
      <w:r>
        <w:rPr>
          <w:rFonts w:ascii="Times New Roman"/>
          <w:b/>
          <w:i w:val="false"/>
          <w:color w:val="000000"/>
        </w:rPr>
        <w:t xml:space="preserve"> Орман өрттерінің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972"/>
        <w:gridCol w:w="881"/>
        <w:gridCol w:w="973"/>
        <w:gridCol w:w="1863"/>
        <w:gridCol w:w="1566"/>
        <w:gridCol w:w="1292"/>
        <w:gridCol w:w="1612"/>
        <w:gridCol w:w="950"/>
        <w:gridCol w:w="1567"/>
        <w:gridCol w:w="1590"/>
      </w:tblGrid>
      <w:tr>
        <w:trPr>
          <w:trHeight w:val="315" w:hRule="atLeast"/>
        </w:trPr>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жер</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пайда болған күн</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байқалған алаңы</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пайда болу себебі</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түрі</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 кім байқады</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сөндіріліген күн</w:t>
            </w:r>
          </w:p>
        </w:tc>
      </w:tr>
      <w:tr>
        <w:trPr>
          <w:trHeight w:val="1110" w:hRule="atLeast"/>
        </w:trPr>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Орманшылық</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мен құралдарды қолданатын аудан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442"/>
        <w:gridCol w:w="1219"/>
        <w:gridCol w:w="1397"/>
        <w:gridCol w:w="1040"/>
        <w:gridCol w:w="973"/>
        <w:gridCol w:w="1018"/>
        <w:gridCol w:w="1353"/>
        <w:gridCol w:w="2000"/>
        <w:gridCol w:w="2269"/>
      </w:tblGrid>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сөндірілген алаң, га</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 сөндіру бойынша жұмыстардың жалпы құны, мың теңге</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 келтірген жалпы нұқсан, мың теңге</w:t>
            </w:r>
          </w:p>
        </w:tc>
      </w:tr>
      <w:tr>
        <w:trPr>
          <w:trHeight w:val="11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Авиабазаның дербес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Авиабаза және жердегі орман күзетінің қызметкерлерімен бірге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Авиабаза, жердегі орман күзеті және ГПС қызметкерлерімен бірге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жердегі құралдармен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4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емес</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емес</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емес</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Орман өрті барлығы ______________ Сөндіру алаңы: орман __________ га,</w:t>
      </w:r>
      <w:r>
        <w:br/>
      </w:r>
      <w:r>
        <w:rPr>
          <w:rFonts w:ascii="Times New Roman"/>
          <w:b w:val="false"/>
          <w:i w:val="false"/>
          <w:color w:val="000000"/>
          <w:sz w:val="28"/>
        </w:rPr>
        <w:t>
                                        орман емес ______________ га.</w:t>
      </w:r>
    </w:p>
    <w:p>
      <w:pPr>
        <w:spacing w:after="0"/>
        <w:ind w:left="0"/>
        <w:jc w:val="both"/>
      </w:pPr>
      <w:r>
        <w:rPr>
          <w:rFonts w:ascii="Times New Roman"/>
          <w:b w:val="false"/>
          <w:i w:val="false"/>
          <w:color w:val="000000"/>
          <w:sz w:val="28"/>
        </w:rPr>
        <w:t>Соның ішінде авиа күзет аудандарында ________________________________</w:t>
      </w:r>
      <w:r>
        <w:br/>
      </w:r>
      <w:r>
        <w:rPr>
          <w:rFonts w:ascii="Times New Roman"/>
          <w:b w:val="false"/>
          <w:i w:val="false"/>
          <w:color w:val="000000"/>
          <w:sz w:val="28"/>
        </w:rPr>
        <w:t>
Сөндіру алаңы: орман га, ______________ орман емес ______________ га.</w:t>
      </w:r>
      <w:r>
        <w:br/>
      </w:r>
      <w:r>
        <w:rPr>
          <w:rFonts w:ascii="Times New Roman"/>
          <w:b w:val="false"/>
          <w:i w:val="false"/>
          <w:color w:val="000000"/>
          <w:sz w:val="28"/>
        </w:rPr>
        <w:t>
Авиабаза байқаған өрттер: ___________________________________________</w:t>
      </w:r>
      <w:r>
        <w:br/>
      </w:r>
      <w:r>
        <w:rPr>
          <w:rFonts w:ascii="Times New Roman"/>
          <w:b w:val="false"/>
          <w:i w:val="false"/>
          <w:color w:val="000000"/>
          <w:sz w:val="28"/>
        </w:rPr>
        <w:t>
Сөндіру алаңы: орман га, ______________ орман емес ______________ га.</w:t>
      </w:r>
    </w:p>
    <w:p>
      <w:pPr>
        <w:spacing w:after="0"/>
        <w:ind w:left="0"/>
        <w:jc w:val="both"/>
      </w:pPr>
      <w:r>
        <w:rPr>
          <w:rFonts w:ascii="Times New Roman"/>
          <w:b w:val="false"/>
          <w:i w:val="false"/>
          <w:color w:val="000000"/>
          <w:sz w:val="28"/>
        </w:rPr>
        <w:t xml:space="preserve">мөр орны                                                  мөр орны </w:t>
      </w:r>
      <w:r>
        <w:br/>
      </w:r>
      <w:r>
        <w:rPr>
          <w:rFonts w:ascii="Times New Roman"/>
          <w:b w:val="false"/>
          <w:i w:val="false"/>
          <w:color w:val="000000"/>
          <w:sz w:val="28"/>
        </w:rPr>
        <w:t>
___________________________            ______________________________</w:t>
      </w:r>
      <w:r>
        <w:br/>
      </w:r>
      <w:r>
        <w:rPr>
          <w:rFonts w:ascii="Times New Roman"/>
          <w:b w:val="false"/>
          <w:i w:val="false"/>
          <w:color w:val="000000"/>
          <w:sz w:val="28"/>
        </w:rPr>
        <w:t>
20__ жылғы « ____» ____________       20__ жылғы « ____» ____________</w:t>
      </w:r>
    </w:p>
    <w:bookmarkStart w:name="z539" w:id="44"/>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11-қосымша                  </w:t>
      </w:r>
    </w:p>
    <w:bookmarkEnd w:id="4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Филиалдың жұмысын есепке алу</w:t>
      </w:r>
      <w:r>
        <w:br/>
      </w:r>
      <w:r>
        <w:rPr>
          <w:rFonts w:ascii="Times New Roman"/>
          <w:b/>
          <w:i w:val="false"/>
          <w:color w:val="000000"/>
        </w:rPr>
        <w:t>
карточкасы</w:t>
      </w:r>
    </w:p>
    <w:p>
      <w:pPr>
        <w:spacing w:after="0"/>
        <w:ind w:left="0"/>
        <w:jc w:val="both"/>
      </w:pPr>
      <w:r>
        <w:rPr>
          <w:rFonts w:ascii="Times New Roman"/>
          <w:b w:val="false"/>
          <w:i w:val="false"/>
          <w:color w:val="000000"/>
          <w:sz w:val="28"/>
        </w:rPr>
        <w:t>Өрт қауіпінің орташа сыныбы _____________________________</w:t>
      </w:r>
    </w:p>
    <w:p>
      <w:pPr>
        <w:spacing w:after="0"/>
        <w:ind w:left="0"/>
        <w:jc w:val="both"/>
      </w:pPr>
      <w:r>
        <w:rPr>
          <w:rFonts w:ascii="Times New Roman"/>
          <w:b w:val="false"/>
          <w:i w:val="false"/>
          <w:color w:val="000000"/>
          <w:sz w:val="28"/>
        </w:rPr>
        <w:t>1-бөлім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582"/>
        <w:gridCol w:w="582"/>
        <w:gridCol w:w="582"/>
        <w:gridCol w:w="582"/>
        <w:gridCol w:w="582"/>
        <w:gridCol w:w="582"/>
        <w:gridCol w:w="582"/>
        <w:gridCol w:w="728"/>
        <w:gridCol w:w="582"/>
        <w:gridCol w:w="583"/>
        <w:gridCol w:w="728"/>
        <w:gridCol w:w="583"/>
        <w:gridCol w:w="583"/>
        <w:gridCol w:w="729"/>
        <w:gridCol w:w="730"/>
      </w:tblGrid>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күндері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 бөлімшелері мен әуе кемелерінің түрі бойынша ұшу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Өрттің пайда болуы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Өртті байқау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Өртке жеткізілген адамдар саны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Түсірілу өткізілді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575"/>
        <w:gridCol w:w="575"/>
        <w:gridCol w:w="720"/>
        <w:gridCol w:w="576"/>
        <w:gridCol w:w="576"/>
        <w:gridCol w:w="576"/>
        <w:gridCol w:w="720"/>
        <w:gridCol w:w="720"/>
        <w:gridCol w:w="576"/>
        <w:gridCol w:w="576"/>
        <w:gridCol w:w="576"/>
        <w:gridCol w:w="576"/>
        <w:gridCol w:w="576"/>
        <w:gridCol w:w="865"/>
        <w:gridCol w:w="576"/>
      </w:tblGrid>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күндері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30" w:hRule="atLeast"/>
        </w:trPr>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 бөлімшелері мен әуе кемелерінің түрі бойынша ұшу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Өрттің пайда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Өртті байқау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Өртке жеткізілген адамдар саны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Түсірілу өткізілді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1"/>
        <w:gridCol w:w="859"/>
        <w:gridCol w:w="512"/>
        <w:gridCol w:w="556"/>
        <w:gridCol w:w="512"/>
        <w:gridCol w:w="1401"/>
        <w:gridCol w:w="426"/>
        <w:gridCol w:w="491"/>
        <w:gridCol w:w="382"/>
        <w:gridCol w:w="491"/>
        <w:gridCol w:w="794"/>
        <w:gridCol w:w="903"/>
        <w:gridCol w:w="1360"/>
      </w:tblGrid>
      <w:tr>
        <w:trPr>
          <w:trHeight w:val="450" w:hRule="atLeast"/>
        </w:trPr>
        <w:tc>
          <w:tcPr>
            <w:tcW w:w="4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сапарын белгілеу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ұшу сапары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қорытындысымен</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55"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65"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1.Авиамен орман күзету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2.Қызметтік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3.Ұшырып жеткізу</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4.Жалпы ұшу сапары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бойынша жеке ұшу сапары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Өрт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727"/>
        <w:gridCol w:w="874"/>
        <w:gridCol w:w="728"/>
        <w:gridCol w:w="728"/>
        <w:gridCol w:w="874"/>
        <w:gridCol w:w="728"/>
        <w:gridCol w:w="728"/>
        <w:gridCol w:w="728"/>
        <w:gridCol w:w="874"/>
        <w:gridCol w:w="728"/>
        <w:gridCol w:w="875"/>
        <w:gridCol w:w="875"/>
        <w:gridCol w:w="728"/>
        <w:gridCol w:w="875"/>
        <w:gridCol w:w="583"/>
      </w:tblGrid>
      <w:tr>
        <w:trPr>
          <w:trHeight w:val="96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болғаны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Авиациямен байқалғаны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Сөндірілгені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Авиабаза қызметкерлерінің қатысуымен сөндірілгені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АҚҚ сөндірілгені</w:t>
            </w:r>
          </w:p>
        </w:tc>
      </w:tr>
      <w:tr>
        <w:trPr>
          <w:trHeight w:val="150" w:hRule="atLeast"/>
        </w:trPr>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емес</w:t>
            </w: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емес</w:t>
            </w: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емес</w:t>
            </w: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емес</w:t>
            </w:r>
          </w:p>
        </w:tc>
      </w:tr>
      <w:tr>
        <w:trPr>
          <w:trHeight w:val="22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 ______________ 20___ жыл.      Филиалдың бастығы ______________</w:t>
      </w:r>
    </w:p>
    <w:bookmarkStart w:name="z541" w:id="45"/>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12-қосымша                  </w:t>
      </w:r>
    </w:p>
    <w:bookmarkEnd w:id="4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Ауа райының өрт қауіпі бар</w:t>
      </w:r>
      <w:r>
        <w:br/>
      </w:r>
      <w:r>
        <w:rPr>
          <w:rFonts w:ascii="Times New Roman"/>
          <w:b/>
          <w:i w:val="false"/>
          <w:color w:val="000000"/>
        </w:rPr>
        <w:t>
күнделегі</w:t>
      </w:r>
    </w:p>
    <w:p>
      <w:pPr>
        <w:spacing w:after="0"/>
        <w:ind w:left="0"/>
        <w:jc w:val="both"/>
      </w:pPr>
      <w:r>
        <w:rPr>
          <w:rFonts w:ascii="Times New Roman"/>
          <w:b w:val="false"/>
          <w:i w:val="false"/>
          <w:color w:val="000000"/>
          <w:sz w:val="28"/>
        </w:rPr>
        <w:t>_____________________ авиабөлімше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4753"/>
        <w:gridCol w:w="899"/>
        <w:gridCol w:w="678"/>
        <w:gridCol w:w="556"/>
        <w:gridCol w:w="629"/>
        <w:gridCol w:w="507"/>
        <w:gridCol w:w="458"/>
        <w:gridCol w:w="630"/>
        <w:gridCol w:w="802"/>
        <w:gridCol w:w="556"/>
        <w:gridCol w:w="752"/>
        <w:gridCol w:w="999"/>
        <w:gridCol w:w="901"/>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Элементтердің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 ай 20 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Жауын-шашынның түскен мөлшері жалпы мм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температурасы жалпы (t</w:t>
            </w:r>
            <w:r>
              <w:rPr>
                <w:rFonts w:ascii="Times New Roman"/>
                <w:b w:val="false"/>
                <w:i w:val="false"/>
                <w:color w:val="000000"/>
                <w:vertAlign w:val="superscript"/>
              </w:rPr>
              <w:t>o</w:t>
            </w: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 нүктесі тұтас градус (1</w:t>
            </w:r>
            <w:r>
              <w:rPr>
                <w:rFonts w:ascii="Times New Roman"/>
                <w:b w:val="false"/>
                <w:i w:val="false"/>
                <w:color w:val="000000"/>
                <w:vertAlign w:val="superscript"/>
              </w:rPr>
              <w:t>0</w:t>
            </w: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Айырмасы (t</w:t>
            </w:r>
            <w:r>
              <w:rPr>
                <w:rFonts w:ascii="Times New Roman"/>
                <w:b w:val="false"/>
                <w:i w:val="false"/>
                <w:color w:val="000000"/>
                <w:vertAlign w:val="superscript"/>
              </w:rPr>
              <w:t>o</w:t>
            </w:r>
            <w:r>
              <w:rPr>
                <w:rFonts w:ascii="Times New Roman"/>
                <w:b w:val="false"/>
                <w:i w:val="false"/>
                <w:color w:val="000000"/>
                <w:sz w:val="20"/>
              </w:rPr>
              <w:t>-1</w:t>
            </w:r>
            <w:r>
              <w:rPr>
                <w:rFonts w:ascii="Times New Roman"/>
                <w:b w:val="false"/>
                <w:i w:val="false"/>
                <w:color w:val="000000"/>
                <w:vertAlign w:val="superscript"/>
              </w:rPr>
              <w:t>0</w:t>
            </w: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күндегі кешенді сан (t</w:t>
            </w:r>
            <w:r>
              <w:rPr>
                <w:rFonts w:ascii="Times New Roman"/>
                <w:b w:val="false"/>
                <w:i w:val="false"/>
                <w:color w:val="000000"/>
                <w:vertAlign w:val="superscript"/>
              </w:rPr>
              <w:t>o</w:t>
            </w:r>
            <w:r>
              <w:rPr>
                <w:rFonts w:ascii="Times New Roman"/>
                <w:b w:val="false"/>
                <w:i w:val="false"/>
                <w:color w:val="000000"/>
                <w:sz w:val="20"/>
              </w:rPr>
              <w:t>-1</w:t>
            </w:r>
            <w:r>
              <w:rPr>
                <w:rFonts w:ascii="Times New Roman"/>
                <w:b w:val="false"/>
                <w:i w:val="false"/>
                <w:color w:val="000000"/>
                <w:vertAlign w:val="superscript"/>
              </w:rPr>
              <w:t>0</w:t>
            </w:r>
            <w:r>
              <w:rPr>
                <w:rFonts w:ascii="Times New Roman"/>
                <w:b w:val="false"/>
                <w:i w:val="false"/>
                <w:color w:val="000000"/>
                <w:sz w:val="20"/>
              </w:rPr>
              <w:t>)·t</w:t>
            </w:r>
            <w:r>
              <w:rPr>
                <w:rFonts w:ascii="Times New Roman"/>
                <w:b w:val="false"/>
                <w:i w:val="false"/>
                <w:color w:val="000000"/>
                <w:vertAlign w:val="superscript"/>
              </w:rPr>
              <w:t>o</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қорытындылы Кешенді сан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қауіпінің сыныбы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11-нысанға сәйкес өрт пайда болды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12-нысанға сәйкес ұшақтан және тікұшақтан байқалды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қауіпінің сыныбы бойынша күндер саны</w:t>
            </w:r>
          </w:p>
        </w:tc>
      </w:tr>
      <w:tr>
        <w:trPr>
          <w:trHeight w:val="42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11-нысанға сәйкес өрт пайда болды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12-нысанға сәйкес өрттер байқалды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3452"/>
        <w:gridCol w:w="513"/>
        <w:gridCol w:w="513"/>
        <w:gridCol w:w="513"/>
        <w:gridCol w:w="514"/>
        <w:gridCol w:w="514"/>
        <w:gridCol w:w="514"/>
        <w:gridCol w:w="514"/>
        <w:gridCol w:w="514"/>
        <w:gridCol w:w="514"/>
        <w:gridCol w:w="514"/>
        <w:gridCol w:w="514"/>
        <w:gridCol w:w="514"/>
        <w:gridCol w:w="514"/>
        <w:gridCol w:w="514"/>
        <w:gridCol w:w="514"/>
        <w:gridCol w:w="540"/>
        <w:gridCol w:w="514"/>
        <w:gridCol w:w="515"/>
      </w:tblGrid>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Элементтердің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Жауын-шашынның түскен мөлшері жалпы мм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температурасы жалпы (to)</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 нүктесі тұтас градус (iғ)</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Айырмасы (tғ-iғ)</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күндегі кешенді сан (tғ-iғ)·tғ</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қорытындылы Кешенді сан</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қауіпінің сыныбы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11-нысанға сәйкес өрт пайда болды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12-нысанға сәйкес ұшақтан және тікұшақтан байқалды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қауіпінің сыныбы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қауіпінің сыныбы бойынша күндер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11-нысанға сәйкес өрт пайда болды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12-нысанға сәйкес өрттер байқалды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Авиабөлімше бастығы 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Мәліметтерді растаймын</w:t>
      </w:r>
      <w:r>
        <w:br/>
      </w:r>
      <w:r>
        <w:rPr>
          <w:rFonts w:ascii="Times New Roman"/>
          <w:b w:val="false"/>
          <w:i w:val="false"/>
          <w:color w:val="000000"/>
          <w:sz w:val="28"/>
        </w:rPr>
        <w:t>
____________________________ Метеостанса бастығы ____________________</w:t>
      </w:r>
      <w:r>
        <w:br/>
      </w:r>
      <w:r>
        <w:rPr>
          <w:rFonts w:ascii="Times New Roman"/>
          <w:b w:val="false"/>
          <w:i w:val="false"/>
          <w:color w:val="000000"/>
          <w:sz w:val="28"/>
        </w:rPr>
        <w:t>
        атауы                                             қолы</w:t>
      </w:r>
    </w:p>
    <w:p>
      <w:pPr>
        <w:spacing w:after="0"/>
        <w:ind w:left="0"/>
        <w:jc w:val="both"/>
      </w:pPr>
      <w:r>
        <w:rPr>
          <w:rFonts w:ascii="Times New Roman"/>
          <w:b w:val="false"/>
          <w:i w:val="false"/>
          <w:color w:val="000000"/>
          <w:sz w:val="28"/>
        </w:rPr>
        <w:t>мөр орны</w:t>
      </w:r>
    </w:p>
    <w:bookmarkStart w:name="z534" w:id="46"/>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13-қосымша                  </w:t>
      </w:r>
    </w:p>
    <w:bookmarkEnd w:id="4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Патологиялық жағдай орын алған орман учаскелерінің</w:t>
      </w:r>
      <w:r>
        <w:br/>
      </w:r>
      <w:r>
        <w:rPr>
          <w:rFonts w:ascii="Times New Roman"/>
          <w:b/>
          <w:i w:val="false"/>
          <w:color w:val="000000"/>
        </w:rPr>
        <w:t>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872"/>
        <w:gridCol w:w="850"/>
        <w:gridCol w:w="895"/>
        <w:gridCol w:w="691"/>
        <w:gridCol w:w="759"/>
        <w:gridCol w:w="782"/>
        <w:gridCol w:w="1098"/>
        <w:gridCol w:w="1392"/>
        <w:gridCol w:w="1098"/>
        <w:gridCol w:w="805"/>
        <w:gridCol w:w="422"/>
        <w:gridCol w:w="918"/>
        <w:gridCol w:w="851"/>
        <w:gridCol w:w="987"/>
      </w:tblGrid>
      <w:tr>
        <w:trPr>
          <w:trHeight w:val="30"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Байқалған күн</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реттік нөмірі</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орманшылық,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Таксациялық сипат</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Келтірілген нұқсанның тұрпаты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Келтірілген нұқсанның тұрпаты</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Келтірілген нұқсанның санаты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 жерде Зерттеу нәтижелері</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Толымдығы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Абсолюттік қоныстану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қоныстану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Нұқсанның дәрежесі</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5" w:id="47"/>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14-қосымша                  </w:t>
      </w:r>
    </w:p>
    <w:bookmarkEnd w:id="4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Қылқан және жай жапырақты ағаштарды кеміргіш зиянкестерді</w:t>
      </w:r>
      <w:r>
        <w:br/>
      </w:r>
      <w:r>
        <w:rPr>
          <w:rFonts w:ascii="Times New Roman"/>
          <w:b/>
          <w:i w:val="false"/>
          <w:color w:val="000000"/>
        </w:rPr>
        <w:t>
есепке алу карточкасы</w:t>
      </w:r>
    </w:p>
    <w:p>
      <w:pPr>
        <w:spacing w:after="0"/>
        <w:ind w:left="0"/>
        <w:jc w:val="both"/>
      </w:pPr>
      <w:r>
        <w:rPr>
          <w:rFonts w:ascii="Times New Roman"/>
          <w:b w:val="false"/>
          <w:i w:val="false"/>
          <w:color w:val="000000"/>
          <w:sz w:val="28"/>
        </w:rPr>
        <w:t>_______________________________ үйымы ___________________ орманшылығы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53"/>
        <w:gridCol w:w="1573"/>
        <w:gridCol w:w="913"/>
        <w:gridCol w:w="893"/>
        <w:gridCol w:w="1273"/>
        <w:gridCol w:w="1073"/>
        <w:gridCol w:w="893"/>
        <w:gridCol w:w="953"/>
        <w:gridCol w:w="733"/>
        <w:gridCol w:w="853"/>
        <w:gridCol w:w="773"/>
        <w:gridCol w:w="1033"/>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телім</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Модельдік ағаштардың немесе төсеніштегі алаңдардың нөмірлері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Модельдік ағаш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Зиянкестер саны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Зиянкестің сыртқы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диаметр</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ұшар басы проекциясының радиусы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алаңының мөлшері</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қуыршақтар, құрттар</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көбелектер</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көбелек құрттар</w:t>
            </w:r>
          </w:p>
        </w:tc>
        <w:tc>
          <w:tcPr>
            <w:tcW w:w="0" w:type="auto"/>
            <w:vMerge/>
            <w:tcBorders>
              <w:top w:val="nil"/>
              <w:left w:val="single" w:color="cfcfcf" w:sz="5"/>
              <w:bottom w:val="single" w:color="cfcfcf" w:sz="5"/>
              <w:right w:val="single" w:color="cfcfcf" w:sz="5"/>
            </w:tcBorders>
          </w:tcP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Кішкентай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w:t>
            </w:r>
          </w:p>
        </w:tc>
        <w:tc>
          <w:tcPr>
            <w:tcW w:w="0" w:type="auto"/>
            <w:vMerge/>
            <w:tcBorders>
              <w:top w:val="nil"/>
              <w:left w:val="single" w:color="cfcfcf" w:sz="5"/>
              <w:bottom w:val="single" w:color="cfcfcf" w:sz="5"/>
              <w:right w:val="single" w:color="cfcfcf" w:sz="5"/>
            </w:tcBorders>
          </w:tcPr>
          <w:p/>
        </w:tc>
      </w:tr>
      <w:tr>
        <w:trPr>
          <w:trHeight w:val="6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48"/>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15-қосымша                </w:t>
      </w:r>
    </w:p>
    <w:bookmarkEnd w:id="4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(Орындаушының және филиалдың атауы)</w:t>
      </w:r>
    </w:p>
    <w:p>
      <w:pPr>
        <w:spacing w:after="0"/>
        <w:ind w:left="0"/>
        <w:jc w:val="left"/>
      </w:pPr>
      <w:r>
        <w:rPr>
          <w:rFonts w:ascii="Times New Roman"/>
          <w:b/>
          <w:i w:val="false"/>
          <w:color w:val="000000"/>
        </w:rPr>
        <w:t xml:space="preserve"> Әуеден белгі беру</w:t>
      </w:r>
      <w:r>
        <w:br/>
      </w:r>
      <w:r>
        <w:rPr>
          <w:rFonts w:ascii="Times New Roman"/>
          <w:b/>
          <w:i w:val="false"/>
          <w:color w:val="000000"/>
        </w:rPr>
        <w:t>
парағы</w:t>
      </w:r>
    </w:p>
    <w:p>
      <w:pPr>
        <w:spacing w:after="0"/>
        <w:ind w:left="0"/>
        <w:jc w:val="both"/>
      </w:pPr>
      <w:r>
        <w:rPr>
          <w:rFonts w:ascii="Times New Roman"/>
          <w:b w:val="false"/>
          <w:i w:val="false"/>
          <w:color w:val="000000"/>
          <w:sz w:val="28"/>
        </w:rPr>
        <w:t>_________________ ұйым _____________ орманшылығы № ____________ орамы</w:t>
      </w:r>
    </w:p>
    <w:p>
      <w:pPr>
        <w:spacing w:after="0"/>
        <w:ind w:left="0"/>
        <w:jc w:val="both"/>
      </w:pPr>
      <w:r>
        <w:rPr>
          <w:rFonts w:ascii="Times New Roman"/>
          <w:b w:val="false"/>
          <w:i w:val="false"/>
          <w:color w:val="000000"/>
          <w:sz w:val="28"/>
        </w:rPr>
        <w:t>Байқалған күні «____» _____________ 20_____ жыл</w:t>
      </w:r>
    </w:p>
    <w:p>
      <w:pPr>
        <w:spacing w:after="0"/>
        <w:ind w:left="0"/>
        <w:jc w:val="both"/>
      </w:pPr>
      <w:r>
        <w:rPr>
          <w:rFonts w:ascii="Times New Roman"/>
          <w:b w:val="false"/>
          <w:i w:val="false"/>
          <w:color w:val="000000"/>
          <w:sz w:val="28"/>
        </w:rPr>
        <w:t>Нұқсан келген учаскенің алаңы _______________ га.</w:t>
      </w:r>
    </w:p>
    <w:p>
      <w:pPr>
        <w:spacing w:after="0"/>
        <w:ind w:left="0"/>
        <w:jc w:val="both"/>
      </w:pPr>
      <w:r>
        <w:rPr>
          <w:rFonts w:ascii="Times New Roman"/>
          <w:b w:val="false"/>
          <w:i w:val="false"/>
          <w:color w:val="000000"/>
          <w:sz w:val="28"/>
        </w:rPr>
        <w:t>Нұқсанның көзге көрінетін белгілері 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Таксациялық сипаты __________________________________________________</w:t>
      </w:r>
      <w:r>
        <w:br/>
      </w:r>
      <w:r>
        <w:rPr>
          <w:rFonts w:ascii="Times New Roman"/>
          <w:b w:val="false"/>
          <w:i w:val="false"/>
          <w:color w:val="000000"/>
          <w:sz w:val="28"/>
        </w:rPr>
        <w:t>
                               құрамы, толымдығы, жас сыныбы</w:t>
      </w:r>
    </w:p>
    <w:p>
      <w:pPr>
        <w:spacing w:after="0"/>
        <w:ind w:left="0"/>
        <w:jc w:val="both"/>
      </w:pPr>
      <w:r>
        <w:rPr>
          <w:rFonts w:ascii="Times New Roman"/>
          <w:b w:val="false"/>
          <w:i w:val="false"/>
          <w:color w:val="000000"/>
          <w:sz w:val="28"/>
        </w:rPr>
        <w:t>Бүлінген тұқымы________________ Нұқсанның сипаты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(жалғыз, топтық, көлбеу, жаппай)</w:t>
      </w:r>
    </w:p>
    <w:p>
      <w:pPr>
        <w:spacing w:after="0"/>
        <w:ind w:left="0"/>
        <w:jc w:val="both"/>
      </w:pPr>
      <w:r>
        <w:rPr>
          <w:rFonts w:ascii="Times New Roman"/>
          <w:b w:val="false"/>
          <w:i w:val="false"/>
          <w:color w:val="000000"/>
          <w:sz w:val="28"/>
        </w:rPr>
        <w:t>Нұқсан келген жердің схемасы</w:t>
      </w:r>
    </w:p>
    <w:p>
      <w:pPr>
        <w:spacing w:after="0"/>
        <w:ind w:left="0"/>
        <w:jc w:val="both"/>
      </w:pPr>
      <w:r>
        <w:rPr>
          <w:rFonts w:ascii="Times New Roman"/>
          <w:b w:val="false"/>
          <w:i w:val="false"/>
          <w:color w:val="000000"/>
          <w:sz w:val="28"/>
        </w:rPr>
        <w:t>^ солтүстік</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оңтүстік                                Бақылаушы ұшқыш</w:t>
      </w:r>
    </w:p>
    <w:bookmarkStart w:name="z537" w:id="49"/>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16-қосымша                 </w:t>
      </w:r>
    </w:p>
    <w:bookmarkEnd w:id="4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Авиабөлімшелердің қызметкерлердің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166"/>
        <w:gridCol w:w="2088"/>
        <w:gridCol w:w="479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мен мамандар атауы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Авиабөлімшенің бастығы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Бөлімшеде 20 адамнан көп болғанда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ұшқыш-бақылаушы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 басқарады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Ұшқыш-бақылаушы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өрт қауіптілігі неде әуе кемелерінің саны бойынша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 парашютшілер және өрт сөндіруші десантшылар командалары (өрт сөндіруші парашютшілер, өрт сөндіруші десантшылар, барлық атаудағы бақылаушылар)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 құрамына резервті қосуға болады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қолдану технигі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30 және одан артық болғанда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Қоймашы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30 және одан артық болғанда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 радиооператор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жүргізушілері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30 және одан артық болғанда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жұмысшысы, үй тазалаушы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 w:id="50"/>
    <w:p>
      <w:pPr>
        <w:spacing w:after="0"/>
        <w:ind w:left="0"/>
        <w:jc w:val="both"/>
      </w:pPr>
      <w:r>
        <w:rPr>
          <w:rFonts w:ascii="Times New Roman"/>
          <w:b w:val="false"/>
          <w:i w:val="false"/>
          <w:color w:val="000000"/>
          <w:sz w:val="28"/>
        </w:rPr>
        <w:t xml:space="preserve">
Орман қорын күзету және қорғау жөніндегі    </w:t>
      </w:r>
      <w:r>
        <w:br/>
      </w:r>
      <w:r>
        <w:rPr>
          <w:rFonts w:ascii="Times New Roman"/>
          <w:b w:val="false"/>
          <w:i w:val="false"/>
          <w:color w:val="000000"/>
          <w:sz w:val="28"/>
        </w:rPr>
        <w:t>
авиациялық жұмыстарды жүзеге асыру қағидаларына</w:t>
      </w:r>
      <w:r>
        <w:br/>
      </w:r>
      <w:r>
        <w:rPr>
          <w:rFonts w:ascii="Times New Roman"/>
          <w:b w:val="false"/>
          <w:i w:val="false"/>
          <w:color w:val="000000"/>
          <w:sz w:val="28"/>
        </w:rPr>
        <w:t xml:space="preserve">
17-қосымша                </w:t>
      </w:r>
    </w:p>
    <w:bookmarkEnd w:id="5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Өрт сөндіру, далалық жабдықтар, байланыс, көлік және</w:t>
      </w:r>
      <w:r>
        <w:br/>
      </w:r>
      <w:r>
        <w:rPr>
          <w:rFonts w:ascii="Times New Roman"/>
          <w:b/>
          <w:i w:val="false"/>
          <w:color w:val="000000"/>
        </w:rPr>
        <w:t>
техникалық қызмет көрсету құралдарының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9922"/>
        <w:gridCol w:w="1932"/>
      </w:tblGrid>
      <w:tr>
        <w:trPr>
          <w:trHeight w:val="5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Кішігабаритті тасымалды орман өртін сөндіретін өртке су себетін түтік құбырлары бар мотопомпалар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РДВ—100 сыймдылығы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Бензопила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өртін өшіретін иыққа асатын сөмке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үрлегіш</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Тұтатқыш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контейнері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орындық палатка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орындық палатка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ішпекті төсекқап</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Кариматтар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Резиналы қайықтар (12 адамға)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оқпандық аңшылар мылтығы (1 мылтыққа 10 патрон)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канистрі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Ішетін су канистрі (10л)</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Эмальды шелектер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Котелок (ыдыс)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қорабы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Рюкзак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сөмке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каска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санпакеті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жамылғыш</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Түтінге қарсы респиратор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П—1.00 сыйымдылық (бір Ми-8 тікұшағына)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құйғыш құрылғы СҚҚ (бір Ми-8 тікұшағына)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өшіруінің химиялық құралдары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жоспармен белгіленетін саны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KB диапазондық тұрақты радиостанциясы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Әуедегі жылжымалы қызметінің УКВ диапазондық тұрақты радиостанциясы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Жердегі жылжымалы қызметінің УКВ диапазондық тұрақты радиостанциясы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Жердегі жылжымалы қызметінің УКВ диапазондық ұтқыр радиостанциясы (әр автокөлікке)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кемелерінің дыбыспен мәлімдеу станциясы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мегафон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таситын жүріп өту мүмкіндігі жоғары бортты автокөлік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Жүріп өту мүмкіндігі жоғары арнайы автокөлік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сөндіретін автокөлік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Катер не моторлы қайық (көліктерге су жолы болғанда)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генератор (бензинді) 2,5 кВт дейін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Ареометр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Компрессометр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Жүктемелік айыр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саймандар, электроқайрақ, өртке қарсы жабдықтар және байланыс құралдарын ағынды ремонтты өткізетін қорғаныс құралдары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Мылтық сақтайтын темір шкафы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сейф</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жайлардың комплекстері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ПДӨҚ жатығу комплексі (тренажерлар, спорттық снарядтар)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