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e183" w14:textId="a09e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ветеринариялық-санитариялық бақылау және қадағалау объектілеріне ветеринариялық құжаттарды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қыркүйектегі № 1230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21 мамырдағы № 7-1/453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ветеринариялық-санитариялық бақылау және қадағалау объектілеріне ветеринариялық құжаттарды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қыркүйектегі</w:t>
      </w:r>
      <w:r>
        <w:br/>
      </w:r>
      <w:r>
        <w:rPr>
          <w:rFonts w:ascii="Times New Roman"/>
          <w:b w:val="false"/>
          <w:i w:val="false"/>
          <w:color w:val="000000"/>
          <w:sz w:val="28"/>
        </w:rPr>
        <w:t xml:space="preserve">
№ 1230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Мемлекеттік ветеринариялық-санитариялық бақылау және</w:t>
      </w:r>
      <w:r>
        <w:br/>
      </w:r>
      <w:r>
        <w:rPr>
          <w:rFonts w:ascii="Times New Roman"/>
          <w:b/>
          <w:i w:val="false"/>
          <w:color w:val="000000"/>
        </w:rPr>
        <w:t>
қадағалау объектілеріне ветеринариялық құжаттарды беру</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Мемлекеттік ветеринариялық-санитариялық бақылау және қадағалау объектілеріне ветеринариялық құжаттарды беру қағидалары (бұдан әрі – Қағидалар) «Ветеринария туралы» Қазақстан Республикасының 2002 жылғы 10 шілдедегі Заңының 1-бабының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 және мемлекеттік ветеринариялық-санитариялық бақылау және қадағалау объектілеріне ветеринариялық құжаттарды беру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бизнес-сәйкестендіру нөмірі – бірлескен кәсіпкерлік түріндегі қызметті жүзеге асыратын заңды тұлға (филиал және өкілдік) және дара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2) ветеринария саласындағы уәкілетті мемлекеттік органның ведомствосы (бұдан әрі – уәкілетті орган ведомствосы) – мемлекеттік ветеринариялық-санитариялық бақылауды және қадағалауды жүзеге асыратын ветеринария саласындағы уәкілетті мемлекеттік органның комитеті;</w:t>
      </w:r>
      <w:r>
        <w:br/>
      </w:r>
      <w:r>
        <w:rPr>
          <w:rFonts w:ascii="Times New Roman"/>
          <w:b w:val="false"/>
          <w:i w:val="false"/>
          <w:color w:val="000000"/>
          <w:sz w:val="28"/>
        </w:rPr>
        <w:t>
</w:t>
      </w:r>
      <w:r>
        <w:rPr>
          <w:rFonts w:ascii="Times New Roman"/>
          <w:b w:val="false"/>
          <w:i w:val="false"/>
          <w:color w:val="000000"/>
          <w:sz w:val="28"/>
        </w:rPr>
        <w:t>
      3) ветеринариялық құжаттар:</w:t>
      </w:r>
      <w:r>
        <w:br/>
      </w:r>
      <w:r>
        <w:rPr>
          <w:rFonts w:ascii="Times New Roman"/>
          <w:b w:val="false"/>
          <w:i w:val="false"/>
          <w:color w:val="000000"/>
          <w:sz w:val="28"/>
        </w:rPr>
        <w:t>
</w:t>
      </w:r>
      <w:r>
        <w:rPr>
          <w:rFonts w:ascii="Times New Roman"/>
          <w:b w:val="false"/>
          <w:i w:val="false"/>
          <w:color w:val="000000"/>
          <w:sz w:val="28"/>
        </w:rPr>
        <w:t>
      ветеринариялық-санитариялық қорытынды –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мемлекеттік ветеринариялық-санитариялық бақылау және қадағалау объектілеріне (бұдан әрі – объектілер) </w:t>
      </w:r>
      <w:r>
        <w:rPr>
          <w:rFonts w:ascii="Times New Roman"/>
          <w:b w:val="false"/>
          <w:i w:val="false"/>
          <w:color w:val="000000"/>
          <w:sz w:val="28"/>
        </w:rPr>
        <w:t>беретін</w:t>
      </w:r>
      <w:r>
        <w:rPr>
          <w:rFonts w:ascii="Times New Roman"/>
          <w:b w:val="false"/>
          <w:i w:val="false"/>
          <w:color w:val="000000"/>
          <w:sz w:val="28"/>
        </w:rPr>
        <w:t>, объектілердің ветеринариялық (ветеринариялық-санитариялық) қағидаларға сәйкестігін (сәйкес еместігін) белгілейтін құжат;</w:t>
      </w:r>
      <w:r>
        <w:br/>
      </w:r>
      <w:r>
        <w:rPr>
          <w:rFonts w:ascii="Times New Roman"/>
          <w:b w:val="false"/>
          <w:i w:val="false"/>
          <w:color w:val="000000"/>
          <w:sz w:val="28"/>
        </w:rPr>
        <w:t>
</w:t>
      </w:r>
      <w:r>
        <w:rPr>
          <w:rFonts w:ascii="Times New Roman"/>
          <w:b w:val="false"/>
          <w:i w:val="false"/>
          <w:color w:val="000000"/>
          <w:sz w:val="28"/>
        </w:rPr>
        <w:t>
      ветеринариялық сертификат –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мемлекеттік ветеринариялық-санитариялық бақылауға және қадағалауға жататын Қазақстан Республикасының ішінде және республиканың шегінен тыс (экспортқа) орны ауыстырылатын (тасымалданатын) объектілерге </w:t>
      </w:r>
      <w:r>
        <w:rPr>
          <w:rFonts w:ascii="Times New Roman"/>
          <w:b w:val="false"/>
          <w:i w:val="false"/>
          <w:color w:val="000000"/>
          <w:sz w:val="28"/>
        </w:rPr>
        <w:t>беретін</w:t>
      </w:r>
      <w:r>
        <w:rPr>
          <w:rFonts w:ascii="Times New Roman"/>
          <w:b w:val="false"/>
          <w:i w:val="false"/>
          <w:color w:val="000000"/>
          <w:sz w:val="28"/>
        </w:rPr>
        <w:t>, ветеринариялық-санитариялық қауіпсіздігін растайтын құжат;</w:t>
      </w:r>
      <w:r>
        <w:br/>
      </w:r>
      <w:r>
        <w:rPr>
          <w:rFonts w:ascii="Times New Roman"/>
          <w:b w:val="false"/>
          <w:i w:val="false"/>
          <w:color w:val="000000"/>
          <w:sz w:val="28"/>
        </w:rPr>
        <w:t>
</w:t>
      </w:r>
      <w:r>
        <w:rPr>
          <w:rFonts w:ascii="Times New Roman"/>
          <w:b w:val="false"/>
          <w:i w:val="false"/>
          <w:color w:val="000000"/>
          <w:sz w:val="28"/>
        </w:rPr>
        <w:t>
      ветеринариялық анықтама – облыстардың, республикалық маңызы бар қалалардың, астананың, аудандардың, облыстық маңызы бар қалалардың, аудандық маңызы бар қаланың, кенттің, ауылдың (селоның), ауылдық (селолық) округтің ветеринария саласында қызметті жүзеге асыратын жергілікті атқарушы органы бөлімшесінің (бұдан әрі – жергілікті атқарушы орган бөлімшесі) ветеринариялық дәрігері, сондай-ақ жануарлардың, жануардан алынатын өнім мен шикізаттың ветеринариялық нормативтерге сәйкестігін айқындау жөніндегі өндірістік бақылау бөлімшесінің аттестатталған ветеринариялық дәрігері тиісті жануарларға, жануарлардан алынатын өнім мен шикізатқа </w:t>
      </w:r>
      <w:r>
        <w:rPr>
          <w:rFonts w:ascii="Times New Roman"/>
          <w:b w:val="false"/>
          <w:i w:val="false"/>
          <w:color w:val="000000"/>
          <w:sz w:val="28"/>
        </w:rPr>
        <w:t>беретін</w:t>
      </w:r>
      <w:r>
        <w:rPr>
          <w:rFonts w:ascii="Times New Roman"/>
          <w:b w:val="false"/>
          <w:i w:val="false"/>
          <w:color w:val="000000"/>
          <w:sz w:val="28"/>
        </w:rPr>
        <w:t>, тиісті әкімшілік-аумақтық бірлік аумағындағы эпизоотиялық ахуал туралы құжат;</w:t>
      </w:r>
      <w:r>
        <w:br/>
      </w:r>
      <w:r>
        <w:rPr>
          <w:rFonts w:ascii="Times New Roman"/>
          <w:b w:val="false"/>
          <w:i w:val="false"/>
          <w:color w:val="000000"/>
          <w:sz w:val="28"/>
        </w:rPr>
        <w:t>
</w:t>
      </w:r>
      <w:r>
        <w:rPr>
          <w:rFonts w:ascii="Times New Roman"/>
          <w:b w:val="false"/>
          <w:i w:val="false"/>
          <w:color w:val="000000"/>
          <w:sz w:val="28"/>
        </w:rPr>
        <w:t>
      4) ветеринариялық бақылау бекеті – шекара және кеден пункттерінің (Кеден одағының кедендік шекарасымен тұспа-тұс келетін Қазақстан Республикасының Мемлекеттік шекарасы арқылы өткізу пункттерінің) аумағында орналасқан, қажетті жабдықтармен және аспаптармен жарақталған, орны ауыстырылатын (тасымалданатын) объектілерді ветеринариялық-санитариялық бақылауды және қадағалауды жүзеге асыратын уәкілетті орган ведомствосының бөлімшесі;</w:t>
      </w:r>
      <w:r>
        <w:br/>
      </w:r>
      <w:r>
        <w:rPr>
          <w:rFonts w:ascii="Times New Roman"/>
          <w:b w:val="false"/>
          <w:i w:val="false"/>
          <w:color w:val="000000"/>
          <w:sz w:val="28"/>
        </w:rPr>
        <w:t>
</w:t>
      </w:r>
      <w:r>
        <w:rPr>
          <w:rFonts w:ascii="Times New Roman"/>
          <w:b w:val="false"/>
          <w:i w:val="false"/>
          <w:color w:val="000000"/>
          <w:sz w:val="28"/>
        </w:rPr>
        <w:t>
      5) ветеринариялық паспорт –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нысандағы құжат, онда жануарларды есепке алу мақсатында жануардың иесі, түрі жынысы, түсі, жасы көрсетіледі;</w:t>
      </w:r>
      <w:r>
        <w:br/>
      </w:r>
      <w:r>
        <w:rPr>
          <w:rFonts w:ascii="Times New Roman"/>
          <w:b w:val="false"/>
          <w:i w:val="false"/>
          <w:color w:val="000000"/>
          <w:sz w:val="28"/>
        </w:rPr>
        <w:t>
</w:t>
      </w:r>
      <w:r>
        <w:rPr>
          <w:rFonts w:ascii="Times New Roman"/>
          <w:b w:val="false"/>
          <w:i w:val="false"/>
          <w:color w:val="000000"/>
          <w:sz w:val="28"/>
        </w:rPr>
        <w:t>
      6) ветеринариялық (ветеринариялық-санитариялық) </w:t>
      </w:r>
      <w:r>
        <w:rPr>
          <w:rFonts w:ascii="Times New Roman"/>
          <w:b w:val="false"/>
          <w:i w:val="false"/>
          <w:color w:val="000000"/>
          <w:sz w:val="28"/>
        </w:rPr>
        <w:t>қағидалар</w:t>
      </w:r>
      <w:r>
        <w:rPr>
          <w:rFonts w:ascii="Times New Roman"/>
          <w:b w:val="false"/>
          <w:i w:val="false"/>
          <w:color w:val="000000"/>
          <w:sz w:val="28"/>
        </w:rPr>
        <w:t xml:space="preserve">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акті;</w:t>
      </w:r>
      <w:r>
        <w:br/>
      </w:r>
      <w:r>
        <w:rPr>
          <w:rFonts w:ascii="Times New Roman"/>
          <w:b w:val="false"/>
          <w:i w:val="false"/>
          <w:color w:val="000000"/>
          <w:sz w:val="28"/>
        </w:rPr>
        <w:t>
</w:t>
      </w:r>
      <w:r>
        <w:rPr>
          <w:rFonts w:ascii="Times New Roman"/>
          <w:b w:val="false"/>
          <w:i w:val="false"/>
          <w:color w:val="000000"/>
          <w:sz w:val="28"/>
        </w:rPr>
        <w:t>
      7) ветеринариялық-санитариялық қауiпсiздiк – жануарлардың саулығы, жануарлардан алынатын өнiм мен шикiзаттың тағамдық қауiпсiздiгi, аумақтың ветеринариялық-санитариялық салауаттылығы, халықты жануарлар мен адамға ортақ аурулардан қорғау, сондай-ақ мемлекеттiк ветеринариялық-санитариялық бақылау және қадағалау объектiлерiнiң Қазақстан Республикасының ветеринария саласындағы заңнамасының талаптарына сәйкестiгi қамтамасыз етiлетiн мемлекеттiк ветеринариялық-санитариялық бақылау және қадағалау объектiлерiнiң жай-күйi;</w:t>
      </w:r>
      <w:r>
        <w:br/>
      </w:r>
      <w:r>
        <w:rPr>
          <w:rFonts w:ascii="Times New Roman"/>
          <w:b w:val="false"/>
          <w:i w:val="false"/>
          <w:color w:val="000000"/>
          <w:sz w:val="28"/>
        </w:rPr>
        <w:t>
</w:t>
      </w:r>
      <w:r>
        <w:rPr>
          <w:rFonts w:ascii="Times New Roman"/>
          <w:b w:val="false"/>
          <w:i w:val="false"/>
          <w:color w:val="000000"/>
          <w:sz w:val="28"/>
        </w:rPr>
        <w:t>
      8) ветеринариялық пункт – ветеринария саласындағы қызметті жүзеге асыру үшін ауданның жергілікті атқарушы органдары құрған, аудандық маңызы бар қалада, кентте, ауылда (селода), ауылдық (селолық) округте орналасқан мемлекеттік ветеринариялық ұйымның оқшау бөлімшесі;</w:t>
      </w:r>
      <w:r>
        <w:br/>
      </w:r>
      <w:r>
        <w:rPr>
          <w:rFonts w:ascii="Times New Roman"/>
          <w:b w:val="false"/>
          <w:i w:val="false"/>
          <w:color w:val="000000"/>
          <w:sz w:val="28"/>
        </w:rPr>
        <w:t>
</w:t>
      </w:r>
      <w:r>
        <w:rPr>
          <w:rFonts w:ascii="Times New Roman"/>
          <w:b w:val="false"/>
          <w:i w:val="false"/>
          <w:color w:val="000000"/>
          <w:sz w:val="28"/>
        </w:rPr>
        <w:t>
      9) иесі – ветеринариялық құжаттар беруге жүгінген жеке және заңды тұлғалар;</w:t>
      </w:r>
      <w:r>
        <w:br/>
      </w:r>
      <w:r>
        <w:rPr>
          <w:rFonts w:ascii="Times New Roman"/>
          <w:b w:val="false"/>
          <w:i w:val="false"/>
          <w:color w:val="000000"/>
          <w:sz w:val="28"/>
        </w:rPr>
        <w:t>
</w:t>
      </w:r>
      <w:r>
        <w:rPr>
          <w:rFonts w:ascii="Times New Roman"/>
          <w:b w:val="false"/>
          <w:i w:val="false"/>
          <w:color w:val="000000"/>
          <w:sz w:val="28"/>
        </w:rPr>
        <w:t>
      10) рұқсаттар тізілімінен үзінді – рұқсат нөмірі мен орны ауыстырылатын (тасымалданатын) объекті туралы мәліметтерді қамтитын орны ауыстырылатын (тасымалданатын) объектілердің импортына, экспортына және транзитіне рұқсат беру туралы уәкілетті орган ведомствосының жазбаша хабарламасы;</w:t>
      </w:r>
      <w:r>
        <w:br/>
      </w:r>
      <w:r>
        <w:rPr>
          <w:rFonts w:ascii="Times New Roman"/>
          <w:b w:val="false"/>
          <w:i w:val="false"/>
          <w:color w:val="000000"/>
          <w:sz w:val="28"/>
        </w:rPr>
        <w:t>
</w:t>
      </w:r>
      <w:r>
        <w:rPr>
          <w:rFonts w:ascii="Times New Roman"/>
          <w:b w:val="false"/>
          <w:i w:val="false"/>
          <w:color w:val="000000"/>
          <w:sz w:val="28"/>
        </w:rPr>
        <w:t>
      11) жануарлар – адам өсіретін, ауыл шаруашылығы өндірісіне тікелей қатысы бар ауыл шаруашылығы жануарлары мен құстарының барлық түрі, сондай-ақ құрлықта, суда, атмосферада және топырақта табиғи еркіндігі жағдайында болатын жабайы жануарлар (сүтқоректілер, құстар, бауырымен жорғалаушылар, қосмекенділер, балықтар, моллюскалар, жәндіктер және басқалары);</w:t>
      </w:r>
      <w:r>
        <w:br/>
      </w:r>
      <w:r>
        <w:rPr>
          <w:rFonts w:ascii="Times New Roman"/>
          <w:b w:val="false"/>
          <w:i w:val="false"/>
          <w:color w:val="000000"/>
          <w:sz w:val="28"/>
        </w:rPr>
        <w:t>
</w:t>
      </w:r>
      <w:r>
        <w:rPr>
          <w:rFonts w:ascii="Times New Roman"/>
          <w:b w:val="false"/>
          <w:i w:val="false"/>
          <w:color w:val="000000"/>
          <w:sz w:val="28"/>
        </w:rPr>
        <w:t>
      12) жеке сәйкестендіру </w:t>
      </w:r>
      <w:r>
        <w:rPr>
          <w:rFonts w:ascii="Times New Roman"/>
          <w:b w:val="false"/>
          <w:i w:val="false"/>
          <w:color w:val="000000"/>
          <w:sz w:val="28"/>
        </w:rPr>
        <w:t>нөмірі</w:t>
      </w:r>
      <w:r>
        <w:rPr>
          <w:rFonts w:ascii="Times New Roman"/>
          <w:b w:val="false"/>
          <w:i w:val="false"/>
          <w:color w:val="000000"/>
          <w:sz w:val="28"/>
        </w:rPr>
        <w:t xml:space="preserve"> – жеке кәсіпкерлік түрінде қызметін жүзеге асыратын жеке тұлға, оның ішінде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13) ауыл шаруашылығы жануарларын </w:t>
      </w:r>
      <w:r>
        <w:rPr>
          <w:rFonts w:ascii="Times New Roman"/>
          <w:b w:val="false"/>
          <w:i w:val="false"/>
          <w:color w:val="000000"/>
          <w:sz w:val="28"/>
        </w:rPr>
        <w:t>бірдейлендіру</w:t>
      </w:r>
      <w:r>
        <w:rPr>
          <w:rFonts w:ascii="Times New Roman"/>
          <w:b w:val="false"/>
          <w:i w:val="false"/>
          <w:color w:val="000000"/>
          <w:sz w:val="28"/>
        </w:rPr>
        <w:t xml:space="preserve"> – ауыл шаруашылығы жануарларын бірдейлендіру жөніндегі деректер базасына ауыл шаруашылығы жануары туралы мәліметтерді енгізе отырып және ауыл шаруашылығы жануарларына арналған ветеринариялық паспортты бере отырып, бірдейлендіру бұйымдарын (құралдарын) пайдалану, таңбалау жолымен жануарларға жеке нөмір беруді қамтитын жануарларды есепке алу рәсімі;</w:t>
      </w:r>
      <w:r>
        <w:br/>
      </w:r>
      <w:r>
        <w:rPr>
          <w:rFonts w:ascii="Times New Roman"/>
          <w:b w:val="false"/>
          <w:i w:val="false"/>
          <w:color w:val="000000"/>
          <w:sz w:val="28"/>
        </w:rPr>
        <w:t>
</w:t>
      </w:r>
      <w:r>
        <w:rPr>
          <w:rFonts w:ascii="Times New Roman"/>
          <w:b w:val="false"/>
          <w:i w:val="false"/>
          <w:color w:val="000000"/>
          <w:sz w:val="28"/>
        </w:rPr>
        <w:t>
      14) партия – атауы бір, шығарылған күні бірдей, бір өндіруші бірдей жағдайларда өндірген (дайындаған) және (немесе) буып-түйген, бірдей жағдайларда сақталған, бір уақытта тапсыруға, тиеп-жөнелтуге, сатуға арналған орны ауыстырылатын (тасымалданатын) объектінің біртекті мөлшерінің жиынтығы;</w:t>
      </w:r>
      <w:r>
        <w:br/>
      </w:r>
      <w:r>
        <w:rPr>
          <w:rFonts w:ascii="Times New Roman"/>
          <w:b w:val="false"/>
          <w:i w:val="false"/>
          <w:color w:val="000000"/>
          <w:sz w:val="28"/>
        </w:rPr>
        <w:t>
</w:t>
      </w:r>
      <w:r>
        <w:rPr>
          <w:rFonts w:ascii="Times New Roman"/>
          <w:b w:val="false"/>
          <w:i w:val="false"/>
          <w:color w:val="000000"/>
          <w:sz w:val="28"/>
        </w:rPr>
        <w:t>
      15) асыл тұқымдық </w:t>
      </w:r>
      <w:r>
        <w:rPr>
          <w:rFonts w:ascii="Times New Roman"/>
          <w:b w:val="false"/>
          <w:i w:val="false"/>
          <w:color w:val="000000"/>
          <w:sz w:val="28"/>
        </w:rPr>
        <w:t>куәлiк</w:t>
      </w:r>
      <w:r>
        <w:rPr>
          <w:rFonts w:ascii="Times New Roman"/>
          <w:b w:val="false"/>
          <w:i w:val="false"/>
          <w:color w:val="000000"/>
          <w:sz w:val="28"/>
        </w:rPr>
        <w:t xml:space="preserve"> – Қазақстан Республикасының Үкіметі бекіткен тәртіппен асыл тұқымды мал шаруашылығы саласындағы қызметті жүзеге асыратын асыл тұқымды мал зауыты, асыл тұқымды мал шаруашылығы, асыл тұқымды мал орталығы, асыл тұқымды малдың ұрықтарын өткізу жөнiндегi дистрибьютерлiк орталық, асыл тұқымдық өндіруші және ірі қара малдың тұқымдары бойынша республикалық палата беретін, асыл тұқымдық өнімнің (материалдың) ата-тегін, өнімділік және өзге де сапаларын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ветеринариялық-санитариялық бақыланатын және қадағаланатын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 қоздырушыларының штаммдары, жануарлардан алынатын өнім мен шикізат, ветеринариялық препараттар, жемшөп пен жемшөп қоспалары, патологиялық материал немесе олардан іріктеп алынатын сынамалар, су, ауа, топырақ, өсімдіктер сынамалары, ветеринариялық және зоогигиеналық мақсаттағы бұйымдар мен атрибуттар, сондай-ақ оларды буып-түю және тасымалдау үшін пайдаланылатын барлық ыдыс түрлері және осындай орны ауыстырылатын (тасымалданатын) объектілерді тасымалдайтын көлік құралдары;</w:t>
      </w:r>
      <w:r>
        <w:br/>
      </w:r>
      <w:r>
        <w:rPr>
          <w:rFonts w:ascii="Times New Roman"/>
          <w:b w:val="false"/>
          <w:i w:val="false"/>
          <w:color w:val="000000"/>
          <w:sz w:val="28"/>
        </w:rPr>
        <w:t>
</w:t>
      </w:r>
      <w:r>
        <w:rPr>
          <w:rFonts w:ascii="Times New Roman"/>
          <w:b w:val="false"/>
          <w:i w:val="false"/>
          <w:color w:val="000000"/>
          <w:sz w:val="28"/>
        </w:rPr>
        <w:t>
      17) ветеринария саласындағы уәкілетті орган ведомствосының аумақтық бөлімшелері (бұдан – әрі аумақтық бөлімшелер) – тиісті әкімшілік-аумақтық бірліктерде (облыс, аудан, облыстық, республикалық маңызы бар қалалар, астана) орналасқан аумақтық бөлімшелер;</w:t>
      </w:r>
      <w:r>
        <w:br/>
      </w:r>
      <w:r>
        <w:rPr>
          <w:rFonts w:ascii="Times New Roman"/>
          <w:b w:val="false"/>
          <w:i w:val="false"/>
          <w:color w:val="000000"/>
          <w:sz w:val="28"/>
        </w:rPr>
        <w:t>
</w:t>
      </w:r>
      <w:r>
        <w:rPr>
          <w:rFonts w:ascii="Times New Roman"/>
          <w:b w:val="false"/>
          <w:i w:val="false"/>
          <w:color w:val="000000"/>
          <w:sz w:val="28"/>
        </w:rPr>
        <w:t>
      18) өндірістік бақылау бөлімшелері – жануарларды союды, жануарлардан алынатын өнiм мен шикiзатты қайта өңдеудi және өткiзудi жүзеге асыратын өндiрiс объектiлерiнiң әкiмшiлiктерi құрған, жануарлардың, жануарлардан алынатын өнiм мен шикiзаттың ветеринариялық нормативтерге сәйкестiгiн айқындау жөнiндегi бөлiмшелер.</w:t>
      </w:r>
      <w:r>
        <w:br/>
      </w:r>
      <w:r>
        <w:rPr>
          <w:rFonts w:ascii="Times New Roman"/>
          <w:b w:val="false"/>
          <w:i w:val="false"/>
          <w:color w:val="000000"/>
          <w:sz w:val="28"/>
        </w:rPr>
        <w:t>
</w:t>
      </w:r>
      <w:r>
        <w:rPr>
          <w:rFonts w:ascii="Times New Roman"/>
          <w:b w:val="false"/>
          <w:i w:val="false"/>
          <w:color w:val="000000"/>
          <w:sz w:val="28"/>
        </w:rPr>
        <w:t>
      3. Ветеринариялық-санитариялық қорытындыны, ветеринариялық сертификатты және ветеринариялық анықтаманы беру ақысыз түрде жүзеге асырылады, төлем сұратылған ветеринариялық құжаттың бланкісі үшін оның берілу кезіндегі нақты құны бойынша Қазақстан Республикасының заңнамасына сәйкес белгіленген тәртіппен түскен қаржыны бюджет кірісіне аудару арқылы алынады (бұдан әрі – бланкі үшін төлем квитанциясы).</w:t>
      </w:r>
      <w:r>
        <w:br/>
      </w:r>
      <w:r>
        <w:rPr>
          <w:rFonts w:ascii="Times New Roman"/>
          <w:b w:val="false"/>
          <w:i w:val="false"/>
          <w:color w:val="000000"/>
          <w:sz w:val="28"/>
        </w:rPr>
        <w:t>
</w:t>
      </w:r>
      <w:r>
        <w:rPr>
          <w:rFonts w:ascii="Times New Roman"/>
          <w:b w:val="false"/>
          <w:i w:val="false"/>
          <w:color w:val="000000"/>
          <w:sz w:val="28"/>
        </w:rPr>
        <w:t>
      4. Ветеринариялық-санитариялық қорытынды, ветеринариялық анықтама, ветеринариялық сертификат бланкілері мемлекеттік немесе орыс тілдерінде, ветеринариялық сертификат қажет болған кезде ағылшын тілінде беріледі.</w:t>
      </w:r>
      <w:r>
        <w:br/>
      </w:r>
      <w:r>
        <w:rPr>
          <w:rFonts w:ascii="Times New Roman"/>
          <w:b w:val="false"/>
          <w:i w:val="false"/>
          <w:color w:val="000000"/>
          <w:sz w:val="28"/>
        </w:rPr>
        <w:t>
</w:t>
      </w:r>
      <w:r>
        <w:rPr>
          <w:rFonts w:ascii="Times New Roman"/>
          <w:b w:val="false"/>
          <w:i w:val="false"/>
          <w:color w:val="000000"/>
          <w:sz w:val="28"/>
        </w:rPr>
        <w:t>
      Берілген ветеринариялық құжаттарды есепке алу қатаң есептілік құжаттарымен қатар жүргізіледі, ветеринариялық құжаттардың көшірмелері мен түбіртектері 3 жыл ішінде сақталуы тиіс.</w:t>
      </w:r>
    </w:p>
    <w:bookmarkEnd w:id="4"/>
    <w:bookmarkStart w:name="z33" w:id="5"/>
    <w:p>
      <w:pPr>
        <w:spacing w:after="0"/>
        <w:ind w:left="0"/>
        <w:jc w:val="left"/>
      </w:pPr>
      <w:r>
        <w:rPr>
          <w:rFonts w:ascii="Times New Roman"/>
          <w:b/>
          <w:i w:val="false"/>
          <w:color w:val="000000"/>
        </w:rPr>
        <w:t xml:space="preserve"> 
2. Ветеринариялық-санитариялық қорытындыны беру тәртібі</w:t>
      </w:r>
    </w:p>
    <w:bookmarkEnd w:id="5"/>
    <w:bookmarkStart w:name="z34" w:id="6"/>
    <w:p>
      <w:pPr>
        <w:spacing w:after="0"/>
        <w:ind w:left="0"/>
        <w:jc w:val="both"/>
      </w:pPr>
      <w:r>
        <w:rPr>
          <w:rFonts w:ascii="Times New Roman"/>
          <w:b w:val="false"/>
          <w:i w:val="false"/>
          <w:color w:val="000000"/>
          <w:sz w:val="28"/>
        </w:rPr>
        <w:t>
      5. Республикалық маңызы бар қаланың, астананың, ауданның, облыстық маңызы бар қаланың бас мемлекеттік ветеринариялық-санитариялық инспекторы және оның орынбасары (бұдан әрі – инспектор) объектiлерге ветеринариялық-санитариялық қорытынды беруге құқығы бар мемлекеттiк ветеринариялық-санитариялық инспекторлардың тізімін (бұдан әрі – тізім) бекітеді.</w:t>
      </w:r>
      <w:r>
        <w:br/>
      </w:r>
      <w:r>
        <w:rPr>
          <w:rFonts w:ascii="Times New Roman"/>
          <w:b w:val="false"/>
          <w:i w:val="false"/>
          <w:color w:val="000000"/>
          <w:sz w:val="28"/>
        </w:rPr>
        <w:t>
</w:t>
      </w:r>
      <w:r>
        <w:rPr>
          <w:rFonts w:ascii="Times New Roman"/>
          <w:b w:val="false"/>
          <w:i w:val="false"/>
          <w:color w:val="000000"/>
          <w:sz w:val="28"/>
        </w:rPr>
        <w:t>
      6. Ветеринариялық-санитариялық қорытындыны инспектор, тізімдегі мемлекеттік ветеринариялық-санитариялық инспектор мемлекеттік ветеринариялық-санитариялық бақылау және қадағалау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береді.</w:t>
      </w:r>
      <w:r>
        <w:br/>
      </w:r>
      <w:r>
        <w:rPr>
          <w:rFonts w:ascii="Times New Roman"/>
          <w:b w:val="false"/>
          <w:i w:val="false"/>
          <w:color w:val="000000"/>
          <w:sz w:val="28"/>
        </w:rPr>
        <w:t>
</w:t>
      </w:r>
      <w:r>
        <w:rPr>
          <w:rFonts w:ascii="Times New Roman"/>
          <w:b w:val="false"/>
          <w:i w:val="false"/>
          <w:color w:val="000000"/>
          <w:sz w:val="28"/>
        </w:rPr>
        <w:t>
      7. Иесі ветеринариялық-санитариялық қорытынды алу үшін аумақтық бөлімшеге мыналарды көрсетіп, жазбаша түрде өтініш (еркін нысандағы өтініш) береді:</w:t>
      </w:r>
      <w:r>
        <w:br/>
      </w:r>
      <w:r>
        <w:rPr>
          <w:rFonts w:ascii="Times New Roman"/>
          <w:b w:val="false"/>
          <w:i w:val="false"/>
          <w:color w:val="000000"/>
          <w:sz w:val="28"/>
        </w:rPr>
        <w:t>
</w:t>
      </w:r>
      <w:r>
        <w:rPr>
          <w:rFonts w:ascii="Times New Roman"/>
          <w:b w:val="false"/>
          <w:i w:val="false"/>
          <w:color w:val="000000"/>
          <w:sz w:val="28"/>
        </w:rPr>
        <w:t>
      1) жеке тұлғалар үшін – тегі, аты, әкесінің аты, ЖСН, объектінің орналасқан жері;</w:t>
      </w:r>
      <w:r>
        <w:br/>
      </w:r>
      <w:r>
        <w:rPr>
          <w:rFonts w:ascii="Times New Roman"/>
          <w:b w:val="false"/>
          <w:i w:val="false"/>
          <w:color w:val="000000"/>
          <w:sz w:val="28"/>
        </w:rPr>
        <w:t>
</w:t>
      </w:r>
      <w:r>
        <w:rPr>
          <w:rFonts w:ascii="Times New Roman"/>
          <w:b w:val="false"/>
          <w:i w:val="false"/>
          <w:color w:val="000000"/>
          <w:sz w:val="28"/>
        </w:rPr>
        <w:t>
      2) заңды тұлғалар үшін – атауы, БСН, объектінің орналасқан жері, оның бейіні.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жеке тұлға үшін –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заңды тұлғалар үшін –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бланкі үшін ақы төленгендігі туралы квитанция.</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24.04.2013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r>
        <w:br/>
      </w:r>
      <w:r>
        <w:rPr>
          <w:rFonts w:ascii="Times New Roman"/>
          <w:b w:val="false"/>
          <w:i w:val="false"/>
          <w:color w:val="000000"/>
          <w:sz w:val="28"/>
        </w:rPr>
        <w:t>
</w:t>
      </w:r>
      <w:r>
        <w:rPr>
          <w:rFonts w:ascii="Times New Roman"/>
          <w:b w:val="false"/>
          <w:i w:val="false"/>
          <w:color w:val="000000"/>
          <w:sz w:val="28"/>
        </w:rPr>
        <w:t>
      8.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толық емес құжаттар пакетi ұсынылған жағдайда иесіне өтініш жасалған күні жазбаша дәлелді бас тарту беріледі.</w:t>
      </w:r>
      <w:r>
        <w:br/>
      </w:r>
      <w:r>
        <w:rPr>
          <w:rFonts w:ascii="Times New Roman"/>
          <w:b w:val="false"/>
          <w:i w:val="false"/>
          <w:color w:val="000000"/>
          <w:sz w:val="28"/>
        </w:rPr>
        <w:t>
</w:t>
      </w:r>
      <w:r>
        <w:rPr>
          <w:rFonts w:ascii="Times New Roman"/>
          <w:b w:val="false"/>
          <w:i w:val="false"/>
          <w:color w:val="000000"/>
          <w:sz w:val="28"/>
        </w:rPr>
        <w:t>
      Толық құжаттар пакетi ұсынылған жағдайда жеке (заңды) тұлғалардың өтiнiштерiн есепке алу журналында тіркеу жүргізіледі және иесіне тiркеу күні және нөмiрi қойылған өтiнiштiң көшiрмесi беріледі.</w:t>
      </w:r>
      <w:r>
        <w:br/>
      </w:r>
      <w:r>
        <w:rPr>
          <w:rFonts w:ascii="Times New Roman"/>
          <w:b w:val="false"/>
          <w:i w:val="false"/>
          <w:color w:val="000000"/>
          <w:sz w:val="28"/>
        </w:rPr>
        <w:t>
</w:t>
      </w:r>
      <w:r>
        <w:rPr>
          <w:rFonts w:ascii="Times New Roman"/>
          <w:b w:val="false"/>
          <w:i w:val="false"/>
          <w:color w:val="000000"/>
          <w:sz w:val="28"/>
        </w:rPr>
        <w:t>
      9. Өтініш қаралғаннан кейін инспектордың нұсқауы бойынша объектіге инспекторлық тексеру жүргізу үшін мемлекеттік ветеринариялық-санитариялық инспектор жіберіледі.</w:t>
      </w:r>
      <w:r>
        <w:br/>
      </w:r>
      <w:r>
        <w:rPr>
          <w:rFonts w:ascii="Times New Roman"/>
          <w:b w:val="false"/>
          <w:i w:val="false"/>
          <w:color w:val="000000"/>
          <w:sz w:val="28"/>
        </w:rPr>
        <w:t>
</w:t>
      </w:r>
      <w:r>
        <w:rPr>
          <w:rFonts w:ascii="Times New Roman"/>
          <w:b w:val="false"/>
          <w:i w:val="false"/>
          <w:color w:val="000000"/>
          <w:sz w:val="28"/>
        </w:rPr>
        <w:t>
      10. Мемлекеттік ветеринариялық-санитариялық инспектор:</w:t>
      </w:r>
      <w:r>
        <w:br/>
      </w:r>
      <w:r>
        <w:rPr>
          <w:rFonts w:ascii="Times New Roman"/>
          <w:b w:val="false"/>
          <w:i w:val="false"/>
          <w:color w:val="000000"/>
          <w:sz w:val="28"/>
        </w:rPr>
        <w:t>
</w:t>
      </w:r>
      <w:r>
        <w:rPr>
          <w:rFonts w:ascii="Times New Roman"/>
          <w:b w:val="false"/>
          <w:i w:val="false"/>
          <w:color w:val="000000"/>
          <w:sz w:val="28"/>
        </w:rPr>
        <w:t>
      1) объектіні тексеруге дейін бір тәулік бұрын объектінің орналасқан жері бойынша құқықтық статистика органдарына хабарлайды;</w:t>
      </w:r>
      <w:r>
        <w:br/>
      </w:r>
      <w:r>
        <w:rPr>
          <w:rFonts w:ascii="Times New Roman"/>
          <w:b w:val="false"/>
          <w:i w:val="false"/>
          <w:color w:val="000000"/>
          <w:sz w:val="28"/>
        </w:rPr>
        <w:t>
</w:t>
      </w:r>
      <w:r>
        <w:rPr>
          <w:rFonts w:ascii="Times New Roman"/>
          <w:b w:val="false"/>
          <w:i w:val="false"/>
          <w:color w:val="000000"/>
          <w:sz w:val="28"/>
        </w:rPr>
        <w:t>
      2) обьектіні тексеруді жүзеге асырады;</w:t>
      </w:r>
      <w:r>
        <w:br/>
      </w:r>
      <w:r>
        <w:rPr>
          <w:rFonts w:ascii="Times New Roman"/>
          <w:b w:val="false"/>
          <w:i w:val="false"/>
          <w:color w:val="000000"/>
          <w:sz w:val="28"/>
        </w:rPr>
        <w:t>
</w:t>
      </w:r>
      <w:r>
        <w:rPr>
          <w:rFonts w:ascii="Times New Roman"/>
          <w:b w:val="false"/>
          <w:i w:val="false"/>
          <w:color w:val="000000"/>
          <w:sz w:val="28"/>
        </w:rPr>
        <w:t>
      3) объектінің ұсынылған құжаттарға сәйкестігін тексереді;</w:t>
      </w:r>
      <w:r>
        <w:br/>
      </w:r>
      <w:r>
        <w:rPr>
          <w:rFonts w:ascii="Times New Roman"/>
          <w:b w:val="false"/>
          <w:i w:val="false"/>
          <w:color w:val="000000"/>
          <w:sz w:val="28"/>
        </w:rPr>
        <w:t>
</w:t>
      </w:r>
      <w:r>
        <w:rPr>
          <w:rFonts w:ascii="Times New Roman"/>
          <w:b w:val="false"/>
          <w:i w:val="false"/>
          <w:color w:val="000000"/>
          <w:sz w:val="28"/>
        </w:rPr>
        <w:t>
      4) объектінің ветеринариялық (ветеринариялық-санитариялық) қағидаларға сәйкестігін тексереді;</w:t>
      </w:r>
      <w:r>
        <w:br/>
      </w:r>
      <w:r>
        <w:rPr>
          <w:rFonts w:ascii="Times New Roman"/>
          <w:b w:val="false"/>
          <w:i w:val="false"/>
          <w:color w:val="000000"/>
          <w:sz w:val="28"/>
        </w:rPr>
        <w:t>
</w:t>
      </w:r>
      <w:r>
        <w:rPr>
          <w:rFonts w:ascii="Times New Roman"/>
          <w:b w:val="false"/>
          <w:i w:val="false"/>
          <w:color w:val="000000"/>
          <w:sz w:val="28"/>
        </w:rPr>
        <w:t>
      5) инспекциялау актісін жасайды және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құжаттармен бірге инспектордың, тізімдегі мемлекеттік ветеринариялық-санитариялық инспектордың қарауына шешім қабылдау үшін енгізеді.</w:t>
      </w:r>
      <w:r>
        <w:br/>
      </w:r>
      <w:r>
        <w:rPr>
          <w:rFonts w:ascii="Times New Roman"/>
          <w:b w:val="false"/>
          <w:i w:val="false"/>
          <w:color w:val="000000"/>
          <w:sz w:val="28"/>
        </w:rPr>
        <w:t>
</w:t>
      </w:r>
      <w:r>
        <w:rPr>
          <w:rFonts w:ascii="Times New Roman"/>
          <w:b w:val="false"/>
          <w:i w:val="false"/>
          <w:color w:val="000000"/>
          <w:sz w:val="28"/>
        </w:rPr>
        <w:t>
      11. Инспектор, тізімдегі мемлекеттік ветеринариялық-санитариялық инспектор бір жұмыс күні ішінде:</w:t>
      </w:r>
      <w:r>
        <w:br/>
      </w:r>
      <w:r>
        <w:rPr>
          <w:rFonts w:ascii="Times New Roman"/>
          <w:b w:val="false"/>
          <w:i w:val="false"/>
          <w:color w:val="000000"/>
          <w:sz w:val="28"/>
        </w:rPr>
        <w:t>
</w:t>
      </w:r>
      <w:r>
        <w:rPr>
          <w:rFonts w:ascii="Times New Roman"/>
          <w:b w:val="false"/>
          <w:i w:val="false"/>
          <w:color w:val="000000"/>
          <w:sz w:val="28"/>
        </w:rPr>
        <w:t>
      1) мөрмен және қолымен расталған объектінің ветеринариялық (ветеринариялық-санитариялық) қағидаларға сәйкестігі туралы;</w:t>
      </w:r>
      <w:r>
        <w:br/>
      </w:r>
      <w:r>
        <w:rPr>
          <w:rFonts w:ascii="Times New Roman"/>
          <w:b w:val="false"/>
          <w:i w:val="false"/>
          <w:color w:val="000000"/>
          <w:sz w:val="28"/>
        </w:rPr>
        <w:t>
</w:t>
      </w:r>
      <w:r>
        <w:rPr>
          <w:rFonts w:ascii="Times New Roman"/>
          <w:b w:val="false"/>
          <w:i w:val="false"/>
          <w:color w:val="000000"/>
          <w:sz w:val="28"/>
        </w:rPr>
        <w:t>
      2) айқындалған бұзушылықтарды жою туралы ұсынымдармен бірге мөрмен және қолымен расталған объектінің ветеринариялық (ветеринариялық-санитариялық) қағидаларға сәйкес келмеуі туралы қорытынды береді.</w:t>
      </w:r>
      <w:r>
        <w:br/>
      </w:r>
      <w:r>
        <w:rPr>
          <w:rFonts w:ascii="Times New Roman"/>
          <w:b w:val="false"/>
          <w:i w:val="false"/>
          <w:color w:val="000000"/>
          <w:sz w:val="28"/>
        </w:rPr>
        <w:t>
</w:t>
      </w:r>
      <w:r>
        <w:rPr>
          <w:rFonts w:ascii="Times New Roman"/>
          <w:b w:val="false"/>
          <w:i w:val="false"/>
          <w:color w:val="000000"/>
          <w:sz w:val="28"/>
        </w:rPr>
        <w:t>
      Бұзушылықтарды жойғаннан кейін осы Қағидаларда белгіленген тәртіппен ветеринариялық-санитариялық қорытынды беріледі.</w:t>
      </w:r>
      <w:r>
        <w:br/>
      </w:r>
      <w:r>
        <w:rPr>
          <w:rFonts w:ascii="Times New Roman"/>
          <w:b w:val="false"/>
          <w:i w:val="false"/>
          <w:color w:val="000000"/>
          <w:sz w:val="28"/>
        </w:rPr>
        <w:t>
</w:t>
      </w:r>
      <w:r>
        <w:rPr>
          <w:rFonts w:ascii="Times New Roman"/>
          <w:b w:val="false"/>
          <w:i w:val="false"/>
          <w:color w:val="000000"/>
          <w:sz w:val="28"/>
        </w:rPr>
        <w:t>
      Объектінің сәйкес келмеу себептері мыналар болып табылады:</w:t>
      </w:r>
      <w:r>
        <w:br/>
      </w:r>
      <w:r>
        <w:rPr>
          <w:rFonts w:ascii="Times New Roman"/>
          <w:b w:val="false"/>
          <w:i w:val="false"/>
          <w:color w:val="000000"/>
          <w:sz w:val="28"/>
        </w:rPr>
        <w:t>
</w:t>
      </w:r>
      <w:r>
        <w:rPr>
          <w:rFonts w:ascii="Times New Roman"/>
          <w:b w:val="false"/>
          <w:i w:val="false"/>
          <w:color w:val="000000"/>
          <w:sz w:val="28"/>
        </w:rPr>
        <w:t>
      1) объектінің ветеринариялық (ветеринариялық-санитариялық) қағидаларға сәйкес келмеуі;</w:t>
      </w:r>
      <w:r>
        <w:br/>
      </w:r>
      <w:r>
        <w:rPr>
          <w:rFonts w:ascii="Times New Roman"/>
          <w:b w:val="false"/>
          <w:i w:val="false"/>
          <w:color w:val="000000"/>
          <w:sz w:val="28"/>
        </w:rPr>
        <w:t>
</w:t>
      </w:r>
      <w:r>
        <w:rPr>
          <w:rFonts w:ascii="Times New Roman"/>
          <w:b w:val="false"/>
          <w:i w:val="false"/>
          <w:color w:val="000000"/>
          <w:sz w:val="28"/>
        </w:rPr>
        <w:t>
      2) объекті туралы ақпараттың ұсынылған құжаттарға, сондай-ақ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талаптарға сәйкес келмеуі;</w:t>
      </w:r>
      <w:r>
        <w:br/>
      </w:r>
      <w:r>
        <w:rPr>
          <w:rFonts w:ascii="Times New Roman"/>
          <w:b w:val="false"/>
          <w:i w:val="false"/>
          <w:color w:val="000000"/>
          <w:sz w:val="28"/>
        </w:rPr>
        <w:t>
</w:t>
      </w:r>
      <w:r>
        <w:rPr>
          <w:rFonts w:ascii="Times New Roman"/>
          <w:b w:val="false"/>
          <w:i w:val="false"/>
          <w:color w:val="000000"/>
          <w:sz w:val="28"/>
        </w:rPr>
        <w:t>
      3) жануарлардың жұқпалы аурулары бойынша объектінің шыққан (орналасқан) жеріндегі эпизоотиялық жағдайдың өзгеруі (нашарлауы).</w:t>
      </w:r>
      <w:r>
        <w:br/>
      </w:r>
      <w:r>
        <w:rPr>
          <w:rFonts w:ascii="Times New Roman"/>
          <w:b w:val="false"/>
          <w:i w:val="false"/>
          <w:color w:val="000000"/>
          <w:sz w:val="28"/>
        </w:rPr>
        <w:t>
</w:t>
      </w:r>
      <w:r>
        <w:rPr>
          <w:rFonts w:ascii="Times New Roman"/>
          <w:b w:val="false"/>
          <w:i w:val="false"/>
          <w:color w:val="000000"/>
          <w:sz w:val="28"/>
        </w:rPr>
        <w:t>
      12. Ветеринариялық-санитариялық қорытынды өтініш келіп түскен күннен бастап бес жұмыс күні ішінде беріледі.</w:t>
      </w:r>
      <w:r>
        <w:br/>
      </w:r>
      <w:r>
        <w:rPr>
          <w:rFonts w:ascii="Times New Roman"/>
          <w:b w:val="false"/>
          <w:i w:val="false"/>
          <w:color w:val="000000"/>
          <w:sz w:val="28"/>
        </w:rPr>
        <w:t>
</w:t>
      </w:r>
      <w:r>
        <w:rPr>
          <w:rFonts w:ascii="Times New Roman"/>
          <w:b w:val="false"/>
          <w:i w:val="false"/>
          <w:color w:val="000000"/>
          <w:sz w:val="28"/>
        </w:rPr>
        <w:t>
      13. Ветеринариялық-санитариялық қорытынды екі данада жасалады, бір данасы иесіне немесе өкіліне беріледі, ал екінші данасы осы құжатты берген ұйымда сақталады.</w:t>
      </w:r>
    </w:p>
    <w:bookmarkEnd w:id="6"/>
    <w:bookmarkStart w:name="z62" w:id="7"/>
    <w:p>
      <w:pPr>
        <w:spacing w:after="0"/>
        <w:ind w:left="0"/>
        <w:jc w:val="left"/>
      </w:pPr>
      <w:r>
        <w:rPr>
          <w:rFonts w:ascii="Times New Roman"/>
          <w:b/>
          <w:i w:val="false"/>
          <w:color w:val="000000"/>
        </w:rPr>
        <w:t xml:space="preserve"> 
3. Ветеринариялық сертификатты беру тәртібі</w:t>
      </w:r>
    </w:p>
    <w:bookmarkEnd w:id="7"/>
    <w:bookmarkStart w:name="z63" w:id="8"/>
    <w:p>
      <w:pPr>
        <w:spacing w:after="0"/>
        <w:ind w:left="0"/>
        <w:jc w:val="both"/>
      </w:pPr>
      <w:r>
        <w:rPr>
          <w:rFonts w:ascii="Times New Roman"/>
          <w:b w:val="false"/>
          <w:i w:val="false"/>
          <w:color w:val="000000"/>
          <w:sz w:val="28"/>
        </w:rPr>
        <w:t>
      14. Инспектор орны ауыстырылатын (тасымалданатын) объектiлерге Қазақстан Республикасының iшiнде және экспортқа қолданылатын ветеринариялық сертификат беруге құқығы бар мемлекеттiк ветеринариялық-санитариялық инспекторлардың тізімін (бұдан әрі – тізім) бекітеді.</w:t>
      </w:r>
      <w:r>
        <w:br/>
      </w:r>
      <w:r>
        <w:rPr>
          <w:rFonts w:ascii="Times New Roman"/>
          <w:b w:val="false"/>
          <w:i w:val="false"/>
          <w:color w:val="000000"/>
          <w:sz w:val="28"/>
        </w:rPr>
        <w:t>
</w:t>
      </w:r>
      <w:r>
        <w:rPr>
          <w:rFonts w:ascii="Times New Roman"/>
          <w:b w:val="false"/>
          <w:i w:val="false"/>
          <w:color w:val="000000"/>
          <w:sz w:val="28"/>
        </w:rPr>
        <w:t>
      15. Инспектор, тізімдегі мемлекеттiк ветеринариялық-санитариялық инспектор орны ауыстырылатын (тасымалданатын) объектінің әр партиясына ветеринариялық сертификат береді және ол объектіні межелі пунктіне дейін тасымалдау кезеңінде жарамды болады.</w:t>
      </w:r>
      <w:r>
        <w:br/>
      </w:r>
      <w:r>
        <w:rPr>
          <w:rFonts w:ascii="Times New Roman"/>
          <w:b w:val="false"/>
          <w:i w:val="false"/>
          <w:color w:val="000000"/>
          <w:sz w:val="28"/>
        </w:rPr>
        <w:t>
</w:t>
      </w:r>
      <w:r>
        <w:rPr>
          <w:rFonts w:ascii="Times New Roman"/>
          <w:b w:val="false"/>
          <w:i w:val="false"/>
          <w:color w:val="000000"/>
          <w:sz w:val="28"/>
        </w:rPr>
        <w:t>
      16. Ветеринариялық сертификат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көрсетілген орны ауыстырылатын (тасымалданатын) объектілерге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17. Ветеринариялық сертификат ветеринария саласындағы заңнамаға сәйкес аумақтарды аймақтарға бөлуді ескере отырып беріледі. Қолайсыз және буферлік аймақтан әкелінген орны ауыстырылатын (тасымалданатын) объектілерге ветеринариялық сертификат берілмейді.</w:t>
      </w:r>
      <w:r>
        <w:br/>
      </w:r>
      <w:r>
        <w:rPr>
          <w:rFonts w:ascii="Times New Roman"/>
          <w:b w:val="false"/>
          <w:i w:val="false"/>
          <w:color w:val="000000"/>
          <w:sz w:val="28"/>
        </w:rPr>
        <w:t>
</w:t>
      </w:r>
      <w:r>
        <w:rPr>
          <w:rFonts w:ascii="Times New Roman"/>
          <w:b w:val="false"/>
          <w:i w:val="false"/>
          <w:color w:val="000000"/>
          <w:sz w:val="28"/>
        </w:rPr>
        <w:t>
      18. Жануарларды 5 басқа дейінгі санда тасымалдау кезінде олар туралы жазба жануардың атын және жеке нөмірін, сондай-ақ жынысын, тұқымын, жасын көрсете отырып, ветеринариялық сертификатқа енгізіледі.</w:t>
      </w:r>
      <w:r>
        <w:br/>
      </w:r>
      <w:r>
        <w:rPr>
          <w:rFonts w:ascii="Times New Roman"/>
          <w:b w:val="false"/>
          <w:i w:val="false"/>
          <w:color w:val="000000"/>
          <w:sz w:val="28"/>
        </w:rPr>
        <w:t>
</w:t>
      </w:r>
      <w:r>
        <w:rPr>
          <w:rFonts w:ascii="Times New Roman"/>
          <w:b w:val="false"/>
          <w:i w:val="false"/>
          <w:color w:val="000000"/>
          <w:sz w:val="28"/>
        </w:rPr>
        <w:t>
      Жануарларды 5 бастан жоғары санда тасымалдау кезінде ветеринариялық сертификатқа жоғарыда аталған сертификатты берген инспектордың, тізімдегі мемлекеттік ветеринариялық-санитариялық инспектордың мөрімен және қолымен куәландырылған тізімдеме қоса беріледі.</w:t>
      </w:r>
      <w:r>
        <w:br/>
      </w:r>
      <w:r>
        <w:rPr>
          <w:rFonts w:ascii="Times New Roman"/>
          <w:b w:val="false"/>
          <w:i w:val="false"/>
          <w:color w:val="000000"/>
          <w:sz w:val="28"/>
        </w:rPr>
        <w:t>
</w:t>
      </w:r>
      <w:r>
        <w:rPr>
          <w:rFonts w:ascii="Times New Roman"/>
          <w:b w:val="false"/>
          <w:i w:val="false"/>
          <w:color w:val="000000"/>
          <w:sz w:val="28"/>
        </w:rPr>
        <w:t>
      19. Орны ауыстырылатын (тасымалданатын) объектіні Қазақстан Республикасының ішінде орнын ауыстыру (тасымалдау) кезінде иесі инспекторға, тізімдегі мемлекеттік ветеринариялық-санитариялық инспекторға өтінініш берген күні ветеринариялық сертификат беріледі не жазбаша түрде дәлелді бас тартылады.</w:t>
      </w:r>
      <w:r>
        <w:br/>
      </w:r>
      <w:r>
        <w:rPr>
          <w:rFonts w:ascii="Times New Roman"/>
          <w:b w:val="false"/>
          <w:i w:val="false"/>
          <w:color w:val="000000"/>
          <w:sz w:val="28"/>
        </w:rPr>
        <w:t>
</w:t>
      </w:r>
      <w:r>
        <w:rPr>
          <w:rFonts w:ascii="Times New Roman"/>
          <w:b w:val="false"/>
          <w:i w:val="false"/>
          <w:color w:val="000000"/>
          <w:sz w:val="28"/>
        </w:rPr>
        <w:t>
      Иесі ветеринариялық сертификатты алу үшін инспекторға, тізімдегі мемлекеттік ветеринариялық-санитариялық инспекторға орны ауыстырылатын (тасымалданатын) объектінің орнын ауыстыруды (тасымалдауды) болжамды бастау күніне дейін мыналарды көрсете отырып, жазбаша өтінішпен (еркін нысанда) өтінеді:</w:t>
      </w:r>
      <w:r>
        <w:br/>
      </w:r>
      <w:r>
        <w:rPr>
          <w:rFonts w:ascii="Times New Roman"/>
          <w:b w:val="false"/>
          <w:i w:val="false"/>
          <w:color w:val="000000"/>
          <w:sz w:val="28"/>
        </w:rPr>
        <w:t>
</w:t>
      </w:r>
      <w:r>
        <w:rPr>
          <w:rFonts w:ascii="Times New Roman"/>
          <w:b w:val="false"/>
          <w:i w:val="false"/>
          <w:color w:val="000000"/>
          <w:sz w:val="28"/>
        </w:rPr>
        <w:t>
      1) жеке тұлғалар үшін – тегі, аты, әкесінің аты, ЖСН, мекен жайы, жануардың (балықтардан, аралардан, қосмекенділерден, жәндіктерден басқа) және жануарлардан алынатын өнім мен шикізаттың орнын ауыстыру кезінде – жануардың жеке нөмірі;</w:t>
      </w:r>
      <w:r>
        <w:br/>
      </w:r>
      <w:r>
        <w:rPr>
          <w:rFonts w:ascii="Times New Roman"/>
          <w:b w:val="false"/>
          <w:i w:val="false"/>
          <w:color w:val="000000"/>
          <w:sz w:val="28"/>
        </w:rPr>
        <w:t>
</w:t>
      </w:r>
      <w:r>
        <w:rPr>
          <w:rFonts w:ascii="Times New Roman"/>
          <w:b w:val="false"/>
          <w:i w:val="false"/>
          <w:color w:val="000000"/>
          <w:sz w:val="28"/>
        </w:rPr>
        <w:t>
      2) заңды тұлғалар үшін – атауы, БСН, мекен жайы, ведомство берген өндіріс объектісінің есептік нөмірі, жануардың (балықтардан, аралардан, қосмекенділерден, жәндіктерден басқа) және жануарлардан алынатын өнім мен шикізаттың орнын ауыстыру кезінде – жануардың жеке нөмірі;</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объектінің атауы;</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объектінің саны, оның өлшем бірлігі;</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 тасымалдау кезінде пайдалануы болжанған көлік түрі;</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объектінің жүріс маршруты;</w:t>
      </w:r>
      <w:r>
        <w:br/>
      </w:r>
      <w:r>
        <w:rPr>
          <w:rFonts w:ascii="Times New Roman"/>
          <w:b w:val="false"/>
          <w:i w:val="false"/>
          <w:color w:val="000000"/>
          <w:sz w:val="28"/>
        </w:rPr>
        <w:t>
</w:t>
      </w:r>
      <w:r>
        <w:rPr>
          <w:rFonts w:ascii="Times New Roman"/>
          <w:b w:val="false"/>
          <w:i w:val="false"/>
          <w:color w:val="000000"/>
          <w:sz w:val="28"/>
        </w:rPr>
        <w:t>
      7) орнын ауыстыру мақсаттары (тірі жануарлар үшін – өсіру және күтіп бағу, сату, етке сою; өнім мен шикізат үшін – өткізуге, қайта өңдеуге; жемшөп және жемшөп қоспалары үшін – ол арналған жануарлардың түрі);</w:t>
      </w:r>
      <w:r>
        <w:br/>
      </w:r>
      <w:r>
        <w:rPr>
          <w:rFonts w:ascii="Times New Roman"/>
          <w:b w:val="false"/>
          <w:i w:val="false"/>
          <w:color w:val="000000"/>
          <w:sz w:val="28"/>
        </w:rPr>
        <w:t>
</w:t>
      </w:r>
      <w:r>
        <w:rPr>
          <w:rFonts w:ascii="Times New Roman"/>
          <w:b w:val="false"/>
          <w:i w:val="false"/>
          <w:color w:val="000000"/>
          <w:sz w:val="28"/>
        </w:rPr>
        <w:t>
      8) орны ауыстырылатын (тасымалданатын) объектіні сақтауды (қайта өңдеуді, өткізуді) жүзеге асыратын өндірістік объектілерді және олардың есептік нөмірін көрсете отырып, Қазақстан Республикасының аумағындағы межелі пункті.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асыл тұқымды жануарларды тасымалдау кезінде – жануардың асыл тұқымдық куәлігінің көшірмесі, ветеринариялық паспорты немесе ветеринариялық анықтамасы;</w:t>
      </w:r>
      <w:r>
        <w:br/>
      </w:r>
      <w:r>
        <w:rPr>
          <w:rFonts w:ascii="Times New Roman"/>
          <w:b w:val="false"/>
          <w:i w:val="false"/>
          <w:color w:val="000000"/>
          <w:sz w:val="28"/>
        </w:rPr>
        <w:t>
</w:t>
      </w:r>
      <w:r>
        <w:rPr>
          <w:rFonts w:ascii="Times New Roman"/>
          <w:b w:val="false"/>
          <w:i w:val="false"/>
          <w:color w:val="000000"/>
          <w:sz w:val="28"/>
        </w:rPr>
        <w:t>
      2) жануарды тасымалдау кезінде – жануардың ветеринариялық паспорты немесе ветеринариялық анықтамасы;</w:t>
      </w:r>
      <w:r>
        <w:br/>
      </w:r>
      <w:r>
        <w:rPr>
          <w:rFonts w:ascii="Times New Roman"/>
          <w:b w:val="false"/>
          <w:i w:val="false"/>
          <w:color w:val="000000"/>
          <w:sz w:val="28"/>
        </w:rPr>
        <w:t>
</w:t>
      </w:r>
      <w:r>
        <w:rPr>
          <w:rFonts w:ascii="Times New Roman"/>
          <w:b w:val="false"/>
          <w:i w:val="false"/>
          <w:color w:val="000000"/>
          <w:sz w:val="28"/>
        </w:rPr>
        <w:t>
      3) жануарлардан алынатын өнім мен шикізатты тасымалдау кезінде – жүргізілген қажетті зертханалық зерттеулер туралы ветеринариялық зертханалардың сараптама актісі.</w:t>
      </w:r>
      <w:r>
        <w:br/>
      </w:r>
      <w:r>
        <w:rPr>
          <w:rFonts w:ascii="Times New Roman"/>
          <w:b w:val="false"/>
          <w:i w:val="false"/>
          <w:color w:val="000000"/>
          <w:sz w:val="28"/>
        </w:rPr>
        <w:t>
</w:t>
      </w:r>
      <w:r>
        <w:rPr>
          <w:rFonts w:ascii="Times New Roman"/>
          <w:b w:val="false"/>
          <w:i w:val="false"/>
          <w:color w:val="000000"/>
          <w:sz w:val="28"/>
        </w:rPr>
        <w:t>
      Инспектор, тізімдегі мемлекеттiк ветеринариялық-санитариялық инспектор ұсынылған құжаттардың толықтығын ветеринариялық (ветеринариялық-санитариялық) қағидаларға және қауіпсіздік талаптарына сәйкестігіне тексереді, өтiнiштi жеке (заңды) тұлғалардың өтініштерін есепке алу журналында тіркейді, ветеринариялық зертхананың немесе өндірістік бақылау бөлімшесінің сараптама актісін зерделейді, орны ауыстырылатын (тасымалданатын) объектіні тексеріп қарауды және көлік құралының ветеринариялық-санитариялық жай-күйін бағалауды жүргізеді.</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объектінің ветеринариялық (ветеринариялық-санитариялық) қағидаларға және қауіпсіздік талаптарына сәйкестігі анықталған кезінде мөрімен және қолымен расталған ветеринариялық сертификат беріледі.</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объектіге ветеринариялық сертификат беруден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 туралы ақпараттың ұсынылған құжаттар сәйкес келмеуі;</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объектінің және көлік құралының ветеринариялық (ветеринариялық-санитариялық) қағидаларға және қауіпсіздік талаптарына сәйкес келмеуі;</w:t>
      </w:r>
      <w:r>
        <w:br/>
      </w:r>
      <w:r>
        <w:rPr>
          <w:rFonts w:ascii="Times New Roman"/>
          <w:b w:val="false"/>
          <w:i w:val="false"/>
          <w:color w:val="000000"/>
          <w:sz w:val="28"/>
        </w:rPr>
        <w:t>
</w:t>
      </w:r>
      <w:r>
        <w:rPr>
          <w:rFonts w:ascii="Times New Roman"/>
          <w:b w:val="false"/>
          <w:i w:val="false"/>
          <w:color w:val="000000"/>
          <w:sz w:val="28"/>
        </w:rPr>
        <w:t>
      3) құжаттардың толық емес пакеті.</w:t>
      </w:r>
      <w:r>
        <w:br/>
      </w:r>
      <w:r>
        <w:rPr>
          <w:rFonts w:ascii="Times New Roman"/>
          <w:b w:val="false"/>
          <w:i w:val="false"/>
          <w:color w:val="000000"/>
          <w:sz w:val="28"/>
        </w:rPr>
        <w:t>
</w:t>
      </w:r>
      <w:r>
        <w:rPr>
          <w:rFonts w:ascii="Times New Roman"/>
          <w:b w:val="false"/>
          <w:i w:val="false"/>
          <w:color w:val="000000"/>
          <w:sz w:val="28"/>
        </w:rPr>
        <w:t>
      Межелі орнына келген орын ауыстырылатын (тасымалданатын) объектілер партиясын неғұрлым ұсақ партияларға бөлшектеген жағдайда инспектор, тізімдегі мемлекеттік ветеринариялық-санитариялық инспектор жаңа иелеріне, бұрын берілген ветеринариялық сертификаттардың көшірмелерін береді, олар (парақтың артқы жағында) мынадай мәліметтер енгізіледі:</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объектінің және жаңа көлік құралының ветеринариялық (ветеринариялық-санитариялық) қағидаларға және қауіпсіздік талаптарына сәйкестігі;</w:t>
      </w:r>
      <w:r>
        <w:br/>
      </w:r>
      <w:r>
        <w:rPr>
          <w:rFonts w:ascii="Times New Roman"/>
          <w:b w:val="false"/>
          <w:i w:val="false"/>
          <w:color w:val="000000"/>
          <w:sz w:val="28"/>
        </w:rPr>
        <w:t>
</w:t>
      </w:r>
      <w:r>
        <w:rPr>
          <w:rFonts w:ascii="Times New Roman"/>
          <w:b w:val="false"/>
          <w:i w:val="false"/>
          <w:color w:val="000000"/>
          <w:sz w:val="28"/>
        </w:rPr>
        <w:t>
      2) көлік құралының нөмірі, оған қайта тиелген орны ауыстырылатын (тасымалданатын) объектілердің саны;</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объектінің атауы және орналасқан жері, қайта тиелген күні.</w:t>
      </w:r>
      <w:r>
        <w:br/>
      </w:r>
      <w:r>
        <w:rPr>
          <w:rFonts w:ascii="Times New Roman"/>
          <w:b w:val="false"/>
          <w:i w:val="false"/>
          <w:color w:val="000000"/>
          <w:sz w:val="28"/>
        </w:rPr>
        <w:t>
</w:t>
      </w:r>
      <w:r>
        <w:rPr>
          <w:rFonts w:ascii="Times New Roman"/>
          <w:b w:val="false"/>
          <w:i w:val="false"/>
          <w:color w:val="000000"/>
          <w:sz w:val="28"/>
        </w:rPr>
        <w:t>
      Ветеринариялық сертификаттардың көшірмелері берген инспектордың, тізімдегі мемлекеттік ветеринариялық-санитариялық инспектордың мөрімен және қолымен расталады.</w:t>
      </w:r>
      <w:r>
        <w:br/>
      </w:r>
      <w:r>
        <w:rPr>
          <w:rFonts w:ascii="Times New Roman"/>
          <w:b w:val="false"/>
          <w:i w:val="false"/>
          <w:color w:val="000000"/>
          <w:sz w:val="28"/>
        </w:rPr>
        <w:t>
</w:t>
      </w:r>
      <w:r>
        <w:rPr>
          <w:rFonts w:ascii="Times New Roman"/>
          <w:b w:val="false"/>
          <w:i w:val="false"/>
          <w:color w:val="000000"/>
          <w:sz w:val="28"/>
        </w:rPr>
        <w:t>
      Ветеринариялық сертификаттың түпнұсқасында қайта тиелген орны ауыстырылатын (тасымалданатын) объектілердің саны, орны ауыстырылатын (тасымалданатын) объектіні алушының атауы мен орналасқан жері туралы жазба жазылады, ол партияны бөлшектеуді жүргізген ұйымда сақталады, сондай-ақ журналда тіркеледі.</w:t>
      </w:r>
      <w:r>
        <w:br/>
      </w:r>
      <w:r>
        <w:rPr>
          <w:rFonts w:ascii="Times New Roman"/>
          <w:b w:val="false"/>
          <w:i w:val="false"/>
          <w:color w:val="000000"/>
          <w:sz w:val="28"/>
        </w:rPr>
        <w:t>
</w:t>
      </w:r>
      <w:r>
        <w:rPr>
          <w:rFonts w:ascii="Times New Roman"/>
          <w:b w:val="false"/>
          <w:i w:val="false"/>
          <w:color w:val="000000"/>
          <w:sz w:val="28"/>
        </w:rPr>
        <w:t>
      20. Кеден одағының аумағына Кеден одағы комиссиясының 2010 жылғы 18 қарашадағы № 455 шешімімен бекітілген бірыңғай нысандағы ветеринариялық сертификаттар беріледі.</w:t>
      </w:r>
      <w:r>
        <w:br/>
      </w:r>
      <w:r>
        <w:rPr>
          <w:rFonts w:ascii="Times New Roman"/>
          <w:b w:val="false"/>
          <w:i w:val="false"/>
          <w:color w:val="000000"/>
          <w:sz w:val="28"/>
        </w:rPr>
        <w:t>
</w:t>
      </w:r>
      <w:r>
        <w:rPr>
          <w:rFonts w:ascii="Times New Roman"/>
          <w:b w:val="false"/>
          <w:i w:val="false"/>
          <w:color w:val="000000"/>
          <w:sz w:val="28"/>
        </w:rPr>
        <w:t>
      21. Қазақстан Республикасынан басқа мемлекеттерге шығарылатын орны ауыстырылатын (тасымалданатын) объектіге ветеринариялық сертификат рұқсаттар тізілімінен көшірме болған кезде экспорттаушы елдің талаптарына сәйкес беріледі.</w:t>
      </w:r>
      <w:r>
        <w:br/>
      </w:r>
      <w:r>
        <w:rPr>
          <w:rFonts w:ascii="Times New Roman"/>
          <w:b w:val="false"/>
          <w:i w:val="false"/>
          <w:color w:val="000000"/>
          <w:sz w:val="28"/>
        </w:rPr>
        <w:t>
</w:t>
      </w:r>
      <w:r>
        <w:rPr>
          <w:rFonts w:ascii="Times New Roman"/>
          <w:b w:val="false"/>
          <w:i w:val="false"/>
          <w:color w:val="000000"/>
          <w:sz w:val="28"/>
        </w:rPr>
        <w:t>
      Иесі ветеринариялық сертификатты алу үшін тасымалдауды бастағанға дейін үш жұмыс күнінен кеш емес мерзімде инспекторға, тізімдегі мемлекеттік ветеринариялық-санитариялық инспекторға мыналарды көрсете отырып, жазбаша өтінішпен (еркін нысанда) өтінеді:</w:t>
      </w:r>
      <w:r>
        <w:br/>
      </w:r>
      <w:r>
        <w:rPr>
          <w:rFonts w:ascii="Times New Roman"/>
          <w:b w:val="false"/>
          <w:i w:val="false"/>
          <w:color w:val="000000"/>
          <w:sz w:val="28"/>
        </w:rPr>
        <w:t>
</w:t>
      </w:r>
      <w:r>
        <w:rPr>
          <w:rFonts w:ascii="Times New Roman"/>
          <w:b w:val="false"/>
          <w:i w:val="false"/>
          <w:color w:val="000000"/>
          <w:sz w:val="28"/>
        </w:rPr>
        <w:t>
      1) жеке тұлғалар үшін – тегі, аты, әкесінің аты, ЖСН, мекенжайы, жануардың (балықтардан, аралардан, қосмекенділерден, жәндіктерден басқа) және жануарлардан алынатын өнім мен шикізаттың орнын ауыстыру кезінде – жануардың жеке нөмірі;</w:t>
      </w:r>
      <w:r>
        <w:br/>
      </w:r>
      <w:r>
        <w:rPr>
          <w:rFonts w:ascii="Times New Roman"/>
          <w:b w:val="false"/>
          <w:i w:val="false"/>
          <w:color w:val="000000"/>
          <w:sz w:val="28"/>
        </w:rPr>
        <w:t>
</w:t>
      </w:r>
      <w:r>
        <w:rPr>
          <w:rFonts w:ascii="Times New Roman"/>
          <w:b w:val="false"/>
          <w:i w:val="false"/>
          <w:color w:val="000000"/>
          <w:sz w:val="28"/>
        </w:rPr>
        <w:t>
      2) заңды тұлғалар үшін – атауы, БСН, мекен жайы, уәкілетті орган ведомствосы берген өндіріс объектісінің есептік нөмірі, жануардың (балықтардан, аралардан, қосмекенділерден, жәндіктерден басқа) және жануарлардан алынатын өнім мен шикізаттың орнын ауыстыру кезінде - жануардың жеке нөмірі;</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объектінің атауы;</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объектінің саны, оның өлшем бірлігі;</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объектінің экспорттаушы елі және межелі пункті;</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объектінің экспорты кезінде пайдалануға болжанған көлік түрі;</w:t>
      </w:r>
      <w:r>
        <w:br/>
      </w:r>
      <w:r>
        <w:rPr>
          <w:rFonts w:ascii="Times New Roman"/>
          <w:b w:val="false"/>
          <w:i w:val="false"/>
          <w:color w:val="000000"/>
          <w:sz w:val="28"/>
        </w:rPr>
        <w:t>
</w:t>
      </w:r>
      <w:r>
        <w:rPr>
          <w:rFonts w:ascii="Times New Roman"/>
          <w:b w:val="false"/>
          <w:i w:val="false"/>
          <w:color w:val="000000"/>
          <w:sz w:val="28"/>
        </w:rPr>
        <w:t>
      7) орны ауыстырылатын (тасымалданатын) объектіні өткізуді жүзеге асыру болжанатын мемлекеттік шекарадағы өткізу пунктерін көрсете отырып, орны ауыстырылатын (тасымалданатын) объекттінің жүріс маршруты;</w:t>
      </w:r>
      <w:r>
        <w:br/>
      </w:r>
      <w:r>
        <w:rPr>
          <w:rFonts w:ascii="Times New Roman"/>
          <w:b w:val="false"/>
          <w:i w:val="false"/>
          <w:color w:val="000000"/>
          <w:sz w:val="28"/>
        </w:rPr>
        <w:t>
</w:t>
      </w:r>
      <w:r>
        <w:rPr>
          <w:rFonts w:ascii="Times New Roman"/>
          <w:b w:val="false"/>
          <w:i w:val="false"/>
          <w:color w:val="000000"/>
          <w:sz w:val="28"/>
        </w:rPr>
        <w:t>
      8) экспорт мақсаттары (тірі жануарлар үшін – өсіру және күтіп бағу, сату, етке сою; өнім мен шикізат үшін – өткізуге, қайта өңдеуге; жемшөп және жемшөп қоспалары үшін – ол арналған жануарлардың түрі);</w:t>
      </w:r>
      <w:r>
        <w:br/>
      </w:r>
      <w:r>
        <w:rPr>
          <w:rFonts w:ascii="Times New Roman"/>
          <w:b w:val="false"/>
          <w:i w:val="false"/>
          <w:color w:val="000000"/>
          <w:sz w:val="28"/>
        </w:rPr>
        <w:t>
</w:t>
      </w:r>
      <w:r>
        <w:rPr>
          <w:rFonts w:ascii="Times New Roman"/>
          <w:b w:val="false"/>
          <w:i w:val="false"/>
          <w:color w:val="000000"/>
          <w:sz w:val="28"/>
        </w:rPr>
        <w:t>
      9) экспортқа рұқсаттың нөмірі, күні.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асыл тұқымды жануарларды тасымалдау кезінде – жануардың асыл тұқымдық куәлігінің көшірмесі, ветеринариялық паспорты немесе ветеринариялық анықтамасы;</w:t>
      </w:r>
      <w:r>
        <w:br/>
      </w:r>
      <w:r>
        <w:rPr>
          <w:rFonts w:ascii="Times New Roman"/>
          <w:b w:val="false"/>
          <w:i w:val="false"/>
          <w:color w:val="000000"/>
          <w:sz w:val="28"/>
        </w:rPr>
        <w:t>
</w:t>
      </w:r>
      <w:r>
        <w:rPr>
          <w:rFonts w:ascii="Times New Roman"/>
          <w:b w:val="false"/>
          <w:i w:val="false"/>
          <w:color w:val="000000"/>
          <w:sz w:val="28"/>
        </w:rPr>
        <w:t>
      2) жануарды тасымалдау кезінде – жануардың ветеринариялық паспорты немесе ветеринариялық анықтамасы;</w:t>
      </w:r>
      <w:r>
        <w:br/>
      </w:r>
      <w:r>
        <w:rPr>
          <w:rFonts w:ascii="Times New Roman"/>
          <w:b w:val="false"/>
          <w:i w:val="false"/>
          <w:color w:val="000000"/>
          <w:sz w:val="28"/>
        </w:rPr>
        <w:t>
</w:t>
      </w:r>
      <w:r>
        <w:rPr>
          <w:rFonts w:ascii="Times New Roman"/>
          <w:b w:val="false"/>
          <w:i w:val="false"/>
          <w:color w:val="000000"/>
          <w:sz w:val="28"/>
        </w:rPr>
        <w:t>
      3) жануарлардан алынған өнім мен шикізатты тасымалдау кезінде – жүргізілген қажетті зертханалық зерттеулер туралы ветеринариялық зертханалардың сараптама актісі.</w:t>
      </w:r>
      <w:r>
        <w:br/>
      </w:r>
      <w:r>
        <w:rPr>
          <w:rFonts w:ascii="Times New Roman"/>
          <w:b w:val="false"/>
          <w:i w:val="false"/>
          <w:color w:val="000000"/>
          <w:sz w:val="28"/>
        </w:rPr>
        <w:t>
</w:t>
      </w:r>
      <w:r>
        <w:rPr>
          <w:rFonts w:ascii="Times New Roman"/>
          <w:b w:val="false"/>
          <w:i w:val="false"/>
          <w:color w:val="000000"/>
          <w:sz w:val="28"/>
        </w:rPr>
        <w:t>
      Инспектор, тізімдегі мемлекеттiк ветеринариялық-санитариялық инспектор ұсынылған құжаттардың толықтығын ветеринариялық (ветеринариялық-санитариялық) қағидаларға және қауіпсіздік талаптарына сәйкестігіне тексереді, өтiнiштi жеке (заңды) тұлғалардың өтініштерің есепке алу журналында тіркейді, ветеринариялық зертхананың немесе өндірістік бақылау бөлімшесінің сараптама актісін зерделейді, орны ауыстырылатын (тасымалданатын) объектіні тексеріп қарауды және көлік құралының ветеринариялық-санитариялық жай-күйін бағалауды жүргізеді.</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объектінің ветеринариялық (ветеринариялық-санитариялық) қағидаларға сәйкестігі анықталған кезде инспектордың, тізілімдегі мемлекеттік ветеринариялық-санитариялық инспектордың мөрімен және қолымен расталған ветеринариялық сертификат беріледі.</w:t>
      </w:r>
      <w:r>
        <w:br/>
      </w:r>
      <w:r>
        <w:rPr>
          <w:rFonts w:ascii="Times New Roman"/>
          <w:b w:val="false"/>
          <w:i w:val="false"/>
          <w:color w:val="000000"/>
          <w:sz w:val="28"/>
        </w:rPr>
        <w:t>
</w:t>
      </w:r>
      <w:r>
        <w:rPr>
          <w:rFonts w:ascii="Times New Roman"/>
          <w:b w:val="false"/>
          <w:i w:val="false"/>
          <w:color w:val="000000"/>
          <w:sz w:val="28"/>
        </w:rPr>
        <w:t>
      Экспортқа ветеринариялық сертификат өтініш түскен сәттен бастап үш жұмыс күні ішінде беріледі.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шекарасын кесіп өткен кезде ветеринариялық бақылау бекетінің мемлекеттік ветеринариялық-санитариялық инспекторы құжаттамалық, физикалық және, қажет болған кезде, зертханалық бақылау нәтижелері бойынша ветеринариялық сертификаттың бағанына тиісті мөртабан қояды.</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объектіге ветеринариялық сертификат беруден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 туралы ақпараттың ұсынылған құжаттар сәйкес келмеуі;</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объектінің, көлік құралының ветеринариялық (ветеринариялық-санитариялық) қағидаларға және қауіпсіздік талаптарына сәйкес келмеуі;</w:t>
      </w:r>
      <w:r>
        <w:br/>
      </w:r>
      <w:r>
        <w:rPr>
          <w:rFonts w:ascii="Times New Roman"/>
          <w:b w:val="false"/>
          <w:i w:val="false"/>
          <w:color w:val="000000"/>
          <w:sz w:val="28"/>
        </w:rPr>
        <w:t>
</w:t>
      </w:r>
      <w:r>
        <w:rPr>
          <w:rFonts w:ascii="Times New Roman"/>
          <w:b w:val="false"/>
          <w:i w:val="false"/>
          <w:color w:val="000000"/>
          <w:sz w:val="28"/>
        </w:rPr>
        <w:t>
      3) рұқсаттар тізілімінен үзіндінің болмауы;</w:t>
      </w:r>
      <w:r>
        <w:br/>
      </w:r>
      <w:r>
        <w:rPr>
          <w:rFonts w:ascii="Times New Roman"/>
          <w:b w:val="false"/>
          <w:i w:val="false"/>
          <w:color w:val="000000"/>
          <w:sz w:val="28"/>
        </w:rPr>
        <w:t>
</w:t>
      </w:r>
      <w:r>
        <w:rPr>
          <w:rFonts w:ascii="Times New Roman"/>
          <w:b w:val="false"/>
          <w:i w:val="false"/>
          <w:color w:val="000000"/>
          <w:sz w:val="28"/>
        </w:rPr>
        <w:t>
      4) құжаттардың толық емес пакеті.</w:t>
      </w:r>
      <w:r>
        <w:br/>
      </w:r>
      <w:r>
        <w:rPr>
          <w:rFonts w:ascii="Times New Roman"/>
          <w:b w:val="false"/>
          <w:i w:val="false"/>
          <w:color w:val="000000"/>
          <w:sz w:val="28"/>
        </w:rPr>
        <w:t>
</w:t>
      </w:r>
      <w:r>
        <w:rPr>
          <w:rFonts w:ascii="Times New Roman"/>
          <w:b w:val="false"/>
          <w:i w:val="false"/>
          <w:color w:val="000000"/>
          <w:sz w:val="28"/>
        </w:rPr>
        <w:t>
      22. Қазақстан Республикасына басқа мемлекеттерден келетін орны ауыстырылатын (тасымалданатын) обьектіге соңғы межелі пунктіне дейін бағанында «әкелуге рұқсат етілген» деген мөртабан қойылған экспорттаушы елдің ветеринариялық сертификаты қолданылады.</w:t>
      </w:r>
      <w:r>
        <w:br/>
      </w:r>
      <w:r>
        <w:rPr>
          <w:rFonts w:ascii="Times New Roman"/>
          <w:b w:val="false"/>
          <w:i w:val="false"/>
          <w:color w:val="000000"/>
          <w:sz w:val="28"/>
        </w:rPr>
        <w:t>
</w:t>
      </w:r>
      <w:r>
        <w:rPr>
          <w:rFonts w:ascii="Times New Roman"/>
          <w:b w:val="false"/>
          <w:i w:val="false"/>
          <w:color w:val="000000"/>
          <w:sz w:val="28"/>
        </w:rPr>
        <w:t>
      23. Етке, тері-жүн шикізатына ветеринариялық сертификат мемлекеттік ветеринариялық зертхананың сараптама актісінің негізінде олар таңбаланғаннан кейін ғана беріледі.</w:t>
      </w:r>
      <w:r>
        <w:br/>
      </w:r>
      <w:r>
        <w:rPr>
          <w:rFonts w:ascii="Times New Roman"/>
          <w:b w:val="false"/>
          <w:i w:val="false"/>
          <w:color w:val="000000"/>
          <w:sz w:val="28"/>
        </w:rPr>
        <w:t>
</w:t>
      </w:r>
      <w:r>
        <w:rPr>
          <w:rFonts w:ascii="Times New Roman"/>
          <w:b w:val="false"/>
          <w:i w:val="false"/>
          <w:color w:val="000000"/>
          <w:sz w:val="28"/>
        </w:rPr>
        <w:t>
      24. Аудан, қала, облыс, республика шегінен тыс шығарылатын етте, тері-жүн шикізатында таңбаның айқын белгілері болмаса, оларды әкетуге берілген ветеринариялық сертификат жарамсыз болып есептеледі.</w:t>
      </w:r>
    </w:p>
    <w:bookmarkEnd w:id="8"/>
    <w:bookmarkStart w:name="z123" w:id="9"/>
    <w:p>
      <w:pPr>
        <w:spacing w:after="0"/>
        <w:ind w:left="0"/>
        <w:jc w:val="left"/>
      </w:pPr>
      <w:r>
        <w:rPr>
          <w:rFonts w:ascii="Times New Roman"/>
          <w:b/>
          <w:i w:val="false"/>
          <w:color w:val="000000"/>
        </w:rPr>
        <w:t xml:space="preserve"> 
4. Ветеринариялық анықтаманы беру тәртібі</w:t>
      </w:r>
    </w:p>
    <w:bookmarkEnd w:id="9"/>
    <w:bookmarkStart w:name="z124" w:id="10"/>
    <w:p>
      <w:pPr>
        <w:spacing w:after="0"/>
        <w:ind w:left="0"/>
        <w:jc w:val="both"/>
      </w:pPr>
      <w:r>
        <w:rPr>
          <w:rFonts w:ascii="Times New Roman"/>
          <w:b w:val="false"/>
          <w:i w:val="false"/>
          <w:color w:val="000000"/>
          <w:sz w:val="28"/>
        </w:rPr>
        <w:t>
      25. Ветеринариялық анықтама иесі өтінген күні ресімделеді, жануардың ветеринариялық паспортының және жеке нөмірінің, ветеринариялық тексеріп қарау нәтижелерінің бар болуы, тиісті әкімшілік-аумақтық бірліктің аумағындағы эпизоотиялық жағдай, ауыл шаруашылығы жануарларын бірдейлендіру жөніндегі деректер базасындағы немесе одан үзіндідегі жануарлар туралы мәліметтерді негізінде, жануарға және жануардан алынатын өнім мен шикізатқа беріледі.</w:t>
      </w:r>
      <w:r>
        <w:br/>
      </w:r>
      <w:r>
        <w:rPr>
          <w:rFonts w:ascii="Times New Roman"/>
          <w:b w:val="false"/>
          <w:i w:val="false"/>
          <w:color w:val="000000"/>
          <w:sz w:val="28"/>
        </w:rPr>
        <w:t>
</w:t>
      </w:r>
      <w:r>
        <w:rPr>
          <w:rFonts w:ascii="Times New Roman"/>
          <w:b w:val="false"/>
          <w:i w:val="false"/>
          <w:color w:val="000000"/>
          <w:sz w:val="28"/>
        </w:rPr>
        <w:t>
      Ветеринариялық анықтама Қазақстан Республикасының ішінде жарамды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беріледі.</w:t>
      </w:r>
      <w:r>
        <w:br/>
      </w:r>
      <w:r>
        <w:rPr>
          <w:rFonts w:ascii="Times New Roman"/>
          <w:b w:val="false"/>
          <w:i w:val="false"/>
          <w:color w:val="000000"/>
          <w:sz w:val="28"/>
        </w:rPr>
        <w:t>
</w:t>
      </w:r>
      <w:r>
        <w:rPr>
          <w:rFonts w:ascii="Times New Roman"/>
          <w:b w:val="false"/>
          <w:i w:val="false"/>
          <w:color w:val="000000"/>
          <w:sz w:val="28"/>
        </w:rPr>
        <w:t>
      Жануарға, жануардан алынатын өнім мен шикізатқа берілген ветеринариялық анықтама межелі пунктіне дейін, жануардан алынған сүтке берілген сәттен бастап бір ай ішінде жарамды. Жануардың, жануарлардан алынатын өнім мен шикізаттың шыққан жерінің эпизоотиялық ахуалы өзгерген жағдайда бұрын берілген ветеринариялық анықтама жұқпалы ауру жойылғанға дейін алып қойылады.</w:t>
      </w:r>
      <w:r>
        <w:br/>
      </w:r>
      <w:r>
        <w:rPr>
          <w:rFonts w:ascii="Times New Roman"/>
          <w:b w:val="false"/>
          <w:i w:val="false"/>
          <w:color w:val="000000"/>
          <w:sz w:val="28"/>
        </w:rPr>
        <w:t>
</w:t>
      </w:r>
      <w:r>
        <w:rPr>
          <w:rFonts w:ascii="Times New Roman"/>
          <w:b w:val="false"/>
          <w:i w:val="false"/>
          <w:color w:val="000000"/>
          <w:sz w:val="28"/>
        </w:rPr>
        <w:t>
      26. Жануардың және жануарлардан алынатын өнім мен шикізаттың орнын ауыстыруды (тасымалдауды) жүзеге асыратын иесі жануардың, жануарлардан алынатын өнім мен шикізаттың шыққан жері бойынша жергілікті атқарушы орган бөлімшесінің ветеринариялық дәрігеріне (бұдан әрі – ветеринариялық дәрігер) өтінеді.</w:t>
      </w:r>
      <w:r>
        <w:br/>
      </w:r>
      <w:r>
        <w:rPr>
          <w:rFonts w:ascii="Times New Roman"/>
          <w:b w:val="false"/>
          <w:i w:val="false"/>
          <w:color w:val="000000"/>
          <w:sz w:val="28"/>
        </w:rPr>
        <w:t>
</w:t>
      </w:r>
      <w:r>
        <w:rPr>
          <w:rFonts w:ascii="Times New Roman"/>
          <w:b w:val="false"/>
          <w:i w:val="false"/>
          <w:color w:val="000000"/>
          <w:sz w:val="28"/>
        </w:rPr>
        <w:t>
      Жануарларды союды, жануарлардан алынатын өнiм мен шикiзатты қайта өңдеудi және өткiзудi жүзеге асыратын өндiрiс объектiлерiнде жануарларға, жануарлардан алынатын өнім мен шикізатқа ветеринариялық анықтаманы Қазақстан Республикасының Үкіметі бекіткен тәртіппен аттестатталған өндірістік бақылау бөлімшесінің ветеринариялық дәрігері (бұдан әрі – аттестатталған ветеринариялық дәрігер) береді.</w:t>
      </w:r>
      <w:r>
        <w:br/>
      </w:r>
      <w:r>
        <w:rPr>
          <w:rFonts w:ascii="Times New Roman"/>
          <w:b w:val="false"/>
          <w:i w:val="false"/>
          <w:color w:val="000000"/>
          <w:sz w:val="28"/>
        </w:rPr>
        <w:t>
</w:t>
      </w:r>
      <w:r>
        <w:rPr>
          <w:rFonts w:ascii="Times New Roman"/>
          <w:b w:val="false"/>
          <w:i w:val="false"/>
          <w:color w:val="000000"/>
          <w:sz w:val="28"/>
        </w:rPr>
        <w:t>
      27. Ветеринариялық дәрігер, аттестатталған ветеринариялық дәрігер жануарды, жануарлардан алынатын өнім мен шикізатты ветеринариялық тексеріп қарағаннан кейін ауыл шаруашылығы жануарларын бірдейлендіру жөніндегі деректер базасындағы немесе одан үзіндідегі жануарлар туралы мәліметтер, сондай-ақ аумақтың өтіну сәтіндегі эпизоотиялық ахуалды бағалау негізінде мөрімен және қолымен расталған ветеринариялық анықтаманы береді. Жануарды сою алаңында сойған жағдайда етті кейіннен таңбалай отырып, жануарды және оны сою өнімдерін ветеринариялық тексеріп қарау жүргізіледі. Сойғаннан кейін жануардың терісіне жоғарғы оң жақ бұрышына жапсырма (суланбайтын материалдан жасалған) бекітіледі, онда жуылмайтын сиямен жануардың жеке нөмірі көрсетіледі.</w:t>
      </w:r>
      <w:r>
        <w:br/>
      </w:r>
      <w:r>
        <w:rPr>
          <w:rFonts w:ascii="Times New Roman"/>
          <w:b w:val="false"/>
          <w:i w:val="false"/>
          <w:color w:val="000000"/>
          <w:sz w:val="28"/>
        </w:rPr>
        <w:t>
</w:t>
      </w:r>
      <w:r>
        <w:rPr>
          <w:rFonts w:ascii="Times New Roman"/>
          <w:b w:val="false"/>
          <w:i w:val="false"/>
          <w:color w:val="000000"/>
          <w:sz w:val="28"/>
        </w:rPr>
        <w:t>
      28. Ветеринариялық дәрігер иесіне өтінген күні мынадай жағдайларда ветеринариялық анықтама беруден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 жануардың, жануарлардан алынатын өнім мен шикізаттың шыққан (орналасқан) жерінде жануарлардың жұқпалы аурулары бойынша эпизоотиялық жағдайдың өзгеруі (нашарлауы);</w:t>
      </w:r>
      <w:r>
        <w:br/>
      </w:r>
      <w:r>
        <w:rPr>
          <w:rFonts w:ascii="Times New Roman"/>
          <w:b w:val="false"/>
          <w:i w:val="false"/>
          <w:color w:val="000000"/>
          <w:sz w:val="28"/>
        </w:rPr>
        <w:t>
</w:t>
      </w:r>
      <w:r>
        <w:rPr>
          <w:rFonts w:ascii="Times New Roman"/>
          <w:b w:val="false"/>
          <w:i w:val="false"/>
          <w:color w:val="000000"/>
          <w:sz w:val="28"/>
        </w:rPr>
        <w:t>
      2) жануардың, жануарлардан алынатын өнім мен шикізаттың шыққан (орналасқан) жерінде қолайсыз аймақтарды аңықтау;</w:t>
      </w:r>
      <w:r>
        <w:br/>
      </w:r>
      <w:r>
        <w:rPr>
          <w:rFonts w:ascii="Times New Roman"/>
          <w:b w:val="false"/>
          <w:i w:val="false"/>
          <w:color w:val="000000"/>
          <w:sz w:val="28"/>
        </w:rPr>
        <w:t>
</w:t>
      </w:r>
      <w:r>
        <w:rPr>
          <w:rFonts w:ascii="Times New Roman"/>
          <w:b w:val="false"/>
          <w:i w:val="false"/>
          <w:color w:val="000000"/>
          <w:sz w:val="28"/>
        </w:rPr>
        <w:t>
      3) жануардың жеке нөмірінің болмауы;</w:t>
      </w:r>
      <w:r>
        <w:br/>
      </w:r>
      <w:r>
        <w:rPr>
          <w:rFonts w:ascii="Times New Roman"/>
          <w:b w:val="false"/>
          <w:i w:val="false"/>
          <w:color w:val="000000"/>
          <w:sz w:val="28"/>
        </w:rPr>
        <w:t>
</w:t>
      </w:r>
      <w:r>
        <w:rPr>
          <w:rFonts w:ascii="Times New Roman"/>
          <w:b w:val="false"/>
          <w:i w:val="false"/>
          <w:color w:val="000000"/>
          <w:sz w:val="28"/>
        </w:rPr>
        <w:t>
      4) жануардың, жануарлардан алынатын өнім мен шикізаттың, көлік құралының ветеринариялық (ветеринариялық-санитариялық) қағидаларға және қауіпсіздік талаптарына сәйкес келмеуі.</w:t>
      </w:r>
      <w:r>
        <w:br/>
      </w:r>
      <w:r>
        <w:rPr>
          <w:rFonts w:ascii="Times New Roman"/>
          <w:b w:val="false"/>
          <w:i w:val="false"/>
          <w:color w:val="000000"/>
          <w:sz w:val="28"/>
        </w:rPr>
        <w:t>
</w:t>
      </w:r>
      <w:r>
        <w:rPr>
          <w:rFonts w:ascii="Times New Roman"/>
          <w:b w:val="false"/>
          <w:i w:val="false"/>
          <w:color w:val="000000"/>
          <w:sz w:val="28"/>
        </w:rPr>
        <w:t>
      29. Аттестатталған ветеринариялық дәрігер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көрсетілген жағдайлар туындаған кезде ветеринариялық анықтаманы бермейді.</w:t>
      </w:r>
      <w:r>
        <w:br/>
      </w:r>
      <w:r>
        <w:rPr>
          <w:rFonts w:ascii="Times New Roman"/>
          <w:b w:val="false"/>
          <w:i w:val="false"/>
          <w:color w:val="000000"/>
          <w:sz w:val="28"/>
        </w:rPr>
        <w:t>
</w:t>
      </w:r>
      <w:r>
        <w:rPr>
          <w:rFonts w:ascii="Times New Roman"/>
          <w:b w:val="false"/>
          <w:i w:val="false"/>
          <w:color w:val="000000"/>
          <w:sz w:val="28"/>
        </w:rPr>
        <w:t>
      30. Тері жүн былғары шикізатына ветеринариялық анықтама жануардың жеке нөмірі көрсетілген жапсырма болған кезде беріледі.</w:t>
      </w:r>
    </w:p>
    <w:bookmarkEnd w:id="10"/>
    <w:bookmarkStart w:name="z137" w:id="11"/>
    <w:p>
      <w:pPr>
        <w:spacing w:after="0"/>
        <w:ind w:left="0"/>
        <w:jc w:val="both"/>
      </w:pPr>
      <w:r>
        <w:rPr>
          <w:rFonts w:ascii="Times New Roman"/>
          <w:b w:val="false"/>
          <w:i w:val="false"/>
          <w:color w:val="000000"/>
          <w:sz w:val="28"/>
        </w:rPr>
        <w:t>
Мемлекеттік ветеринариялық-санитариялық</w:t>
      </w:r>
      <w:r>
        <w:br/>
      </w:r>
      <w:r>
        <w:rPr>
          <w:rFonts w:ascii="Times New Roman"/>
          <w:b w:val="false"/>
          <w:i w:val="false"/>
          <w:color w:val="000000"/>
          <w:sz w:val="28"/>
        </w:rPr>
        <w:t>
бақылау және қадағалау объектілеріне</w:t>
      </w:r>
      <w:r>
        <w:br/>
      </w:r>
      <w:r>
        <w:rPr>
          <w:rFonts w:ascii="Times New Roman"/>
          <w:b w:val="false"/>
          <w:i w:val="false"/>
          <w:color w:val="000000"/>
          <w:sz w:val="28"/>
        </w:rPr>
        <w:t xml:space="preserve">
ветеринариялық құжаттарды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1-қосымшасы              </w:t>
      </w:r>
    </w:p>
    <w:bookmarkEnd w:id="1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выдачи ветеринарных</w:t>
      </w:r>
      <w:r>
        <w:br/>
      </w:r>
      <w:r>
        <w:rPr>
          <w:rFonts w:ascii="Times New Roman"/>
          <w:b w:val="false"/>
          <w:i w:val="false"/>
          <w:color w:val="000000"/>
          <w:sz w:val="28"/>
        </w:rPr>
        <w:t>
документов на объекты государственного</w:t>
      </w:r>
      <w:r>
        <w:br/>
      </w:r>
      <w:r>
        <w:rPr>
          <w:rFonts w:ascii="Times New Roman"/>
          <w:b w:val="false"/>
          <w:i w:val="false"/>
          <w:color w:val="000000"/>
          <w:sz w:val="28"/>
        </w:rPr>
        <w:t>
ветеринарно-санитарного контроля и надзора</w:t>
      </w:r>
    </w:p>
    <w:bookmarkStart w:name="z138" w:id="12"/>
    <w:p>
      <w:pPr>
        <w:spacing w:after="0"/>
        <w:ind w:left="0"/>
        <w:jc w:val="left"/>
      </w:pPr>
      <w:r>
        <w:rPr>
          <w:rFonts w:ascii="Times New Roman"/>
          <w:b/>
          <w:i w:val="false"/>
          <w:color w:val="000000"/>
        </w:rPr>
        <w:t xml:space="preserve"> 
ВЕТЕРИНАРИЯЛЫҚ-САНИТАРИЯЛЫҚ ҚОРЫТЫНДЫНЫҢ ТҮБІРТЕГІ № ___</w:t>
      </w:r>
      <w:r>
        <w:br/>
      </w:r>
      <w:r>
        <w:rPr>
          <w:rFonts w:ascii="Times New Roman"/>
          <w:b/>
          <w:i w:val="false"/>
          <w:color w:val="000000"/>
        </w:rPr>
        <w:t>
КОРЕШОК ВЕТЕРИНАРНО-САНИТАРНОГО ЗАКЛЮЧЕНИЯ</w:t>
      </w:r>
    </w:p>
    <w:bookmarkEnd w:id="12"/>
    <w:p>
      <w:pPr>
        <w:spacing w:after="0"/>
        <w:ind w:left="0"/>
        <w:jc w:val="both"/>
      </w:pPr>
      <w:r>
        <w:rPr>
          <w:rFonts w:ascii="Times New Roman"/>
          <w:b w:val="false"/>
          <w:i w:val="false"/>
          <w:color w:val="000000"/>
          <w:sz w:val="28"/>
        </w:rPr>
        <w:t>____ жылы / год «___» _________ _________ облысы / область ______ ауданында берілді / в районе выдано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заңды тұлғаның аты-жөні / Ф.И.О. физического/юридического лица)</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w:t>
      </w:r>
      <w:r>
        <w:br/>
      </w:r>
      <w:r>
        <w:rPr>
          <w:rFonts w:ascii="Times New Roman"/>
          <w:b w:val="false"/>
          <w:i w:val="false"/>
          <w:color w:val="000000"/>
          <w:sz w:val="28"/>
        </w:rPr>
        <w:t>
__________________________________________________________________________________________________________________________________________Ветеринариялық-санитариялық қорытындының қолданылу мерзімі:</w:t>
      </w:r>
      <w:r>
        <w:br/>
      </w:r>
      <w:r>
        <w:rPr>
          <w:rFonts w:ascii="Times New Roman"/>
          <w:b w:val="false"/>
          <w:i w:val="false"/>
          <w:color w:val="000000"/>
          <w:sz w:val="28"/>
        </w:rPr>
        <w:t>
Срок действия ветеринарно-санитарного заключения: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ветеринариялық-санитариялық инспектордың қызметі, аты-жөні, 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 / г.</w:t>
      </w:r>
    </w:p>
    <w:p>
      <w:pPr>
        <w:spacing w:after="0"/>
        <w:ind w:left="0"/>
        <w:jc w:val="both"/>
      </w:pPr>
      <w:r>
        <w:rPr>
          <w:rFonts w:ascii="Times New Roman"/>
          <w:b w:val="false"/>
          <w:i w:val="false"/>
          <w:color w:val="000000"/>
          <w:sz w:val="28"/>
        </w:rPr>
        <w:t>Қазақстан Республикасы / Республика Казахстан</w:t>
      </w:r>
      <w:r>
        <w:br/>
      </w:r>
      <w:r>
        <w:rPr>
          <w:rFonts w:ascii="Times New Roman"/>
          <w:b w:val="false"/>
          <w:i w:val="false"/>
          <w:color w:val="000000"/>
          <w:sz w:val="28"/>
        </w:rPr>
        <w:t>
Мемлекеттік ветеринариялық-санитариялық бақылау</w:t>
      </w:r>
      <w:r>
        <w:br/>
      </w:r>
      <w:r>
        <w:rPr>
          <w:rFonts w:ascii="Times New Roman"/>
          <w:b w:val="false"/>
          <w:i w:val="false"/>
          <w:color w:val="000000"/>
          <w:sz w:val="28"/>
        </w:rPr>
        <w:t>
Государственный ветеринарно-санитарный контроль</w:t>
      </w:r>
      <w:r>
        <w:br/>
      </w:r>
      <w:r>
        <w:rPr>
          <w:rFonts w:ascii="Times New Roman"/>
          <w:b w:val="false"/>
          <w:i w:val="false"/>
          <w:color w:val="000000"/>
          <w:sz w:val="28"/>
        </w:rPr>
        <w:t>
</w:t>
      </w:r>
      <w:r>
        <w:rPr>
          <w:rFonts w:ascii="Times New Roman"/>
          <w:b/>
          <w:i w:val="false"/>
          <w:color w:val="000000"/>
          <w:sz w:val="28"/>
        </w:rPr>
        <w:t>__________________________________</w:t>
      </w:r>
      <w:r>
        <w:br/>
      </w:r>
      <w:r>
        <w:rPr>
          <w:rFonts w:ascii="Times New Roman"/>
          <w:b w:val="false"/>
          <w:i w:val="false"/>
          <w:color w:val="000000"/>
          <w:sz w:val="28"/>
        </w:rPr>
        <w:t>
облыс / область                                       Нысан/Форма</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аудан, қала / район, город</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қорытындыны берген мемлекеттік органның атауы/</w:t>
      </w:r>
      <w:r>
        <w:br/>
      </w:r>
      <w:r>
        <w:rPr>
          <w:rFonts w:ascii="Times New Roman"/>
          <w:b w:val="false"/>
          <w:i w:val="false"/>
          <w:color w:val="000000"/>
          <w:sz w:val="28"/>
        </w:rPr>
        <w:t>
наименование государственного органа, выдавшего заключение</w:t>
      </w:r>
    </w:p>
    <w:bookmarkStart w:name="z139" w:id="13"/>
    <w:p>
      <w:pPr>
        <w:spacing w:after="0"/>
        <w:ind w:left="0"/>
        <w:jc w:val="left"/>
      </w:pPr>
      <w:r>
        <w:rPr>
          <w:rFonts w:ascii="Times New Roman"/>
          <w:b/>
          <w:i w:val="false"/>
          <w:color w:val="000000"/>
        </w:rPr>
        <w:t xml:space="preserve"> 
ВЕТЕРИНАРИЯЛЫҚ – САНИТАРИЯЛЫҚ ҚОРЫТЫНДЫ</w:t>
      </w:r>
      <w:r>
        <w:br/>
      </w:r>
      <w:r>
        <w:rPr>
          <w:rFonts w:ascii="Times New Roman"/>
          <w:b/>
          <w:i w:val="false"/>
          <w:color w:val="000000"/>
        </w:rPr>
        <w:t>
ВЕТЕРИНАРНО-САНИТАРНОЕ ЗАКЛЮЧЕНИЕ</w:t>
      </w:r>
    </w:p>
    <w:bookmarkEnd w:id="13"/>
    <w:p>
      <w:pPr>
        <w:spacing w:after="0"/>
        <w:ind w:left="0"/>
        <w:jc w:val="both"/>
      </w:pPr>
      <w:r>
        <w:rPr>
          <w:rFonts w:ascii="Times New Roman"/>
          <w:b w:val="false"/>
          <w:i w:val="false"/>
          <w:color w:val="000000"/>
          <w:sz w:val="28"/>
        </w:rPr>
        <w:t>Жасалған жері / Место составления ___________________________________</w:t>
      </w:r>
      <w:r>
        <w:br/>
      </w:r>
      <w:r>
        <w:rPr>
          <w:rFonts w:ascii="Times New Roman"/>
          <w:b w:val="false"/>
          <w:i w:val="false"/>
          <w:color w:val="000000"/>
          <w:sz w:val="28"/>
        </w:rPr>
        <w:t>
                                        қала, аудан / город, район</w:t>
      </w:r>
      <w:r>
        <w:br/>
      </w:r>
      <w:r>
        <w:rPr>
          <w:rFonts w:ascii="Times New Roman"/>
          <w:b w:val="false"/>
          <w:i w:val="false"/>
          <w:color w:val="000000"/>
          <w:sz w:val="28"/>
        </w:rPr>
        <w:t>
Мен /Я, _________________________________________________ тексердім / проверил</w:t>
      </w:r>
      <w:r>
        <w:br/>
      </w:r>
      <w:r>
        <w:rPr>
          <w:rFonts w:ascii="Times New Roman"/>
          <w:b w:val="false"/>
          <w:i w:val="false"/>
          <w:color w:val="000000"/>
          <w:sz w:val="28"/>
        </w:rPr>
        <w:t>
мемлекеттік ветеринариялық-санитариялық инспектордың аты-жөні, лауазымы / Ф.И.О. государственного ветеринарно-санитарного инспектора,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есептік нөмірі және оның саласы / Наименование объекта, учетный номер и его профиль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w:t>
      </w:r>
      <w:r>
        <w:br/>
      </w:r>
      <w:r>
        <w:rPr>
          <w:rFonts w:ascii="Times New Roman"/>
          <w:b w:val="false"/>
          <w:i w:val="false"/>
          <w:color w:val="000000"/>
          <w:sz w:val="28"/>
        </w:rPr>
        <w:t>
Мекенжайы, тұрған жері / Адрес, местонахождение _____________________</w:t>
      </w:r>
      <w:r>
        <w:br/>
      </w:r>
      <w:r>
        <w:rPr>
          <w:rFonts w:ascii="Times New Roman"/>
          <w:b w:val="false"/>
          <w:i w:val="false"/>
          <w:color w:val="000000"/>
          <w:sz w:val="28"/>
        </w:rPr>
        <w:t>
Иесі немесе басшысы / Владелец или руководитель _____________________</w:t>
      </w:r>
      <w:r>
        <w:br/>
      </w:r>
      <w:r>
        <w:rPr>
          <w:rFonts w:ascii="Times New Roman"/>
          <w:b w:val="false"/>
          <w:i w:val="false"/>
          <w:color w:val="000000"/>
          <w:sz w:val="28"/>
        </w:rPr>
        <w:t>
Ветеринариялық зертхананың сараптама актісінің (сынақ хаттамасы немесе сынақ есебі) немесе инспекциялау актісі № негізінде / На основании акта экспертизы ветеринарной лаборатории (протокол испытания или результат испытания) или № акта инспектирования _________________</w:t>
      </w:r>
      <w:r>
        <w:br/>
      </w:r>
      <w:r>
        <w:rPr>
          <w:rFonts w:ascii="Times New Roman"/>
          <w:b w:val="false"/>
          <w:i w:val="false"/>
          <w:color w:val="000000"/>
          <w:sz w:val="28"/>
        </w:rPr>
        <w:t>
Анықталғаны / Установлено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 ветеринария саласындағы заңнамасында белгіленген ветеринариялық (ветеринариялық-санитариялық) қағидаларға сәйкестігі туралы қорытынды / Заключение о соответствии ветеринарным (ветеринарно-санитарным) правилам, установленным законодательством Республики Казахстан в области ветеринарии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Ұсыныстар / Рекомендации: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Ветеринариялық-санитариялық қорытындының бір данасын алдым / Один экземпляр ветеринарно-санитарного заключения получил ________________</w:t>
      </w:r>
      <w:r>
        <w:br/>
      </w:r>
      <w:r>
        <w:rPr>
          <w:rFonts w:ascii="Times New Roman"/>
          <w:b w:val="false"/>
          <w:i w:val="false"/>
          <w:color w:val="000000"/>
          <w:sz w:val="28"/>
        </w:rPr>
        <w:t>
иесінің немесе басшының қолы / подпись владельца или руководителя</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(орынбасары)</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w:t>
      </w:r>
      <w:r>
        <w:br/>
      </w:r>
      <w:r>
        <w:rPr>
          <w:rFonts w:ascii="Times New Roman"/>
          <w:b w:val="false"/>
          <w:i w:val="false"/>
          <w:color w:val="000000"/>
          <w:sz w:val="28"/>
        </w:rPr>
        <w:t>
</w:t>
      </w:r>
      <w:r>
        <w:rPr>
          <w:rFonts w:ascii="Times New Roman"/>
          <w:b/>
          <w:i w:val="false"/>
          <w:color w:val="000000"/>
          <w:sz w:val="28"/>
        </w:rPr>
        <w:t>Главный 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 xml:space="preserve">инспектор </w:t>
      </w:r>
      <w:r>
        <w:rPr>
          <w:rFonts w:ascii="Times New Roman"/>
          <w:b w:val="false"/>
          <w:i w:val="false"/>
          <w:color w:val="000000"/>
          <w:sz w:val="28"/>
        </w:rPr>
        <w:t>__________________ _______________________</w:t>
      </w:r>
      <w:r>
        <w:br/>
      </w:r>
      <w:r>
        <w:rPr>
          <w:rFonts w:ascii="Times New Roman"/>
          <w:b w:val="false"/>
          <w:i w:val="false"/>
          <w:color w:val="000000"/>
          <w:sz w:val="28"/>
        </w:rPr>
        <w:t>
            қолы / подпись       аты-жөні / Ф.И.О.</w:t>
      </w:r>
    </w:p>
    <w:p>
      <w:pPr>
        <w:spacing w:after="0"/>
        <w:ind w:left="0"/>
        <w:jc w:val="both"/>
      </w:pPr>
      <w:r>
        <w:rPr>
          <w:rFonts w:ascii="Times New Roman"/>
          <w:b w:val="false"/>
          <w:i w:val="false"/>
          <w:color w:val="000000"/>
          <w:sz w:val="28"/>
        </w:rPr>
        <w:t>«___» ___________ 201 __ ж./г. _______________</w:t>
      </w:r>
    </w:p>
    <w:bookmarkStart w:name="z140" w:id="14"/>
    <w:p>
      <w:pPr>
        <w:spacing w:after="0"/>
        <w:ind w:left="0"/>
        <w:jc w:val="both"/>
      </w:pPr>
      <w:r>
        <w:rPr>
          <w:rFonts w:ascii="Times New Roman"/>
          <w:b w:val="false"/>
          <w:i w:val="false"/>
          <w:color w:val="000000"/>
          <w:sz w:val="28"/>
        </w:rPr>
        <w:t>
Мемлекеттік ветеринариялық-санитариялық</w:t>
      </w:r>
      <w:r>
        <w:br/>
      </w:r>
      <w:r>
        <w:rPr>
          <w:rFonts w:ascii="Times New Roman"/>
          <w:b w:val="false"/>
          <w:i w:val="false"/>
          <w:color w:val="000000"/>
          <w:sz w:val="28"/>
        </w:rPr>
        <w:t>
бақылау және қадағалау нысандарына</w:t>
      </w:r>
      <w:r>
        <w:br/>
      </w:r>
      <w:r>
        <w:rPr>
          <w:rFonts w:ascii="Times New Roman"/>
          <w:b w:val="false"/>
          <w:i w:val="false"/>
          <w:color w:val="000000"/>
          <w:sz w:val="28"/>
        </w:rPr>
        <w:t xml:space="preserve">
ветеринариялық құжаттар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2-қосымшасы         </w:t>
      </w:r>
    </w:p>
    <w:bookmarkEnd w:id="14"/>
    <w:bookmarkStart w:name="z141" w:id="15"/>
    <w:p>
      <w:pPr>
        <w:spacing w:after="0"/>
        <w:ind w:left="0"/>
        <w:jc w:val="left"/>
      </w:pPr>
      <w:r>
        <w:rPr>
          <w:rFonts w:ascii="Times New Roman"/>
          <w:b/>
          <w:i w:val="false"/>
          <w:color w:val="000000"/>
        </w:rPr>
        <w:t xml:space="preserve"> 
№ 1 нысандағы ветеринариялық сертификат берілетін орын</w:t>
      </w:r>
      <w:r>
        <w:br/>
      </w:r>
      <w:r>
        <w:rPr>
          <w:rFonts w:ascii="Times New Roman"/>
          <w:b/>
          <w:i w:val="false"/>
          <w:color w:val="000000"/>
        </w:rPr>
        <w:t>
ауыстырылатын (тасымалданатын) объектілердің</w:t>
      </w:r>
      <w:r>
        <w:br/>
      </w:r>
      <w:r>
        <w:rPr>
          <w:rFonts w:ascii="Times New Roman"/>
          <w:b/>
          <w:i w:val="false"/>
          <w:color w:val="000000"/>
        </w:rPr>
        <w:t>
ТІЗБЕСІ</w:t>
      </w:r>
    </w:p>
    <w:bookmarkEnd w:id="15"/>
    <w:bookmarkStart w:name="z142" w:id="16"/>
    <w:p>
      <w:pPr>
        <w:spacing w:after="0"/>
        <w:ind w:left="0"/>
        <w:jc w:val="both"/>
      </w:pPr>
      <w:r>
        <w:rPr>
          <w:rFonts w:ascii="Times New Roman"/>
          <w:b w:val="false"/>
          <w:i w:val="false"/>
          <w:color w:val="000000"/>
          <w:sz w:val="28"/>
        </w:rPr>
        <w:t>
      1. Жануарлардың барлық түрі (ауыл шаруашылығы, үй жануарлары, жабайы, хайуанаттар паркі, теңіз кәсіпшілік, терісі бағалы аңдар, цирктегі, зертханалық және тағы басқа).</w:t>
      </w:r>
      <w:r>
        <w:br/>
      </w:r>
      <w:r>
        <w:rPr>
          <w:rFonts w:ascii="Times New Roman"/>
          <w:b w:val="false"/>
          <w:i w:val="false"/>
          <w:color w:val="000000"/>
          <w:sz w:val="28"/>
        </w:rPr>
        <w:t>
</w:t>
      </w:r>
      <w:r>
        <w:rPr>
          <w:rFonts w:ascii="Times New Roman"/>
          <w:b w:val="false"/>
          <w:i w:val="false"/>
          <w:color w:val="000000"/>
          <w:sz w:val="28"/>
        </w:rPr>
        <w:t>
      2. Құстардың барлық түрі (үй құстары, жабайы, әсемдік).</w:t>
      </w:r>
      <w:r>
        <w:br/>
      </w:r>
      <w:r>
        <w:rPr>
          <w:rFonts w:ascii="Times New Roman"/>
          <w:b w:val="false"/>
          <w:i w:val="false"/>
          <w:color w:val="000000"/>
          <w:sz w:val="28"/>
        </w:rPr>
        <w:t>
</w:t>
      </w:r>
      <w:r>
        <w:rPr>
          <w:rFonts w:ascii="Times New Roman"/>
          <w:b w:val="false"/>
          <w:i w:val="false"/>
          <w:color w:val="000000"/>
          <w:sz w:val="28"/>
        </w:rPr>
        <w:t>
      3. Аралар, тарқатуға жарамды жібек құртының пілләлары.</w:t>
      </w:r>
      <w:r>
        <w:br/>
      </w:r>
      <w:r>
        <w:rPr>
          <w:rFonts w:ascii="Times New Roman"/>
          <w:b w:val="false"/>
          <w:i w:val="false"/>
          <w:color w:val="000000"/>
          <w:sz w:val="28"/>
        </w:rPr>
        <w:t>
</w:t>
      </w:r>
      <w:r>
        <w:rPr>
          <w:rFonts w:ascii="Times New Roman"/>
          <w:b w:val="false"/>
          <w:i w:val="false"/>
          <w:color w:val="000000"/>
          <w:sz w:val="28"/>
        </w:rPr>
        <w:t>
      4. Әсемдік жәндіктер, қос мекенділер, бауырымен жорғалаушылар және рептилдер.</w:t>
      </w:r>
      <w:r>
        <w:br/>
      </w:r>
      <w:r>
        <w:rPr>
          <w:rFonts w:ascii="Times New Roman"/>
          <w:b w:val="false"/>
          <w:i w:val="false"/>
          <w:color w:val="000000"/>
          <w:sz w:val="28"/>
        </w:rPr>
        <w:t>
</w:t>
      </w:r>
      <w:r>
        <w:rPr>
          <w:rFonts w:ascii="Times New Roman"/>
          <w:b w:val="false"/>
          <w:i w:val="false"/>
          <w:color w:val="000000"/>
          <w:sz w:val="28"/>
        </w:rPr>
        <w:t>
      5. Балықтар (оның ішінде әсемдік), құрбақалар, шаяндар, теңіз омыртқасыздары және басқа гидробионаттар, ұстауға және өсіруге арналған вина ұлулары.</w:t>
      </w:r>
      <w:r>
        <w:br/>
      </w:r>
      <w:r>
        <w:rPr>
          <w:rFonts w:ascii="Times New Roman"/>
          <w:b w:val="false"/>
          <w:i w:val="false"/>
          <w:color w:val="000000"/>
          <w:sz w:val="28"/>
        </w:rPr>
        <w:t>
</w:t>
      </w:r>
      <w:r>
        <w:rPr>
          <w:rFonts w:ascii="Times New Roman"/>
          <w:b w:val="false"/>
          <w:i w:val="false"/>
          <w:color w:val="000000"/>
          <w:sz w:val="28"/>
        </w:rPr>
        <w:t>
      6. Ұрықтандырылған уылдырық, эмбриондар, зиготалар, жануарлардың ұрықтары.</w:t>
      </w:r>
      <w:r>
        <w:br/>
      </w:r>
      <w:r>
        <w:rPr>
          <w:rFonts w:ascii="Times New Roman"/>
          <w:b w:val="false"/>
          <w:i w:val="false"/>
          <w:color w:val="000000"/>
          <w:sz w:val="28"/>
        </w:rPr>
        <w:t>
</w:t>
      </w:r>
      <w:r>
        <w:rPr>
          <w:rFonts w:ascii="Times New Roman"/>
          <w:b w:val="false"/>
          <w:i w:val="false"/>
          <w:color w:val="000000"/>
          <w:sz w:val="28"/>
        </w:rPr>
        <w:t>
      7. Инкубациялық жұмыртқа.</w:t>
      </w:r>
      <w:r>
        <w:br/>
      </w:r>
      <w:r>
        <w:rPr>
          <w:rFonts w:ascii="Times New Roman"/>
          <w:b w:val="false"/>
          <w:i w:val="false"/>
          <w:color w:val="000000"/>
          <w:sz w:val="28"/>
        </w:rPr>
        <w:t>
</w:t>
      </w:r>
      <w:r>
        <w:rPr>
          <w:rFonts w:ascii="Times New Roman"/>
          <w:b w:val="false"/>
          <w:i w:val="false"/>
          <w:color w:val="000000"/>
          <w:sz w:val="28"/>
        </w:rPr>
        <w:t>
      8. Балықтарға арналған тірі азықтар (соның ішінде гамарус, артемия салина).</w:t>
      </w:r>
    </w:p>
    <w:bookmarkEnd w:id="16"/>
    <w:bookmarkStart w:name="z150" w:id="17"/>
    <w:p>
      <w:pPr>
        <w:spacing w:after="0"/>
        <w:ind w:left="0"/>
        <w:jc w:val="left"/>
      </w:pPr>
      <w:r>
        <w:rPr>
          <w:rFonts w:ascii="Times New Roman"/>
          <w:b/>
          <w:i w:val="false"/>
          <w:color w:val="000000"/>
        </w:rPr>
        <w:t xml:space="preserve"> 
№ 2 нысандағы ветеринариялық сертификат берілетін орын</w:t>
      </w:r>
      <w:r>
        <w:br/>
      </w:r>
      <w:r>
        <w:rPr>
          <w:rFonts w:ascii="Times New Roman"/>
          <w:b/>
          <w:i w:val="false"/>
          <w:color w:val="000000"/>
        </w:rPr>
        <w:t>
ауыстырылатын (тасымалданатын) объектілердің</w:t>
      </w:r>
      <w:r>
        <w:br/>
      </w:r>
      <w:r>
        <w:rPr>
          <w:rFonts w:ascii="Times New Roman"/>
          <w:b/>
          <w:i w:val="false"/>
          <w:color w:val="000000"/>
        </w:rPr>
        <w:t>
ТІЗБЕСІ</w:t>
      </w:r>
    </w:p>
    <w:bookmarkEnd w:id="17"/>
    <w:bookmarkStart w:name="z151" w:id="18"/>
    <w:p>
      <w:pPr>
        <w:spacing w:after="0"/>
        <w:ind w:left="0"/>
        <w:jc w:val="both"/>
      </w:pPr>
      <w:r>
        <w:rPr>
          <w:rFonts w:ascii="Times New Roman"/>
          <w:b w:val="false"/>
          <w:i w:val="false"/>
          <w:color w:val="000000"/>
          <w:sz w:val="28"/>
        </w:rPr>
        <w:t>
      1. Үй жануарларынан, жабайы және теңіз жануарларынан және құстардан алынған және оның қайта өңдеу өнімдері (жартылай фабрикаттар), тағамға пайдалануға рұқсат берілген тұтас ет, тұтас еттің жартысы, төрттен бір бөлігі, блоктары.</w:t>
      </w:r>
      <w:r>
        <w:br/>
      </w:r>
      <w:r>
        <w:rPr>
          <w:rFonts w:ascii="Times New Roman"/>
          <w:b w:val="false"/>
          <w:i w:val="false"/>
          <w:color w:val="000000"/>
          <w:sz w:val="28"/>
        </w:rPr>
        <w:t>
</w:t>
      </w:r>
      <w:r>
        <w:rPr>
          <w:rFonts w:ascii="Times New Roman"/>
          <w:b w:val="false"/>
          <w:i w:val="false"/>
          <w:color w:val="000000"/>
          <w:sz w:val="28"/>
        </w:rPr>
        <w:t>
      2. Сойылған жануарлардың субөнімдері, шпик, қорытылмаған және қорытылған майлар, кептірілген және консервіленген қан және басқа да азық-түліктік мақсаттағы өнімдері.</w:t>
      </w:r>
      <w:r>
        <w:br/>
      </w:r>
      <w:r>
        <w:rPr>
          <w:rFonts w:ascii="Times New Roman"/>
          <w:b w:val="false"/>
          <w:i w:val="false"/>
          <w:color w:val="000000"/>
          <w:sz w:val="28"/>
        </w:rPr>
        <w:t>
</w:t>
      </w:r>
      <w:r>
        <w:rPr>
          <w:rFonts w:ascii="Times New Roman"/>
          <w:b w:val="false"/>
          <w:i w:val="false"/>
          <w:color w:val="000000"/>
          <w:sz w:val="28"/>
        </w:rPr>
        <w:t>
      3. Шикілей ысталған, қақталған, тұздалған, пісірілген пісіріліп-ысталған, жартылай ысталған ет өнімдері.</w:t>
      </w:r>
      <w:r>
        <w:br/>
      </w:r>
      <w:r>
        <w:rPr>
          <w:rFonts w:ascii="Times New Roman"/>
          <w:b w:val="false"/>
          <w:i w:val="false"/>
          <w:color w:val="000000"/>
          <w:sz w:val="28"/>
        </w:rPr>
        <w:t>
</w:t>
      </w:r>
      <w:r>
        <w:rPr>
          <w:rFonts w:ascii="Times New Roman"/>
          <w:b w:val="false"/>
          <w:i w:val="false"/>
          <w:color w:val="000000"/>
          <w:sz w:val="28"/>
        </w:rPr>
        <w:t>
      4. Тағамдық альбумин, іркілдек, казеин.</w:t>
      </w:r>
      <w:r>
        <w:br/>
      </w:r>
      <w:r>
        <w:rPr>
          <w:rFonts w:ascii="Times New Roman"/>
          <w:b w:val="false"/>
          <w:i w:val="false"/>
          <w:color w:val="000000"/>
          <w:sz w:val="28"/>
        </w:rPr>
        <w:t>
</w:t>
      </w:r>
      <w:r>
        <w:rPr>
          <w:rFonts w:ascii="Times New Roman"/>
          <w:b w:val="false"/>
          <w:i w:val="false"/>
          <w:color w:val="000000"/>
          <w:sz w:val="28"/>
        </w:rPr>
        <w:t>
      5. Сүт және сүт өнімдері.</w:t>
      </w:r>
      <w:r>
        <w:br/>
      </w:r>
      <w:r>
        <w:rPr>
          <w:rFonts w:ascii="Times New Roman"/>
          <w:b w:val="false"/>
          <w:i w:val="false"/>
          <w:color w:val="000000"/>
          <w:sz w:val="28"/>
        </w:rPr>
        <w:t>
</w:t>
      </w:r>
      <w:r>
        <w:rPr>
          <w:rFonts w:ascii="Times New Roman"/>
          <w:b w:val="false"/>
          <w:i w:val="false"/>
          <w:color w:val="000000"/>
          <w:sz w:val="28"/>
        </w:rPr>
        <w:t>
      6. Ет, балық, сүт консервілері.</w:t>
      </w:r>
      <w:r>
        <w:br/>
      </w:r>
      <w:r>
        <w:rPr>
          <w:rFonts w:ascii="Times New Roman"/>
          <w:b w:val="false"/>
          <w:i w:val="false"/>
          <w:color w:val="000000"/>
          <w:sz w:val="28"/>
        </w:rPr>
        <w:t>
</w:t>
      </w:r>
      <w:r>
        <w:rPr>
          <w:rFonts w:ascii="Times New Roman"/>
          <w:b w:val="false"/>
          <w:i w:val="false"/>
          <w:color w:val="000000"/>
          <w:sz w:val="28"/>
        </w:rPr>
        <w:t>
      7. Ара балы.</w:t>
      </w:r>
      <w:r>
        <w:br/>
      </w:r>
      <w:r>
        <w:rPr>
          <w:rFonts w:ascii="Times New Roman"/>
          <w:b w:val="false"/>
          <w:i w:val="false"/>
          <w:color w:val="000000"/>
          <w:sz w:val="28"/>
        </w:rPr>
        <w:t>
</w:t>
      </w:r>
      <w:r>
        <w:rPr>
          <w:rFonts w:ascii="Times New Roman"/>
          <w:b w:val="false"/>
          <w:i w:val="false"/>
          <w:color w:val="000000"/>
          <w:sz w:val="28"/>
        </w:rPr>
        <w:t>
      8. Балық, шаян тәріздес, басқа да гидробионаттар және тағамның мақсатқа арналған оларды қайта өңдеу өнімдері.</w:t>
      </w:r>
      <w:r>
        <w:br/>
      </w:r>
      <w:r>
        <w:rPr>
          <w:rFonts w:ascii="Times New Roman"/>
          <w:b w:val="false"/>
          <w:i w:val="false"/>
          <w:color w:val="000000"/>
          <w:sz w:val="28"/>
        </w:rPr>
        <w:t>
</w:t>
      </w:r>
      <w:r>
        <w:rPr>
          <w:rFonts w:ascii="Times New Roman"/>
          <w:b w:val="false"/>
          <w:i w:val="false"/>
          <w:color w:val="000000"/>
          <w:sz w:val="28"/>
        </w:rPr>
        <w:t>
      9. Құстардың тауарлы жұмыртқасы, жұмыртқа ұнтағы және жұмыртқа меланжы.</w:t>
      </w:r>
    </w:p>
    <w:bookmarkEnd w:id="18"/>
    <w:bookmarkStart w:name="z160" w:id="19"/>
    <w:p>
      <w:pPr>
        <w:spacing w:after="0"/>
        <w:ind w:left="0"/>
        <w:jc w:val="left"/>
      </w:pPr>
      <w:r>
        <w:rPr>
          <w:rFonts w:ascii="Times New Roman"/>
          <w:b/>
          <w:i w:val="false"/>
          <w:color w:val="000000"/>
        </w:rPr>
        <w:t xml:space="preserve"> 
№ 3 үлгідегі ветеринариялық сертификат берілетін орын</w:t>
      </w:r>
      <w:r>
        <w:br/>
      </w:r>
      <w:r>
        <w:rPr>
          <w:rFonts w:ascii="Times New Roman"/>
          <w:b/>
          <w:i w:val="false"/>
          <w:color w:val="000000"/>
        </w:rPr>
        <w:t>
ауыстырылатын (тасымалданатын) объектілердің</w:t>
      </w:r>
      <w:r>
        <w:br/>
      </w:r>
      <w:r>
        <w:rPr>
          <w:rFonts w:ascii="Times New Roman"/>
          <w:b/>
          <w:i w:val="false"/>
          <w:color w:val="000000"/>
        </w:rPr>
        <w:t>
ТІЗБЕСІ</w:t>
      </w:r>
    </w:p>
    <w:bookmarkEnd w:id="19"/>
    <w:bookmarkStart w:name="z161" w:id="20"/>
    <w:p>
      <w:pPr>
        <w:spacing w:after="0"/>
        <w:ind w:left="0"/>
        <w:jc w:val="both"/>
      </w:pPr>
      <w:r>
        <w:rPr>
          <w:rFonts w:ascii="Times New Roman"/>
          <w:b w:val="false"/>
          <w:i w:val="false"/>
          <w:color w:val="000000"/>
          <w:sz w:val="28"/>
        </w:rPr>
        <w:t>
      1. Эндокриндік шикізат.</w:t>
      </w:r>
      <w:r>
        <w:br/>
      </w:r>
      <w:r>
        <w:rPr>
          <w:rFonts w:ascii="Times New Roman"/>
          <w:b w:val="false"/>
          <w:i w:val="false"/>
          <w:color w:val="000000"/>
          <w:sz w:val="28"/>
        </w:rPr>
        <w:t>
</w:t>
      </w:r>
      <w:r>
        <w:rPr>
          <w:rFonts w:ascii="Times New Roman"/>
          <w:b w:val="false"/>
          <w:i w:val="false"/>
          <w:color w:val="000000"/>
          <w:sz w:val="28"/>
        </w:rPr>
        <w:t>
      2. Ішек шикізат.</w:t>
      </w:r>
      <w:r>
        <w:br/>
      </w:r>
      <w:r>
        <w:rPr>
          <w:rFonts w:ascii="Times New Roman"/>
          <w:b w:val="false"/>
          <w:i w:val="false"/>
          <w:color w:val="000000"/>
          <w:sz w:val="28"/>
        </w:rPr>
        <w:t>
</w:t>
      </w:r>
      <w:r>
        <w:rPr>
          <w:rFonts w:ascii="Times New Roman"/>
          <w:b w:val="false"/>
          <w:i w:val="false"/>
          <w:color w:val="000000"/>
          <w:sz w:val="28"/>
        </w:rPr>
        <w:t>
      3. Тағамға жатпайтын субөнімдер.</w:t>
      </w:r>
      <w:r>
        <w:br/>
      </w:r>
      <w:r>
        <w:rPr>
          <w:rFonts w:ascii="Times New Roman"/>
          <w:b w:val="false"/>
          <w:i w:val="false"/>
          <w:color w:val="000000"/>
          <w:sz w:val="28"/>
        </w:rPr>
        <w:t>
</w:t>
      </w:r>
      <w:r>
        <w:rPr>
          <w:rFonts w:ascii="Times New Roman"/>
          <w:b w:val="false"/>
          <w:i w:val="false"/>
          <w:color w:val="000000"/>
          <w:sz w:val="28"/>
        </w:rPr>
        <w:t>
      4. Өңделмеген мүйіз-тұяқ шикізаттары, оның ішінде сүйектер.</w:t>
      </w:r>
      <w:r>
        <w:br/>
      </w:r>
      <w:r>
        <w:rPr>
          <w:rFonts w:ascii="Times New Roman"/>
          <w:b w:val="false"/>
          <w:i w:val="false"/>
          <w:color w:val="000000"/>
          <w:sz w:val="28"/>
        </w:rPr>
        <w:t>
</w:t>
      </w:r>
      <w:r>
        <w:rPr>
          <w:rFonts w:ascii="Times New Roman"/>
          <w:b w:val="false"/>
          <w:i w:val="false"/>
          <w:color w:val="000000"/>
          <w:sz w:val="28"/>
        </w:rPr>
        <w:t>
      5. Тері және бағалы аң тері шикізаттары.</w:t>
      </w:r>
      <w:r>
        <w:br/>
      </w:r>
      <w:r>
        <w:rPr>
          <w:rFonts w:ascii="Times New Roman"/>
          <w:b w:val="false"/>
          <w:i w:val="false"/>
          <w:color w:val="000000"/>
          <w:sz w:val="28"/>
        </w:rPr>
        <w:t>
</w:t>
      </w:r>
      <w:r>
        <w:rPr>
          <w:rFonts w:ascii="Times New Roman"/>
          <w:b w:val="false"/>
          <w:i w:val="false"/>
          <w:color w:val="000000"/>
          <w:sz w:val="28"/>
        </w:rPr>
        <w:t>
      6. Қыл (түк, жүн, түбіт, қауырсын, қыл-қыбыр, түлеу).</w:t>
      </w:r>
      <w:r>
        <w:br/>
      </w:r>
      <w:r>
        <w:rPr>
          <w:rFonts w:ascii="Times New Roman"/>
          <w:b w:val="false"/>
          <w:i w:val="false"/>
          <w:color w:val="000000"/>
          <w:sz w:val="28"/>
        </w:rPr>
        <w:t>
</w:t>
      </w:r>
      <w:r>
        <w:rPr>
          <w:rFonts w:ascii="Times New Roman"/>
          <w:b w:val="false"/>
          <w:i w:val="false"/>
          <w:color w:val="000000"/>
          <w:sz w:val="28"/>
        </w:rPr>
        <w:t>
      7. Шел және тері шикізатының кесінділері.</w:t>
      </w:r>
      <w:r>
        <w:br/>
      </w:r>
      <w:r>
        <w:rPr>
          <w:rFonts w:ascii="Times New Roman"/>
          <w:b w:val="false"/>
          <w:i w:val="false"/>
          <w:color w:val="000000"/>
          <w:sz w:val="28"/>
        </w:rPr>
        <w:t>
</w:t>
      </w:r>
      <w:r>
        <w:rPr>
          <w:rFonts w:ascii="Times New Roman"/>
          <w:b w:val="false"/>
          <w:i w:val="false"/>
          <w:color w:val="000000"/>
          <w:sz w:val="28"/>
        </w:rPr>
        <w:t>
      8. Техникалық альбумин, казеин, және іркілдек.</w:t>
      </w:r>
      <w:r>
        <w:br/>
      </w:r>
      <w:r>
        <w:rPr>
          <w:rFonts w:ascii="Times New Roman"/>
          <w:b w:val="false"/>
          <w:i w:val="false"/>
          <w:color w:val="000000"/>
          <w:sz w:val="28"/>
        </w:rPr>
        <w:t>
</w:t>
      </w:r>
      <w:r>
        <w:rPr>
          <w:rFonts w:ascii="Times New Roman"/>
          <w:b w:val="false"/>
          <w:i w:val="false"/>
          <w:color w:val="000000"/>
          <w:sz w:val="28"/>
        </w:rPr>
        <w:t>
      9. Өт.</w:t>
      </w:r>
      <w:r>
        <w:br/>
      </w:r>
      <w:r>
        <w:rPr>
          <w:rFonts w:ascii="Times New Roman"/>
          <w:b w:val="false"/>
          <w:i w:val="false"/>
          <w:color w:val="000000"/>
          <w:sz w:val="28"/>
        </w:rPr>
        <w:t>
</w:t>
      </w:r>
      <w:r>
        <w:rPr>
          <w:rFonts w:ascii="Times New Roman"/>
          <w:b w:val="false"/>
          <w:i w:val="false"/>
          <w:color w:val="000000"/>
          <w:sz w:val="28"/>
        </w:rPr>
        <w:t>
      10. Балауыз, желімтік, мерва, бал ара сүт, араның уы.</w:t>
      </w:r>
      <w:r>
        <w:br/>
      </w:r>
      <w:r>
        <w:rPr>
          <w:rFonts w:ascii="Times New Roman"/>
          <w:b w:val="false"/>
          <w:i w:val="false"/>
          <w:color w:val="000000"/>
          <w:sz w:val="28"/>
        </w:rPr>
        <w:t>
</w:t>
      </w:r>
      <w:r>
        <w:rPr>
          <w:rFonts w:ascii="Times New Roman"/>
          <w:b w:val="false"/>
          <w:i w:val="false"/>
          <w:color w:val="000000"/>
          <w:sz w:val="28"/>
        </w:rPr>
        <w:t>
      11. Жыланның уы.</w:t>
      </w:r>
      <w:r>
        <w:br/>
      </w:r>
      <w:r>
        <w:rPr>
          <w:rFonts w:ascii="Times New Roman"/>
          <w:b w:val="false"/>
          <w:i w:val="false"/>
          <w:color w:val="000000"/>
          <w:sz w:val="28"/>
        </w:rPr>
        <w:t>
</w:t>
      </w:r>
      <w:r>
        <w:rPr>
          <w:rFonts w:ascii="Times New Roman"/>
          <w:b w:val="false"/>
          <w:i w:val="false"/>
          <w:color w:val="000000"/>
          <w:sz w:val="28"/>
        </w:rPr>
        <w:t>
      12. Биологиялық өнеркәсіпке арналған шикізаттар.</w:t>
      </w:r>
      <w:r>
        <w:br/>
      </w:r>
      <w:r>
        <w:rPr>
          <w:rFonts w:ascii="Times New Roman"/>
          <w:b w:val="false"/>
          <w:i w:val="false"/>
          <w:color w:val="000000"/>
          <w:sz w:val="28"/>
        </w:rPr>
        <w:t>
</w:t>
      </w:r>
      <w:r>
        <w:rPr>
          <w:rFonts w:ascii="Times New Roman"/>
          <w:b w:val="false"/>
          <w:i w:val="false"/>
          <w:color w:val="000000"/>
          <w:sz w:val="28"/>
        </w:rPr>
        <w:t>
      13. Аң аулау олжасы.</w:t>
      </w:r>
      <w:r>
        <w:br/>
      </w:r>
      <w:r>
        <w:rPr>
          <w:rFonts w:ascii="Times New Roman"/>
          <w:b w:val="false"/>
          <w:i w:val="false"/>
          <w:color w:val="000000"/>
          <w:sz w:val="28"/>
        </w:rPr>
        <w:t>
</w:t>
      </w:r>
      <w:r>
        <w:rPr>
          <w:rFonts w:ascii="Times New Roman"/>
          <w:b w:val="false"/>
          <w:i w:val="false"/>
          <w:color w:val="000000"/>
          <w:sz w:val="28"/>
        </w:rPr>
        <w:t>
      14. Нақтийн, мұражайлық препараттар, коллекциялар және зоологиялық, анатомиялық, палеонтологиялық коллекциялық заттар.</w:t>
      </w:r>
      <w:r>
        <w:br/>
      </w:r>
      <w:r>
        <w:rPr>
          <w:rFonts w:ascii="Times New Roman"/>
          <w:b w:val="false"/>
          <w:i w:val="false"/>
          <w:color w:val="000000"/>
          <w:sz w:val="28"/>
        </w:rPr>
        <w:t>
</w:t>
      </w:r>
      <w:r>
        <w:rPr>
          <w:rFonts w:ascii="Times New Roman"/>
          <w:b w:val="false"/>
          <w:i w:val="false"/>
          <w:color w:val="000000"/>
          <w:sz w:val="28"/>
        </w:rPr>
        <w:t>
      15. Жануарлардан алынған жемшөптер.</w:t>
      </w:r>
      <w:r>
        <w:br/>
      </w:r>
      <w:r>
        <w:rPr>
          <w:rFonts w:ascii="Times New Roman"/>
          <w:b w:val="false"/>
          <w:i w:val="false"/>
          <w:color w:val="000000"/>
          <w:sz w:val="28"/>
        </w:rPr>
        <w:t>
</w:t>
      </w:r>
      <w:r>
        <w:rPr>
          <w:rFonts w:ascii="Times New Roman"/>
          <w:b w:val="false"/>
          <w:i w:val="false"/>
          <w:color w:val="000000"/>
          <w:sz w:val="28"/>
        </w:rPr>
        <w:t>
      16. Премикстер, жемшөптік қоспалар.</w:t>
      </w:r>
      <w:r>
        <w:br/>
      </w:r>
      <w:r>
        <w:rPr>
          <w:rFonts w:ascii="Times New Roman"/>
          <w:b w:val="false"/>
          <w:i w:val="false"/>
          <w:color w:val="000000"/>
          <w:sz w:val="28"/>
        </w:rPr>
        <w:t>
</w:t>
      </w:r>
      <w:r>
        <w:rPr>
          <w:rFonts w:ascii="Times New Roman"/>
          <w:b w:val="false"/>
          <w:i w:val="false"/>
          <w:color w:val="000000"/>
          <w:sz w:val="28"/>
        </w:rPr>
        <w:t>
      17. Жемшөпке арналған микробиологиялық синтез өнімдері.</w:t>
      </w:r>
      <w:r>
        <w:br/>
      </w:r>
      <w:r>
        <w:rPr>
          <w:rFonts w:ascii="Times New Roman"/>
          <w:b w:val="false"/>
          <w:i w:val="false"/>
          <w:color w:val="000000"/>
          <w:sz w:val="28"/>
        </w:rPr>
        <w:t>
</w:t>
      </w:r>
      <w:r>
        <w:rPr>
          <w:rFonts w:ascii="Times New Roman"/>
          <w:b w:val="false"/>
          <w:i w:val="false"/>
          <w:color w:val="000000"/>
          <w:sz w:val="28"/>
        </w:rPr>
        <w:t>
      18. Кеден одағы субъектілерінен тыс жерлерге келесі сатып алушының талабы бойынша немесе транзиттің (елдің) аумағындағы мемлекеттік ветеринариялық қызметтің талабы бойынша әкелінген басқа жемшөптер, оның ішінде өсімдіктерден алынған және үй жануарларына арналған жемшөптер.</w:t>
      </w:r>
      <w:r>
        <w:br/>
      </w:r>
      <w:r>
        <w:rPr>
          <w:rFonts w:ascii="Times New Roman"/>
          <w:b w:val="false"/>
          <w:i w:val="false"/>
          <w:color w:val="000000"/>
          <w:sz w:val="28"/>
        </w:rPr>
        <w:t>
</w:t>
      </w:r>
      <w:r>
        <w:rPr>
          <w:rFonts w:ascii="Times New Roman"/>
          <w:b w:val="false"/>
          <w:i w:val="false"/>
          <w:color w:val="000000"/>
          <w:sz w:val="28"/>
        </w:rPr>
        <w:t>
      19. Көң (құстардың саңғыты).</w:t>
      </w:r>
    </w:p>
    <w:bookmarkEnd w:id="20"/>
    <w:bookmarkStart w:name="z180" w:id="21"/>
    <w:p>
      <w:pPr>
        <w:spacing w:after="0"/>
        <w:ind w:left="0"/>
        <w:jc w:val="both"/>
      </w:pPr>
      <w:r>
        <w:rPr>
          <w:rFonts w:ascii="Times New Roman"/>
          <w:b w:val="false"/>
          <w:i w:val="false"/>
          <w:color w:val="000000"/>
          <w:sz w:val="28"/>
        </w:rPr>
        <w:t>
Мемлекеттік ветеринариялық-санитариялық</w:t>
      </w:r>
      <w:r>
        <w:br/>
      </w:r>
      <w:r>
        <w:rPr>
          <w:rFonts w:ascii="Times New Roman"/>
          <w:b w:val="false"/>
          <w:i w:val="false"/>
          <w:color w:val="000000"/>
          <w:sz w:val="28"/>
        </w:rPr>
        <w:t>
бақылау және қадағалау объектілеріне</w:t>
      </w:r>
      <w:r>
        <w:br/>
      </w:r>
      <w:r>
        <w:rPr>
          <w:rFonts w:ascii="Times New Roman"/>
          <w:b w:val="false"/>
          <w:i w:val="false"/>
          <w:color w:val="000000"/>
          <w:sz w:val="28"/>
        </w:rPr>
        <w:t xml:space="preserve">
ветеринариялық құжаттарды беру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3-қосымшасы              </w:t>
      </w:r>
    </w:p>
    <w:bookmarkEnd w:id="21"/>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Правилам выдачи ветеринарных</w:t>
      </w:r>
      <w:r>
        <w:br/>
      </w:r>
      <w:r>
        <w:rPr>
          <w:rFonts w:ascii="Times New Roman"/>
          <w:b w:val="false"/>
          <w:i w:val="false"/>
          <w:color w:val="000000"/>
          <w:sz w:val="28"/>
        </w:rPr>
        <w:t>
документов на объекты государственного</w:t>
      </w:r>
      <w:r>
        <w:br/>
      </w:r>
      <w:r>
        <w:rPr>
          <w:rFonts w:ascii="Times New Roman"/>
          <w:b w:val="false"/>
          <w:i w:val="false"/>
          <w:color w:val="000000"/>
          <w:sz w:val="28"/>
        </w:rPr>
        <w:t>
ветеринарно-санитарного контроля и надзора</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p>
      <w:pPr>
        <w:spacing w:after="0"/>
        <w:ind w:left="0"/>
        <w:jc w:val="both"/>
      </w:pPr>
      <w:r>
        <w:rPr>
          <w:rFonts w:ascii="Times New Roman"/>
          <w:b w:val="false"/>
          <w:i w:val="false"/>
          <w:color w:val="000000"/>
          <w:sz w:val="28"/>
        </w:rPr>
        <w:t xml:space="preserve">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Министерства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__» _______ 201 _ года     </w:t>
      </w:r>
    </w:p>
    <w:bookmarkStart w:name="z181" w:id="22"/>
    <w:p>
      <w:pPr>
        <w:spacing w:after="0"/>
        <w:ind w:left="0"/>
        <w:jc w:val="left"/>
      </w:pPr>
      <w:r>
        <w:rPr>
          <w:rFonts w:ascii="Times New Roman"/>
          <w:b/>
          <w:i w:val="false"/>
          <w:color w:val="000000"/>
        </w:rPr>
        <w:t xml:space="preserve"> 
ВЕТЕРИНАРИЯЛЫҚ СЕРТИФИКАТТЫҢ ТҮБІРТЕГІ № ___</w:t>
      </w:r>
      <w:r>
        <w:br/>
      </w:r>
      <w:r>
        <w:rPr>
          <w:rFonts w:ascii="Times New Roman"/>
          <w:b/>
          <w:i w:val="false"/>
          <w:color w:val="000000"/>
        </w:rPr>
        <w:t>
КОРЕШОК ВЕТЕРИНАРНОГО СЕРТИФИКАТА</w:t>
      </w:r>
    </w:p>
    <w:bookmarkEnd w:id="22"/>
    <w:p>
      <w:pPr>
        <w:spacing w:after="0"/>
        <w:ind w:left="0"/>
        <w:jc w:val="both"/>
      </w:pPr>
      <w:r>
        <w:rPr>
          <w:rFonts w:ascii="Times New Roman"/>
          <w:b w:val="false"/>
          <w:i w:val="false"/>
          <w:color w:val="000000"/>
          <w:sz w:val="28"/>
        </w:rPr>
        <w:t>Ветсертификат _____ жылы /год «___» _________ _______ облысы / область ______ ауданында берілді / в районе выдано</w:t>
      </w:r>
      <w:r>
        <w:br/>
      </w:r>
      <w:r>
        <w:rPr>
          <w:rFonts w:ascii="Times New Roman"/>
          <w:b w:val="false"/>
          <w:i w:val="false"/>
          <w:color w:val="000000"/>
          <w:sz w:val="28"/>
        </w:rPr>
        <w:t>
Жеке/ заңды тұлғаның аты-жөні / Ф.И.О. физического/юридического лица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тұлғалар үшін) ЖСН /ИИН (для физических лиц) __________________</w:t>
      </w:r>
      <w:r>
        <w:br/>
      </w:r>
      <w:r>
        <w:rPr>
          <w:rFonts w:ascii="Times New Roman"/>
          <w:b w:val="false"/>
          <w:i w:val="false"/>
          <w:color w:val="000000"/>
          <w:sz w:val="28"/>
        </w:rPr>
        <w:t>
(заңды тұлғалар үшін) БСН /БИН (для юридических лиц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санитариялық инспектордың қызметі, аты-жөні,қолы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 / г.</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                     № 1 нысан</w:t>
      </w:r>
      <w:r>
        <w:br/>
      </w:r>
      <w:r>
        <w:rPr>
          <w:rFonts w:ascii="Times New Roman"/>
          <w:b w:val="false"/>
          <w:i w:val="false"/>
          <w:color w:val="000000"/>
          <w:sz w:val="28"/>
        </w:rPr>
        <w:t>
Territorial Office of the Authorized body’s sub-division</w:t>
      </w:r>
    </w:p>
    <w:p>
      <w:pPr>
        <w:spacing w:after="0"/>
        <w:ind w:left="0"/>
        <w:jc w:val="both"/>
      </w:pPr>
      <w:r>
        <w:rPr>
          <w:rFonts w:ascii="Times New Roman"/>
          <w:b w:val="false"/>
          <w:i w:val="false"/>
          <w:color w:val="000000"/>
          <w:sz w:val="28"/>
        </w:rPr>
        <w:t>Форма № 1</w:t>
      </w:r>
    </w:p>
    <w:p>
      <w:pPr>
        <w:spacing w:after="0"/>
        <w:ind w:left="0"/>
        <w:jc w:val="both"/>
      </w:pPr>
      <w:r>
        <w:rPr>
          <w:rFonts w:ascii="Times New Roman"/>
          <w:b w:val="false"/>
          <w:i w:val="false"/>
          <w:color w:val="000000"/>
          <w:sz w:val="28"/>
        </w:rPr>
        <w:t>Form № 1</w:t>
      </w:r>
    </w:p>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93" w:id="23"/>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3"/>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issued to the owner of the moveable (transported) object (product) _____________________</w:t>
      </w:r>
      <w:r>
        <w:br/>
      </w:r>
      <w:r>
        <w:rPr>
          <w:rFonts w:ascii="Times New Roman"/>
          <w:b w:val="false"/>
          <w:i w:val="false"/>
          <w:color w:val="000000"/>
          <w:sz w:val="28"/>
        </w:rPr>
        <w:t>
                                     (аты-жөні/Ф.И.О./ title, name.)</w:t>
      </w:r>
      <w:r>
        <w:br/>
      </w:r>
      <w:r>
        <w:rPr>
          <w:rFonts w:ascii="Times New Roman"/>
          <w:b w:val="false"/>
          <w:i w:val="false"/>
          <w:color w:val="000000"/>
          <w:sz w:val="28"/>
        </w:rPr>
        <w:t>
(жеке тұлғалар үшін) ЖСН /ИИН (для физических лиц)/ Personal Tax Reference Number for the natural person ____________________________</w:t>
      </w:r>
      <w:r>
        <w:br/>
      </w:r>
      <w:r>
        <w:rPr>
          <w:rFonts w:ascii="Times New Roman"/>
          <w:b w:val="false"/>
          <w:i w:val="false"/>
          <w:color w:val="000000"/>
          <w:sz w:val="28"/>
        </w:rPr>
        <w:t>
(заңды тұлғалар үшін) БСН /БИН (для юридических лиц/Business Identification Number for legal persons ____________________________</w:t>
      </w:r>
      <w:r>
        <w:br/>
      </w:r>
      <w:r>
        <w:rPr>
          <w:rFonts w:ascii="Times New Roman"/>
          <w:b w:val="false"/>
          <w:i w:val="false"/>
          <w:color w:val="000000"/>
          <w:sz w:val="28"/>
        </w:rPr>
        <w:t>
Жануарлардың саны / количество животных / Number of animals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1771"/>
        <w:gridCol w:w="2040"/>
        <w:gridCol w:w="1709"/>
        <w:gridCol w:w="4869"/>
      </w:tblGrid>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 Вид животных / Origin of the animals</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Пол/ Sex</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тұқымы / Порода / Breed</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 Возраст / Age</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таңбасы, аты, салмағы /Индивидуальный номер, тавро, кличка, вес / Individual number, brand, name, weight</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 кезінде жануардың саны 5 бастан асса, олардың тізімі жасалады, ол тізімге мемлекеттік ветеринариялық-санитариялық инспекторы қол қояды және сол тізім осы сертификаттың ажыратылмас бөлігі болып табылады / При перевозке более 5 голов составляют список животных, который подписывается государственным ветеринарно-санитарным инспектором и является неотъемлемой частью данного сертификата / When transporting more than 5 animals they must be listed and then the list signed by the veterinary - sanitary inspector.Бал ара ұясы араларымен (бал ара ұясы), бал ара пакеттері (ұясымен, ұясыз), аналық бал аралар және т.б. / Улей с пчелами (пчелиная семья), пчелопакеты (сотовые, безсотовые), пчелиные матки и пр. / The hives with bees, bee family, bee parcels (honeycombed and non- honeycombed), bee queens etc.</w:t>
      </w:r>
      <w:r>
        <w:br/>
      </w:r>
      <w:r>
        <w:rPr>
          <w:rFonts w:ascii="Times New Roman"/>
          <w:b w:val="false"/>
          <w:i w:val="false"/>
          <w:color w:val="000000"/>
          <w:sz w:val="28"/>
        </w:rPr>
        <w:t>
</w:t>
      </w:r>
      <w:r>
        <w:rPr>
          <w:rFonts w:ascii="Times New Roman"/>
          <w:b/>
          <w:i w:val="false"/>
          <w:color w:val="000000"/>
          <w:sz w:val="28"/>
        </w:rPr>
        <w:t>1. Жануарлардың шығу тегі / Происхождение животных /Origin of the animals</w:t>
      </w:r>
      <w:r>
        <w:br/>
      </w:r>
      <w:r>
        <w:rPr>
          <w:rFonts w:ascii="Times New Roman"/>
          <w:b w:val="false"/>
          <w:i w:val="false"/>
          <w:color w:val="000000"/>
          <w:sz w:val="28"/>
        </w:rPr>
        <w:t>
Объектінің атауы, мекен-жайы, есептік нөмірі / Наименование, адрес, учетный номер объекта/ Name, adders and account number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Жануардың шыққан жері (туған немесе сатып алынған жері – мемлекет, облыс, аудан) / Место происхождения животных (место рождения или приобретения животных – страна, область, район) / Place of the animals origin (place of birth or procurement (acquirement) of the animals: country, regions,district) _________________________________</w:t>
      </w:r>
      <w:r>
        <w:br/>
      </w:r>
      <w:r>
        <w:rPr>
          <w:rFonts w:ascii="Times New Roman"/>
          <w:b w:val="false"/>
          <w:i w:val="false"/>
          <w:color w:val="000000"/>
          <w:sz w:val="28"/>
        </w:rPr>
        <w:t>
Жануарлардың Қазақстан Республикасында болған мерзімі / Животные находились в Республике Казахстан / Animals have been kept in the Repubic of Kazakhstan _______________________________________________</w:t>
      </w:r>
      <w:r>
        <w:br/>
      </w:r>
      <w:r>
        <w:rPr>
          <w:rFonts w:ascii="Times New Roman"/>
          <w:b w:val="false"/>
          <w:i w:val="false"/>
          <w:color w:val="000000"/>
          <w:sz w:val="28"/>
        </w:rPr>
        <w:t>
туған күнінен, немесе 6 айдан кем емес мерзімде / с рождения или не менее 6 мес. / since birth or aged at least 6 months</w:t>
      </w:r>
      <w:r>
        <w:br/>
      </w:r>
      <w:r>
        <w:rPr>
          <w:rFonts w:ascii="Times New Roman"/>
          <w:b w:val="false"/>
          <w:i w:val="false"/>
          <w:color w:val="000000"/>
          <w:sz w:val="28"/>
        </w:rPr>
        <w:t>
Жабайы жануарлар мен хайуанаттардың ауланған жерін көрсету керек / Для диких животных указать место отлова / For wild animals please indicate the place of capture _______________________________________</w:t>
      </w:r>
      <w:r>
        <w:br/>
      </w:r>
      <w:r>
        <w:rPr>
          <w:rFonts w:ascii="Times New Roman"/>
          <w:b w:val="false"/>
          <w:i w:val="false"/>
          <w:color w:val="000000"/>
          <w:sz w:val="28"/>
        </w:rPr>
        <w:t>
Карантинде болған жері / Место карантинирования / Place of quarantine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 Жануарларды тасымалдау бағыты / Направление животных / Information on animals shipment itinerary</w:t>
      </w:r>
      <w:r>
        <w:br/>
      </w:r>
      <w:r>
        <w:rPr>
          <w:rFonts w:ascii="Times New Roman"/>
          <w:b w:val="false"/>
          <w:i w:val="false"/>
          <w:color w:val="000000"/>
          <w:sz w:val="28"/>
        </w:rPr>
        <w:t>
Қабылдайтын ел, жететін пункті / Страна, пункт назначения / Country of destination and location of delivery point ______________________</w:t>
      </w:r>
      <w:r>
        <w:br/>
      </w:r>
      <w:r>
        <w:rPr>
          <w:rFonts w:ascii="Times New Roman"/>
          <w:b w:val="false"/>
          <w:i w:val="false"/>
          <w:color w:val="000000"/>
          <w:sz w:val="28"/>
        </w:rPr>
        <w:t>
транзит ел (дер) / страна транзита / сountry of transit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шекараны кесіп өтетін пункт / пункт пересечения границы / Point of crossing the border</w:t>
      </w:r>
      <w:r>
        <w:br/>
      </w:r>
      <w:r>
        <w:rPr>
          <w:rFonts w:ascii="Times New Roman"/>
          <w:b w:val="false"/>
          <w:i w:val="false"/>
          <w:color w:val="000000"/>
          <w:sz w:val="28"/>
        </w:rPr>
        <w:t>
Қабылдаушы елдің атауы және мекенжайы / Наименование и адрес получателя / Name and address of the consignee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 Транспорт / Means of transport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вагонның, автокөліктің №, әуе ұшағының, кеменің рейсін көрсету керек / указать № вагона, автомашины, рейс самолета, судна / specify the number of the wagon, truck, flight-number, name of the ship</w:t>
      </w:r>
      <w:r>
        <w:br/>
      </w:r>
      <w:r>
        <w:rPr>
          <w:rFonts w:ascii="Times New Roman"/>
          <w:b w:val="false"/>
          <w:i w:val="false"/>
          <w:color w:val="000000"/>
          <w:sz w:val="28"/>
        </w:rPr>
        <w:t>
3. Мен, Бас мемлекеттік ветеринариялық-санитариялық инспекторы (орынбасары), мемлекеттік ветеринариялық-санитариялық инспекторы (керектісінің асты сызылсын), жоғарыда көрсетілген жануарлар ______ күнсайынғы клиникалық қараумен күндізгі карантинде болғанын, басқа жануарлармен араласпағанын, сертификат берілер күні тексерілгенін және жұқпалы аурулардың клиникалық белгілері болмағанын, растаймын / Я, Главный государственный ветеринарно-санитарный инспектор (заместитель); государственный ветеринарно-санитарный инспектор (нужное подчеркнуть), удостоверяю, что выше указанные животные прошли _____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болезней / I, the undersigned Chief (Deputy) State Veterinary-Sanitary Inspector/ the undersigned State Veterinary-Sanitary Inspector (</w:t>
      </w:r>
      <w:r>
        <w:rPr>
          <w:rFonts w:ascii="Times New Roman"/>
          <w:b w:val="false"/>
          <w:i/>
          <w:color w:val="000000"/>
          <w:sz w:val="28"/>
        </w:rPr>
        <w:t>underline as necessary</w:t>
      </w:r>
      <w:r>
        <w:rPr>
          <w:rFonts w:ascii="Times New Roman"/>
          <w:b w:val="false"/>
          <w:i w:val="false"/>
          <w:color w:val="000000"/>
          <w:sz w:val="28"/>
        </w:rPr>
        <w:t>), thereby certify that above-mentionеd animals were placed under quarantine for ______ days with daily clinical examination, and they had no contacts with the other animals and examined on the day of issuance the certificate and showed no clinical symptoms of the infectious diseases.</w:t>
      </w:r>
      <w:r>
        <w:br/>
      </w: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 / Транспортные средства очищены и продезинфицированы принятыми в Республике Казахстан методами и средствами / Means of transport have been cleaned and disinfected by the methods and the means adopted in the Republic of Kazakhstan/</w:t>
      </w:r>
      <w:r>
        <w:br/>
      </w:r>
      <w:r>
        <w:rPr>
          <w:rFonts w:ascii="Times New Roman"/>
          <w:b w:val="false"/>
          <w:i w:val="false"/>
          <w:color w:val="000000"/>
          <w:sz w:val="28"/>
        </w:rPr>
        <w:t>
Жануардың шыққан жерінде мына індеттер тіркелінбеген / Животные выходят из местности, где не регистрировались / The animals originate from the locality free from:</w:t>
      </w:r>
      <w:r>
        <w:br/>
      </w:r>
      <w:r>
        <w:rPr>
          <w:rFonts w:ascii="Times New Roman"/>
          <w:b w:val="false"/>
          <w:i w:val="false"/>
          <w:color w:val="000000"/>
          <w:sz w:val="28"/>
        </w:rPr>
        <w:t>
_________ соңғы _____ в течение последних / during the last _________</w:t>
      </w:r>
    </w:p>
    <w:p>
      <w:pPr>
        <w:spacing w:after="0"/>
        <w:ind w:left="0"/>
        <w:jc w:val="both"/>
      </w:pPr>
      <w:r>
        <w:rPr>
          <w:rFonts w:ascii="Times New Roman"/>
          <w:b w:val="false"/>
          <w:i w:val="false"/>
          <w:color w:val="000000"/>
          <w:sz w:val="28"/>
        </w:rPr>
        <w:t>________ соңғы ______ в течение последних / during the last _________</w:t>
      </w:r>
    </w:p>
    <w:p>
      <w:pPr>
        <w:spacing w:after="0"/>
        <w:ind w:left="0"/>
        <w:jc w:val="both"/>
      </w:pPr>
      <w:r>
        <w:rPr>
          <w:rFonts w:ascii="Times New Roman"/>
          <w:b w:val="false"/>
          <w:i w:val="false"/>
          <w:color w:val="000000"/>
          <w:sz w:val="28"/>
        </w:rPr>
        <w:t>________ соңғы ______ в течение последних / during the last _________</w:t>
      </w:r>
      <w:r>
        <w:br/>
      </w:r>
      <w:r>
        <w:rPr>
          <w:rFonts w:ascii="Times New Roman"/>
          <w:b w:val="false"/>
          <w:i w:val="false"/>
          <w:color w:val="000000"/>
          <w:sz w:val="28"/>
        </w:rPr>
        <w:t>
Жануарлар ___ күндізгі карантин кезеңінде, мемлекеттік зертханаларда, Қазақстан Республикасының шегінен тыс жерлерге экспортталған кезінде аккредиттелген сынақ зертханаларының (орталықтардың) тізіліміне енгізілген аккредиттелген зертханаларда жұқпалы ауруларға теріс нәтижемен тексеріледі:/ Животные в период _____ дневного карантина исследовались в государственной ветеринарной лабораторий, при экспорте за пределы Республики Казахстан в аккредитованных лабораториях, включенных в Реестр аккредитованных испытательных лабораторий (центров), с отрицательным результатом на: / during ______ quarantine days animals have been examined in the State Veterinary Laboratory and when exported out of the Republic of Kazakhstan they were subjected to examination at the accredited (listed as accredited) laboratories (test centers) and came out with negative results:</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Жұқпалы ауруларға қарсы вакцина егілді: / Проведена вакцинация против: / Animals were vaccinated against:</w:t>
      </w:r>
    </w:p>
    <w:p>
      <w:pPr>
        <w:spacing w:after="0"/>
        <w:ind w:left="0"/>
        <w:jc w:val="both"/>
      </w:pPr>
      <w:r>
        <w:rPr>
          <w:rFonts w:ascii="Times New Roman"/>
          <w:b w:val="false"/>
          <w:i w:val="false"/>
          <w:color w:val="000000"/>
          <w:sz w:val="28"/>
        </w:rPr>
        <w:t>______________________________ «______» _________________ ж./г./у.</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Паразиттерге қарсы өңделген жануарлар: / Животные обработаны против паразитов: / Animals were treated against parasites:</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______________________________ «______» _________________ ж./г./у.</w:t>
      </w:r>
      <w:r>
        <w:br/>
      </w:r>
      <w:r>
        <w:rPr>
          <w:rFonts w:ascii="Times New Roman"/>
          <w:b w:val="false"/>
          <w:i w:val="false"/>
          <w:color w:val="000000"/>
          <w:sz w:val="28"/>
        </w:rPr>
        <w:t>
Жемшөптер және басқа ілеспе жүктер тікелей экспорттаушы-шаруашылықтан алынған және жұқпалы аурулардың қоздырғыштарымен залалданбаған / Корма и др. сопровождающие грузы происходят непосредственно из хозяйства-экспортера и не контаминированы возбудителями инфекционных болезней / The fodder (feed) and other accompanying items are originated from the exporter’s premises and not contaminated with pathogenetic organisms.</w:t>
      </w:r>
      <w:r>
        <w:br/>
      </w:r>
      <w:r>
        <w:rPr>
          <w:rFonts w:ascii="Times New Roman"/>
          <w:b w:val="false"/>
          <w:i w:val="false"/>
          <w:color w:val="000000"/>
          <w:sz w:val="28"/>
        </w:rPr>
        <w:t>
Құжат толтырылды / Составлено / Certificate has been drawn up ____________ жылы / год/year «______» __________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for the stamp of the state veterinary - sanitary inspector at the veterinary control post</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(орынбасары)</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w:t>
      </w:r>
      <w:r>
        <w:rPr>
          <w:rFonts w:ascii="Times New Roman"/>
          <w:b w:val="false"/>
          <w:i w:val="false"/>
          <w:color w:val="000000"/>
          <w:sz w:val="28"/>
        </w:rPr>
        <w:t>                    қолы            мөр</w:t>
      </w:r>
      <w:r>
        <w:br/>
      </w:r>
      <w:r>
        <w:rPr>
          <w:rFonts w:ascii="Times New Roman"/>
          <w:b w:val="false"/>
          <w:i w:val="false"/>
          <w:color w:val="000000"/>
          <w:sz w:val="28"/>
        </w:rPr>
        <w:t>
</w:t>
      </w:r>
      <w:r>
        <w:rPr>
          <w:rFonts w:ascii="Times New Roman"/>
          <w:b/>
          <w:i w:val="false"/>
          <w:color w:val="000000"/>
          <w:sz w:val="28"/>
        </w:rPr>
        <w:t>Главный 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w:t>
      </w:r>
      <w:r>
        <w:br/>
      </w:r>
      <w:r>
        <w:rPr>
          <w:rFonts w:ascii="Times New Roman"/>
          <w:b w:val="false"/>
          <w:i w:val="false"/>
          <w:color w:val="000000"/>
          <w:sz w:val="28"/>
        </w:rPr>
        <w:t>
</w:t>
      </w:r>
      <w:r>
        <w:rPr>
          <w:rFonts w:ascii="Times New Roman"/>
          <w:b/>
          <w:i w:val="false"/>
          <w:color w:val="000000"/>
          <w:sz w:val="28"/>
        </w:rPr>
        <w:t>ветеринарно-санитарный</w:t>
      </w:r>
      <w:r>
        <w:br/>
      </w:r>
      <w:r>
        <w:rPr>
          <w:rFonts w:ascii="Times New Roman"/>
          <w:b w:val="false"/>
          <w:i w:val="false"/>
          <w:color w:val="000000"/>
          <w:sz w:val="28"/>
        </w:rPr>
        <w:t>
</w:t>
      </w:r>
      <w:r>
        <w:rPr>
          <w:rFonts w:ascii="Times New Roman"/>
          <w:b/>
          <w:i w:val="false"/>
          <w:color w:val="000000"/>
          <w:sz w:val="28"/>
        </w:rPr>
        <w:t>инспектор</w:t>
      </w:r>
      <w:r>
        <w:rPr>
          <w:rFonts w:ascii="Times New Roman"/>
          <w:b w:val="false"/>
          <w:i w:val="false"/>
          <w:color w:val="000000"/>
          <w:sz w:val="28"/>
        </w:rPr>
        <w:t>                                  подпись       печать</w:t>
      </w:r>
    </w:p>
    <w:p>
      <w:pPr>
        <w:spacing w:after="0"/>
        <w:ind w:left="0"/>
        <w:jc w:val="both"/>
      </w:pPr>
      <w:r>
        <w:rPr>
          <w:rFonts w:ascii="Times New Roman"/>
          <w:b/>
          <w:i w:val="false"/>
          <w:color w:val="000000"/>
          <w:sz w:val="28"/>
        </w:rPr>
        <w:t>The Chief (Deputy) State Veterinary-</w:t>
      </w:r>
      <w:r>
        <w:br/>
      </w:r>
      <w:r>
        <w:rPr>
          <w:rFonts w:ascii="Times New Roman"/>
          <w:b w:val="false"/>
          <w:i w:val="false"/>
          <w:color w:val="000000"/>
          <w:sz w:val="28"/>
        </w:rPr>
        <w:t>
</w:t>
      </w:r>
      <w:r>
        <w:rPr>
          <w:rFonts w:ascii="Times New Roman"/>
          <w:b/>
          <w:i w:val="false"/>
          <w:color w:val="000000"/>
          <w:sz w:val="28"/>
        </w:rPr>
        <w:t>Sanitary Inspector/</w:t>
      </w:r>
      <w:r>
        <w:br/>
      </w:r>
      <w:r>
        <w:rPr>
          <w:rFonts w:ascii="Times New Roman"/>
          <w:b w:val="false"/>
          <w:i w:val="false"/>
          <w:color w:val="000000"/>
          <w:sz w:val="28"/>
        </w:rPr>
        <w:t>
</w:t>
      </w:r>
      <w:r>
        <w:rPr>
          <w:rFonts w:ascii="Times New Roman"/>
          <w:b/>
          <w:i w:val="false"/>
          <w:color w:val="000000"/>
          <w:sz w:val="28"/>
        </w:rPr>
        <w:t>State Veterinary-Sanitary</w:t>
      </w:r>
      <w:r>
        <w:br/>
      </w:r>
      <w:r>
        <w:rPr>
          <w:rFonts w:ascii="Times New Roman"/>
          <w:b w:val="false"/>
          <w:i w:val="false"/>
          <w:color w:val="000000"/>
          <w:sz w:val="28"/>
        </w:rPr>
        <w:t>
</w:t>
      </w:r>
      <w:r>
        <w:rPr>
          <w:rFonts w:ascii="Times New Roman"/>
          <w:b/>
          <w:i w:val="false"/>
          <w:color w:val="000000"/>
          <w:sz w:val="28"/>
        </w:rPr>
        <w:t>Inspector</w:t>
      </w:r>
    </w:p>
    <w:p>
      <w:pPr>
        <w:spacing w:after="0"/>
        <w:ind w:left="0"/>
        <w:jc w:val="both"/>
      </w:pPr>
      <w:r>
        <w:rPr>
          <w:rFonts w:ascii="Times New Roman"/>
          <w:b/>
          <w:i w:val="false"/>
          <w:color w:val="000000"/>
          <w:sz w:val="28"/>
        </w:rPr>
        <w:t>__________________</w:t>
      </w:r>
      <w:r>
        <w:rPr>
          <w:rFonts w:ascii="Times New Roman"/>
          <w:b w:val="false"/>
          <w:i w:val="false"/>
          <w:color w:val="000000"/>
          <w:sz w:val="28"/>
        </w:rPr>
        <w:t>          __________</w:t>
      </w:r>
      <w:r>
        <w:br/>
      </w:r>
      <w:r>
        <w:rPr>
          <w:rFonts w:ascii="Times New Roman"/>
          <w:b w:val="false"/>
          <w:i w:val="false"/>
          <w:color w:val="000000"/>
          <w:sz w:val="28"/>
        </w:rPr>
        <w:t>
қызметі, аты-жөні /           Signature              Stamp here</w:t>
      </w:r>
      <w:r>
        <w:br/>
      </w:r>
      <w:r>
        <w:rPr>
          <w:rFonts w:ascii="Times New Roman"/>
          <w:b w:val="false"/>
          <w:i w:val="false"/>
          <w:color w:val="000000"/>
          <w:sz w:val="28"/>
        </w:rPr>
        <w:t>
должность, фамилия</w:t>
      </w:r>
      <w:r>
        <w:br/>
      </w:r>
      <w:r>
        <w:rPr>
          <w:rFonts w:ascii="Times New Roman"/>
          <w:b w:val="false"/>
          <w:i w:val="false"/>
          <w:color w:val="000000"/>
          <w:sz w:val="28"/>
        </w:rPr>
        <w:t>
/ title, name</w:t>
      </w:r>
      <w:r>
        <w:br/>
      </w:r>
      <w:r>
        <w:rPr>
          <w:rFonts w:ascii="Times New Roman"/>
          <w:b w:val="false"/>
          <w:i w:val="false"/>
          <w:color w:val="000000"/>
          <w:sz w:val="28"/>
        </w:rPr>
        <w:t>
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 / Export/Import Permit is issued by competent authority in the field of veterinary _____________________________________________________________________</w:t>
      </w:r>
      <w:r>
        <w:br/>
      </w:r>
      <w:r>
        <w:rPr>
          <w:rFonts w:ascii="Times New Roman"/>
          <w:b w:val="false"/>
          <w:i w:val="false"/>
          <w:color w:val="000000"/>
          <w:sz w:val="28"/>
        </w:rPr>
        <w:t>
      нөмірі, айы, күні / номер, дата / number, month, day, date</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p>
      <w:pPr>
        <w:spacing w:after="0"/>
        <w:ind w:left="0"/>
        <w:jc w:val="both"/>
      </w:pPr>
      <w:r>
        <w:rPr>
          <w:rFonts w:ascii="Times New Roman"/>
          <w:b w:val="false"/>
          <w:i w:val="false"/>
          <w:color w:val="000000"/>
          <w:sz w:val="28"/>
        </w:rPr>
        <w:t xml:space="preserve">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Министерства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 __» _______ 201 _ года     </w:t>
      </w:r>
    </w:p>
    <w:bookmarkStart w:name="z192" w:id="24"/>
    <w:p>
      <w:pPr>
        <w:spacing w:after="0"/>
        <w:ind w:left="0"/>
        <w:jc w:val="left"/>
      </w:pPr>
      <w:r>
        <w:rPr>
          <w:rFonts w:ascii="Times New Roman"/>
          <w:b/>
          <w:i w:val="false"/>
          <w:color w:val="000000"/>
        </w:rPr>
        <w:t xml:space="preserve"> 
ВЕТЕРИНАРИЯЛЫҚ СЕРТИФИКАТТЫҢ ТҮБІРТЕГІ № ___</w:t>
      </w:r>
      <w:r>
        <w:br/>
      </w:r>
      <w:r>
        <w:rPr>
          <w:rFonts w:ascii="Times New Roman"/>
          <w:b/>
          <w:i w:val="false"/>
          <w:color w:val="000000"/>
        </w:rPr>
        <w:t>
КОРЕШОК ВЕТЕРИНАРНОГО СЕРТИФИКАТА</w:t>
      </w:r>
    </w:p>
    <w:bookmarkEnd w:id="24"/>
    <w:p>
      <w:pPr>
        <w:spacing w:after="0"/>
        <w:ind w:left="0"/>
        <w:jc w:val="both"/>
      </w:pPr>
      <w:r>
        <w:rPr>
          <w:rFonts w:ascii="Times New Roman"/>
          <w:b w:val="false"/>
          <w:i w:val="false"/>
          <w:color w:val="000000"/>
          <w:sz w:val="28"/>
        </w:rPr>
        <w:t>Ветсертификат ______ жылы / год «____» ________ ________облысы / область _____ ауданында берілді / в районе выдано</w:t>
      </w:r>
      <w:r>
        <w:br/>
      </w:r>
      <w:r>
        <w:rPr>
          <w:rFonts w:ascii="Times New Roman"/>
          <w:b w:val="false"/>
          <w:i w:val="false"/>
          <w:color w:val="000000"/>
          <w:sz w:val="28"/>
        </w:rPr>
        <w:t>
Жеке/ заңды тұлғаның аты-жөні / Ф.И.О. физического/юридического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ветеринариялық-санитариялық инспектордың қызметі, аты-жөні,қолы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ж./г.</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                    № 2 нысан</w:t>
      </w:r>
      <w:r>
        <w:br/>
      </w:r>
      <w:r>
        <w:rPr>
          <w:rFonts w:ascii="Times New Roman"/>
          <w:b w:val="false"/>
          <w:i w:val="false"/>
          <w:color w:val="000000"/>
          <w:sz w:val="28"/>
        </w:rPr>
        <w:t>
Territorial Office of the Authorized body’s sub-division</w:t>
      </w:r>
      <w:r>
        <w:br/>
      </w:r>
      <w:r>
        <w:rPr>
          <w:rFonts w:ascii="Times New Roman"/>
          <w:b w:val="false"/>
          <w:i w:val="false"/>
          <w:color w:val="000000"/>
          <w:sz w:val="28"/>
        </w:rPr>
        <w:t>
                                                          Форма № 2</w:t>
      </w:r>
    </w:p>
    <w:p>
      <w:pPr>
        <w:spacing w:after="0"/>
        <w:ind w:left="0"/>
        <w:jc w:val="both"/>
      </w:pPr>
      <w:r>
        <w:rPr>
          <w:rFonts w:ascii="Times New Roman"/>
          <w:b w:val="false"/>
          <w:i w:val="false"/>
          <w:color w:val="000000"/>
          <w:sz w:val="28"/>
        </w:rPr>
        <w:t xml:space="preserve">                                                          Form № 2 </w:t>
      </w:r>
    </w:p>
    <w:p>
      <w:pPr>
        <w:spacing w:after="0"/>
        <w:ind w:left="0"/>
        <w:jc w:val="both"/>
      </w:pPr>
      <w:r>
        <w:rPr>
          <w:rFonts w:ascii="Times New Roman"/>
          <w:b w:val="false"/>
          <w:i w:val="false"/>
          <w:color w:val="000000"/>
          <w:sz w:val="28"/>
        </w:rPr>
        <w:t>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91" w:id="25"/>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5"/>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 issued to the owner of the moveable (transported) object (item) ________________________</w:t>
      </w:r>
      <w:r>
        <w:br/>
      </w:r>
      <w:r>
        <w:rPr>
          <w:rFonts w:ascii="Times New Roman"/>
          <w:b w:val="false"/>
          <w:i w:val="false"/>
          <w:color w:val="000000"/>
          <w:sz w:val="28"/>
        </w:rPr>
        <w:t>
                                     (аты-жөні/Ф.И.О./ title, name.)</w:t>
      </w:r>
      <w:r>
        <w:br/>
      </w:r>
      <w:r>
        <w:rPr>
          <w:rFonts w:ascii="Times New Roman"/>
          <w:b w:val="false"/>
          <w:i w:val="false"/>
          <w:color w:val="000000"/>
          <w:sz w:val="28"/>
        </w:rPr>
        <w:t>
(жеке тұлғалар үшін) ЖСН /ИИН (для физических лиц)/ Personal Tax Reference Number for the natural persons ___________________________</w:t>
      </w:r>
      <w:r>
        <w:br/>
      </w:r>
      <w:r>
        <w:rPr>
          <w:rFonts w:ascii="Times New Roman"/>
          <w:b w:val="false"/>
          <w:i w:val="false"/>
          <w:color w:val="000000"/>
          <w:sz w:val="28"/>
        </w:rPr>
        <w:t>
(заңды тұлғалар үшін) БСН /БИН (для юридических лиц) / Business Identification Number for legal persons ____________________________</w:t>
      </w:r>
      <w:r>
        <w:br/>
      </w:r>
      <w:r>
        <w:rPr>
          <w:rFonts w:ascii="Times New Roman"/>
          <w:b w:val="false"/>
          <w:i w:val="false"/>
          <w:color w:val="000000"/>
          <w:sz w:val="28"/>
        </w:rPr>
        <w:t>
Өнімнің атауы / Наименование продукта</w:t>
      </w:r>
      <w:r>
        <w:br/>
      </w:r>
      <w:r>
        <w:rPr>
          <w:rFonts w:ascii="Times New Roman"/>
          <w:b w:val="false"/>
          <w:i w:val="false"/>
          <w:color w:val="000000"/>
          <w:sz w:val="28"/>
        </w:rPr>
        <w:t>
Name of product ____________________________________________________</w:t>
      </w:r>
      <w:r>
        <w:br/>
      </w:r>
      <w:r>
        <w:rPr>
          <w:rFonts w:ascii="Times New Roman"/>
          <w:b w:val="false"/>
          <w:i w:val="false"/>
          <w:color w:val="000000"/>
          <w:sz w:val="28"/>
        </w:rPr>
        <w:t>
Орын саны / Число мест</w:t>
      </w:r>
      <w:r>
        <w:br/>
      </w:r>
      <w:r>
        <w:rPr>
          <w:rFonts w:ascii="Times New Roman"/>
          <w:b w:val="false"/>
          <w:i w:val="false"/>
          <w:color w:val="000000"/>
          <w:sz w:val="28"/>
        </w:rPr>
        <w:t>
Number of package __________________________________________________</w:t>
      </w:r>
      <w:r>
        <w:br/>
      </w:r>
      <w:r>
        <w:rPr>
          <w:rFonts w:ascii="Times New Roman"/>
          <w:b w:val="false"/>
          <w:i w:val="false"/>
          <w:color w:val="000000"/>
          <w:sz w:val="28"/>
        </w:rPr>
        <w:t>
Салмағы / Вес нетто</w:t>
      </w:r>
      <w:r>
        <w:br/>
      </w:r>
      <w:r>
        <w:rPr>
          <w:rFonts w:ascii="Times New Roman"/>
          <w:b w:val="false"/>
          <w:i w:val="false"/>
          <w:color w:val="000000"/>
          <w:sz w:val="28"/>
        </w:rPr>
        <w:t>
Net weight _________________________________________________________</w:t>
      </w:r>
      <w:r>
        <w:br/>
      </w:r>
      <w:r>
        <w:rPr>
          <w:rFonts w:ascii="Times New Roman"/>
          <w:b w:val="false"/>
          <w:i w:val="false"/>
          <w:color w:val="000000"/>
          <w:sz w:val="28"/>
        </w:rPr>
        <w:t>
Орама / Упаковка</w:t>
      </w:r>
      <w:r>
        <w:br/>
      </w:r>
      <w:r>
        <w:rPr>
          <w:rFonts w:ascii="Times New Roman"/>
          <w:b w:val="false"/>
          <w:i w:val="false"/>
          <w:color w:val="000000"/>
          <w:sz w:val="28"/>
        </w:rPr>
        <w:t>
Type of package ____________________________________________________</w:t>
      </w:r>
      <w:r>
        <w:br/>
      </w:r>
      <w:r>
        <w:rPr>
          <w:rFonts w:ascii="Times New Roman"/>
          <w:b w:val="false"/>
          <w:i w:val="false"/>
          <w:color w:val="000000"/>
          <w:sz w:val="28"/>
        </w:rPr>
        <w:t>
Таңбалау / Маркировка</w:t>
      </w:r>
      <w:r>
        <w:br/>
      </w:r>
      <w:r>
        <w:rPr>
          <w:rFonts w:ascii="Times New Roman"/>
          <w:b w:val="false"/>
          <w:i w:val="false"/>
          <w:color w:val="000000"/>
          <w:sz w:val="28"/>
        </w:rPr>
        <w:t>
Identification marks ________________________________________________</w:t>
      </w:r>
      <w:r>
        <w:br/>
      </w:r>
      <w:r>
        <w:rPr>
          <w:rFonts w:ascii="Times New Roman"/>
          <w:b w:val="false"/>
          <w:i w:val="false"/>
          <w:color w:val="000000"/>
          <w:sz w:val="28"/>
        </w:rPr>
        <w:t>
</w:t>
      </w:r>
      <w:r>
        <w:rPr>
          <w:rFonts w:ascii="Times New Roman"/>
          <w:b/>
          <w:i w:val="false"/>
          <w:color w:val="000000"/>
          <w:sz w:val="28"/>
        </w:rPr>
        <w:t>1.Өнімнің шығу тегі / Происхождение продукта / Origin of the product</w:t>
      </w:r>
      <w:r>
        <w:br/>
      </w:r>
      <w:r>
        <w:rPr>
          <w:rFonts w:ascii="Times New Roman"/>
          <w:b w:val="false"/>
          <w:i w:val="false"/>
          <w:color w:val="000000"/>
          <w:sz w:val="28"/>
        </w:rPr>
        <w:t>
Орны ауыстырылатын (тасымалданатын) объектінің атауы және мекен жайы / Наименование и адрес перемещаемого (перевозимого) объекта / Name and address of the moveable (transported) object (item) _____________</w:t>
      </w:r>
      <w:r>
        <w:br/>
      </w:r>
      <w:r>
        <w:rPr>
          <w:rFonts w:ascii="Times New Roman"/>
          <w:b w:val="false"/>
          <w:i w:val="false"/>
          <w:color w:val="000000"/>
          <w:sz w:val="28"/>
        </w:rPr>
        <w:t>
Жануарлардың жеке нөмірі /индивидуальный номер животного/ animal’s individual number ___________________________________________________</w:t>
      </w:r>
      <w:r>
        <w:br/>
      </w:r>
      <w:r>
        <w:rPr>
          <w:rFonts w:ascii="Times New Roman"/>
          <w:b w:val="false"/>
          <w:i w:val="false"/>
          <w:color w:val="000000"/>
          <w:sz w:val="28"/>
        </w:rPr>
        <w:t>
Өндірістік объектілердің есептік нөмірі/учетный номер объекта производства/ account number of the production facility (object)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2.Өнімді тасымалдау бағыты / Направление продукта / Destination of the product</w:t>
      </w:r>
      <w:r>
        <w:br/>
      </w:r>
      <w:r>
        <w:rPr>
          <w:rFonts w:ascii="Times New Roman"/>
          <w:b w:val="false"/>
          <w:i w:val="false"/>
          <w:color w:val="000000"/>
          <w:sz w:val="28"/>
        </w:rPr>
        <w:t>
Қабылдайтын ел, жету пункті / Страна, пункт назначения / Country of destination and point of delivery ___________________________________</w:t>
      </w:r>
      <w:r>
        <w:br/>
      </w:r>
      <w:r>
        <w:rPr>
          <w:rFonts w:ascii="Times New Roman"/>
          <w:b w:val="false"/>
          <w:i w:val="false"/>
          <w:color w:val="000000"/>
          <w:sz w:val="28"/>
        </w:rPr>
        <w:t>
Транзит ел (дер) / Страны транзита / Country of transit _____________</w:t>
      </w:r>
      <w:r>
        <w:br/>
      </w:r>
      <w:r>
        <w:rPr>
          <w:rFonts w:ascii="Times New Roman"/>
          <w:b w:val="false"/>
          <w:i w:val="false"/>
          <w:color w:val="000000"/>
          <w:sz w:val="28"/>
        </w:rPr>
        <w:t>
Шекараны кесіп өтетін пункт / Пункт пересечения границы / Point of crossing the border _________________________________________________</w:t>
      </w:r>
      <w:r>
        <w:br/>
      </w:r>
      <w:r>
        <w:rPr>
          <w:rFonts w:ascii="Times New Roman"/>
          <w:b w:val="false"/>
          <w:i w:val="false"/>
          <w:color w:val="000000"/>
          <w:sz w:val="28"/>
        </w:rPr>
        <w:t>
Объектінің жүру маршруты / Маршрут следования объекта/ itinerary of travel of the object (item) _________________________________________</w:t>
      </w:r>
      <w:r>
        <w:br/>
      </w:r>
      <w:r>
        <w:rPr>
          <w:rFonts w:ascii="Times New Roman"/>
          <w:b w:val="false"/>
          <w:i w:val="false"/>
          <w:color w:val="000000"/>
          <w:sz w:val="28"/>
        </w:rPr>
        <w:t>
Қабылдаушының атауы және мекен-жайы / Наименование и адрес получателя / Name and address of the consignee _________________________________</w:t>
      </w:r>
      <w:r>
        <w:br/>
      </w:r>
      <w:r>
        <w:rPr>
          <w:rFonts w:ascii="Times New Roman"/>
          <w:b w:val="false"/>
          <w:i w:val="false"/>
          <w:color w:val="000000"/>
          <w:sz w:val="28"/>
        </w:rPr>
        <w:t>
Көлік / Транспорт / Means of transport ______________________________</w:t>
      </w:r>
      <w:r>
        <w:br/>
      </w:r>
      <w:r>
        <w:rPr>
          <w:rFonts w:ascii="Times New Roman"/>
          <w:b w:val="false"/>
          <w:i w:val="false"/>
          <w:color w:val="000000"/>
          <w:sz w:val="28"/>
        </w:rPr>
        <w:t>
Тасымалдау жағдайы / Условия транспортировки / Conditions of transportation ______________________________________________________</w:t>
      </w:r>
      <w:r>
        <w:br/>
      </w:r>
      <w:r>
        <w:rPr>
          <w:rFonts w:ascii="Times New Roman"/>
          <w:b w:val="false"/>
          <w:i w:val="false"/>
          <w:color w:val="000000"/>
          <w:sz w:val="28"/>
        </w:rPr>
        <w:t>
Орын ауыстыру мақсаты (өткізу, сою, сақтау, қайта өңдеу, өсіру) /Цель перемещения (реализация, убой, хранение, переработка, разведение)/ Purpose for transportation (sale, slaughtering, storage, processing, breeding) ___________________________________________________________</w:t>
      </w:r>
      <w:r>
        <w:br/>
      </w:r>
      <w:r>
        <w:rPr>
          <w:rFonts w:ascii="Times New Roman"/>
          <w:b w:val="false"/>
          <w:i w:val="false"/>
          <w:color w:val="000000"/>
          <w:sz w:val="28"/>
        </w:rPr>
        <w:t>
3. Мен, төменде қол қоюшы Қазақстан Республикасының Бас мемлекеттік ветеринариялық-санитариялық инспекторы (орынбасары), мемлекеттік ветеринариялық-санитариялық инспекторы (керектісінің асты сызылсын), қарауға берілген жануарлардан алынатын өнімдердің; /Я, нижеподписавшийся Главный государственный ветеринарно-санитарный инспектор (заместитель) Республики Казахстан; государственный ветеринарно-санитарный инспектор (нужное подчеркнуть), удостоверяю, что предъявленные к осмотру продукты животного происхождения; I, the undersigned Chief (Deputy) State Veterinary-Sanitary Inspector of the Republic of Kazakhstan / the undersigned State Veterinary-Sanitary Inspector of the Republic of Kazakhstan (</w:t>
      </w:r>
      <w:r>
        <w:rPr>
          <w:rFonts w:ascii="Times New Roman"/>
          <w:b w:val="false"/>
          <w:i/>
          <w:color w:val="000000"/>
          <w:sz w:val="28"/>
        </w:rPr>
        <w:t>underline as necessary</w:t>
      </w:r>
      <w:r>
        <w:rPr>
          <w:rFonts w:ascii="Times New Roman"/>
          <w:b w:val="false"/>
          <w:i w:val="false"/>
          <w:color w:val="000000"/>
          <w:sz w:val="28"/>
        </w:rPr>
        <w:t>) thereby certify that the products of animal origin presented for examination;</w:t>
      </w:r>
      <w:r>
        <w:br/>
      </w:r>
      <w:r>
        <w:rPr>
          <w:rFonts w:ascii="Times New Roman"/>
          <w:b w:val="false"/>
          <w:i w:val="false"/>
          <w:color w:val="000000"/>
          <w:sz w:val="28"/>
        </w:rPr>
        <w:t>
      - сойылған дені сау жануарлардан алынғанын / получены от убоя здоровых животных / derive from healthy animals;</w:t>
      </w:r>
      <w:r>
        <w:br/>
      </w:r>
      <w:r>
        <w:rPr>
          <w:rFonts w:ascii="Times New Roman"/>
          <w:b w:val="false"/>
          <w:i w:val="false"/>
          <w:color w:val="000000"/>
          <w:sz w:val="28"/>
        </w:rPr>
        <w:t>
      - ветеринариялық - санитариялық сараптамадан толық өткізілгенін сараптама актісінің № (сынақ туралы хаттамалар немесе есептер) / подвергнуты ветеринарно-санитарной экспертизе в полном объеме № акта экспертизы (протокола или отчета об испытаний / went through the veterinary-sanitary experts’ examination to the fullest extent and are supported with the Act No... of experts’ examination (protocol or test report);</w:t>
      </w:r>
      <w:r>
        <w:br/>
      </w:r>
      <w:r>
        <w:rPr>
          <w:rFonts w:ascii="Times New Roman"/>
          <w:b w:val="false"/>
          <w:i w:val="false"/>
          <w:color w:val="000000"/>
          <w:sz w:val="28"/>
        </w:rPr>
        <w:t>
      - тағамға пайдалануға жарамды деп танылғанын / признаны пригодными для употребления в пищу / recognized as fit for consumption;</w:t>
      </w:r>
      <w:r>
        <w:br/>
      </w:r>
      <w:r>
        <w:rPr>
          <w:rFonts w:ascii="Times New Roman"/>
          <w:b w:val="false"/>
          <w:i w:val="false"/>
          <w:color w:val="000000"/>
          <w:sz w:val="28"/>
        </w:rPr>
        <w:t>
      - Қазақстан Республикасының ветеринариялық талаптарына жауап беретін, мемлекеттік ветеринариялық-санитариялық инспекциясының тұрақты бақылауында және қадағалауында болатын кәсіпорындарында, Қазақстан Республикасының шегінен тыс жерлерге экспорттау кезінде, Кеден одағы кәсіпорындарының тізіліміне енгізілген кәсіпорындарында өндірілгенін / произведены на предприятиях, находящихся под постоянным контролем и надзором государственной ветеринарно-санитарной инспекции, отвечающих ветеринарным требованиям Республики Казахстан, при экспорте за пределы Республики Казахстан из предприятий, включенных в Реестр предприятий Таможенного союза / produced at the enterprises subject to the permanent control and supervision by the State Veterinary-Sanitary Inspection Service and the products meet the veterinary requirements of the Republic of Kazakhstan, and for the purposes of export out of the Republic of Kazakhstan the products originate from establishments included in the list of the Customs Union;</w:t>
      </w:r>
      <w:r>
        <w:br/>
      </w:r>
      <w:r>
        <w:rPr>
          <w:rFonts w:ascii="Times New Roman"/>
          <w:b w:val="false"/>
          <w:i w:val="false"/>
          <w:color w:val="000000"/>
          <w:sz w:val="28"/>
        </w:rPr>
        <w:t>
      - жануарлардың жұқпалы, аса қауіпті және карантиндік аурулары бойынша қолайлы жерлерінен шыққанын растаймын / выходят из местности, благополучной по заразным, особо опасным и карантинным болезням животных/ originate from sites/locations/areas that are favourable in terms of the contagious and highly infectious animal diseases which are subject to addressing by quaranteen imposing;</w:t>
      </w:r>
      <w:r>
        <w:br/>
      </w:r>
      <w:r>
        <w:rPr>
          <w:rFonts w:ascii="Times New Roman"/>
          <w:b w:val="false"/>
          <w:i w:val="false"/>
          <w:color w:val="000000"/>
          <w:sz w:val="28"/>
        </w:rPr>
        <w:t>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______айлар ішіндегі жылы, айы, сондай-ақ) /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purposes please indicate the degree (extent) of the establishments’ favourable conditions and the duration (moths, years, last momths) of the said favourable conditions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Импорттаушы-елдердің талаптары бойынша өнімдерге қосымша ветеринариялық зертханалық зерттеулер жүргізілген (ветеринариялық (ветеринариялық-санитарлық) қағидаларға, микробиологиялық, физикалық-химиялық, химиялық-токсикологиялық және радиологиялық көрсеткіштердің талаптарына және нормаларына сәйкес) /По требованию стрaны-импортера продукция подвергнута дополнительным ветеринарным лабораторным исследованиям (соответствие ветеринарным (ветеринарно-санитарным) правилам, требованиям и нормам микробиологическим, физико-химическим, химико-токсикологическим и радиологическим показателям) / on demand of the importing country the products have been subjected to additional laboratory analysis (for compliance with microbiological and physical – chemical-toxicological and radiological parameters)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(зертхананың атауы, сараптама актісінің № (сынақтар туралы хаттамалар немесе есептер)/ (наименование лаборатории, № акта экспертизы ((протокола или отчета об испытаний)/ (name of laboratory and number of the Act of experts’ examination (protocol or test report);________</w:t>
      </w:r>
      <w:r>
        <w:br/>
      </w:r>
      <w:r>
        <w:rPr>
          <w:rFonts w:ascii="Times New Roman"/>
          <w:b w:val="false"/>
          <w:i w:val="false"/>
          <w:color w:val="000000"/>
          <w:sz w:val="28"/>
        </w:rPr>
        <w:t>
Қазақстан Республикасының шегінен тыс жерлерге экспорттау кезіндегі, аккредиттелген сынақ зертханалардың (орталықтардың) тізіліміне енгізілген, аккредиттелген зертханаларда жүргізілген сараптама актісінің № (сынақтар туралы хаттамалар немесе есептер) /При экспорте за пределы Республики Казахстан № акта экспертизы ( протокола или отчета испытаний), проведенных в аккредитованных лабораториях, включенных в Реестр аккредитованных испытательных лабораторий (центров)/ for the products exported out of the Republic of Kazakhstan please indicate the number of the Act of experts’ examination (protocol or test report conducted at the accredited laboratories that were included in the list of the accredited test laboratories (research centers);</w:t>
      </w:r>
      <w:r>
        <w:br/>
      </w: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 / Транспортные средства очищены и продезинфицированы методами и средствами, принятыми в Республике Казахстан/ Means for transport have been cleaned and disinfected.</w:t>
      </w:r>
      <w:r>
        <w:br/>
      </w:r>
      <w:r>
        <w:rPr>
          <w:rFonts w:ascii="Times New Roman"/>
          <w:b w:val="false"/>
          <w:i w:val="false"/>
          <w:color w:val="000000"/>
          <w:sz w:val="28"/>
        </w:rPr>
        <w:t>
Құжат толтырылды / Составлено / Made on ___________________ жылы / год/ year _____________ «______»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of the stamp of state veterinary -sanitary inspector of the veterinary control post</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(орынбасары)</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w:t>
      </w:r>
      <w:r>
        <w:br/>
      </w:r>
      <w:r>
        <w:rPr>
          <w:rFonts w:ascii="Times New Roman"/>
          <w:b w:val="false"/>
          <w:i w:val="false"/>
          <w:color w:val="000000"/>
          <w:sz w:val="28"/>
        </w:rPr>
        <w:t>
</w:t>
      </w:r>
      <w:r>
        <w:rPr>
          <w:rFonts w:ascii="Times New Roman"/>
          <w:b/>
          <w:i w:val="false"/>
          <w:color w:val="000000"/>
          <w:sz w:val="28"/>
        </w:rPr>
        <w:t>Главный 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w:t>
      </w:r>
      <w:r>
        <w:br/>
      </w:r>
      <w:r>
        <w:rPr>
          <w:rFonts w:ascii="Times New Roman"/>
          <w:b w:val="false"/>
          <w:i w:val="false"/>
          <w:color w:val="000000"/>
          <w:sz w:val="28"/>
        </w:rPr>
        <w:t>
</w:t>
      </w:r>
      <w:r>
        <w:rPr>
          <w:rFonts w:ascii="Times New Roman"/>
          <w:b/>
          <w:i w:val="false"/>
          <w:color w:val="000000"/>
          <w:sz w:val="28"/>
        </w:rPr>
        <w:t>The Chief (Deputy) State Veterinary-</w:t>
      </w:r>
      <w:r>
        <w:br/>
      </w:r>
      <w:r>
        <w:rPr>
          <w:rFonts w:ascii="Times New Roman"/>
          <w:b w:val="false"/>
          <w:i w:val="false"/>
          <w:color w:val="000000"/>
          <w:sz w:val="28"/>
        </w:rPr>
        <w:t>
</w:t>
      </w:r>
      <w:r>
        <w:rPr>
          <w:rFonts w:ascii="Times New Roman"/>
          <w:b/>
          <w:i w:val="false"/>
          <w:color w:val="000000"/>
          <w:sz w:val="28"/>
        </w:rPr>
        <w:t>Sanitary Inspector</w:t>
      </w:r>
      <w:r>
        <w:br/>
      </w:r>
      <w:r>
        <w:rPr>
          <w:rFonts w:ascii="Times New Roman"/>
          <w:b w:val="false"/>
          <w:i w:val="false"/>
          <w:color w:val="000000"/>
          <w:sz w:val="28"/>
        </w:rPr>
        <w:t>
</w:t>
      </w:r>
      <w:r>
        <w:rPr>
          <w:rFonts w:ascii="Times New Roman"/>
          <w:b/>
          <w:i w:val="false"/>
          <w:color w:val="000000"/>
          <w:sz w:val="28"/>
        </w:rPr>
        <w:t>The State Veterinary-Sanitary</w:t>
      </w:r>
      <w:r>
        <w:br/>
      </w:r>
      <w:r>
        <w:rPr>
          <w:rFonts w:ascii="Times New Roman"/>
          <w:b w:val="false"/>
          <w:i w:val="false"/>
          <w:color w:val="000000"/>
          <w:sz w:val="28"/>
        </w:rPr>
        <w:t>
</w:t>
      </w:r>
      <w:r>
        <w:rPr>
          <w:rFonts w:ascii="Times New Roman"/>
          <w:b/>
          <w:i w:val="false"/>
          <w:color w:val="000000"/>
          <w:sz w:val="28"/>
        </w:rPr>
        <w:t>Inspector</w:t>
      </w:r>
      <w:r>
        <w:rPr>
          <w:rFonts w:ascii="Times New Roman"/>
          <w:b w:val="false"/>
          <w:i w:val="false"/>
          <w:color w:val="000000"/>
          <w:sz w:val="28"/>
        </w:rPr>
        <w:t>  _____________________________________________________________________      (қызметі, аты - жөні / должность, Ф.И.О. / title, name)</w:t>
      </w:r>
      <w:r>
        <w:br/>
      </w:r>
      <w:r>
        <w:rPr>
          <w:rFonts w:ascii="Times New Roman"/>
          <w:b w:val="false"/>
          <w:i w:val="false"/>
          <w:color w:val="000000"/>
          <w:sz w:val="28"/>
        </w:rPr>
        <w:t>
Қолы / Подпись / Signature Мөр / Печать / Stamp</w:t>
      </w:r>
      <w:r>
        <w:br/>
      </w:r>
      <w:r>
        <w:rPr>
          <w:rFonts w:ascii="Times New Roman"/>
          <w:b w:val="false"/>
          <w:i w:val="false"/>
          <w:color w:val="000000"/>
          <w:sz w:val="28"/>
        </w:rPr>
        <w:t>
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экспорт/импорт/Export/Import Permit is issued by the competent authority in the field of veterinary</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айы, күні / номер, дата/ Number, month, day, date</w:t>
      </w:r>
    </w:p>
    <w:p>
      <w:pPr>
        <w:spacing w:after="0"/>
        <w:ind w:left="0"/>
        <w:jc w:val="both"/>
      </w:pP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Ветеринария саласындағы         </w:t>
      </w:r>
      <w:r>
        <w:br/>
      </w:r>
      <w:r>
        <w:rPr>
          <w:rFonts w:ascii="Times New Roman"/>
          <w:b w:val="false"/>
          <w:i w:val="false"/>
          <w:color w:val="000000"/>
          <w:sz w:val="28"/>
        </w:rPr>
        <w:t xml:space="preserve">
мемлекеттік уәкілетті           </w:t>
      </w:r>
      <w:r>
        <w:br/>
      </w:r>
      <w:r>
        <w:rPr>
          <w:rFonts w:ascii="Times New Roman"/>
          <w:b w:val="false"/>
          <w:i w:val="false"/>
          <w:color w:val="000000"/>
          <w:sz w:val="28"/>
        </w:rPr>
        <w:t xml:space="preserve">
орган ведомствосының            </w:t>
      </w:r>
      <w:r>
        <w:br/>
      </w:r>
      <w:r>
        <w:rPr>
          <w:rFonts w:ascii="Times New Roman"/>
          <w:b w:val="false"/>
          <w:i w:val="false"/>
          <w:color w:val="000000"/>
          <w:sz w:val="28"/>
        </w:rPr>
        <w:t xml:space="preserve">
рұқсаты № ___________           </w:t>
      </w:r>
      <w:r>
        <w:br/>
      </w:r>
      <w:r>
        <w:rPr>
          <w:rFonts w:ascii="Times New Roman"/>
          <w:b w:val="false"/>
          <w:i w:val="false"/>
          <w:color w:val="000000"/>
          <w:sz w:val="28"/>
        </w:rPr>
        <w:t xml:space="preserve">
20 ___ жылғы «____» ____        </w:t>
      </w:r>
    </w:p>
    <w:p>
      <w:pPr>
        <w:spacing w:after="0"/>
        <w:ind w:left="0"/>
        <w:jc w:val="both"/>
      </w:pPr>
      <w:r>
        <w:rPr>
          <w:rFonts w:ascii="Times New Roman"/>
          <w:b w:val="false"/>
          <w:i w:val="false"/>
          <w:color w:val="000000"/>
          <w:sz w:val="28"/>
        </w:rPr>
        <w:t xml:space="preserve">Разрешение № ________           </w:t>
      </w:r>
      <w:r>
        <w:br/>
      </w:r>
      <w:r>
        <w:rPr>
          <w:rFonts w:ascii="Times New Roman"/>
          <w:b w:val="false"/>
          <w:i w:val="false"/>
          <w:color w:val="000000"/>
          <w:sz w:val="28"/>
        </w:rPr>
        <w:t xml:space="preserve">
ведомства уполномоченного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в области ветеринарии           </w:t>
      </w:r>
      <w:r>
        <w:br/>
      </w:r>
      <w:r>
        <w:rPr>
          <w:rFonts w:ascii="Times New Roman"/>
          <w:b w:val="false"/>
          <w:i w:val="false"/>
          <w:color w:val="000000"/>
          <w:sz w:val="28"/>
        </w:rPr>
        <w:t>
Министерства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 _______ 201 _ года     </w:t>
      </w:r>
    </w:p>
    <w:bookmarkStart w:name="z190" w:id="26"/>
    <w:p>
      <w:pPr>
        <w:spacing w:after="0"/>
        <w:ind w:left="0"/>
        <w:jc w:val="left"/>
      </w:pPr>
      <w:r>
        <w:rPr>
          <w:rFonts w:ascii="Times New Roman"/>
          <w:b/>
          <w:i w:val="false"/>
          <w:color w:val="000000"/>
        </w:rPr>
        <w:t xml:space="preserve"> 
ВЕТЕРИНАРИЯЛЫҚ СЕРТИФИКАТТЫҢ ТҮБІРТЕГІ № ___</w:t>
      </w:r>
      <w:r>
        <w:br/>
      </w:r>
      <w:r>
        <w:rPr>
          <w:rFonts w:ascii="Times New Roman"/>
          <w:b/>
          <w:i w:val="false"/>
          <w:color w:val="000000"/>
        </w:rPr>
        <w:t>
КОРЕШОК ВЕТЕРИНАРНОГО СЕРТИФИКАТА</w:t>
      </w:r>
    </w:p>
    <w:bookmarkEnd w:id="26"/>
    <w:p>
      <w:pPr>
        <w:spacing w:after="0"/>
        <w:ind w:left="0"/>
        <w:jc w:val="both"/>
      </w:pPr>
      <w:r>
        <w:rPr>
          <w:rFonts w:ascii="Times New Roman"/>
          <w:b w:val="false"/>
          <w:i w:val="false"/>
          <w:color w:val="000000"/>
          <w:sz w:val="28"/>
        </w:rPr>
        <w:t>Ветсертификат ______ жылы / год «____» ________ ________облысы / область _____ ауданында берілді / в районе выдано</w:t>
      </w:r>
      <w:r>
        <w:br/>
      </w:r>
      <w:r>
        <w:rPr>
          <w:rFonts w:ascii="Times New Roman"/>
          <w:b w:val="false"/>
          <w:i w:val="false"/>
          <w:color w:val="000000"/>
          <w:sz w:val="28"/>
        </w:rPr>
        <w:t>
Жеке/ заңды тұлғаның аты-жөні / Ф.И.О. физического/юридического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мекенжайы, есептік нөмірі, жануардың жеке нөмірі / Наименование, адрес, учетный номер объекта, индивидуальный номер животного ___________________________________________________________</w:t>
      </w:r>
      <w:r>
        <w:br/>
      </w:r>
      <w:r>
        <w:rPr>
          <w:rFonts w:ascii="Times New Roman"/>
          <w:b w:val="false"/>
          <w:i w:val="false"/>
          <w:color w:val="000000"/>
          <w:sz w:val="28"/>
        </w:rPr>
        <w:t>
      ветеринариялық-санитариялық инспектордың қызметі, аты-жөні,қолы</w:t>
      </w:r>
      <w:r>
        <w:br/>
      </w:r>
      <w:r>
        <w:rPr>
          <w:rFonts w:ascii="Times New Roman"/>
          <w:b w:val="false"/>
          <w:i w:val="false"/>
          <w:color w:val="000000"/>
          <w:sz w:val="28"/>
        </w:rPr>
        <w:t>
      должность ветеринарно-санитарного инспектора, Ф.И.О., подпись</w:t>
      </w:r>
    </w:p>
    <w:p>
      <w:pPr>
        <w:spacing w:after="0"/>
        <w:ind w:left="0"/>
        <w:jc w:val="both"/>
      </w:pPr>
      <w:r>
        <w:rPr>
          <w:rFonts w:ascii="Times New Roman"/>
          <w:b w:val="false"/>
          <w:i w:val="false"/>
          <w:color w:val="000000"/>
          <w:sz w:val="28"/>
        </w:rPr>
        <w:t>«___» __________ 201 __ ж./г.</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Republic of Kazakhstan</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Министерство сельского хозяйства</w:t>
      </w:r>
      <w:r>
        <w:br/>
      </w:r>
      <w:r>
        <w:rPr>
          <w:rFonts w:ascii="Times New Roman"/>
          <w:b w:val="false"/>
          <w:i w:val="false"/>
          <w:color w:val="000000"/>
          <w:sz w:val="28"/>
        </w:rPr>
        <w:t>
Ministry of Agriculture</w:t>
      </w:r>
      <w:r>
        <w:br/>
      </w:r>
      <w:r>
        <w:rPr>
          <w:rFonts w:ascii="Times New Roman"/>
          <w:b w:val="false"/>
          <w:i w:val="false"/>
          <w:color w:val="000000"/>
          <w:sz w:val="28"/>
        </w:rPr>
        <w:t>
Ведомствоның аумақтық бөлімшелері</w:t>
      </w:r>
      <w:r>
        <w:br/>
      </w:r>
      <w:r>
        <w:rPr>
          <w:rFonts w:ascii="Times New Roman"/>
          <w:b w:val="false"/>
          <w:i w:val="false"/>
          <w:color w:val="000000"/>
          <w:sz w:val="28"/>
        </w:rPr>
        <w:t>
Территориальные подразделения ведомства                    № 3 нысан</w:t>
      </w:r>
      <w:r>
        <w:br/>
      </w:r>
      <w:r>
        <w:rPr>
          <w:rFonts w:ascii="Times New Roman"/>
          <w:b w:val="false"/>
          <w:i w:val="false"/>
          <w:color w:val="000000"/>
          <w:sz w:val="28"/>
        </w:rPr>
        <w:t>
Territorial Office of the Authorized body’s sub-division</w:t>
      </w:r>
      <w:r>
        <w:br/>
      </w:r>
      <w:r>
        <w:rPr>
          <w:rFonts w:ascii="Times New Roman"/>
          <w:b w:val="false"/>
          <w:i w:val="false"/>
          <w:color w:val="000000"/>
          <w:sz w:val="28"/>
        </w:rPr>
        <w:t>
                                                          Форма № 3</w:t>
      </w:r>
    </w:p>
    <w:p>
      <w:pPr>
        <w:spacing w:after="0"/>
        <w:ind w:left="0"/>
        <w:jc w:val="both"/>
      </w:pPr>
      <w:r>
        <w:rPr>
          <w:rFonts w:ascii="Times New Roman"/>
          <w:b w:val="false"/>
          <w:i w:val="false"/>
          <w:color w:val="000000"/>
          <w:sz w:val="28"/>
        </w:rPr>
        <w:t>                                                          Form № 3</w:t>
      </w:r>
    </w:p>
    <w:p>
      <w:pPr>
        <w:spacing w:after="0"/>
        <w:ind w:left="0"/>
        <w:jc w:val="both"/>
      </w:pPr>
      <w:r>
        <w:rPr>
          <w:rFonts w:ascii="Times New Roman"/>
          <w:b w:val="false"/>
          <w:i w:val="false"/>
          <w:color w:val="000000"/>
          <w:sz w:val="28"/>
        </w:rPr>
        <w:t>------------------------------------------- қию сызығы / линия отреза</w:t>
      </w:r>
    </w:p>
    <w:p>
      <w:pPr>
        <w:spacing w:after="0"/>
        <w:ind w:left="0"/>
        <w:jc w:val="both"/>
      </w:pPr>
      <w:r>
        <w:rPr>
          <w:rFonts w:ascii="Times New Roman"/>
          <w:b w:val="false"/>
          <w:i w:val="false"/>
          <w:color w:val="000000"/>
          <w:sz w:val="28"/>
        </w:rPr>
        <w:t>осы ветеринариялық сертификатты берген, мемлекеттік</w:t>
      </w:r>
      <w:r>
        <w:br/>
      </w:r>
      <w:r>
        <w:rPr>
          <w:rFonts w:ascii="Times New Roman"/>
          <w:b w:val="false"/>
          <w:i w:val="false"/>
          <w:color w:val="000000"/>
          <w:sz w:val="28"/>
        </w:rPr>
        <w:t>
ветеринариялық-санитариялық инспекторы қызмет атқаратын</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наименование государственного органа на</w:t>
      </w:r>
      <w:r>
        <w:br/>
      </w:r>
      <w:r>
        <w:rPr>
          <w:rFonts w:ascii="Times New Roman"/>
          <w:b w:val="false"/>
          <w:i w:val="false"/>
          <w:color w:val="000000"/>
          <w:sz w:val="28"/>
        </w:rPr>
        <w:t>
службе которого состоит госветсанинспектор,</w:t>
      </w:r>
      <w:r>
        <w:br/>
      </w:r>
      <w:r>
        <w:rPr>
          <w:rFonts w:ascii="Times New Roman"/>
          <w:b w:val="false"/>
          <w:i w:val="false"/>
          <w:color w:val="000000"/>
          <w:sz w:val="28"/>
        </w:rPr>
        <w:t>
выдавший настоящий ветеринарный сертификат/</w:t>
      </w:r>
      <w:r>
        <w:br/>
      </w:r>
      <w:r>
        <w:rPr>
          <w:rFonts w:ascii="Times New Roman"/>
          <w:b w:val="false"/>
          <w:i w:val="false"/>
          <w:color w:val="000000"/>
          <w:sz w:val="28"/>
        </w:rPr>
        <w:t>
Name of public authority whose</w:t>
      </w:r>
      <w:r>
        <w:br/>
      </w:r>
      <w:r>
        <w:rPr>
          <w:rFonts w:ascii="Times New Roman"/>
          <w:b w:val="false"/>
          <w:i w:val="false"/>
          <w:color w:val="000000"/>
          <w:sz w:val="28"/>
        </w:rPr>
        <w:t>
State veterinary inspector had</w:t>
      </w:r>
      <w:r>
        <w:br/>
      </w:r>
      <w:r>
        <w:rPr>
          <w:rFonts w:ascii="Times New Roman"/>
          <w:b w:val="false"/>
          <w:i w:val="false"/>
          <w:color w:val="000000"/>
          <w:sz w:val="28"/>
        </w:rPr>
        <w:t>
issued this Veterinary Certificate</w:t>
      </w:r>
    </w:p>
    <w:bookmarkStart w:name="z189" w:id="27"/>
    <w:p>
      <w:pPr>
        <w:spacing w:after="0"/>
        <w:ind w:left="0"/>
        <w:jc w:val="left"/>
      </w:pPr>
      <w:r>
        <w:rPr>
          <w:rFonts w:ascii="Times New Roman"/>
          <w:b/>
          <w:i w:val="false"/>
          <w:color w:val="000000"/>
        </w:rPr>
        <w:t xml:space="preserve"> 
ВЕТЕРИНАРИЯЛЫҚ СЕРТИФИКАТ</w:t>
      </w:r>
      <w:r>
        <w:br/>
      </w:r>
      <w:r>
        <w:rPr>
          <w:rFonts w:ascii="Times New Roman"/>
          <w:b/>
          <w:i w:val="false"/>
          <w:color w:val="000000"/>
        </w:rPr>
        <w:t>
ВЕТЕРИНАРНЫЙ СЕРТИФИКАТ/ VETERINARY CERTIFICATE</w:t>
      </w:r>
      <w:r>
        <w:br/>
      </w:r>
      <w:r>
        <w:rPr>
          <w:rFonts w:ascii="Times New Roman"/>
          <w:b/>
          <w:i w:val="false"/>
          <w:color w:val="000000"/>
        </w:rPr>
        <w:t>
№ 00-00-00</w:t>
      </w:r>
    </w:p>
    <w:bookmarkEnd w:id="27"/>
    <w:p>
      <w:pPr>
        <w:spacing w:after="0"/>
        <w:ind w:left="0"/>
        <w:jc w:val="both"/>
      </w:pPr>
      <w:r>
        <w:rPr>
          <w:rFonts w:ascii="Times New Roman"/>
          <w:b w:val="false"/>
          <w:i w:val="false"/>
          <w:color w:val="000000"/>
          <w:sz w:val="28"/>
        </w:rPr>
        <w:t>Орны ауыстырылатын (тасымалданатын) объектінің иесіне берілді /Выдан владельцу перемещаемого (перевозимого) объекта/ is issued to the owner of the moveable (transported) object (product/item)</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/Ф.И.О./ title, name.)</w:t>
      </w:r>
      <w:r>
        <w:br/>
      </w:r>
      <w:r>
        <w:rPr>
          <w:rFonts w:ascii="Times New Roman"/>
          <w:b w:val="false"/>
          <w:i w:val="false"/>
          <w:color w:val="000000"/>
          <w:sz w:val="28"/>
        </w:rPr>
        <w:t>
(жеке тұлғалар үшін) ЖСН /ИИН (для физических лиц)/ Personal Tax Reference Number for the natural persons ____________________________</w:t>
      </w:r>
      <w:r>
        <w:br/>
      </w:r>
      <w:r>
        <w:rPr>
          <w:rFonts w:ascii="Times New Roman"/>
          <w:b w:val="false"/>
          <w:i w:val="false"/>
          <w:color w:val="000000"/>
          <w:sz w:val="28"/>
        </w:rPr>
        <w:t>
(заңды тұлғалар үшін) БСН /БИН (для юридических лиц/ Business Identification Number for legal persons._____________________________</w:t>
      </w:r>
      <w:r>
        <w:br/>
      </w:r>
      <w:r>
        <w:rPr>
          <w:rFonts w:ascii="Times New Roman"/>
          <w:b w:val="false"/>
          <w:i w:val="false"/>
          <w:color w:val="000000"/>
          <w:sz w:val="28"/>
        </w:rPr>
        <w:t>
Орны ауыстырылатын (тасымалданатын) объектінің атауы / Наименование перемещаемого (перевозимого) объекта/ Name of the moveable (transported) object (product/items) ________________________________</w:t>
      </w:r>
      <w:r>
        <w:br/>
      </w:r>
      <w:r>
        <w:rPr>
          <w:rFonts w:ascii="Times New Roman"/>
          <w:b w:val="false"/>
          <w:i w:val="false"/>
          <w:color w:val="000000"/>
          <w:sz w:val="28"/>
        </w:rPr>
        <w:t>
Орын саны / Число мест</w:t>
      </w:r>
      <w:r>
        <w:br/>
      </w:r>
      <w:r>
        <w:rPr>
          <w:rFonts w:ascii="Times New Roman"/>
          <w:b w:val="false"/>
          <w:i w:val="false"/>
          <w:color w:val="000000"/>
          <w:sz w:val="28"/>
        </w:rPr>
        <w:t>
Number of package ___________________________________________________</w:t>
      </w:r>
      <w:r>
        <w:br/>
      </w:r>
      <w:r>
        <w:rPr>
          <w:rFonts w:ascii="Times New Roman"/>
          <w:b w:val="false"/>
          <w:i w:val="false"/>
          <w:color w:val="000000"/>
          <w:sz w:val="28"/>
        </w:rPr>
        <w:t>
Таза салмағы / Вес нетто</w:t>
      </w:r>
      <w:r>
        <w:br/>
      </w:r>
      <w:r>
        <w:rPr>
          <w:rFonts w:ascii="Times New Roman"/>
          <w:b w:val="false"/>
          <w:i w:val="false"/>
          <w:color w:val="000000"/>
          <w:sz w:val="28"/>
        </w:rPr>
        <w:t>
Net weight __________________________________________________________</w:t>
      </w:r>
      <w:r>
        <w:br/>
      </w:r>
      <w:r>
        <w:rPr>
          <w:rFonts w:ascii="Times New Roman"/>
          <w:b w:val="false"/>
          <w:i w:val="false"/>
          <w:color w:val="000000"/>
          <w:sz w:val="28"/>
        </w:rPr>
        <w:t>
Орама түрі / Вид упаковки</w:t>
      </w:r>
      <w:r>
        <w:br/>
      </w:r>
      <w:r>
        <w:rPr>
          <w:rFonts w:ascii="Times New Roman"/>
          <w:b w:val="false"/>
          <w:i w:val="false"/>
          <w:color w:val="000000"/>
          <w:sz w:val="28"/>
        </w:rPr>
        <w:t>
Type of package _____________________________________________________</w:t>
      </w:r>
      <w:r>
        <w:br/>
      </w:r>
      <w:r>
        <w:rPr>
          <w:rFonts w:ascii="Times New Roman"/>
          <w:b w:val="false"/>
          <w:i w:val="false"/>
          <w:color w:val="000000"/>
          <w:sz w:val="28"/>
        </w:rPr>
        <w:t>
Таңбалау / Маркировка</w:t>
      </w:r>
      <w:r>
        <w:br/>
      </w:r>
      <w:r>
        <w:rPr>
          <w:rFonts w:ascii="Times New Roman"/>
          <w:b w:val="false"/>
          <w:i w:val="false"/>
          <w:color w:val="000000"/>
          <w:sz w:val="28"/>
        </w:rPr>
        <w:t>
Identification marks ________________________________________________</w:t>
      </w:r>
      <w:r>
        <w:br/>
      </w:r>
      <w:r>
        <w:rPr>
          <w:rFonts w:ascii="Times New Roman"/>
          <w:b w:val="false"/>
          <w:i w:val="false"/>
          <w:color w:val="000000"/>
          <w:sz w:val="28"/>
        </w:rPr>
        <w:t>
</w:t>
      </w:r>
      <w:r>
        <w:rPr>
          <w:rFonts w:ascii="Times New Roman"/>
          <w:b/>
          <w:i w:val="false"/>
          <w:color w:val="000000"/>
          <w:sz w:val="28"/>
        </w:rPr>
        <w:t>1. Шикізаттың шығу тегі / Происхождение сырья / Origin of the product/raw material</w:t>
      </w:r>
      <w:r>
        <w:br/>
      </w:r>
      <w:r>
        <w:rPr>
          <w:rFonts w:ascii="Times New Roman"/>
          <w:b w:val="false"/>
          <w:i w:val="false"/>
          <w:color w:val="000000"/>
          <w:sz w:val="28"/>
        </w:rPr>
        <w:t>
Орны ауыстырылатын (тасымалданатын) объектінің атауы, мекенжайы /Наименование и адрес перемещаемого (перевозимого) объекта / Name and address of the moveable (transported) object (product/item)._________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 Шикізатты тасымалдау бағыты / направление сырья / Destination of the product/raw material</w:t>
      </w:r>
      <w:r>
        <w:br/>
      </w:r>
      <w:r>
        <w:rPr>
          <w:rFonts w:ascii="Times New Roman"/>
          <w:b w:val="false"/>
          <w:i w:val="false"/>
          <w:color w:val="000000"/>
          <w:sz w:val="28"/>
        </w:rPr>
        <w:t>
Қабылдайтын ел, жету пункті / Страна, пункт назначения / Country of destination and point of delivery ___________________________________</w:t>
      </w:r>
      <w:r>
        <w:br/>
      </w:r>
      <w:r>
        <w:rPr>
          <w:rFonts w:ascii="Times New Roman"/>
          <w:b w:val="false"/>
          <w:i w:val="false"/>
          <w:color w:val="000000"/>
          <w:sz w:val="28"/>
        </w:rPr>
        <w:t>
Транзит ел (дер) / Страны транзита / Country of transit _____________</w:t>
      </w:r>
      <w:r>
        <w:br/>
      </w:r>
      <w:r>
        <w:rPr>
          <w:rFonts w:ascii="Times New Roman"/>
          <w:b w:val="false"/>
          <w:i w:val="false"/>
          <w:color w:val="000000"/>
          <w:sz w:val="28"/>
        </w:rPr>
        <w:t>
Шекараны кесу пункті / пункт пересечения границы / Point of crossing the border __________________________________________________________</w:t>
      </w:r>
      <w:r>
        <w:br/>
      </w:r>
      <w:r>
        <w:rPr>
          <w:rFonts w:ascii="Times New Roman"/>
          <w:b w:val="false"/>
          <w:i w:val="false"/>
          <w:color w:val="000000"/>
          <w:sz w:val="28"/>
        </w:rPr>
        <w:t>
Қабылдаушының аты және мекенжайы / Наименование и адрес получателя / Name and address of the consignee ___________________________________</w:t>
      </w:r>
      <w:r>
        <w:br/>
      </w:r>
      <w:r>
        <w:rPr>
          <w:rFonts w:ascii="Times New Roman"/>
          <w:b w:val="false"/>
          <w:i w:val="false"/>
          <w:color w:val="000000"/>
          <w:sz w:val="28"/>
        </w:rPr>
        <w:t>
Көліктің түрі / Вид транспорта / Means of transport _________________</w:t>
      </w:r>
      <w:r>
        <w:br/>
      </w:r>
      <w:r>
        <w:rPr>
          <w:rFonts w:ascii="Times New Roman"/>
          <w:b w:val="false"/>
          <w:i w:val="false"/>
          <w:color w:val="000000"/>
          <w:sz w:val="28"/>
        </w:rPr>
        <w:t>
Тасымалдау жағдайы / Условия транспортировки / Conditions of transportation ______________________________________________________</w:t>
      </w:r>
      <w:r>
        <w:br/>
      </w:r>
      <w:r>
        <w:rPr>
          <w:rFonts w:ascii="Times New Roman"/>
          <w:b w:val="false"/>
          <w:i w:val="false"/>
          <w:color w:val="000000"/>
          <w:sz w:val="28"/>
        </w:rPr>
        <w:t>
3. Мен, төменде қол қоюшы Қазақстан Республикасының Бас мемлекеттік ветеринариялық- санитариялық инспекторы (орынбасары), мемлекеттік ветеринариялық-санитариялық инспекторы (керектінің асты сызылсын), қарауға берілген техникалық шикізаттың немесе азықтардың / Я, нижеподписавшиеся Главный государственный ветеринарно-санитарный инспектор (заместитель) Республики Казахстан; государственный ветеринарно-санитарный инспектор (нужное подчеркнуть), удостоверяю, что предъявленное к осмотру техническое сырье или корма / I, the undersigned Chief (Deputy) State Veterinary-Sanitary Inspector of the Republic of Kazakhstan / the undersigned State Veterinary-Sanitary Inspector of the Republic of Kazakhstan (underline as necessary) thereby certify that the raw material or the fodder presented to examination;</w:t>
      </w:r>
      <w:r>
        <w:br/>
      </w:r>
      <w:r>
        <w:rPr>
          <w:rFonts w:ascii="Times New Roman"/>
          <w:b w:val="false"/>
          <w:i w:val="false"/>
          <w:color w:val="000000"/>
          <w:sz w:val="28"/>
        </w:rPr>
        <w:t>
- экспорттау кезінде, Кеден одағы кәсіпорындарының тізіліміне енгізілген есептік нөмірі бар кәсіпорындарында сойылған, дені сау жануарлардан алынғанын, / Получены от убоя здоровых животных на предприятиях, имеющих учетные номера, при экспорте, включенных в Реестр предприятий таможенного союза / originate from the slaughtered healthy animals held at the premises with the account (identification) numbers and those included in the exporting enterprises list of the Customs Union;</w:t>
      </w:r>
      <w:r>
        <w:br/>
      </w:r>
      <w:r>
        <w:rPr>
          <w:rFonts w:ascii="Times New Roman"/>
          <w:b w:val="false"/>
          <w:i w:val="false"/>
          <w:color w:val="000000"/>
          <w:sz w:val="28"/>
        </w:rPr>
        <w:t>
- жануарлардың жұқпалы, аса қауіпті және карантиндіқ ауруларын бойынша соңғы 3 ай мерзімінде сібір жарасынан (мамық жүнді және тері шикізатты үшін) және сальмонеллезден (құстың мамығы мен қауырсыны үшін) шаруашылықтардан және жергілікті мекеннен шыққанын, сондай-ақ; / происходит из хозяйств и местности, благополучных по заразным, особо опасным и карантинным болезням животных, в течение последних 3-х месяцев, а также по сибирской язве (для пушно-мехового и кожевенного сырья) и сальмонеллезу (для пуха и пера) / originate from establishments and areas considered as favourable for the last three months in terms of the contagious and highly infectious animal diseases which are subject to quaranteen imposing, including the anthrax (for down and fur and rawstock materials) and salmonellosis (down and feather mixture);</w:t>
      </w:r>
      <w:r>
        <w:br/>
      </w:r>
      <w:r>
        <w:rPr>
          <w:rFonts w:ascii="Times New Roman"/>
          <w:b w:val="false"/>
          <w:i w:val="false"/>
          <w:color w:val="000000"/>
          <w:sz w:val="28"/>
        </w:rPr>
        <w:t>
- жиналған тері шикізаттары, оларды тексеруге рұқсаты бар мемлекеттік ветеринариялық зертханаларда сібір жарасына тексеріліп, теріс нәтиже бергенін растаймын / сборное кожевенное сырье полностью исследовано на сибирскую язву с отрицательным результатом в государственной ветеринарной лаборатории, имеющие разрешения на такие исследования / the collected hides and skins and raw products were tested for anthrax in the state veterinary laboratory licensed for conducting such tests with the negative results;</w:t>
      </w:r>
      <w:r>
        <w:br/>
      </w:r>
      <w:r>
        <w:rPr>
          <w:rFonts w:ascii="Times New Roman"/>
          <w:b w:val="false"/>
          <w:i w:val="false"/>
          <w:color w:val="000000"/>
          <w:sz w:val="28"/>
        </w:rPr>
        <w:t>
- Экспортқа жөнелту кезінде импорттаушы-елдердің талаптарына сәйкес шаруашылықтың және жергілікті мекеннің қолайлығы және олардың қолайлылық мерзімі көрсетіледі (соңғы ______айлар ішіндегі жылы, айы)/ При отправке на экспорт указывают благополучие хозяйства и местности согласно требованиям страны-импортера и срок их благополучия (мес., лет в течение последних ________ месяцев, а также / for the export products please indicate the degree (extent) of the establishments’ favourable conditions and the duration (moths, years, during last ... moths) of the said favourable conditions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Шикізаттарға және жемшөптерге қосымша зертханалық зерттеулер жүргізілген /Сырье и корма подвергнуты дополнительным лабораторным исследованиям/ raw materials and fodder were subjected to additional laboratory analysis ________________________________________________</w:t>
      </w:r>
      <w:r>
        <w:br/>
      </w:r>
      <w:r>
        <w:rPr>
          <w:rFonts w:ascii="Times New Roman"/>
          <w:b w:val="false"/>
          <w:i w:val="false"/>
          <w:color w:val="000000"/>
          <w:sz w:val="28"/>
        </w:rPr>
        <w:t>
(зертхананың атауы, сараптама актісінің № (сынақтар туралы хаттамалар немесе есептер)/(наименование лаборатории, № акта экспертизы ((протокола или отчета испытаний)/ (name of laboratory and number of the Act of experts’ examination (protocol or report on tests)</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Алушы елдің талабы бойынша, жіберер алдында мемлекеттік ветеринариялық зертханасында _______________________________________</w:t>
      </w:r>
      <w:r>
        <w:br/>
      </w:r>
      <w:r>
        <w:rPr>
          <w:rFonts w:ascii="Times New Roman"/>
          <w:b w:val="false"/>
          <w:i w:val="false"/>
          <w:color w:val="000000"/>
          <w:sz w:val="28"/>
        </w:rPr>
        <w:t>
жылдың ______________ «______» радиоактивтік ластау мөлшеріне тексерілген, радиоактивтік ластау мөлшері __________ беккерель/кг аспайтыны анықталған.</w:t>
      </w:r>
      <w:r>
        <w:br/>
      </w:r>
      <w:r>
        <w:rPr>
          <w:rFonts w:ascii="Times New Roman"/>
          <w:b w:val="false"/>
          <w:i w:val="false"/>
          <w:color w:val="000000"/>
          <w:sz w:val="28"/>
        </w:rPr>
        <w:t>
Көлік құралдары Қазақстан Республикасында қабылданған әдістермен және құралдармен тазаланған және дезинфекцияланған.</w:t>
      </w:r>
      <w:r>
        <w:br/>
      </w:r>
      <w:r>
        <w:rPr>
          <w:rFonts w:ascii="Times New Roman"/>
          <w:b w:val="false"/>
          <w:i w:val="false"/>
          <w:color w:val="000000"/>
          <w:sz w:val="28"/>
        </w:rPr>
        <w:t>
Транспортные средства очищены и продезинфицированы методами и средствами, принятыми в Республике Казахстан.</w:t>
      </w:r>
      <w:r>
        <w:br/>
      </w:r>
      <w:r>
        <w:rPr>
          <w:rFonts w:ascii="Times New Roman"/>
          <w:b w:val="false"/>
          <w:i w:val="false"/>
          <w:color w:val="000000"/>
          <w:sz w:val="28"/>
        </w:rPr>
        <w:t>
Means of transport have been cleaned and disinfected by the methods and means adopted in the Republic of Kazakhstan</w:t>
      </w:r>
      <w:r>
        <w:br/>
      </w:r>
      <w:r>
        <w:rPr>
          <w:rFonts w:ascii="Times New Roman"/>
          <w:b w:val="false"/>
          <w:i w:val="false"/>
          <w:color w:val="000000"/>
          <w:sz w:val="28"/>
        </w:rPr>
        <w:t>
Құжат толтырылды / Составлено / Ccertificate is issued _________________ жылы/ год/year «______» _____________</w:t>
      </w:r>
      <w:r>
        <w:br/>
      </w:r>
      <w:r>
        <w:rPr>
          <w:rFonts w:ascii="Times New Roman"/>
          <w:b w:val="false"/>
          <w:i w:val="false"/>
          <w:color w:val="000000"/>
          <w:sz w:val="28"/>
        </w:rPr>
        <w:t>
Ветеринариялық бақылау пунктінің мемлекеттік ветеринариялық-санитариялық инспекторының мөртабан орны / Место штампа государственного ветеринарно-санитарного инспектора ветеринарного контрольного поста / The place of the stamp of state veterinary - sanitary inspector of the veterinary control post</w:t>
      </w:r>
    </w:p>
    <w:p>
      <w:pPr>
        <w:spacing w:after="0"/>
        <w:ind w:left="0"/>
        <w:jc w:val="both"/>
      </w:pPr>
      <w:r>
        <w:rPr>
          <w:rFonts w:ascii="Times New Roman"/>
          <w:b/>
          <w:i w:val="false"/>
          <w:color w:val="000000"/>
          <w:sz w:val="28"/>
        </w:rPr>
        <w:t>Бас 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 (орынбасары) /</w:t>
      </w:r>
      <w:r>
        <w:br/>
      </w:r>
      <w:r>
        <w:rPr>
          <w:rFonts w:ascii="Times New Roman"/>
          <w:b w:val="false"/>
          <w:i w:val="false"/>
          <w:color w:val="000000"/>
          <w:sz w:val="28"/>
        </w:rPr>
        <w:t>
</w:t>
      </w:r>
      <w:r>
        <w:rPr>
          <w:rFonts w:ascii="Times New Roman"/>
          <w:b/>
          <w:i w:val="false"/>
          <w:color w:val="000000"/>
          <w:sz w:val="28"/>
        </w:rPr>
        <w:t>мемлекеттік ветеринариялық-</w:t>
      </w:r>
      <w:r>
        <w:br/>
      </w:r>
      <w:r>
        <w:rPr>
          <w:rFonts w:ascii="Times New Roman"/>
          <w:b w:val="false"/>
          <w:i w:val="false"/>
          <w:color w:val="000000"/>
          <w:sz w:val="28"/>
        </w:rPr>
        <w:t>
</w:t>
      </w:r>
      <w:r>
        <w:rPr>
          <w:rFonts w:ascii="Times New Roman"/>
          <w:b/>
          <w:i w:val="false"/>
          <w:color w:val="000000"/>
          <w:sz w:val="28"/>
        </w:rPr>
        <w:t>санитариялық инспектор</w:t>
      </w:r>
      <w:r>
        <w:br/>
      </w:r>
      <w:r>
        <w:rPr>
          <w:rFonts w:ascii="Times New Roman"/>
          <w:b w:val="false"/>
          <w:i w:val="false"/>
          <w:color w:val="000000"/>
          <w:sz w:val="28"/>
        </w:rPr>
        <w:t>
</w:t>
      </w:r>
      <w:r>
        <w:rPr>
          <w:rFonts w:ascii="Times New Roman"/>
          <w:b/>
          <w:i w:val="false"/>
          <w:color w:val="000000"/>
          <w:sz w:val="28"/>
        </w:rPr>
        <w:t>Главный 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 (заместитель)/</w:t>
      </w:r>
      <w:r>
        <w:br/>
      </w:r>
      <w:r>
        <w:rPr>
          <w:rFonts w:ascii="Times New Roman"/>
          <w:b w:val="false"/>
          <w:i w:val="false"/>
          <w:color w:val="000000"/>
          <w:sz w:val="28"/>
        </w:rPr>
        <w:t>
</w:t>
      </w:r>
      <w:r>
        <w:rPr>
          <w:rFonts w:ascii="Times New Roman"/>
          <w:b/>
          <w:i w:val="false"/>
          <w:color w:val="000000"/>
          <w:sz w:val="28"/>
        </w:rPr>
        <w:t>государственный ветеринарно-</w:t>
      </w:r>
      <w:r>
        <w:br/>
      </w:r>
      <w:r>
        <w:rPr>
          <w:rFonts w:ascii="Times New Roman"/>
          <w:b w:val="false"/>
          <w:i w:val="false"/>
          <w:color w:val="000000"/>
          <w:sz w:val="28"/>
        </w:rPr>
        <w:t>
</w:t>
      </w:r>
      <w:r>
        <w:rPr>
          <w:rFonts w:ascii="Times New Roman"/>
          <w:b/>
          <w:i w:val="false"/>
          <w:color w:val="000000"/>
          <w:sz w:val="28"/>
        </w:rPr>
        <w:t>санитарный инспектор</w:t>
      </w:r>
      <w:r>
        <w:br/>
      </w:r>
      <w:r>
        <w:rPr>
          <w:rFonts w:ascii="Times New Roman"/>
          <w:b w:val="false"/>
          <w:i w:val="false"/>
          <w:color w:val="000000"/>
          <w:sz w:val="28"/>
        </w:rPr>
        <w:t>
</w:t>
      </w:r>
      <w:r>
        <w:rPr>
          <w:rFonts w:ascii="Times New Roman"/>
          <w:b/>
          <w:i w:val="false"/>
          <w:color w:val="000000"/>
          <w:sz w:val="28"/>
        </w:rPr>
        <w:t>The Chief (Deputy) State Veterinary-</w:t>
      </w:r>
      <w:r>
        <w:br/>
      </w:r>
      <w:r>
        <w:rPr>
          <w:rFonts w:ascii="Times New Roman"/>
          <w:b w:val="false"/>
          <w:i w:val="false"/>
          <w:color w:val="000000"/>
          <w:sz w:val="28"/>
        </w:rPr>
        <w:t>
</w:t>
      </w:r>
      <w:r>
        <w:rPr>
          <w:rFonts w:ascii="Times New Roman"/>
          <w:b/>
          <w:i w:val="false"/>
          <w:color w:val="000000"/>
          <w:sz w:val="28"/>
        </w:rPr>
        <w:t>Sanitary Inspector /</w:t>
      </w:r>
      <w:r>
        <w:br/>
      </w:r>
      <w:r>
        <w:rPr>
          <w:rFonts w:ascii="Times New Roman"/>
          <w:b w:val="false"/>
          <w:i w:val="false"/>
          <w:color w:val="000000"/>
          <w:sz w:val="28"/>
        </w:rPr>
        <w:t>
</w:t>
      </w:r>
      <w:r>
        <w:rPr>
          <w:rFonts w:ascii="Times New Roman"/>
          <w:b/>
          <w:i w:val="false"/>
          <w:color w:val="000000"/>
          <w:sz w:val="28"/>
        </w:rPr>
        <w:t>The State Veterinary-Sanitary</w:t>
      </w:r>
      <w:r>
        <w:br/>
      </w:r>
      <w:r>
        <w:rPr>
          <w:rFonts w:ascii="Times New Roman"/>
          <w:b w:val="false"/>
          <w:i w:val="false"/>
          <w:color w:val="000000"/>
          <w:sz w:val="28"/>
        </w:rPr>
        <w:t>
</w:t>
      </w:r>
      <w:r>
        <w:rPr>
          <w:rFonts w:ascii="Times New Roman"/>
          <w:b/>
          <w:i w:val="false"/>
          <w:color w:val="000000"/>
          <w:sz w:val="28"/>
        </w:rPr>
        <w:t>Inspector</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 аты - жөні / должность, Ф.И.О. / title, name)</w:t>
      </w:r>
      <w:r>
        <w:br/>
      </w:r>
      <w:r>
        <w:rPr>
          <w:rFonts w:ascii="Times New Roman"/>
          <w:b w:val="false"/>
          <w:i w:val="false"/>
          <w:color w:val="000000"/>
          <w:sz w:val="28"/>
        </w:rPr>
        <w:t>
Қолы / Подпись / Signature Мөр / Печать / Stamp</w:t>
      </w:r>
      <w:r>
        <w:br/>
      </w:r>
      <w:r>
        <w:rPr>
          <w:rFonts w:ascii="Times New Roman"/>
          <w:b w:val="false"/>
          <w:i w:val="false"/>
          <w:color w:val="000000"/>
          <w:sz w:val="28"/>
        </w:rPr>
        <w:t>
Ветеринария саласындағы мемлекеттік уәкілетті орган ведомствосының, экспорт/импортқа берілген рұқсаты / Разрешение ведомства уполномоченного государственного органа в области ветеринарии, на экспорт/импорт</w:t>
      </w:r>
      <w:r>
        <w:br/>
      </w:r>
      <w:r>
        <w:rPr>
          <w:rFonts w:ascii="Times New Roman"/>
          <w:b w:val="false"/>
          <w:i w:val="false"/>
          <w:color w:val="000000"/>
          <w:sz w:val="28"/>
        </w:rPr>
        <w:t>
_____________________________________________________________________      нөмірі, айы, күні / номер, дата/ number, month, day, date</w:t>
      </w:r>
    </w:p>
    <w:bookmarkStart w:name="z182" w:id="28"/>
    <w:p>
      <w:pPr>
        <w:spacing w:after="0"/>
        <w:ind w:left="0"/>
        <w:jc w:val="both"/>
      </w:pPr>
      <w:r>
        <w:rPr>
          <w:rFonts w:ascii="Times New Roman"/>
          <w:b w:val="false"/>
          <w:i w:val="false"/>
          <w:color w:val="000000"/>
          <w:sz w:val="28"/>
        </w:rPr>
        <w:t>
Мемлекеттік ветеринариялық-</w:t>
      </w:r>
      <w:r>
        <w:br/>
      </w:r>
      <w:r>
        <w:rPr>
          <w:rFonts w:ascii="Times New Roman"/>
          <w:b w:val="false"/>
          <w:i w:val="false"/>
          <w:color w:val="000000"/>
          <w:sz w:val="28"/>
        </w:rPr>
        <w:t xml:space="preserve">
санитариялық бақылау және </w:t>
      </w:r>
      <w:r>
        <w:br/>
      </w:r>
      <w:r>
        <w:rPr>
          <w:rFonts w:ascii="Times New Roman"/>
          <w:b w:val="false"/>
          <w:i w:val="false"/>
          <w:color w:val="000000"/>
          <w:sz w:val="28"/>
        </w:rPr>
        <w:t xml:space="preserve">
қадағалау объектілеріне  </w:t>
      </w:r>
      <w:r>
        <w:br/>
      </w:r>
      <w:r>
        <w:rPr>
          <w:rFonts w:ascii="Times New Roman"/>
          <w:b w:val="false"/>
          <w:i w:val="false"/>
          <w:color w:val="000000"/>
          <w:sz w:val="28"/>
        </w:rPr>
        <w:t xml:space="preserve">
ветеринариялық құжаттарды </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4-қосымша         </w:t>
      </w:r>
    </w:p>
    <w:bookmarkEnd w:id="28"/>
    <w:p>
      <w:pPr>
        <w:spacing w:after="0"/>
        <w:ind w:left="0"/>
        <w:jc w:val="both"/>
      </w:pPr>
      <w:r>
        <w:rPr>
          <w:rFonts w:ascii="Times New Roman"/>
          <w:b w:val="false"/>
          <w:i w:val="false"/>
          <w:color w:val="ff0000"/>
          <w:sz w:val="28"/>
        </w:rPr>
        <w:t xml:space="preserve">      Ескерту. 4-қосымша жаңа редакцияда - ҚР Үкіметінің 24.04.2013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p>
    <w:bookmarkStart w:name="z183" w:id="29"/>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Үй, жабайы, зертханалық, теңіз жануарларының, бал араларының,</w:t>
      </w:r>
      <w:r>
        <w:br/>
      </w:r>
      <w:r>
        <w:rPr>
          <w:rFonts w:ascii="Times New Roman"/>
          <w:b/>
          <w:i w:val="false"/>
          <w:color w:val="000000"/>
        </w:rPr>
        <w:t>
малдар ұрығының, эмбриондардың, инкубациялық жұмыртқалардың,</w:t>
      </w:r>
      <w:r>
        <w:br/>
      </w:r>
      <w:r>
        <w:rPr>
          <w:rFonts w:ascii="Times New Roman"/>
          <w:b/>
          <w:i w:val="false"/>
          <w:color w:val="000000"/>
        </w:rPr>
        <w:t>
балық уылдырығының барлық түрлеріне және т.б./на все виды</w:t>
      </w:r>
      <w:r>
        <w:br/>
      </w:r>
      <w:r>
        <w:rPr>
          <w:rFonts w:ascii="Times New Roman"/>
          <w:b/>
          <w:i w:val="false"/>
          <w:color w:val="000000"/>
        </w:rPr>
        <w:t>
домашних, диких, лабораторных, морских животных, пчелы, сперма</w:t>
      </w:r>
      <w:r>
        <w:br/>
      </w:r>
      <w:r>
        <w:rPr>
          <w:rFonts w:ascii="Times New Roman"/>
          <w:b/>
          <w:i w:val="false"/>
          <w:color w:val="000000"/>
        </w:rPr>
        <w:t>
производителей, эмбрионы, инкубационное яйцо, икру и др.</w:t>
      </w:r>
    </w:p>
    <w:bookmarkEnd w:id="2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физического лица, ИИН, № удостоверения личности, адрес,</w:t>
      </w:r>
      <w:r>
        <w:br/>
      </w:r>
      <w:r>
        <w:rPr>
          <w:rFonts w:ascii="Times New Roman"/>
          <w:b w:val="false"/>
          <w:i w:val="false"/>
          <w:color w:val="000000"/>
          <w:sz w:val="28"/>
        </w:rPr>
        <w:t>
                      учетный номер объекта</w:t>
      </w:r>
    </w:p>
    <w:p>
      <w:pPr>
        <w:spacing w:after="0"/>
        <w:ind w:left="0"/>
        <w:jc w:val="both"/>
      </w:pPr>
      <w:r>
        <w:rPr>
          <w:rFonts w:ascii="Times New Roman"/>
          <w:b w:val="false"/>
          <w:i w:val="false"/>
          <w:color w:val="000000"/>
          <w:sz w:val="28"/>
        </w:rPr>
        <w:t>Жіберуге жататын ветеринариялық тексеру кезінде/</w:t>
      </w:r>
      <w:r>
        <w:br/>
      </w:r>
      <w:r>
        <w:rPr>
          <w:rFonts w:ascii="Times New Roman"/>
          <w:b w:val="false"/>
          <w:i w:val="false"/>
          <w:color w:val="000000"/>
          <w:sz w:val="28"/>
        </w:rPr>
        <w:t>
в том, что при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721"/>
        <w:gridCol w:w="2326"/>
        <w:gridCol w:w="2953"/>
        <w:gridCol w:w="2542"/>
        <w:gridCol w:w="2327"/>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түрі, жасы/вид животного, возраст</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жынысы/Порода, пол</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таңбасы, аты, салмағы/</w:t>
            </w:r>
            <w:r>
              <w:br/>
            </w:r>
            <w:r>
              <w:rPr>
                <w:rFonts w:ascii="Times New Roman"/>
                <w:b w:val="false"/>
                <w:i w:val="false"/>
                <w:color w:val="000000"/>
                <w:sz w:val="20"/>
              </w:rPr>
              <w:t>
Индивидуальный номер, тавро, кличка, вес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аталуын, зерттелген күнін көрсете отырып, жануарлар ауруларға тексеріліп, теріс нәтижемен енгізілген/Животные исследовались с отрицательным результатом, с указанием наименования болезни, дата исследования</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ауруларға қарсы иммундау жүргізілді/проведена иммунизация против (өткізілген күні, дата проведения)</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паразиттерге қарсы өңделген/животные обработаны против паразитов (өткізілген күні, дата проведения)</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Саны/в количестве ____________ бас (орын, данасы)/голов (мест, штук).</w:t>
      </w:r>
      <w:r>
        <w:br/>
      </w:r>
      <w:r>
        <w:rPr>
          <w:rFonts w:ascii="Times New Roman"/>
          <w:b w:val="false"/>
          <w:i w:val="false"/>
          <w:color w:val="000000"/>
          <w:sz w:val="28"/>
        </w:rPr>
        <w:t>
5 бастан астам малды тасымалдағанда, олардың тізімі жасалады, ол</w:t>
      </w:r>
      <w:r>
        <w:br/>
      </w:r>
      <w:r>
        <w:rPr>
          <w:rFonts w:ascii="Times New Roman"/>
          <w:b w:val="false"/>
          <w:i w:val="false"/>
          <w:color w:val="000000"/>
          <w:sz w:val="28"/>
        </w:rPr>
        <w:t>
тізімге ветеринариялық дәрігер қол қояды және ол осы анықтаманың</w:t>
      </w:r>
      <w:r>
        <w:br/>
      </w:r>
      <w:r>
        <w:rPr>
          <w:rFonts w:ascii="Times New Roman"/>
          <w:b w:val="false"/>
          <w:i w:val="false"/>
          <w:color w:val="000000"/>
          <w:sz w:val="28"/>
        </w:rPr>
        <w:t>
ажырамас бөлігі болып табылады/При перевозке более 5 голов составляют</w:t>
      </w:r>
      <w:r>
        <w:br/>
      </w:r>
      <w:r>
        <w:rPr>
          <w:rFonts w:ascii="Times New Roman"/>
          <w:b w:val="false"/>
          <w:i w:val="false"/>
          <w:color w:val="000000"/>
          <w:sz w:val="28"/>
        </w:rPr>
        <w:t>
список животных, который подписывается ветеринарным врачом и является</w:t>
      </w:r>
      <w:r>
        <w:br/>
      </w:r>
      <w:r>
        <w:rPr>
          <w:rFonts w:ascii="Times New Roman"/>
          <w:b w:val="false"/>
          <w:i w:val="false"/>
          <w:color w:val="000000"/>
          <w:sz w:val="28"/>
        </w:rPr>
        <w:t>
неотъемлемой частью данной справки/Бал ара ұясы араларымен (бал ара</w:t>
      </w:r>
      <w:r>
        <w:br/>
      </w:r>
      <w:r>
        <w:rPr>
          <w:rFonts w:ascii="Times New Roman"/>
          <w:b w:val="false"/>
          <w:i w:val="false"/>
          <w:color w:val="000000"/>
          <w:sz w:val="28"/>
        </w:rPr>
        <w:t>
ұясы), бал ара қорабы (ұясымен, ұясыз), аналық аралар және т.б./Улей</w:t>
      </w:r>
      <w:r>
        <w:br/>
      </w:r>
      <w:r>
        <w:rPr>
          <w:rFonts w:ascii="Times New Roman"/>
          <w:b w:val="false"/>
          <w:i w:val="false"/>
          <w:color w:val="000000"/>
          <w:sz w:val="28"/>
        </w:rPr>
        <w:t>
с пчелами (пчелиная семья), пчелопакеты (сотовые, безсотовые),</w:t>
      </w:r>
      <w:r>
        <w:br/>
      </w:r>
      <w:r>
        <w:rPr>
          <w:rFonts w:ascii="Times New Roman"/>
          <w:b w:val="false"/>
          <w:i w:val="false"/>
          <w:color w:val="000000"/>
          <w:sz w:val="28"/>
        </w:rPr>
        <w:t>
пчелиные матки и пр.</w:t>
      </w:r>
      <w:r>
        <w:br/>
      </w:r>
      <w:r>
        <w:rPr>
          <w:rFonts w:ascii="Times New Roman"/>
          <w:b w:val="false"/>
          <w:i w:val="false"/>
          <w:color w:val="000000"/>
          <w:sz w:val="28"/>
        </w:rPr>
        <w:t>
Жануарлар ветеринариялық тексеруден өткен, жұқпалы аурулар бойынша</w:t>
      </w:r>
      <w:r>
        <w:br/>
      </w:r>
      <w:r>
        <w:rPr>
          <w:rFonts w:ascii="Times New Roman"/>
          <w:b w:val="false"/>
          <w:i w:val="false"/>
          <w:color w:val="000000"/>
          <w:sz w:val="28"/>
        </w:rPr>
        <w:t>
қолайлы елді мекеннен (шаруашылықтан) шығарылып, мына бағытқа</w:t>
      </w:r>
      <w:r>
        <w:br/>
      </w:r>
      <w:r>
        <w:rPr>
          <w:rFonts w:ascii="Times New Roman"/>
          <w:b w:val="false"/>
          <w:i w:val="false"/>
          <w:color w:val="000000"/>
          <w:sz w:val="28"/>
        </w:rPr>
        <w:t>
жіберілді/животные подвергнуты ветеринарному осмотру, выходят из</w:t>
      </w:r>
      <w:r>
        <w:br/>
      </w:r>
      <w:r>
        <w:rPr>
          <w:rFonts w:ascii="Times New Roman"/>
          <w:b w:val="false"/>
          <w:i w:val="false"/>
          <w:color w:val="000000"/>
          <w:sz w:val="28"/>
        </w:rPr>
        <w:t>
населенного пункта (хозяйства) благополучного по инфекционным</w:t>
      </w:r>
      <w:r>
        <w:br/>
      </w:r>
      <w:r>
        <w:rPr>
          <w:rFonts w:ascii="Times New Roman"/>
          <w:b w:val="false"/>
          <w:i w:val="false"/>
          <w:color w:val="000000"/>
          <w:sz w:val="28"/>
        </w:rPr>
        <w:t>
болезням и направляются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Не үшін жіберілді/для _______________________________________________</w:t>
      </w:r>
      <w:r>
        <w:br/>
      </w:r>
      <w:r>
        <w:rPr>
          <w:rFonts w:ascii="Times New Roman"/>
          <w:b w:val="false"/>
          <w:i w:val="false"/>
          <w:color w:val="000000"/>
          <w:sz w:val="28"/>
        </w:rPr>
        <w:t>
семіртуге, өсіруге, союға, сатуға және т.б./откорма, разведения,</w:t>
      </w:r>
      <w:r>
        <w:br/>
      </w:r>
      <w:r>
        <w:rPr>
          <w:rFonts w:ascii="Times New Roman"/>
          <w:b w:val="false"/>
          <w:i w:val="false"/>
          <w:color w:val="000000"/>
          <w:sz w:val="28"/>
        </w:rPr>
        <w:t>
убой, продажи и т.д.</w:t>
      </w:r>
      <w:r>
        <w:br/>
      </w:r>
      <w:r>
        <w:rPr>
          <w:rFonts w:ascii="Times New Roman"/>
          <w:b w:val="false"/>
          <w:i w:val="false"/>
          <w:color w:val="000000"/>
          <w:sz w:val="28"/>
        </w:rPr>
        <w:t>
Көліктің түрі/вид транспорта ________________________________________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Бағыты бойынша/по маршруту __________________________________________</w:t>
      </w:r>
      <w:r>
        <w:br/>
      </w:r>
      <w:r>
        <w:rPr>
          <w:rFonts w:ascii="Times New Roman"/>
          <w:b w:val="false"/>
          <w:i w:val="false"/>
          <w:color w:val="000000"/>
          <w:sz w:val="28"/>
        </w:rPr>
        <w:t>
негізгі жүру пункттерін немесе станцияларды, тиеу және түсіру</w:t>
      </w:r>
      <w:r>
        <w:br/>
      </w:r>
      <w:r>
        <w:rPr>
          <w:rFonts w:ascii="Times New Roman"/>
          <w:b w:val="false"/>
          <w:i w:val="false"/>
          <w:color w:val="000000"/>
          <w:sz w:val="28"/>
        </w:rPr>
        <w:t>
жолдарын көрсету/указать основные пункты следования или станцию и</w:t>
      </w:r>
      <w:r>
        <w:br/>
      </w:r>
      <w:r>
        <w:rPr>
          <w:rFonts w:ascii="Times New Roman"/>
          <w:b w:val="false"/>
          <w:i w:val="false"/>
          <w:color w:val="000000"/>
          <w:sz w:val="28"/>
        </w:rPr>
        <w:t>
дороги, погрузки и выгрузки</w:t>
      </w:r>
      <w:r>
        <w:br/>
      </w:r>
      <w:r>
        <w:rPr>
          <w:rFonts w:ascii="Times New Roman"/>
          <w:b w:val="false"/>
          <w:i w:val="false"/>
          <w:color w:val="000000"/>
          <w:sz w:val="28"/>
        </w:rPr>
        <w:t>
Ерекше белгілер:/Особые отметки: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жіберілетін жануарлар шығар алдында аса қауіпті, жұқпалы</w:t>
      </w:r>
      <w:r>
        <w:br/>
      </w:r>
      <w:r>
        <w:rPr>
          <w:rFonts w:ascii="Times New Roman"/>
          <w:b w:val="false"/>
          <w:i w:val="false"/>
          <w:color w:val="000000"/>
          <w:sz w:val="28"/>
        </w:rPr>
        <w:t>
аурулармен ауырса, қандай ерекше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кімнің арнайы рұқсатымен жіберілді, рұқсаттың нөмірі мен күні/</w:t>
      </w:r>
      <w:r>
        <w:br/>
      </w:r>
      <w:r>
        <w:rPr>
          <w:rFonts w:ascii="Times New Roman"/>
          <w:b w:val="false"/>
          <w:i w:val="false"/>
          <w:color w:val="000000"/>
          <w:sz w:val="28"/>
        </w:rPr>
        <w:t>
заполняется при отправке животных, больных особо опасными, заразными</w:t>
      </w:r>
      <w:r>
        <w:br/>
      </w:r>
      <w:r>
        <w:rPr>
          <w:rFonts w:ascii="Times New Roman"/>
          <w:b w:val="false"/>
          <w:i w:val="false"/>
          <w:color w:val="000000"/>
          <w:sz w:val="28"/>
        </w:rPr>
        <w:t>
заболеваниями, перевозка в особых условиях и по специальному</w:t>
      </w:r>
      <w:r>
        <w:br/>
      </w:r>
      <w:r>
        <w:rPr>
          <w:rFonts w:ascii="Times New Roman"/>
          <w:b w:val="false"/>
          <w:i w:val="false"/>
          <w:color w:val="000000"/>
          <w:sz w:val="28"/>
        </w:rPr>
        <w:t>
разрешению (указанию), кем оно дано, номер и дата</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 ________________________ 20__ ж./г.</w:t>
      </w:r>
    </w:p>
    <w:bookmarkStart w:name="z184" w:id="30"/>
    <w:p>
      <w:pPr>
        <w:spacing w:after="0"/>
        <w:ind w:left="0"/>
        <w:jc w:val="both"/>
      </w:pPr>
      <w:r>
        <w:rPr>
          <w:rFonts w:ascii="Times New Roman"/>
          <w:b w:val="false"/>
          <w:i w:val="false"/>
          <w:color w:val="000000"/>
          <w:sz w:val="28"/>
        </w:rPr>
        <w:t>
</w:t>
      </w:r>
      <w:r>
        <w:rPr>
          <w:rFonts w:ascii="Times New Roman"/>
          <w:b/>
          <w:i w:val="false"/>
          <w:color w:val="000000"/>
          <w:sz w:val="28"/>
        </w:rPr>
        <w:t>Көшірмесі/копия</w:t>
      </w:r>
    </w:p>
    <w:bookmarkEnd w:id="30"/>
    <w:bookmarkStart w:name="z185" w:id="31"/>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Үй, жабайы, зертханалық, теңіз жануарларының, бал араларының,</w:t>
      </w:r>
      <w:r>
        <w:br/>
      </w:r>
      <w:r>
        <w:rPr>
          <w:rFonts w:ascii="Times New Roman"/>
          <w:b/>
          <w:i w:val="false"/>
          <w:color w:val="000000"/>
        </w:rPr>
        <w:t>
малдар ұрығының, эмбриондардың, инкубациялық жұмыртқалардың,</w:t>
      </w:r>
      <w:r>
        <w:br/>
      </w:r>
      <w:r>
        <w:rPr>
          <w:rFonts w:ascii="Times New Roman"/>
          <w:b/>
          <w:i w:val="false"/>
          <w:color w:val="000000"/>
        </w:rPr>
        <w:t>
балық уылдырығының барлық түрлеріне және т.б./на все виды</w:t>
      </w:r>
      <w:r>
        <w:br/>
      </w:r>
      <w:r>
        <w:rPr>
          <w:rFonts w:ascii="Times New Roman"/>
          <w:b/>
          <w:i w:val="false"/>
          <w:color w:val="000000"/>
        </w:rPr>
        <w:t>
домашних, диких, лабораторных, морских животных, пчелы, сперма</w:t>
      </w:r>
      <w:r>
        <w:br/>
      </w:r>
      <w:r>
        <w:rPr>
          <w:rFonts w:ascii="Times New Roman"/>
          <w:b/>
          <w:i w:val="false"/>
          <w:color w:val="000000"/>
        </w:rPr>
        <w:t>
производителей, эмбрионы, инкубационное яйцо, икру и др.</w:t>
      </w:r>
    </w:p>
    <w:bookmarkEnd w:id="3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удостоверения личности, адрес, учетный номер объекта</w:t>
      </w:r>
    </w:p>
    <w:p>
      <w:pPr>
        <w:spacing w:after="0"/>
        <w:ind w:left="0"/>
        <w:jc w:val="both"/>
      </w:pPr>
      <w:r>
        <w:rPr>
          <w:rFonts w:ascii="Times New Roman"/>
          <w:b w:val="false"/>
          <w:i w:val="false"/>
          <w:color w:val="000000"/>
          <w:sz w:val="28"/>
        </w:rPr>
        <w:t>Жіберуге жататын ветеринариялық тексеру кезінде/</w:t>
      </w:r>
      <w:r>
        <w:br/>
      </w:r>
      <w:r>
        <w:rPr>
          <w:rFonts w:ascii="Times New Roman"/>
          <w:b w:val="false"/>
          <w:i w:val="false"/>
          <w:color w:val="000000"/>
          <w:sz w:val="28"/>
        </w:rPr>
        <w:t>
в том, что при ветеринарном осмотре подлежащих отправке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354"/>
        <w:gridCol w:w="2203"/>
        <w:gridCol w:w="3476"/>
        <w:gridCol w:w="2828"/>
        <w:gridCol w:w="2405"/>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түрі, жасы/Вид животного, возраст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 жынысы/Порода, пол</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нөмірі, таңбасы, аты, салмағы/</w:t>
            </w:r>
            <w:r>
              <w:br/>
            </w:r>
            <w:r>
              <w:rPr>
                <w:rFonts w:ascii="Times New Roman"/>
                <w:b w:val="false"/>
                <w:i w:val="false"/>
                <w:color w:val="000000"/>
                <w:sz w:val="20"/>
              </w:rPr>
              <w:t>
Индивидуальный номер, тавро, кличка, вес</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аталуын, зерттелген күнін көрсете отырып, жануарлар ауруларға тексеріліп, теріс нәтижемен енгізілген/Животные исследовались с отрицательным результатом, с указанием наименования болезни, дата исследования</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ауруларға қарсы иммундау жүргізілді/проведена иммунизация против (өткізілген күні, дата проведения)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паразиттерге қарсы өңделген/животные обработаны против паразитов (өткізілген күні, дата проведения)</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Саны/в количестве ____________ бас (орын, данасы)/голов (мест, штук).</w:t>
      </w:r>
      <w:r>
        <w:br/>
      </w:r>
      <w:r>
        <w:rPr>
          <w:rFonts w:ascii="Times New Roman"/>
          <w:b w:val="false"/>
          <w:i w:val="false"/>
          <w:color w:val="000000"/>
          <w:sz w:val="28"/>
        </w:rPr>
        <w:t>
5 бастан астам малды тасымалдағанда, олардың тізімі жасалады, ол</w:t>
      </w:r>
      <w:r>
        <w:br/>
      </w:r>
      <w:r>
        <w:rPr>
          <w:rFonts w:ascii="Times New Roman"/>
          <w:b w:val="false"/>
          <w:i w:val="false"/>
          <w:color w:val="000000"/>
          <w:sz w:val="28"/>
        </w:rPr>
        <w:t>
тізімге ветеринариялық дәрігер қол қояды және ол осы анықтаманың</w:t>
      </w:r>
      <w:r>
        <w:br/>
      </w:r>
      <w:r>
        <w:rPr>
          <w:rFonts w:ascii="Times New Roman"/>
          <w:b w:val="false"/>
          <w:i w:val="false"/>
          <w:color w:val="000000"/>
          <w:sz w:val="28"/>
        </w:rPr>
        <w:t>
ажырамас бөлігі болып табылады/При перевозке более 5 голов составляют</w:t>
      </w:r>
      <w:r>
        <w:br/>
      </w:r>
      <w:r>
        <w:rPr>
          <w:rFonts w:ascii="Times New Roman"/>
          <w:b w:val="false"/>
          <w:i w:val="false"/>
          <w:color w:val="000000"/>
          <w:sz w:val="28"/>
        </w:rPr>
        <w:t>
список животных, который подписывается ветеринарным врачом и является</w:t>
      </w:r>
      <w:r>
        <w:br/>
      </w:r>
      <w:r>
        <w:rPr>
          <w:rFonts w:ascii="Times New Roman"/>
          <w:b w:val="false"/>
          <w:i w:val="false"/>
          <w:color w:val="000000"/>
          <w:sz w:val="28"/>
        </w:rPr>
        <w:t>
неотъемлемой частью данной справки/Бал ара ұясы араларымен (бал ара</w:t>
      </w:r>
      <w:r>
        <w:br/>
      </w:r>
      <w:r>
        <w:rPr>
          <w:rFonts w:ascii="Times New Roman"/>
          <w:b w:val="false"/>
          <w:i w:val="false"/>
          <w:color w:val="000000"/>
          <w:sz w:val="28"/>
        </w:rPr>
        <w:t>
ұясы), бал ара қорабы (ұясымен, ұясыз), аналық аралар және т.б./Улей</w:t>
      </w:r>
      <w:r>
        <w:br/>
      </w:r>
      <w:r>
        <w:rPr>
          <w:rFonts w:ascii="Times New Roman"/>
          <w:b w:val="false"/>
          <w:i w:val="false"/>
          <w:color w:val="000000"/>
          <w:sz w:val="28"/>
        </w:rPr>
        <w:t>
с пчелами (пчелиная семья), пчелопакеты (сотовые, безсотовые),</w:t>
      </w:r>
      <w:r>
        <w:br/>
      </w:r>
      <w:r>
        <w:rPr>
          <w:rFonts w:ascii="Times New Roman"/>
          <w:b w:val="false"/>
          <w:i w:val="false"/>
          <w:color w:val="000000"/>
          <w:sz w:val="28"/>
        </w:rPr>
        <w:t>
пчелиные матки и пр.</w:t>
      </w:r>
      <w:r>
        <w:br/>
      </w:r>
      <w:r>
        <w:rPr>
          <w:rFonts w:ascii="Times New Roman"/>
          <w:b w:val="false"/>
          <w:i w:val="false"/>
          <w:color w:val="000000"/>
          <w:sz w:val="28"/>
        </w:rPr>
        <w:t>
Жануарлар ветеринариялық тексеруден өткен, жұқпалы аурулар бойынша</w:t>
      </w:r>
      <w:r>
        <w:br/>
      </w:r>
      <w:r>
        <w:rPr>
          <w:rFonts w:ascii="Times New Roman"/>
          <w:b w:val="false"/>
          <w:i w:val="false"/>
          <w:color w:val="000000"/>
          <w:sz w:val="28"/>
        </w:rPr>
        <w:t>
қолайлы елді мекеннен (шаруашылықтан) шығарылып, мына бағытқа</w:t>
      </w:r>
      <w:r>
        <w:br/>
      </w:r>
      <w:r>
        <w:rPr>
          <w:rFonts w:ascii="Times New Roman"/>
          <w:b w:val="false"/>
          <w:i w:val="false"/>
          <w:color w:val="000000"/>
          <w:sz w:val="28"/>
        </w:rPr>
        <w:t>
жіберілді/животные подвергнуты ветеринарному осмотру, выходят из</w:t>
      </w:r>
      <w:r>
        <w:br/>
      </w:r>
      <w:r>
        <w:rPr>
          <w:rFonts w:ascii="Times New Roman"/>
          <w:b w:val="false"/>
          <w:i w:val="false"/>
          <w:color w:val="000000"/>
          <w:sz w:val="28"/>
        </w:rPr>
        <w:t>
населенного пункта (хозяйства) благополучного по инфекционным</w:t>
      </w:r>
      <w:r>
        <w:br/>
      </w:r>
      <w:r>
        <w:rPr>
          <w:rFonts w:ascii="Times New Roman"/>
          <w:b w:val="false"/>
          <w:i w:val="false"/>
          <w:color w:val="000000"/>
          <w:sz w:val="28"/>
        </w:rPr>
        <w:t>
болезням и направляются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Не үшін жіберілді/для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семіртуге, өсіруге, союға, сатуға және т.б./откорма, разведения,</w:t>
      </w:r>
      <w:r>
        <w:br/>
      </w:r>
      <w:r>
        <w:rPr>
          <w:rFonts w:ascii="Times New Roman"/>
          <w:b w:val="false"/>
          <w:i w:val="false"/>
          <w:color w:val="000000"/>
          <w:sz w:val="28"/>
        </w:rPr>
        <w:t>
убой, продажи и т.д.</w:t>
      </w:r>
      <w:r>
        <w:br/>
      </w:r>
      <w:r>
        <w:rPr>
          <w:rFonts w:ascii="Times New Roman"/>
          <w:b w:val="false"/>
          <w:i w:val="false"/>
          <w:color w:val="000000"/>
          <w:sz w:val="28"/>
        </w:rPr>
        <w:t>
Көліктің түрі/вид транспорта и следуют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Бағыты бойынша/по маршруту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негізгі жүру пункттерін немесе станцияларды, тиеу және түсіру</w:t>
      </w:r>
      <w:r>
        <w:br/>
      </w:r>
      <w:r>
        <w:rPr>
          <w:rFonts w:ascii="Times New Roman"/>
          <w:b w:val="false"/>
          <w:i w:val="false"/>
          <w:color w:val="000000"/>
          <w:sz w:val="28"/>
        </w:rPr>
        <w:t>
жолдарын көрсету/указать основные пункты следования или станцию и</w:t>
      </w:r>
      <w:r>
        <w:br/>
      </w:r>
      <w:r>
        <w:rPr>
          <w:rFonts w:ascii="Times New Roman"/>
          <w:b w:val="false"/>
          <w:i w:val="false"/>
          <w:color w:val="000000"/>
          <w:sz w:val="28"/>
        </w:rPr>
        <w:t>
дороги, погрузки и выгрузки</w:t>
      </w:r>
      <w:r>
        <w:br/>
      </w:r>
      <w:r>
        <w:rPr>
          <w:rFonts w:ascii="Times New Roman"/>
          <w:b w:val="false"/>
          <w:i w:val="false"/>
          <w:color w:val="000000"/>
          <w:sz w:val="28"/>
        </w:rPr>
        <w:t>
Ерекше белгілер:/Особые отметки: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егер жіберілетін жануарлар шығар алдында аса қауіпті, жұқпалы</w:t>
      </w:r>
      <w:r>
        <w:br/>
      </w:r>
      <w:r>
        <w:rPr>
          <w:rFonts w:ascii="Times New Roman"/>
          <w:b w:val="false"/>
          <w:i w:val="false"/>
          <w:color w:val="000000"/>
          <w:sz w:val="28"/>
        </w:rPr>
        <w:t>
аурулармен ауырса, қандай ерекше жағдайда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кімнің арнайы рұқсатымен жіберілді, рұқсаттың нөмірі мен күні/</w:t>
      </w:r>
      <w:r>
        <w:br/>
      </w:r>
      <w:r>
        <w:rPr>
          <w:rFonts w:ascii="Times New Roman"/>
          <w:b w:val="false"/>
          <w:i w:val="false"/>
          <w:color w:val="000000"/>
          <w:sz w:val="28"/>
        </w:rPr>
        <w:t>
заполняется при отправке животных, больных особо опасными, заразными</w:t>
      </w:r>
      <w:r>
        <w:br/>
      </w:r>
      <w:r>
        <w:rPr>
          <w:rFonts w:ascii="Times New Roman"/>
          <w:b w:val="false"/>
          <w:i w:val="false"/>
          <w:color w:val="000000"/>
          <w:sz w:val="28"/>
        </w:rPr>
        <w:t>
заболеваниями, перевозка в особых условиях и по специальному</w:t>
      </w:r>
      <w:r>
        <w:br/>
      </w:r>
      <w:r>
        <w:rPr>
          <w:rFonts w:ascii="Times New Roman"/>
          <w:b w:val="false"/>
          <w:i w:val="false"/>
          <w:color w:val="000000"/>
          <w:sz w:val="28"/>
        </w:rPr>
        <w:t>
разрешению (указанию), кем оно дано, номер и дата</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w:t>
      </w:r>
      <w:r>
        <w:br/>
      </w:r>
      <w:r>
        <w:rPr>
          <w:rFonts w:ascii="Times New Roman"/>
          <w:b w:val="false"/>
          <w:i w:val="false"/>
          <w:color w:val="000000"/>
          <w:sz w:val="28"/>
        </w:rPr>
        <w:t>
                                          Ф.И.О., подпись</w:t>
      </w:r>
      <w:r>
        <w:br/>
      </w:r>
      <w:r>
        <w:rPr>
          <w:rFonts w:ascii="Times New Roman"/>
          <w:b w:val="false"/>
          <w:i w:val="false"/>
          <w:color w:val="000000"/>
          <w:sz w:val="28"/>
        </w:rPr>
        <w:t>
                            «___» ________________________ 20__ ж./г.</w:t>
      </w:r>
    </w:p>
    <w:bookmarkStart w:name="z186" w:id="32"/>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Үй және жабайы жануарлардың еті мен өнімдеріне, құстың етіне,</w:t>
      </w:r>
      <w:r>
        <w:br/>
      </w:r>
      <w:r>
        <w:rPr>
          <w:rFonts w:ascii="Times New Roman"/>
          <w:b/>
          <w:i w:val="false"/>
          <w:color w:val="000000"/>
        </w:rPr>
        <w:t>
сүт және сүт өнімдеріне, балық және балық өнімдеріне, ара</w:t>
      </w:r>
      <w:r>
        <w:br/>
      </w:r>
      <w:r>
        <w:rPr>
          <w:rFonts w:ascii="Times New Roman"/>
          <w:b/>
          <w:i w:val="false"/>
          <w:color w:val="000000"/>
        </w:rPr>
        <w:t>
балына/мясо и мясопродукты домашних и диких животных, мясо</w:t>
      </w:r>
      <w:r>
        <w:br/>
      </w:r>
      <w:r>
        <w:rPr>
          <w:rFonts w:ascii="Times New Roman"/>
          <w:b/>
          <w:i w:val="false"/>
          <w:color w:val="000000"/>
        </w:rPr>
        <w:t>
птицы, молоко и молочные продукты, рыба и рыбопродукты,</w:t>
      </w:r>
      <w:r>
        <w:br/>
      </w:r>
      <w:r>
        <w:rPr>
          <w:rFonts w:ascii="Times New Roman"/>
          <w:b/>
          <w:i w:val="false"/>
          <w:color w:val="000000"/>
        </w:rPr>
        <w:t>
пчелиный мед</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удостоверения личности, адрес, учетный номер объекта</w:t>
      </w:r>
      <w:r>
        <w:br/>
      </w:r>
      <w:r>
        <w:rPr>
          <w:rFonts w:ascii="Times New Roman"/>
          <w:b w:val="false"/>
          <w:i w:val="false"/>
          <w:color w:val="000000"/>
          <w:sz w:val="28"/>
        </w:rPr>
        <w:t>
Өнімнің атауы/Наименование продукции 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 сәйкестендіру нөмір/Маркировка,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Шығарылған жері/место выхода выработанные ___________________________</w:t>
      </w:r>
      <w:r>
        <w:br/>
      </w:r>
      <w:r>
        <w:rPr>
          <w:rFonts w:ascii="Times New Roman"/>
          <w:b w:val="false"/>
          <w:i w:val="false"/>
          <w:color w:val="000000"/>
          <w:sz w:val="28"/>
        </w:rPr>
        <w:t>
                       кәсіпорынның атауы, объектінің есептік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иесінің Т.А.Ә., мекенжайы, өнімнің өндірілген күні/наименование</w:t>
      </w:r>
      <w:r>
        <w:br/>
      </w:r>
      <w:r>
        <w:rPr>
          <w:rFonts w:ascii="Times New Roman"/>
          <w:b w:val="false"/>
          <w:i w:val="false"/>
          <w:color w:val="000000"/>
          <w:sz w:val="28"/>
        </w:rPr>
        <w:t>
предприятия, учетный номер объекта, Ф.И.О. владельца, адрес, дата</w:t>
      </w:r>
      <w:r>
        <w:br/>
      </w:r>
      <w:r>
        <w:rPr>
          <w:rFonts w:ascii="Times New Roman"/>
          <w:b w:val="false"/>
          <w:i w:val="false"/>
          <w:color w:val="000000"/>
          <w:sz w:val="28"/>
        </w:rPr>
        <w:t>
выработки</w:t>
      </w:r>
      <w:r>
        <w:br/>
      </w:r>
      <w:r>
        <w:rPr>
          <w:rFonts w:ascii="Times New Roman"/>
          <w:b w:val="false"/>
          <w:i w:val="false"/>
          <w:color w:val="000000"/>
          <w:sz w:val="28"/>
        </w:rPr>
        <w:t>
Толық көлемде ветеринариялық тексеруден, ветеринариялық-санитариялық</w:t>
      </w:r>
      <w:r>
        <w:br/>
      </w:r>
      <w:r>
        <w:rPr>
          <w:rFonts w:ascii="Times New Roman"/>
          <w:b w:val="false"/>
          <w:i w:val="false"/>
          <w:color w:val="000000"/>
          <w:sz w:val="28"/>
        </w:rPr>
        <w:t>
сараптаудан өткізілді/ветеринариялық-санитариялық сараптаудан өткен</w:t>
      </w:r>
      <w:r>
        <w:br/>
      </w:r>
      <w:r>
        <w:rPr>
          <w:rFonts w:ascii="Times New Roman"/>
          <w:b w:val="false"/>
          <w:i w:val="false"/>
          <w:color w:val="000000"/>
          <w:sz w:val="28"/>
        </w:rPr>
        <w:t>
шикізаттан жасалған, есептік нөмірі бар кәсіпорындарында сойылған,</w:t>
      </w:r>
      <w:r>
        <w:br/>
      </w:r>
      <w:r>
        <w:rPr>
          <w:rFonts w:ascii="Times New Roman"/>
          <w:b w:val="false"/>
          <w:i w:val="false"/>
          <w:color w:val="000000"/>
          <w:sz w:val="28"/>
        </w:rPr>
        <w:t>
дені сау жануарлардан алынған (керектісінің асты сызылсын және</w:t>
      </w:r>
      <w:r>
        <w:br/>
      </w:r>
      <w:r>
        <w:rPr>
          <w:rFonts w:ascii="Times New Roman"/>
          <w:b w:val="false"/>
          <w:i w:val="false"/>
          <w:color w:val="000000"/>
          <w:sz w:val="28"/>
        </w:rPr>
        <w:t>
жарамды деп танылды)/подвергнуты ветеринарному осмотру,</w:t>
      </w:r>
      <w:r>
        <w:br/>
      </w:r>
      <w:r>
        <w:rPr>
          <w:rFonts w:ascii="Times New Roman"/>
          <w:b w:val="false"/>
          <w:i w:val="false"/>
          <w:color w:val="000000"/>
          <w:sz w:val="28"/>
        </w:rPr>
        <w:t>
ветеринарно-санитарной экспертизе в полном объеме/изготовлены из</w:t>
      </w:r>
      <w:r>
        <w:br/>
      </w:r>
      <w:r>
        <w:rPr>
          <w:rFonts w:ascii="Times New Roman"/>
          <w:b w:val="false"/>
          <w:i w:val="false"/>
          <w:color w:val="000000"/>
          <w:sz w:val="28"/>
        </w:rPr>
        <w:t>
сырья, прошедшего ветеринарно-санитарную экспертизу, получены от убоя</w:t>
      </w:r>
      <w:r>
        <w:br/>
      </w:r>
      <w:r>
        <w:rPr>
          <w:rFonts w:ascii="Times New Roman"/>
          <w:b w:val="false"/>
          <w:i w:val="false"/>
          <w:color w:val="000000"/>
          <w:sz w:val="28"/>
        </w:rPr>
        <w:t>
здоровых животных на предприятиях, имеющих учетные номера (нужное</w:t>
      </w:r>
      <w:r>
        <w:br/>
      </w:r>
      <w:r>
        <w:rPr>
          <w:rFonts w:ascii="Times New Roman"/>
          <w:b w:val="false"/>
          <w:i w:val="false"/>
          <w:color w:val="000000"/>
          <w:sz w:val="28"/>
        </w:rPr>
        <w:t>
подчеркнуть) и признаны годной для __________________________________</w:t>
      </w:r>
      <w:r>
        <w:br/>
      </w:r>
      <w:r>
        <w:rPr>
          <w:rFonts w:ascii="Times New Roman"/>
          <w:b w:val="false"/>
          <w:i w:val="false"/>
          <w:color w:val="000000"/>
          <w:sz w:val="28"/>
        </w:rPr>
        <w:t>
                                          шексіз, шектеп сату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немесе ветеринариялық-санитариялық сараптау ережесіне сәйкес</w:t>
      </w:r>
      <w:r>
        <w:br/>
      </w:r>
      <w:r>
        <w:rPr>
          <w:rFonts w:ascii="Times New Roman"/>
          <w:b w:val="false"/>
          <w:i w:val="false"/>
          <w:color w:val="000000"/>
          <w:sz w:val="28"/>
        </w:rPr>
        <w:t>
қайта өңдеу шарттарын, режимін көрсету керек/реализация без</w:t>
      </w:r>
      <w:r>
        <w:br/>
      </w:r>
      <w:r>
        <w:rPr>
          <w:rFonts w:ascii="Times New Roman"/>
          <w:b w:val="false"/>
          <w:i w:val="false"/>
          <w:color w:val="000000"/>
          <w:sz w:val="28"/>
        </w:rPr>
        <w:t>
ограничений, с ограничениями – указать причины, условия, режим</w:t>
      </w:r>
      <w:r>
        <w:br/>
      </w:r>
      <w:r>
        <w:rPr>
          <w:rFonts w:ascii="Times New Roman"/>
          <w:b w:val="false"/>
          <w:i w:val="false"/>
          <w:color w:val="000000"/>
          <w:sz w:val="28"/>
        </w:rPr>
        <w:t>
переработки согласно правил ветсанэкспертизы</w:t>
      </w:r>
      <w:r>
        <w:br/>
      </w:r>
      <w:r>
        <w:rPr>
          <w:rFonts w:ascii="Times New Roman"/>
          <w:b w:val="false"/>
          <w:i w:val="false"/>
          <w:color w:val="000000"/>
          <w:sz w:val="28"/>
        </w:rPr>
        <w:t>
Баратын бағыты/и направляются 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Көліктің түрі/вид транспорта и следуют ______________________________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Тасымалдау жағдайлары/Условия транспортировки _______________________</w:t>
      </w:r>
      <w:r>
        <w:br/>
      </w:r>
      <w:r>
        <w:rPr>
          <w:rFonts w:ascii="Times New Roman"/>
          <w:b w:val="false"/>
          <w:i w:val="false"/>
          <w:color w:val="000000"/>
          <w:sz w:val="28"/>
        </w:rPr>
        <w:t>
Өнім жіберер алдында қосымша зертханалық зерттеулерден өтті/</w:t>
      </w:r>
      <w:r>
        <w:br/>
      </w:r>
      <w:r>
        <w:rPr>
          <w:rFonts w:ascii="Times New Roman"/>
          <w:b w:val="false"/>
          <w:i w:val="false"/>
          <w:color w:val="000000"/>
          <w:sz w:val="28"/>
        </w:rPr>
        <w:t>
Продукция, перед отправкой подвергнута дополнительным лабораторным</w:t>
      </w:r>
      <w:r>
        <w:br/>
      </w:r>
      <w:r>
        <w:rPr>
          <w:rFonts w:ascii="Times New Roman"/>
          <w:b w:val="false"/>
          <w:i w:val="false"/>
          <w:color w:val="000000"/>
          <w:sz w:val="28"/>
        </w:rPr>
        <w:t>
исследованиям _______________________________________________________</w:t>
      </w:r>
      <w:r>
        <w:br/>
      </w:r>
      <w:r>
        <w:rPr>
          <w:rFonts w:ascii="Times New Roman"/>
          <w:b w:val="false"/>
          <w:i w:val="false"/>
          <w:color w:val="000000"/>
          <w:sz w:val="28"/>
        </w:rPr>
        <w:t>
зертхананың аталуы, сараптаманың № және зерттеу нәтижелері/</w:t>
      </w:r>
      <w:r>
        <w:br/>
      </w:r>
      <w:r>
        <w:rPr>
          <w:rFonts w:ascii="Times New Roman"/>
          <w:b w:val="false"/>
          <w:i w:val="false"/>
          <w:color w:val="000000"/>
          <w:sz w:val="28"/>
        </w:rPr>
        <w:t>
наименование лаборатории, № экспертизы и результаты исследований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құралдары жіберер алдында тазаланды немесе зарарсыздандырылды,</w:t>
      </w:r>
      <w:r>
        <w:br/>
      </w:r>
      <w:r>
        <w:rPr>
          <w:rFonts w:ascii="Times New Roman"/>
          <w:b w:val="false"/>
          <w:i w:val="false"/>
          <w:color w:val="000000"/>
          <w:sz w:val="28"/>
        </w:rPr>
        <w:t>
актінің № және күні көрсету қажет/Транспортные средства перед</w:t>
      </w:r>
      <w:r>
        <w:br/>
      </w:r>
      <w:r>
        <w:rPr>
          <w:rFonts w:ascii="Times New Roman"/>
          <w:b w:val="false"/>
          <w:i w:val="false"/>
          <w:color w:val="000000"/>
          <w:sz w:val="28"/>
        </w:rPr>
        <w:t>
отправкой очищены или продезинфицированы, указать № акта и дата</w:t>
      </w:r>
      <w:r>
        <w:br/>
      </w:r>
      <w:r>
        <w:rPr>
          <w:rFonts w:ascii="Times New Roman"/>
          <w:b w:val="false"/>
          <w:i w:val="false"/>
          <w:color w:val="000000"/>
          <w:sz w:val="28"/>
        </w:rPr>
        <w:t>
выдачи</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w:t>
      </w:r>
      <w:r>
        <w:br/>
      </w:r>
      <w:r>
        <w:rPr>
          <w:rFonts w:ascii="Times New Roman"/>
          <w:b w:val="false"/>
          <w:i w:val="false"/>
          <w:color w:val="000000"/>
          <w:sz w:val="28"/>
        </w:rPr>
        <w:t>
                                          Ф.И.О., подпись</w:t>
      </w:r>
      <w:r>
        <w:br/>
      </w:r>
      <w:r>
        <w:rPr>
          <w:rFonts w:ascii="Times New Roman"/>
          <w:b w:val="false"/>
          <w:i w:val="false"/>
          <w:color w:val="000000"/>
          <w:sz w:val="28"/>
        </w:rPr>
        <w:t>
                            «___» ________________________ 20__ ж./г.</w:t>
      </w:r>
    </w:p>
    <w:bookmarkStart w:name="z187" w:id="33"/>
    <w:p>
      <w:pPr>
        <w:spacing w:after="0"/>
        <w:ind w:left="0"/>
        <w:jc w:val="both"/>
      </w:pPr>
      <w:r>
        <w:rPr>
          <w:rFonts w:ascii="Times New Roman"/>
          <w:b w:val="false"/>
          <w:i w:val="false"/>
          <w:color w:val="000000"/>
          <w:sz w:val="28"/>
        </w:rPr>
        <w:t>
</w:t>
      </w:r>
      <w:r>
        <w:rPr>
          <w:rFonts w:ascii="Times New Roman"/>
          <w:b/>
          <w:i w:val="false"/>
          <w:color w:val="000000"/>
          <w:sz w:val="28"/>
        </w:rPr>
        <w:t>көшірмесі/копия</w:t>
      </w:r>
    </w:p>
    <w:bookmarkEnd w:id="33"/>
    <w:bookmarkStart w:name="z188" w:id="34"/>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Үй және жабайы жануарлардың еті мен өнімдеріне, құстың етіне,</w:t>
      </w:r>
      <w:r>
        <w:br/>
      </w:r>
      <w:r>
        <w:rPr>
          <w:rFonts w:ascii="Times New Roman"/>
          <w:b/>
          <w:i w:val="false"/>
          <w:color w:val="000000"/>
        </w:rPr>
        <w:t>
сүт және сүт өнімдеріне, балық және балық өнімдеріне, ара</w:t>
      </w:r>
      <w:r>
        <w:br/>
      </w:r>
      <w:r>
        <w:rPr>
          <w:rFonts w:ascii="Times New Roman"/>
          <w:b/>
          <w:i w:val="false"/>
          <w:color w:val="000000"/>
        </w:rPr>
        <w:t>
балына/мясо и мясопродукты домашних и диких животных, мясо</w:t>
      </w:r>
      <w:r>
        <w:br/>
      </w:r>
      <w:r>
        <w:rPr>
          <w:rFonts w:ascii="Times New Roman"/>
          <w:b/>
          <w:i w:val="false"/>
          <w:color w:val="000000"/>
        </w:rPr>
        <w:t>
птицы, молоко и молочные продукты, рыба и рыбопродукты,</w:t>
      </w:r>
      <w:r>
        <w:br/>
      </w:r>
      <w:r>
        <w:rPr>
          <w:rFonts w:ascii="Times New Roman"/>
          <w:b/>
          <w:i w:val="false"/>
          <w:color w:val="000000"/>
        </w:rPr>
        <w:t>
пчелиный мед</w:t>
      </w:r>
    </w:p>
    <w:bookmarkEnd w:id="3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удостоверения личности, адрес, учетный номер объекта</w:t>
      </w:r>
      <w:r>
        <w:br/>
      </w:r>
      <w:r>
        <w:rPr>
          <w:rFonts w:ascii="Times New Roman"/>
          <w:b w:val="false"/>
          <w:i w:val="false"/>
          <w:color w:val="000000"/>
          <w:sz w:val="28"/>
        </w:rPr>
        <w:t>
Өнімнің атауы/Наименование продукции 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 бірдейлендірілген нөмір/Маркировка,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Шығарылған жері/место выхода выработанные ___________________________</w:t>
      </w:r>
      <w:r>
        <w:br/>
      </w:r>
      <w:r>
        <w:rPr>
          <w:rFonts w:ascii="Times New Roman"/>
          <w:b w:val="false"/>
          <w:i w:val="false"/>
          <w:color w:val="000000"/>
          <w:sz w:val="28"/>
        </w:rPr>
        <w:t>
                               кәсіпорынның атауы, объектінің есептік</w:t>
      </w:r>
      <w:r>
        <w:br/>
      </w:r>
      <w:r>
        <w:rPr>
          <w:rFonts w:ascii="Times New Roman"/>
          <w:b w:val="false"/>
          <w:i w:val="false"/>
          <w:color w:val="000000"/>
          <w:sz w:val="28"/>
        </w:rPr>
        <w:t>
                                   нөмірі, иесінің Т.А.Ә.,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күні/наименование предприятия, учетный номер</w:t>
      </w:r>
      <w:r>
        <w:br/>
      </w:r>
      <w:r>
        <w:rPr>
          <w:rFonts w:ascii="Times New Roman"/>
          <w:b w:val="false"/>
          <w:i w:val="false"/>
          <w:color w:val="000000"/>
          <w:sz w:val="28"/>
        </w:rPr>
        <w:t>
         объекта, Ф.И.О. владельца, адрес, дата выработки</w:t>
      </w:r>
      <w:r>
        <w:br/>
      </w:r>
      <w:r>
        <w:rPr>
          <w:rFonts w:ascii="Times New Roman"/>
          <w:b w:val="false"/>
          <w:i w:val="false"/>
          <w:color w:val="000000"/>
          <w:sz w:val="28"/>
        </w:rPr>
        <w:t>
Толық көлемде ветеринариялық тексеруден, ветеринариялық-санитариялық</w:t>
      </w:r>
      <w:r>
        <w:br/>
      </w:r>
      <w:r>
        <w:rPr>
          <w:rFonts w:ascii="Times New Roman"/>
          <w:b w:val="false"/>
          <w:i w:val="false"/>
          <w:color w:val="000000"/>
          <w:sz w:val="28"/>
        </w:rPr>
        <w:t>
сараптаудан өткізілді/ветеринариялық-санитариялық сараптаудан өткен</w:t>
      </w:r>
      <w:r>
        <w:br/>
      </w:r>
      <w:r>
        <w:rPr>
          <w:rFonts w:ascii="Times New Roman"/>
          <w:b w:val="false"/>
          <w:i w:val="false"/>
          <w:color w:val="000000"/>
          <w:sz w:val="28"/>
        </w:rPr>
        <w:t>
шикізаттан жасалған, есептік нөмірі бар кәсіпорындарында сойылған,</w:t>
      </w:r>
      <w:r>
        <w:br/>
      </w:r>
      <w:r>
        <w:rPr>
          <w:rFonts w:ascii="Times New Roman"/>
          <w:b w:val="false"/>
          <w:i w:val="false"/>
          <w:color w:val="000000"/>
          <w:sz w:val="28"/>
        </w:rPr>
        <w:t>
дені сау жануарлардан алынған (керектісінің асты сызылсын және</w:t>
      </w:r>
      <w:r>
        <w:br/>
      </w:r>
      <w:r>
        <w:rPr>
          <w:rFonts w:ascii="Times New Roman"/>
          <w:b w:val="false"/>
          <w:i w:val="false"/>
          <w:color w:val="000000"/>
          <w:sz w:val="28"/>
        </w:rPr>
        <w:t>
жарамды деп танылды)/подвергнуты ветеринарному осмотру,</w:t>
      </w:r>
      <w:r>
        <w:br/>
      </w:r>
      <w:r>
        <w:rPr>
          <w:rFonts w:ascii="Times New Roman"/>
          <w:b w:val="false"/>
          <w:i w:val="false"/>
          <w:color w:val="000000"/>
          <w:sz w:val="28"/>
        </w:rPr>
        <w:t>
ветеринарно-санитарной экспертизе в полном объеме/изготовлены из</w:t>
      </w:r>
      <w:r>
        <w:br/>
      </w:r>
      <w:r>
        <w:rPr>
          <w:rFonts w:ascii="Times New Roman"/>
          <w:b w:val="false"/>
          <w:i w:val="false"/>
          <w:color w:val="000000"/>
          <w:sz w:val="28"/>
        </w:rPr>
        <w:t>
сырья, прошедшего ветеринарно-санитарную экспертизу, получены от убоя</w:t>
      </w:r>
      <w:r>
        <w:br/>
      </w:r>
      <w:r>
        <w:rPr>
          <w:rFonts w:ascii="Times New Roman"/>
          <w:b w:val="false"/>
          <w:i w:val="false"/>
          <w:color w:val="000000"/>
          <w:sz w:val="28"/>
        </w:rPr>
        <w:t>
здоровых животных на предприятиях, имеющих учетные номера (нужное</w:t>
      </w:r>
      <w:r>
        <w:br/>
      </w:r>
      <w:r>
        <w:rPr>
          <w:rFonts w:ascii="Times New Roman"/>
          <w:b w:val="false"/>
          <w:i w:val="false"/>
          <w:color w:val="000000"/>
          <w:sz w:val="28"/>
        </w:rPr>
        <w:t>
подчеркнуть) и признаны годной для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шексіз, шектеп сату – себебі немесе ветеринариялық-санитариялық</w:t>
      </w:r>
      <w:r>
        <w:br/>
      </w:r>
      <w:r>
        <w:rPr>
          <w:rFonts w:ascii="Times New Roman"/>
          <w:b w:val="false"/>
          <w:i w:val="false"/>
          <w:color w:val="000000"/>
          <w:sz w:val="28"/>
        </w:rPr>
        <w:t>
сараптау ережесіне сәйкес қайта өңдеу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шарттарын, режимін көрсету керек/реализация без ограничений, с</w:t>
      </w:r>
      <w:r>
        <w:br/>
      </w:r>
      <w:r>
        <w:rPr>
          <w:rFonts w:ascii="Times New Roman"/>
          <w:b w:val="false"/>
          <w:i w:val="false"/>
          <w:color w:val="000000"/>
          <w:sz w:val="28"/>
        </w:rPr>
        <w:t>
ограничениями – указать причины, условия, режим переработки согласно</w:t>
      </w:r>
      <w:r>
        <w:br/>
      </w:r>
      <w:r>
        <w:rPr>
          <w:rFonts w:ascii="Times New Roman"/>
          <w:b w:val="false"/>
          <w:i w:val="false"/>
          <w:color w:val="000000"/>
          <w:sz w:val="28"/>
        </w:rPr>
        <w:t>
правил ветсанэкспертизы</w:t>
      </w:r>
      <w:r>
        <w:br/>
      </w:r>
      <w:r>
        <w:rPr>
          <w:rFonts w:ascii="Times New Roman"/>
          <w:b w:val="false"/>
          <w:i w:val="false"/>
          <w:color w:val="000000"/>
          <w:sz w:val="28"/>
        </w:rPr>
        <w:t>
Баратын бағыты/и направляются _______________________________________</w:t>
      </w:r>
      <w:r>
        <w:br/>
      </w:r>
      <w:r>
        <w:rPr>
          <w:rFonts w:ascii="Times New Roman"/>
          <w:b w:val="false"/>
          <w:i w:val="false"/>
          <w:color w:val="000000"/>
          <w:sz w:val="28"/>
        </w:rPr>
        <w:t>
          межелі пункт және сатып алушы/пункт назначения и покупатель</w:t>
      </w:r>
      <w:r>
        <w:br/>
      </w:r>
      <w:r>
        <w:rPr>
          <w:rFonts w:ascii="Times New Roman"/>
          <w:b w:val="false"/>
          <w:i w:val="false"/>
          <w:color w:val="000000"/>
          <w:sz w:val="28"/>
        </w:rPr>
        <w:t>
Көліктің түрі/вид транспорта и следуют ______________________________</w:t>
      </w:r>
      <w:r>
        <w:br/>
      </w:r>
      <w:r>
        <w:rPr>
          <w:rFonts w:ascii="Times New Roman"/>
          <w:b w:val="false"/>
          <w:i w:val="false"/>
          <w:color w:val="000000"/>
          <w:sz w:val="28"/>
        </w:rPr>
        <w:t>
теміржол, су, автомобиль, әуе көліктерімен, автомобильдің, вагонның №</w:t>
      </w:r>
      <w:r>
        <w:br/>
      </w:r>
      <w:r>
        <w:rPr>
          <w:rFonts w:ascii="Times New Roman"/>
          <w:b w:val="false"/>
          <w:i w:val="false"/>
          <w:color w:val="000000"/>
          <w:sz w:val="28"/>
        </w:rPr>
        <w:t>
№, кеменің аты, рейстің № және т.б./железнодорожным, водным,</w:t>
      </w:r>
      <w:r>
        <w:br/>
      </w:r>
      <w:r>
        <w:rPr>
          <w:rFonts w:ascii="Times New Roman"/>
          <w:b w:val="false"/>
          <w:i w:val="false"/>
          <w:color w:val="000000"/>
          <w:sz w:val="28"/>
        </w:rPr>
        <w:t>
автомобильным, воздушным транспортом, №№ автомобиля, вагона, название</w:t>
      </w:r>
      <w:r>
        <w:br/>
      </w:r>
      <w:r>
        <w:rPr>
          <w:rFonts w:ascii="Times New Roman"/>
          <w:b w:val="false"/>
          <w:i w:val="false"/>
          <w:color w:val="000000"/>
          <w:sz w:val="28"/>
        </w:rPr>
        <w:t>
судна, № рейса и т.д.</w:t>
      </w:r>
      <w:r>
        <w:br/>
      </w:r>
      <w:r>
        <w:rPr>
          <w:rFonts w:ascii="Times New Roman"/>
          <w:b w:val="false"/>
          <w:i w:val="false"/>
          <w:color w:val="000000"/>
          <w:sz w:val="28"/>
        </w:rPr>
        <w:t>
Тасымалдау жағдайлары/Условия транспортировки _______________________</w:t>
      </w:r>
      <w:r>
        <w:br/>
      </w:r>
      <w:r>
        <w:rPr>
          <w:rFonts w:ascii="Times New Roman"/>
          <w:b w:val="false"/>
          <w:i w:val="false"/>
          <w:color w:val="000000"/>
          <w:sz w:val="28"/>
        </w:rPr>
        <w:t>
Өнім жіберер алдында қосымша зертханалық зерттеулерден өтті/</w:t>
      </w:r>
      <w:r>
        <w:br/>
      </w:r>
      <w:r>
        <w:rPr>
          <w:rFonts w:ascii="Times New Roman"/>
          <w:b w:val="false"/>
          <w:i w:val="false"/>
          <w:color w:val="000000"/>
          <w:sz w:val="28"/>
        </w:rPr>
        <w:t>
Продукция, перед отправкой подвергнута дополнительным лабораторным</w:t>
      </w:r>
      <w:r>
        <w:br/>
      </w:r>
      <w:r>
        <w:rPr>
          <w:rFonts w:ascii="Times New Roman"/>
          <w:b w:val="false"/>
          <w:i w:val="false"/>
          <w:color w:val="000000"/>
          <w:sz w:val="28"/>
        </w:rPr>
        <w:t>
исследования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зертхананың атауы, сараптаманың № және зерттеу нәтижелері/</w:t>
      </w:r>
      <w:r>
        <w:br/>
      </w:r>
      <w:r>
        <w:rPr>
          <w:rFonts w:ascii="Times New Roman"/>
          <w:b w:val="false"/>
          <w:i w:val="false"/>
          <w:color w:val="000000"/>
          <w:sz w:val="28"/>
        </w:rPr>
        <w:t>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лаборатории, № экспертизы и результаты исследований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Көлік құралдары жіберер алдында тазаланды немесе зарарсыздандырылды,</w:t>
      </w:r>
      <w:r>
        <w:br/>
      </w:r>
      <w:r>
        <w:rPr>
          <w:rFonts w:ascii="Times New Roman"/>
          <w:b w:val="false"/>
          <w:i w:val="false"/>
          <w:color w:val="000000"/>
          <w:sz w:val="28"/>
        </w:rPr>
        <w:t>
актінің № және күні көрсету қажет/Транспортные средства перед</w:t>
      </w:r>
      <w:r>
        <w:br/>
      </w:r>
      <w:r>
        <w:rPr>
          <w:rFonts w:ascii="Times New Roman"/>
          <w:b w:val="false"/>
          <w:i w:val="false"/>
          <w:color w:val="000000"/>
          <w:sz w:val="28"/>
        </w:rPr>
        <w:t>
отправкой очищены или продезинфицированы, указать № акта и дата</w:t>
      </w:r>
      <w:r>
        <w:br/>
      </w:r>
      <w:r>
        <w:rPr>
          <w:rFonts w:ascii="Times New Roman"/>
          <w:b w:val="false"/>
          <w:i w:val="false"/>
          <w:color w:val="000000"/>
          <w:sz w:val="28"/>
        </w:rPr>
        <w:t>
выдачи</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 Ф.И.О.,</w:t>
      </w:r>
      <w:r>
        <w:br/>
      </w:r>
      <w:r>
        <w:rPr>
          <w:rFonts w:ascii="Times New Roman"/>
          <w:b w:val="false"/>
          <w:i w:val="false"/>
          <w:color w:val="000000"/>
          <w:sz w:val="28"/>
        </w:rPr>
        <w:t>
                                               подпись</w:t>
      </w:r>
      <w:r>
        <w:br/>
      </w:r>
      <w:r>
        <w:rPr>
          <w:rFonts w:ascii="Times New Roman"/>
          <w:b w:val="false"/>
          <w:i w:val="false"/>
          <w:color w:val="000000"/>
          <w:sz w:val="28"/>
        </w:rPr>
        <w:t>
                            «___» ________________________ 20__ ж./г.</w:t>
      </w:r>
    </w:p>
    <w:bookmarkStart w:name="z195" w:id="35"/>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Жануарлардан алынатын техникалық шикізатқа және жемшөпке</w:t>
      </w:r>
      <w:r>
        <w:br/>
      </w:r>
      <w:r>
        <w:rPr>
          <w:rFonts w:ascii="Times New Roman"/>
          <w:b/>
          <w:i w:val="false"/>
          <w:color w:val="000000"/>
        </w:rPr>
        <w:t>
беріледі/Выдается на техническое сырье животного происхождения</w:t>
      </w:r>
      <w:r>
        <w:br/>
      </w:r>
      <w:r>
        <w:rPr>
          <w:rFonts w:ascii="Times New Roman"/>
          <w:b/>
          <w:i w:val="false"/>
          <w:color w:val="000000"/>
        </w:rPr>
        <w:t>
и корма</w:t>
      </w:r>
    </w:p>
    <w:bookmarkEnd w:id="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удостоверения личности, адрес, учетный номер объекта</w:t>
      </w:r>
      <w:r>
        <w:br/>
      </w:r>
      <w:r>
        <w:rPr>
          <w:rFonts w:ascii="Times New Roman"/>
          <w:b w:val="false"/>
          <w:i w:val="false"/>
          <w:color w:val="000000"/>
          <w:sz w:val="28"/>
        </w:rPr>
        <w:t>
Шикізаттың атауы/Наименование сырья _________________________________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Таңбасы/Маркировка __________________________________________________</w:t>
      </w:r>
      <w:r>
        <w:br/>
      </w:r>
      <w:r>
        <w:rPr>
          <w:rFonts w:ascii="Times New Roman"/>
          <w:b w:val="false"/>
          <w:i w:val="false"/>
          <w:color w:val="000000"/>
          <w:sz w:val="28"/>
        </w:rPr>
        <w:t>
Шығарылған жері/выработанные ________________________________________</w:t>
      </w:r>
      <w:r>
        <w:br/>
      </w:r>
      <w:r>
        <w:rPr>
          <w:rFonts w:ascii="Times New Roman"/>
          <w:b w:val="false"/>
          <w:i w:val="false"/>
          <w:color w:val="000000"/>
          <w:sz w:val="28"/>
        </w:rPr>
        <w:t>
       кәсіпорынның атауы, есептік нөмірі, иесінің Т.А.Ә.,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күні/наименование предприятия, учетный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владельца, адрес, дата выработки</w:t>
      </w:r>
      <w:r>
        <w:br/>
      </w:r>
      <w:r>
        <w:rPr>
          <w:rFonts w:ascii="Times New Roman"/>
          <w:b w:val="false"/>
          <w:i w:val="false"/>
          <w:color w:val="000000"/>
          <w:sz w:val="28"/>
        </w:rPr>
        <w:t>
Ветеринариялық тексеруден өтті/подвергнуты ветеринарному осмотру;</w:t>
      </w:r>
      <w:r>
        <w:br/>
      </w:r>
      <w:r>
        <w:rPr>
          <w:rFonts w:ascii="Times New Roman"/>
          <w:b w:val="false"/>
          <w:i w:val="false"/>
          <w:color w:val="000000"/>
          <w:sz w:val="28"/>
        </w:rPr>
        <w:t>
      - есептік нөмірі бар кәсіпорындарда сойылған, дені сау</w:t>
      </w:r>
      <w:r>
        <w:br/>
      </w:r>
      <w:r>
        <w:rPr>
          <w:rFonts w:ascii="Times New Roman"/>
          <w:b w:val="false"/>
          <w:i w:val="false"/>
          <w:color w:val="000000"/>
          <w:sz w:val="28"/>
        </w:rPr>
        <w:t>
жануарлардан алынған/Получены от убоя здоровых животных на</w:t>
      </w:r>
      <w:r>
        <w:br/>
      </w:r>
      <w:r>
        <w:rPr>
          <w:rFonts w:ascii="Times New Roman"/>
          <w:b w:val="false"/>
          <w:i w:val="false"/>
          <w:color w:val="000000"/>
          <w:sz w:val="28"/>
        </w:rPr>
        <w:t>
предприятиях, имеющих учетные номера;</w:t>
      </w:r>
      <w:r>
        <w:br/>
      </w:r>
      <w:r>
        <w:rPr>
          <w:rFonts w:ascii="Times New Roman"/>
          <w:b w:val="false"/>
          <w:i w:val="false"/>
          <w:color w:val="000000"/>
          <w:sz w:val="28"/>
        </w:rPr>
        <w:t>
      - соңғы 3 айда жануарлардың жұқпалы, аса қауіпті және</w:t>
      </w:r>
      <w:r>
        <w:br/>
      </w:r>
      <w:r>
        <w:rPr>
          <w:rFonts w:ascii="Times New Roman"/>
          <w:b w:val="false"/>
          <w:i w:val="false"/>
          <w:color w:val="000000"/>
          <w:sz w:val="28"/>
        </w:rPr>
        <w:t>
карантиндік ауруларынан, сондай-ақ сібір жарасынан (тері және құнды</w:t>
      </w:r>
      <w:r>
        <w:br/>
      </w:r>
      <w:r>
        <w:rPr>
          <w:rFonts w:ascii="Times New Roman"/>
          <w:b w:val="false"/>
          <w:i w:val="false"/>
          <w:color w:val="000000"/>
          <w:sz w:val="28"/>
        </w:rPr>
        <w:t>
аң терілері) және сальмонеллезден (құстың мамығы мен қанаттары)</w:t>
      </w:r>
      <w:r>
        <w:br/>
      </w:r>
      <w:r>
        <w:rPr>
          <w:rFonts w:ascii="Times New Roman"/>
          <w:b w:val="false"/>
          <w:i w:val="false"/>
          <w:color w:val="000000"/>
          <w:sz w:val="28"/>
        </w:rPr>
        <w:t>
қолайлы шаруашылықтардан және жергілікті мекеннен шығады/происходит</w:t>
      </w:r>
      <w:r>
        <w:br/>
      </w:r>
      <w:r>
        <w:rPr>
          <w:rFonts w:ascii="Times New Roman"/>
          <w:b w:val="false"/>
          <w:i w:val="false"/>
          <w:color w:val="000000"/>
          <w:sz w:val="28"/>
        </w:rPr>
        <w:t>
из хозяйств и местности, благополучных по заразным, особо опасным и</w:t>
      </w:r>
      <w:r>
        <w:br/>
      </w:r>
      <w:r>
        <w:rPr>
          <w:rFonts w:ascii="Times New Roman"/>
          <w:b w:val="false"/>
          <w:i w:val="false"/>
          <w:color w:val="000000"/>
          <w:sz w:val="28"/>
        </w:rPr>
        <w:t>
карантинным болезням животных, в течение последних 3-х месяцев, а</w:t>
      </w:r>
      <w:r>
        <w:br/>
      </w:r>
      <w:r>
        <w:rPr>
          <w:rFonts w:ascii="Times New Roman"/>
          <w:b w:val="false"/>
          <w:i w:val="false"/>
          <w:color w:val="000000"/>
          <w:sz w:val="28"/>
        </w:rPr>
        <w:t>
также по сибирской язве (для пушно-мехового и кожевенного сырья) и</w:t>
      </w:r>
      <w:r>
        <w:br/>
      </w:r>
      <w:r>
        <w:rPr>
          <w:rFonts w:ascii="Times New Roman"/>
          <w:b w:val="false"/>
          <w:i w:val="false"/>
          <w:color w:val="000000"/>
          <w:sz w:val="28"/>
        </w:rPr>
        <w:t>
сальмонеллезу (для пуха и пера);</w:t>
      </w:r>
      <w:r>
        <w:br/>
      </w:r>
      <w:r>
        <w:rPr>
          <w:rFonts w:ascii="Times New Roman"/>
          <w:b w:val="false"/>
          <w:i w:val="false"/>
          <w:color w:val="000000"/>
          <w:sz w:val="28"/>
        </w:rPr>
        <w:t>
      - жиналған тері шикізаттары, осындай зерттеулерге рұқсаты бар</w:t>
      </w:r>
      <w:r>
        <w:br/>
      </w:r>
      <w:r>
        <w:rPr>
          <w:rFonts w:ascii="Times New Roman"/>
          <w:b w:val="false"/>
          <w:i w:val="false"/>
          <w:color w:val="000000"/>
          <w:sz w:val="28"/>
        </w:rPr>
        <w:t>
мемлекеттік ветеринариялық зертханада сібір жарасына толық зерттеліп,</w:t>
      </w:r>
      <w:r>
        <w:br/>
      </w:r>
      <w:r>
        <w:rPr>
          <w:rFonts w:ascii="Times New Roman"/>
          <w:b w:val="false"/>
          <w:i w:val="false"/>
          <w:color w:val="000000"/>
          <w:sz w:val="28"/>
        </w:rPr>
        <w:t>
теріс нәтиже берілді/сборное кожевенное сырье полностью исследовано</w:t>
      </w:r>
      <w:r>
        <w:br/>
      </w:r>
      <w:r>
        <w:rPr>
          <w:rFonts w:ascii="Times New Roman"/>
          <w:b w:val="false"/>
          <w:i w:val="false"/>
          <w:color w:val="000000"/>
          <w:sz w:val="28"/>
        </w:rPr>
        <w:t>
на сибирскую язву с отрицательным результатом в государственной</w:t>
      </w:r>
      <w:r>
        <w:br/>
      </w:r>
      <w:r>
        <w:rPr>
          <w:rFonts w:ascii="Times New Roman"/>
          <w:b w:val="false"/>
          <w:i w:val="false"/>
          <w:color w:val="000000"/>
          <w:sz w:val="28"/>
        </w:rPr>
        <w:t>
ветеринарной лаборатории, имеющей разрешения на такие исследования и</w:t>
      </w:r>
      <w:r>
        <w:br/>
      </w:r>
      <w:r>
        <w:rPr>
          <w:rFonts w:ascii="Times New Roman"/>
          <w:b w:val="false"/>
          <w:i w:val="false"/>
          <w:color w:val="000000"/>
          <w:sz w:val="28"/>
        </w:rPr>
        <w:t>
баратын бағыты/и направляются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 Ф.И.О.,</w:t>
      </w:r>
      <w:r>
        <w:br/>
      </w:r>
      <w:r>
        <w:rPr>
          <w:rFonts w:ascii="Times New Roman"/>
          <w:b w:val="false"/>
          <w:i w:val="false"/>
          <w:color w:val="000000"/>
          <w:sz w:val="28"/>
        </w:rPr>
        <w:t>
                                            подпись</w:t>
      </w:r>
      <w:r>
        <w:br/>
      </w:r>
      <w:r>
        <w:rPr>
          <w:rFonts w:ascii="Times New Roman"/>
          <w:b w:val="false"/>
          <w:i w:val="false"/>
          <w:color w:val="000000"/>
          <w:sz w:val="28"/>
        </w:rPr>
        <w:t>
                            «___» ________________________ 20__ ж./г.</w:t>
      </w:r>
    </w:p>
    <w:bookmarkStart w:name="z196" w:id="36"/>
    <w:p>
      <w:pPr>
        <w:spacing w:after="0"/>
        <w:ind w:left="0"/>
        <w:jc w:val="both"/>
      </w:pPr>
      <w:r>
        <w:rPr>
          <w:rFonts w:ascii="Times New Roman"/>
          <w:b w:val="false"/>
          <w:i w:val="false"/>
          <w:color w:val="000000"/>
          <w:sz w:val="28"/>
        </w:rPr>
        <w:t>
</w:t>
      </w:r>
      <w:r>
        <w:rPr>
          <w:rFonts w:ascii="Times New Roman"/>
          <w:b/>
          <w:i w:val="false"/>
          <w:color w:val="000000"/>
          <w:sz w:val="28"/>
        </w:rPr>
        <w:t>көшірмесі/копия</w:t>
      </w:r>
    </w:p>
    <w:bookmarkEnd w:id="36"/>
    <w:bookmarkStart w:name="z197" w:id="37"/>
    <w:p>
      <w:pPr>
        <w:spacing w:after="0"/>
        <w:ind w:left="0"/>
        <w:jc w:val="left"/>
      </w:pPr>
      <w:r>
        <w:rPr>
          <w:rFonts w:ascii="Times New Roman"/>
          <w:b/>
          <w:i w:val="false"/>
          <w:color w:val="000000"/>
        </w:rPr>
        <w:t xml:space="preserve"> 
ВЕТЕРИНАРИЯЛЫҚ АНЫҚТАМА/ВЕТЕРИНАРНАЯ СПРАВКА № 00-00-00</w:t>
      </w:r>
      <w:r>
        <w:br/>
      </w:r>
      <w:r>
        <w:rPr>
          <w:rFonts w:ascii="Times New Roman"/>
          <w:b/>
          <w:i w:val="false"/>
          <w:color w:val="000000"/>
        </w:rPr>
        <w:t>
Жануарлардан алынатын техникалық шикізатқа және жемшөпке</w:t>
      </w:r>
      <w:r>
        <w:br/>
      </w:r>
      <w:r>
        <w:rPr>
          <w:rFonts w:ascii="Times New Roman"/>
          <w:b/>
          <w:i w:val="false"/>
          <w:color w:val="000000"/>
        </w:rPr>
        <w:t>
беріледі/Выдается на техническое сырье животного происхождения</w:t>
      </w:r>
      <w:r>
        <w:br/>
      </w:r>
      <w:r>
        <w:rPr>
          <w:rFonts w:ascii="Times New Roman"/>
          <w:b/>
          <w:i w:val="false"/>
          <w:color w:val="000000"/>
        </w:rPr>
        <w:t>
и корма</w:t>
      </w:r>
    </w:p>
    <w:bookmarkEnd w:id="3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облыс, аудан (қала), ауылдық округ/область, район (город), сельский</w:t>
      </w:r>
      <w:r>
        <w:br/>
      </w:r>
      <w:r>
        <w:rPr>
          <w:rFonts w:ascii="Times New Roman"/>
          <w:b w:val="false"/>
          <w:i w:val="false"/>
          <w:color w:val="000000"/>
          <w:sz w:val="28"/>
        </w:rPr>
        <w:t>
округ, ветеринариялық анықтаманы берген мемлекеттік органның немесе</w:t>
      </w:r>
      <w:r>
        <w:br/>
      </w:r>
      <w:r>
        <w:rPr>
          <w:rFonts w:ascii="Times New Roman"/>
          <w:b w:val="false"/>
          <w:i w:val="false"/>
          <w:color w:val="000000"/>
          <w:sz w:val="28"/>
        </w:rPr>
        <w:t>
өндірістік бақылау бөлімшесінің атауы, мекенжайы/наименование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государственного органа или подразделения производственного контроля,</w:t>
      </w:r>
      <w:r>
        <w:br/>
      </w:r>
      <w:r>
        <w:rPr>
          <w:rFonts w:ascii="Times New Roman"/>
          <w:b w:val="false"/>
          <w:i w:val="false"/>
          <w:color w:val="000000"/>
          <w:sz w:val="28"/>
        </w:rPr>
        <w:t>
выдавшего ветеринарную справку, адрес</w:t>
      </w:r>
      <w:r>
        <w:br/>
      </w:r>
      <w:r>
        <w:rPr>
          <w:rFonts w:ascii="Times New Roman"/>
          <w:b w:val="false"/>
          <w:i w:val="false"/>
          <w:color w:val="000000"/>
          <w:sz w:val="28"/>
        </w:rPr>
        <w:t>
Ветеринариялық анықтама берілді/Ветеринарная справка выдана _________</w:t>
      </w:r>
      <w:r>
        <w:br/>
      </w:r>
      <w:r>
        <w:rPr>
          <w:rFonts w:ascii="Times New Roman"/>
          <w:b w:val="false"/>
          <w:i w:val="false"/>
          <w:color w:val="000000"/>
          <w:sz w:val="28"/>
        </w:rPr>
        <w:t>
                                           заңды тұлғаның атауы, 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Т.А.Ә., ЖСН, жеке куәліктің №, мекенжайы, объектінің</w:t>
      </w:r>
      <w:r>
        <w:br/>
      </w:r>
      <w:r>
        <w:rPr>
          <w:rFonts w:ascii="Times New Roman"/>
          <w:b w:val="false"/>
          <w:i w:val="false"/>
          <w:color w:val="000000"/>
          <w:sz w:val="28"/>
        </w:rPr>
        <w:t>
      есептік нөмірі/наименование юридического лица, БИН, Ф.И.О.</w:t>
      </w:r>
      <w:r>
        <w:br/>
      </w:r>
      <w:r>
        <w:rPr>
          <w:rFonts w:ascii="Times New Roman"/>
          <w:b w:val="false"/>
          <w:i w:val="false"/>
          <w:color w:val="000000"/>
          <w:sz w:val="28"/>
        </w:rPr>
        <w:t>
                        физического лица,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удостоверения личности, адрес, учетный номер объекта</w:t>
      </w:r>
      <w:r>
        <w:br/>
      </w:r>
      <w:r>
        <w:rPr>
          <w:rFonts w:ascii="Times New Roman"/>
          <w:b w:val="false"/>
          <w:i w:val="false"/>
          <w:color w:val="000000"/>
          <w:sz w:val="28"/>
        </w:rPr>
        <w:t>
Шикізаттың атауы/Наименование сырья _________________________________</w:t>
      </w:r>
      <w:r>
        <w:br/>
      </w:r>
      <w:r>
        <w:rPr>
          <w:rFonts w:ascii="Times New Roman"/>
          <w:b w:val="false"/>
          <w:i w:val="false"/>
          <w:color w:val="000000"/>
          <w:sz w:val="28"/>
        </w:rPr>
        <w:t>
Орын саны/Число мест ________________________________________________</w:t>
      </w:r>
      <w:r>
        <w:br/>
      </w:r>
      <w:r>
        <w:rPr>
          <w:rFonts w:ascii="Times New Roman"/>
          <w:b w:val="false"/>
          <w:i w:val="false"/>
          <w:color w:val="000000"/>
          <w:sz w:val="28"/>
        </w:rPr>
        <w:t>
Салмағы/Вес нетто ___________________________________________________</w:t>
      </w:r>
      <w:r>
        <w:br/>
      </w:r>
      <w:r>
        <w:rPr>
          <w:rFonts w:ascii="Times New Roman"/>
          <w:b w:val="false"/>
          <w:i w:val="false"/>
          <w:color w:val="000000"/>
          <w:sz w:val="28"/>
        </w:rPr>
        <w:t>
Орамасы/Упаковка ____________________________________________________</w:t>
      </w:r>
      <w:r>
        <w:br/>
      </w:r>
      <w:r>
        <w:rPr>
          <w:rFonts w:ascii="Times New Roman"/>
          <w:b w:val="false"/>
          <w:i w:val="false"/>
          <w:color w:val="000000"/>
          <w:sz w:val="28"/>
        </w:rPr>
        <w:t>
Таңбасы/Маркировка __________________________________________________</w:t>
      </w:r>
      <w:r>
        <w:br/>
      </w:r>
      <w:r>
        <w:rPr>
          <w:rFonts w:ascii="Times New Roman"/>
          <w:b w:val="false"/>
          <w:i w:val="false"/>
          <w:color w:val="000000"/>
          <w:sz w:val="28"/>
        </w:rPr>
        <w:t>
Шығарылған жері/выработанные ________________________________________</w:t>
      </w:r>
      <w:r>
        <w:br/>
      </w:r>
      <w:r>
        <w:rPr>
          <w:rFonts w:ascii="Times New Roman"/>
          <w:b w:val="false"/>
          <w:i w:val="false"/>
          <w:color w:val="000000"/>
          <w:sz w:val="28"/>
        </w:rPr>
        <w:t>
       кәсіпорынның атауы, есептік нөмірі, иесінің Т.А.Ә.,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өндірілген күні/наименование предприятия, учетный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владельца, адрес, дата выработки</w:t>
      </w:r>
      <w:r>
        <w:br/>
      </w:r>
      <w:r>
        <w:rPr>
          <w:rFonts w:ascii="Times New Roman"/>
          <w:b w:val="false"/>
          <w:i w:val="false"/>
          <w:color w:val="000000"/>
          <w:sz w:val="28"/>
        </w:rPr>
        <w:t>
Ветеринариялық тексеруден өтті/подвергнуты ветеринарному осмотру;</w:t>
      </w:r>
      <w:r>
        <w:br/>
      </w:r>
      <w:r>
        <w:rPr>
          <w:rFonts w:ascii="Times New Roman"/>
          <w:b w:val="false"/>
          <w:i w:val="false"/>
          <w:color w:val="000000"/>
          <w:sz w:val="28"/>
        </w:rPr>
        <w:t>
      - есептік нөмірі бар кәсіпорындарда сойылған, дені сау</w:t>
      </w:r>
      <w:r>
        <w:br/>
      </w:r>
      <w:r>
        <w:rPr>
          <w:rFonts w:ascii="Times New Roman"/>
          <w:b w:val="false"/>
          <w:i w:val="false"/>
          <w:color w:val="000000"/>
          <w:sz w:val="28"/>
        </w:rPr>
        <w:t>
жануарлардан алынған/Получены от убоя здоровых животных на</w:t>
      </w:r>
      <w:r>
        <w:br/>
      </w:r>
      <w:r>
        <w:rPr>
          <w:rFonts w:ascii="Times New Roman"/>
          <w:b w:val="false"/>
          <w:i w:val="false"/>
          <w:color w:val="000000"/>
          <w:sz w:val="28"/>
        </w:rPr>
        <w:t>
предприятиях, имеющих учетные номера;</w:t>
      </w:r>
      <w:r>
        <w:br/>
      </w:r>
      <w:r>
        <w:rPr>
          <w:rFonts w:ascii="Times New Roman"/>
          <w:b w:val="false"/>
          <w:i w:val="false"/>
          <w:color w:val="000000"/>
          <w:sz w:val="28"/>
        </w:rPr>
        <w:t>
      - соңғы 3 айда жануарлардың жұқпалы, аса қауіпті және</w:t>
      </w:r>
      <w:r>
        <w:br/>
      </w:r>
      <w:r>
        <w:rPr>
          <w:rFonts w:ascii="Times New Roman"/>
          <w:b w:val="false"/>
          <w:i w:val="false"/>
          <w:color w:val="000000"/>
          <w:sz w:val="28"/>
        </w:rPr>
        <w:t>
карантиндік ауруларынан, сондай-ақ сібір жарасынан (тері және құнды</w:t>
      </w:r>
      <w:r>
        <w:br/>
      </w:r>
      <w:r>
        <w:rPr>
          <w:rFonts w:ascii="Times New Roman"/>
          <w:b w:val="false"/>
          <w:i w:val="false"/>
          <w:color w:val="000000"/>
          <w:sz w:val="28"/>
        </w:rPr>
        <w:t>
аң терілері) және сальмонеллезден (құстың мамығы мен қанаттары)</w:t>
      </w:r>
      <w:r>
        <w:br/>
      </w:r>
      <w:r>
        <w:rPr>
          <w:rFonts w:ascii="Times New Roman"/>
          <w:b w:val="false"/>
          <w:i w:val="false"/>
          <w:color w:val="000000"/>
          <w:sz w:val="28"/>
        </w:rPr>
        <w:t>
қолайлы шаруашылықтардан және жергілікті мекеннен шығады/происходит</w:t>
      </w:r>
      <w:r>
        <w:br/>
      </w:r>
      <w:r>
        <w:rPr>
          <w:rFonts w:ascii="Times New Roman"/>
          <w:b w:val="false"/>
          <w:i w:val="false"/>
          <w:color w:val="000000"/>
          <w:sz w:val="28"/>
        </w:rPr>
        <w:t>
из хозяйств и местности, благополучных по заразным, особо опасным и</w:t>
      </w:r>
      <w:r>
        <w:br/>
      </w:r>
      <w:r>
        <w:rPr>
          <w:rFonts w:ascii="Times New Roman"/>
          <w:b w:val="false"/>
          <w:i w:val="false"/>
          <w:color w:val="000000"/>
          <w:sz w:val="28"/>
        </w:rPr>
        <w:t>
карантинным болезням животных, в течение последних 3-х месяцев, а</w:t>
      </w:r>
      <w:r>
        <w:br/>
      </w:r>
      <w:r>
        <w:rPr>
          <w:rFonts w:ascii="Times New Roman"/>
          <w:b w:val="false"/>
          <w:i w:val="false"/>
          <w:color w:val="000000"/>
          <w:sz w:val="28"/>
        </w:rPr>
        <w:t>
также по сибирской язве (для пушно-мехового и кожевенного сырья) и</w:t>
      </w:r>
      <w:r>
        <w:br/>
      </w:r>
      <w:r>
        <w:rPr>
          <w:rFonts w:ascii="Times New Roman"/>
          <w:b w:val="false"/>
          <w:i w:val="false"/>
          <w:color w:val="000000"/>
          <w:sz w:val="28"/>
        </w:rPr>
        <w:t>
сальмонеллезу (для пуха и пера);</w:t>
      </w:r>
      <w:r>
        <w:br/>
      </w:r>
      <w:r>
        <w:rPr>
          <w:rFonts w:ascii="Times New Roman"/>
          <w:b w:val="false"/>
          <w:i w:val="false"/>
          <w:color w:val="000000"/>
          <w:sz w:val="28"/>
        </w:rPr>
        <w:t>
      - жиналған тері шикізаттары, осындай зерттеулерге рұқсаты бар</w:t>
      </w:r>
      <w:r>
        <w:br/>
      </w:r>
      <w:r>
        <w:rPr>
          <w:rFonts w:ascii="Times New Roman"/>
          <w:b w:val="false"/>
          <w:i w:val="false"/>
          <w:color w:val="000000"/>
          <w:sz w:val="28"/>
        </w:rPr>
        <w:t>
мемлекеттік ветеринариялық зертханада сібір жарасына толық зерттеліп,</w:t>
      </w:r>
      <w:r>
        <w:br/>
      </w:r>
      <w:r>
        <w:rPr>
          <w:rFonts w:ascii="Times New Roman"/>
          <w:b w:val="false"/>
          <w:i w:val="false"/>
          <w:color w:val="000000"/>
          <w:sz w:val="28"/>
        </w:rPr>
        <w:t>
теріс нәтиже берілді/сборное кожевенное сырье полностью исследовано</w:t>
      </w:r>
      <w:r>
        <w:br/>
      </w:r>
      <w:r>
        <w:rPr>
          <w:rFonts w:ascii="Times New Roman"/>
          <w:b w:val="false"/>
          <w:i w:val="false"/>
          <w:color w:val="000000"/>
          <w:sz w:val="28"/>
        </w:rPr>
        <w:t>
на сибирскую язву с отрицательным результатом в государственной</w:t>
      </w:r>
      <w:r>
        <w:br/>
      </w:r>
      <w:r>
        <w:rPr>
          <w:rFonts w:ascii="Times New Roman"/>
          <w:b w:val="false"/>
          <w:i w:val="false"/>
          <w:color w:val="000000"/>
          <w:sz w:val="28"/>
        </w:rPr>
        <w:t>
ветеринарной лаборатории, имеющей разрешения на такие исследования и</w:t>
      </w:r>
      <w:r>
        <w:br/>
      </w:r>
      <w:r>
        <w:rPr>
          <w:rFonts w:ascii="Times New Roman"/>
          <w:b w:val="false"/>
          <w:i w:val="false"/>
          <w:color w:val="000000"/>
          <w:sz w:val="28"/>
        </w:rPr>
        <w:t>
баратын бағыты/и направляются _______________________________________</w:t>
      </w:r>
      <w:r>
        <w:br/>
      </w:r>
      <w:r>
        <w:rPr>
          <w:rFonts w:ascii="Times New Roman"/>
          <w:b w:val="false"/>
          <w:i w:val="false"/>
          <w:color w:val="000000"/>
          <w:sz w:val="28"/>
        </w:rPr>
        <w:t>
          межелі пункт және сатып алушы/пункт назначения и покупатель</w:t>
      </w:r>
    </w:p>
    <w:p>
      <w:pPr>
        <w:spacing w:after="0"/>
        <w:ind w:left="0"/>
        <w:jc w:val="both"/>
      </w:pPr>
      <w:r>
        <w:rPr>
          <w:rFonts w:ascii="Times New Roman"/>
          <w:b w:val="false"/>
          <w:i w:val="false"/>
          <w:color w:val="000000"/>
          <w:sz w:val="28"/>
        </w:rPr>
        <w:t>М.О./М.П. Ветеринариялық дәрігер</w:t>
      </w:r>
      <w:r>
        <w:br/>
      </w:r>
      <w:r>
        <w:rPr>
          <w:rFonts w:ascii="Times New Roman"/>
          <w:b w:val="false"/>
          <w:i w:val="false"/>
          <w:color w:val="000000"/>
          <w:sz w:val="28"/>
        </w:rPr>
        <w:t>
          Ветеринарный врач _________________________________________</w:t>
      </w:r>
      <w:r>
        <w:br/>
      </w:r>
      <w:r>
        <w:rPr>
          <w:rFonts w:ascii="Times New Roman"/>
          <w:b w:val="false"/>
          <w:i w:val="false"/>
          <w:color w:val="000000"/>
          <w:sz w:val="28"/>
        </w:rPr>
        <w:t>
                             лауазымы, Т.А.Ә., қолы/должность, Ф.И.О.</w:t>
      </w:r>
      <w:r>
        <w:br/>
      </w:r>
      <w:r>
        <w:rPr>
          <w:rFonts w:ascii="Times New Roman"/>
          <w:b w:val="false"/>
          <w:i w:val="false"/>
          <w:color w:val="000000"/>
          <w:sz w:val="28"/>
        </w:rPr>
        <w:t>
                                             подпись</w:t>
      </w:r>
      <w:r>
        <w:br/>
      </w:r>
      <w:r>
        <w:rPr>
          <w:rFonts w:ascii="Times New Roman"/>
          <w:b w:val="false"/>
          <w:i w:val="false"/>
          <w:color w:val="000000"/>
          <w:sz w:val="28"/>
        </w:rPr>
        <w:t>
                            «___» ________________________ 20__ ж./г.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