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6de7" w14:textId="85e6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органдардың өз құзіретiне кiретiн электрондық мемлекеттiк қызмет көрсетудi қамтамасыз ету мерзiмдерi туралы" Қазақстан Республикасы Үкiметiнiң 2010 жылғы 19 қазандағы № 1080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қыркүйектегі № 1244 қаулысы. Күші жойылды - Қазақстан Республикасы Үкіметінің 2013 жылғы 23 қыркүйектегі № 991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23.09.2013 </w:t>
      </w:r>
      <w:r>
        <w:rPr>
          <w:rFonts w:ascii="Times New Roman"/>
          <w:b w:val="false"/>
          <w:i w:val="false"/>
          <w:color w:val="ff0000"/>
          <w:sz w:val="28"/>
        </w:rPr>
        <w:t>№ 991</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«Мемлекеттiк органдардың өз құзiретiне кiретiн электрондық мемлекеттiк қызмет көрсетудi қамтамасыз ету мерзiмдерi туралы» Қазақстан Республикасы Үкiметiнiң 2010 жылғы 19 қазандағы № 1080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50, 458-құжат)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қаулыға қосымша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27 қыркүйектегі</w:t>
      </w:r>
      <w:r>
        <w:br/>
      </w:r>
      <w:r>
        <w:rPr>
          <w:rFonts w:ascii="Times New Roman"/>
          <w:b w:val="false"/>
          <w:i w:val="false"/>
          <w:color w:val="000000"/>
          <w:sz w:val="28"/>
        </w:rPr>
        <w:t xml:space="preserve">
№ 1244 қаулысына     </w:t>
      </w:r>
      <w:r>
        <w:br/>
      </w:r>
      <w:r>
        <w:rPr>
          <w:rFonts w:ascii="Times New Roman"/>
          <w:b w:val="false"/>
          <w:i w:val="false"/>
          <w:color w:val="000000"/>
          <w:sz w:val="28"/>
        </w:rPr>
        <w:t xml:space="preserve">
қосымша         </w:t>
      </w:r>
    </w:p>
    <w:bookmarkEnd w:id="2"/>
    <w:bookmarkStart w:name="z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2010 жылғы 19 қазандағы  </w:t>
      </w:r>
      <w:r>
        <w:br/>
      </w:r>
      <w:r>
        <w:rPr>
          <w:rFonts w:ascii="Times New Roman"/>
          <w:b w:val="false"/>
          <w:i w:val="false"/>
          <w:color w:val="000000"/>
          <w:sz w:val="28"/>
        </w:rPr>
        <w:t xml:space="preserve">
№ 1080 қаулысына     </w:t>
      </w:r>
      <w:r>
        <w:br/>
      </w:r>
      <w:r>
        <w:rPr>
          <w:rFonts w:ascii="Times New Roman"/>
          <w:b w:val="false"/>
          <w:i w:val="false"/>
          <w:color w:val="000000"/>
          <w:sz w:val="28"/>
        </w:rPr>
        <w:t xml:space="preserve">
қосымша         </w:t>
      </w:r>
    </w:p>
    <w:bookmarkEnd w:id="3"/>
    <w:bookmarkStart w:name="z7" w:id="4"/>
    <w:p>
      <w:pPr>
        <w:spacing w:after="0"/>
        <w:ind w:left="0"/>
        <w:jc w:val="left"/>
      </w:pPr>
      <w:r>
        <w:rPr>
          <w:rFonts w:ascii="Times New Roman"/>
          <w:b/>
          <w:i w:val="false"/>
          <w:color w:val="000000"/>
        </w:rPr>
        <w:t xml:space="preserve"> 
Мемлекеттiк органдардың өз құзыретiне кiретiн электрондық</w:t>
      </w:r>
      <w:r>
        <w:br/>
      </w:r>
      <w:r>
        <w:rPr>
          <w:rFonts w:ascii="Times New Roman"/>
          <w:b/>
          <w:i w:val="false"/>
          <w:color w:val="000000"/>
        </w:rPr>
        <w:t>
мемлекеттiк қызмет көрсетудi қамтамасыз ету мерзiмдерi</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4799"/>
        <w:gridCol w:w="2048"/>
        <w:gridCol w:w="2048"/>
        <w:gridCol w:w="2271"/>
        <w:gridCol w:w="1300"/>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алушылар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стандартын әзірлеуді қамтамасыз ететін орталық мемлекеттік орган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көрсететін мемлекеттік орган, ведомстволық ұйым, өзге де заңды және жеке тұлғалар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мерзiмi (жыл)</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жерінен мекенжай анықтамасын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тұрғылықты жері бойынша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тұрғылықты жері бойынша тіркеу есебінен шығару*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азаматтарына паспорттар, жеке куәліктер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уақытша келетін шетелдіктер мен азаматтығы жоқ адамдарды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беретіндерді қоспағанда, азаматтарға жүргізуші куәліктерін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тіркейтін көлік құралдарын қоспағанда, автокөлік құралдарын тіркеу, қайта тіркеу және тіркелген нөмірлік белгілерді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қызметімен айналысу құқығына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қызметтік істері бойынша Қазақстан Республикасына шақыруларды ресімдеу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жүзеге асыратын тіркеуді қоспағанда, көлік құралдарын сенімхат бойынша басқаратын адамдарды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туралы қайтадан куәліктер немесе анықтамалар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құқықтар (ауыртпалықтарды) және оның техникалық сипаттамалары туралы анықтама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болуы (болмауы) туралы анықтама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қиюды тіркеу, оның ішінде азаматтық хал актілері жазбаларына өзгерістерді, толықтырулар мен түзетулерді енгізу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Тууды тіркеу, оның ішінде азаматтық хал актілерінің жазбаларына өзгерістерді, толықтырулар мен түзетулерді енгізу*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бұзуды тіркеу, оның ішінде азаматтық хал актілері жазбаларына өзгерістерді, толықтырулар мен түзетулерді енгізу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Атын, тегін, әкесінің атын өзгертуді тіркеу, оның ішінде азаматтық хал актілері жазбаларына өзгерістерді, толықтырулар мен түзетулерді енгізу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сараптамасы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тіркеу (қайта тіркеу), олардың филиалдары мен өкілдіктерін есептік тіркеу (қайта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бағалау (зияткерлік меншік объектілерін, материалдық емес активтердің құнын қоспағанда) жөніндегі қызметті жүзеге асыру құқығына біліктілік емтиханын өткізу және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меншікті, материалдық емес активтердің құнын бағалау жөніндегі қызметті жүзеге асыру құқығына біліктілік емтиханын өткізу және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айналысуға аттестаттау және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 Әділетминінің аумақтық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Адвокаттық қызметпен айналысуға аттестаттау және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 Әділетминінің аумақтық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қызметімен айналысу құқығына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Сот актілерін орындау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құқықтар және тоқтатылған құқықтар туралы анықтамалар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актілерінің жазуларын қалпына келтіру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Патенттік сенім білдірілген өкілдерді мемлекеттік тіркеу және аттестаттау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филиалдар мен өкілдіктердің құрылтай құжаттарына енгізілген өзгерістер мен толықтыруларды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қызметінің тоқтатылуын мемлекеттік тiркеу, филиалдар мен өкілдіктерді есептік тіркеуден шығару*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мемлекеттік тіркеуге жатпайтын жылжымалы мүлік кепілдігін тіркеу және міндетті мемлекеттік тіркеуге жатпайтын жылжымалы мүлік кепілдігін тіркеу куәлігінің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жөніндегі орталығы» РМҚК және оның филиалдары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мемлекеттік деректер базасынан анықтама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құқықтарды (ауыртпалықтарды) мемлекеттік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объектілердің техникалық паспортын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«Жылжымайтын мүлік жөніндегі орталығы» РМҚК және оның филиалдары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объектілер жоспарын (схемасын) қоса алғанда, тіркеу бөлімі куәландырған тіркеу ісі құжаттарының көшірмелерін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мемлекеттік тіркеуге жатпайтын жылжымалы мүліктің кепілдігі жөнінде анықтама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«Жылжымайтын мүлік жөніндегі орталығы» РМҚК және оның филиалдары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офицерлерді әскери есепке алу және одан шығару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солдаттарды, сержанттарды әскери есепке алу және одан шығару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шақырылушыларды әскери есепке алу және одан шығару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 есепке қою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Ақпарат және мұрағаттар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мұрағаттарынан шығатын және шетелдерге жіберілетін мұрағаттық анықтамаларға және мұрағаттық құжаттардың көшірмелеріне апостиль қою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Ақпарат және мұрағаттар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аумағында таратылатын шетелдік мерзімді баспасөз басылымдарын есепке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ішкі саясат басқармалары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анықтамалар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Ақпарат және мұрағат комитеті, ЖАО, «Қазақстан Республикасының Ұлттық Мұрағаты» ММ, орталық мемлекеттік мұрағаттар, облыстардың қалалардың аудандардың мемлекеттік мұрағаттары және олардың филиалдары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ескерткіштерінде археологиялық және (немесе) ғылыми-реставрациялау жұмыстарын жүзеге асыру жөніндегі қызметке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Мәдениет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құндылықтарды уақытша әкетуге және әкелуге рұқсаттар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Мәдениет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Фильмге прокат куәлігін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Мәдениет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Әкетілетін және әкелінетін заттың мәдени құндылығының болуы туралы қорытынды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құрамының кепілдігі шартын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құрамын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автомобиль тасымалдауымен айналысуға рұқсат беретін куәлігін және карточкасын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жалпы пайдаланымдағы автомобиль жолдарына сыртқы (көрнекі) жарнамаларды орналастыруға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r>
              <w:br/>
            </w:r>
            <w:r>
              <w:rPr>
                <w:rFonts w:ascii="Times New Roman"/>
                <w:b w:val="false"/>
                <w:i w:val="false"/>
                <w:color w:val="000000"/>
                <w:sz w:val="20"/>
              </w:rPr>
              <w:t>
</w:t>
            </w:r>
            <w:r>
              <w:rPr>
                <w:rFonts w:ascii="Times New Roman"/>
                <w:b w:val="false"/>
                <w:i w:val="false"/>
                <w:color w:val="000000"/>
                <w:sz w:val="20"/>
              </w:rPr>
              <w:t>ІІМ Жол полициясы комитетінің жол полициясы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жалпы пайдаланымдағы автомобиль жолдарының бұру жолағында, сондай-ақ елді мекендерде сыртқы (көрнекі) жарнаманы орналастыруға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қалаларының автомобиль жолдары және жолаушылар көлігі басқармалары, Алматы қаласының мәдениет басқармасы, аудандардың облыстық маңызы бар қалалардың тұрғын үй-коммуналдық шаруашылық жолаушылар көлігі мен автомобиль жолдары бөлімдері, аудандардың облыстық маңызы бар қалалардың сәулет және қала құрылысы бөлімдері, ІІМ Жол полициясы комитетінің жол полициясы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жолдарында жұмыс жүргізу құқығына рұқсат (ордер)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 ІІМ жол полициясы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ратификациялаған халықаралық шарттарға сәйкес Қазақстан Республикасының тасымалдаушыларына шетел мемлекеттері аумағы бойынша жүріп өтуі үшін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 және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 бойынша ауыр салмақты және ірі габаритті көлік құралдарының(шетелдерді қоса алғанда) жүріп өтуі үшін арнайы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орындау құқығына арналған куәлiк беру (жалпы мақсаттағы авиацияны пайдаланушылар)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жарамдылығының арнайы сертификатын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жарамдылығының экспорттық сертификатын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қызметтерді көрсетуге лицензия беру, қайта ресімдеу, лицензия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тіркелімінде электрондық ақпараттық ресурстар мен ақпараттық жүйелерді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бағдарламалық өнімдерді, бағдарламалық кодтарды және нормативтік-техникалық құжаттаманы депозитарийге депозитке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басқару құқығына куәліктер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кеме тізілімінде өзен кемелерін және оларға құқықтарды мемлекеттік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мемлекеттік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құралдар мен жоғары жиілікті құрылғыларды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электрондық карточкалар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тексерудің халықаралық сертификатын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 ішіндегі қатынастарда қауіпті жүктерді тасымалдауды жүзеге асыратын автокөлік құралдары жүргізушілерін дайындау курстарын бекіту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көлігі департаменті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орталықтарының тізіліміне енгізу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қарау орталықтарына механикалық көліктік құралдарын және оларға тіркемелерді міндетті техникалық қараудан өткізу туралы куәліктер бланктерін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экипаждарының ең аз құрамы туралы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жолдарының арналармен, байланыс және электр қуатын беру жүйелерімен, мұнай құбырларымен және темір жолдарымен, басқа да инженерлік желілермен және коммуникациялармен қиылысуына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жолдарында теміржол өткелдерін орналастыруға, қайта құруға, жөндеуге және жоюға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r>
              <w:br/>
            </w:r>
            <w:r>
              <w:rPr>
                <w:rFonts w:ascii="Times New Roman"/>
                <w:b w:val="false"/>
                <w:i w:val="false"/>
                <w:color w:val="000000"/>
                <w:sz w:val="20"/>
              </w:rPr>
              <w:t>
</w:t>
            </w:r>
            <w:r>
              <w:rPr>
                <w:rFonts w:ascii="Times New Roman"/>
                <w:b w:val="false"/>
                <w:i w:val="false"/>
                <w:color w:val="000000"/>
                <w:sz w:val="20"/>
              </w:rPr>
              <w:t>ІІМ Жол полициясы комитетінің жол полициясы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жолдарынан 2,5 км-ден аз қашықтықта көпірден жоғары немесе төмен жер өңдеу жұмыстары және басқа да мақсаттар үшін өзеннің арнасы мен ағын суды тереңдетуге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6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жолдармен қосылған немесе жолдардан биік еңіс жерде орналасқан шлюздерді, бөгеттерді және басқа жер өңдеу және гидротехникалық құрылыстарды орналастыруға, қайта құруға және жөндеуге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жолдарынан және жүктерді салу және түсіру алаңдарынан шығып кету құралына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жолдарымен қиылысатын жерде темiр жолдардың көтерiлуiне және төмендетiлуiне немесе қосымша жол төсеуге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емес ұшуды орындауға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әуе кемелерiн мемлекеттiк тiркеу туралы куәліктер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жеңіл авиация саласында әуе кемесiнiң ұшуға жарамдылығына сертификат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кемелерiн авиациялық жанар-жағармай материалдарымен қамтамасыз ету жөнiнде сертификат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жұмыстарды орындауға куәлiк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кеңістігінде өз қызметін атқаратын шетелдік тасымалдаушыларды тіркеу туралы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авиациялық техникаларына техникалық қызмет көрсету және оны жөндеу жөнiнде ұйымға сертификат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кемесіне шуыл бойынша сертификат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айлақтың(тiкұшақ айлығының жарамдылығына сертификат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Радиомен хабарлау аппаратурасын пайдалануға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Нөмірлеу ресурсын бөлу және нөмірлерді беру, сондай-ақ оларды алып қою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радиожиiлiк спектрін пайдалануға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куәландырушы орталығының тіркеу куәліктерін беру және қайтарып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шетел кемелері тізілімінде өзен кемелерін мемлекеттік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Кемелердiң командалық құрамының адамдарына және экипаждарының өзге де мүшелеріне диплом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ипотекасын мемлекеттік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кеменiң ипотекасын мемлекеттік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жалпы пайдаланымдағы автомобиль жолдары бойындағы жолақтарға қызмет көрсету объектілерін орналастыру үшін жер учаскелерін беруге рұқсат беру (келісу)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персоналға куәлiктер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сертификатын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авиациялық оқу орталығының сертификатын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авиациялық қауiпсiздiк қызметiнiң тексеруді ұйымдастыру жөнiнде сертификат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ұйымдарына жіберу үшін мектепке дейінгі (7 жасқа дейін) жастағы балаларды кезекке қою*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және облыстық маңызы бар қалалардың білім бөлімдері, кент, ауыл (село), ауылдық (селолық) округ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білімнен кейінгі білім беруге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Рухани білім беретін бiлiм беру ұйымдарына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кәсiптік бiлiм бағдарламалары бойынша бiлiм беретiн қызметке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комитетінің аумақтық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негізгі орта, жалпы орта бiлiм бағдарламалары бойынша бiлiм беретiн қызметке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комитетінің аумақтық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қаржыландырылатын білім беру ұйымдарына білім беру қызметіне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Білім және ғылым саласындағы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6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Жетімдерді, ата-анасының қамқорлығынсыз қалған балаларды әлеуметтік қамсыздандыруға құжаттар ресімдеу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білім басқармалары, аудандардың және облыстық маңызы бар қалалардың білім бөлімдері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жоғары білім бағдарламалары бойынша оқыту үшін жоғары оқу орындарына құжаттарды қабылдау және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және ведомстволық бағыныстылығына қарамастан жалпы білім беретін жалпы орта білім бағдарламалары бойынша оқу үшін жалпы білім беретін мектептерге, мектеп-интернаттарға құжаттарды қабылдау және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 мектеп-интернаттар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мектептердің жеке санаттағы оқушылары мен тәрбиеленушілерін тегін тамақтандыру үшін құжаттар қабылдау*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жергілікті атқарушы органдары (облыстық маңызы бар қалалардың)</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меңгеруін бағалауға құжаттарды қабылдау және қатысу (ҚАЗТЕСТ)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тестілеу орталығы» РМК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құжаттардың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техникалық және кәсіби білім беру ұйымдары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ғылым органдарынан және оқу орындарынан шығатын ресми құжаттарға апостиль қою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Білім және ғылым саласындағы бақылау комитетінің Талдамалық жұмыс және мониторинг басқармасы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білім берілетін ұйымдарда экстернат нысанында оқуға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8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негізгі орта, жалпы орта білім беретін ұйымдарда оқуға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 Астана және Алматы қалалары, облыстардың білім басқармалары, аудандардың және облыстық маңызы бар қалалардың білім бөлімдері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объектілерінің тіршілік циклінің кезеңдеріне байланысты жұмыстарды орындау жөніндегі қызметін жүзеге асыруға лицензия беру, қайта ресімдеу, лицензияның телқұжаттарын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материалдармен жұмыс істеу жөніндегі қызметін жүзеге асыруға лицензия беру, қайта ресімдеу, лицензияның телқұжаттарын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қайта ресімдеу, лицензияның телқұжаттарын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сәулеленуді генерациялайтын аспаптармен және қондырғылармен жұмыс істеу жөніндегі қызметін жүзеге асыруға лицензия беру, қайта ресімдеу, лицензияның телқұжаттарын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 қызметтер көрсету жөніндегі қызметті жүзеге асыруға лицензия беру, қайта ресімдеу, лицензияның телқұжаттарын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қалдықтармен жұмыс істеу жөніндегі қызметті жүзеге асыруға лицензия беру, қайта ресімдеу, лицензияның телқұжаттарын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9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материалдарды, радиоактивті заттарды, иондаушы сәуле шығарудың радиоизотоптық көздерін, радиоактивті қалдықтарды транзиттік тасымалдауды қоса алғанда, Қазақстан Республикасы аумағының шегінде тасымалдау жөніндегі қызметті жүзеге асыруға лицензия беру, қайта ресімдеу, лицензияның түпқұжаттарын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ядролық сынақ полигондары аумақтарында және жүргізілген ядролық жарылыстардың салдарынан ластанған басқа аумақтарда қызметті жүзеге асыруға лицензия беру, қайта ресімдеу, оның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мен ядролық материалдарды физикалық қорғау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радиоактивтi қауіпсіздікті қамтамасыз етуге жауапты мамандар мен қызметкерлерді арнайы даярлау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Атом энергиясы агенттігі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міндеттеме (түпкі пайдаланушының сертификатын)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технологияларды, жұмыстарды, қызметтерді, өнімдерді, ақпараттарды экспорттық бақылауға жатқызу туралы қорытынды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сарапшы-аудитор аттестатын беру (сәйкестiгін растау, тауардың шыққан елін, аккредитациясын айқындау)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туын және Қазақстан Республикасының Мемлекеттiк елтаңбасын жасауға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химия өндірістерін жобалау (технологиялық) және (немесе) пайдалану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бұрғылау, геологиялық барлау, кен-шахта, металлургиялық, энергетикалық жабдықтарды, жарылыстан қорғалған электр техникалық жабдықтарды, көтергіш құрылыстарды, сондай-ақ жұмыс істеу қысымы 0,7 кг/см2 және жылу жеткізу температурасы 1152</w:t>
            </w:r>
            <w:r>
              <w:rPr>
                <w:rFonts w:ascii="Times New Roman"/>
                <w:b w:val="false"/>
                <w:i w:val="false"/>
                <w:color w:val="000000"/>
                <w:vertAlign w:val="superscript"/>
              </w:rPr>
              <w:t>0</w:t>
            </w:r>
            <w:r>
              <w:rPr>
                <w:rFonts w:ascii="Times New Roman"/>
                <w:b w:val="false"/>
                <w:i w:val="false"/>
                <w:color w:val="000000"/>
                <w:sz w:val="20"/>
              </w:rPr>
              <w:t xml:space="preserve"> с қазандықтарды, тау-кен саласында 0,7 кг/см жоғары қысыммен жұмыс істейтін сауыттар мен құбырларды жобалау, дайындау, монтаждау, жөндеу (бірыңғай технологиялық үдерісте пайдаланылатын жабдықтарды жобалауды, дайындауды, монтаждауды, жөндеуді қоспағанда)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өндіру, қайта өңдеу, сатып алу, сақтау, өткізу, пайдалану, жою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7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 қару-жарақ пен әскери техниканы, олардың қосалқы бөлшектерін, жинақтаушы бұйымдары мен аспаптарын, сондай-ақ монтаждауды, реттеуді,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қызметін жүзеге асыруға лицензия беру, қайта ресімдеу, лицензияның телқұжаттарын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оқ-дәрiлерді, қару-жарақтарды, әскери техниканы, арнаулы құралдарды жою (жою, кәдеге жарату, көму) және қайта өңдеу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жауынгерлік атыс қаруы мен оның патрондарын әзірлеу, өндіру, жөндеу, сату, сатып алу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оның ішінде экспорттық бақылауға жататын өнімнің экспорты мен импортына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шикізатты қайта өңдеу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Қазақстан Республикасының аумағынан тыс жерде қайта өңдеуге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өнімдерді есепке алу және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және қара металдардың» сынықтары мен қалдықтарын жинау (дайындау), сақтау, қайта өңдеу және өткізу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өнеркәсіп және кәсіпкерлік басқармалары, энергетика және коммуналдық шаруашылық басқармалары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белгіленген қуаты 100 кВт-тан жоғары электр қондырғыларының электр желілерiне қосылуына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Мемлекеттік энергетикалық бақылау және қадағалау комитетінің аумақтық бөлімшелер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операторлық қызметті (туроператорлық қызмет)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Индустрия және туризм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бақылауға жатқызылатын өнiмдерге транзитке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бірлігін қамтамасыз ету саласында сарапшы-аудитор біліктілігін беру туралы сертификат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құралдарының түрiн бекiту сертификатын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барлауға, өндіруге жер қойнауын пайдалану құқығы кепілдігінің шартын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сутегі шикізатына және кең таралған пайдалы қазбаларға келісімшарттарды қоспағанда, жер қойнауын пайдалануға арналған келісімшарт бойынша тарату қорының қаражатын пайдалануға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үлгіге сәйкестігін растау саласында құжаттар беретін шетелдік және халықаралық ұйымдарды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13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өндіруге және бірлескен барлауға әрі көмір сутегі шикізаты мен кең таралған пайдалы қазбаларды өндіруге арналған келісімшарттарды қоспағанда, жер қойнауын пайдалану құқығы кепілдігінің шартын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және жер қойнауын пайдалану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жағдайларда барлауды, өндіруді жүргізу үшін немесе барлауға немесе өндіруге байланысты емес жерасты құрылыстарын салу және (немесе) пайдалану үшін берілген сервитуттарды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мемлекеттік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тіркей (қайта тіркей) отырып, ветеринариялық препараттарды тіркеу куәлігін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тіркей (қайта тіркей) отырып, жемазыққа және жемазық қоспаларына тіркеу куәлігін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 Ветеринарлық бақылау және қадағалау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объектілерге Қазақстан Республикасының ішінде қолданылатын және экспортқа арналған ветеринариялық сертификат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карантиндік өнімдердің орнын ауыстыруға карантиндік сертификаттар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өнімдерді Қазақстан Республикасынан тыс жерлерге әкетуге фитосанитарлық сертификаттар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ветеринариялық-санитариялық бақылауға жататын өнімдерге ветеринариялық-санитариялық қорытынды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органның құрып кету қаупі төнген жануарлар мен өсімдіктер түрлерін, олардың бөліктерін немесе дериваттарын Қазақстан Республикасына әкелуге және одан тысқары жерлерге әкетуге рұқсат беруі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Балық шаруашылығы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зертханалар беретін сараптама актiлерiн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ветеринариялық зертханалар» РМК облыстық және аудандық филиалдары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бере отырып, қойма қызметі бойынша қызметтер көрсетуге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қолхатын бере отырып, қойма қызметі бойынша қызметтер көрсетуге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элиталық тұқым, бірінші, екінші және үшінші көбейтілген тұқым өндірушілерді және тұқымдарды іске асырушыларды аттестаттау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2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өндіру (формуляциялау)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іске асыру бойынша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Аэрозольдық және фумигациялық тәсілдермен пестицидтерді (улы химикаттарды) қолдану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қызметпен айналысуға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тетіктерді, өздігінен жүретін ауыл шаруашылық мелиоративтік және жол-құрылыс машиналары мен тетіктерді, сондай-ақ жүріп өту мүмкіндігі жоғары арнайы машиналарды басқару құқығына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тетіктерді, өздігінен жүретін ауыл шаруашылық мелиоративтік және жол-құрылыс машиналары мен тетіктерді, сондай-ақ жүріп өту мүмкіндігі жоғары арнайы машиналарды сенімхат бойынша басқаратын адамдарды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4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тетіктерді, оларға арналған тіркемелерді, монтаждалған арнайы жабдығы бар тіркемелерді қоса алғанда, өздігінен жүретін ауыл шаруашылық мелиоративтік және жол-құрылыс машиналары мен тетіктерді, сондай-ақ жүріп өту мүмкіндігі жоғары арнайы машиналарды нөмірлік белгілерін бере отырып тіркеу, қайта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тетіктерді, оларға арналған тіркемелерді, монтаждалған арнайы жабдығы бар тіркемелерді қоса алғанда, өздігінен жүретін ауыл шаруашылық мелиоративтік және жол-құрылыс машиналары мен тетіктерді, сондай-ақ жүріп өту мүмкіндігі жоғары арнайы машиналарды тіркеу және кепілін мемлекеттік тіркеу туралы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экспортшыға астықтың мемлекеттiк қорларына астықты жеткізу бойынша мiндеттемелердi астық экспорттаушылардың сақтауы туралы растау нысанын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 туралы куәлікті немесе импортталған тұқымды тауарға (материал) берілген барабар құжаттарды тану тәртібін экспорттаушы елдердің құзыретті органдарымен келісу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саласындағы уәкілетті орган, АШМ Агроөнеркәсіп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өсіруді, жануарларды дайындауды (союды), сақтауды, қайта өңдеу мен өткізуді жүзеге асыратын өндіріс объектілеріне, сонымен қатар, ветеринариялық препараттарды, жем және жем-азық қоспаларын өндіру, сақтау және іске асыру бойынша ұйымдарға тіркелу нөмірлерін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жол-құрылысы машиналары мен механизмдерінің, сондай-ақ жүріп өту мүмкіндігі жоғары арнайы машиналардың ауыртпалықтары болуы/болмауы туралы анықтама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есепте зоологиялық коллекцияларды құру туралы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Ұшақтардың, тiкұшақтардың және өзге де ұшу аппараттарының итбалықтар, тұяқты жабайы жануарлар мен топтасып ұшатын құстар жаппай мекендейтiн аумақтардың үстiнен бiр километрден төмен биiктiкте ұшып өтуiне келiсу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3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кездесетiндерiн және құрып кету қаупi төнгендерiн қоспағанда, жануарларды интродукциялау мен будандастыруды жүргiзуге, сондай-ақ жаңадан жерсiндiрiлген жануарларды алып қоюға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пайдалануға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 және Орман және аңшылық шаруашылығы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балық шаруашылығы су қоймаларында және (немесе) жергілікті маңызы бар учаскелерінде балық шаруашылығы субъектілері үшін квоталардан басқа бекітілген лимит негізінде жануарлар әлемі объектілерін алуға квоталар бөлу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ішкі және сыртқы сауда үшін бекіре тұқымдас балықтар уылдырығының ыдысын таңбалау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 жерсiндiруге және су қоймаларына балық жiберуге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бере отырып, асыл тұқымды мал шаруашылығы саласындағы субъектілер қызметін мемлекеттік аттестаттау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саласындағы уәкілетті орган, АШМ Агроөнеркәсіп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мекендерге жұмыс істеуге және тұруға келген денсаулық сақтау, білім беру, әлеуметтік қамтамасыз ету, мәдениет және спорт мамандарына әлеуметтік қолдау шараларын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органдарының ауылдық аумақтарды дамыту саласындағы уәкілетті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өндіруді басқару жүйесін субсидиялау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берілетін кредиттер бойынша сыйақы ставкаларын субсидиялау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шаруашылыққа жарамдылығын мемлекеттік сынау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сортын сынау жөніндегі мемлекеттік комиссия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Шитті-мақта сапасына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«ҚазАгрЭкс» АҚ (сараптамалық ұйымы)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ағаш кесу билетін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кеміргіштерін жою, сондай-ақ жануарлардың құтыруы мен басқа да ауруының індеті жағдайларында улы химикаттарды қолдана отырып, жануарлар әлемі объектілерін аулауға келісу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Орман және аңшылық шаруашылығы комитеті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үйiрiмен мекендейтiн жерлердi периметрi бойынша олардың iндерi орналасқан жерлерге жиырма метр жақындап немесе оларды алдын ала басқа жерге көшiрмей жыртуға келiсу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жинау құрылыстарының балықты қорғау құрылғыларын орнатуды келiсу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патенттік жарамдылығын мемлекеттік сынау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Әділетмині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17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шаруашылығының бары туралы анықтамалар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кент, ауыл (село), ауылдық (селолық) округ әкімінің аппараты, облыстық маңызы бар қалалардың ауыл шаруашылығы бөлімдері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органдарының жеке және заңды тұлғаларға аңшылық алқаптарды бекіту бойынша шешім қабылдауы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инспекциялары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кент, ауыл (село), ауылдық (селолық) округ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Байқаудан өткізушілерді және тұқым сарапшыларын аттестаттау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27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Малға ветеринариялық паспорт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аудандардың (облыстық маңызы бар қаланың, аудандық маңызы бар қаланың кенттердің, ауылдардың (селолардың), ауылдық(селолық округтердің жергілікті атқарушы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түрлерін жүзеге асыратын салық төлеушіні тіркеу есебі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кәсіпкерді, жеке нотариусты, жеке сот орындаушысын, адвокатты тіркеу есебі*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0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және (немесе) конкурстық басқарушылардың және (немесе) сыртқы байқау әкімшісінің қызметін жүзеге асыру құқығы бар тұлғаларды тіркеу және оларды тіркеуден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Дәрменсіз борышкерлермен жұмыс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резиденттілікті растау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есептілігін беруді тоқтата тұру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есептілікті беру мерзімін ұзарту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есептілікті керi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өнімдерінің өндірісіне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спиртінің өндірісіне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өнімінің өндірісіне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Қаржылық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экономикалық оператор мәртебесін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Кедендік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өкiлдерiнiң тiзiлiмiне қосу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Кедендік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тасымалдаушыларының тiзiлiмiне қосу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Кедендік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Бухгалтерлердің кәсіби ұйымын аккредиттеу туралы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Қаржылық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 кәсіби сертификаттау бойынша ұйымдарды аккредиттеу туралы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Қаржылық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аудиторлық ұйымдарды аккредиттеу туралы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Қаржылық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мен алкоголь өнiмнiң импортына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оны өндіру аумағында сақтау және көтерме өткізу жөніндегі қызметті қоспағанда, алкоголь өнімдерін сақтауға және көтерме өткізуге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оны өндіру аумағында сақтау және бөлшектік өткізу жөніндегі қызметті қоспағанда, алкоголь өнімдерін сақтауға және бөлшектік өткізуге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өнімдерінің жекелеген түрлерін шығарушыларға (импорттаушыларға), сондай-ақ акцизделетін өнімдер мен мазуттың кейбір түрлерін өндірушілер мен импорттаушыларының тауарларына жеке сәйкестендіру нөмірін (ЖСН-код)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кәсіпкерлерге патент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тауарлардың экпорты (импорты) кезінде салықтық нысандарды қабылдау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Бақылау-касса машиналарын (БМК) есепке қою және есептен шығару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Сотталғандығы не сотталмағандығы туралы анықтама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ҚСАЕК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жұмыстарды жүргізуге лицензия беру, қайта ресімдеу, лицензия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0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тиесілілігі туралы ақпарат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мамандандырылған кәсіпорындары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кадастрлық ақпарат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мамандандырылған кәсіпорындары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біріздендіру құжатын дайындау туралы ақпарат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мамандандырылған кәсіпорындары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бастапқы құқық берудің құқық белгілейтін құжаты туралы ақпарат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мамандандырылған кәсіпорындары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Iздестіру жұмыстары үшiн жер учаскесін қолдануға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басқару саласындағы облыстық, аудандық атқарушы органдар (қаладағы аудандардан басқа)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4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актілерді ресімдеу және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облыстық маңызы бар қалалардың жер қатынастары бөлімдері және жерҒӨО РМК мамандырылған кәсіпорындары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тұрақты пайдалану құқығына актілерді ресімдеу және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облыстық маңызы бар қалалардың жер қатынастары бөлімдері және жерҒӨО РМК мамандырылған кәсіпорындары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актілерді ресімдеу және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облыстық маңызы бар қалалардың жер қатынастары бөлімдері және жерҒӨО РМК мамандырылған кәсіпорындары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актілерді ресімдеу және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облыстық маңызы бар қалалардың жер қатынастары бөлімдері және жерҒӨО РМК мамандырылған кәсіпорындары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 өзгертуге шешім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басқару саласындағы облыстық аудандық атқарушы органдар (қаладағы аудандардан басқа)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7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қалыптастыру бойынша жерге орналастыру жобаларын бекiту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қалаларының аудандардың (облыстық маңызы бар қалалардың) жер қатынастары басқармалары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Талқылау объектілері болып табылатын тауарлардың импортына сандық шектеулерді қолданбай Қазақстан Республикасының аумағына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шешімдерінің негізінде сыртқы сауда қызметінің кедендік-тарифтік және тарифтік емес реттеу шараларын қолданған кезде импортқа және (немесе) экспортқа лицензия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қызметімен айналысу құқығына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саласында брокерлік қызметпен айналысу құқығына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саласында дилерлік қызметпен айналысу құқығына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жекелеген түрлерiн Қазақстан Республикасының аумағына импорттауға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жұмыстарды орындауға және қызмет көрсетуге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және құрамында солардың өнімдері бар заттарды экспорттауға және импорттауға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заттарды пайдалана отырып жұмыстар жүргізуге, құрамында озон қабатын бұзатын заттары бар жабдықтарды жөндеуге, монтаждауға, оларға қызмет көрсетуге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 паспорттарын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комитетінің Экология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6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III және IV санаттардағы объектілері үшін қоршаған ортаға эмиссияға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әкімдіктерінің табиғи ресурстар мен табиғат пайдалануды реттеу басқармалары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III және IV санаттардағы объектілері үшін мемлекеттік экологиялық сараптаманың қорытындысын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әкімдіктерінің табиғи ресурстар мен табиғат пайдалануды реттеу басқармалары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санаттағы объектілер үшін экологиялық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 және оның аудандық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санаттағы объектілер үшін мемлекеттік экологиялық сараптаманың қорытындысын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Экологиялық реттеу және бақылау комитеті және оның аудандық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6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қызметіне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мемлекеттік сәулет-құрылыс бақылау және лицензиялау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қызметіне лицензия беру, қайта ресімдеу,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мемлекеттік сәулет-құрылыс бақылау және лицензиялау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мемлекеттік сәулет-құрылыс бақылау және лицензиялау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ақшасын тарту жолымен тұрғын үй ғимараттары құрылысын ұйымдастыру бойынша қызметке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мемлекеттік сәулет-құрылыс бақылау және лицензиялау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тұрғын үй басқармалары, аудандардың облыстық маңызы бар қалалардың тұрғын үй-коммуналдық шаруашылық, жолаушылар көлігі мен автомобиль жолдары бөлімдері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7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сәулет-құрылыс және аудандық (облыстық маңызы бар қаланың) қала құрылыс бөлімдері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Жеңілдігі бар адамдарға (ҰОС қатысушыларына, Чернобыль апатын жоюшыларға, жауынгер-интернационалистерге) анықтамалар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қызметін өткеруді растау туралы анықтамалар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әскери қызметке қатынасы туралы анықтамалар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кеңістігін пайдалану саласындағы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6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объектілерін және оларға құқықтарды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 тағайындау*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r>
              <w:br/>
            </w:r>
            <w:r>
              <w:rPr>
                <w:rFonts w:ascii="Times New Roman"/>
                <w:b w:val="false"/>
                <w:i w:val="false"/>
                <w:color w:val="000000"/>
                <w:sz w:val="20"/>
              </w:rPr>
              <w:t>
</w:t>
            </w:r>
            <w:r>
              <w:rPr>
                <w:rFonts w:ascii="Times New Roman"/>
                <w:b w:val="false"/>
                <w:i w:val="false"/>
                <w:color w:val="000000"/>
                <w:sz w:val="20"/>
              </w:rPr>
              <w:t>- асыраушысынан айырылу жағдайы бойынша;</w:t>
            </w:r>
            <w:r>
              <w:br/>
            </w:r>
            <w:r>
              <w:rPr>
                <w:rFonts w:ascii="Times New Roman"/>
                <w:b w:val="false"/>
                <w:i w:val="false"/>
                <w:color w:val="000000"/>
                <w:sz w:val="20"/>
              </w:rPr>
              <w:t>
</w:t>
            </w:r>
            <w:r>
              <w:rPr>
                <w:rFonts w:ascii="Times New Roman"/>
                <w:b w:val="false"/>
                <w:i w:val="false"/>
                <w:color w:val="000000"/>
                <w:sz w:val="20"/>
              </w:rPr>
              <w:t>- жасына байланысты мемлекеттік әлеуметтік жәрдемақылар тағайындау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Бақылау және әлеуметтік қорғау комитетінің аумақтық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w:t>
            </w:r>
          </w:p>
        </w:tc>
      </w:tr>
      <w:tr>
        <w:trPr>
          <w:trHeight w:val="3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өтініш берушінің (отбасының) тиесілілігін растайтын анықтама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кент, ауыл (село), ауылдық(селолық) округтің әкімі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4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баланы тәрбиелеуші анасына немесе әкесіне, бала асырап алушыға, қамқоршысына (қорғаншысына) жәрдемақы тағайындау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Бақылау және әлеуметтiк қорғау комитетiнiң аумақтық органдары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мұнай-химия, химия, мұнайгазды қайта өңдеу өндірістерін жобалауға және пайдалануға лицензиялар беру, қайта ресімдеу, лицензиялардың телнұсқаларын беру, газды, мұнайды және мұнай өнімдерін сақтау объектілерін, магистральді газ құбырларын, мұнай құбырларын, мұнай өнімдері құбырларын пайдалануға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8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мұнайгаз кәсіпшілігі, геологиялық барлау, жарылыстан қорғалған электр техникалық жабдықтарды, көтергіш құрылыстарды, сондай-ақ жұмыс істеу қысымы 0,7 кг/см2 және жылу жеткізу температурасы 115</w:t>
            </w:r>
            <w:r>
              <w:rPr>
                <w:rFonts w:ascii="Times New Roman"/>
                <w:b w:val="false"/>
                <w:i w:val="false"/>
                <w:color w:val="000000"/>
                <w:vertAlign w:val="superscript"/>
              </w:rPr>
              <w:t>0</w:t>
            </w:r>
            <w:r>
              <w:rPr>
                <w:rFonts w:ascii="Times New Roman"/>
                <w:b w:val="false"/>
                <w:i w:val="false"/>
                <w:color w:val="000000"/>
                <w:sz w:val="20"/>
              </w:rPr>
              <w:t>С қазандықтарды, мұнайгаз саласында 0,7 кг/см2 жоғары қысыммен жұмыс істейтін сауыттар мен құбырларды жобалау, дайындау, монтаждау, жөндеу (бірыңғай технологиялық үдерісте пайдаланылатын жабдықтарды жобалауды, дайындауды, монтаждауды, жөндеуді қоспағанда) қызметін жүзеге асыруға лицензия беру, қайта ресiмдеу,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 объектілерін сынау, кен орнын сынамалы пайдалану, технологиялық жабдықты іске қосу-баптау, пайдалану, оған техникалық қызмет көрсету және жөдеу жұмыстары жағдайында газды технологиялық еріксіз жағу кезінде ілеспе және (немесе) табиғи газды алау етіп жағуға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құрылыстарын салу және орналастыру бойынша теңізде мұнай операцияларын жүзеге асыруға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iздестiру, барлау, қолдану кезiндегi ұңғыманы немесе басқа да ұңғыманы бұрғылауға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Қойнау-қатiшiлiк қысымды қолдау үшiн ілеспе және табиғи газды бастырмалатуға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мұнай-газ құбырларын салуға және пайдалануға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ғылыми зерттеулер жүргізуге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көтерме сауда арқылы берушілерді аккредиттеу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кешеніндегі мемлекеттік инспекция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жүргізуге арналған арнайы техникалық құралдарды әзірлеу, өндіру, жөндеу және іске асыру жөніндегі қызметпен айналысу үшін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криптографиялық қорғау құралдарын әзірлеу және өткізуге (оның ішінде өзге де беруге)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6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жүргізуге арналған іске асыру ақпараттың таралып кетуінін техникалық арналарын және арнайы техникалық құралдарды анықтау жөніндегі қызметтер көрсетуге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 үшін арнайы техникалық құралдарға тауарларды жатқызу мәніне техникалық зерттеу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криптографиялық қорғау құралдарына тауарларды жатқызу мәніне техникалық зерттеу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техникалық құрылғыларды және материалдарды қолдануға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0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іске асырылатын отандық және шетелде шығарылған өрт техникасы мен өрт сөндіру құралдарына қорытынды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өнімге ұйымдардың стандарттары жобаларын мемлекеттік өртке қарсы қызмет органдарымен келісу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қатерлерді тәуелсіз бағалау жөніндегі ұйымдарды аккредиттеу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декларацияларын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 өнеркәсіптік қауіпсіздік саласындағы жұмыстарды жүргізу құқығына аттестациялау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көрсететін медицина ұйымдарына тіркелу*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көрсететін медициналық ұйымдар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Дәрігерге қабылдауға жазылу*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көрсететін медициналық ұйымдар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 үйге шақыру*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көрсететін медициналық ұйымдар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құралдарын, медициналық мақсаттағы бұйымдарды және медициналық техниканы мемлекеттік тіркеу, қайта тіркеу және тіркеу досьесіне өзгерістер енгізу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МФҚБКД, ДСМ-нің «Дәрілік құралдарды, медициналық мақсаттағы бұйымдарды және медицина техникасын сараптау ұлттық орталығы» шаруашылық жүргізу құқығындағы РМК, ДСМ МФҚБК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дезинфекция, дезинсекция және дератизация құралдарын, адам денсаулығына зиянды әсер ететін өнімдер мен заттардың жекелеген түрлерін мемлекеттік тіркеу және қайта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ДСМ МСЭҚК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бермей маман сертификатын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ДСМ МФҚБК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9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және оның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Санитариялық-эпидемиялық қадағалауға жататын тамақ өнімдерін өндіру объектілеріне есептік нөмірлерін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өнімге, жұмысқа және қызметке санитариялық-эпидемиологиялық қорытынды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және оның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аумақтық бөлімшелері, ДСМ МСЭҚК және оның аумақтық бөлімшелері, жергілікті атқарушы органдар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техникаларды өндіруге байланысты фармацевтикалық қызметке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және оның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есiрткi құралдары, психотроптық заттар және прекурсорлар айналымына байланысты қызметтерге лицензияны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және оның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техниканы жарнамалауға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МФҚБКД, Дәрілік заттар, медициналық мақсаттағы бұйымдар мен медициналық техника айналымы саласындағы мемлекеттік сарапшылық ұйым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бере отырып, маман сертификатын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және оның аумақтық бөлімшелері, ДСМ МСЭҚК және оның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аккредиттеу туралы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субъектілерінің қызметіне тәуелсіз сараптама жүргізу үшін жеке тұлғаларды аккредиттеу туралы куәлік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тіркелген және тіркелмеген дәрілік заттарды, медициналық мақсаттағы бұйымдар мен медициналық техниканы әкелуді/әкетуді келісу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және оның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7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белсенді заттарға клиникалыққа дейiнгі (клиникалық емес) зерттеулердi жүргізуге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МФҚБД, ДСМ-нің «Дәрілік құралдарды, медициналық мақсаттағы бұйымдарды және медицина техникасын сараптау ұлттық орталығы» шаруашылық жүргізу құқығындағы РМК, ДСМ МФҚБК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 және дәрiлік заттар, медициналық мақсаттағы бұйымдар және медициналық техниканы клиникалық зерттеу және (немесе) сынаулардан өткiзуге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МФҚБД, ДСМ-нің «Дәрілік құралдарды, медициналық мақсаттағы бұйымдарды және медицина техникасын сараптау ұлттық орталығы» шаруашылық жүргізу құқығындағы РМК, ДСМ МФҚБК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Казино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8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автоматтары залы қызметімен айналысуға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Букмекерлік кеңсе қызметімен айналысуға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Тотализатор қызметімен айналысуға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(немесе) жылу энергиясын беру және (немесе) тарату қызметіне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құбырларын, мұнай құбырларын, мұнай өнiмдерiнiң құбырларын пайдалану қызметіне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мақсатында электр энергиясын сатып алу қызметіне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тасымалдау қызметіне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жолдарды магистральдық және станциялық жолдарға жалғастыруға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қызметтің кадрлық резервіне қабылдау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МҚІА аумақтық бөлімшелері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 қайта даярлау және біліктілігін арттырудың оқу бағдарламаларын келісу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жанындағы Мемлекеттік басқару академиясына оқуға қабылдау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10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банкноталарды, тиындар мен құндылықтарды инкассациялауға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ұйымдарға шетелдiк валютамен айырбастау операцияларын ұйымдастыру бойынша қызметтi жүзеге асыруға лицензияны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аумақтық филиалдары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Қазақстан Республикасының банктік </w:t>
            </w:r>
            <w:r>
              <w:rPr>
                <w:rFonts w:ascii="Times New Roman"/>
                <w:b w:val="false"/>
                <w:i w:val="false"/>
                <w:color w:val="000000"/>
                <w:sz w:val="20"/>
              </w:rPr>
              <w:t>заңнамасында</w:t>
            </w:r>
            <w:r>
              <w:rPr>
                <w:rFonts w:ascii="Times New Roman"/>
                <w:b w:val="false"/>
                <w:i w:val="false"/>
                <w:color w:val="000000"/>
                <w:sz w:val="20"/>
              </w:rPr>
              <w:t xml:space="preserve"> көзделген банктік және өзге операцияларды жүргізуге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0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жүзеге асыратын ұйымдарға банктік операцияларды жүргізуге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банктері жүзеге асыратын банктік операцияларға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бюро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3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заңдарымен белгіленген және сақтандырудың жекелеген сыныптары болып табылатын міндетті сақтандырудың түрлеріне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жөніндегі қызметке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 қызметін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Актуарлық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Дилерлік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 басқару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Кастодиалдық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және өзге қаржы құралдарымен сауда-саттықты ұйымдастыру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Трансфер-агенттік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ұстаушыларының тізілімі жүйесін жүргізу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жарналарын тарту және зейнетақы төлемдерін жүзеге асыру жөніндегі қызметті жүзеге асыруға лицензия беру, қайта ресімдеу, лицензияның телнұсқаларын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пунктін тіркеу және қайта тіркеу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аумақтық филиалдары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ұйымдастырушының қағидаларын келісу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басшы қызметкерін тағайындауға (сайлауға) келісім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ұйымына акционерлерден меншікті акцияларын сатып алуға келісім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ірі немесе банк холдингінің қатысушысы мәртебесін иеленуге келісім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Актуарийлерден біліктілік емтиханын қабылдау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қорларының құрылтай құжаттарына өзгерістер мен толықтыруларды мемлекеттік тіркеуге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ашуға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және банктік холдингтің еншілес ұйымды құруына немесе сатып алуына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жарғылық капиталына банктің және банктік холдингтің елеулі түрде қатысуына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еншілес ұйымын құруға немесе сатып алуға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сақтандыру (қайта сақтандыру) ұйымының елеулі түрде қатысуына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және банктік холдингтерді ерікті түрде қайта ұйымдастыруға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ерікті түрде таратуға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қайта ұйымдастыруға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ерікті түрде таратуға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және сақтандыру холдингін ерікті түрде қайта ұйымдастыруға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ерікті түрде таратуға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ислам қаржы компаниясын ерiктi түрде қайта ұйымдастыруға немесе таратуға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қаржы компаниясын ерiктi түрде қайта ұйымдастыруға немесе таратуға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аумағында туынды бағалы қағаздарды орналастыруға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заңнамасына сәйкес туынды бағалы қағаздарды шығаруға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ұйымына шет мемлекеттің аумағында эмиссиялық бағалы қағаздарды орналастыруға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ұйымына шет мемлекеттің аумағында эмиссиялық бағалы қағаздарды шығаруға рұқсат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қаржы орталығы қатысушыларын – заңды тұлғаларын мемлекеттік тіркеу (қайта тіркеу)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ҰБ-ның Алматы қаласындағы өңірлік қаржы орталығын дамыту комитеті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bl>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ЖАО                – жергiлiктi атқарушы орган</w:t>
      </w:r>
      <w:r>
        <w:br/>
      </w:r>
      <w:r>
        <w:rPr>
          <w:rFonts w:ascii="Times New Roman"/>
          <w:b w:val="false"/>
          <w:i w:val="false"/>
          <w:color w:val="000000"/>
          <w:sz w:val="28"/>
        </w:rPr>
        <w:t>
IIМ                – Қазақстан Республикасы Iшкi iстер министрлiгi</w:t>
      </w:r>
      <w:r>
        <w:br/>
      </w:r>
      <w:r>
        <w:rPr>
          <w:rFonts w:ascii="Times New Roman"/>
          <w:b w:val="false"/>
          <w:i w:val="false"/>
          <w:color w:val="000000"/>
          <w:sz w:val="28"/>
        </w:rPr>
        <w:t>
Қорғанысминi       – Қазақстан Республикасы Қорғаныс министрлiгi</w:t>
      </w:r>
      <w:r>
        <w:br/>
      </w:r>
      <w:r>
        <w:rPr>
          <w:rFonts w:ascii="Times New Roman"/>
          <w:b w:val="false"/>
          <w:i w:val="false"/>
          <w:color w:val="000000"/>
          <w:sz w:val="28"/>
        </w:rPr>
        <w:t>
Қаржымині          – Қазақстан Республикасы Қаржы министрлiгi</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министрлiгi</w:t>
      </w:r>
      <w:r>
        <w:br/>
      </w:r>
      <w:r>
        <w:rPr>
          <w:rFonts w:ascii="Times New Roman"/>
          <w:b w:val="false"/>
          <w:i w:val="false"/>
          <w:color w:val="000000"/>
          <w:sz w:val="28"/>
        </w:rPr>
        <w:t>
Еңбекминi          – Қазақстан Республикасы Еңбек және халықты</w:t>
      </w:r>
      <w:r>
        <w:br/>
      </w:r>
      <w:r>
        <w:rPr>
          <w:rFonts w:ascii="Times New Roman"/>
          <w:b w:val="false"/>
          <w:i w:val="false"/>
          <w:color w:val="000000"/>
          <w:sz w:val="28"/>
        </w:rPr>
        <w:t>
                     әлеуметтiк қорғау министрлiгi</w:t>
      </w:r>
      <w:r>
        <w:br/>
      </w:r>
      <w:r>
        <w:rPr>
          <w:rFonts w:ascii="Times New Roman"/>
          <w:b w:val="false"/>
          <w:i w:val="false"/>
          <w:color w:val="000000"/>
          <w:sz w:val="28"/>
        </w:rPr>
        <w:t>
БҒМ                – Қазақстан Республикасы Бiлiм және ғылым</w:t>
      </w:r>
      <w:r>
        <w:br/>
      </w:r>
      <w:r>
        <w:rPr>
          <w:rFonts w:ascii="Times New Roman"/>
          <w:b w:val="false"/>
          <w:i w:val="false"/>
          <w:color w:val="000000"/>
          <w:sz w:val="28"/>
        </w:rPr>
        <w:t>
                     министрлiгi</w:t>
      </w:r>
      <w:r>
        <w:br/>
      </w:r>
      <w:r>
        <w:rPr>
          <w:rFonts w:ascii="Times New Roman"/>
          <w:b w:val="false"/>
          <w:i w:val="false"/>
          <w:color w:val="000000"/>
          <w:sz w:val="28"/>
        </w:rPr>
        <w:t>
ККМ                – Қазақстан Республикасы Көлiк және коммуникация</w:t>
      </w:r>
      <w:r>
        <w:br/>
      </w:r>
      <w:r>
        <w:rPr>
          <w:rFonts w:ascii="Times New Roman"/>
          <w:b w:val="false"/>
          <w:i w:val="false"/>
          <w:color w:val="000000"/>
          <w:sz w:val="28"/>
        </w:rPr>
        <w:t>
                     министрлiгi</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министрлiгi</w:t>
      </w:r>
      <w:r>
        <w:br/>
      </w:r>
      <w:r>
        <w:rPr>
          <w:rFonts w:ascii="Times New Roman"/>
          <w:b w:val="false"/>
          <w:i w:val="false"/>
          <w:color w:val="000000"/>
          <w:sz w:val="28"/>
        </w:rPr>
        <w:t>
ДСМ МСЭҚК          – Қазақстан Республикасы Денсаулық сақтау</w:t>
      </w:r>
      <w:r>
        <w:br/>
      </w:r>
      <w:r>
        <w:rPr>
          <w:rFonts w:ascii="Times New Roman"/>
          <w:b w:val="false"/>
          <w:i w:val="false"/>
          <w:color w:val="000000"/>
          <w:sz w:val="28"/>
        </w:rPr>
        <w:t>
                     министрлігінің Денсаулық сақтау министрлігі</w:t>
      </w:r>
      <w:r>
        <w:br/>
      </w:r>
      <w:r>
        <w:rPr>
          <w:rFonts w:ascii="Times New Roman"/>
          <w:b w:val="false"/>
          <w:i w:val="false"/>
          <w:color w:val="000000"/>
          <w:sz w:val="28"/>
        </w:rPr>
        <w:t>
                     Мемлекеттік санитарлық-эпидемиологиялық</w:t>
      </w:r>
      <w:r>
        <w:br/>
      </w:r>
      <w:r>
        <w:rPr>
          <w:rFonts w:ascii="Times New Roman"/>
          <w:b w:val="false"/>
          <w:i w:val="false"/>
          <w:color w:val="000000"/>
          <w:sz w:val="28"/>
        </w:rPr>
        <w:t>
                     қадағалау комитеті</w:t>
      </w:r>
      <w:r>
        <w:br/>
      </w:r>
      <w:r>
        <w:rPr>
          <w:rFonts w:ascii="Times New Roman"/>
          <w:b w:val="false"/>
          <w:i w:val="false"/>
          <w:color w:val="000000"/>
          <w:sz w:val="28"/>
        </w:rPr>
        <w:t>
Әділетмині         – Қазақстан Республикасы Әдiлет министрлiгi</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министрлiгi</w:t>
      </w:r>
      <w:r>
        <w:br/>
      </w:r>
      <w:r>
        <w:rPr>
          <w:rFonts w:ascii="Times New Roman"/>
          <w:b w:val="false"/>
          <w:i w:val="false"/>
          <w:color w:val="000000"/>
          <w:sz w:val="28"/>
        </w:rPr>
        <w:t>
МАМ                – Қазақстан Республикасы Мәдениет және ақпарат</w:t>
      </w:r>
      <w:r>
        <w:br/>
      </w:r>
      <w:r>
        <w:rPr>
          <w:rFonts w:ascii="Times New Roman"/>
          <w:b w:val="false"/>
          <w:i w:val="false"/>
          <w:color w:val="000000"/>
          <w:sz w:val="28"/>
        </w:rPr>
        <w:t>
                     министрлiгi</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ЭДСМ               – Қазақстан Республикасы Экономикалық даму және</w:t>
      </w:r>
      <w:r>
        <w:br/>
      </w:r>
      <w:r>
        <w:rPr>
          <w:rFonts w:ascii="Times New Roman"/>
          <w:b w:val="false"/>
          <w:i w:val="false"/>
          <w:color w:val="000000"/>
          <w:sz w:val="28"/>
        </w:rPr>
        <w:t>
                     сауда министрлігі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БП ҚСАЕК           – Қазақстан Республикасы Бас прокуратурасының</w:t>
      </w:r>
      <w:r>
        <w:br/>
      </w:r>
      <w:r>
        <w:rPr>
          <w:rFonts w:ascii="Times New Roman"/>
          <w:b w:val="false"/>
          <w:i w:val="false"/>
          <w:color w:val="000000"/>
          <w:sz w:val="28"/>
        </w:rPr>
        <w:t>
                     Құқықтық статистика және арнайы есепке алу</w:t>
      </w:r>
      <w:r>
        <w:br/>
      </w:r>
      <w:r>
        <w:rPr>
          <w:rFonts w:ascii="Times New Roman"/>
          <w:b w:val="false"/>
          <w:i w:val="false"/>
          <w:color w:val="000000"/>
          <w:sz w:val="28"/>
        </w:rPr>
        <w:t>
                     жөніндегі комитеті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ЖРА                – Қазақстан Республикасы Жер ресурстарын басқару</w:t>
      </w:r>
      <w:r>
        <w:br/>
      </w:r>
      <w:r>
        <w:rPr>
          <w:rFonts w:ascii="Times New Roman"/>
          <w:b w:val="false"/>
          <w:i w:val="false"/>
          <w:color w:val="000000"/>
          <w:sz w:val="28"/>
        </w:rPr>
        <w:t>
                     агенттігі</w:t>
      </w:r>
      <w:r>
        <w:br/>
      </w:r>
      <w:r>
        <w:rPr>
          <w:rFonts w:ascii="Times New Roman"/>
          <w:b w:val="false"/>
          <w:i w:val="false"/>
          <w:color w:val="000000"/>
          <w:sz w:val="28"/>
        </w:rPr>
        <w:t>
ҚТҮКШІА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СДШІА              – Қазақстан Республикасы Спорт және дене шынықтыру</w:t>
      </w:r>
      <w:r>
        <w:br/>
      </w:r>
      <w:r>
        <w:rPr>
          <w:rFonts w:ascii="Times New Roman"/>
          <w:b w:val="false"/>
          <w:i w:val="false"/>
          <w:color w:val="000000"/>
          <w:sz w:val="28"/>
        </w:rPr>
        <w:t>
                     істері агенттігі</w:t>
      </w:r>
      <w:r>
        <w:br/>
      </w:r>
      <w:r>
        <w:rPr>
          <w:rFonts w:ascii="Times New Roman"/>
          <w:b w:val="false"/>
          <w:i w:val="false"/>
          <w:color w:val="000000"/>
          <w:sz w:val="28"/>
        </w:rPr>
        <w:t>
ТМРА               – Қазақстан Республикасы Табиғи монополияларды</w:t>
      </w:r>
      <w:r>
        <w:br/>
      </w:r>
      <w:r>
        <w:rPr>
          <w:rFonts w:ascii="Times New Roman"/>
          <w:b w:val="false"/>
          <w:i w:val="false"/>
          <w:color w:val="000000"/>
          <w:sz w:val="28"/>
        </w:rPr>
        <w:t>
                     реттеу агенттігі</w:t>
      </w:r>
      <w:r>
        <w:br/>
      </w:r>
      <w:r>
        <w:rPr>
          <w:rFonts w:ascii="Times New Roman"/>
          <w:b w:val="false"/>
          <w:i w:val="false"/>
          <w:color w:val="000000"/>
          <w:sz w:val="28"/>
        </w:rPr>
        <w:t>
МҚІА               – Қазақстан Республикасы Мемлекеттік қызмет істері</w:t>
      </w:r>
      <w:r>
        <w:br/>
      </w:r>
      <w:r>
        <w:rPr>
          <w:rFonts w:ascii="Times New Roman"/>
          <w:b w:val="false"/>
          <w:i w:val="false"/>
          <w:color w:val="000000"/>
          <w:sz w:val="28"/>
        </w:rPr>
        <w:t>
                     агенттігі</w:t>
      </w:r>
      <w:r>
        <w:br/>
      </w:r>
      <w:r>
        <w:rPr>
          <w:rFonts w:ascii="Times New Roman"/>
          <w:b w:val="false"/>
          <w:i w:val="false"/>
          <w:color w:val="000000"/>
          <w:sz w:val="28"/>
        </w:rPr>
        <w:t>
АЭА                – Қазақстан Республикасы Атом энергиясы агенттігі</w:t>
      </w:r>
      <w:r>
        <w:br/>
      </w:r>
      <w:r>
        <w:rPr>
          <w:rFonts w:ascii="Times New Roman"/>
          <w:b w:val="false"/>
          <w:i w:val="false"/>
          <w:color w:val="000000"/>
          <w:sz w:val="28"/>
        </w:rPr>
        <w:t>
ДСМ МФҚБКД         – Қазақстан Республикасы Денсаулық сақтау</w:t>
      </w:r>
      <w:r>
        <w:br/>
      </w:r>
      <w:r>
        <w:rPr>
          <w:rFonts w:ascii="Times New Roman"/>
          <w:b w:val="false"/>
          <w:i w:val="false"/>
          <w:color w:val="000000"/>
          <w:sz w:val="28"/>
        </w:rPr>
        <w:t>
                     министрлігінің Медициналық және фармацевтикалық</w:t>
      </w:r>
      <w:r>
        <w:br/>
      </w:r>
      <w:r>
        <w:rPr>
          <w:rFonts w:ascii="Times New Roman"/>
          <w:b w:val="false"/>
          <w:i w:val="false"/>
          <w:color w:val="000000"/>
          <w:sz w:val="28"/>
        </w:rPr>
        <w:t>
                     қызметті бақылау комитеті департаменті</w:t>
      </w:r>
      <w:r>
        <w:br/>
      </w:r>
      <w:r>
        <w:rPr>
          <w:rFonts w:ascii="Times New Roman"/>
          <w:b w:val="false"/>
          <w:i w:val="false"/>
          <w:color w:val="000000"/>
          <w:sz w:val="28"/>
        </w:rPr>
        <w:t>
«МемжерҒӨО» РМК    – «Жер ресурстары және жерге орналастыру</w:t>
      </w:r>
      <w:r>
        <w:br/>
      </w:r>
      <w:r>
        <w:rPr>
          <w:rFonts w:ascii="Times New Roman"/>
          <w:b w:val="false"/>
          <w:i w:val="false"/>
          <w:color w:val="000000"/>
          <w:sz w:val="28"/>
        </w:rPr>
        <w:t>
                     мемлекеттік ғылыми-өндірістік орталығы»</w:t>
      </w:r>
      <w:r>
        <w:br/>
      </w:r>
      <w:r>
        <w:rPr>
          <w:rFonts w:ascii="Times New Roman"/>
          <w:b w:val="false"/>
          <w:i w:val="false"/>
          <w:color w:val="000000"/>
          <w:sz w:val="28"/>
        </w:rPr>
        <w:t>
                     шаруашылық жүргізу құқығындағы республикалық</w:t>
      </w:r>
      <w:r>
        <w:br/>
      </w:r>
      <w:r>
        <w:rPr>
          <w:rFonts w:ascii="Times New Roman"/>
          <w:b w:val="false"/>
          <w:i w:val="false"/>
          <w:color w:val="000000"/>
          <w:sz w:val="28"/>
        </w:rPr>
        <w:t>
                     мемлекеттік кәсіпорны «МемжерҒӨО» РМК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