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df9b" w14:textId="946d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салауаттылығы саласындағы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8 қазандағы № 1271 қаулысы. Күші жойылды - Қазақстан Республикасы Үкіметінің 2014 жылғы 22 мамырдағы № 533 қаулысымен</w:t>
      </w:r>
    </w:p>
    <w:p>
      <w:pPr>
        <w:spacing w:after="0"/>
        <w:ind w:left="0"/>
        <w:jc w:val="both"/>
      </w:pPr>
      <w:r>
        <w:rPr>
          <w:rFonts w:ascii="Times New Roman"/>
          <w:b w:val="false"/>
          <w:i w:val="false"/>
          <w:color w:val="ff0000"/>
          <w:sz w:val="28"/>
        </w:rPr>
        <w:t>      Ескерту. Күші жойылды - ҚР Үкіметінің 22.05.2014 </w:t>
      </w:r>
      <w:r>
        <w:rPr>
          <w:rFonts w:ascii="Times New Roman"/>
          <w:b w:val="false"/>
          <w:i w:val="false"/>
          <w:color w:val="ff0000"/>
          <w:sz w:val="28"/>
        </w:rPr>
        <w:t>№ 533</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34-бабының </w:t>
      </w:r>
      <w:r>
        <w:rPr>
          <w:rFonts w:ascii="Times New Roman"/>
          <w:b w:val="false"/>
          <w:i w:val="false"/>
          <w:color w:val="000000"/>
          <w:sz w:val="28"/>
        </w:rPr>
        <w:t>2-тармағына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«Жобаларға, өнімге, жұмыстарға және қызметтерге санитариялық-эпидемиологиялық қорытынды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«Санитариялық-эпидемиологиялық қадағалауға жататын тамақ өнімдерін өндіру объектілеріне есептік нөмірлер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8 қазандағы</w:t>
      </w:r>
      <w:r>
        <w:br/>
      </w:r>
      <w:r>
        <w:rPr>
          <w:rFonts w:ascii="Times New Roman"/>
          <w:b w:val="false"/>
          <w:i w:val="false"/>
          <w:color w:val="000000"/>
          <w:sz w:val="28"/>
        </w:rPr>
        <w:t xml:space="preserve">
№ 1271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«Мемлекеттік санитариялық-эпидемиологиялық қадағалау</w:t>
      </w:r>
      <w:r>
        <w:br/>
      </w:r>
      <w:r>
        <w:rPr>
          <w:rFonts w:ascii="Times New Roman"/>
          <w:b/>
          <w:i w:val="false"/>
          <w:color w:val="000000"/>
        </w:rPr>
        <w:t>
объектісінің халықтың санитариялық-эпидемиологиялық</w:t>
      </w:r>
      <w:r>
        <w:br/>
      </w:r>
      <w:r>
        <w:rPr>
          <w:rFonts w:ascii="Times New Roman"/>
          <w:b/>
          <w:i w:val="false"/>
          <w:color w:val="000000"/>
        </w:rPr>
        <w:t>
салауаттылығы саласындағы нормативтік құқықтық актілерге және</w:t>
      </w:r>
      <w:r>
        <w:br/>
      </w:r>
      <w:r>
        <w:rPr>
          <w:rFonts w:ascii="Times New Roman"/>
          <w:b/>
          <w:i w:val="false"/>
          <w:color w:val="000000"/>
        </w:rPr>
        <w:t>
гигиеналық нормативтерге сәйкестігі (сәйкес еместігі) туралы</w:t>
      </w:r>
      <w:r>
        <w:br/>
      </w:r>
      <w:r>
        <w:rPr>
          <w:rFonts w:ascii="Times New Roman"/>
          <w:b/>
          <w:i w:val="false"/>
          <w:color w:val="000000"/>
        </w:rPr>
        <w:t>
санитариялық-эпидемиологиялық қорытынды беру»</w:t>
      </w:r>
      <w:r>
        <w:br/>
      </w:r>
      <w:r>
        <w:rPr>
          <w:rFonts w:ascii="Times New Roman"/>
          <w:b/>
          <w:i w:val="false"/>
          <w:color w:val="000000"/>
        </w:rPr>
        <w:t>
мемлекеттік қызмет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06.03.2013 </w:t>
      </w:r>
      <w:r>
        <w:rPr>
          <w:rFonts w:ascii="Times New Roman"/>
          <w:b w:val="false"/>
          <w:i w:val="false"/>
          <w:color w:val="ff0000"/>
          <w:sz w:val="28"/>
        </w:rPr>
        <w:t>N 222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қызметін Астана қаласы, Орынбор көшесі, 8, Министрліктер үйі, № 5 кіреберіс мекенжайы бойынша орналасқан, тел. 8 (7172) 74-30-66 Қазақстан Республикасы Денсаулық сақтау министрлігінің Мемлекеттік санитариялық-эпидемиологиялық қадағалау комитеті (бұдан әрі – Комитет)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орналасқан оның аумақтық бөлімшелері (бұдан әрі – уәкілетті органдар) көрсетеді, сондай-ақ «электронды үкіметтің»: www.e.gov.kz веб-порталы арқылы немесе «Е-лицензиялау» www.elicense.kz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«Халық денсаулығы және денсаулық сақтау жүйесі туралы» 2009 жылғы 18 қыркүйектегі Қазақстан Республикасы Кодексінің (бұдан әрі – Кодекс) 7-бабы 1-тармағының </w:t>
      </w:r>
      <w:r>
        <w:rPr>
          <w:rFonts w:ascii="Times New Roman"/>
          <w:b w:val="false"/>
          <w:i w:val="false"/>
          <w:color w:val="000000"/>
          <w:sz w:val="28"/>
        </w:rPr>
        <w:t>45) тармақшасы</w:t>
      </w:r>
      <w:r>
        <w:rPr>
          <w:rFonts w:ascii="Times New Roman"/>
          <w:b w:val="false"/>
          <w:i w:val="false"/>
          <w:color w:val="000000"/>
          <w:sz w:val="28"/>
        </w:rPr>
        <w:t>, 62-бабының </w:t>
      </w:r>
      <w:r>
        <w:rPr>
          <w:rFonts w:ascii="Times New Roman"/>
          <w:b w:val="false"/>
          <w:i w:val="false"/>
          <w:color w:val="000000"/>
          <w:sz w:val="28"/>
        </w:rPr>
        <w:t>8-тармағы</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және «Санитариялық-эпидемиологиялық сараптама жүргізу ережелерін бекіту туралы» Қазақстан Республикасы Денсаулық сақтау министрінің 2009 жылғы 2 қарашадағы № 640 </w:t>
      </w:r>
      <w:r>
        <w:rPr>
          <w:rFonts w:ascii="Times New Roman"/>
          <w:b w:val="false"/>
          <w:i w:val="false"/>
          <w:color w:val="000000"/>
          <w:sz w:val="28"/>
        </w:rPr>
        <w:t>бұйрығы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1) уәкілетті органдардың www.mz.gov.kz интернет-ресурсында;</w:t>
      </w:r>
      <w:r>
        <w:br/>
      </w:r>
      <w:r>
        <w:rPr>
          <w:rFonts w:ascii="Times New Roman"/>
          <w:b w:val="false"/>
          <w:i w:val="false"/>
          <w:color w:val="000000"/>
          <w:sz w:val="28"/>
        </w:rPr>
        <w:t>
      2) уәкілетті органдардың үй-жайларындағы стенділер мен ақпарат тақталарында;</w:t>
      </w:r>
      <w:r>
        <w:br/>
      </w:r>
      <w:r>
        <w:rPr>
          <w:rFonts w:ascii="Times New Roman"/>
          <w:b w:val="false"/>
          <w:i w:val="false"/>
          <w:color w:val="000000"/>
          <w:sz w:val="28"/>
        </w:rPr>
        <w:t>
      3) порталда орналастырылады.</w:t>
      </w:r>
      <w:r>
        <w:br/>
      </w:r>
      <w:r>
        <w:rPr>
          <w:rFonts w:ascii="Times New Roman"/>
          <w:b w:val="false"/>
          <w:i w:val="false"/>
          <w:color w:val="000000"/>
          <w:sz w:val="28"/>
        </w:rPr>
        <w:t>
      Мемлекеттік қызмет туралы ақпарат саll–орталығының (1414) телефоны арқылы да ұсынылуы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мемлекеттік санитариялық-эпидемиологиялық қадағалау объектісінің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қорытындыны ресми бланкіде беру не мемлекеттік қызмет көрсетуден бас тарту туралы қағаз тасымалдағыштағы не уәкілетті адамның электрондық цифрлық қолтаңбасымен (бұдан әрі – ЭЦҚ) куәландырылған электрондық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Кодекстің 62-бабының </w:t>
      </w:r>
      <w:r>
        <w:rPr>
          <w:rFonts w:ascii="Times New Roman"/>
          <w:b w:val="false"/>
          <w:i w:val="false"/>
          <w:color w:val="000000"/>
          <w:sz w:val="28"/>
        </w:rPr>
        <w:t>8-тармағында</w:t>
      </w:r>
      <w:r>
        <w:rPr>
          <w:rFonts w:ascii="Times New Roman"/>
          <w:b w:val="false"/>
          <w:i w:val="false"/>
          <w:color w:val="000000"/>
          <w:sz w:val="28"/>
        </w:rPr>
        <w:t xml:space="preserve"> және Қазақстан Республикасы Денсаулық сақтау министрінің 2012 жылғы 8 тамыздағы № 561 бұйрығымен бекітілген Мемлекеттік санитариялық-эпидемиологиялық қадағалауға жататын объектілер мен өнімдердің </w:t>
      </w:r>
      <w:r>
        <w:rPr>
          <w:rFonts w:ascii="Times New Roman"/>
          <w:b w:val="false"/>
          <w:i w:val="false"/>
          <w:color w:val="000000"/>
          <w:sz w:val="28"/>
        </w:rPr>
        <w:t>тізбесінде</w:t>
      </w:r>
      <w:r>
        <w:rPr>
          <w:rFonts w:ascii="Times New Roman"/>
          <w:b w:val="false"/>
          <w:i w:val="false"/>
          <w:color w:val="000000"/>
          <w:sz w:val="28"/>
        </w:rPr>
        <w:t xml:space="preserve"> көрсетілген объектілерге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уәкілетті органдарға жүгінген кезде мемлекеттік қызмет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сәтінен бастап 15 жұмыс күні ішінде көрсетіледі;</w:t>
      </w:r>
      <w:r>
        <w:br/>
      </w:r>
      <w:r>
        <w:rPr>
          <w:rFonts w:ascii="Times New Roman"/>
          <w:b w:val="false"/>
          <w:i w:val="false"/>
          <w:color w:val="000000"/>
          <w:sz w:val="28"/>
        </w:rPr>
        <w:t>
      2) құжаттарды тапсыру үшін бір адамға кезекте күтудің рұқсат етілген ең ұзақ уақыты 30 минуттан (отыз минут) аспайды;</w:t>
      </w:r>
      <w:r>
        <w:br/>
      </w:r>
      <w:r>
        <w:rPr>
          <w:rFonts w:ascii="Times New Roman"/>
          <w:b w:val="false"/>
          <w:i w:val="false"/>
          <w:color w:val="000000"/>
          <w:sz w:val="28"/>
        </w:rPr>
        <w:t>
      3) мемлекеттік қызметті алу кезінде уақыт 30 минуттан (отыз минут) аспайды;</w:t>
      </w:r>
      <w:r>
        <w:br/>
      </w:r>
      <w:r>
        <w:rPr>
          <w:rFonts w:ascii="Times New Roman"/>
          <w:b w:val="false"/>
          <w:i w:val="false"/>
          <w:color w:val="000000"/>
          <w:sz w:val="28"/>
        </w:rPr>
        <w:t>
      4) порталға жүгінген кезде мемлекеттік қызмет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сәтінен бастап 15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уәкілетті органдарда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күн сайын жұмыс күндері сағат 13.00-ден 14.30-ға дейін түскі үзіліспен сағат 9.00-ден 18.30-ға дейін көрсетіледі.</w:t>
      </w:r>
      <w:r>
        <w:br/>
      </w:r>
      <w:r>
        <w:rPr>
          <w:rFonts w:ascii="Times New Roman"/>
          <w:b w:val="false"/>
          <w:i w:val="false"/>
          <w:color w:val="000000"/>
          <w:sz w:val="28"/>
        </w:rPr>
        <w:t>
      Қабылдау алдын ала жазылусыз және жедел қызмет көрсетілусіз кезек тәртібімен жүзеге асырылады;</w:t>
      </w:r>
      <w:r>
        <w:br/>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Уәкілетті органдарда мемлекеттік қызмет көрсетуге арналған орындар, қауіпсіздік талаптарына жауап беретін үй-жайлар, күту және құжаттарды толтыру орындары болады, физикалық мүмкіндігі шектеулі адамдарға жағдайлар жасалған. Осы орындар қажетті құжаттар тізбесі және оларды толтыру үлгілері, нормативтік құқықтық актілердің үзінділері (үзінді көшірмелері) бар стенділермен жабдықталған.</w:t>
      </w:r>
      <w:r>
        <w:br/>
      </w:r>
      <w:r>
        <w:rPr>
          <w:rFonts w:ascii="Times New Roman"/>
          <w:b w:val="false"/>
          <w:i w:val="false"/>
          <w:color w:val="000000"/>
          <w:sz w:val="28"/>
        </w:rPr>
        <w:t>
      Порталда мемлекеттік тұтынушының «жеке кабинетінде» ұсынылады.</w:t>
      </w:r>
    </w:p>
    <w:bookmarkEnd w:id="4"/>
    <w:bookmarkStart w:name="z20" w:id="5"/>
    <w:p>
      <w:pPr>
        <w:spacing w:after="0"/>
        <w:ind w:left="0"/>
        <w:jc w:val="left"/>
      </w:pPr>
      <w:r>
        <w:rPr>
          <w:rFonts w:ascii="Times New Roman"/>
          <w:b/>
          <w:i w:val="false"/>
          <w:color w:val="000000"/>
        </w:rPr>
        <w:t xml:space="preserve"> 
2. Мемлекеттік қызмет көрсету тәртібі</w:t>
      </w:r>
    </w:p>
    <w:bookmarkEnd w:id="5"/>
    <w:bookmarkStart w:name="z21" w:id="6"/>
    <w:p>
      <w:pPr>
        <w:spacing w:after="0"/>
        <w:ind w:left="0"/>
        <w:jc w:val="both"/>
      </w:pPr>
      <w:r>
        <w:rPr>
          <w:rFonts w:ascii="Times New Roman"/>
          <w:b w:val="false"/>
          <w:i w:val="false"/>
          <w:color w:val="000000"/>
          <w:sz w:val="28"/>
        </w:rPr>
        <w:t>
      11. Мемлекеттік қызметті алу үшін тұтынушы мынадай құжаттарды:</w:t>
      </w:r>
      <w:r>
        <w:br/>
      </w:r>
      <w:r>
        <w:rPr>
          <w:rFonts w:ascii="Times New Roman"/>
          <w:b w:val="false"/>
          <w:i w:val="false"/>
          <w:color w:val="000000"/>
          <w:sz w:val="28"/>
        </w:rPr>
        <w:t>
      уәкілетті органдарда:</w:t>
      </w:r>
      <w:r>
        <w:br/>
      </w:r>
      <w:r>
        <w:rPr>
          <w:rFonts w:ascii="Times New Roman"/>
          <w:b w:val="false"/>
          <w:i w:val="false"/>
          <w:color w:val="000000"/>
          <w:sz w:val="28"/>
        </w:rPr>
        <w:t>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2) заңды тұлға үшін – заңды тұлғаны мемлекеттік тіркеу туралы куәлікті немесе анықтаманы;</w:t>
      </w:r>
      <w:r>
        <w:br/>
      </w:r>
      <w:r>
        <w:rPr>
          <w:rFonts w:ascii="Times New Roman"/>
          <w:b w:val="false"/>
          <w:i w:val="false"/>
          <w:color w:val="000000"/>
          <w:sz w:val="28"/>
        </w:rPr>
        <w:t>
      3) жеке тұлға үшін – жеке басын куәландыратын құжатты;</w:t>
      </w:r>
      <w:r>
        <w:br/>
      </w:r>
      <w:r>
        <w:rPr>
          <w:rFonts w:ascii="Times New Roman"/>
          <w:b w:val="false"/>
          <w:i w:val="false"/>
          <w:color w:val="000000"/>
          <w:sz w:val="28"/>
        </w:rPr>
        <w:t>
      4) тұтынушының өкілі жүгінген кезде – уәкілетті өкілінің жеке басын куәландыратын құжатты және өкілдікке өкілеттікті куәландыратын құжатты;</w:t>
      </w:r>
      <w:r>
        <w:br/>
      </w:r>
      <w:r>
        <w:rPr>
          <w:rFonts w:ascii="Times New Roman"/>
          <w:b w:val="false"/>
          <w:i w:val="false"/>
          <w:color w:val="000000"/>
          <w:sz w:val="28"/>
        </w:rPr>
        <w:t>
      5) дара кәсіпкер үшін – дара кәсіпкерді мемлекеттік тіркеу туралы куәлікті;</w:t>
      </w:r>
      <w:r>
        <w:br/>
      </w:r>
      <w:r>
        <w:rPr>
          <w:rFonts w:ascii="Times New Roman"/>
          <w:b w:val="false"/>
          <w:i w:val="false"/>
          <w:color w:val="000000"/>
          <w:sz w:val="28"/>
        </w:rPr>
        <w:t>
      6) объектінің нысаналы мақсатын және меншік құқығын немесе оны пайдалануға және/немесе иелік етуге жол беретін өзге де құқықты растайтын құжаттарды;</w:t>
      </w:r>
      <w:r>
        <w:br/>
      </w:r>
      <w:r>
        <w:rPr>
          <w:rFonts w:ascii="Times New Roman"/>
          <w:b w:val="false"/>
          <w:i w:val="false"/>
          <w:color w:val="000000"/>
          <w:sz w:val="28"/>
        </w:rPr>
        <w:t>
      7) зертханалық зерттеулер хаттамаларының көшірмелерін ұсынады.</w:t>
      </w:r>
      <w:r>
        <w:br/>
      </w:r>
      <w:r>
        <w:rPr>
          <w:rFonts w:ascii="Times New Roman"/>
          <w:b w:val="false"/>
          <w:i w:val="false"/>
          <w:color w:val="000000"/>
          <w:sz w:val="28"/>
        </w:rPr>
        <w:t>
      Жеке басын куәландыратын құжаттарды, заңды тұлғаны мемлекеттік тіркеу туралы куәлікті немесе анықтаманы, дара кәсіпкерді мемлекеттік тіркеу туралы куәлікті, объектінің нысаналы мақсатын және оған меншік/иелік ету құқығын растайтын құжаттарды ұсыну портал арқылы тиісті мемлекеттік ақпараттық жүйелерден оларда қамтылған ақпаратты уәкілетті адамдардың ЭЦҚ-мен куәландырылған электрондық құжаттар нысанында алу мүмкіндігі болған кезде талап етілмейді.</w:t>
      </w:r>
      <w:r>
        <w:br/>
      </w:r>
      <w:r>
        <w:rPr>
          <w:rFonts w:ascii="Times New Roman"/>
          <w:b w:val="false"/>
          <w:i w:val="false"/>
          <w:color w:val="000000"/>
          <w:sz w:val="28"/>
        </w:rPr>
        <w:t>
      Порталда:</w:t>
      </w:r>
      <w:r>
        <w:br/>
      </w:r>
      <w:r>
        <w:rPr>
          <w:rFonts w:ascii="Times New Roman"/>
          <w:b w:val="false"/>
          <w:i w:val="false"/>
          <w:color w:val="000000"/>
          <w:sz w:val="28"/>
        </w:rPr>
        <w:t>
      1) ЭЦҚ-мен куәландырылған электрондық құжат нысанындағы сұрау салуды;</w:t>
      </w:r>
      <w:r>
        <w:br/>
      </w:r>
      <w:r>
        <w:rPr>
          <w:rFonts w:ascii="Times New Roman"/>
          <w:b w:val="false"/>
          <w:i w:val="false"/>
          <w:color w:val="000000"/>
          <w:sz w:val="28"/>
        </w:rPr>
        <w:t>
      2) заңды тұлға үшін – заңды тұлғаны мемлекеттік тіркеу туралы куәлікті немесе анықтаманы;</w:t>
      </w:r>
      <w:r>
        <w:br/>
      </w:r>
      <w:r>
        <w:rPr>
          <w:rFonts w:ascii="Times New Roman"/>
          <w:b w:val="false"/>
          <w:i w:val="false"/>
          <w:color w:val="000000"/>
          <w:sz w:val="28"/>
        </w:rPr>
        <w:t>
      3) жеке тұлға үшін – жеке басын куәландыратын құжатты;</w:t>
      </w:r>
      <w:r>
        <w:br/>
      </w:r>
      <w:r>
        <w:rPr>
          <w:rFonts w:ascii="Times New Roman"/>
          <w:b w:val="false"/>
          <w:i w:val="false"/>
          <w:color w:val="000000"/>
          <w:sz w:val="28"/>
        </w:rPr>
        <w:t>
      4) тұтынушының өкілі жүгінген кезде – уәкілетті өкілінің жеке басын куәландыратын құжатты және өкілдікке өкілеттікті куәландыратын құжатты;</w:t>
      </w:r>
      <w:r>
        <w:br/>
      </w:r>
      <w:r>
        <w:rPr>
          <w:rFonts w:ascii="Times New Roman"/>
          <w:b w:val="false"/>
          <w:i w:val="false"/>
          <w:color w:val="000000"/>
          <w:sz w:val="28"/>
        </w:rPr>
        <w:t>
      5) дара кәсіпкер үшін – дара кәсіпкерді мемлекеттік тіркеу туралы куәлікті;</w:t>
      </w:r>
      <w:r>
        <w:br/>
      </w:r>
      <w:r>
        <w:rPr>
          <w:rFonts w:ascii="Times New Roman"/>
          <w:b w:val="false"/>
          <w:i w:val="false"/>
          <w:color w:val="000000"/>
          <w:sz w:val="28"/>
        </w:rPr>
        <w:t>
      6) объектінің нысаналы мақсатын және меншік құқығын немесе оны пайдалануға және/немесе иелік етуге жол беретін өзге де құқықты растайтын құжаттарды;</w:t>
      </w:r>
      <w:r>
        <w:br/>
      </w:r>
      <w:r>
        <w:rPr>
          <w:rFonts w:ascii="Times New Roman"/>
          <w:b w:val="false"/>
          <w:i w:val="false"/>
          <w:color w:val="000000"/>
          <w:sz w:val="28"/>
        </w:rPr>
        <w:t>
      7) зертханалық зерттеулер хаттамаларын ұсынады – электрондық (сканерленген) көшірмелер түрінде электрондық сұрау салуға тіркеледі.</w:t>
      </w:r>
      <w:r>
        <w:br/>
      </w:r>
      <w:r>
        <w:rPr>
          <w:rFonts w:ascii="Times New Roman"/>
          <w:b w:val="false"/>
          <w:i w:val="false"/>
          <w:color w:val="000000"/>
          <w:sz w:val="28"/>
        </w:rPr>
        <w:t>
      Жеке басын куәландыратын құжаттарды, заңды тұлғаны мемлекеттік тіркеу туралы куәлікті немесе анықтаманы, дара кәсіпкерді мемлекеттік тіркеу туралы куәлікті, объектінің нысаналы мақсатын және оған меншік/иелік ету құқығын растайтын құжаттарды ұсыну портал арқылы тиісті мемлекеттік ақпараттық жүйелерден оларда қамтылған ақпаратты уәкілетті адамдардың ЭЦҚ-мен куәландырылған электронды құжаттар нысанында алу мүмкіндігі болған кезде талап етілмейді.</w:t>
      </w:r>
      <w:r>
        <w:br/>
      </w:r>
      <w:r>
        <w:rPr>
          <w:rFonts w:ascii="Times New Roman"/>
          <w:b w:val="false"/>
          <w:i w:val="false"/>
          <w:color w:val="000000"/>
          <w:sz w:val="28"/>
        </w:rPr>
        <w:t>
</w:t>
      </w:r>
      <w:r>
        <w:rPr>
          <w:rFonts w:ascii="Times New Roman"/>
          <w:b w:val="false"/>
          <w:i w:val="false"/>
          <w:color w:val="000000"/>
          <w:sz w:val="28"/>
        </w:rPr>
        <w:t>
      12. Мемлекеттік қызметті алуға арналған өтініштің нысанын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интернет-ресурстарында көрсетілген мекенжайлар бойынша уәкілетті органдардың уәкілетті лауазымды адамынан алуға болады.</w:t>
      </w:r>
      <w:r>
        <w:br/>
      </w:r>
      <w:r>
        <w:rPr>
          <w:rFonts w:ascii="Times New Roman"/>
          <w:b w:val="false"/>
          <w:i w:val="false"/>
          <w:color w:val="000000"/>
          <w:sz w:val="28"/>
        </w:rPr>
        <w:t>
      Мемлекеттік қызметті портал арқылы алу үшін электрондық құжат нысанында сұрау салу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өтініштің толтырылған нысанын және қажетті құжаттарды тұтынушы байланыс деректері www.mz.gov.kz интернет-ресурсында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кеңсесіне тапсырады.</w:t>
      </w:r>
      <w:r>
        <w:br/>
      </w:r>
      <w:r>
        <w:rPr>
          <w:rFonts w:ascii="Times New Roman"/>
          <w:b w:val="false"/>
          <w:i w:val="false"/>
          <w:color w:val="000000"/>
          <w:sz w:val="28"/>
        </w:rPr>
        <w:t>
      Порталда электрондық сұрау салуды жіберу тұтынушының «жеке кабинетінен» жүзеге асырылады. Сұрау салу мемлекеттік қызмет көрсететін уәкілетті органдарға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Уәкілетті органның кеңсесі арқылы құжаттарды қабылдаған кезде тұтынушыға мыналар:</w:t>
      </w:r>
      <w:r>
        <w:br/>
      </w:r>
      <w:r>
        <w:rPr>
          <w:rFonts w:ascii="Times New Roman"/>
          <w:b w:val="false"/>
          <w:i w:val="false"/>
          <w:color w:val="000000"/>
          <w:sz w:val="28"/>
        </w:rPr>
        <w:t>
      1) сұрау салудың нөмірі және қабылдау күні;</w:t>
      </w:r>
      <w:r>
        <w:br/>
      </w:r>
      <w:r>
        <w:rPr>
          <w:rFonts w:ascii="Times New Roman"/>
          <w:b w:val="false"/>
          <w:i w:val="false"/>
          <w:color w:val="000000"/>
          <w:sz w:val="28"/>
        </w:rPr>
        <w:t>
      2) сұратылатын мемлекеттік қызметтің түрі;</w:t>
      </w:r>
      <w:r>
        <w:br/>
      </w:r>
      <w:r>
        <w:rPr>
          <w:rFonts w:ascii="Times New Roman"/>
          <w:b w:val="false"/>
          <w:i w:val="false"/>
          <w:color w:val="000000"/>
          <w:sz w:val="28"/>
        </w:rPr>
        <w:t>
      3) қоса берілген құжаттар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көрсетіле отырып, тиісті құжаттарды қабылдағаны туралы қолхат беріледі.</w:t>
      </w:r>
      <w:r>
        <w:br/>
      </w:r>
      <w:r>
        <w:rPr>
          <w:rFonts w:ascii="Times New Roman"/>
          <w:b w:val="false"/>
          <w:i w:val="false"/>
          <w:color w:val="000000"/>
          <w:sz w:val="28"/>
        </w:rPr>
        <w:t>
      Портал арқылы жүгінген кезде тұтынушының «жеке кабинетіне» тұтынушының мемлекеттік қызмет нәтижесін алатын күні мен уақыты көрсетіле отырып, мемлекеттік қызметті көрсету үшін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тұтынушыға:</w:t>
      </w:r>
      <w:r>
        <w:br/>
      </w:r>
      <w:r>
        <w:rPr>
          <w:rFonts w:ascii="Times New Roman"/>
          <w:b w:val="false"/>
          <w:i w:val="false"/>
          <w:color w:val="000000"/>
          <w:sz w:val="28"/>
        </w:rPr>
        <w:t>
      1) уәкілетті органдарда – тікелей өтініш берген адамға немесе оның ресми сенімді адамына (өкіліне) ұсынылады, ол туралы тиісті жазба жасалады немесе объектінің заңды мекенжайына поштамен жіберіледі;</w:t>
      </w:r>
      <w:r>
        <w:br/>
      </w:r>
      <w:r>
        <w:rPr>
          <w:rFonts w:ascii="Times New Roman"/>
          <w:b w:val="false"/>
          <w:i w:val="false"/>
          <w:color w:val="000000"/>
          <w:sz w:val="28"/>
        </w:rPr>
        <w:t>
      2) порталда – тұтынушының «жеке кабинетінде» ұсынылады.</w:t>
      </w:r>
      <w:r>
        <w:br/>
      </w:r>
      <w:r>
        <w:rPr>
          <w:rFonts w:ascii="Times New Roman"/>
          <w:b w:val="false"/>
          <w:i w:val="false"/>
          <w:color w:val="000000"/>
          <w:sz w:val="28"/>
        </w:rPr>
        <w:t>
</w:t>
      </w:r>
      <w:r>
        <w:rPr>
          <w:rFonts w:ascii="Times New Roman"/>
          <w:b w:val="false"/>
          <w:i w:val="false"/>
          <w:color w:val="000000"/>
          <w:sz w:val="28"/>
        </w:rPr>
        <w:t>
      16. Уәкілетті органның мемлекеттік қызмет көрсетуден бас тартуы үшін мыналар негіз болып табылады:</w:t>
      </w:r>
      <w:r>
        <w:br/>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пакетін толық ұсынбау;</w:t>
      </w:r>
      <w:r>
        <w:br/>
      </w:r>
      <w:r>
        <w:rPr>
          <w:rFonts w:ascii="Times New Roman"/>
          <w:b w:val="false"/>
          <w:i w:val="false"/>
          <w:color w:val="000000"/>
          <w:sz w:val="28"/>
        </w:rPr>
        <w:t>
      2) егер өтініште көрсетілген объект санитариялық-эпидемиологиялық қадағалау объектісі болып табылмаса;</w:t>
      </w:r>
      <w:r>
        <w:br/>
      </w:r>
      <w:r>
        <w:rPr>
          <w:rFonts w:ascii="Times New Roman"/>
          <w:b w:val="false"/>
          <w:i w:val="false"/>
          <w:color w:val="000000"/>
          <w:sz w:val="28"/>
        </w:rPr>
        <w:t>
      3) «Ақпараттандыру туралы» 2007 жылғы 11 қаңтардағы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w:t>
      </w:r>
      <w:r>
        <w:br/>
      </w:r>
      <w:r>
        <w:rPr>
          <w:rFonts w:ascii="Times New Roman"/>
          <w:b w:val="false"/>
          <w:i w:val="false"/>
          <w:color w:val="000000"/>
          <w:sz w:val="28"/>
        </w:rPr>
        <w:t>
      Уәкілетті органдар құжаттар тапсырылған сәтінен бастап бес жұмыс күнінен аспайтын мерзімде мемлекеттік қызметті тұтынушыға мемлекеттік қызмет көрсетуден бас тарту себебі туралы жазбаша хабарлайды.</w:t>
      </w:r>
      <w:r>
        <w:br/>
      </w:r>
      <w:r>
        <w:rPr>
          <w:rFonts w:ascii="Times New Roman"/>
          <w:b w:val="false"/>
          <w:i w:val="false"/>
          <w:color w:val="000000"/>
          <w:sz w:val="28"/>
        </w:rPr>
        <w:t>
      Порталда мемлекеттік қызметті көрсетуден бас тарту туралы дәлелді жауапты тұтынушы «жеке кабинетінен» алады.</w:t>
      </w:r>
    </w:p>
    <w:bookmarkEnd w:id="6"/>
    <w:bookmarkStart w:name="z27" w:id="7"/>
    <w:p>
      <w:pPr>
        <w:spacing w:after="0"/>
        <w:ind w:left="0"/>
        <w:jc w:val="left"/>
      </w:pPr>
      <w:r>
        <w:rPr>
          <w:rFonts w:ascii="Times New Roman"/>
          <w:b/>
          <w:i w:val="false"/>
          <w:color w:val="000000"/>
        </w:rPr>
        <w:t xml:space="preserve"> 
3. Жұмыс қағидаттары</w:t>
      </w:r>
    </w:p>
    <w:bookmarkEnd w:id="7"/>
    <w:bookmarkStart w:name="z28" w:id="8"/>
    <w:p>
      <w:pPr>
        <w:spacing w:after="0"/>
        <w:ind w:left="0"/>
        <w:jc w:val="both"/>
      </w:pPr>
      <w:r>
        <w:rPr>
          <w:rFonts w:ascii="Times New Roman"/>
          <w:b w:val="false"/>
          <w:i w:val="false"/>
          <w:color w:val="000000"/>
          <w:sz w:val="28"/>
        </w:rPr>
        <w:t>
      17. Уәкілетті органдардың мемлекеттік қызмет көрсететін лауазымды адамдары өз қызметінде мынадай қағидаттарды басшылыққа алады:</w:t>
      </w:r>
      <w:r>
        <w:br/>
      </w:r>
      <w:r>
        <w:rPr>
          <w:rFonts w:ascii="Times New Roman"/>
          <w:b w:val="false"/>
          <w:i w:val="false"/>
          <w:color w:val="000000"/>
          <w:sz w:val="28"/>
        </w:rPr>
        <w:t>
      1) кішіпейіл болу, өзінің лауазымдық жағдайын баса көрсетпеу және оны пайдаланбау;</w:t>
      </w:r>
      <w:r>
        <w:br/>
      </w:r>
      <w:r>
        <w:rPr>
          <w:rFonts w:ascii="Times New Roman"/>
          <w:b w:val="false"/>
          <w:i w:val="false"/>
          <w:color w:val="000000"/>
          <w:sz w:val="28"/>
        </w:rPr>
        <w:t>
      2) сыпайы және әдепті болу;</w:t>
      </w:r>
      <w:r>
        <w:br/>
      </w:r>
      <w:r>
        <w:rPr>
          <w:rFonts w:ascii="Times New Roman"/>
          <w:b w:val="false"/>
          <w:i w:val="false"/>
          <w:color w:val="000000"/>
          <w:sz w:val="28"/>
        </w:rPr>
        <w:t>
      3) құжаттарды қарау кезінде төрешілдік пен сөзбұйдаға салуға жол бермеу, белгіленген мерзімде олар бойынша қажетті шаралар қабылдау;</w:t>
      </w:r>
      <w:r>
        <w:br/>
      </w:r>
      <w:r>
        <w:rPr>
          <w:rFonts w:ascii="Times New Roman"/>
          <w:b w:val="false"/>
          <w:i w:val="false"/>
          <w:color w:val="000000"/>
          <w:sz w:val="28"/>
        </w:rPr>
        <w:t>
      4) мемлекеттік қызметті тұтынушы құжаттарының мазмұны туралы ақпараттың сақталуын, қорғалуын және құпиялылығын қамтамасыз ету.</w:t>
      </w:r>
    </w:p>
    <w:bookmarkEnd w:id="8"/>
    <w:bookmarkStart w:name="z29" w:id="9"/>
    <w:p>
      <w:pPr>
        <w:spacing w:after="0"/>
        <w:ind w:left="0"/>
        <w:jc w:val="left"/>
      </w:pPr>
      <w:r>
        <w:rPr>
          <w:rFonts w:ascii="Times New Roman"/>
          <w:b/>
          <w:i w:val="false"/>
          <w:color w:val="000000"/>
        </w:rPr>
        <w:t xml:space="preserve"> 
4. Жұмыс нәтижелері</w:t>
      </w:r>
    </w:p>
    <w:bookmarkEnd w:id="9"/>
    <w:bookmarkStart w:name="z30" w:id="10"/>
    <w:p>
      <w:pPr>
        <w:spacing w:after="0"/>
        <w:ind w:left="0"/>
        <w:jc w:val="both"/>
      </w:pPr>
      <w:r>
        <w:rPr>
          <w:rFonts w:ascii="Times New Roman"/>
          <w:b w:val="false"/>
          <w:i w:val="false"/>
          <w:color w:val="000000"/>
          <w:sz w:val="28"/>
        </w:rPr>
        <w:t>
      18. Мемлекеттік қызметті тұтынушыға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уәкілетті органдардың жұмысы бағаланатын мемлекеттік қызметтің сапа және тиімділік көрсеткіштерінің нысаналы мәндері жыл сайын Қазақстан Республикасы Денсаулық сақтау министрінің бұйрығымен бекітіледі.</w:t>
      </w:r>
    </w:p>
    <w:bookmarkEnd w:id="10"/>
    <w:bookmarkStart w:name="z32" w:id="11"/>
    <w:p>
      <w:pPr>
        <w:spacing w:after="0"/>
        <w:ind w:left="0"/>
        <w:jc w:val="left"/>
      </w:pPr>
      <w:r>
        <w:rPr>
          <w:rFonts w:ascii="Times New Roman"/>
          <w:b/>
          <w:i w:val="false"/>
          <w:color w:val="000000"/>
        </w:rPr>
        <w:t xml:space="preserve"> 
5. Шағымдану тәртібі</w:t>
      </w:r>
    </w:p>
    <w:bookmarkEnd w:id="11"/>
    <w:bookmarkStart w:name="z33" w:id="12"/>
    <w:p>
      <w:pPr>
        <w:spacing w:after="0"/>
        <w:ind w:left="0"/>
        <w:jc w:val="both"/>
      </w:pPr>
      <w:r>
        <w:rPr>
          <w:rFonts w:ascii="Times New Roman"/>
          <w:b w:val="false"/>
          <w:i w:val="false"/>
          <w:color w:val="000000"/>
          <w:sz w:val="28"/>
        </w:rPr>
        <w:t>
      20.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органдардың уәкілетті лауазымды адамы әрекетке (әрекетсіздікке) шағымдану тәртібін түсіндіреді және шағым дайындауға жәрдем көрсетеді.</w:t>
      </w:r>
      <w:r>
        <w:br/>
      </w:r>
      <w:r>
        <w:rPr>
          <w:rFonts w:ascii="Times New Roman"/>
          <w:b w:val="false"/>
          <w:i w:val="false"/>
          <w:color w:val="000000"/>
          <w:sz w:val="28"/>
        </w:rPr>
        <w:t>
      Шағымдану тәртібі туралы ақпаратты сондай-ақ саll-орталығының (1414) телефоны арқылы да алуға болады.</w:t>
      </w:r>
      <w:r>
        <w:br/>
      </w:r>
      <w:r>
        <w:rPr>
          <w:rFonts w:ascii="Times New Roman"/>
          <w:b w:val="false"/>
          <w:i w:val="false"/>
          <w:color w:val="000000"/>
          <w:sz w:val="28"/>
        </w:rPr>
        <w:t>
</w:t>
      </w:r>
      <w:r>
        <w:rPr>
          <w:rFonts w:ascii="Times New Roman"/>
          <w:b w:val="false"/>
          <w:i w:val="false"/>
          <w:color w:val="000000"/>
          <w:sz w:val="28"/>
        </w:rPr>
        <w:t>
      21. Лауазымды адам көрсеткен мемлекеттік қызметтің нәтижелерімен келіспеген жағдайда, шағым жоғары тұрған уәкілетті органның басшысының атына демалыс және мереке күндерін қоспағанда, жұмыс күндері сағат 13.00-ден 14.30-ға дейін түскі үзіліспен, сағат 9.00-ден 18.30-ға дейін беріледі. Уәкілетті органдар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w:t>
      </w:r>
      <w:r>
        <w:br/>
      </w:r>
      <w:r>
        <w:rPr>
          <w:rFonts w:ascii="Times New Roman"/>
          <w:b w:val="false"/>
          <w:i w:val="false"/>
          <w:color w:val="000000"/>
          <w:sz w:val="28"/>
        </w:rPr>
        <w:t>
</w:t>
      </w:r>
      <w:r>
        <w:rPr>
          <w:rFonts w:ascii="Times New Roman"/>
          <w:b w:val="false"/>
          <w:i w:val="false"/>
          <w:color w:val="000000"/>
          <w:sz w:val="28"/>
        </w:rPr>
        <w:t>
      22. Уәкілетті органдардың қызметкері дұрыс қызмет көрсетпеген жағдайда, шағым тиісті уәкілетті орган басшысының атына демалыс және мереке күндерін қоспағанда, жұмыс күндері сағат 13.00-ден 14.30-ға дейін түскі үзіліспен сағат 9.00-ден 18.30-ға дейін беріледі. Уәкілетті органдар басшыларының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нәтижесімен келіспеген жағдайда, мемлекеттік қызметті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еркін нысанда пошта арқылы не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органдардың кеңсесіне қолма-қол беріледі.</w:t>
      </w:r>
      <w:r>
        <w:br/>
      </w:r>
      <w:r>
        <w:rPr>
          <w:rFonts w:ascii="Times New Roman"/>
          <w:b w:val="false"/>
          <w:i w:val="false"/>
          <w:color w:val="000000"/>
          <w:sz w:val="28"/>
        </w:rPr>
        <w:t>
</w:t>
      </w:r>
      <w:r>
        <w:rPr>
          <w:rFonts w:ascii="Times New Roman"/>
          <w:b w:val="false"/>
          <w:i w:val="false"/>
          <w:color w:val="000000"/>
          <w:sz w:val="28"/>
        </w:rPr>
        <w:t>
      25. Қабылданған шағым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органдардың кеңсесіндегі жеке және заңды тұлғалардың өтініштерін тіркеу журналында тіркеледі.</w:t>
      </w:r>
      <w:r>
        <w:br/>
      </w:r>
      <w:r>
        <w:rPr>
          <w:rFonts w:ascii="Times New Roman"/>
          <w:b w:val="false"/>
          <w:i w:val="false"/>
          <w:color w:val="000000"/>
          <w:sz w:val="28"/>
        </w:rPr>
        <w:t>
      Мемлекеттік қызметті тұтынушыға шағымының қабылданғанын растау үшін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Портал арқылы жүгінген кезде электрондық өтінішті жібергеннен кейін тұтынушыға «жеке кабинетінен» уәкілетті органдарда өтінішті өңдеу барысында жаңартылып отыратын өтініш туралы ақпаратқа (жеткізілуі, тіркелуі, орындалуы туралы белгілер, қарау немесе қараудан бас тарту туралы жауап) қолжетімді болады.</w:t>
      </w:r>
      <w:r>
        <w:br/>
      </w:r>
      <w:r>
        <w:rPr>
          <w:rFonts w:ascii="Times New Roman"/>
          <w:b w:val="false"/>
          <w:i w:val="false"/>
          <w:color w:val="000000"/>
          <w:sz w:val="28"/>
        </w:rPr>
        <w:t>
      Шағымды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қарау нәтижелері мемлекеттік қызметті тұтынушыға жазбаша түрде пошта арқылы не порталдағы «жеке кабинетіне» не шағымда көрсетілген электрондық мекенжайға жіберіледі.</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қызметтің түрі туралы қосымша ақпаратты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органдардың кеңсесінен алуға болады.</w:t>
      </w:r>
    </w:p>
    <w:bookmarkEnd w:id="12"/>
    <w:bookmarkStart w:name="z40" w:id="13"/>
    <w:p>
      <w:pPr>
        <w:spacing w:after="0"/>
        <w:ind w:left="0"/>
        <w:jc w:val="both"/>
      </w:pPr>
      <w:r>
        <w:rPr>
          <w:rFonts w:ascii="Times New Roman"/>
          <w:b w:val="false"/>
          <w:i w:val="false"/>
          <w:color w:val="000000"/>
          <w:sz w:val="28"/>
        </w:rPr>
        <w:t xml:space="preserve">
«Мемлекеттік санитариялық-эпидемиологиялық </w:t>
      </w:r>
      <w:r>
        <w:br/>
      </w:r>
      <w:r>
        <w:rPr>
          <w:rFonts w:ascii="Times New Roman"/>
          <w:b w:val="false"/>
          <w:i w:val="false"/>
          <w:color w:val="000000"/>
          <w:sz w:val="28"/>
        </w:rPr>
        <w:t xml:space="preserve">
қадағалау объектісінің халықтың       </w:t>
      </w:r>
      <w:r>
        <w:br/>
      </w:r>
      <w:r>
        <w:rPr>
          <w:rFonts w:ascii="Times New Roman"/>
          <w:b w:val="false"/>
          <w:i w:val="false"/>
          <w:color w:val="000000"/>
          <w:sz w:val="28"/>
        </w:rPr>
        <w:t>
санитариялық-эпидемиологиялық салауаттылығы</w:t>
      </w:r>
      <w:r>
        <w:br/>
      </w:r>
      <w:r>
        <w:rPr>
          <w:rFonts w:ascii="Times New Roman"/>
          <w:b w:val="false"/>
          <w:i w:val="false"/>
          <w:color w:val="000000"/>
          <w:sz w:val="28"/>
        </w:rPr>
        <w:t xml:space="preserve">
саласындағы нормативтік құқықтық актілерге </w:t>
      </w:r>
      <w:r>
        <w:br/>
      </w:r>
      <w:r>
        <w:rPr>
          <w:rFonts w:ascii="Times New Roman"/>
          <w:b w:val="false"/>
          <w:i w:val="false"/>
          <w:color w:val="000000"/>
          <w:sz w:val="28"/>
        </w:rPr>
        <w:t xml:space="preserve">
және гигиеналық нормативтерге сәйкестігі  </w:t>
      </w:r>
      <w:r>
        <w:br/>
      </w:r>
      <w:r>
        <w:rPr>
          <w:rFonts w:ascii="Times New Roman"/>
          <w:b w:val="false"/>
          <w:i w:val="false"/>
          <w:color w:val="000000"/>
          <w:sz w:val="28"/>
        </w:rPr>
        <w:t xml:space="preserve">
(сәйкес еместігі) туралы санитариялық-   </w:t>
      </w:r>
      <w:r>
        <w:br/>
      </w:r>
      <w:r>
        <w:rPr>
          <w:rFonts w:ascii="Times New Roman"/>
          <w:b w:val="false"/>
          <w:i w:val="false"/>
          <w:color w:val="000000"/>
          <w:sz w:val="28"/>
        </w:rPr>
        <w:t xml:space="preserve">
эпидемиологиялық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
    <w:bookmarkStart w:name="z41" w:id="14"/>
    <w:p>
      <w:pPr>
        <w:spacing w:after="0"/>
        <w:ind w:left="0"/>
        <w:jc w:val="left"/>
      </w:pPr>
      <w:r>
        <w:rPr>
          <w:rFonts w:ascii="Times New Roman"/>
          <w:b/>
          <w:i w:val="false"/>
          <w:color w:val="000000"/>
        </w:rPr>
        <w:t xml:space="preserve"> 
Мемлекеттік санитариялық-эпидемиологиялық қадағалау</w:t>
      </w:r>
      <w:r>
        <w:br/>
      </w:r>
      <w:r>
        <w:rPr>
          <w:rFonts w:ascii="Times New Roman"/>
          <w:b/>
          <w:i w:val="false"/>
          <w:color w:val="000000"/>
        </w:rPr>
        <w:t>
объектісінің халықтың санитариялық-эпидемиологиялық</w:t>
      </w:r>
      <w:r>
        <w:br/>
      </w:r>
      <w:r>
        <w:rPr>
          <w:rFonts w:ascii="Times New Roman"/>
          <w:b/>
          <w:i w:val="false"/>
          <w:color w:val="000000"/>
        </w:rPr>
        <w:t>
салауаттылығы саласындағы нормативтік құқықтық актілерге және</w:t>
      </w:r>
      <w:r>
        <w:br/>
      </w:r>
      <w:r>
        <w:rPr>
          <w:rFonts w:ascii="Times New Roman"/>
          <w:b/>
          <w:i w:val="false"/>
          <w:color w:val="000000"/>
        </w:rPr>
        <w:t>
гигиеналық нормативтерге сәйкестігі (сәйкес еместігі) туралы</w:t>
      </w:r>
      <w:r>
        <w:br/>
      </w:r>
      <w:r>
        <w:rPr>
          <w:rFonts w:ascii="Times New Roman"/>
          <w:b/>
          <w:i w:val="false"/>
          <w:color w:val="000000"/>
        </w:rPr>
        <w:t>
санитариялық-эпидемиологиялық қорытынды беруді жүзеге асыратын</w:t>
      </w:r>
      <w:r>
        <w:br/>
      </w:r>
      <w:r>
        <w:rPr>
          <w:rFonts w:ascii="Times New Roman"/>
          <w:b/>
          <w:i w:val="false"/>
          <w:color w:val="000000"/>
        </w:rPr>
        <w:t>
Комитеттің және оның аумақтық бөлімшелерінің байланыс</w:t>
      </w:r>
      <w:r>
        <w:br/>
      </w:r>
      <w:r>
        <w:rPr>
          <w:rFonts w:ascii="Times New Roman"/>
          <w:b/>
          <w:i w:val="false"/>
          <w:color w:val="000000"/>
        </w:rPr>
        <w:t>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7489"/>
        <w:gridCol w:w="5632"/>
      </w:tblGrid>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r>
      <w:tr>
        <w:trPr>
          <w:trHeight w:val="40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Орынбор көшесі, 8, Министрліктер үйі, № 5 кіреберіс, тел. 8 (7172) 743066;</w:t>
            </w:r>
            <w:r>
              <w:br/>
            </w:r>
            <w:r>
              <w:rPr>
                <w:rFonts w:ascii="Times New Roman"/>
                <w:b w:val="false"/>
                <w:i w:val="false"/>
                <w:color w:val="000000"/>
                <w:sz w:val="20"/>
              </w:rPr>
              <w:t>
kgsen@mz.gov.kz</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Астана қаласы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«Сарыарқа» ауданы, Желтоқсан көшесі, 46, тел. 8-7172-317139;</w:t>
            </w:r>
            <w:r>
              <w:br/>
            </w:r>
            <w:r>
              <w:rPr>
                <w:rFonts w:ascii="Times New Roman"/>
                <w:b w:val="false"/>
                <w:i w:val="false"/>
                <w:color w:val="000000"/>
                <w:sz w:val="20"/>
              </w:rPr>
              <w:t>
dgsn_astana@mail.ru</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Алматы қаласы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050002, Алматы қаласы, Жібек жолы көшесі, 5, тел. 8-727-382-35-15;</w:t>
            </w:r>
            <w:r>
              <w:br/>
            </w:r>
            <w:r>
              <w:rPr>
                <w:rFonts w:ascii="Times New Roman"/>
                <w:b w:val="false"/>
                <w:i w:val="false"/>
                <w:color w:val="000000"/>
                <w:sz w:val="20"/>
              </w:rPr>
              <w:t>
gorseu_almaty@mail.ru</w:t>
            </w:r>
          </w:p>
        </w:tc>
      </w:tr>
      <w:tr>
        <w:trPr>
          <w:trHeight w:val="7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Ақмола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Кенесары көшесі, 14а, тел. 8-7162-26-55-36;</w:t>
            </w:r>
            <w:r>
              <w:br/>
            </w:r>
            <w:r>
              <w:rPr>
                <w:rFonts w:ascii="Times New Roman"/>
                <w:b w:val="false"/>
                <w:i w:val="false"/>
                <w:color w:val="000000"/>
                <w:sz w:val="20"/>
              </w:rPr>
              <w:t>
akmolaugsn@rambler.ru</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Ақтөбе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030012, Ақтөбе облысы, Ақтөбе қаласы, Саңқыбай батыр даңғылы, 1, тел. 8-7132-55-77-29;</w:t>
            </w:r>
            <w:r>
              <w:br/>
            </w:r>
            <w:r>
              <w:rPr>
                <w:rFonts w:ascii="Times New Roman"/>
                <w:b w:val="false"/>
                <w:i w:val="false"/>
                <w:color w:val="000000"/>
                <w:sz w:val="20"/>
              </w:rPr>
              <w:t>
aktubses@inbox.ru</w:t>
            </w:r>
          </w:p>
        </w:tc>
      </w:tr>
      <w:tr>
        <w:trPr>
          <w:trHeight w:val="405"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Алматы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Алматы облысы, Талдықорған қаласы, Сланов көшесі, 85-А, тел. 8-7282-21-05-60;</w:t>
            </w:r>
            <w:r>
              <w:br/>
            </w:r>
            <w:r>
              <w:rPr>
                <w:rFonts w:ascii="Times New Roman"/>
                <w:b w:val="false"/>
                <w:i w:val="false"/>
                <w:color w:val="000000"/>
                <w:sz w:val="20"/>
              </w:rPr>
              <w:t>
almobldkgsen@mail.online.kz</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Атырау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Гурьев көшесі, 7А, тел. 8-7122-35-40-39;</w:t>
            </w:r>
            <w:r>
              <w:br/>
            </w:r>
            <w:r>
              <w:rPr>
                <w:rFonts w:ascii="Times New Roman"/>
                <w:b w:val="false"/>
                <w:i w:val="false"/>
                <w:color w:val="000000"/>
                <w:sz w:val="20"/>
              </w:rPr>
              <w:t>
atyrses@mail.ru</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Шығыс Қазақстан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Шығыс Қазақстан облысы, Өскемен қаласы, Тәуелсіздік даңғылы (Независимости) 17, тел. 8-7232-76-59-87;</w:t>
            </w:r>
            <w:r>
              <w:br/>
            </w:r>
            <w:r>
              <w:rPr>
                <w:rFonts w:ascii="Times New Roman"/>
                <w:b w:val="false"/>
                <w:i w:val="false"/>
                <w:color w:val="000000"/>
                <w:sz w:val="20"/>
              </w:rPr>
              <w:t>
ses_vko@mail.ru</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Жамбыл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080012, Жамбыл облысы, Тараз қаласы, Әйтеке би көшесі, 13, тел. 8-7262-45-08-83;</w:t>
            </w:r>
            <w:r>
              <w:br/>
            </w:r>
            <w:r>
              <w:rPr>
                <w:rFonts w:ascii="Times New Roman"/>
                <w:b w:val="false"/>
                <w:i w:val="false"/>
                <w:color w:val="000000"/>
                <w:sz w:val="20"/>
              </w:rPr>
              <w:t>
zhambyldgsen@mail.ru</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Батыс Қазақстан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Батыс Қазақстан облысы, Орал қаласы, Д. Нұрпейісова көшесі, 19, тел. 8-7112-51-27-66;</w:t>
            </w:r>
            <w:r>
              <w:br/>
            </w:r>
            <w:r>
              <w:rPr>
                <w:rFonts w:ascii="Times New Roman"/>
                <w:b w:val="false"/>
                <w:i w:val="false"/>
                <w:color w:val="000000"/>
                <w:sz w:val="20"/>
              </w:rPr>
              <w:t>
zko_dgsen@mail.online.kz</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Қарағанды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Әлиханов көшесі, 2, тел. 8-7212-41-14-53;</w:t>
            </w:r>
            <w:r>
              <w:br/>
            </w:r>
            <w:r>
              <w:rPr>
                <w:rFonts w:ascii="Times New Roman"/>
                <w:b w:val="false"/>
                <w:i w:val="false"/>
                <w:color w:val="000000"/>
                <w:sz w:val="20"/>
              </w:rPr>
              <w:t>
karseu@mail.ru</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Қостанай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Әл-Фараби даңғылы, 113, тел. 8-7142-54-36-50;</w:t>
            </w:r>
            <w:r>
              <w:br/>
            </w:r>
            <w:r>
              <w:rPr>
                <w:rFonts w:ascii="Times New Roman"/>
                <w:b w:val="false"/>
                <w:i w:val="false"/>
                <w:color w:val="000000"/>
                <w:sz w:val="20"/>
              </w:rPr>
              <w:t>
kostdgsen@krcc.kz</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Қызылорда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облысы, Қызылорда қаласы, Чайковский көшесі, 10, тел. 8(7242)237220; 23-81-46;</w:t>
            </w:r>
            <w:r>
              <w:br/>
            </w:r>
            <w:r>
              <w:rPr>
                <w:rFonts w:ascii="Times New Roman"/>
                <w:b w:val="false"/>
                <w:i w:val="false"/>
                <w:color w:val="000000"/>
                <w:sz w:val="20"/>
              </w:rPr>
              <w:t>
kyzses@mail.ru</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Маңғыстау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3 «В» шағын ауданы, 46, тел. 8-7292-50-19-09;</w:t>
            </w:r>
            <w:r>
              <w:br/>
            </w:r>
            <w:r>
              <w:rPr>
                <w:rFonts w:ascii="Times New Roman"/>
                <w:b w:val="false"/>
                <w:i w:val="false"/>
                <w:color w:val="000000"/>
                <w:sz w:val="20"/>
              </w:rPr>
              <w:t>
dgsen-aktau@topmail.kz</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Павлодар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140002, Павлодар облысы, Павлодар қаласы, Торайғыров көшесі, 70/2, тел. 8-7182-55-18-82;</w:t>
            </w:r>
            <w:r>
              <w:br/>
            </w:r>
            <w:r>
              <w:rPr>
                <w:rFonts w:ascii="Times New Roman"/>
                <w:b w:val="false"/>
                <w:i w:val="false"/>
                <w:color w:val="000000"/>
                <w:sz w:val="20"/>
              </w:rPr>
              <w:t>
pav_dgsen@rambler.ru</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Солтүстік Қазақстан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150009, Солтүстік Қазақстан облысы, Петропавл қаласы, Бейбітшілік көшесі, 236, тел. 8-7152-52-14-37;</w:t>
            </w:r>
            <w:r>
              <w:br/>
            </w:r>
            <w:r>
              <w:rPr>
                <w:rFonts w:ascii="Times New Roman"/>
                <w:b w:val="false"/>
                <w:i w:val="false"/>
                <w:color w:val="000000"/>
                <w:sz w:val="20"/>
              </w:rPr>
              <w:t>
факс 52-14-45;</w:t>
            </w:r>
            <w:r>
              <w:br/>
            </w:r>
            <w:r>
              <w:rPr>
                <w:rFonts w:ascii="Times New Roman"/>
                <w:b w:val="false"/>
                <w:i w:val="false"/>
                <w:color w:val="000000"/>
                <w:sz w:val="20"/>
              </w:rPr>
              <w:t>
skoses@mail.online.kz</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Оңтүстік Қазақстан облысы бойынша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Оңтүстік Қазақстан облысы, Шымкент қаласы, Д. Қонаев гүлзары, 27, тел. 8-7252-39-02-69;</w:t>
            </w:r>
            <w:r>
              <w:br/>
            </w:r>
            <w:r>
              <w:rPr>
                <w:rFonts w:ascii="Times New Roman"/>
                <w:b w:val="false"/>
                <w:i w:val="false"/>
                <w:color w:val="000000"/>
                <w:sz w:val="20"/>
              </w:rPr>
              <w:t>
dgsen_uko_2011@mail.ru</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Көліктегі департаменті» ММ</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Сарыарқа ауданы, Қарасай батыр көшесі, 2а, тел. 8-7172-93-24-28;</w:t>
            </w:r>
            <w:r>
              <w:br/>
            </w:r>
            <w:r>
              <w:rPr>
                <w:rFonts w:ascii="Times New Roman"/>
                <w:b w:val="false"/>
                <w:i w:val="false"/>
                <w:color w:val="000000"/>
                <w:sz w:val="20"/>
              </w:rPr>
              <w:t>
gugsen@rambler.ru</w:t>
            </w:r>
          </w:p>
        </w:tc>
      </w:tr>
    </w:tbl>
    <w:bookmarkStart w:name="z42" w:id="15"/>
    <w:p>
      <w:pPr>
        <w:spacing w:after="0"/>
        <w:ind w:left="0"/>
        <w:jc w:val="both"/>
      </w:pPr>
      <w:r>
        <w:rPr>
          <w:rFonts w:ascii="Times New Roman"/>
          <w:b w:val="false"/>
          <w:i w:val="false"/>
          <w:color w:val="000000"/>
          <w:sz w:val="28"/>
        </w:rPr>
        <w:t xml:space="preserve">
«Мемлекеттік санитариялық-эпидемиологиялық </w:t>
      </w:r>
      <w:r>
        <w:br/>
      </w:r>
      <w:r>
        <w:rPr>
          <w:rFonts w:ascii="Times New Roman"/>
          <w:b w:val="false"/>
          <w:i w:val="false"/>
          <w:color w:val="000000"/>
          <w:sz w:val="28"/>
        </w:rPr>
        <w:t xml:space="preserve">
қадағалау объектісінің халықтың       </w:t>
      </w:r>
      <w:r>
        <w:br/>
      </w:r>
      <w:r>
        <w:rPr>
          <w:rFonts w:ascii="Times New Roman"/>
          <w:b w:val="false"/>
          <w:i w:val="false"/>
          <w:color w:val="000000"/>
          <w:sz w:val="28"/>
        </w:rPr>
        <w:t>
санитариялық-эпидемиологиялық салауаттылығы</w:t>
      </w:r>
      <w:r>
        <w:br/>
      </w:r>
      <w:r>
        <w:rPr>
          <w:rFonts w:ascii="Times New Roman"/>
          <w:b w:val="false"/>
          <w:i w:val="false"/>
          <w:color w:val="000000"/>
          <w:sz w:val="28"/>
        </w:rPr>
        <w:t xml:space="preserve">
саласындағы нормативтік құқықтық актілерге </w:t>
      </w:r>
      <w:r>
        <w:br/>
      </w:r>
      <w:r>
        <w:rPr>
          <w:rFonts w:ascii="Times New Roman"/>
          <w:b w:val="false"/>
          <w:i w:val="false"/>
          <w:color w:val="000000"/>
          <w:sz w:val="28"/>
        </w:rPr>
        <w:t xml:space="preserve">
және гигиеналық нормативтерге сәйкестігі  </w:t>
      </w:r>
      <w:r>
        <w:br/>
      </w:r>
      <w:r>
        <w:rPr>
          <w:rFonts w:ascii="Times New Roman"/>
          <w:b w:val="false"/>
          <w:i w:val="false"/>
          <w:color w:val="000000"/>
          <w:sz w:val="28"/>
        </w:rPr>
        <w:t xml:space="preserve">
(сәйкес еместігі) туралы санитариялық-   </w:t>
      </w:r>
      <w:r>
        <w:br/>
      </w:r>
      <w:r>
        <w:rPr>
          <w:rFonts w:ascii="Times New Roman"/>
          <w:b w:val="false"/>
          <w:i w:val="false"/>
          <w:color w:val="000000"/>
          <w:sz w:val="28"/>
        </w:rPr>
        <w:t xml:space="preserve">
эпидемиологиялық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5"/>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басшысының Т.А.Ә.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өтініш берушінің Т.А.Ә.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өтініш берушінің мекенжайы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өтініш берушінің байланыс телефоны </w:t>
      </w:r>
    </w:p>
    <w:bookmarkStart w:name="z43" w:id="16"/>
    <w:p>
      <w:pPr>
        <w:spacing w:after="0"/>
        <w:ind w:left="0"/>
        <w:jc w:val="left"/>
      </w:pPr>
      <w:r>
        <w:rPr>
          <w:rFonts w:ascii="Times New Roman"/>
          <w:b/>
          <w:i w:val="false"/>
          <w:color w:val="000000"/>
        </w:rPr>
        <w:t xml:space="preserve"> 
ӨТІНІШ</w:t>
      </w:r>
    </w:p>
    <w:bookmarkEnd w:id="16"/>
    <w:p>
      <w:pPr>
        <w:spacing w:after="0"/>
        <w:ind w:left="0"/>
        <w:jc w:val="both"/>
      </w:pPr>
      <w:r>
        <w:rPr>
          <w:rFonts w:ascii="Times New Roman"/>
          <w:b w:val="false"/>
          <w:i w:val="false"/>
          <w:color w:val="000000"/>
          <w:sz w:val="28"/>
        </w:rPr>
        <w:t>      Сізден ________________________________________________________</w:t>
      </w:r>
      <w:r>
        <w:br/>
      </w:r>
      <w:r>
        <w:rPr>
          <w:rFonts w:ascii="Times New Roman"/>
          <w:b w:val="false"/>
          <w:i w:val="false"/>
          <w:color w:val="000000"/>
          <w:sz w:val="28"/>
        </w:rPr>
        <w:t>
                            (аудан, көше, үй, пәтер)</w:t>
      </w:r>
      <w:r>
        <w:br/>
      </w:r>
      <w:r>
        <w:rPr>
          <w:rFonts w:ascii="Times New Roman"/>
          <w:b w:val="false"/>
          <w:i w:val="false"/>
          <w:color w:val="000000"/>
          <w:sz w:val="28"/>
        </w:rPr>
        <w:t>
________________________________________ мекенжайы бойынша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атауы, кадастр нөмірі</w:t>
      </w:r>
      <w:r>
        <w:br/>
      </w:r>
      <w:r>
        <w:rPr>
          <w:rFonts w:ascii="Times New Roman"/>
          <w:b w:val="false"/>
          <w:i w:val="false"/>
          <w:color w:val="000000"/>
          <w:sz w:val="28"/>
        </w:rPr>
        <w:t>
тексеруді және санитариялық-эпидемиологиялық қорытынды беруді</w:t>
      </w:r>
      <w:r>
        <w:br/>
      </w:r>
      <w:r>
        <w:rPr>
          <w:rFonts w:ascii="Times New Roman"/>
          <w:b w:val="false"/>
          <w:i w:val="false"/>
          <w:color w:val="000000"/>
          <w:sz w:val="28"/>
        </w:rPr>
        <w:t>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күні, айы, жылы</w:t>
      </w:r>
    </w:p>
    <w:p>
      <w:pPr>
        <w:spacing w:after="0"/>
        <w:ind w:left="0"/>
        <w:jc w:val="both"/>
      </w:pPr>
      <w:r>
        <w:rPr>
          <w:rFonts w:ascii="Times New Roman"/>
          <w:b w:val="false"/>
          <w:i w:val="false"/>
          <w:color w:val="000000"/>
          <w:sz w:val="28"/>
        </w:rPr>
        <w:t>      Қосымша (құжаттардың көшірмелері):</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p>
    <w:bookmarkStart w:name="z44" w:id="17"/>
    <w:p>
      <w:pPr>
        <w:spacing w:after="0"/>
        <w:ind w:left="0"/>
        <w:jc w:val="both"/>
      </w:pPr>
      <w:r>
        <w:rPr>
          <w:rFonts w:ascii="Times New Roman"/>
          <w:b w:val="false"/>
          <w:i w:val="false"/>
          <w:color w:val="000000"/>
          <w:sz w:val="28"/>
        </w:rPr>
        <w:t xml:space="preserve">
«Мемлекеттік санитариялық-эпидемиологиялық </w:t>
      </w:r>
      <w:r>
        <w:br/>
      </w:r>
      <w:r>
        <w:rPr>
          <w:rFonts w:ascii="Times New Roman"/>
          <w:b w:val="false"/>
          <w:i w:val="false"/>
          <w:color w:val="000000"/>
          <w:sz w:val="28"/>
        </w:rPr>
        <w:t xml:space="preserve">
қадағалау объектісінің халықтың       </w:t>
      </w:r>
      <w:r>
        <w:br/>
      </w:r>
      <w:r>
        <w:rPr>
          <w:rFonts w:ascii="Times New Roman"/>
          <w:b w:val="false"/>
          <w:i w:val="false"/>
          <w:color w:val="000000"/>
          <w:sz w:val="28"/>
        </w:rPr>
        <w:t>
санитариялық-эпидемиологиялық салауаттылығы</w:t>
      </w:r>
      <w:r>
        <w:br/>
      </w:r>
      <w:r>
        <w:rPr>
          <w:rFonts w:ascii="Times New Roman"/>
          <w:b w:val="false"/>
          <w:i w:val="false"/>
          <w:color w:val="000000"/>
          <w:sz w:val="28"/>
        </w:rPr>
        <w:t xml:space="preserve">
саласындағы нормативтік құқықтық актілерге </w:t>
      </w:r>
      <w:r>
        <w:br/>
      </w:r>
      <w:r>
        <w:rPr>
          <w:rFonts w:ascii="Times New Roman"/>
          <w:b w:val="false"/>
          <w:i w:val="false"/>
          <w:color w:val="000000"/>
          <w:sz w:val="28"/>
        </w:rPr>
        <w:t xml:space="preserve">
және гигиеналық нормативтерге сәйкестігі  </w:t>
      </w:r>
      <w:r>
        <w:br/>
      </w:r>
      <w:r>
        <w:rPr>
          <w:rFonts w:ascii="Times New Roman"/>
          <w:b w:val="false"/>
          <w:i w:val="false"/>
          <w:color w:val="000000"/>
          <w:sz w:val="28"/>
        </w:rPr>
        <w:t xml:space="preserve">
(сәйкес еместігі) туралы санитариялық-   </w:t>
      </w:r>
      <w:r>
        <w:br/>
      </w:r>
      <w:r>
        <w:rPr>
          <w:rFonts w:ascii="Times New Roman"/>
          <w:b w:val="false"/>
          <w:i w:val="false"/>
          <w:color w:val="000000"/>
          <w:sz w:val="28"/>
        </w:rPr>
        <w:t xml:space="preserve">
эпидемиологиялық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7"/>
    <w:bookmarkStart w:name="z45" w:id="18"/>
    <w:p>
      <w:pPr>
        <w:spacing w:after="0"/>
        <w:ind w:left="0"/>
        <w:jc w:val="left"/>
      </w:pPr>
      <w:r>
        <w:rPr>
          <w:rFonts w:ascii="Times New Roman"/>
          <w:b/>
          <w:i w:val="false"/>
          <w:color w:val="000000"/>
        </w:rPr>
        <w:t xml:space="preserve"> 
Кесте. Сапа және тиімділік көрсеткіштерінің мәндері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1"/>
        <w:gridCol w:w="2886"/>
        <w:gridCol w:w="2309"/>
        <w:gridCol w:w="2744"/>
      </w:tblGrid>
      <w:tr>
        <w:trPr>
          <w:trHeight w:val="285" w:hRule="atLeast"/>
        </w:trPr>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285" w:hRule="atLeast"/>
        </w:trPr>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285" w:hRule="atLeast"/>
        </w:trPr>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қызметті белгіленген мерзімде ұсыну жағдайларының %-ы (үлесі)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ұсыну үдерісінің сапасына қанағаттанған тұтынушылардың %-ы (үлесі)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285" w:hRule="atLeast"/>
        </w:trPr>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ұсыну сапасына және оның тәртібі туралы ақпаратқа қанағаттанған тұтынушылардың %-ы (үлесі)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жағдайлардың %-ы (үлесі)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285" w:hRule="atLeast"/>
        </w:trPr>
        <w:tc>
          <w:tcPr>
            <w:tcW w:w="6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19"/>
    <w:p>
      <w:pPr>
        <w:spacing w:after="0"/>
        <w:ind w:left="0"/>
        <w:jc w:val="both"/>
      </w:pPr>
      <w:r>
        <w:rPr>
          <w:rFonts w:ascii="Times New Roman"/>
          <w:b w:val="false"/>
          <w:i w:val="false"/>
          <w:color w:val="000000"/>
          <w:sz w:val="28"/>
        </w:rPr>
        <w:t xml:space="preserve">
«Мемлекеттік санитариялық-эпидемиологиялық </w:t>
      </w:r>
      <w:r>
        <w:br/>
      </w:r>
      <w:r>
        <w:rPr>
          <w:rFonts w:ascii="Times New Roman"/>
          <w:b w:val="false"/>
          <w:i w:val="false"/>
          <w:color w:val="000000"/>
          <w:sz w:val="28"/>
        </w:rPr>
        <w:t xml:space="preserve">
қадағалау объектісінің халықтың       </w:t>
      </w:r>
      <w:r>
        <w:br/>
      </w:r>
      <w:r>
        <w:rPr>
          <w:rFonts w:ascii="Times New Roman"/>
          <w:b w:val="false"/>
          <w:i w:val="false"/>
          <w:color w:val="000000"/>
          <w:sz w:val="28"/>
        </w:rPr>
        <w:t>
санитариялық-эпидемиологиялық салауаттылығы</w:t>
      </w:r>
      <w:r>
        <w:br/>
      </w:r>
      <w:r>
        <w:rPr>
          <w:rFonts w:ascii="Times New Roman"/>
          <w:b w:val="false"/>
          <w:i w:val="false"/>
          <w:color w:val="000000"/>
          <w:sz w:val="28"/>
        </w:rPr>
        <w:t xml:space="preserve">
саласындағы нормативтік құқықтық актілерге </w:t>
      </w:r>
      <w:r>
        <w:br/>
      </w:r>
      <w:r>
        <w:rPr>
          <w:rFonts w:ascii="Times New Roman"/>
          <w:b w:val="false"/>
          <w:i w:val="false"/>
          <w:color w:val="000000"/>
          <w:sz w:val="28"/>
        </w:rPr>
        <w:t xml:space="preserve">
және гигиеналық нормативтерге сәйкестігі  </w:t>
      </w:r>
      <w:r>
        <w:br/>
      </w:r>
      <w:r>
        <w:rPr>
          <w:rFonts w:ascii="Times New Roman"/>
          <w:b w:val="false"/>
          <w:i w:val="false"/>
          <w:color w:val="000000"/>
          <w:sz w:val="28"/>
        </w:rPr>
        <w:t xml:space="preserve">
(сәйкес еместігі) туралы санитариялық-   </w:t>
      </w:r>
      <w:r>
        <w:br/>
      </w:r>
      <w:r>
        <w:rPr>
          <w:rFonts w:ascii="Times New Roman"/>
          <w:b w:val="false"/>
          <w:i w:val="false"/>
          <w:color w:val="000000"/>
          <w:sz w:val="28"/>
        </w:rPr>
        <w:t xml:space="preserve">
эпидемиологиялық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9"/>
    <w:bookmarkStart w:name="z47" w:id="20"/>
    <w:p>
      <w:pPr>
        <w:spacing w:after="0"/>
        <w:ind w:left="0"/>
        <w:jc w:val="left"/>
      </w:pPr>
      <w:r>
        <w:rPr>
          <w:rFonts w:ascii="Times New Roman"/>
          <w:b/>
          <w:i w:val="false"/>
          <w:color w:val="000000"/>
        </w:rPr>
        <w:t xml:space="preserve"> 
ТАЛОН</w:t>
      </w:r>
    </w:p>
    <w:bookmarkEnd w:id="20"/>
    <w:p>
      <w:pPr>
        <w:spacing w:after="0"/>
        <w:ind w:left="0"/>
        <w:jc w:val="both"/>
      </w:pPr>
      <w:r>
        <w:rPr>
          <w:rFonts w:ascii="Times New Roman"/>
          <w:b w:val="false"/>
          <w:i w:val="false"/>
          <w:color w:val="000000"/>
          <w:sz w:val="28"/>
        </w:rPr>
        <w:t>1. Сұрау салудың нөмірі және қабылдау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Сұратылатын мемлекеттік қызметтің түрі: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Қоса берілген құжаттар саны мен атауы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Құжаттарды ресімдеуге өтінішті қабылдаған қызметкердің Т.А.Ә.,</w:t>
      </w:r>
      <w:r>
        <w:br/>
      </w:r>
      <w:r>
        <w:rPr>
          <w:rFonts w:ascii="Times New Roman"/>
          <w:b w:val="false"/>
          <w:i w:val="false"/>
          <w:color w:val="000000"/>
          <w:sz w:val="28"/>
        </w:rPr>
        <w:t>
қолы, байланыс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72" w:id="2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8 қазандағы</w:t>
      </w:r>
      <w:r>
        <w:br/>
      </w:r>
      <w:r>
        <w:rPr>
          <w:rFonts w:ascii="Times New Roman"/>
          <w:b w:val="false"/>
          <w:i w:val="false"/>
          <w:color w:val="000000"/>
          <w:sz w:val="28"/>
        </w:rPr>
        <w:t>
№ 1271 қаулысымен</w:t>
      </w:r>
      <w:r>
        <w:br/>
      </w:r>
      <w:r>
        <w:rPr>
          <w:rFonts w:ascii="Times New Roman"/>
          <w:b w:val="false"/>
          <w:i w:val="false"/>
          <w:color w:val="000000"/>
          <w:sz w:val="28"/>
        </w:rPr>
        <w:t xml:space="preserve">
бекітілген    </w:t>
      </w:r>
    </w:p>
    <w:bookmarkEnd w:id="21"/>
    <w:bookmarkStart w:name="z73" w:id="22"/>
    <w:p>
      <w:pPr>
        <w:spacing w:after="0"/>
        <w:ind w:left="0"/>
        <w:jc w:val="left"/>
      </w:pPr>
      <w:r>
        <w:rPr>
          <w:rFonts w:ascii="Times New Roman"/>
          <w:b/>
          <w:i w:val="false"/>
          <w:color w:val="000000"/>
        </w:rPr>
        <w:t xml:space="preserve"> 
«Жобаларға, өнімге, жұмыстарға және көрсетілетін қызметтерге</w:t>
      </w:r>
      <w:r>
        <w:br/>
      </w:r>
      <w:r>
        <w:rPr>
          <w:rFonts w:ascii="Times New Roman"/>
          <w:b/>
          <w:i w:val="false"/>
          <w:color w:val="000000"/>
        </w:rPr>
        <w:t>
санитариялық-эпидемиологиялық қорытынды беру»</w:t>
      </w:r>
      <w:r>
        <w:br/>
      </w:r>
      <w:r>
        <w:rPr>
          <w:rFonts w:ascii="Times New Roman"/>
          <w:b/>
          <w:i w:val="false"/>
          <w:color w:val="000000"/>
        </w:rPr>
        <w:t>
мемлекеттік қызмет стандарты</w:t>
      </w:r>
    </w:p>
    <w:bookmarkEnd w:id="22"/>
    <w:p>
      <w:pPr>
        <w:spacing w:after="0"/>
        <w:ind w:left="0"/>
        <w:jc w:val="both"/>
      </w:pPr>
      <w:r>
        <w:rPr>
          <w:rFonts w:ascii="Times New Roman"/>
          <w:b w:val="false"/>
          <w:i w:val="false"/>
          <w:color w:val="ff0000"/>
          <w:sz w:val="28"/>
        </w:rPr>
        <w:t xml:space="preserve">      Ескерту. Стандарт жаңа редакцияда - ҚР Үкіметінің 06.03.2013 </w:t>
      </w:r>
      <w:r>
        <w:rPr>
          <w:rFonts w:ascii="Times New Roman"/>
          <w:b w:val="false"/>
          <w:i w:val="false"/>
          <w:color w:val="ff0000"/>
          <w:sz w:val="28"/>
        </w:rPr>
        <w:t>N 222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74" w:id="23"/>
    <w:p>
      <w:pPr>
        <w:spacing w:after="0"/>
        <w:ind w:left="0"/>
        <w:jc w:val="left"/>
      </w:pPr>
      <w:r>
        <w:rPr>
          <w:rFonts w:ascii="Times New Roman"/>
          <w:b/>
          <w:i w:val="false"/>
          <w:color w:val="000000"/>
        </w:rPr>
        <w:t xml:space="preserve"> 
1. Жалпы ережелер</w:t>
      </w:r>
    </w:p>
    <w:bookmarkEnd w:id="23"/>
    <w:bookmarkStart w:name="z48" w:id="24"/>
    <w:p>
      <w:pPr>
        <w:spacing w:after="0"/>
        <w:ind w:left="0"/>
        <w:jc w:val="both"/>
      </w:pPr>
      <w:r>
        <w:rPr>
          <w:rFonts w:ascii="Times New Roman"/>
          <w:b w:val="false"/>
          <w:i w:val="false"/>
          <w:color w:val="000000"/>
          <w:sz w:val="28"/>
        </w:rPr>
        <w:t>
      1. Мемлекеттік қызметті Астана қаласы, Орынбор көшесі, 8, Министрліктер үйі, № 5 кіреберіс мекенжайы бойынша орналасқан тел. 8 (7172) 74-30-66 Қазақстан Республикасы Денсаулық сақтау министрлігінің Мемлекеттік санитариялық-эпидемиологиялық қадағалау комитеті (бұдан әрі – Комитет)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орналасқан оның аумақтық бөлімшелері (бұдан әрі – уәкілетті органдар) көрсетеді, сондай-ақ «электронды үкіметтің» www.е.gov.kz веб-порталы арқылы немесе «Е-лицензиялау» www.elicense.kz веб-порталы (бұдан әрі – портал) арқылы көрсетіледі.</w:t>
      </w:r>
      <w:r>
        <w:br/>
      </w:r>
      <w:r>
        <w:rPr>
          <w:rFonts w:ascii="Times New Roman"/>
          <w:b w:val="false"/>
          <w:i w:val="false"/>
          <w:color w:val="000000"/>
          <w:sz w:val="28"/>
        </w:rPr>
        <w:t>
      1) сараптама нәтижелері бойынша санитариялық-эпидемиологиялық қорытындыны Комитет мынадай:</w:t>
      </w:r>
      <w:r>
        <w:br/>
      </w:r>
      <w:r>
        <w:rPr>
          <w:rFonts w:ascii="Times New Roman"/>
          <w:b w:val="false"/>
          <w:i w:val="false"/>
          <w:color w:val="000000"/>
          <w:sz w:val="28"/>
        </w:rPr>
        <w:t>
      елде аналогтары жоқ, жеткілікті зерделенбеген жаңа технологиялары бар өнеркәсіптік және азаматтық мақсаттағы объектілерді салу және қайта жаңарту;</w:t>
      </w:r>
      <w:r>
        <w:br/>
      </w:r>
      <w:r>
        <w:rPr>
          <w:rFonts w:ascii="Times New Roman"/>
          <w:b w:val="false"/>
          <w:i w:val="false"/>
          <w:color w:val="000000"/>
          <w:sz w:val="28"/>
        </w:rPr>
        <w:t>
      санитариялық сыныптамаға енгізілмеген, сондай-ақ елде аналогтары жоқ, жеткілікті зерделенбеген жаңа технологиялары бар қауіптіліктің І және ІІ сыныбының өнеркәсіптік объектілері үшін қоршаған ортаға рұқсат етілген шекті шығарындылар мен рұқсат етілген шекті төгінділерді және физикалық факторларды белгілеу және түзету бойынша құжаттамалар;</w:t>
      </w:r>
      <w:r>
        <w:br/>
      </w:r>
      <w:r>
        <w:rPr>
          <w:rFonts w:ascii="Times New Roman"/>
          <w:b w:val="false"/>
          <w:i w:val="false"/>
          <w:color w:val="000000"/>
          <w:sz w:val="28"/>
        </w:rPr>
        <w:t>
      қауіптіліктің І және ІІ сыныбының өнеркәсіптік объектілері және санитариялық сыныптамаға енгізілмеген, сондай-ақ елде аналогтары жоқ, жеткілікті зерделенбеген жаңа технологиялары бар өндірістер үшін санитариялық-қорғаныш аймақтарын белгілеу және түзету бойынша құжаттамалар;</w:t>
      </w:r>
      <w:r>
        <w:br/>
      </w:r>
      <w:r>
        <w:rPr>
          <w:rFonts w:ascii="Times New Roman"/>
          <w:b w:val="false"/>
          <w:i w:val="false"/>
          <w:color w:val="000000"/>
          <w:sz w:val="28"/>
        </w:rPr>
        <w:t>
      шикізаттың және тамақ өнімдерінің жаңа түрлеріне арналған стандарттар мен нормативтік құжаттар;</w:t>
      </w:r>
      <w:r>
        <w:br/>
      </w:r>
      <w:r>
        <w:rPr>
          <w:rFonts w:ascii="Times New Roman"/>
          <w:b w:val="false"/>
          <w:i w:val="false"/>
          <w:color w:val="000000"/>
          <w:sz w:val="28"/>
        </w:rPr>
        <w:t>
      дезинфекциялау, дезинсекциялау және дератизациялау құралдарына, медициналық иммундық-биологиялық препараттарға арналған стандарттар мен нормативтік құжаттар жобаларына береді;</w:t>
      </w:r>
      <w:r>
        <w:br/>
      </w:r>
      <w:r>
        <w:rPr>
          <w:rFonts w:ascii="Times New Roman"/>
          <w:b w:val="false"/>
          <w:i w:val="false"/>
          <w:color w:val="000000"/>
          <w:sz w:val="28"/>
        </w:rPr>
        <w:t>
      2) сараптама нәтижелері бойынша санитариялық-эпидемиологиялық қорытындыны Комитеттің аумақтық бөлімшелері мынадай:</w:t>
      </w:r>
      <w:r>
        <w:br/>
      </w:r>
      <w:r>
        <w:rPr>
          <w:rFonts w:ascii="Times New Roman"/>
          <w:b w:val="false"/>
          <w:i w:val="false"/>
          <w:color w:val="000000"/>
          <w:sz w:val="28"/>
        </w:rPr>
        <w:t>
      республикалық бюджеттен және (немесе) шетелдік капиталдың қатысуымен қаржыландырылатын өнеркәсіптік және азаматтық мақсаттағы объектілерді салу және қайта жаңарту жобаларына;</w:t>
      </w:r>
      <w:r>
        <w:br/>
      </w:r>
      <w:r>
        <w:rPr>
          <w:rFonts w:ascii="Times New Roman"/>
          <w:b w:val="false"/>
          <w:i w:val="false"/>
          <w:color w:val="000000"/>
          <w:sz w:val="28"/>
        </w:rPr>
        <w:t>
      қауіптіліктің барлық сыныптарының өнеркәсіптік объектілері және осы тармақтың 1) тармақшасында көрсетілгеннен басқа өндірістер үшін қоршаған ортаға рұқсат етілген шекті шығарындылар мен рұқсат етілген шекті төгінділерді және физикалық факторларды белгілеу және түзету бойынша құжаттамалар жобаларына;</w:t>
      </w:r>
      <w:r>
        <w:br/>
      </w:r>
      <w:r>
        <w:rPr>
          <w:rFonts w:ascii="Times New Roman"/>
          <w:b w:val="false"/>
          <w:i w:val="false"/>
          <w:color w:val="000000"/>
          <w:sz w:val="28"/>
        </w:rPr>
        <w:t>
      қауіптіліктің барлық сыныптарының өнеркәсіптік объектілері және осы тармақтың 1) тармақшасында көрсетілгеннен басқа өндірістер үшін санитариялық-қорғаныш аймақтарын белгілеу және түзету бойынша құжаттамалар жобаларына;</w:t>
      </w:r>
      <w:r>
        <w:br/>
      </w:r>
      <w:r>
        <w:rPr>
          <w:rFonts w:ascii="Times New Roman"/>
          <w:b w:val="false"/>
          <w:i w:val="false"/>
          <w:color w:val="000000"/>
          <w:sz w:val="28"/>
        </w:rPr>
        <w:t>
      сумен жабдықтау көздерінің санитариялық қорғау аймағын түзету (қысқарту немесе ұлғайту) бойынша құжаттамалар жобаларына;</w:t>
      </w:r>
      <w:r>
        <w:br/>
      </w:r>
      <w:r>
        <w:rPr>
          <w:rFonts w:ascii="Times New Roman"/>
          <w:b w:val="false"/>
          <w:i w:val="false"/>
          <w:color w:val="000000"/>
          <w:sz w:val="28"/>
        </w:rPr>
        <w:t>
      азық-түлік шикізатына, өнеркәсіп бұйымдарына, құрылыс материалдарына, иондаушы сәулелену көздеріне, химиялық, биологиялық заттар мен өнімдерге, азық-түлік шикізатымен, тамақ өнімдерімен және ауыз сумен жанасатын ыдыстарға, буып-түйетін және полимерлік материалдарға, парфюмерлік-косметикалық және басқа да кең тұтынылатын тауарларға, жабдықтарға, аспаптар мен жұмыс құрал-саймандарына арналған стандарттар мен нормативтік құжаттардың жобаларына береді;</w:t>
      </w:r>
      <w:r>
        <w:br/>
      </w:r>
      <w:r>
        <w:rPr>
          <w:rFonts w:ascii="Times New Roman"/>
          <w:b w:val="false"/>
          <w:i w:val="false"/>
          <w:color w:val="000000"/>
          <w:sz w:val="28"/>
        </w:rPr>
        <w:t>
      3) сараптама нәтижелері бойынша санитариялық-эпидемиологиялық қорытындыны Комитет департаменттерінің басқармалары аумақтық тиесілілік қағидаты бойынша мынадай:</w:t>
      </w:r>
      <w:r>
        <w:br/>
      </w:r>
      <w:r>
        <w:rPr>
          <w:rFonts w:ascii="Times New Roman"/>
          <w:b w:val="false"/>
          <w:i w:val="false"/>
          <w:color w:val="000000"/>
          <w:sz w:val="28"/>
        </w:rPr>
        <w:t>
      өнеркәсіптік және азаматтық мақсаттағы объектілерді салу және қайта жаңарту жобаларына;</w:t>
      </w:r>
      <w:r>
        <w:br/>
      </w:r>
      <w:r>
        <w:rPr>
          <w:rFonts w:ascii="Times New Roman"/>
          <w:b w:val="false"/>
          <w:i w:val="false"/>
          <w:color w:val="000000"/>
          <w:sz w:val="28"/>
        </w:rPr>
        <w:t>
      сумен жабдықтау көздерінің санитариялық қорғау аймағы құжаттамаларының жобаларына;</w:t>
      </w:r>
      <w:r>
        <w:br/>
      </w:r>
      <w:r>
        <w:rPr>
          <w:rFonts w:ascii="Times New Roman"/>
          <w:b w:val="false"/>
          <w:i w:val="false"/>
          <w:color w:val="000000"/>
          <w:sz w:val="28"/>
        </w:rPr>
        <w:t>
      геологиялық зерттеулерге арналған құжаттамалар жобаларына;</w:t>
      </w:r>
      <w:r>
        <w:br/>
      </w:r>
      <w:r>
        <w:rPr>
          <w:rFonts w:ascii="Times New Roman"/>
          <w:b w:val="false"/>
          <w:i w:val="false"/>
          <w:color w:val="000000"/>
          <w:sz w:val="28"/>
        </w:rPr>
        <w:t>
      елді мекендер құрылысын жоспарлау жобаларына;</w:t>
      </w:r>
      <w:r>
        <w:br/>
      </w:r>
      <w:r>
        <w:rPr>
          <w:rFonts w:ascii="Times New Roman"/>
          <w:b w:val="false"/>
          <w:i w:val="false"/>
          <w:color w:val="000000"/>
          <w:sz w:val="28"/>
        </w:rPr>
        <w:t>
      жұмыстар мен көрсетілетін қызметтерге береді.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3. Мемлекеттік қызмет «Халық денсаулығы және денсаулық сақтау жүйесі туралы» 2009 жылғы 18 қыркүйектегі Қазақстан Республикасы Кодексі 7-бабының </w:t>
      </w:r>
      <w:r>
        <w:rPr>
          <w:rFonts w:ascii="Times New Roman"/>
          <w:b w:val="false"/>
          <w:i w:val="false"/>
          <w:color w:val="000000"/>
          <w:sz w:val="28"/>
        </w:rPr>
        <w:t>35) тармақшасы</w:t>
      </w:r>
      <w:r>
        <w:rPr>
          <w:rFonts w:ascii="Times New Roman"/>
          <w:b w:val="false"/>
          <w:i w:val="false"/>
          <w:color w:val="000000"/>
          <w:sz w:val="28"/>
        </w:rPr>
        <w:t>, 62-бабының </w:t>
      </w:r>
      <w:r>
        <w:rPr>
          <w:rFonts w:ascii="Times New Roman"/>
          <w:b w:val="false"/>
          <w:i w:val="false"/>
          <w:color w:val="000000"/>
          <w:sz w:val="28"/>
        </w:rPr>
        <w:t>8-тармағы</w:t>
      </w:r>
      <w:r>
        <w:rPr>
          <w:rFonts w:ascii="Times New Roman"/>
          <w:b w:val="false"/>
          <w:i w:val="false"/>
          <w:color w:val="000000"/>
          <w:sz w:val="28"/>
        </w:rPr>
        <w:t>, «Тамақ өнімдерінің қауіпсіздігі туралы» 2007 жылғы 21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«Санитариялық-эпидемиологиялық сараптама жүргізу ережелерін бекіту туралы» Қазақстан Республикасы Денсаулық сақтау министрінің 2009 жылғы 2 қарашадағы № 640 </w:t>
      </w:r>
      <w:r>
        <w:rPr>
          <w:rFonts w:ascii="Times New Roman"/>
          <w:b w:val="false"/>
          <w:i w:val="false"/>
          <w:color w:val="000000"/>
          <w:sz w:val="28"/>
        </w:rPr>
        <w:t>бұйрығы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1) уәкілетті органдардың www.mz.gov.kz интернет-ресурсында;</w:t>
      </w:r>
      <w:r>
        <w:br/>
      </w:r>
      <w:r>
        <w:rPr>
          <w:rFonts w:ascii="Times New Roman"/>
          <w:b w:val="false"/>
          <w:i w:val="false"/>
          <w:color w:val="000000"/>
          <w:sz w:val="28"/>
        </w:rPr>
        <w:t>
      2) уәкілетті органдардың үй-жайларындағы стенділерде және ақпарат тақталарында;</w:t>
      </w:r>
      <w:r>
        <w:br/>
      </w:r>
      <w:r>
        <w:rPr>
          <w:rFonts w:ascii="Times New Roman"/>
          <w:b w:val="false"/>
          <w:i w:val="false"/>
          <w:color w:val="000000"/>
          <w:sz w:val="28"/>
        </w:rPr>
        <w:t>
      3) www.e.gov.kz, www.e.license.kz порталында орналастырылады.</w:t>
      </w:r>
      <w:r>
        <w:br/>
      </w:r>
      <w:r>
        <w:rPr>
          <w:rFonts w:ascii="Times New Roman"/>
          <w:b w:val="false"/>
          <w:i w:val="false"/>
          <w:color w:val="000000"/>
          <w:sz w:val="28"/>
        </w:rPr>
        <w:t>
      Мемлекеттік қызмет туралы ақпарат саll-орталығының (1414) телефоны арқылы да ұсынылуы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 не уәкілетті адамның электрондық цифрлық қолтаңбасымен (бұдан әрі – ЭЦҚ) куәландырылған электрондық құжат нысанында санитариялық-эпидемиологиялық қорытынды беру не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Кодекстің 62-бабының </w:t>
      </w:r>
      <w:r>
        <w:rPr>
          <w:rFonts w:ascii="Times New Roman"/>
          <w:b w:val="false"/>
          <w:i w:val="false"/>
          <w:color w:val="000000"/>
          <w:sz w:val="28"/>
        </w:rPr>
        <w:t>8-тармағында</w:t>
      </w:r>
      <w:r>
        <w:rPr>
          <w:rFonts w:ascii="Times New Roman"/>
          <w:b w:val="false"/>
          <w:i w:val="false"/>
          <w:color w:val="000000"/>
          <w:sz w:val="28"/>
        </w:rPr>
        <w:t>, Қазақстан Республикасы Денсаулық сақтау министрінің 2012 жылғы 8 тамыздағы № 561 бұйрығымен бекітілген мемлекеттік санитариялық-эпидемиологиялық қадағалауға жататын объектілер мен өнімдердің </w:t>
      </w:r>
      <w:r>
        <w:rPr>
          <w:rFonts w:ascii="Times New Roman"/>
          <w:b w:val="false"/>
          <w:i w:val="false"/>
          <w:color w:val="000000"/>
          <w:sz w:val="28"/>
        </w:rPr>
        <w:t>тізбесінде</w:t>
      </w:r>
      <w:r>
        <w:rPr>
          <w:rFonts w:ascii="Times New Roman"/>
          <w:b w:val="false"/>
          <w:i w:val="false"/>
          <w:color w:val="000000"/>
          <w:sz w:val="28"/>
        </w:rPr>
        <w:t xml:space="preserve"> көрсетілген объектілерге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уәкілетті органдарға жүгінген кезде мемлекеттік қызмет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сәтінен бастап 15 жұмыс күні ішінде көрсетіледі;</w:t>
      </w:r>
      <w:r>
        <w:br/>
      </w:r>
      <w:r>
        <w:rPr>
          <w:rFonts w:ascii="Times New Roman"/>
          <w:b w:val="false"/>
          <w:i w:val="false"/>
          <w:color w:val="000000"/>
          <w:sz w:val="28"/>
        </w:rPr>
        <w:t>
      2) құжаттарды тапсыру үшін кезекте күтудің рұқсат етілген ең ұзақ уақыты 30 минутты (отыз минут) құрайды;</w:t>
      </w:r>
      <w:r>
        <w:br/>
      </w:r>
      <w:r>
        <w:rPr>
          <w:rFonts w:ascii="Times New Roman"/>
          <w:b w:val="false"/>
          <w:i w:val="false"/>
          <w:color w:val="000000"/>
          <w:sz w:val="28"/>
        </w:rPr>
        <w:t>
      3) мемлекеттік қызметті алу кезінде қызмет көрсетудің рұқсат етілген ең ұзақ уақыты 30 минуттан (отыз минут) аспайды.</w:t>
      </w:r>
      <w:r>
        <w:br/>
      </w:r>
      <w:r>
        <w:rPr>
          <w:rFonts w:ascii="Times New Roman"/>
          <w:b w:val="false"/>
          <w:i w:val="false"/>
          <w:color w:val="000000"/>
          <w:sz w:val="28"/>
        </w:rPr>
        <w:t>
      Порталға жүгінген кезде мемлекеттік қызмет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сәтінен бастап 15 жұмыс күні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уәкілетті органдарда «Қазақстан Республикасындағы мерекелер туралы» 2001 жылғы 13 желтоқсандағы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күн сайын жұмыс күндері сағат 13.00-ден 14.30-ға дейін түскі үзіліспен сағат 9.00-ден 18.30-ға дейін көрсетіледі.</w:t>
      </w:r>
      <w:r>
        <w:br/>
      </w:r>
      <w:r>
        <w:rPr>
          <w:rFonts w:ascii="Times New Roman"/>
          <w:b w:val="false"/>
          <w:i w:val="false"/>
          <w:color w:val="000000"/>
          <w:sz w:val="28"/>
        </w:rPr>
        <w:t>
      Құжаттарды қабылдау алдын ала жазылусыз және жедел қызмет көрсетусіз кезек тәртібімен «жалғыз терезе» қағидаты бойынша уәкілетті органдардың қызметкері арқылы жүзеге асырылады;</w:t>
      </w:r>
      <w:r>
        <w:br/>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Уәкілетті органда мемлекеттік қызмет көрсетуге арналған орындар, қауіпсіздік талаптарына жауап беретін үй-жайлар, күту және құжаттарды толтыру орындары болады, физикалық мүмкіндігі шектеулі адамдарға жағдайлар жасалған. Осы орындар қажетті құжаттар тізбесі және оларды толтыру үлгілері, нормативтік құқықтық актілердің үзінділері (үзінді көшірмелері) бар стенділермен жабдықталған.</w:t>
      </w:r>
      <w:r>
        <w:br/>
      </w:r>
      <w:r>
        <w:rPr>
          <w:rFonts w:ascii="Times New Roman"/>
          <w:b w:val="false"/>
          <w:i w:val="false"/>
          <w:color w:val="000000"/>
          <w:sz w:val="28"/>
        </w:rPr>
        <w:t>
      Порталда мемлекеттік қызмет тұтынушының «жеке кабинетінде» ұсынылады.</w:t>
      </w:r>
    </w:p>
    <w:bookmarkEnd w:id="24"/>
    <w:bookmarkStart w:name="z57" w:id="25"/>
    <w:p>
      <w:pPr>
        <w:spacing w:after="0"/>
        <w:ind w:left="0"/>
        <w:jc w:val="left"/>
      </w:pPr>
      <w:r>
        <w:rPr>
          <w:rFonts w:ascii="Times New Roman"/>
          <w:b/>
          <w:i w:val="false"/>
          <w:color w:val="000000"/>
        </w:rPr>
        <w:t xml:space="preserve"> 
2. Мемлекеттік қызмет көрсету тәртібі</w:t>
      </w:r>
    </w:p>
    <w:bookmarkEnd w:id="25"/>
    <w:bookmarkStart w:name="z58" w:id="26"/>
    <w:p>
      <w:pPr>
        <w:spacing w:after="0"/>
        <w:ind w:left="0"/>
        <w:jc w:val="both"/>
      </w:pPr>
      <w:r>
        <w:rPr>
          <w:rFonts w:ascii="Times New Roman"/>
          <w:b w:val="false"/>
          <w:i w:val="false"/>
          <w:color w:val="000000"/>
          <w:sz w:val="28"/>
        </w:rPr>
        <w:t>
      11. Мемлекеттік қызметті алу үшін тұтынушы мынадай құжаттарды:</w:t>
      </w:r>
      <w:r>
        <w:br/>
      </w:r>
      <w:r>
        <w:rPr>
          <w:rFonts w:ascii="Times New Roman"/>
          <w:b w:val="false"/>
          <w:i w:val="false"/>
          <w:color w:val="000000"/>
          <w:sz w:val="28"/>
        </w:rPr>
        <w:t>
      уәкілетті органдарда:</w:t>
      </w:r>
      <w:r>
        <w:br/>
      </w:r>
      <w:r>
        <w:rPr>
          <w:rFonts w:ascii="Times New Roman"/>
          <w:b w:val="false"/>
          <w:i w:val="false"/>
          <w:color w:val="000000"/>
          <w:sz w:val="28"/>
        </w:rPr>
        <w:t>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2) тұтынушының өкілі жүгінген кезде – уәкілетті өкілінің жеке басын куәландыратын құжатты және өкілдікке өкілеттікті куәландыратын құжатты;</w:t>
      </w:r>
      <w:r>
        <w:br/>
      </w:r>
      <w:r>
        <w:rPr>
          <w:rFonts w:ascii="Times New Roman"/>
          <w:b w:val="false"/>
          <w:i w:val="false"/>
          <w:color w:val="000000"/>
          <w:sz w:val="28"/>
        </w:rPr>
        <w:t>
      3)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мәліметтер мен құжаттарды ұсынады.</w:t>
      </w:r>
      <w:r>
        <w:br/>
      </w:r>
      <w:r>
        <w:rPr>
          <w:rFonts w:ascii="Times New Roman"/>
          <w:b w:val="false"/>
          <w:i w:val="false"/>
          <w:color w:val="000000"/>
          <w:sz w:val="28"/>
        </w:rPr>
        <w:t>
      Мемлекеттік ақпараттық жүйелердегі жеке басты куәландыратын (нотариалдық куәландырылған жағдайда) құжаттардың мәліметтерін уәкілетті органдар портал арқылы тиісті мемлекеттік ақпараттық жүйелерден уәкілетті адамның ЭЦҚ-мен куәландырылған электрондық құжаттар нысанында алады.</w:t>
      </w:r>
      <w:r>
        <w:br/>
      </w:r>
      <w:r>
        <w:rPr>
          <w:rFonts w:ascii="Times New Roman"/>
          <w:b w:val="false"/>
          <w:i w:val="false"/>
          <w:color w:val="000000"/>
          <w:sz w:val="28"/>
        </w:rPr>
        <w:t>
      Порталда:</w:t>
      </w:r>
      <w:r>
        <w:br/>
      </w:r>
      <w:r>
        <w:rPr>
          <w:rFonts w:ascii="Times New Roman"/>
          <w:b w:val="false"/>
          <w:i w:val="false"/>
          <w:color w:val="000000"/>
          <w:sz w:val="28"/>
        </w:rPr>
        <w:t>
      1) ЭЦҚ-мен куәландырылған электрондық құжат нысанындағы сұрау салуды;</w:t>
      </w:r>
      <w:r>
        <w:br/>
      </w:r>
      <w:r>
        <w:rPr>
          <w:rFonts w:ascii="Times New Roman"/>
          <w:b w:val="false"/>
          <w:i w:val="false"/>
          <w:color w:val="000000"/>
          <w:sz w:val="28"/>
        </w:rPr>
        <w:t>
      2)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мәліметтер мен құжаттарды ұсынады.</w:t>
      </w:r>
      <w:r>
        <w:br/>
      </w:r>
      <w:r>
        <w:rPr>
          <w:rFonts w:ascii="Times New Roman"/>
          <w:b w:val="false"/>
          <w:i w:val="false"/>
          <w:color w:val="000000"/>
          <w:sz w:val="28"/>
        </w:rPr>
        <w:t>
</w:t>
      </w:r>
      <w:r>
        <w:rPr>
          <w:rFonts w:ascii="Times New Roman"/>
          <w:b w:val="false"/>
          <w:i w:val="false"/>
          <w:color w:val="000000"/>
          <w:sz w:val="28"/>
        </w:rPr>
        <w:t>
      12.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алуға арналған өтініштер нысанын уәкілетті органдардың уәкілетті лауазымды адамынан немесе www.mz.gov.kz интернет-ресурсында алуға болады.</w:t>
      </w:r>
      <w:r>
        <w:br/>
      </w:r>
      <w:r>
        <w:rPr>
          <w:rFonts w:ascii="Times New Roman"/>
          <w:b w:val="false"/>
          <w:i w:val="false"/>
          <w:color w:val="000000"/>
          <w:sz w:val="28"/>
        </w:rPr>
        <w:t>
      Мемлекеттік қызметті портал арқылы алу үшін электрондық құжат нысанында сұрау салу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өтініштің толтырылған нысанын және қажетті құжаттарды тұтынушы мекенжайлары және байланыс деректері www.mz.gov.kz интернет-ресурсында көрсетілген уәкілетті органдардың кеңсесіне тапсырады.</w:t>
      </w:r>
      <w:r>
        <w:br/>
      </w:r>
      <w:r>
        <w:rPr>
          <w:rFonts w:ascii="Times New Roman"/>
          <w:b w:val="false"/>
          <w:i w:val="false"/>
          <w:color w:val="000000"/>
          <w:sz w:val="28"/>
        </w:rPr>
        <w:t>
      Порталда электрондық сұрау салуды жіберу мемлекеттік қызметті тұтынушының «жеке кабинетінен» жүзеге асырылады. Сұрау салу мемлекеттік қызмет көрсететін уәкілетті органдарға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Тұтынушыға мыналар:</w:t>
      </w:r>
      <w:r>
        <w:br/>
      </w:r>
      <w:r>
        <w:rPr>
          <w:rFonts w:ascii="Times New Roman"/>
          <w:b w:val="false"/>
          <w:i w:val="false"/>
          <w:color w:val="000000"/>
          <w:sz w:val="28"/>
        </w:rPr>
        <w:t>
      1) сұратылатын мемлекеттік қызметтің түрі;</w:t>
      </w:r>
      <w:r>
        <w:br/>
      </w:r>
      <w:r>
        <w:rPr>
          <w:rFonts w:ascii="Times New Roman"/>
          <w:b w:val="false"/>
          <w:i w:val="false"/>
          <w:color w:val="000000"/>
          <w:sz w:val="28"/>
        </w:rPr>
        <w:t>
      2) қоса берілген құжаттар саны мен атаулары;</w:t>
      </w:r>
      <w:r>
        <w:br/>
      </w:r>
      <w:r>
        <w:rPr>
          <w:rFonts w:ascii="Times New Roman"/>
          <w:b w:val="false"/>
          <w:i w:val="false"/>
          <w:color w:val="000000"/>
          <w:sz w:val="28"/>
        </w:rPr>
        <w:t>
      3) құжаттарды қабылдау күні (уақыты);</w:t>
      </w:r>
      <w:r>
        <w:br/>
      </w:r>
      <w:r>
        <w:rPr>
          <w:rFonts w:ascii="Times New Roman"/>
          <w:b w:val="false"/>
          <w:i w:val="false"/>
          <w:color w:val="000000"/>
          <w:sz w:val="28"/>
        </w:rPr>
        <w:t>
      4) тікелей өтініш берген адамға немесе оның ресми сенімді тұлғасына (өкіліне) мемлекеттік қызметті алу күні мен орны;</w:t>
      </w:r>
      <w:r>
        <w:br/>
      </w:r>
      <w:r>
        <w:rPr>
          <w:rFonts w:ascii="Times New Roman"/>
          <w:b w:val="false"/>
          <w:i w:val="false"/>
          <w:color w:val="000000"/>
          <w:sz w:val="28"/>
        </w:rPr>
        <w:t>
      5) құжаттарды ресімдеуге өтініш қабылдаған адамның тегі, аты, әкесінің аты көрсетіле отырып, тиісті құжаттардың қабылданғаны туралы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Портал арқылы жүгінген кезде тұтынушының «жеке кабинетіне» тұтынушының мемлекеттік қызмет нәтижесін алатын күні мен уақыты көрсетіле отырып, мемлекеттік қызметті көрсету үшін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тұтынушыға:</w:t>
      </w:r>
      <w:r>
        <w:br/>
      </w:r>
      <w:r>
        <w:rPr>
          <w:rFonts w:ascii="Times New Roman"/>
          <w:b w:val="false"/>
          <w:i w:val="false"/>
          <w:color w:val="000000"/>
          <w:sz w:val="28"/>
        </w:rPr>
        <w:t>
      1) уәкілетті органдарда – тікелей өтініш берген адамға немесе оның ресми сенімді адамына (өкіліне) ұсынылады, ол туралы тиісті қолхат жасалады;</w:t>
      </w:r>
      <w:r>
        <w:br/>
      </w:r>
      <w:r>
        <w:rPr>
          <w:rFonts w:ascii="Times New Roman"/>
          <w:b w:val="false"/>
          <w:i w:val="false"/>
          <w:color w:val="000000"/>
          <w:sz w:val="28"/>
        </w:rPr>
        <w:t>
      2) порталда – тұтынушының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Уәкілетті органдардың мемлекеттік қызмет көрсетуден бас тартуы үшін мыналар негіз болып табылады:</w:t>
      </w:r>
      <w:r>
        <w:br/>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пакетінің толық ұсынылмауы;</w:t>
      </w:r>
      <w:r>
        <w:br/>
      </w:r>
      <w:r>
        <w:rPr>
          <w:rFonts w:ascii="Times New Roman"/>
          <w:b w:val="false"/>
          <w:i w:val="false"/>
          <w:color w:val="000000"/>
          <w:sz w:val="28"/>
        </w:rPr>
        <w:t>
      2) егер жобалар, өнім, жұмыстар және көрсетілетін қызметтер санитариялық-эпидемиологиялық қадағалау объектісі болып табылмаса;</w:t>
      </w:r>
      <w:r>
        <w:br/>
      </w:r>
      <w:r>
        <w:rPr>
          <w:rFonts w:ascii="Times New Roman"/>
          <w:b w:val="false"/>
          <w:i w:val="false"/>
          <w:color w:val="000000"/>
          <w:sz w:val="28"/>
        </w:rPr>
        <w:t>
      3) «Ақпараттандыру туралы» 2007 жылғы 11 қаңтардағы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w:t>
      </w:r>
      <w:r>
        <w:br/>
      </w:r>
      <w:r>
        <w:rPr>
          <w:rFonts w:ascii="Times New Roman"/>
          <w:b w:val="false"/>
          <w:i w:val="false"/>
          <w:color w:val="000000"/>
          <w:sz w:val="28"/>
        </w:rPr>
        <w:t>
      Уәкілетті органдар мемлекеттік қызмет көрсетуден бас тарту себебі туралы тұтынушыға (күнтізбелік он күннен аспайтын мерзімде) жазбаша хабарлайды.</w:t>
      </w:r>
      <w:r>
        <w:br/>
      </w:r>
      <w:r>
        <w:rPr>
          <w:rFonts w:ascii="Times New Roman"/>
          <w:b w:val="false"/>
          <w:i w:val="false"/>
          <w:color w:val="000000"/>
          <w:sz w:val="28"/>
        </w:rPr>
        <w:t>
      Порталда мемлекеттік қызметті көрсетуден бас тарту туралы дәлелді жауапты тұтынушы «жеке кабинетінен» алады.</w:t>
      </w:r>
    </w:p>
    <w:bookmarkEnd w:id="26"/>
    <w:bookmarkStart w:name="z64" w:id="27"/>
    <w:p>
      <w:pPr>
        <w:spacing w:after="0"/>
        <w:ind w:left="0"/>
        <w:jc w:val="left"/>
      </w:pPr>
      <w:r>
        <w:rPr>
          <w:rFonts w:ascii="Times New Roman"/>
          <w:b/>
          <w:i w:val="false"/>
          <w:color w:val="000000"/>
        </w:rPr>
        <w:t xml:space="preserve"> 
3. Жұмыс қағидаттары</w:t>
      </w:r>
    </w:p>
    <w:bookmarkEnd w:id="27"/>
    <w:bookmarkStart w:name="z65" w:id="28"/>
    <w:p>
      <w:pPr>
        <w:spacing w:after="0"/>
        <w:ind w:left="0"/>
        <w:jc w:val="both"/>
      </w:pPr>
      <w:r>
        <w:rPr>
          <w:rFonts w:ascii="Times New Roman"/>
          <w:b w:val="false"/>
          <w:i w:val="false"/>
          <w:color w:val="000000"/>
          <w:sz w:val="28"/>
        </w:rPr>
        <w:t>
      17. Уәкілетті органдардың мемлекеттік қызмет көрсететін лауазымды адамдары өз қызметінде мынадай қағидаттарды басшылыққа алады:</w:t>
      </w:r>
      <w:r>
        <w:br/>
      </w:r>
      <w:r>
        <w:rPr>
          <w:rFonts w:ascii="Times New Roman"/>
          <w:b w:val="false"/>
          <w:i w:val="false"/>
          <w:color w:val="000000"/>
          <w:sz w:val="28"/>
        </w:rPr>
        <w:t>
      1) кішіпейіл болу, өзінің лауазымдық жағдайын баса көрсетпеу және оны пайдаланбау;</w:t>
      </w:r>
      <w:r>
        <w:br/>
      </w:r>
      <w:r>
        <w:rPr>
          <w:rFonts w:ascii="Times New Roman"/>
          <w:b w:val="false"/>
          <w:i w:val="false"/>
          <w:color w:val="000000"/>
          <w:sz w:val="28"/>
        </w:rPr>
        <w:t>
      2) сыпайы және әдепті болу;</w:t>
      </w:r>
      <w:r>
        <w:br/>
      </w:r>
      <w:r>
        <w:rPr>
          <w:rFonts w:ascii="Times New Roman"/>
          <w:b w:val="false"/>
          <w:i w:val="false"/>
          <w:color w:val="000000"/>
          <w:sz w:val="28"/>
        </w:rPr>
        <w:t>
      3) құжаттарды қарау кезінде төрешілдік пен сөзбұйдаға салуға жол бермеу, белгіленген мерзімде олар бойынша қажетті шаралар қабылдау;</w:t>
      </w:r>
      <w:r>
        <w:br/>
      </w:r>
      <w:r>
        <w:rPr>
          <w:rFonts w:ascii="Times New Roman"/>
          <w:b w:val="false"/>
          <w:i w:val="false"/>
          <w:color w:val="000000"/>
          <w:sz w:val="28"/>
        </w:rPr>
        <w:t>
      4) мемлекеттік қызметті тұтынушы құжаттарының мазмұны туралы ақпараттың сақталуын, қорғалуын және құпиялылығын қамтамасыз ету.</w:t>
      </w:r>
    </w:p>
    <w:bookmarkEnd w:id="28"/>
    <w:bookmarkStart w:name="z66" w:id="29"/>
    <w:p>
      <w:pPr>
        <w:spacing w:after="0"/>
        <w:ind w:left="0"/>
        <w:jc w:val="left"/>
      </w:pPr>
      <w:r>
        <w:rPr>
          <w:rFonts w:ascii="Times New Roman"/>
          <w:b/>
          <w:i w:val="false"/>
          <w:color w:val="000000"/>
        </w:rPr>
        <w:t xml:space="preserve"> 
4. Жұмыс нәтижелері</w:t>
      </w:r>
    </w:p>
    <w:bookmarkEnd w:id="29"/>
    <w:bookmarkStart w:name="z67" w:id="30"/>
    <w:p>
      <w:pPr>
        <w:spacing w:after="0"/>
        <w:ind w:left="0"/>
        <w:jc w:val="both"/>
      </w:pPr>
      <w:r>
        <w:rPr>
          <w:rFonts w:ascii="Times New Roman"/>
          <w:b w:val="false"/>
          <w:i w:val="false"/>
          <w:color w:val="000000"/>
          <w:sz w:val="28"/>
        </w:rPr>
        <w:t>
      18. Мемлекеттік қызметті тұтынушыға мемлекеттік қызмет көрсету нәтижелері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уәкілетті органдардың жұмысы бағаланатын мемлекеттік қызметтің сапа және тиімділік көрсеткіштерінің нысаналы мәндері жыл сайын Қазақстан Республикасы Денсаулық сақтау министрінің бұйрығымен бекітіледі.</w:t>
      </w:r>
    </w:p>
    <w:bookmarkEnd w:id="30"/>
    <w:bookmarkStart w:name="z69" w:id="31"/>
    <w:p>
      <w:pPr>
        <w:spacing w:after="0"/>
        <w:ind w:left="0"/>
        <w:jc w:val="left"/>
      </w:pPr>
      <w:r>
        <w:rPr>
          <w:rFonts w:ascii="Times New Roman"/>
          <w:b/>
          <w:i w:val="false"/>
          <w:color w:val="000000"/>
        </w:rPr>
        <w:t xml:space="preserve"> 
5. Шағымдану тәртібі</w:t>
      </w:r>
    </w:p>
    <w:bookmarkEnd w:id="31"/>
    <w:bookmarkStart w:name="z70" w:id="32"/>
    <w:p>
      <w:pPr>
        <w:spacing w:after="0"/>
        <w:ind w:left="0"/>
        <w:jc w:val="both"/>
      </w:pPr>
      <w:r>
        <w:rPr>
          <w:rFonts w:ascii="Times New Roman"/>
          <w:b w:val="false"/>
          <w:i w:val="false"/>
          <w:color w:val="000000"/>
          <w:sz w:val="28"/>
        </w:rPr>
        <w:t>
      20.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және www.mz.gov.kz интернет-ресурсында көрсетілген уәкілетті органдардың уәкілетті лауазымды адамы әрекетке (әрекетсіздікке) шағымдану тәртібін түсіндіреді және шағым дайындауға жәрдем көрсетеді.</w:t>
      </w:r>
      <w:r>
        <w:br/>
      </w:r>
      <w:r>
        <w:rPr>
          <w:rFonts w:ascii="Times New Roman"/>
          <w:b w:val="false"/>
          <w:i w:val="false"/>
          <w:color w:val="000000"/>
          <w:sz w:val="28"/>
        </w:rPr>
        <w:t>
      Шағымдану тәртібі туралы ақпаратты сондай-ақ саll-орталығының (1414) телефоны арқылы да алуға болады.</w:t>
      </w:r>
      <w:r>
        <w:br/>
      </w:r>
      <w:r>
        <w:rPr>
          <w:rFonts w:ascii="Times New Roman"/>
          <w:b w:val="false"/>
          <w:i w:val="false"/>
          <w:color w:val="000000"/>
          <w:sz w:val="28"/>
        </w:rPr>
        <w:t>
</w:t>
      </w:r>
      <w:r>
        <w:rPr>
          <w:rFonts w:ascii="Times New Roman"/>
          <w:b w:val="false"/>
          <w:i w:val="false"/>
          <w:color w:val="000000"/>
          <w:sz w:val="28"/>
        </w:rPr>
        <w:t>
      21. Лауазымды адам көрсеткен мемлекеттік қызметтің нәтижелерімен келіспеген жағдайда, шағым жоғары тұрған уәкілетті органдар басшысының атына демалыс және мереке күндерін қоспағанда, сағат 13.00-ден 14.30-ға дейін түскі үзіліспен жұмыс күндері сағат 9.00-ден 18.30-ға дейін беріледі. Уәкілетті органдар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w:t>
      </w:r>
      <w:r>
        <w:br/>
      </w:r>
      <w:r>
        <w:rPr>
          <w:rFonts w:ascii="Times New Roman"/>
          <w:b w:val="false"/>
          <w:i w:val="false"/>
          <w:color w:val="000000"/>
          <w:sz w:val="28"/>
        </w:rPr>
        <w:t>
</w:t>
      </w:r>
      <w:r>
        <w:rPr>
          <w:rFonts w:ascii="Times New Roman"/>
          <w:b w:val="false"/>
          <w:i w:val="false"/>
          <w:color w:val="000000"/>
          <w:sz w:val="28"/>
        </w:rPr>
        <w:t>
      22. Уәкілетті органдардың қызметкері дұрыс қызмет көрсетпеген жағдайда, шағым уәкілетті органдар басшысының атына демалыс және мереке күндерін қоспағанда, сағат 13.00-ден 14.30-ға дейін түскі үзіліспен жұмыс күндері сағат 9.00-ден 18.30-ға дейін беріледі. Уәкілетті органдар басшыларының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нәтижесімен немесе бас тартумен келіспеген жағдайда, мемлекеттік қызметті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еркін нысанда пошта арқылы не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органдардың кеңсесіне қолма-қол беріледі.</w:t>
      </w:r>
      <w:r>
        <w:br/>
      </w:r>
      <w:r>
        <w:rPr>
          <w:rFonts w:ascii="Times New Roman"/>
          <w:b w:val="false"/>
          <w:i w:val="false"/>
          <w:color w:val="000000"/>
          <w:sz w:val="28"/>
        </w:rPr>
        <w:t>
</w:t>
      </w:r>
      <w:r>
        <w:rPr>
          <w:rFonts w:ascii="Times New Roman"/>
          <w:b w:val="false"/>
          <w:i w:val="false"/>
          <w:color w:val="000000"/>
          <w:sz w:val="28"/>
        </w:rPr>
        <w:t>
      25. Қабылданған шағым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органдардың кеңсесіндегі жеке және заңды тұлғалардың өтініштерін тіркеу журналында тіркеледі.</w:t>
      </w:r>
      <w:r>
        <w:br/>
      </w:r>
      <w:r>
        <w:rPr>
          <w:rFonts w:ascii="Times New Roman"/>
          <w:b w:val="false"/>
          <w:i w:val="false"/>
          <w:color w:val="000000"/>
          <w:sz w:val="28"/>
        </w:rPr>
        <w:t>
      Мемлекеттік қызметті тұтынушыға шағымының қабылданғанын растау үшін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Портал арқылы жүгінген кезде электрондық өтінішті жібергеннен кейін тұтынушыға «жеке кабинетінен» уәкілетті органдарда өтінішті өңдеу барысында жаңартылып отыратын өтініш туралы ақпарат (жеткізілуі, тіркелуі, орындалуы туралы белгілер, қарау немесе қараудан бас тарту туралы жауап) қолжетімді болады.</w:t>
      </w:r>
      <w:r>
        <w:br/>
      </w:r>
      <w:r>
        <w:rPr>
          <w:rFonts w:ascii="Times New Roman"/>
          <w:b w:val="false"/>
          <w:i w:val="false"/>
          <w:color w:val="000000"/>
          <w:sz w:val="28"/>
        </w:rPr>
        <w:t>
      Шағымды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қарау нәтижелері мемлекеттік қызметті тұтынушыға жазбаша түрде пошта арқылы не порталдағы «жеке кабинетіне» не шағымда көрсетілген электрондық мекенжайға жіберіледі.</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қызметтің түрі туралы қосымша ақпаратты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органдардың кеңсесінен алуға болады.</w:t>
      </w:r>
    </w:p>
    <w:bookmarkEnd w:id="32"/>
    <w:bookmarkStart w:name="z80" w:id="33"/>
    <w:p>
      <w:pPr>
        <w:spacing w:after="0"/>
        <w:ind w:left="0"/>
        <w:jc w:val="both"/>
      </w:pPr>
      <w:r>
        <w:rPr>
          <w:rFonts w:ascii="Times New Roman"/>
          <w:b w:val="false"/>
          <w:i w:val="false"/>
          <w:color w:val="000000"/>
          <w:sz w:val="28"/>
        </w:rPr>
        <w:t>
«Жобаларға, өнімге, жұмыстарға және</w:t>
      </w:r>
      <w:r>
        <w:br/>
      </w:r>
      <w:r>
        <w:rPr>
          <w:rFonts w:ascii="Times New Roman"/>
          <w:b w:val="false"/>
          <w:i w:val="false"/>
          <w:color w:val="000000"/>
          <w:sz w:val="28"/>
        </w:rPr>
        <w:t xml:space="preserve">
көрсетілетін қызметтерге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33"/>
    <w:bookmarkStart w:name="z81" w:id="34"/>
    <w:p>
      <w:pPr>
        <w:spacing w:after="0"/>
        <w:ind w:left="0"/>
        <w:jc w:val="left"/>
      </w:pPr>
      <w:r>
        <w:rPr>
          <w:rFonts w:ascii="Times New Roman"/>
          <w:b/>
          <w:i w:val="false"/>
          <w:color w:val="000000"/>
        </w:rPr>
        <w:t xml:space="preserve"> 
Жобаларға, өнімге, жұмыстарға және көрсетілетін қызметтерге</w:t>
      </w:r>
      <w:r>
        <w:br/>
      </w:r>
      <w:r>
        <w:rPr>
          <w:rFonts w:ascii="Times New Roman"/>
          <w:b/>
          <w:i w:val="false"/>
          <w:color w:val="000000"/>
        </w:rPr>
        <w:t>
санитариялық-эпидемиологиялық қорытынды беруді жүзеге асыратын</w:t>
      </w:r>
      <w:r>
        <w:br/>
      </w:r>
      <w:r>
        <w:rPr>
          <w:rFonts w:ascii="Times New Roman"/>
          <w:b/>
          <w:i w:val="false"/>
          <w:color w:val="000000"/>
        </w:rPr>
        <w:t>
Комитеттің және оның аумақтық бөлімшелерінің байланыс</w:t>
      </w:r>
      <w:r>
        <w:br/>
      </w:r>
      <w:r>
        <w:rPr>
          <w:rFonts w:ascii="Times New Roman"/>
          <w:b/>
          <w:i w:val="false"/>
          <w:color w:val="000000"/>
        </w:rPr>
        <w:t>
деректері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7711"/>
        <w:gridCol w:w="5568"/>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Орынбор көшесі, 8, Министрліктер үйі, № 5 кіреберіс, тел. 8 (7172) 743066;</w:t>
            </w:r>
            <w:r>
              <w:br/>
            </w:r>
            <w:r>
              <w:rPr>
                <w:rFonts w:ascii="Times New Roman"/>
                <w:b w:val="false"/>
                <w:i w:val="false"/>
                <w:color w:val="000000"/>
                <w:sz w:val="20"/>
              </w:rPr>
              <w:t>
kgsen@mz.gov.kz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Астана қаласы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«Сарыарқа» ауданы, Желтоқсан көшесі, 46-үй, тел. 8-7172-317139;</w:t>
            </w:r>
            <w:r>
              <w:br/>
            </w:r>
            <w:r>
              <w:rPr>
                <w:rFonts w:ascii="Times New Roman"/>
                <w:b w:val="false"/>
                <w:i w:val="false"/>
                <w:color w:val="000000"/>
                <w:sz w:val="20"/>
              </w:rPr>
              <w:t>
dgsn_astana@mail.ru</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Алматы қаласы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050002, Алматы қаласы, Жібек жолы көшесі, 5, тел. 8-727-382-35-15;</w:t>
            </w:r>
            <w:r>
              <w:br/>
            </w:r>
            <w:r>
              <w:rPr>
                <w:rFonts w:ascii="Times New Roman"/>
                <w:b w:val="false"/>
                <w:i w:val="false"/>
                <w:color w:val="000000"/>
                <w:sz w:val="20"/>
              </w:rPr>
              <w:t>
gorseu_almaty@mail.ru</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Ақмола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Кенесары көшесі, 14а, тел. 8-7162-26-55-36;</w:t>
            </w:r>
            <w:r>
              <w:br/>
            </w:r>
            <w:r>
              <w:rPr>
                <w:rFonts w:ascii="Times New Roman"/>
                <w:b w:val="false"/>
                <w:i w:val="false"/>
                <w:color w:val="000000"/>
                <w:sz w:val="20"/>
              </w:rPr>
              <w:t>
akmolaugsn@rambler.ru</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Ақтөбе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030012, Ақтөбе облысы, Ақтөбе қаласы, Саңқыбай батыр даңғылы, 1, тел. 8-7132-55-77-29;</w:t>
            </w:r>
            <w:r>
              <w:br/>
            </w:r>
            <w:r>
              <w:rPr>
                <w:rFonts w:ascii="Times New Roman"/>
                <w:b w:val="false"/>
                <w:i w:val="false"/>
                <w:color w:val="000000"/>
                <w:sz w:val="20"/>
              </w:rPr>
              <w:t>
aktubses@inbox.ru</w:t>
            </w:r>
          </w:p>
        </w:tc>
      </w:tr>
      <w:tr>
        <w:trPr>
          <w:trHeight w:val="40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Алматы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Алматы облысы, Талдықорған қаласы, Сланов көшесі, 85-А, тел. 8-7282-21-05-60;</w:t>
            </w:r>
            <w:r>
              <w:br/>
            </w:r>
            <w:r>
              <w:rPr>
                <w:rFonts w:ascii="Times New Roman"/>
                <w:b w:val="false"/>
                <w:i w:val="false"/>
                <w:color w:val="000000"/>
                <w:sz w:val="20"/>
              </w:rPr>
              <w:t>
almobldkgsen@mail.online.kz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Атырау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Гурьев көшесі, 7А, тел. 8-7122-35-40-39;</w:t>
            </w:r>
            <w:r>
              <w:br/>
            </w:r>
            <w:r>
              <w:rPr>
                <w:rFonts w:ascii="Times New Roman"/>
                <w:b w:val="false"/>
                <w:i w:val="false"/>
                <w:color w:val="000000"/>
                <w:sz w:val="20"/>
              </w:rPr>
              <w:t>
atyrses@mail.ru</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Шығыс Қазақстан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Шығыс Қазақстан облысы, Өскемен қаласы, Тәуелсіздік даңғылы (Независимости) 17, тел. 8-7232-76-59-87;</w:t>
            </w:r>
            <w:r>
              <w:br/>
            </w:r>
            <w:r>
              <w:rPr>
                <w:rFonts w:ascii="Times New Roman"/>
                <w:b w:val="false"/>
                <w:i w:val="false"/>
                <w:color w:val="000000"/>
                <w:sz w:val="20"/>
              </w:rPr>
              <w:t>
ses_vko@mail.ru</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Жамбыл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080012, Жамбыл облысы, Тараз қаласы, Әйтеке би көшесі, 13, тел. 8-7262-45-08-83;</w:t>
            </w:r>
            <w:r>
              <w:br/>
            </w:r>
            <w:r>
              <w:rPr>
                <w:rFonts w:ascii="Times New Roman"/>
                <w:b w:val="false"/>
                <w:i w:val="false"/>
                <w:color w:val="000000"/>
                <w:sz w:val="20"/>
              </w:rPr>
              <w:t>
zhambyldgsen@mail.ru</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Батыс Қазақстан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Батыс Қазақстан облысы, Орал қаласы, Д. Нұрпейісова көшесі, 19, тел. 8-7112-51-27-66;</w:t>
            </w:r>
            <w:r>
              <w:br/>
            </w:r>
            <w:r>
              <w:rPr>
                <w:rFonts w:ascii="Times New Roman"/>
                <w:b w:val="false"/>
                <w:i w:val="false"/>
                <w:color w:val="000000"/>
                <w:sz w:val="20"/>
              </w:rPr>
              <w:t>
zko_dgsen@mail.online.kz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Қарағанды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Әлиханов көшесі, 2, тел. 8-7212-41-14-53;</w:t>
            </w:r>
            <w:r>
              <w:br/>
            </w:r>
            <w:r>
              <w:rPr>
                <w:rFonts w:ascii="Times New Roman"/>
                <w:b w:val="false"/>
                <w:i w:val="false"/>
                <w:color w:val="000000"/>
                <w:sz w:val="20"/>
              </w:rPr>
              <w:t>
karseu@mail.ru</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Қостанай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Әл-Фараби даңғылы, 113, тел. 8-7142-54-36-50;</w:t>
            </w:r>
            <w:r>
              <w:br/>
            </w:r>
            <w:r>
              <w:rPr>
                <w:rFonts w:ascii="Times New Roman"/>
                <w:b w:val="false"/>
                <w:i w:val="false"/>
                <w:color w:val="000000"/>
                <w:sz w:val="20"/>
              </w:rPr>
              <w:t>
kostdgsen@krcc.kz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Қызылорда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облысы, Қызылорда қаласы, Чайковский көшесі, 10, тел. 8(7242)237220; 23-81-46;</w:t>
            </w:r>
            <w:r>
              <w:br/>
            </w:r>
            <w:r>
              <w:rPr>
                <w:rFonts w:ascii="Times New Roman"/>
                <w:b w:val="false"/>
                <w:i w:val="false"/>
                <w:color w:val="000000"/>
                <w:sz w:val="20"/>
              </w:rPr>
              <w:t>
kyzses@mail.ru</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Маңғыстау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3 «В» шағын ауданы, 46-үй, тел. 8-7292-50-19-09;</w:t>
            </w:r>
            <w:r>
              <w:br/>
            </w:r>
            <w:r>
              <w:rPr>
                <w:rFonts w:ascii="Times New Roman"/>
                <w:b w:val="false"/>
                <w:i w:val="false"/>
                <w:color w:val="000000"/>
                <w:sz w:val="20"/>
              </w:rPr>
              <w:t>
dgsen-aktau@topmail.kz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Павлодар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140002, Павлодар облысы, Павлодар қаласы, Торайғыров көшесі, 70/2, тел. 8-7182-55-18-82;</w:t>
            </w:r>
            <w:r>
              <w:br/>
            </w:r>
            <w:r>
              <w:rPr>
                <w:rFonts w:ascii="Times New Roman"/>
                <w:b w:val="false"/>
                <w:i w:val="false"/>
                <w:color w:val="000000"/>
                <w:sz w:val="20"/>
              </w:rPr>
              <w:t>
pav_dgsen@rambler.ru</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Солтүстік Қазақстан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150009, Солтүстік Қазақстан облысы, Петропавл қаласы, Бейбітшілік көшесі, 236, тел. 8-7152-52-14-37;</w:t>
            </w:r>
            <w:r>
              <w:br/>
            </w:r>
            <w:r>
              <w:rPr>
                <w:rFonts w:ascii="Times New Roman"/>
                <w:b w:val="false"/>
                <w:i w:val="false"/>
                <w:color w:val="000000"/>
                <w:sz w:val="20"/>
              </w:rPr>
              <w:t>
факс 52-14-45;</w:t>
            </w:r>
            <w:r>
              <w:br/>
            </w:r>
            <w:r>
              <w:rPr>
                <w:rFonts w:ascii="Times New Roman"/>
                <w:b w:val="false"/>
                <w:i w:val="false"/>
                <w:color w:val="000000"/>
                <w:sz w:val="20"/>
              </w:rPr>
              <w:t>
skoses@mail.online.kz</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Оңтүстік Қазақстан облысы бойынша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Оңтүстік Қазақстан облысы, Шымкент қаласы, Д. Қонаев гүлзары, 27, тел. 8-7252-39-02-69;</w:t>
            </w:r>
            <w:r>
              <w:br/>
            </w:r>
            <w:r>
              <w:rPr>
                <w:rFonts w:ascii="Times New Roman"/>
                <w:b w:val="false"/>
                <w:i w:val="false"/>
                <w:color w:val="000000"/>
                <w:sz w:val="20"/>
              </w:rPr>
              <w:t>
dgsen_uko_2011@mail.ru</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Көліктегі департаменті» ММ</w:t>
            </w:r>
          </w:p>
        </w:tc>
        <w:tc>
          <w:tcPr>
            <w:tcW w:w="5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Сарыарқа ауданы, Қарасай батыр көшесі, 2а, тел. 8-7172-93-24-28;</w:t>
            </w:r>
            <w:r>
              <w:br/>
            </w:r>
            <w:r>
              <w:rPr>
                <w:rFonts w:ascii="Times New Roman"/>
                <w:b w:val="false"/>
                <w:i w:val="false"/>
                <w:color w:val="000000"/>
                <w:sz w:val="20"/>
              </w:rPr>
              <w:t>
gugsen@rambler.ru</w:t>
            </w:r>
          </w:p>
        </w:tc>
      </w:tr>
    </w:tbl>
    <w:bookmarkStart w:name="z82" w:id="35"/>
    <w:p>
      <w:pPr>
        <w:spacing w:after="0"/>
        <w:ind w:left="0"/>
        <w:jc w:val="both"/>
      </w:pPr>
      <w:r>
        <w:rPr>
          <w:rFonts w:ascii="Times New Roman"/>
          <w:b w:val="false"/>
          <w:i w:val="false"/>
          <w:color w:val="000000"/>
          <w:sz w:val="28"/>
        </w:rPr>
        <w:t>
«Жобаларға, өнімге, жұмыстарға және</w:t>
      </w:r>
      <w:r>
        <w:br/>
      </w:r>
      <w:r>
        <w:rPr>
          <w:rFonts w:ascii="Times New Roman"/>
          <w:b w:val="false"/>
          <w:i w:val="false"/>
          <w:color w:val="000000"/>
          <w:sz w:val="28"/>
        </w:rPr>
        <w:t xml:space="preserve">
көрсетілетін қызметтерге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35"/>
    <w:bookmarkStart w:name="z83" w:id="36"/>
    <w:p>
      <w:pPr>
        <w:spacing w:after="0"/>
        <w:ind w:left="0"/>
        <w:jc w:val="both"/>
      </w:pPr>
      <w:r>
        <w:rPr>
          <w:rFonts w:ascii="Times New Roman"/>
          <w:b w:val="false"/>
          <w:i w:val="false"/>
          <w:color w:val="000000"/>
          <w:sz w:val="28"/>
        </w:rPr>
        <w:t>
Нысан</w:t>
      </w:r>
    </w:p>
    <w:bookmarkEnd w:id="36"/>
    <w:p>
      <w:pPr>
        <w:spacing w:after="0"/>
        <w:ind w:left="0"/>
        <w:jc w:val="both"/>
      </w:pPr>
      <w:r>
        <w:rPr>
          <w:rFonts w:ascii="Times New Roman"/>
          <w:b w:val="false"/>
          <w:i w:val="false"/>
          <w:color w:val="000000"/>
          <w:sz w:val="28"/>
        </w:rPr>
        <w:t xml:space="preserve">ҚР ДСМ МСЭҚК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аумақтық бөлімшенің атауы          </w:t>
      </w:r>
    </w:p>
    <w:p>
      <w:pPr>
        <w:spacing w:after="0"/>
        <w:ind w:left="0"/>
        <w:jc w:val="both"/>
      </w:pPr>
      <w:r>
        <w:rPr>
          <w:rFonts w:ascii="Times New Roman"/>
          <w:b w:val="false"/>
          <w:i w:val="false"/>
          <w:color w:val="000000"/>
          <w:sz w:val="28"/>
        </w:rPr>
        <w:t xml:space="preserve">департаментінің директоры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аумақтық бөлімше басшысының Т.А.Ә.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өтініш берушінің Т.А.Ә.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тұрғылықты мекенжайы, деректемелері (ЖСН/БСН)</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өтініш берушінің байланыс телефоны      </w:t>
      </w:r>
    </w:p>
    <w:bookmarkStart w:name="z84" w:id="37"/>
    <w:p>
      <w:pPr>
        <w:spacing w:after="0"/>
        <w:ind w:left="0"/>
        <w:jc w:val="left"/>
      </w:pPr>
      <w:r>
        <w:rPr>
          <w:rFonts w:ascii="Times New Roman"/>
          <w:b/>
          <w:i w:val="false"/>
          <w:color w:val="000000"/>
        </w:rPr>
        <w:t xml:space="preserve"> 
ӨТІНІШ</w:t>
      </w:r>
    </w:p>
    <w:bookmarkEnd w:id="37"/>
    <w:p>
      <w:pPr>
        <w:spacing w:after="0"/>
        <w:ind w:left="0"/>
        <w:jc w:val="both"/>
      </w:pPr>
      <w:r>
        <w:rPr>
          <w:rFonts w:ascii="Times New Roman"/>
          <w:b w:val="false"/>
          <w:i w:val="false"/>
          <w:color w:val="000000"/>
          <w:sz w:val="28"/>
        </w:rPr>
        <w:t>      Сізден ________________________________________________________</w:t>
      </w:r>
      <w:r>
        <w:br/>
      </w:r>
      <w:r>
        <w:rPr>
          <w:rFonts w:ascii="Times New Roman"/>
          <w:b w:val="false"/>
          <w:i w:val="false"/>
          <w:color w:val="000000"/>
          <w:sz w:val="28"/>
        </w:rPr>
        <w:t>
                            (аудан, көше, үй, пәтер)</w:t>
      </w:r>
      <w:r>
        <w:br/>
      </w:r>
      <w:r>
        <w:rPr>
          <w:rFonts w:ascii="Times New Roman"/>
          <w:b w:val="false"/>
          <w:i w:val="false"/>
          <w:color w:val="000000"/>
          <w:sz w:val="28"/>
        </w:rPr>
        <w:t>
________________________________________ мекенжайы бойынша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(жобаның, өнімнің, жұмыстың немесе көрсетілетін қызметтің)</w:t>
      </w:r>
      <w:r>
        <w:br/>
      </w:r>
      <w:r>
        <w:rPr>
          <w:rFonts w:ascii="Times New Roman"/>
          <w:b w:val="false"/>
          <w:i w:val="false"/>
          <w:color w:val="000000"/>
          <w:sz w:val="28"/>
        </w:rPr>
        <w:t>
атауы, кадастр нөмірі тексеруді және санитариялық-эпидемиологиялық</w:t>
      </w:r>
      <w:r>
        <w:br/>
      </w:r>
      <w:r>
        <w:rPr>
          <w:rFonts w:ascii="Times New Roman"/>
          <w:b w:val="false"/>
          <w:i w:val="false"/>
          <w:color w:val="000000"/>
          <w:sz w:val="28"/>
        </w:rPr>
        <w:t>
қорытынды беруді сұраймын.</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Қосымша (құжаттардың көшірмелері):</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p>
    <w:bookmarkStart w:name="z85" w:id="38"/>
    <w:p>
      <w:pPr>
        <w:spacing w:after="0"/>
        <w:ind w:left="0"/>
        <w:jc w:val="both"/>
      </w:pPr>
      <w:r>
        <w:rPr>
          <w:rFonts w:ascii="Times New Roman"/>
          <w:b w:val="false"/>
          <w:i w:val="false"/>
          <w:color w:val="000000"/>
          <w:sz w:val="28"/>
        </w:rPr>
        <w:t>
«Жобаларға, өнімге, жұмыстарға және</w:t>
      </w:r>
      <w:r>
        <w:br/>
      </w:r>
      <w:r>
        <w:rPr>
          <w:rFonts w:ascii="Times New Roman"/>
          <w:b w:val="false"/>
          <w:i w:val="false"/>
          <w:color w:val="000000"/>
          <w:sz w:val="28"/>
        </w:rPr>
        <w:t xml:space="preserve">
көрсетілетін қызметтерге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38"/>
    <w:bookmarkStart w:name="z86" w:id="39"/>
    <w:p>
      <w:pPr>
        <w:spacing w:after="0"/>
        <w:ind w:left="0"/>
        <w:jc w:val="left"/>
      </w:pPr>
      <w:r>
        <w:rPr>
          <w:rFonts w:ascii="Times New Roman"/>
          <w:b/>
          <w:i w:val="false"/>
          <w:color w:val="000000"/>
        </w:rPr>
        <w:t xml:space="preserve"> 
Мемлекеттік қызметті алу үшін ұсынылатын құжаттар тізбесі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420"/>
        <w:gridCol w:w="5880"/>
      </w:tblGrid>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ұсыну</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Ұсыну тәсілі</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және азаматтық мақсаттағы объектілерді салу жобаларына санитариялық-эпидемиологиялық қорытынды (бұдан әрі – СЭҚ)</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алды және жобалау құжаттамасы мен объектінің сипаттамасы туралы түсіндірме жазбасы бар материалдар</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электронды түрлерде (уәкілетті органға беру кезінде) немесе электронды құжат түрінде (портал арқылы беру кезінде) ұсынылады</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құрылысқа жер учаскесін беру туралы жергілікті атқарушы органның шешімі</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құрылыс учаскесіне санитариялық-эпидемиологиялық қорытынды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уәкілетті орган берген қоршаған ортаға әсер етуді алдын ала бағалау (ҚОӘ алдын ала бағалау)</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және азаматтық мақсаттағы объектілерді қайта жаңарту жобасына СЭҚ</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алды және жобалау құжаттамасы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электронды түрлерде (уәкілетті органға беру кезінде) немесе электронды құжат түрінде (портал арқылы беру кезінде) ұсынылады</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берілген қорытындыларымен қайта жоспарлауға және (немесе) қайта жабдықтауға техникалық қорытынды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жағдай туралы санитариялық-эпидемиологиялық қорытынды (функционалдық бейінін (мақсатын) ауыстыру арқылы қайта жаңғыртуға жататын объектілерге талап етіледі)</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ортаға зиянды заттар мен физикалық факторлардың рұқсат етілген шекті шығарындылары мен рұқсат етілген шекті төгінділері бойынша құжаттама жобаларына СЭҚ</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электронды түрлерде (уәкілетті органға беру кезінде) немесе электронды құжат түрінде (портал арқылы беру кезінде) ұсынылады</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әзірлеуші туралы мәліметтер</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әзірлеуші туралы ақпаратты қамтитын мәліметтер нысаны (осы мемлекеттік қызметті көрсету кезінде порталға орналастырылған)</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жабдықтаудың жерасты көзінің санитариялық қорғау аймағын белгілеу бойынша құжаттама жобаларына СЭҚ</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нысаналы мақсатын және меншік құқығын немесе оны пайдалануға және/немесе иелік етуге жол беретін өзге де құқықты растайтын құжаттар</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ұсынылмайды.</w:t>
            </w:r>
            <w:r>
              <w:br/>
            </w:r>
            <w:r>
              <w:rPr>
                <w:rFonts w:ascii="Times New Roman"/>
                <w:b w:val="false"/>
                <w:i w:val="false"/>
                <w:color w:val="000000"/>
                <w:sz w:val="20"/>
              </w:rPr>
              <w:t>
</w:t>
            </w:r>
            <w:r>
              <w:rPr>
                <w:rFonts w:ascii="Times New Roman"/>
                <w:b w:val="false"/>
                <w:i w:val="false"/>
                <w:color w:val="000000"/>
                <w:sz w:val="20"/>
              </w:rPr>
              <w:t>Нысаналы мақсаты, жылжымайтын мүлікке тіркелген құқықтар және оның техникалық сипаттамалары туралы ақпаратты мемлекеттік орган «Жылжымайтын мүлік тізілімі» мемлекеттік дерекқордан алады</w:t>
            </w:r>
          </w:p>
        </w:tc>
      </w:tr>
      <w:tr>
        <w:trPr>
          <w:trHeight w:val="55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 жобасы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электронды түрлерде (уәкілетті органға беру кезінде) немесе электронды құжат түрінде (портал арқылы беру кезінде) ұсынылады</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жабдықтаудың жерүсті көзінің санитариялық қорғау аймағын белгілеу бойынша құжаттама жобаларына СЭҚ</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нысаналы мақсатын және меншік құқығын немесе оны пайдалануға және/немесе иелік етуге жол беретін өзге де құқықты растайтын құжаттар</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ұсынылмайды.</w:t>
            </w:r>
            <w:r>
              <w:br/>
            </w:r>
            <w:r>
              <w:rPr>
                <w:rFonts w:ascii="Times New Roman"/>
                <w:b w:val="false"/>
                <w:i w:val="false"/>
                <w:color w:val="000000"/>
                <w:sz w:val="20"/>
              </w:rPr>
              <w:t>
</w:t>
            </w:r>
            <w:r>
              <w:rPr>
                <w:rFonts w:ascii="Times New Roman"/>
                <w:b w:val="false"/>
                <w:i w:val="false"/>
                <w:color w:val="000000"/>
                <w:sz w:val="20"/>
              </w:rPr>
              <w:t>Нысаналы мақсаты, жылжымайтын мүлікке тіркелген құқықтар және оның техникалық сипаттамалары туралы ақпаратты мемлекеттік орган «Жылжымайтын мүлік тізілімі» мемлекеттік дерекқорынан алады</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 жобасы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электронды түрлерде (уәкілетті органға беру кезінде) немесе электронды құжат түрінде (портал арқылы беру кезінде) ұсынылады</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қорғау аймақтарын белгілеу бойынша құжаттама жобаларына СЭҚ</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нысаналы мақсатын және меншік құқығын немесе оны пайдалануға және/немесе иелік етуге жол беретін өзге де құқықты растайтын құжаттар</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ұсынылмайды.</w:t>
            </w:r>
            <w:r>
              <w:br/>
            </w:r>
            <w:r>
              <w:rPr>
                <w:rFonts w:ascii="Times New Roman"/>
                <w:b w:val="false"/>
                <w:i w:val="false"/>
                <w:color w:val="000000"/>
                <w:sz w:val="20"/>
              </w:rPr>
              <w:t>
</w:t>
            </w:r>
            <w:r>
              <w:rPr>
                <w:rFonts w:ascii="Times New Roman"/>
                <w:b w:val="false"/>
                <w:i w:val="false"/>
                <w:color w:val="000000"/>
                <w:sz w:val="20"/>
              </w:rPr>
              <w:t>Нысаналы мақсаты, жылжымайтын мүлікке тіркелген құқықтар және оның техникалық сипаттамалары туралы ақпаратты мемлекеттік орган «Жылжымайтын мүлік тізілімі» мемлекеттік дерекқорынан алады</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электронды түрлерде (уәкілетті органға беру кезінде) немесе электронды құжат түрінде (портал арқылы беру кезінде) ұсынылады</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зерттеулерге арналған құжаттама жобаларына СЭҚ</w:t>
            </w:r>
          </w:p>
        </w:tc>
      </w:tr>
      <w:tr>
        <w:trPr>
          <w:trHeight w:val="4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нысаналы мақсатын және меншік құқығын немесе оны пайдалануға және/немесе иелік етуге жол беретін өзге де құқықты растайтын құжаттар</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ұсынылмайды.</w:t>
            </w:r>
            <w:r>
              <w:br/>
            </w:r>
            <w:r>
              <w:rPr>
                <w:rFonts w:ascii="Times New Roman"/>
                <w:b w:val="false"/>
                <w:i w:val="false"/>
                <w:color w:val="000000"/>
                <w:sz w:val="20"/>
              </w:rPr>
              <w:t>
</w:t>
            </w:r>
            <w:r>
              <w:rPr>
                <w:rFonts w:ascii="Times New Roman"/>
                <w:b w:val="false"/>
                <w:i w:val="false"/>
                <w:color w:val="000000"/>
                <w:sz w:val="20"/>
              </w:rPr>
              <w:t>Нысаналы мақсаты, жылжымайтын мүлікке тіркелген құқықтар және оның техникалық сипаттамалары туралы ақпаратты мемлекеттік орган «Жылжымайтын мүлік тізілімі» мемлекеттік дерекқорынан алады</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электронды түрлерде (уәкілетті органға беру кезінде) немесе электронды құжат түрінде (портал арқылы беру кезінде) ұсынылады</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құрылысын жоспарлау жобаларына СЭҚ</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нысаналы мақсатын және меншік құқығын немесе оны пайдалануға және/немесе иелік етуге жол беретін өзге де құқықты растайтын құжаттар</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ұсынылмайды.</w:t>
            </w:r>
            <w:r>
              <w:br/>
            </w:r>
            <w:r>
              <w:rPr>
                <w:rFonts w:ascii="Times New Roman"/>
                <w:b w:val="false"/>
                <w:i w:val="false"/>
                <w:color w:val="000000"/>
                <w:sz w:val="20"/>
              </w:rPr>
              <w:t>
</w:t>
            </w:r>
            <w:r>
              <w:rPr>
                <w:rFonts w:ascii="Times New Roman"/>
                <w:b w:val="false"/>
                <w:i w:val="false"/>
                <w:color w:val="000000"/>
                <w:sz w:val="20"/>
              </w:rPr>
              <w:t>Нысаналы мақсаты, жылжымайтын мүлікке тіркелген құқықтар және оның техникалық сипаттамалары туралы ақпаратты мемлекеттік орган «Жылжымайтын мүлік тізілімі» мемлекеттік дерекқорынан алады</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құрылысының бас жоспарынан көшірме, оның ішінде елді мекеннің инфрақұрылым объектілерімен қамтамасыз етілуі жөніндегі мәліметтер (бала бақшалар, мектептер, ЕПМ, саябақтар, дәріханалар, дүкендер, мәдениет ұйымдары, зираттар, полигондар); елді мекеннің сумен жабдықтау, кәріздеу, жылу бойынша жағдайы, сондай-ақ келешекте инженерлік қамтамасыз етудің проблемалы мәселелерін шешу жолдары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құрылысын жоспарлау жобасы, проблемалы аймақтарды және шығаруға жататын объектілер тізбесін көрсете отырып, аумақты аймақтау (өнеркәсіптік, селитебті, коммуналдық, демалыс аймағы)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электронды түрлерде (уәкілетті органға беру кезінде) немесе электронды құжат түрінде (портал арқылы беру кезінде) ұсынылады</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технологиялық жабдықтың жаңа түрлеріне, тамақ өнімдерін өндіру процестеріне арналған стандарттар мен нормативтік құжаттар жобаларына СЭҚ</w:t>
            </w:r>
          </w:p>
        </w:tc>
      </w:tr>
      <w:tr>
        <w:trPr>
          <w:trHeight w:val="42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Оларға сәйкес өнім дайындалатын құжаттардың көшірмелері (стандарттар, техникалық шарттар, регламенттер, технологиялық нұсқаулықтар, ерекшеліктер, рецептуралар, құрамы туралы мәліметтер)</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Гендік-инженерлік түрлендірілген организмдердің, наноматериалдардың, гормондардың, пестицидтердің (тамақ өнімдері үшін) бар болуы туралы дайындаушының (өндірушінің) декларациясы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Бақылаудағы тауарларды қолдану (тұтыну, пайдалану) жөніндегі дайындаушының (өндірушінің) құжаты (нұсқаулық, нұсқау, регламент, ұсынымдар)</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жүргізілетін Тараптың заңнамасына сәйкес куәландырылған зерттелетін үлгілердің қауіпсіздігі мен сапасын растайтын дайындаушы (өндіруші) құжатының көшірмесі</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(сынақтар) хаттамалары, ғылыми есептер, сараптамалық қорытындылар</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r>
        <w:trPr>
          <w:trHeight w:val="8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шикізатына, өнеркәсіп бұйымдарына, құрылыс материалдарына, иондаушы сәулелену көздеріне, химиялық заттар мен өнімдерге, биологиялық, дәрілік, дезинфекциялау, дезинсекциялау және дератизациялау құралдарына, медициналық иммундық-биологиялық препараттарға, азық-түлік шикізатымен, тамақ өнімдерімен және ауыз сумен жанасатын ыдыстарға, буып-түйетін және полимерлік материалдарға, парфюмерлік-косметикалық және басқа да кең тұтынылатын тауарларға, жабдықтарға, аспаптар мен жұмыс құрал-саймандарына арналған стандарттар мен нормативтік құжаттардың жобаларына СЭҚ</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Өнімге арналған стандарт жобасы</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электронды түрлерде (уәкілетті органға беру кезінде) немесе электронды құжат түрінде (портал арқылы беру кезінде) ұсынылады</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санитариялық-эпидемиологиялық сараптама хаттамалар (белгіленген гигиеналық қауіпсіздік көрсеткіштері немесе өнімді сақтау жағдайлары (мерзімдері) өзгерген жағдайда)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Көшірме</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Бұйымды дайындау кезінде пайдаланылатын материалдар мен заттардың тізбесі және дайын бұйымнан көшуге қабілетті заттар тізбесі (РЕШШ, БҚЫД көрсете отырып)</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Бұйымдарды дайындау кезінде пайдаланылатын материалдар мен заттар және дайын бұйымнан көшуі мүмкін заттар туралы ақпаратты қамтитын мәліметтер нысаны (осы мемлекеттік қызметті көрсету кезінде порталға орналастырылған)</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қызметтерге СЭҚ</w:t>
            </w:r>
          </w:p>
        </w:tc>
      </w:tr>
      <w:tr>
        <w:trPr>
          <w:trHeight w:val="8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нысаналы мақсатын және меншік құқығын немесе оны пайдалануға және/немесе иелік етуге жол беретін өзге де құқықты растайтын құжаттар</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ұсынылмайды.</w:t>
            </w:r>
            <w:r>
              <w:br/>
            </w:r>
            <w:r>
              <w:rPr>
                <w:rFonts w:ascii="Times New Roman"/>
                <w:b w:val="false"/>
                <w:i w:val="false"/>
                <w:color w:val="000000"/>
                <w:sz w:val="20"/>
              </w:rPr>
              <w:t>
</w:t>
            </w:r>
            <w:r>
              <w:rPr>
                <w:rFonts w:ascii="Times New Roman"/>
                <w:b w:val="false"/>
                <w:i w:val="false"/>
                <w:color w:val="000000"/>
                <w:sz w:val="20"/>
              </w:rPr>
              <w:t>Нысаналы мақсаты, жылжымайтын мүлікке тіркелген құқықтар және оның техникалық сипаттамалары туралы ақпаратты мемлекеттік орган «Жылжымайтын мүлік тізілімі» мемлекеттік дерекқорынан алады</w:t>
            </w:r>
          </w:p>
        </w:tc>
      </w:tr>
    </w:tbl>
    <w:bookmarkStart w:name="z87" w:id="40"/>
    <w:p>
      <w:pPr>
        <w:spacing w:after="0"/>
        <w:ind w:left="0"/>
        <w:jc w:val="both"/>
      </w:pPr>
      <w:r>
        <w:rPr>
          <w:rFonts w:ascii="Times New Roman"/>
          <w:b w:val="false"/>
          <w:i w:val="false"/>
          <w:color w:val="000000"/>
          <w:sz w:val="28"/>
        </w:rPr>
        <w:t>
«Жобаларға, өнімге, жұмыстарға және</w:t>
      </w:r>
      <w:r>
        <w:br/>
      </w:r>
      <w:r>
        <w:rPr>
          <w:rFonts w:ascii="Times New Roman"/>
          <w:b w:val="false"/>
          <w:i w:val="false"/>
          <w:color w:val="000000"/>
          <w:sz w:val="28"/>
        </w:rPr>
        <w:t xml:space="preserve">
көрсетілетін қызметтерге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40"/>
    <w:bookmarkStart w:name="z88" w:id="41"/>
    <w:p>
      <w:pPr>
        <w:spacing w:after="0"/>
        <w:ind w:left="0"/>
        <w:jc w:val="left"/>
      </w:pPr>
      <w:r>
        <w:rPr>
          <w:rFonts w:ascii="Times New Roman"/>
          <w:b/>
          <w:i w:val="false"/>
          <w:color w:val="000000"/>
        </w:rPr>
        <w:t xml:space="preserve"> 
ТАЛОН</w:t>
      </w:r>
    </w:p>
    <w:bookmarkEnd w:id="41"/>
    <w:p>
      <w:pPr>
        <w:spacing w:after="0"/>
        <w:ind w:left="0"/>
        <w:jc w:val="both"/>
      </w:pPr>
      <w:r>
        <w:rPr>
          <w:rFonts w:ascii="Times New Roman"/>
          <w:b w:val="false"/>
          <w:i w:val="false"/>
          <w:color w:val="000000"/>
          <w:sz w:val="28"/>
        </w:rPr>
        <w:t>1. Сұрау салудың (шағымның) нөмірі және қабылдау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Сұратылатын мемлекеттік қызметтің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Құжаттарды ресімдеуге өтінішті қабылдаған қызметкердің Т.А.Ә.,</w:t>
      </w:r>
      <w:r>
        <w:br/>
      </w:r>
      <w:r>
        <w:rPr>
          <w:rFonts w:ascii="Times New Roman"/>
          <w:b w:val="false"/>
          <w:i w:val="false"/>
          <w:color w:val="000000"/>
          <w:sz w:val="28"/>
        </w:rPr>
        <w:t>
қолы, байланыс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89" w:id="42"/>
    <w:p>
      <w:pPr>
        <w:spacing w:after="0"/>
        <w:ind w:left="0"/>
        <w:jc w:val="both"/>
      </w:pPr>
      <w:r>
        <w:rPr>
          <w:rFonts w:ascii="Times New Roman"/>
          <w:b w:val="false"/>
          <w:i w:val="false"/>
          <w:color w:val="000000"/>
          <w:sz w:val="28"/>
        </w:rPr>
        <w:t>
«Жобаларға, өнімге, жұмыстарға және</w:t>
      </w:r>
      <w:r>
        <w:br/>
      </w:r>
      <w:r>
        <w:rPr>
          <w:rFonts w:ascii="Times New Roman"/>
          <w:b w:val="false"/>
          <w:i w:val="false"/>
          <w:color w:val="000000"/>
          <w:sz w:val="28"/>
        </w:rPr>
        <w:t xml:space="preserve">
көрсетілетін қызметтерге      </w:t>
      </w:r>
      <w:r>
        <w:br/>
      </w: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xml:space="preserve">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42"/>
    <w:bookmarkStart w:name="z90" w:id="43"/>
    <w:p>
      <w:pPr>
        <w:spacing w:after="0"/>
        <w:ind w:left="0"/>
        <w:jc w:val="left"/>
      </w:pPr>
      <w:r>
        <w:rPr>
          <w:rFonts w:ascii="Times New Roman"/>
          <w:b/>
          <w:i w:val="false"/>
          <w:color w:val="000000"/>
        </w:rPr>
        <w:t xml:space="preserve"> 
Кесте. Сапа және тиімділік көрсеткіштерінің мәндері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4"/>
        <w:gridCol w:w="2428"/>
        <w:gridCol w:w="2143"/>
        <w:gridCol w:w="1715"/>
      </w:tblGrid>
      <w:tr>
        <w:trPr>
          <w:trHeight w:val="285"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285"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285"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қызметті белгіленген мерзімде ұсыну жағдайларының %-ы (үлесі)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285"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ұсыну үдерісінің сапасына қанағаттанған мемлекеттік қызметті алушылардың %-ы (үлесі)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285"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ұсыну сапасына және оның тәртібі туралы ақпаратқа қанағаттанған мемлекеттік қызметті алушылардың %-ы (үлесі)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Мемлекеттік қызметті алушы құжаттарды дұрыс толтырған және бірінші реттен бастап тапсырған жағдайлардың %-ы (үлесі)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285"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мемлекеттік қызметті алушылардың %-ы (үлесі)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285" w:hRule="atLeast"/>
        </w:trPr>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мемлекеттік қызметті алушылардың %-ы (үлесі)</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4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8 қазандағы</w:t>
      </w:r>
      <w:r>
        <w:br/>
      </w:r>
      <w:r>
        <w:rPr>
          <w:rFonts w:ascii="Times New Roman"/>
          <w:b w:val="false"/>
          <w:i w:val="false"/>
          <w:color w:val="000000"/>
          <w:sz w:val="28"/>
        </w:rPr>
        <w:t xml:space="preserve">
№ 1271 қаулысымен </w:t>
      </w:r>
      <w:r>
        <w:br/>
      </w:r>
      <w:r>
        <w:rPr>
          <w:rFonts w:ascii="Times New Roman"/>
          <w:b w:val="false"/>
          <w:i w:val="false"/>
          <w:color w:val="000000"/>
          <w:sz w:val="28"/>
        </w:rPr>
        <w:t xml:space="preserve">
бекітілген     </w:t>
      </w:r>
    </w:p>
    <w:bookmarkEnd w:id="44"/>
    <w:bookmarkStart w:name="z166" w:id="45"/>
    <w:p>
      <w:pPr>
        <w:spacing w:after="0"/>
        <w:ind w:left="0"/>
        <w:jc w:val="left"/>
      </w:pPr>
      <w:r>
        <w:rPr>
          <w:rFonts w:ascii="Times New Roman"/>
          <w:b/>
          <w:i w:val="false"/>
          <w:color w:val="000000"/>
        </w:rPr>
        <w:t xml:space="preserve"> 
«Санитариялық-эпидемиологиялық қадағалауға жататын тамақ</w:t>
      </w:r>
      <w:r>
        <w:br/>
      </w:r>
      <w:r>
        <w:rPr>
          <w:rFonts w:ascii="Times New Roman"/>
          <w:b/>
          <w:i w:val="false"/>
          <w:color w:val="000000"/>
        </w:rPr>
        <w:t>
өнімдерін өндіру объектілеріне есептік нөмірлер беру»</w:t>
      </w:r>
      <w:r>
        <w:br/>
      </w:r>
      <w:r>
        <w:rPr>
          <w:rFonts w:ascii="Times New Roman"/>
          <w:b/>
          <w:i w:val="false"/>
          <w:color w:val="000000"/>
        </w:rPr>
        <w:t>
мемлекеттік қызмет стандарты</w:t>
      </w:r>
    </w:p>
    <w:bookmarkEnd w:id="45"/>
    <w:p>
      <w:pPr>
        <w:spacing w:after="0"/>
        <w:ind w:left="0"/>
        <w:jc w:val="both"/>
      </w:pPr>
      <w:r>
        <w:rPr>
          <w:rFonts w:ascii="Times New Roman"/>
          <w:b w:val="false"/>
          <w:i w:val="false"/>
          <w:color w:val="ff0000"/>
          <w:sz w:val="28"/>
        </w:rPr>
        <w:t xml:space="preserve">      Ескерту. Стандарт жаңа редакцияда - ҚР Үкіметінің 06.03.2013 </w:t>
      </w:r>
      <w:r>
        <w:rPr>
          <w:rFonts w:ascii="Times New Roman"/>
          <w:b w:val="false"/>
          <w:i w:val="false"/>
          <w:color w:val="ff0000"/>
          <w:sz w:val="28"/>
        </w:rPr>
        <w:t>N 222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67" w:id="46"/>
    <w:p>
      <w:pPr>
        <w:spacing w:after="0"/>
        <w:ind w:left="0"/>
        <w:jc w:val="left"/>
      </w:pPr>
      <w:r>
        <w:rPr>
          <w:rFonts w:ascii="Times New Roman"/>
          <w:b/>
          <w:i w:val="false"/>
          <w:color w:val="000000"/>
        </w:rPr>
        <w:t xml:space="preserve"> 
1. Жалпы ережелер</w:t>
      </w:r>
    </w:p>
    <w:bookmarkEnd w:id="46"/>
    <w:bookmarkStart w:name="z91" w:id="47"/>
    <w:p>
      <w:pPr>
        <w:spacing w:after="0"/>
        <w:ind w:left="0"/>
        <w:jc w:val="both"/>
      </w:pPr>
      <w:r>
        <w:rPr>
          <w:rFonts w:ascii="Times New Roman"/>
          <w:b w:val="false"/>
          <w:i w:val="false"/>
          <w:color w:val="000000"/>
          <w:sz w:val="28"/>
        </w:rPr>
        <w:t>
      1. Мемлекеттік қызметті Астана қаласы, Орынбор көшесі, 8, Министрліктер үйі, № 5 кіреберіс мекенжайы бойынша орналасқан тел. 8 (7172) 74-30-66 Қазақстан Республикасы Денсаулық сақтау министрлігінің Мемлекеттік санитариялық-эпидемиологиялық қадағалау комитеті (бұдан әрі – Комитет)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орналасқан оның аумақтық бөлімшелері (бұдан әрі – уәкілетті органдар) көрсетеді, сондай-ақ «электронды үкіметтің»: www.e.gov.kz веб-порталы арқылы немесе «Е-лицензиялау» www.elicense.kz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«Тамақ өнімдерінің қауіпсіздігі туралы» 2007 жылғы 21 шілдедегі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және «Тамақ өнімдерін өндіру (дайындау) объектілеріне есептік нөмірлер беру ережесін бекіту туралы» Қазақстан Республикасы Үкіметінің 2008 жылғы 11 ақпандағы № 125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1) уәкілетті органдардың www.mz.gov.kz интернет-ресурсында;</w:t>
      </w:r>
      <w:r>
        <w:br/>
      </w:r>
      <w:r>
        <w:rPr>
          <w:rFonts w:ascii="Times New Roman"/>
          <w:b w:val="false"/>
          <w:i w:val="false"/>
          <w:color w:val="000000"/>
          <w:sz w:val="28"/>
        </w:rPr>
        <w:t>
      2) уәкілетті органдардың үй-жайларындағы стенділер мен ақпарат тақталарында;</w:t>
      </w:r>
      <w:r>
        <w:br/>
      </w:r>
      <w:r>
        <w:rPr>
          <w:rFonts w:ascii="Times New Roman"/>
          <w:b w:val="false"/>
          <w:i w:val="false"/>
          <w:color w:val="000000"/>
          <w:sz w:val="28"/>
        </w:rPr>
        <w:t>
      3) www.e.gov.kz, www.elicense.kz порталында орналастырылады.</w:t>
      </w:r>
      <w:r>
        <w:br/>
      </w:r>
      <w:r>
        <w:rPr>
          <w:rFonts w:ascii="Times New Roman"/>
          <w:b w:val="false"/>
          <w:i w:val="false"/>
          <w:color w:val="000000"/>
          <w:sz w:val="28"/>
        </w:rPr>
        <w:t>
      Мемлекеттік қызмет туралы ақпарат сондай-ақ саll–орталығының (1414) телефоны арқылы да ұсынылуы мүмкін.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санитариялық-эпидемиологиялық қадағалауға жататын тамақ өнімін өндіру объектісіне есептік нөмірді беру туралы анықтаманы беру не мемлекеттік қызмет көрсетуден бас тарту туралы қағаз тасымалдағыштағы не уәкілетті адамның электрондық цифрлық қолтаңбасымен (бұдан әрі – ЭЦҚ) куәландырылған электрондық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уәкілетті органдарға жүгінген кезде мемлекеттік қызмет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сәтінен бастап 15 жұмыс күні ішінде көрсетіледі;</w:t>
      </w:r>
      <w:r>
        <w:br/>
      </w:r>
      <w:r>
        <w:rPr>
          <w:rFonts w:ascii="Times New Roman"/>
          <w:b w:val="false"/>
          <w:i w:val="false"/>
          <w:color w:val="000000"/>
          <w:sz w:val="28"/>
        </w:rPr>
        <w:t>
      құжаттарды тапсыру үшін кезекте күтудің рұқсат етілген ең ұзақ уақыты 30 минуттан (отыз минут) аспайды;</w:t>
      </w:r>
      <w:r>
        <w:br/>
      </w:r>
      <w:r>
        <w:rPr>
          <w:rFonts w:ascii="Times New Roman"/>
          <w:b w:val="false"/>
          <w:i w:val="false"/>
          <w:color w:val="000000"/>
          <w:sz w:val="28"/>
        </w:rPr>
        <w:t>
      мемлекеттік қызметті алу кезінде қызмет көрсетудің рұқсат етілген ең ұзақ уақыты 30 минуттан (отыз минут) аспайды;</w:t>
      </w:r>
      <w:r>
        <w:br/>
      </w:r>
      <w:r>
        <w:rPr>
          <w:rFonts w:ascii="Times New Roman"/>
          <w:b w:val="false"/>
          <w:i w:val="false"/>
          <w:color w:val="000000"/>
          <w:sz w:val="28"/>
        </w:rPr>
        <w:t>
      2) порталға жүгінген кезде мемлекеттік қызмет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 тапсырған сәтінен бастап күнтізбелік 20 күн ішінде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уәкілетті органдарда «Қазақстан Республикасындағы мерекелер туралы» 2001 жылғы 13 желтоқсандағы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күн сайын жұмыс күндері сағат 13.00-ден 14.30-ға дейін түскі үзіліспен сағат 9.00-ден 18.30-ға дейін көрсетіледі. Қабылдау алдын ала жазылусыз және жедел қызмет көрсетусіз кезек тәртібімен жүзеге асырылады;</w:t>
      </w:r>
      <w:r>
        <w:br/>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Уәкілетті органда мемлекеттік қызмет көрсетуге арналған орындар, қауіпсіздік талаптарына жауап беретін үй-жайлар, күту және құжаттарды толтыру орындары болады, физикалық мүмкіндігі шектеулі адамдарға жағдайлар жасалған. Осы орындар қажетті құжаттар тізбесі және оларды толтыру үлгілері, нормативтік құқықтық актілердің үзінділері (үзінді көшірмелері) бар стенділермен жабдықталған.</w:t>
      </w:r>
      <w:r>
        <w:br/>
      </w:r>
      <w:r>
        <w:rPr>
          <w:rFonts w:ascii="Times New Roman"/>
          <w:b w:val="false"/>
          <w:i w:val="false"/>
          <w:color w:val="000000"/>
          <w:sz w:val="28"/>
        </w:rPr>
        <w:t>
      Порталда мемлекеттік қызмет тұтынушының «жеке кабинетінде» ұсынылады.</w:t>
      </w:r>
    </w:p>
    <w:bookmarkEnd w:id="47"/>
    <w:bookmarkStart w:name="z101" w:id="48"/>
    <w:p>
      <w:pPr>
        <w:spacing w:after="0"/>
        <w:ind w:left="0"/>
        <w:jc w:val="left"/>
      </w:pPr>
      <w:r>
        <w:rPr>
          <w:rFonts w:ascii="Times New Roman"/>
          <w:b/>
          <w:i w:val="false"/>
          <w:color w:val="000000"/>
        </w:rPr>
        <w:t xml:space="preserve"> 
2. Мемлекеттік қызмет көрсету тәртібі</w:t>
      </w:r>
    </w:p>
    <w:bookmarkEnd w:id="48"/>
    <w:bookmarkStart w:name="z102" w:id="49"/>
    <w:p>
      <w:pPr>
        <w:spacing w:after="0"/>
        <w:ind w:left="0"/>
        <w:jc w:val="both"/>
      </w:pPr>
      <w:r>
        <w:rPr>
          <w:rFonts w:ascii="Times New Roman"/>
          <w:b w:val="false"/>
          <w:i w:val="false"/>
          <w:color w:val="000000"/>
          <w:sz w:val="28"/>
        </w:rPr>
        <w:t>
      11. Мемлекеттік қызметті алу үшін тұтынушы мынадай құжаттарды:</w:t>
      </w:r>
      <w:r>
        <w:br/>
      </w:r>
      <w:r>
        <w:rPr>
          <w:rFonts w:ascii="Times New Roman"/>
          <w:b w:val="false"/>
          <w:i w:val="false"/>
          <w:color w:val="000000"/>
          <w:sz w:val="28"/>
        </w:rPr>
        <w:t>
      уәкілетті органдарда:</w:t>
      </w:r>
      <w:r>
        <w:br/>
      </w:r>
      <w:r>
        <w:rPr>
          <w:rFonts w:ascii="Times New Roman"/>
          <w:b w:val="false"/>
          <w:i w:val="false"/>
          <w:color w:val="000000"/>
          <w:sz w:val="28"/>
        </w:rPr>
        <w:t>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нысандағы өтінішті;</w:t>
      </w:r>
      <w:r>
        <w:br/>
      </w:r>
      <w:r>
        <w:rPr>
          <w:rFonts w:ascii="Times New Roman"/>
          <w:b w:val="false"/>
          <w:i w:val="false"/>
          <w:color w:val="000000"/>
          <w:sz w:val="28"/>
        </w:rPr>
        <w:t>
      2) заңды тұлға үшін – заңды тұлғаны мемлекеттік тіркеу туралы куәлікті немесе анықтаманы;</w:t>
      </w:r>
      <w:r>
        <w:br/>
      </w:r>
      <w:r>
        <w:rPr>
          <w:rFonts w:ascii="Times New Roman"/>
          <w:b w:val="false"/>
          <w:i w:val="false"/>
          <w:color w:val="000000"/>
          <w:sz w:val="28"/>
        </w:rPr>
        <w:t>
      3) жеке тұлға үшін – жеке басын куәландыратын құжатты;</w:t>
      </w:r>
      <w:r>
        <w:br/>
      </w:r>
      <w:r>
        <w:rPr>
          <w:rFonts w:ascii="Times New Roman"/>
          <w:b w:val="false"/>
          <w:i w:val="false"/>
          <w:color w:val="000000"/>
          <w:sz w:val="28"/>
        </w:rPr>
        <w:t>
      4) тұтынушының өкілі жүгінген кезде – уәкілетті өкілінің жеке басын куәландыратын құжатты және өкілдікке өкілеттікті куәландыратын құжатты;</w:t>
      </w:r>
      <w:r>
        <w:br/>
      </w:r>
      <w:r>
        <w:rPr>
          <w:rFonts w:ascii="Times New Roman"/>
          <w:b w:val="false"/>
          <w:i w:val="false"/>
          <w:color w:val="000000"/>
          <w:sz w:val="28"/>
        </w:rPr>
        <w:t>
      5) дара кәсіпкер үшін – дара кәсіпкерді мемлекеттік тіркеу туралы куәлікті;</w:t>
      </w:r>
      <w:r>
        <w:br/>
      </w:r>
      <w:r>
        <w:rPr>
          <w:rFonts w:ascii="Times New Roman"/>
          <w:b w:val="false"/>
          <w:i w:val="false"/>
          <w:color w:val="000000"/>
          <w:sz w:val="28"/>
        </w:rPr>
        <w:t>
      6) өндірілетін тамақ өнімдерінің тізбесін ұсынады.</w:t>
      </w:r>
      <w:r>
        <w:br/>
      </w:r>
      <w:r>
        <w:rPr>
          <w:rFonts w:ascii="Times New Roman"/>
          <w:b w:val="false"/>
          <w:i w:val="false"/>
          <w:color w:val="000000"/>
          <w:sz w:val="28"/>
        </w:rPr>
        <w:t>
      Жеке басын куәландыратын құжаттарды, заңды тұлғаны мемлекеттік тіркеу туралы куәлікті немесе анықтаманы, дара кәсіпкерді мемлекеттік тіркеу туралы куәлікті ұсыну портал арқылы тиісті мемлекеттік ақпараттық жүйелерден оларда қамтылған ақпаратты уәкілетті адамдардың ЭЦҚ-мен куәландырылған электрондық құжаттар нысанында алу мүмкіндігі болған кезде талап етілмейді.</w:t>
      </w:r>
      <w:r>
        <w:br/>
      </w:r>
      <w:r>
        <w:rPr>
          <w:rFonts w:ascii="Times New Roman"/>
          <w:b w:val="false"/>
          <w:i w:val="false"/>
          <w:color w:val="000000"/>
          <w:sz w:val="28"/>
        </w:rPr>
        <w:t>
      Порталда:</w:t>
      </w:r>
      <w:r>
        <w:br/>
      </w:r>
      <w:r>
        <w:rPr>
          <w:rFonts w:ascii="Times New Roman"/>
          <w:b w:val="false"/>
          <w:i w:val="false"/>
          <w:color w:val="000000"/>
          <w:sz w:val="28"/>
        </w:rPr>
        <w:t>
      1) ЭЦҚ-мен куәландырылған электрондық құжат нысанындағы сұрау салуды;</w:t>
      </w:r>
      <w:r>
        <w:br/>
      </w:r>
      <w:r>
        <w:rPr>
          <w:rFonts w:ascii="Times New Roman"/>
          <w:b w:val="false"/>
          <w:i w:val="false"/>
          <w:color w:val="000000"/>
          <w:sz w:val="28"/>
        </w:rPr>
        <w:t>
      2) заңды тұлға үшін – заңды тұлғаны мемлекеттік тіркеу туралы куәлікті немесе анықтаманы;</w:t>
      </w:r>
      <w:r>
        <w:br/>
      </w:r>
      <w:r>
        <w:rPr>
          <w:rFonts w:ascii="Times New Roman"/>
          <w:b w:val="false"/>
          <w:i w:val="false"/>
          <w:color w:val="000000"/>
          <w:sz w:val="28"/>
        </w:rPr>
        <w:t>
      3) жеке тұлға үшін – жеке басын куәландыратын құжатты;</w:t>
      </w:r>
      <w:r>
        <w:br/>
      </w:r>
      <w:r>
        <w:rPr>
          <w:rFonts w:ascii="Times New Roman"/>
          <w:b w:val="false"/>
          <w:i w:val="false"/>
          <w:color w:val="000000"/>
          <w:sz w:val="28"/>
        </w:rPr>
        <w:t>
      4) тұтынушының өкілі жүгінген кезде – уәкілетті өкілінің жеке басын куәландыратын құжатты және өкілдікке өкілеттікті куәландыратын құжатты;</w:t>
      </w:r>
      <w:r>
        <w:br/>
      </w:r>
      <w:r>
        <w:rPr>
          <w:rFonts w:ascii="Times New Roman"/>
          <w:b w:val="false"/>
          <w:i w:val="false"/>
          <w:color w:val="000000"/>
          <w:sz w:val="28"/>
        </w:rPr>
        <w:t>
      5) дара кәсіпкер үшін – дара кәсіпкерді мемлекеттік тіркеу туралы куәлікті;</w:t>
      </w:r>
      <w:r>
        <w:br/>
      </w:r>
      <w:r>
        <w:rPr>
          <w:rFonts w:ascii="Times New Roman"/>
          <w:b w:val="false"/>
          <w:i w:val="false"/>
          <w:color w:val="000000"/>
          <w:sz w:val="28"/>
        </w:rPr>
        <w:t>
      6) өндірілетін тамақ өнімдерінің тізбесін электронды сұрау салуға қоса тіркелетін электрондық құжат нысанында ұсынады.</w:t>
      </w:r>
      <w:r>
        <w:br/>
      </w:r>
      <w:r>
        <w:rPr>
          <w:rFonts w:ascii="Times New Roman"/>
          <w:b w:val="false"/>
          <w:i w:val="false"/>
          <w:color w:val="000000"/>
          <w:sz w:val="28"/>
        </w:rPr>
        <w:t>
      Жеке басын куәландыратын құжаттарды, заңды тұлғаны мемлекеттік тіркеу туралы куәлікті немесе анықтаманы, дара кәсіпкерді мемлекеттік тіркеу туралы куәлікті ұсыну портал арқылы тиісті мемлекеттік ақпараттық жүйелерден оларда қамтылған ақпаратты уәкілетті адамдардың ЭЦҚ-мен куәландырылған электронды құжаттар нысанында алу мүмкіндігі болған кезде талап етілмейді.</w:t>
      </w:r>
      <w:r>
        <w:br/>
      </w:r>
      <w:r>
        <w:rPr>
          <w:rFonts w:ascii="Times New Roman"/>
          <w:b w:val="false"/>
          <w:i w:val="false"/>
          <w:color w:val="000000"/>
          <w:sz w:val="28"/>
        </w:rPr>
        <w:t>
</w:t>
      </w:r>
      <w:r>
        <w:rPr>
          <w:rFonts w:ascii="Times New Roman"/>
          <w:b w:val="false"/>
          <w:i w:val="false"/>
          <w:color w:val="000000"/>
          <w:sz w:val="28"/>
        </w:rPr>
        <w:t>
      12. Мемлекеттік қызметті алуға арналған өтініштің нысанын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органдардың уәкілетті лауазымды адамынан www.mz.gov.kz алуға болады.</w:t>
      </w:r>
      <w:r>
        <w:br/>
      </w:r>
      <w:r>
        <w:rPr>
          <w:rFonts w:ascii="Times New Roman"/>
          <w:b w:val="false"/>
          <w:i w:val="false"/>
          <w:color w:val="000000"/>
          <w:sz w:val="28"/>
        </w:rPr>
        <w:t>
      Мемлекеттік қызметті портал арқылы алу үшін электрондық құжат нысанында сұрау салу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өтініштің толтырылған нысанын және қажетті құжаттарды тұтынушы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органдардың кеңсесіне тапсырады.</w:t>
      </w:r>
      <w:r>
        <w:br/>
      </w:r>
      <w:r>
        <w:rPr>
          <w:rFonts w:ascii="Times New Roman"/>
          <w:b w:val="false"/>
          <w:i w:val="false"/>
          <w:color w:val="000000"/>
          <w:sz w:val="28"/>
        </w:rPr>
        <w:t>
      Порталда электрондық сұрау салуды жіберу мемлекеттік қызметті тұтынушының «жеке кабинетінен» жүзеге асырылады. Сұрау салу мемлекеттік қызмет көрсететін уәкілетті органдарға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Уәкілетті органдардың кеңсесі арқылы құжаттарды қабылдаған кезде мемлекеттік қызметті тұтынушыға мыналар:</w:t>
      </w:r>
      <w:r>
        <w:br/>
      </w:r>
      <w:r>
        <w:rPr>
          <w:rFonts w:ascii="Times New Roman"/>
          <w:b w:val="false"/>
          <w:i w:val="false"/>
          <w:color w:val="000000"/>
          <w:sz w:val="28"/>
        </w:rPr>
        <w:t>
      1) сұрау салудың нөмірі және қабылдау күні;</w:t>
      </w:r>
      <w:r>
        <w:br/>
      </w:r>
      <w:r>
        <w:rPr>
          <w:rFonts w:ascii="Times New Roman"/>
          <w:b w:val="false"/>
          <w:i w:val="false"/>
          <w:color w:val="000000"/>
          <w:sz w:val="28"/>
        </w:rPr>
        <w:t>
      2) сұратылатын мемлекеттік қызметтің түрі;</w:t>
      </w:r>
      <w:r>
        <w:br/>
      </w:r>
      <w:r>
        <w:rPr>
          <w:rFonts w:ascii="Times New Roman"/>
          <w:b w:val="false"/>
          <w:i w:val="false"/>
          <w:color w:val="000000"/>
          <w:sz w:val="28"/>
        </w:rPr>
        <w:t>
      3) қоса берілген құжаттар саны мен атауы;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көрсетіле отырып,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тиісті құжаттардың қабылданғаны туралы талон беріледі.</w:t>
      </w:r>
      <w:r>
        <w:br/>
      </w:r>
      <w:r>
        <w:rPr>
          <w:rFonts w:ascii="Times New Roman"/>
          <w:b w:val="false"/>
          <w:i w:val="false"/>
          <w:color w:val="000000"/>
          <w:sz w:val="28"/>
        </w:rPr>
        <w:t>
      Портал арқылы жүгінген кезде тұтынушының «жеке кабинетіне» тұтынушының мемлекеттік қызмет нәтижесін алатын күні мен уақыты көрсетіле отырып, мемлекеттік қызметті көрсету үшін сұрау салудың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тұтынушыға көрсету нәтижесі:</w:t>
      </w:r>
      <w:r>
        <w:br/>
      </w:r>
      <w:r>
        <w:rPr>
          <w:rFonts w:ascii="Times New Roman"/>
          <w:b w:val="false"/>
          <w:i w:val="false"/>
          <w:color w:val="000000"/>
          <w:sz w:val="28"/>
        </w:rPr>
        <w:t>
      1) уәкілетті органдарда тікелей өтініш берген адамға немесе оның ресми сенімді адамына (өкіліне) ұсынылады, ол туралы тиісті қолхат жасалады немесе өндіріс объектісінің заңды мекенжайына поштамен жіберіледі;</w:t>
      </w:r>
      <w:r>
        <w:br/>
      </w:r>
      <w:r>
        <w:rPr>
          <w:rFonts w:ascii="Times New Roman"/>
          <w:b w:val="false"/>
          <w:i w:val="false"/>
          <w:color w:val="000000"/>
          <w:sz w:val="28"/>
        </w:rPr>
        <w:t>
      2) порталда мемлекеттік қызмет тұтынушының «жеке кабинетінде» көрсетіледі.</w:t>
      </w:r>
      <w:r>
        <w:br/>
      </w:r>
      <w:r>
        <w:rPr>
          <w:rFonts w:ascii="Times New Roman"/>
          <w:b w:val="false"/>
          <w:i w:val="false"/>
          <w:color w:val="000000"/>
          <w:sz w:val="28"/>
        </w:rPr>
        <w:t>
</w:t>
      </w:r>
      <w:r>
        <w:rPr>
          <w:rFonts w:ascii="Times New Roman"/>
          <w:b w:val="false"/>
          <w:i w:val="false"/>
          <w:color w:val="000000"/>
          <w:sz w:val="28"/>
        </w:rPr>
        <w:t>
      16. Уәкілетті органдардың мемлекеттік қызмет көрсетуден бас тартуы үшін мыналар негіз болып табылады:</w:t>
      </w:r>
      <w:r>
        <w:br/>
      </w:r>
      <w:r>
        <w:rPr>
          <w:rFonts w:ascii="Times New Roman"/>
          <w:b w:val="false"/>
          <w:i w:val="false"/>
          <w:color w:val="000000"/>
          <w:sz w:val="28"/>
        </w:rPr>
        <w:t>
      1) санитариялық-эпидемиологиялық қадағалауға жататын тамақ өнімдерін өндіру объектісінің Қазақстан Республикасының халықтың санитариялық-эпидемиологиялық салауаттылығы саласындағы заңнамасында белгіленген талаптарға сәйкес еместігі туралы қорытындының болуы;</w:t>
      </w:r>
      <w:r>
        <w:br/>
      </w:r>
      <w:r>
        <w:rPr>
          <w:rFonts w:ascii="Times New Roman"/>
          <w:b w:val="false"/>
          <w:i w:val="false"/>
          <w:color w:val="000000"/>
          <w:sz w:val="28"/>
        </w:rPr>
        <w:t>
      2)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құжаттардың тізбесін толық ұсынбау;</w:t>
      </w:r>
      <w:r>
        <w:br/>
      </w:r>
      <w:r>
        <w:rPr>
          <w:rFonts w:ascii="Times New Roman"/>
          <w:b w:val="false"/>
          <w:i w:val="false"/>
          <w:color w:val="000000"/>
          <w:sz w:val="28"/>
        </w:rPr>
        <w:t>
      3) «Ақпараттандыру туралы» 2007 жылғы 11 қаңтардағы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w:t>
      </w:r>
      <w:r>
        <w:br/>
      </w:r>
      <w:r>
        <w:rPr>
          <w:rFonts w:ascii="Times New Roman"/>
          <w:b w:val="false"/>
          <w:i w:val="false"/>
          <w:color w:val="000000"/>
          <w:sz w:val="28"/>
        </w:rPr>
        <w:t>
      Уәкілетті органдар мемлекеттік қызметті тұтынушыға мемлекеттік қызмет көрсетуден бас тарту себебі туралы (екі жұмыс күнінен аспайтын мерзімде) хабардар етеді.</w:t>
      </w:r>
      <w:r>
        <w:br/>
      </w:r>
      <w:r>
        <w:rPr>
          <w:rFonts w:ascii="Times New Roman"/>
          <w:b w:val="false"/>
          <w:i w:val="false"/>
          <w:color w:val="000000"/>
          <w:sz w:val="28"/>
        </w:rPr>
        <w:t>
      Порталда мемлекеттік қызметті көрсетуден бас тарту туралы дәлелді жауапты тұтынушы «жеке кабинетінен» электрондық құжат нысанында алады.</w:t>
      </w:r>
    </w:p>
    <w:bookmarkEnd w:id="49"/>
    <w:bookmarkStart w:name="z108" w:id="50"/>
    <w:p>
      <w:pPr>
        <w:spacing w:after="0"/>
        <w:ind w:left="0"/>
        <w:jc w:val="left"/>
      </w:pPr>
      <w:r>
        <w:rPr>
          <w:rFonts w:ascii="Times New Roman"/>
          <w:b/>
          <w:i w:val="false"/>
          <w:color w:val="000000"/>
        </w:rPr>
        <w:t xml:space="preserve"> 
3. Жұмыс қағидаттары</w:t>
      </w:r>
    </w:p>
    <w:bookmarkEnd w:id="50"/>
    <w:bookmarkStart w:name="z109" w:id="51"/>
    <w:p>
      <w:pPr>
        <w:spacing w:after="0"/>
        <w:ind w:left="0"/>
        <w:jc w:val="both"/>
      </w:pPr>
      <w:r>
        <w:rPr>
          <w:rFonts w:ascii="Times New Roman"/>
          <w:b w:val="false"/>
          <w:i w:val="false"/>
          <w:color w:val="000000"/>
          <w:sz w:val="28"/>
        </w:rPr>
        <w:t>
      17. Уәкілетті органның мемлекеттік қызмет көрсететін лауазымды адамдары өз қызметінде мынадай қағидаттарды басшылыққа алады:</w:t>
      </w:r>
      <w:r>
        <w:br/>
      </w:r>
      <w:r>
        <w:rPr>
          <w:rFonts w:ascii="Times New Roman"/>
          <w:b w:val="false"/>
          <w:i w:val="false"/>
          <w:color w:val="000000"/>
          <w:sz w:val="28"/>
        </w:rPr>
        <w:t>
      1) кішіпейіл болу, өзінің лауазымдық жағдайын баса көрсетпеу және оны пайдаланбау;</w:t>
      </w:r>
      <w:r>
        <w:br/>
      </w:r>
      <w:r>
        <w:rPr>
          <w:rFonts w:ascii="Times New Roman"/>
          <w:b w:val="false"/>
          <w:i w:val="false"/>
          <w:color w:val="000000"/>
          <w:sz w:val="28"/>
        </w:rPr>
        <w:t>
      2) сыпайы және әдепті болу;</w:t>
      </w:r>
      <w:r>
        <w:br/>
      </w:r>
      <w:r>
        <w:rPr>
          <w:rFonts w:ascii="Times New Roman"/>
          <w:b w:val="false"/>
          <w:i w:val="false"/>
          <w:color w:val="000000"/>
          <w:sz w:val="28"/>
        </w:rPr>
        <w:t>
      3) құжаттарды қарау кезінде төрешілдік пен сөзбұйдаға салуға жол бермеу, белгіленген мерзімде олар бойынша қажетті шаралар қабылдау;</w:t>
      </w:r>
      <w:r>
        <w:br/>
      </w:r>
      <w:r>
        <w:rPr>
          <w:rFonts w:ascii="Times New Roman"/>
          <w:b w:val="false"/>
          <w:i w:val="false"/>
          <w:color w:val="000000"/>
          <w:sz w:val="28"/>
        </w:rPr>
        <w:t>
      4) мемлекеттік қызметті тұтынушы құжаттарының мазмұны туралы ақпараттың сақталуын, қорғалуын және құпиялылығын қамтамасыз ету.</w:t>
      </w:r>
    </w:p>
    <w:bookmarkEnd w:id="51"/>
    <w:bookmarkStart w:name="z110" w:id="52"/>
    <w:p>
      <w:pPr>
        <w:spacing w:after="0"/>
        <w:ind w:left="0"/>
        <w:jc w:val="left"/>
      </w:pPr>
      <w:r>
        <w:rPr>
          <w:rFonts w:ascii="Times New Roman"/>
          <w:b/>
          <w:i w:val="false"/>
          <w:color w:val="000000"/>
        </w:rPr>
        <w:t xml:space="preserve"> 
4. Жұмыс нәтижелері</w:t>
      </w:r>
    </w:p>
    <w:bookmarkEnd w:id="52"/>
    <w:bookmarkStart w:name="z111" w:id="53"/>
    <w:p>
      <w:pPr>
        <w:spacing w:after="0"/>
        <w:ind w:left="0"/>
        <w:jc w:val="both"/>
      </w:pPr>
      <w:r>
        <w:rPr>
          <w:rFonts w:ascii="Times New Roman"/>
          <w:b w:val="false"/>
          <w:i w:val="false"/>
          <w:color w:val="000000"/>
          <w:sz w:val="28"/>
        </w:rPr>
        <w:t>
      18. Мемлекеттік қызметті тұтынушыға мемлекеттік қызмет көрсету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уәкілетті органдардың жұмысы бағаланатын мемлекеттік қызметтің сапа және тиімділік көрсеткіштерінің нысаналы мәндері жыл сайын Қазақстан Республикасы Денсаулық сақтау министрінің бұйрығымен бекітіледі.</w:t>
      </w:r>
    </w:p>
    <w:bookmarkEnd w:id="53"/>
    <w:bookmarkStart w:name="z113" w:id="54"/>
    <w:p>
      <w:pPr>
        <w:spacing w:after="0"/>
        <w:ind w:left="0"/>
        <w:jc w:val="left"/>
      </w:pPr>
      <w:r>
        <w:rPr>
          <w:rFonts w:ascii="Times New Roman"/>
          <w:b/>
          <w:i w:val="false"/>
          <w:color w:val="000000"/>
        </w:rPr>
        <w:t xml:space="preserve"> 
5. Шағымдану тәртібі</w:t>
      </w:r>
    </w:p>
    <w:bookmarkEnd w:id="54"/>
    <w:bookmarkStart w:name="z114" w:id="55"/>
    <w:p>
      <w:pPr>
        <w:spacing w:after="0"/>
        <w:ind w:left="0"/>
        <w:jc w:val="both"/>
      </w:pPr>
      <w:r>
        <w:rPr>
          <w:rFonts w:ascii="Times New Roman"/>
          <w:b w:val="false"/>
          <w:i w:val="false"/>
          <w:color w:val="000000"/>
          <w:sz w:val="28"/>
        </w:rPr>
        <w:t>
      20.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органдардың уәкілетті лауазымды адамы әрекетке (әрекетсіздікке) шағымдану тәртібін түсіндіреді және шағым дайындауға жәрдем көрсетеді.</w:t>
      </w:r>
      <w:r>
        <w:br/>
      </w:r>
      <w:r>
        <w:rPr>
          <w:rFonts w:ascii="Times New Roman"/>
          <w:b w:val="false"/>
          <w:i w:val="false"/>
          <w:color w:val="000000"/>
          <w:sz w:val="28"/>
        </w:rPr>
        <w:t>
      Шағымдану тәртібі туралы ақпаратты сондай-ақ саll-орталығының (1414) телефоны арқылы да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шағым жоғары тұрған уәкілетті органдар басшысының атына демалыс және мереке күндерін қоспағанда, жұмыс күндері сағат 13.00-ден 14.30-ға дейін түскі үзіліспен сағат 9.00-ден 18.30-ға дейін беріледі. Уәкілетті орган басшыларының мекенжайлары мен телефондары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w:t>
      </w:r>
      <w:r>
        <w:br/>
      </w:r>
      <w:r>
        <w:rPr>
          <w:rFonts w:ascii="Times New Roman"/>
          <w:b w:val="false"/>
          <w:i w:val="false"/>
          <w:color w:val="000000"/>
          <w:sz w:val="28"/>
        </w:rPr>
        <w:t>
</w:t>
      </w:r>
      <w:r>
        <w:rPr>
          <w:rFonts w:ascii="Times New Roman"/>
          <w:b w:val="false"/>
          <w:i w:val="false"/>
          <w:color w:val="000000"/>
          <w:sz w:val="28"/>
        </w:rPr>
        <w:t>
      22. Уәкілетті органның қызметкері дұрыс қызмет көрсетпеген жағдайда, шағым тиісті уәкілетті органның басшысының атына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 қоспағанда, жұмыс күндері сағат 13.00-ден 14.30-ға дейін түскі үзіліспен сағат 9.00-ден 18.30-ға дейін беріледі. Уәкілетті органдар басшыларының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нәтижесімен немесе бас тартумен келіспеген жағдайда, мемлекеттік қызметті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еркін нысанда пошта арқылы не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органның кеңсесіне қолма-қол беріледі.</w:t>
      </w:r>
      <w:r>
        <w:br/>
      </w:r>
      <w:r>
        <w:rPr>
          <w:rFonts w:ascii="Times New Roman"/>
          <w:b w:val="false"/>
          <w:i w:val="false"/>
          <w:color w:val="000000"/>
          <w:sz w:val="28"/>
        </w:rPr>
        <w:t>
</w:t>
      </w:r>
      <w:r>
        <w:rPr>
          <w:rFonts w:ascii="Times New Roman"/>
          <w:b w:val="false"/>
          <w:i w:val="false"/>
          <w:color w:val="000000"/>
          <w:sz w:val="28"/>
        </w:rPr>
        <w:t>
      25. Қабылданған шағым байланыс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органның кеңсесіндегі жеке және заңды тұлғалардың өтініштерін тіркеу журналында тіркеледі.</w:t>
      </w:r>
      <w:r>
        <w:br/>
      </w:r>
      <w:r>
        <w:rPr>
          <w:rFonts w:ascii="Times New Roman"/>
          <w:b w:val="false"/>
          <w:i w:val="false"/>
          <w:color w:val="000000"/>
          <w:sz w:val="28"/>
        </w:rPr>
        <w:t>
      Мемлекеттік қызметті тұтынушыға шағымының қабылданғанын растау үшін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Портал арқылы жүгінген кезде электрондық өтінішті жібергеннен кейін тұтынушыға «жеке кабинетінен» уәкілетті органдарда өтінішті өңдеу барысында жаңартылып отыратын өтініш туралы ақпарат (жеткізілуі, тіркелуі, орындалуы туралы белгілер, қарау немесе қараудан бас тарту туралы жауап) қолжетімді болады.</w:t>
      </w:r>
      <w:r>
        <w:br/>
      </w:r>
      <w:r>
        <w:rPr>
          <w:rFonts w:ascii="Times New Roman"/>
          <w:b w:val="false"/>
          <w:i w:val="false"/>
          <w:color w:val="000000"/>
          <w:sz w:val="28"/>
        </w:rPr>
        <w:t>
      Шағымды қарау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Шағымды қарау нәтижелері мемлекеттік қызметті тұтынушыға жазбаша түрде пошта арқылы не порталдағы «жеке кабинетіне» не шағымда көрсетілген электрондық мекенжайға жіберіледі.</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қызметтің түрі туралы қосымша ақпаратты деректері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немесе www.mz.gov.kz интернет-ресурсында көрсетілген уәкілетті органдардың кеңсесінен алуға болады.</w:t>
      </w:r>
    </w:p>
    <w:bookmarkEnd w:id="55"/>
    <w:bookmarkStart w:name="z121" w:id="56"/>
    <w:p>
      <w:pPr>
        <w:spacing w:after="0"/>
        <w:ind w:left="0"/>
        <w:jc w:val="both"/>
      </w:pP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қадағалауға жататын тамақ өнімдерін</w:t>
      </w:r>
      <w:r>
        <w:br/>
      </w:r>
      <w:r>
        <w:rPr>
          <w:rFonts w:ascii="Times New Roman"/>
          <w:b w:val="false"/>
          <w:i w:val="false"/>
          <w:color w:val="000000"/>
          <w:sz w:val="28"/>
        </w:rPr>
        <w:t xml:space="preserve">
өндіру объектілеріне есептік    </w:t>
      </w:r>
      <w:r>
        <w:br/>
      </w:r>
      <w:r>
        <w:rPr>
          <w:rFonts w:ascii="Times New Roman"/>
          <w:b w:val="false"/>
          <w:i w:val="false"/>
          <w:color w:val="000000"/>
          <w:sz w:val="28"/>
        </w:rPr>
        <w:t xml:space="preserve">
нөмірлер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6"/>
    <w:bookmarkStart w:name="z122" w:id="57"/>
    <w:p>
      <w:pPr>
        <w:spacing w:after="0"/>
        <w:ind w:left="0"/>
        <w:jc w:val="left"/>
      </w:pPr>
      <w:r>
        <w:rPr>
          <w:rFonts w:ascii="Times New Roman"/>
          <w:b/>
          <w:i w:val="false"/>
          <w:color w:val="000000"/>
        </w:rPr>
        <w:t xml:space="preserve"> 
Санитариялық-эпидемиологиялық қадағалауға жататын тамақ</w:t>
      </w:r>
      <w:r>
        <w:br/>
      </w:r>
      <w:r>
        <w:rPr>
          <w:rFonts w:ascii="Times New Roman"/>
          <w:b/>
          <w:i w:val="false"/>
          <w:color w:val="000000"/>
        </w:rPr>
        <w:t>
өнімдерін өндіру объектілеріне есептік нөмірлер беруді жүзеге</w:t>
      </w:r>
      <w:r>
        <w:br/>
      </w:r>
      <w:r>
        <w:rPr>
          <w:rFonts w:ascii="Times New Roman"/>
          <w:b/>
          <w:i w:val="false"/>
          <w:color w:val="000000"/>
        </w:rPr>
        <w:t>
асыратын Комитеттің және оның аумақтық бөлімшелерінің байланыс</w:t>
      </w:r>
      <w:r>
        <w:br/>
      </w:r>
      <w:r>
        <w:rPr>
          <w:rFonts w:ascii="Times New Roman"/>
          <w:b/>
          <w:i w:val="false"/>
          <w:color w:val="000000"/>
        </w:rPr>
        <w:t>
деректері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7929"/>
        <w:gridCol w:w="5374"/>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Орынбор көшесі, 8, Министрліктер үйі, № 5 кіреберіс, тел. 8-7172-743066;</w:t>
            </w:r>
            <w:r>
              <w:br/>
            </w:r>
            <w:r>
              <w:rPr>
                <w:rFonts w:ascii="Times New Roman"/>
                <w:b w:val="false"/>
                <w:i w:val="false"/>
                <w:color w:val="000000"/>
                <w:sz w:val="20"/>
              </w:rPr>
              <w:t>
kgsen@mz.gov.kz</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Астана қаласы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«Сарыарқа» ауданы, Желтоқсан көшесі, 46-үй, тел. 8-7172-317139;</w:t>
            </w:r>
            <w:r>
              <w:br/>
            </w:r>
            <w:r>
              <w:rPr>
                <w:rFonts w:ascii="Times New Roman"/>
                <w:b w:val="false"/>
                <w:i w:val="false"/>
                <w:color w:val="000000"/>
                <w:sz w:val="20"/>
              </w:rPr>
              <w:t>
dgsn_astana@mail.ru</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Алматы қаласы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050002, Алматы қаласы, Жібек жолы көшесі, 5, тел. 8-727-382-35-15;</w:t>
            </w:r>
            <w:r>
              <w:br/>
            </w:r>
            <w:r>
              <w:rPr>
                <w:rFonts w:ascii="Times New Roman"/>
                <w:b w:val="false"/>
                <w:i w:val="false"/>
                <w:color w:val="000000"/>
                <w:sz w:val="20"/>
              </w:rPr>
              <w:t>
gorseu_almaty@mail.ru</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Ақмола облысы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Ақмола облысы, Көкшетау қаласы, Кенесары көшесі, 14 а, тел. 8-7162-26-55-36;</w:t>
            </w:r>
            <w:r>
              <w:br/>
            </w:r>
            <w:r>
              <w:rPr>
                <w:rFonts w:ascii="Times New Roman"/>
                <w:b w:val="false"/>
                <w:i w:val="false"/>
                <w:color w:val="000000"/>
                <w:sz w:val="20"/>
              </w:rPr>
              <w:t>
akmolaugsn@rambler.ru</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Ақтөбе облысы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030012, Ақтөбе облысы, Ақтөбе қаласы, Саңқыбай батыр даңғылы, 1, тел. 8-7132-55-77-29;</w:t>
            </w:r>
            <w:r>
              <w:br/>
            </w:r>
            <w:r>
              <w:rPr>
                <w:rFonts w:ascii="Times New Roman"/>
                <w:b w:val="false"/>
                <w:i w:val="false"/>
                <w:color w:val="000000"/>
                <w:sz w:val="20"/>
              </w:rPr>
              <w:t>
aktubses@inbox.ru</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Алматы облысы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Алматы облысы, Талдықорған қаласы, Сланов көшесі, 85-А, тел. 8-7282-21-05-60;</w:t>
            </w:r>
            <w:r>
              <w:br/>
            </w:r>
            <w:r>
              <w:rPr>
                <w:rFonts w:ascii="Times New Roman"/>
                <w:b w:val="false"/>
                <w:i w:val="false"/>
                <w:color w:val="000000"/>
                <w:sz w:val="20"/>
              </w:rPr>
              <w:t>
almobldkgsen@mail.online.kz</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Атырау облысы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060007, Атырау қаласы, Гурьев көшесі, 7А, тел. 8-7122-35-40-39;</w:t>
            </w:r>
            <w:r>
              <w:br/>
            </w:r>
            <w:r>
              <w:rPr>
                <w:rFonts w:ascii="Times New Roman"/>
                <w:b w:val="false"/>
                <w:i w:val="false"/>
                <w:color w:val="000000"/>
                <w:sz w:val="20"/>
              </w:rPr>
              <w:t>
atyrses@mail.ru</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Шығыс Қазақстан облысы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070002, Шығыс Қазақстан облысы, Өскемен қаласы, Тәуелсіздік (Независимости) даңғылы, 17, тел. 8-7232-76-59-87;</w:t>
            </w:r>
            <w:r>
              <w:br/>
            </w:r>
            <w:r>
              <w:rPr>
                <w:rFonts w:ascii="Times New Roman"/>
                <w:b w:val="false"/>
                <w:i w:val="false"/>
                <w:color w:val="000000"/>
                <w:sz w:val="20"/>
              </w:rPr>
              <w:t>
ses_vko@mail.ru</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Жамбыл облысы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080012, Жамбыл облысы, Тараз қаласы, Әйтеке би көшесі, 13, тел. 8-7262-45-08-83;</w:t>
            </w:r>
            <w:r>
              <w:br/>
            </w:r>
            <w:r>
              <w:rPr>
                <w:rFonts w:ascii="Times New Roman"/>
                <w:b w:val="false"/>
                <w:i w:val="false"/>
                <w:color w:val="000000"/>
                <w:sz w:val="20"/>
              </w:rPr>
              <w:t>
zhambyldgsen@mail.ru</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Батыс Қазақстан облысы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090001, Батыс Қазақстан облысы, Орал қаласы, Д. Нұрпейісова көшесі, 19, тел. 8-7112-51-27-66;</w:t>
            </w:r>
            <w:r>
              <w:br/>
            </w:r>
            <w:r>
              <w:rPr>
                <w:rFonts w:ascii="Times New Roman"/>
                <w:b w:val="false"/>
                <w:i w:val="false"/>
                <w:color w:val="000000"/>
                <w:sz w:val="20"/>
              </w:rPr>
              <w:t>
zko_dgsen@mail.online.kz</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Қарағанды облысы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облысы, Қарағанды қаласы, Әлиханов көшесі, 2, тел. 8-7212-41-14-53;</w:t>
            </w:r>
            <w:r>
              <w:br/>
            </w:r>
            <w:r>
              <w:rPr>
                <w:rFonts w:ascii="Times New Roman"/>
                <w:b w:val="false"/>
                <w:i w:val="false"/>
                <w:color w:val="000000"/>
                <w:sz w:val="20"/>
              </w:rPr>
              <w:t>
karseu@mail.ru</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Қостанай облысы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Қостанай облысы, Қостанай қаласы, Әл-Фараби даңғылы, 113, тел. 8-7142-54-36-50;</w:t>
            </w:r>
            <w:r>
              <w:br/>
            </w:r>
            <w:r>
              <w:rPr>
                <w:rFonts w:ascii="Times New Roman"/>
                <w:b w:val="false"/>
                <w:i w:val="false"/>
                <w:color w:val="000000"/>
                <w:sz w:val="20"/>
              </w:rPr>
              <w:t>
kostdgsen@krcc.kz</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санитариялық-эпидемиологиялық қадағалау комитетінің Қызылорда облысы бойынша департаменті» ММ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120008, Қызылорда облысы, Қызылорда қаласы, Чайковский көшесі, 10, тел. 8(7242) 237220; 23-81-46;</w:t>
            </w:r>
            <w:r>
              <w:br/>
            </w:r>
            <w:r>
              <w:rPr>
                <w:rFonts w:ascii="Times New Roman"/>
                <w:b w:val="false"/>
                <w:i w:val="false"/>
                <w:color w:val="000000"/>
                <w:sz w:val="20"/>
              </w:rPr>
              <w:t>
kyzses@mail.ru</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Маңғыстау облысы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Маңғыстау облысы, Ақтау қаласы, 3 «В» шағын аудан, 46, тел. 8-7292-50-19-09;</w:t>
            </w:r>
            <w:r>
              <w:br/>
            </w:r>
            <w:r>
              <w:rPr>
                <w:rFonts w:ascii="Times New Roman"/>
                <w:b w:val="false"/>
                <w:i w:val="false"/>
                <w:color w:val="000000"/>
                <w:sz w:val="20"/>
              </w:rPr>
              <w:t>
dgsen-aktau@topmail.kz</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Павлодар облысы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140002, Павлодар облысы, Павлодар қаласы, С. Торайғыров көшесі, 70/2, тел. 7-7182-55-18-82;</w:t>
            </w:r>
            <w:r>
              <w:br/>
            </w:r>
            <w:r>
              <w:rPr>
                <w:rFonts w:ascii="Times New Roman"/>
                <w:b w:val="false"/>
                <w:i w:val="false"/>
                <w:color w:val="000000"/>
                <w:sz w:val="20"/>
              </w:rPr>
              <w:t>
pav_dgsen@rambler.ru</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 Мемлекеттік санитариялық-эпидемиологиялық қадағалау комитетінің Солтүстік Қазақстан облысы бойынша департаменті» ММ</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150009, Солтүстік Қазақстан облысы, Петропавл қаласы, Бейбітшілік көшесі, 236, тел. 8-7152-52-14-37;</w:t>
            </w:r>
            <w:r>
              <w:br/>
            </w:r>
            <w:r>
              <w:rPr>
                <w:rFonts w:ascii="Times New Roman"/>
                <w:b w:val="false"/>
                <w:i w:val="false"/>
                <w:color w:val="000000"/>
                <w:sz w:val="20"/>
              </w:rPr>
              <w:t>
факс 52-14-45;</w:t>
            </w:r>
            <w:r>
              <w:br/>
            </w:r>
            <w:r>
              <w:rPr>
                <w:rFonts w:ascii="Times New Roman"/>
                <w:b w:val="false"/>
                <w:i w:val="false"/>
                <w:color w:val="000000"/>
                <w:sz w:val="20"/>
              </w:rPr>
              <w:t>
skoses@mail.online.kz</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санитариялық-эпидемиологиялық қадағалау комитетінің Оңтүстік Қазақстан облысы бойынша департаменті» ММ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Оңтүстік Қазақстан облысы, Шымкент қаласы, Д. Қонаев гүлзары, 27, тел. 8-7252-39-02-69;</w:t>
            </w:r>
            <w:r>
              <w:br/>
            </w:r>
            <w:r>
              <w:rPr>
                <w:rFonts w:ascii="Times New Roman"/>
                <w:b w:val="false"/>
                <w:i w:val="false"/>
                <w:color w:val="000000"/>
                <w:sz w:val="20"/>
              </w:rPr>
              <w:t>
dgsen_uko_2011@mail.ru</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Денсаулық сақтау министрлігі Мемлекеттік санитариялық-эпидемиологиялық қадағалау комитетінің Көліктегі департаменті» ММ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Астана қаласы, Сарыарқа ауданы, Қарасай батыр көшесі, 2 а, тел. 8-7172-93-24-28;</w:t>
            </w:r>
            <w:r>
              <w:br/>
            </w:r>
            <w:r>
              <w:rPr>
                <w:rFonts w:ascii="Times New Roman"/>
                <w:b w:val="false"/>
                <w:i w:val="false"/>
                <w:color w:val="000000"/>
                <w:sz w:val="20"/>
              </w:rPr>
              <w:t>
gugsen@rambler.ru</w:t>
            </w:r>
          </w:p>
        </w:tc>
      </w:tr>
    </w:tbl>
    <w:bookmarkStart w:name="z123" w:id="58"/>
    <w:p>
      <w:pPr>
        <w:spacing w:after="0"/>
        <w:ind w:left="0"/>
        <w:jc w:val="both"/>
      </w:pP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қадағалауға жататын тамақ өнімдерін</w:t>
      </w:r>
      <w:r>
        <w:br/>
      </w:r>
      <w:r>
        <w:rPr>
          <w:rFonts w:ascii="Times New Roman"/>
          <w:b w:val="false"/>
          <w:i w:val="false"/>
          <w:color w:val="000000"/>
          <w:sz w:val="28"/>
        </w:rPr>
        <w:t xml:space="preserve">
өндіру объектілеріне есептік    </w:t>
      </w:r>
      <w:r>
        <w:br/>
      </w:r>
      <w:r>
        <w:rPr>
          <w:rFonts w:ascii="Times New Roman"/>
          <w:b w:val="false"/>
          <w:i w:val="false"/>
          <w:color w:val="000000"/>
          <w:sz w:val="28"/>
        </w:rPr>
        <w:t xml:space="preserve">
нөмірлер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8"/>
    <w:bookmarkStart w:name="z124" w:id="59"/>
    <w:p>
      <w:pPr>
        <w:spacing w:after="0"/>
        <w:ind w:left="0"/>
        <w:jc w:val="both"/>
      </w:pPr>
      <w:r>
        <w:rPr>
          <w:rFonts w:ascii="Times New Roman"/>
          <w:b w:val="false"/>
          <w:i w:val="false"/>
          <w:color w:val="000000"/>
          <w:sz w:val="28"/>
        </w:rPr>
        <w:t>
нысан</w:t>
      </w:r>
    </w:p>
    <w:bookmarkEnd w:id="59"/>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xml:space="preserve">
Мемлекеттік органның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басшысының Т.А.Ә.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өтініш берушінің Т.А.Ә.     </w:t>
      </w:r>
      <w:r>
        <w:br/>
      </w:r>
      <w:r>
        <w:rPr>
          <w:rFonts w:ascii="Times New Roman"/>
          <w:b w:val="false"/>
          <w:i w:val="false"/>
          <w:color w:val="000000"/>
          <w:sz w:val="28"/>
        </w:rPr>
        <w:t>
__________________________________</w:t>
      </w:r>
      <w:r>
        <w:br/>
      </w:r>
      <w:r>
        <w:rPr>
          <w:rFonts w:ascii="Times New Roman"/>
          <w:b w:val="false"/>
          <w:i w:val="false"/>
          <w:color w:val="000000"/>
          <w:sz w:val="28"/>
        </w:rPr>
        <w:t>
өтініш берушінің тұратын мекенжайы</w:t>
      </w:r>
      <w:r>
        <w:br/>
      </w:r>
      <w:r>
        <w:rPr>
          <w:rFonts w:ascii="Times New Roman"/>
          <w:b w:val="false"/>
          <w:i w:val="false"/>
          <w:color w:val="000000"/>
          <w:sz w:val="28"/>
        </w:rPr>
        <w:t>
__________________________________</w:t>
      </w:r>
      <w:r>
        <w:br/>
      </w:r>
      <w:r>
        <w:rPr>
          <w:rFonts w:ascii="Times New Roman"/>
          <w:b w:val="false"/>
          <w:i w:val="false"/>
          <w:color w:val="000000"/>
          <w:sz w:val="28"/>
        </w:rPr>
        <w:t>
өтініш берушінің байланыс телефоны</w:t>
      </w:r>
    </w:p>
    <w:bookmarkStart w:name="z125" w:id="60"/>
    <w:p>
      <w:pPr>
        <w:spacing w:after="0"/>
        <w:ind w:left="0"/>
        <w:jc w:val="left"/>
      </w:pPr>
      <w:r>
        <w:rPr>
          <w:rFonts w:ascii="Times New Roman"/>
          <w:b/>
          <w:i w:val="false"/>
          <w:color w:val="000000"/>
        </w:rPr>
        <w:t xml:space="preserve"> 
ӨТІНІШ</w:t>
      </w:r>
    </w:p>
    <w:bookmarkEnd w:id="60"/>
    <w:p>
      <w:pPr>
        <w:spacing w:after="0"/>
        <w:ind w:left="0"/>
        <w:jc w:val="both"/>
      </w:pPr>
      <w:r>
        <w:rPr>
          <w:rFonts w:ascii="Times New Roman"/>
          <w:b w:val="false"/>
          <w:i w:val="false"/>
          <w:color w:val="000000"/>
          <w:sz w:val="28"/>
        </w:rPr>
        <w:t>      Сізден ________________________________________________________</w:t>
      </w:r>
      <w:r>
        <w:br/>
      </w:r>
      <w:r>
        <w:rPr>
          <w:rFonts w:ascii="Times New Roman"/>
          <w:b w:val="false"/>
          <w:i w:val="false"/>
          <w:color w:val="000000"/>
          <w:sz w:val="28"/>
        </w:rPr>
        <w:t>
                            (аудан, көше, үй, пәтер)</w:t>
      </w:r>
      <w:r>
        <w:br/>
      </w:r>
      <w:r>
        <w:rPr>
          <w:rFonts w:ascii="Times New Roman"/>
          <w:b w:val="false"/>
          <w:i w:val="false"/>
          <w:color w:val="000000"/>
          <w:sz w:val="28"/>
        </w:rPr>
        <w:t>
мекенжайы бойынша орналасқан санитариялық-эпидемиологиялық</w:t>
      </w:r>
      <w:r>
        <w:br/>
      </w:r>
      <w:r>
        <w:rPr>
          <w:rFonts w:ascii="Times New Roman"/>
          <w:b w:val="false"/>
          <w:i w:val="false"/>
          <w:color w:val="000000"/>
          <w:sz w:val="28"/>
        </w:rPr>
        <w:t>
қадағалауға жататын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(жобаның, өнімнің, жұмыстың немесе көрсетілетін қызметтің)</w:t>
      </w:r>
      <w:r>
        <w:br/>
      </w:r>
      <w:r>
        <w:rPr>
          <w:rFonts w:ascii="Times New Roman"/>
          <w:b w:val="false"/>
          <w:i w:val="false"/>
          <w:color w:val="000000"/>
          <w:sz w:val="28"/>
        </w:rPr>
        <w:t>
атауы тамақ өнімін өндіру (дайындау) объектісіне есептік нөмір беруді</w:t>
      </w:r>
      <w:r>
        <w:br/>
      </w: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Қосымша (құжаттардың көшірмелері):</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p>
    <w:bookmarkStart w:name="z126" w:id="61"/>
    <w:p>
      <w:pPr>
        <w:spacing w:after="0"/>
        <w:ind w:left="0"/>
        <w:jc w:val="both"/>
      </w:pP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қадағалауға жататын тамақ өнімдерін</w:t>
      </w:r>
      <w:r>
        <w:br/>
      </w:r>
      <w:r>
        <w:rPr>
          <w:rFonts w:ascii="Times New Roman"/>
          <w:b w:val="false"/>
          <w:i w:val="false"/>
          <w:color w:val="000000"/>
          <w:sz w:val="28"/>
        </w:rPr>
        <w:t xml:space="preserve">
өндіру объектілеріне есептік    </w:t>
      </w:r>
      <w:r>
        <w:br/>
      </w:r>
      <w:r>
        <w:rPr>
          <w:rFonts w:ascii="Times New Roman"/>
          <w:b w:val="false"/>
          <w:i w:val="false"/>
          <w:color w:val="000000"/>
          <w:sz w:val="28"/>
        </w:rPr>
        <w:t xml:space="preserve">
нөмірлер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61"/>
    <w:bookmarkStart w:name="z127" w:id="62"/>
    <w:p>
      <w:pPr>
        <w:spacing w:after="0"/>
        <w:ind w:left="0"/>
        <w:jc w:val="left"/>
      </w:pPr>
      <w:r>
        <w:rPr>
          <w:rFonts w:ascii="Times New Roman"/>
          <w:b/>
          <w:i w:val="false"/>
          <w:color w:val="000000"/>
        </w:rPr>
        <w:t xml:space="preserve"> 
ТАЛОН</w:t>
      </w:r>
    </w:p>
    <w:bookmarkEnd w:id="62"/>
    <w:p>
      <w:pPr>
        <w:spacing w:after="0"/>
        <w:ind w:left="0"/>
        <w:jc w:val="both"/>
      </w:pPr>
      <w:r>
        <w:rPr>
          <w:rFonts w:ascii="Times New Roman"/>
          <w:b w:val="false"/>
          <w:i w:val="false"/>
          <w:color w:val="000000"/>
          <w:sz w:val="28"/>
        </w:rPr>
        <w:t>1. Сұратылатын мемлекеттік қызметтің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Қоса берілген құжаттар саны мен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Құжаттарды қабылдау күні (уақыты), кіріс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Мемлекеттік қызметті алу күні және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Құжаттарды ресімдеуге өтінішті қабылдаған уәкілетті лауазымды</w:t>
      </w:r>
      <w:r>
        <w:br/>
      </w:r>
      <w:r>
        <w:rPr>
          <w:rFonts w:ascii="Times New Roman"/>
          <w:b w:val="false"/>
          <w:i w:val="false"/>
          <w:color w:val="000000"/>
          <w:sz w:val="28"/>
        </w:rPr>
        <w:t>
адамның Т.А.Ә., қолы, байланыс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28" w:id="63"/>
    <w:p>
      <w:pPr>
        <w:spacing w:after="0"/>
        <w:ind w:left="0"/>
        <w:jc w:val="both"/>
      </w:pPr>
      <w:r>
        <w:rPr>
          <w:rFonts w:ascii="Times New Roman"/>
          <w:b w:val="false"/>
          <w:i w:val="false"/>
          <w:color w:val="000000"/>
          <w:sz w:val="28"/>
        </w:rPr>
        <w:t xml:space="preserve">
«Санитариялық-эпидемиологиялық   </w:t>
      </w:r>
      <w:r>
        <w:br/>
      </w:r>
      <w:r>
        <w:rPr>
          <w:rFonts w:ascii="Times New Roman"/>
          <w:b w:val="false"/>
          <w:i w:val="false"/>
          <w:color w:val="000000"/>
          <w:sz w:val="28"/>
        </w:rPr>
        <w:t>
қадағалауға жататын тамақ өнімдерін</w:t>
      </w:r>
      <w:r>
        <w:br/>
      </w:r>
      <w:r>
        <w:rPr>
          <w:rFonts w:ascii="Times New Roman"/>
          <w:b w:val="false"/>
          <w:i w:val="false"/>
          <w:color w:val="000000"/>
          <w:sz w:val="28"/>
        </w:rPr>
        <w:t xml:space="preserve">
өндіру объектілеріне есептік    </w:t>
      </w:r>
      <w:r>
        <w:br/>
      </w:r>
      <w:r>
        <w:rPr>
          <w:rFonts w:ascii="Times New Roman"/>
          <w:b w:val="false"/>
          <w:i w:val="false"/>
          <w:color w:val="000000"/>
          <w:sz w:val="28"/>
        </w:rPr>
        <w:t xml:space="preserve">
нөмірлер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63"/>
    <w:bookmarkStart w:name="z129" w:id="64"/>
    <w:p>
      <w:pPr>
        <w:spacing w:after="0"/>
        <w:ind w:left="0"/>
        <w:jc w:val="left"/>
      </w:pPr>
      <w:r>
        <w:rPr>
          <w:rFonts w:ascii="Times New Roman"/>
          <w:b/>
          <w:i w:val="false"/>
          <w:color w:val="000000"/>
        </w:rPr>
        <w:t xml:space="preserve"> 
Кесте. Сапа және тиімділік көрсеткіштерінің мәндері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3"/>
        <w:gridCol w:w="2545"/>
        <w:gridCol w:w="2546"/>
        <w:gridCol w:w="2546"/>
      </w:tblGrid>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қызметті белгіленген мерзімде ұсыну жағдайларының %-ы (үлесі)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ұсыну үдерісінің сапасына қанағаттанған тұтынушылардың %-ы (үлесі)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Қолжетімдігі</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ұсыну сапасына және оның тәртібі туралы ақпаратқа қанағаттанған тұтынушылардың %-ы (үлесі)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қызметтердің %-ы (үлесі)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Сыпайылығы</w:t>
            </w:r>
          </w:p>
        </w:tc>
      </w:tr>
      <w:tr>
        <w:trPr>
          <w:trHeight w:val="30" w:hRule="atLeast"/>
        </w:trPr>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