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090c" w14:textId="d2e0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қазандағы № 1278 Қаулысы. Күші жойылды - Қазақстан Республикасы Үкіметінің 2014 жылғы 5 наурыздағы № 180 қаулысымен</w:t>
      </w:r>
    </w:p>
    <w:p>
      <w:pPr>
        <w:spacing w:after="0"/>
        <w:ind w:left="0"/>
        <w:jc w:val="both"/>
      </w:pPr>
      <w:r>
        <w:rPr>
          <w:rFonts w:ascii="Times New Roman"/>
          <w:b w:val="false"/>
          <w:i w:val="false"/>
          <w:color w:val="ff0000"/>
          <w:sz w:val="28"/>
        </w:rPr>
        <w:t>      Ескерту. Күші жойылды - ҚР Үкіметінің 05.03.2014 </w:t>
      </w:r>
      <w:r>
        <w:rPr>
          <w:rFonts w:ascii="Times New Roman"/>
          <w:b w:val="false"/>
          <w:i w:val="false"/>
          <w:color w:val="ff0000"/>
          <w:sz w:val="28"/>
        </w:rPr>
        <w:t>№ 180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1.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«Ақпарат және мұрағат ісі саласындағы мемлекеттік қызмет стандарттарын бекіту туралы»;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аумағында таратылатын шетелдiк мерзiмдi баспасөз басылымдарын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министрлiгi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«Бұқаралық ақпарат құралдарын есепке қою» мемлекеттiк қызмет стандарты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«Облыстардың, республикалық маңызы бар қаланың, астананың аумағында таратылатын шетелдiк бұқаралық ақпарат құралдарын есепке алу» мемлекеттiк қызмет стандарты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«Қазақстан Республикасының мемлекеттiк мұрағаттарынан шығатын және шет елге жiберiлетiн мұрағаттық анықтамалар мен мұрағаттық құжаттардың көшiрмелерiн апостильдеу» мемлекеттiк қызмет стандарты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«Мұрағаттық анықтамалар беру» мемлекеттiк қызмет стандарты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9 қазандағы  </w:t>
      </w:r>
      <w:r>
        <w:br/>
      </w:r>
      <w:r>
        <w:rPr>
          <w:rFonts w:ascii="Times New Roman"/>
          <w:b w:val="false"/>
          <w:i w:val="false"/>
          <w:color w:val="000000"/>
          <w:sz w:val="28"/>
        </w:rPr>
        <w:t xml:space="preserve">
№ 1278 қаулысына    </w:t>
      </w:r>
      <w:r>
        <w:br/>
      </w:r>
      <w:r>
        <w:rPr>
          <w:rFonts w:ascii="Times New Roman"/>
          <w:b w:val="false"/>
          <w:i w:val="false"/>
          <w:color w:val="000000"/>
          <w:sz w:val="28"/>
        </w:rPr>
        <w:t xml:space="preserve">
1-қосымша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End w:id="2"/>
    <w:bookmarkStart w:name="z15" w:id="3"/>
    <w:p>
      <w:pPr>
        <w:spacing w:after="0"/>
        <w:ind w:left="0"/>
        <w:jc w:val="left"/>
      </w:pPr>
      <w:r>
        <w:rPr>
          <w:rFonts w:ascii="Times New Roman"/>
          <w:b/>
          <w:i w:val="false"/>
          <w:color w:val="000000"/>
        </w:rPr>
        <w:t xml:space="preserve"> 
«Бұқаралық ақпарат құралдарын есепке қою»</w:t>
      </w:r>
      <w:r>
        <w:br/>
      </w:r>
      <w:r>
        <w:rPr>
          <w:rFonts w:ascii="Times New Roman"/>
          <w:b/>
          <w:i w:val="false"/>
          <w:color w:val="000000"/>
        </w:rPr>
        <w:t>
мемлекеттiк қызмет стандарты</w:t>
      </w:r>
    </w:p>
    <w:bookmarkEnd w:id="3"/>
    <w:bookmarkStart w:name="z16" w:id="4"/>
    <w:p>
      <w:pPr>
        <w:spacing w:after="0"/>
        <w:ind w:left="0"/>
        <w:jc w:val="left"/>
      </w:pPr>
      <w:r>
        <w:rPr>
          <w:rFonts w:ascii="Times New Roman"/>
          <w:b/>
          <w:i w:val="false"/>
          <w:color w:val="000000"/>
        </w:rPr>
        <w:t xml:space="preserve"> 
1. Жалпы ережелер</w:t>
      </w:r>
    </w:p>
    <w:bookmarkEnd w:id="4"/>
    <w:bookmarkStart w:name="z17" w:id="5"/>
    <w:p>
      <w:pPr>
        <w:spacing w:after="0"/>
        <w:ind w:left="0"/>
        <w:jc w:val="both"/>
      </w:pPr>
      <w:r>
        <w:rPr>
          <w:rFonts w:ascii="Times New Roman"/>
          <w:b w:val="false"/>
          <w:i w:val="false"/>
          <w:color w:val="000000"/>
          <w:sz w:val="28"/>
        </w:rPr>
        <w:t>
      1. Мемлекеттiк қызметті Қазақстан Республикасы Мәдениет және ақпарат министрлiгiнiң Ақпарат және мұрағат комитетi (бұдан әрi – уәкілетті орган) мына мекенжайда көрсетеді: 010000, Астана қаласы, Орынбор көшесi, 8-үй, «Министрліктер үйі» ғимараты, 15-кiреберiс, 227-кабинет, интернет-ресурсы: www.mki.gov.kz, сондай-ақ алушыда электрондық цифрлық қолтаңба (бұдан әрі – ЭЦҚ) болған жағдайда, «электрондық үкімет» веб-порталы: www.e.gov.kz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«Бұқаралық ақпарат құралдары туралы» Қазақстан Республикасының 1999 жылғы 23 шiлдедегi Заңының 4-3-бабының </w:t>
      </w:r>
      <w:r>
        <w:rPr>
          <w:rFonts w:ascii="Times New Roman"/>
          <w:b w:val="false"/>
          <w:i w:val="false"/>
          <w:color w:val="000000"/>
          <w:sz w:val="28"/>
        </w:rPr>
        <w:t>2) тармақшасы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министрлiгiнiң (бұдан әрі - Министрлік) интернет-ресурсында: www.mki.gov.kz;</w:t>
      </w:r>
      <w:r>
        <w:br/>
      </w:r>
      <w:r>
        <w:rPr>
          <w:rFonts w:ascii="Times New Roman"/>
          <w:b w:val="false"/>
          <w:i w:val="false"/>
          <w:color w:val="000000"/>
          <w:sz w:val="28"/>
        </w:rPr>
        <w:t>
</w:t>
      </w:r>
      <w:r>
        <w:rPr>
          <w:rFonts w:ascii="Times New Roman"/>
          <w:b w:val="false"/>
          <w:i w:val="false"/>
          <w:color w:val="000000"/>
          <w:sz w:val="28"/>
        </w:rPr>
        <w:t>
      2) Комитетте орналасқан стендтерде;</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көрсету тәртібі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уәкілетті органда – қағаз тасығышта мерзiмдi баспасөз басылымын және (немесе) ақпарат агенттiгiн есепке қою туралы куәлiк;</w:t>
      </w:r>
      <w:r>
        <w:br/>
      </w:r>
      <w:r>
        <w:rPr>
          <w:rFonts w:ascii="Times New Roman"/>
          <w:b w:val="false"/>
          <w:i w:val="false"/>
          <w:color w:val="000000"/>
          <w:sz w:val="28"/>
        </w:rPr>
        <w:t>
</w:t>
      </w:r>
      <w:r>
        <w:rPr>
          <w:rFonts w:ascii="Times New Roman"/>
          <w:b w:val="false"/>
          <w:i w:val="false"/>
          <w:color w:val="000000"/>
          <w:sz w:val="28"/>
        </w:rPr>
        <w:t>
      порталда - мерзiмдi баспасөз басылымын және (немесе) ақпарат агенттiгiн есепке қою туралы куәлiктің немесе қызмет көрсетуден бас тарту туралы дәлелді жауаптың дайын екендігі туралы хабарлама болып табылады. Куәлiк өтініште көрсетілген мекенжай бойынша пошта арқылы жіберіледі.</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көрсетудің мерзiмдерi:</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сәттен:</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тапсырған сәттен бастап – он жұмыс күнi iшiнде;</w:t>
      </w:r>
      <w:r>
        <w:br/>
      </w:r>
      <w:r>
        <w:rPr>
          <w:rFonts w:ascii="Times New Roman"/>
          <w:b w:val="false"/>
          <w:i w:val="false"/>
          <w:color w:val="000000"/>
          <w:sz w:val="28"/>
        </w:rPr>
        <w:t>
</w:t>
      </w:r>
      <w:r>
        <w:rPr>
          <w:rFonts w:ascii="Times New Roman"/>
          <w:b w:val="false"/>
          <w:i w:val="false"/>
          <w:color w:val="000000"/>
          <w:sz w:val="28"/>
        </w:rPr>
        <w:t>
      2) мемлекеттік қызметті алушы тiркелген кезде өтiнiш берген күнi сол жерде көрсетiлетiн мемлекеттiк қызметтi алуға дейiн күтудiң рұқсат берiлген ең көп уақыты – 5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өтiнiш берген күнi сол жерде көрсетiлетiн мемлекеттiк қызметтi алушыға қызмет көрсетудiң рұқсат берiлген ең көп уақыты – 5 минуттан аспайды.</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тапсырған сәттен бастап он жұмыс күн iшiнде.</w:t>
      </w:r>
      <w:r>
        <w:br/>
      </w:r>
      <w:r>
        <w:rPr>
          <w:rFonts w:ascii="Times New Roman"/>
          <w:b w:val="false"/>
          <w:i w:val="false"/>
          <w:color w:val="000000"/>
          <w:sz w:val="28"/>
        </w:rPr>
        <w:t>
</w:t>
      </w:r>
      <w:r>
        <w:rPr>
          <w:rFonts w:ascii="Times New Roman"/>
          <w:b w:val="false"/>
          <w:i w:val="false"/>
          <w:color w:val="000000"/>
          <w:sz w:val="28"/>
        </w:rPr>
        <w:t>
      8. Мемлекеттiк қызмет ақылы түрде көрсетiледi.</w:t>
      </w:r>
      <w:r>
        <w:br/>
      </w:r>
      <w:r>
        <w:rPr>
          <w:rFonts w:ascii="Times New Roman"/>
          <w:b w:val="false"/>
          <w:i w:val="false"/>
          <w:color w:val="000000"/>
          <w:sz w:val="28"/>
        </w:rPr>
        <w:t>
</w:t>
      </w:r>
      <w:r>
        <w:rPr>
          <w:rFonts w:ascii="Times New Roman"/>
          <w:b w:val="false"/>
          <w:i w:val="false"/>
          <w:color w:val="000000"/>
          <w:sz w:val="28"/>
        </w:rPr>
        <w:t>
      Мемлекеттiк қызмет көрсеткенi үшiн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(Салық кодексi) сәйкес алынатын тіркеу алымының ставкасы:</w:t>
      </w:r>
      <w:r>
        <w:br/>
      </w:r>
      <w:r>
        <w:rPr>
          <w:rFonts w:ascii="Times New Roman"/>
          <w:b w:val="false"/>
          <w:i w:val="false"/>
          <w:color w:val="000000"/>
          <w:sz w:val="28"/>
        </w:rPr>
        <w:t>
</w:t>
      </w:r>
      <w:r>
        <w:rPr>
          <w:rFonts w:ascii="Times New Roman"/>
          <w:b w:val="false"/>
          <w:i w:val="false"/>
          <w:color w:val="000000"/>
          <w:sz w:val="28"/>
        </w:rPr>
        <w:t>
      1) балалар және ғылыми тақырыптағы мерзiмдi баспасөз басылымын және (немесе) ақпарат агенттiгiн құратын жеке немесе заңды тұлғалардан – тіркеу алымын төлейтін күні қолданыстағы екi айлық есептiк көрсеткiштi;</w:t>
      </w:r>
      <w:r>
        <w:br/>
      </w:r>
      <w:r>
        <w:rPr>
          <w:rFonts w:ascii="Times New Roman"/>
          <w:b w:val="false"/>
          <w:i w:val="false"/>
          <w:color w:val="000000"/>
          <w:sz w:val="28"/>
        </w:rPr>
        <w:t>
</w:t>
      </w:r>
      <w:r>
        <w:rPr>
          <w:rFonts w:ascii="Times New Roman"/>
          <w:b w:val="false"/>
          <w:i w:val="false"/>
          <w:color w:val="000000"/>
          <w:sz w:val="28"/>
        </w:rPr>
        <w:t>
      2) өзге де тақырыптағы мерзiмдi баспасөз басылымын және (немесе) ақпарат агенттiгiн құратын жеке немесе заңды тұлғалардан тіркеу алымын төлейтін күні қолданыстағы бес айлық есептiк көрсеткiштi құрайды.</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есепке қою туралы куәлiктiң телнұсқасын беру үшiн төленетiн тіркеу алымының ставкасы:</w:t>
      </w:r>
      <w:r>
        <w:br/>
      </w:r>
      <w:r>
        <w:rPr>
          <w:rFonts w:ascii="Times New Roman"/>
          <w:b w:val="false"/>
          <w:i w:val="false"/>
          <w:color w:val="000000"/>
          <w:sz w:val="28"/>
        </w:rPr>
        <w:t>
</w:t>
      </w:r>
      <w:r>
        <w:rPr>
          <w:rFonts w:ascii="Times New Roman"/>
          <w:b w:val="false"/>
          <w:i w:val="false"/>
          <w:color w:val="000000"/>
          <w:sz w:val="28"/>
        </w:rPr>
        <w:t>
      1)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жеке және заңды тұлғалардан тіркеу алымын төлейтін күні қолданыстағы 1,6 айлық есептiк көрсеткiштi;</w:t>
      </w:r>
      <w:r>
        <w:br/>
      </w:r>
      <w:r>
        <w:rPr>
          <w:rFonts w:ascii="Times New Roman"/>
          <w:b w:val="false"/>
          <w:i w:val="false"/>
          <w:color w:val="000000"/>
          <w:sz w:val="28"/>
        </w:rPr>
        <w:t>
</w:t>
      </w:r>
      <w:r>
        <w:rPr>
          <w:rFonts w:ascii="Times New Roman"/>
          <w:b w:val="false"/>
          <w:i w:val="false"/>
          <w:color w:val="000000"/>
          <w:sz w:val="28"/>
        </w:rPr>
        <w:t>
      2)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жеке және заңды тұлғалардан тіркеу алымын төлейтін күні қолданыстағы 4 айлық есептiк көрсеткiштi құрайды.</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есепке қою туралы куәлiктi қайта рәсiмдеу ақысыз жүзеге асырылады.</w:t>
      </w:r>
      <w:r>
        <w:br/>
      </w:r>
      <w:r>
        <w:rPr>
          <w:rFonts w:ascii="Times New Roman"/>
          <w:b w:val="false"/>
          <w:i w:val="false"/>
          <w:color w:val="000000"/>
          <w:sz w:val="28"/>
        </w:rPr>
        <w:t>
</w:t>
      </w:r>
      <w:r>
        <w:rPr>
          <w:rFonts w:ascii="Times New Roman"/>
          <w:b w:val="false"/>
          <w:i w:val="false"/>
          <w:color w:val="000000"/>
          <w:sz w:val="28"/>
        </w:rPr>
        <w:t>
      Тіркеу алымы тіркеу алымының бюджетке төленгенін растайтын құжат беретін Қазақстан Республикасының банк мекемелері арқылы төленедi.</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есепке қою туралы куәлікті алуға мемлекеттік қызметті Портал арқылы электронды сұраныс берген жағдайда төлем «электронды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алу үшін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және демалыс күндерiн қоспағанда, күн сайын сағат 9.00-дан 18.00-ге дейiн, түскi үзiлiс сағат 13.00-ден 14.30-ға дейiн,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органда алушылардың таңдауы бойынша, дене мүмкіндіктері шектеулі адамдар үшін жағдай көзделген, күтудің тиімді жағдайларымен күту залы және қажетті құжаттарды дайындау үшін толтырылған бланк үлгілерімен ақпараттық стенділері бар;</w:t>
      </w:r>
      <w:r>
        <w:br/>
      </w:r>
      <w:r>
        <w:rPr>
          <w:rFonts w:ascii="Times New Roman"/>
          <w:b w:val="false"/>
          <w:i w:val="false"/>
          <w:color w:val="000000"/>
          <w:sz w:val="28"/>
        </w:rPr>
        <w:t>
</w:t>
      </w:r>
      <w:r>
        <w:rPr>
          <w:rFonts w:ascii="Times New Roman"/>
          <w:b w:val="false"/>
          <w:i w:val="false"/>
          <w:color w:val="000000"/>
          <w:sz w:val="28"/>
        </w:rPr>
        <w:t>
      2) порталда – жеке кабинетінде.</w:t>
      </w:r>
    </w:p>
    <w:bookmarkEnd w:id="5"/>
    <w:bookmarkStart w:name="z52" w:id="6"/>
    <w:p>
      <w:pPr>
        <w:spacing w:after="0"/>
        <w:ind w:left="0"/>
        <w:jc w:val="left"/>
      </w:pPr>
      <w:r>
        <w:rPr>
          <w:rFonts w:ascii="Times New Roman"/>
          <w:b/>
          <w:i w:val="false"/>
          <w:color w:val="000000"/>
        </w:rPr>
        <w:t xml:space="preserve"> 
2. Мемлекеттiк қызмет көрсету тәртiбi</w:t>
      </w:r>
    </w:p>
    <w:bookmarkEnd w:id="6"/>
    <w:bookmarkStart w:name="z53" w:id="7"/>
    <w:p>
      <w:pPr>
        <w:spacing w:after="0"/>
        <w:ind w:left="0"/>
        <w:jc w:val="both"/>
      </w:pPr>
      <w:r>
        <w:rPr>
          <w:rFonts w:ascii="Times New Roman"/>
          <w:b w:val="false"/>
          <w:i w:val="false"/>
          <w:color w:val="000000"/>
          <w:sz w:val="28"/>
        </w:rPr>
        <w:t>
      11. Мемлекеттiк қызмет алу үшiн алушы немесе (сенімхат бойынша) өкілі мыналарды ұсынады: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белгiленген үлгiдегi өтiнiш;</w:t>
      </w:r>
      <w:r>
        <w:br/>
      </w:r>
      <w:r>
        <w:rPr>
          <w:rFonts w:ascii="Times New Roman"/>
          <w:b w:val="false"/>
          <w:i w:val="false"/>
          <w:color w:val="000000"/>
          <w:sz w:val="28"/>
        </w:rPr>
        <w:t>
</w:t>
      </w:r>
      <w:r>
        <w:rPr>
          <w:rFonts w:ascii="Times New Roman"/>
          <w:b w:val="false"/>
          <w:i w:val="false"/>
          <w:color w:val="000000"/>
          <w:sz w:val="28"/>
        </w:rPr>
        <w:t>
      тіркеу алымын бюджетке төлегенін растайтын құжат.</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мемлекеттік тіркеу туралы куәлігін, мемлекеттік электронды ақпараттық ресурстары болып табылатын құжаттар мәліметін уәкілетті органның қызметкері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қайта есепке алу үшiн (меншiк иесi не ұйымдық-құқықтық нысаны, атауы, таралу аумағы, негiзгi тақырыптық бағыты және шығару мерзiмдiлiгiнiң өзгеруiне байланысты)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белгiленген үлгiдегi өтiнiш;</w:t>
      </w:r>
      <w:r>
        <w:br/>
      </w:r>
      <w:r>
        <w:rPr>
          <w:rFonts w:ascii="Times New Roman"/>
          <w:b w:val="false"/>
          <w:i w:val="false"/>
          <w:color w:val="000000"/>
          <w:sz w:val="28"/>
        </w:rPr>
        <w:t>
</w:t>
      </w:r>
      <w:r>
        <w:rPr>
          <w:rFonts w:ascii="Times New Roman"/>
          <w:b w:val="false"/>
          <w:i w:val="false"/>
          <w:color w:val="000000"/>
          <w:sz w:val="28"/>
        </w:rPr>
        <w:t>
      меншiк иесi өзгерген жағдайда, осы өзгерiстердi растайтын құжаттар талап етiледi;</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иеленушi құқығын басқа тұлғаға берудi растайтын шарт.</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мемлекеттік тіркеу туралы куәлігін, мемлекеттік электронды ақпараттық ресурстары болып табылатын құжаттар мәліметін уәкілетті органның қызметкері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есепке қою туралы куәлiктiң жоғалуына байланысты телнұсқаны алу үшiн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жоғалту себебін көрсетумен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белгiленген үлгiдегi өтiнiш</w:t>
      </w:r>
      <w:r>
        <w:br/>
      </w:r>
      <w:r>
        <w:rPr>
          <w:rFonts w:ascii="Times New Roman"/>
          <w:b w:val="false"/>
          <w:i w:val="false"/>
          <w:color w:val="000000"/>
          <w:sz w:val="28"/>
        </w:rPr>
        <w:t>
</w:t>
      </w:r>
      <w:r>
        <w:rPr>
          <w:rFonts w:ascii="Times New Roman"/>
          <w:b w:val="false"/>
          <w:i w:val="false"/>
          <w:color w:val="000000"/>
          <w:sz w:val="28"/>
        </w:rPr>
        <w:t>
      бюджетке тіркеу алымды төленгенiн растайтын құжатты.</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мемлекеттік тіркеу туралы куәлігін, мемлекеттік электронды ақпараттық ресурстары болып табылатын құжаттар мәліметін уәкілетті органның қызметкері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ЭЦҚ куәландырылған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мемлекеттік тіркеу туралы куәлігін, бюджетке тіркеу алымын ЭҮТШ арқылы төленгені туралы мемлекеттік электронды ақпараттық ресурстары болып табылатын құжаттар мәліметін уәкілетті органның қызметкері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Мерзiмдi баспасөз басылымын және (немесе) ақпарат агенттiгiн қайта есепке алу үшiн (меншiк иесi не ұйымдық-құқықтық нысаны, атауы, таралу аумағы, негiзгi тақырыптық бағыты және шығару мерзiмдiлiгiнiң өзгеруiне байланысты) мемлекеттік қызметті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ЭЦҚ мен куәландырылған электрондық құжат нысанындағы қоса беріледі;</w:t>
      </w:r>
      <w:r>
        <w:br/>
      </w:r>
      <w:r>
        <w:rPr>
          <w:rFonts w:ascii="Times New Roman"/>
          <w:b w:val="false"/>
          <w:i w:val="false"/>
          <w:color w:val="000000"/>
          <w:sz w:val="28"/>
        </w:rPr>
        <w:t>
</w:t>
      </w:r>
      <w:r>
        <w:rPr>
          <w:rFonts w:ascii="Times New Roman"/>
          <w:b w:val="false"/>
          <w:i w:val="false"/>
          <w:color w:val="000000"/>
          <w:sz w:val="28"/>
        </w:rPr>
        <w:t>
      меншiк иесi өзгерген жағдайда, осы өзгерiстердi растайтын құжат талап етiледi - сканерленген көшірмесі электронды сұранысқа жалғанады;</w:t>
      </w:r>
      <w:r>
        <w:br/>
      </w:r>
      <w:r>
        <w:rPr>
          <w:rFonts w:ascii="Times New Roman"/>
          <w:b w:val="false"/>
          <w:i w:val="false"/>
          <w:color w:val="000000"/>
          <w:sz w:val="28"/>
        </w:rPr>
        <w:t>
</w:t>
      </w:r>
      <w:r>
        <w:rPr>
          <w:rFonts w:ascii="Times New Roman"/>
          <w:b w:val="false"/>
          <w:i w:val="false"/>
          <w:color w:val="000000"/>
          <w:sz w:val="28"/>
        </w:rPr>
        <w:t>
      мерзiмдi баспасөз басылымына және (немесе) ақпарат агенттiгiне меншік құқығын басқа тұлғаға берудi растайтын шарт сканерленген көшірмесі электронды сұранысқа қоса беріледі.</w:t>
      </w:r>
      <w:r>
        <w:br/>
      </w:r>
      <w:r>
        <w:rPr>
          <w:rFonts w:ascii="Times New Roman"/>
          <w:b w:val="false"/>
          <w:i w:val="false"/>
          <w:color w:val="000000"/>
          <w:sz w:val="28"/>
        </w:rPr>
        <w:t>
</w:t>
      </w:r>
      <w:r>
        <w:rPr>
          <w:rFonts w:ascii="Times New Roman"/>
          <w:b w:val="false"/>
          <w:i w:val="false"/>
          <w:color w:val="000000"/>
          <w:sz w:val="28"/>
        </w:rPr>
        <w:t>
      Алушыны заңды тұлға ретінде мемлекеттік тіркеу туралы куәлігін, мемлекеттік электронды ақпараттық ресурстар болып табылатын құжаттар мәліметін уәкілетті органның қызметкері ЭЦҚ-мен куәландырылған электрондық құжаттар нысанында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12. Өтiнiштер үлгiсi Министрлiктiң интернет-ресурсына: www.mki.gov.kz орналастырылады («Мемлекеттік қызмет» бөлімінің «Ақпарат» кіші бөлімінде).</w:t>
      </w:r>
      <w:r>
        <w:br/>
      </w:r>
      <w:r>
        <w:rPr>
          <w:rFonts w:ascii="Times New Roman"/>
          <w:b w:val="false"/>
          <w:i w:val="false"/>
          <w:color w:val="000000"/>
          <w:sz w:val="28"/>
        </w:rPr>
        <w:t>
</w:t>
      </w:r>
      <w:r>
        <w:rPr>
          <w:rFonts w:ascii="Times New Roman"/>
          <w:b w:val="false"/>
          <w:i w:val="false"/>
          <w:color w:val="000000"/>
          <w:sz w:val="28"/>
        </w:rPr>
        <w:t>
      Мемлекеттiк қызметтi портал арқылы алу үшiн электронды сұраныс нысанын толтыру қажет.</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қажетті құжаттар мына мекенжай бойынша пошта арқылы жіберіледі немесе уәкілетті органның кеңсесіне тапсырылады: 010000, Астана қаласы, Орынбор көшесi, 8 үй, «Министрліктер үйі» ғимараты, 15-кiреберiс, 224-бөлме.</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 мемлекеттік қызметті алушы өзінің «жеке кабинетінен» электронды сұранысты жіберуді жүзеге асырады. Сұраныс автоматты түрде уәкілетті органға – таңдаған қызметке сәйкес адресатқа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құжаттардың барлығын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уәкілетті органға өтініш білдірген кезде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қабылданғанын растайтын, күні мен уақыты, құжатты қабылдаған уәкілетті орган кеңсесі қызметкерінің тегі, аты және әкесінің аты көрсетілетін (немесе сенім хаты бойынша өкілге) берілетін талон беріледі.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берілген кезде порталдағы жеке кабинетіне, алушының мемлекеттік қызметтің нәтижелерін алған күнін және уақытын көрсете отырып, мемлекеттік қызмет көрсету үшін өтініштің қабылданғаны туралы хабарлама есеп жолданады.</w:t>
      </w:r>
      <w:r>
        <w:br/>
      </w:r>
      <w:r>
        <w:rPr>
          <w:rFonts w:ascii="Times New Roman"/>
          <w:b w:val="false"/>
          <w:i w:val="false"/>
          <w:color w:val="000000"/>
          <w:sz w:val="28"/>
        </w:rPr>
        <w:t>
</w:t>
      </w:r>
      <w:r>
        <w:rPr>
          <w:rFonts w:ascii="Times New Roman"/>
          <w:b w:val="false"/>
          <w:i w:val="false"/>
          <w:color w:val="000000"/>
          <w:sz w:val="28"/>
        </w:rPr>
        <w:t>
      15. Алушыға мемлекеттік қызметті көрсетудің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 жеке қолына (алушы жеке өзі келгенде не сенімхат бойынша өкіліне) береді не пошта арқылы жібереді.</w:t>
      </w:r>
      <w:r>
        <w:br/>
      </w:r>
      <w:r>
        <w:rPr>
          <w:rFonts w:ascii="Times New Roman"/>
          <w:b w:val="false"/>
          <w:i w:val="false"/>
          <w:color w:val="000000"/>
          <w:sz w:val="28"/>
        </w:rPr>
        <w:t>
</w:t>
      </w:r>
      <w:r>
        <w:rPr>
          <w:rFonts w:ascii="Times New Roman"/>
          <w:b w:val="false"/>
          <w:i w:val="false"/>
          <w:color w:val="000000"/>
          <w:sz w:val="28"/>
        </w:rPr>
        <w:t>
      2) порталда – алушының «жеке кабинетіне».</w:t>
      </w:r>
      <w:r>
        <w:br/>
      </w:r>
      <w:r>
        <w:rPr>
          <w:rFonts w:ascii="Times New Roman"/>
          <w:b w:val="false"/>
          <w:i w:val="false"/>
          <w:color w:val="000000"/>
          <w:sz w:val="28"/>
        </w:rPr>
        <w:t>
</w:t>
      </w:r>
      <w:r>
        <w:rPr>
          <w:rFonts w:ascii="Times New Roman"/>
          <w:b w:val="false"/>
          <w:i w:val="false"/>
          <w:color w:val="000000"/>
          <w:sz w:val="28"/>
        </w:rPr>
        <w:t>
      16. Уәкілетті орган мынадай негіздер бойынша мемлекеттік қызметті көрсетуден бас тартады егер:</w:t>
      </w:r>
      <w:r>
        <w:br/>
      </w:r>
      <w:r>
        <w:rPr>
          <w:rFonts w:ascii="Times New Roman"/>
          <w:b w:val="false"/>
          <w:i w:val="false"/>
          <w:color w:val="000000"/>
          <w:sz w:val="28"/>
        </w:rPr>
        <w:t>
</w:t>
      </w:r>
      <w:r>
        <w:rPr>
          <w:rFonts w:ascii="Times New Roman"/>
          <w:b w:val="false"/>
          <w:i w:val="false"/>
          <w:color w:val="000000"/>
          <w:sz w:val="28"/>
        </w:rPr>
        <w:t>
      1) уәкілетті орган бұрын сол атаумен және сол аумаққа таралатын не оның аты бұрын құрылған мерзімді баспасөз басылымының немесе ақпарат агенттігінің атымен айырғысыз дәрежеде ұқсас мерзімді баспасөз басылымын немесе ақпарат агенттігін есепке қойғаны туралы куәлік берген болса;</w:t>
      </w:r>
      <w:r>
        <w:br/>
      </w:r>
      <w:r>
        <w:rPr>
          <w:rFonts w:ascii="Times New Roman"/>
          <w:b w:val="false"/>
          <w:i w:val="false"/>
          <w:color w:val="000000"/>
          <w:sz w:val="28"/>
        </w:rPr>
        <w:t>
</w:t>
      </w:r>
      <w:r>
        <w:rPr>
          <w:rFonts w:ascii="Times New Roman"/>
          <w:b w:val="false"/>
          <w:i w:val="false"/>
          <w:color w:val="000000"/>
          <w:sz w:val="28"/>
        </w:rPr>
        <w:t>
      2) өтініштің мазмұны осы Заңның </w:t>
      </w:r>
      <w:r>
        <w:rPr>
          <w:rFonts w:ascii="Times New Roman"/>
          <w:b w:val="false"/>
          <w:i w:val="false"/>
          <w:color w:val="000000"/>
          <w:sz w:val="28"/>
        </w:rPr>
        <w:t>11-бабының</w:t>
      </w:r>
      <w:r>
        <w:rPr>
          <w:rFonts w:ascii="Times New Roman"/>
          <w:b w:val="false"/>
          <w:i w:val="false"/>
          <w:color w:val="000000"/>
          <w:sz w:val="28"/>
        </w:rPr>
        <w:t xml:space="preserve"> талаптарына сай келмейтен болса;</w:t>
      </w:r>
      <w:r>
        <w:br/>
      </w:r>
      <w:r>
        <w:rPr>
          <w:rFonts w:ascii="Times New Roman"/>
          <w:b w:val="false"/>
          <w:i w:val="false"/>
          <w:color w:val="000000"/>
          <w:sz w:val="28"/>
        </w:rPr>
        <w:t>
</w:t>
      </w:r>
      <w:r>
        <w:rPr>
          <w:rFonts w:ascii="Times New Roman"/>
          <w:b w:val="false"/>
          <w:i w:val="false"/>
          <w:color w:val="000000"/>
          <w:sz w:val="28"/>
        </w:rPr>
        <w:t>
      3) мерзімді баспасөз басылымын немесе ақпарат агенттігін есепке қою үшін алым төленбесе;</w:t>
      </w:r>
      <w:r>
        <w:br/>
      </w:r>
      <w:r>
        <w:rPr>
          <w:rFonts w:ascii="Times New Roman"/>
          <w:b w:val="false"/>
          <w:i w:val="false"/>
          <w:color w:val="000000"/>
          <w:sz w:val="28"/>
        </w:rPr>
        <w:t>
</w:t>
      </w:r>
      <w:r>
        <w:rPr>
          <w:rFonts w:ascii="Times New Roman"/>
          <w:b w:val="false"/>
          <w:i w:val="false"/>
          <w:color w:val="000000"/>
          <w:sz w:val="28"/>
        </w:rPr>
        <w:t>
      4) мерзімді баспасөз басылымын немесе ақпарат агенттігін қайта есепке қою туралы өтініште мерзімді баспасөз басылымына немесе ақпарат агенттігіне меншік құқығын басқа тұлғаға беруді растайтын шарттың нөмірі мен жылы, айы, күні көрсетілмесе;</w:t>
      </w:r>
      <w:r>
        <w:br/>
      </w:r>
      <w:r>
        <w:rPr>
          <w:rFonts w:ascii="Times New Roman"/>
          <w:b w:val="false"/>
          <w:i w:val="false"/>
          <w:color w:val="000000"/>
          <w:sz w:val="28"/>
        </w:rPr>
        <w:t>
</w:t>
      </w:r>
      <w:r>
        <w:rPr>
          <w:rFonts w:ascii="Times New Roman"/>
          <w:b w:val="false"/>
          <w:i w:val="false"/>
          <w:color w:val="000000"/>
          <w:sz w:val="28"/>
        </w:rPr>
        <w:t>
      5) шығарылуын бұрын сот тоқтатқан атауы (атауының бір бөлігі) бірдей және тақырыптық бағыты дәл сондай мерзімді баспасөз басылымы немесе ақпарат агенттігі есепке қоюға мәлімделген болса немесе аты мен тақырыптық бағытын қайталайтын мерзімді баспасөз басылымы немесе ақпарат агенттігі мәлімделген болса, сондай-ақ шығарылуы сот шешімімен тоқтатылған мерзімді баспасөз басылымының немесе ақпарат агенттігінің меншік иесі немесе бас редакторы (редакторы) соттың шешімі заңды күшіне енген күннен бастап үш жыл ішінде өтініш берген жағдайда.</w:t>
      </w:r>
    </w:p>
    <w:bookmarkEnd w:id="7"/>
    <w:bookmarkStart w:name="z91" w:id="8"/>
    <w:p>
      <w:pPr>
        <w:spacing w:after="0"/>
        <w:ind w:left="0"/>
        <w:jc w:val="left"/>
      </w:pPr>
      <w:r>
        <w:rPr>
          <w:rFonts w:ascii="Times New Roman"/>
          <w:b/>
          <w:i w:val="false"/>
          <w:color w:val="000000"/>
        </w:rPr>
        <w:t xml:space="preserve"> 
3. Жұмыс қағидаттары</w:t>
      </w:r>
    </w:p>
    <w:bookmarkEnd w:id="8"/>
    <w:bookmarkStart w:name="z92" w:id="9"/>
    <w:p>
      <w:pPr>
        <w:spacing w:after="0"/>
        <w:ind w:left="0"/>
        <w:jc w:val="both"/>
      </w:pPr>
      <w:r>
        <w:rPr>
          <w:rFonts w:ascii="Times New Roman"/>
          <w:b w:val="false"/>
          <w:i w:val="false"/>
          <w:color w:val="000000"/>
          <w:sz w:val="28"/>
        </w:rPr>
        <w:t>
      17. Уәкілетті орган мемлекеттік қызметтi алушыға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түпкiлiктi әрi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қорғау және құпиялылық қағидаттарын басшылыққа алады.</w:t>
      </w:r>
    </w:p>
    <w:bookmarkEnd w:id="9"/>
    <w:bookmarkStart w:name="z98" w:id="10"/>
    <w:p>
      <w:pPr>
        <w:spacing w:after="0"/>
        <w:ind w:left="0"/>
        <w:jc w:val="left"/>
      </w:pPr>
      <w:r>
        <w:rPr>
          <w:rFonts w:ascii="Times New Roman"/>
          <w:b/>
          <w:i w:val="false"/>
          <w:color w:val="000000"/>
        </w:rPr>
        <w:t xml:space="preserve"> 
4. Жұмыс нәтижелерi</w:t>
      </w:r>
    </w:p>
    <w:bookmarkEnd w:id="10"/>
    <w:bookmarkStart w:name="z99" w:id="11"/>
    <w:p>
      <w:pPr>
        <w:spacing w:after="0"/>
        <w:ind w:left="0"/>
        <w:jc w:val="both"/>
      </w:pPr>
      <w:r>
        <w:rPr>
          <w:rFonts w:ascii="Times New Roman"/>
          <w:b w:val="false"/>
          <w:i w:val="false"/>
          <w:color w:val="000000"/>
          <w:sz w:val="28"/>
        </w:rPr>
        <w:t>
      18. Мемлекеттік қызметті алушы мемлекеттiк қызмет көрсету жұмысының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тиiмдiлiк көрсеткiштерiмен өлшейді.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мемлекеттiк қызметтiң сапасы және тиiмдiлiк көрсеткiштерiнiң нысаналы мәнi жыл сайын Қазақстан Республикасы Мәдениет және ақпарат министрiнiң бұйрығымен бекiтiледi.</w:t>
      </w:r>
    </w:p>
    <w:bookmarkEnd w:id="11"/>
    <w:bookmarkStart w:name="z101" w:id="12"/>
    <w:p>
      <w:pPr>
        <w:spacing w:after="0"/>
        <w:ind w:left="0"/>
        <w:jc w:val="left"/>
      </w:pPr>
      <w:r>
        <w:rPr>
          <w:rFonts w:ascii="Times New Roman"/>
          <w:b/>
          <w:i w:val="false"/>
          <w:color w:val="000000"/>
        </w:rPr>
        <w:t xml:space="preserve"> 
5. Шағымдану тәртiбi</w:t>
      </w:r>
    </w:p>
    <w:bookmarkEnd w:id="12"/>
    <w:bookmarkStart w:name="z102" w:id="13"/>
    <w:p>
      <w:pPr>
        <w:spacing w:after="0"/>
        <w:ind w:left="0"/>
        <w:jc w:val="both"/>
      </w:pPr>
      <w:r>
        <w:rPr>
          <w:rFonts w:ascii="Times New Roman"/>
          <w:b w:val="false"/>
          <w:i w:val="false"/>
          <w:color w:val="000000"/>
          <w:sz w:val="28"/>
        </w:rPr>
        <w:t>
      20. Уәкілетті органның уәкiлеттi лауазымды тұлғаларының әрекетiне (әрекетсiздiгiне) шағымдану тәртiбiн уәкілетті органның баспасөз бұқаралық ақпарат құралдары басқармасының бастығы мына мекенжай бойынша: 010000, Астана қаласы, Орынбор көшесi, 8 үй, 15-кiреберiс, 207-кабинет, телефоны: (7172) 74-05-35 түсiндiредi және шағым дайындауға жәрдемдеседi.</w:t>
      </w:r>
      <w:r>
        <w:br/>
      </w:r>
      <w:r>
        <w:rPr>
          <w:rFonts w:ascii="Times New Roman"/>
          <w:b w:val="false"/>
          <w:i w:val="false"/>
          <w:color w:val="000000"/>
          <w:sz w:val="28"/>
        </w:rPr>
        <w:t>
</w:t>
      </w:r>
      <w:r>
        <w:rPr>
          <w:rFonts w:ascii="Times New Roman"/>
          <w:b w:val="false"/>
          <w:i w:val="false"/>
          <w:color w:val="000000"/>
          <w:sz w:val="28"/>
        </w:rPr>
        <w:t>
      Сондай-ақ шағым берудің тәртібі туралы ақпаратты call-орталығы ақпаратты-анықтама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Қызмет көрсету нәтижелерiмен келiспеген жағдайда Министрлiк басшылығының атына шағым мына мекенжай бойынша берiледi: 010000, Астана қаласы, Орынбор көшесi, 8 үй, 15-кiреберiс, 224-кабинет, телефоны: (7172) 74-04-71, демалыс және мереке күндерiн қоспағанда, күн сайын, жұмыс күндерi сағат 9.00-ден бастап 18.30 дейiн, түскi үзiлiс сағат 13.00-ден 14.30-ға дейiн, интернет-ресурс: www.mki.gov.kz.</w:t>
      </w:r>
      <w:r>
        <w:br/>
      </w:r>
      <w:r>
        <w:rPr>
          <w:rFonts w:ascii="Times New Roman"/>
          <w:b w:val="false"/>
          <w:i w:val="false"/>
          <w:color w:val="000000"/>
          <w:sz w:val="28"/>
        </w:rPr>
        <w:t>
</w:t>
      </w:r>
      <w:r>
        <w:rPr>
          <w:rFonts w:ascii="Times New Roman"/>
          <w:b w:val="false"/>
          <w:i w:val="false"/>
          <w:color w:val="000000"/>
          <w:sz w:val="28"/>
        </w:rPr>
        <w:t>
      22. Дұрыс қызмет көрсетiлмеген жағдайда уәкілетті орган төрағасының атына шағым берiледi. Жұмыс кестесi: демалыс және мереке күндерiн қоспағанда күн сайын, жұмыс күндерi сағат 9-00-ден бастап, 18-30-ға дейiн түскi үзiлiс сағат 13.00-ден 14.30-ға дейiн. Уәкілетті органның мекенжайы: 010000, Астана қаласы, Орынбор көшесi, 8-үй, 15-кiреберiс, 224-бөлме. Уәкілетті орган төрағасының қабылдау бөлмесiнiң телефоны: (7172) 74-02-51, интернет-ресурс: www.mki.gov.kz.</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қызметті алушы заңнамада белгiленген тәртiпте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еркiн нысанда ресiмделедi. Мемлекеттік қызметті алушы өз шағымында мiндеттi түрде мыналарды көрсетедi:</w:t>
      </w:r>
      <w:r>
        <w:br/>
      </w:r>
      <w:r>
        <w:rPr>
          <w:rFonts w:ascii="Times New Roman"/>
          <w:b w:val="false"/>
          <w:i w:val="false"/>
          <w:color w:val="000000"/>
          <w:sz w:val="28"/>
        </w:rPr>
        <w:t>
</w:t>
      </w:r>
      <w:r>
        <w:rPr>
          <w:rFonts w:ascii="Times New Roman"/>
          <w:b w:val="false"/>
          <w:i w:val="false"/>
          <w:color w:val="000000"/>
          <w:sz w:val="28"/>
        </w:rPr>
        <w:t>
      1) тегi, аты, әкесiнiң аты;</w:t>
      </w:r>
      <w:r>
        <w:br/>
      </w:r>
      <w:r>
        <w:rPr>
          <w:rFonts w:ascii="Times New Roman"/>
          <w:b w:val="false"/>
          <w:i w:val="false"/>
          <w:color w:val="000000"/>
          <w:sz w:val="28"/>
        </w:rPr>
        <w:t>
</w:t>
      </w:r>
      <w:r>
        <w:rPr>
          <w:rFonts w:ascii="Times New Roman"/>
          <w:b w:val="false"/>
          <w:i w:val="false"/>
          <w:color w:val="000000"/>
          <w:sz w:val="28"/>
        </w:rPr>
        <w:t>
      2) жауап жiберiлетiн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мәнiн баяндау;</w:t>
      </w:r>
      <w:r>
        <w:br/>
      </w:r>
      <w:r>
        <w:rPr>
          <w:rFonts w:ascii="Times New Roman"/>
          <w:b w:val="false"/>
          <w:i w:val="false"/>
          <w:color w:val="000000"/>
          <w:sz w:val="28"/>
        </w:rPr>
        <w:t>
</w:t>
      </w:r>
      <w:r>
        <w:rPr>
          <w:rFonts w:ascii="Times New Roman"/>
          <w:b w:val="false"/>
          <w:i w:val="false"/>
          <w:color w:val="000000"/>
          <w:sz w:val="28"/>
        </w:rPr>
        <w:t>
      4) жеке қолы және күнi.</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қызметті алушы өз дәлелдерiн растайтын құжаттар мен материалдарды немесе оның көшiрмелерiн жазбаша шағымға қоса бередi.</w:t>
      </w:r>
      <w:r>
        <w:br/>
      </w:r>
      <w:r>
        <w:rPr>
          <w:rFonts w:ascii="Times New Roman"/>
          <w:b w:val="false"/>
          <w:i w:val="false"/>
          <w:color w:val="000000"/>
          <w:sz w:val="28"/>
        </w:rPr>
        <w:t>
</w:t>
      </w:r>
      <w:r>
        <w:rPr>
          <w:rFonts w:ascii="Times New Roman"/>
          <w:b w:val="false"/>
          <w:i w:val="false"/>
          <w:color w:val="000000"/>
          <w:sz w:val="28"/>
        </w:rPr>
        <w:t>
      25. Шағымның екiншi данасы не шағымның көшiрмесi, шағымды қабылдағанын растайтын құжат болып табылады, онда шағымды қабылдайтын тұлға берiлген шағымға жауап алу мерзiмi мен орнын және шағымның қаралу барысы туралы бiлуге болатын лауазымды тұлғаның байланыс деректерiн көрсетедi.</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 портал арқылы электронды өтініш жібергеннен кейін мемлекеттік қызметті алушының «жеке кабинетінен» мемлекеттік органда өтініштерді өңдеу барысында (жеткізілгені, тіркелгені, орындалғаны туралы белгі, қаралғаны немесе қараудан бас тартқаны туралы жауап) жаңартылып отыратын өтініштер жөніндегі ақпаратқа қол жеткізуге болады.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заңсыз әрекетіне (әрекетсіздігіне) шағым «Жеке және заңды тұлғалардың өтініштерін қарастыру тәртібі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26. Ұсынылатын мемлекеттiк қызмет туралы қосымша ақпаратты Қазақстан Республикасы Мәдениет және ақпарат министрлiгiнiң интернет-ресурсынан алуға болады: www.mki.gov.kz.</w:t>
      </w:r>
    </w:p>
    <w:bookmarkEnd w:id="13"/>
    <w:bookmarkStart w:name="z117" w:id="14"/>
    <w:p>
      <w:pPr>
        <w:spacing w:after="0"/>
        <w:ind w:left="0"/>
        <w:jc w:val="both"/>
      </w:pPr>
      <w:r>
        <w:rPr>
          <w:rFonts w:ascii="Times New Roman"/>
          <w:b w:val="false"/>
          <w:i w:val="false"/>
          <w:color w:val="000000"/>
          <w:sz w:val="28"/>
        </w:rPr>
        <w:t xml:space="preserve">
«Бұқаралық ақпарат құралдарын  </w:t>
      </w:r>
      <w:r>
        <w:br/>
      </w:r>
      <w:r>
        <w:rPr>
          <w:rFonts w:ascii="Times New Roman"/>
          <w:b w:val="false"/>
          <w:i w:val="false"/>
          <w:color w:val="000000"/>
          <w:sz w:val="28"/>
        </w:rPr>
        <w:t xml:space="preserve">
есепке қою» мемлекеттік қызмет </w:t>
      </w:r>
      <w:r>
        <w:br/>
      </w:r>
      <w:r>
        <w:rPr>
          <w:rFonts w:ascii="Times New Roman"/>
          <w:b w:val="false"/>
          <w:i w:val="false"/>
          <w:color w:val="000000"/>
          <w:sz w:val="28"/>
        </w:rPr>
        <w:t xml:space="preserve">
стандартына 1-қосымша      </w:t>
      </w:r>
    </w:p>
    <w:bookmarkEnd w:id="14"/>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(мерзiмдi баспасөз басылымын және</w:t>
      </w:r>
      <w:r>
        <w:br/>
      </w:r>
      <w:r>
        <w:rPr>
          <w:rFonts w:ascii="Times New Roman"/>
          <w:b w:val="false"/>
          <w:i w:val="false"/>
          <w:color w:val="000000"/>
          <w:sz w:val="28"/>
        </w:rPr>
        <w:t>
(немесе) ақпарат агенттiгiн есепке қою</w:t>
      </w:r>
      <w:r>
        <w:br/>
      </w:r>
      <w:r>
        <w:rPr>
          <w:rFonts w:ascii="Times New Roman"/>
          <w:b w:val="false"/>
          <w:i w:val="false"/>
          <w:color w:val="000000"/>
          <w:sz w:val="28"/>
        </w:rPr>
        <w:t>
туралы куәлiк беруші органның толық атауы</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(мерзiмдi баспасөз басылымын және (немесе)</w:t>
      </w:r>
      <w:r>
        <w:br/>
      </w:r>
      <w:r>
        <w:rPr>
          <w:rFonts w:ascii="Times New Roman"/>
          <w:b w:val="false"/>
          <w:i w:val="false"/>
          <w:color w:val="000000"/>
          <w:sz w:val="28"/>
        </w:rPr>
        <w:t>
ақпарат агенттiгiн есепке қою туралы куәлiк</w:t>
      </w:r>
      <w:r>
        <w:br/>
      </w:r>
      <w:r>
        <w:rPr>
          <w:rFonts w:ascii="Times New Roman"/>
          <w:b w:val="false"/>
          <w:i w:val="false"/>
          <w:color w:val="000000"/>
          <w:sz w:val="28"/>
        </w:rPr>
        <w:t>
беруші орган басшының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(БАҚ немесе ақпарат агенттігінің атауы, түрі)</w:t>
      </w:r>
      <w:r>
        <w:br/>
      </w:r>
      <w:r>
        <w:rPr>
          <w:rFonts w:ascii="Times New Roman"/>
          <w:b w:val="false"/>
          <w:i w:val="false"/>
          <w:color w:val="000000"/>
          <w:sz w:val="28"/>
        </w:rPr>
        <w:t>
мерзімді баспасөз басылымын немесе ақпарат агенттігін есепке алуды (қайта есепке алуды, телнұсқа беруді жүзеге асыруды) сұраймын</w:t>
      </w:r>
      <w:r>
        <w:br/>
      </w:r>
      <w:r>
        <w:rPr>
          <w:rFonts w:ascii="Times New Roman"/>
          <w:b w:val="false"/>
          <w:i w:val="false"/>
          <w:color w:val="000000"/>
          <w:sz w:val="28"/>
        </w:rPr>
        <w:t>
Меншік иесі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(болған жағдайда)/ атауы және ұйымдастыру-құқықтық нысаны)</w:t>
      </w:r>
      <w:r>
        <w:br/>
      </w:r>
      <w:r>
        <w:rPr>
          <w:rFonts w:ascii="Times New Roman"/>
          <w:b w:val="false"/>
          <w:i w:val="false"/>
          <w:color w:val="000000"/>
          <w:sz w:val="28"/>
        </w:rPr>
        <w:t>
ЖИН/БИН _____________________________________________________________</w:t>
      </w:r>
      <w:r>
        <w:br/>
      </w:r>
      <w:r>
        <w:rPr>
          <w:rFonts w:ascii="Times New Roman"/>
          <w:b w:val="false"/>
          <w:i w:val="false"/>
          <w:color w:val="000000"/>
          <w:sz w:val="28"/>
        </w:rPr>
        <w:t>
Меншік иесінің мекенжайы ____________________________________________</w:t>
      </w:r>
      <w:r>
        <w:br/>
      </w:r>
      <w:r>
        <w:rPr>
          <w:rFonts w:ascii="Times New Roman"/>
          <w:b w:val="false"/>
          <w:i w:val="false"/>
          <w:color w:val="000000"/>
          <w:sz w:val="28"/>
        </w:rPr>
        <w:t>
               (тұрғылықты жері/орналасқан жері, байланыс деректері)</w:t>
      </w:r>
    </w:p>
    <w:p>
      <w:pPr>
        <w:spacing w:after="0"/>
        <w:ind w:left="0"/>
        <w:jc w:val="both"/>
      </w:pPr>
      <w:r>
        <w:rPr>
          <w:rFonts w:ascii="Times New Roman"/>
          <w:b w:val="false"/>
          <w:i w:val="false"/>
          <w:color w:val="000000"/>
          <w:sz w:val="28"/>
        </w:rPr>
        <w:t>Мерзімді баспасөз басылымының немесе ақпарат агенттігінің 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Жиілігі _____________________________________________________________</w:t>
      </w:r>
      <w:r>
        <w:br/>
      </w:r>
      <w:r>
        <w:rPr>
          <w:rFonts w:ascii="Times New Roman"/>
          <w:b w:val="false"/>
          <w:i w:val="false"/>
          <w:color w:val="000000"/>
          <w:sz w:val="28"/>
        </w:rPr>
        <w:t>
Тақырыптық бағыты ___________________________________________________</w:t>
      </w:r>
      <w:r>
        <w:br/>
      </w:r>
      <w:r>
        <w:rPr>
          <w:rFonts w:ascii="Times New Roman"/>
          <w:b w:val="false"/>
          <w:i w:val="false"/>
          <w:color w:val="000000"/>
          <w:sz w:val="28"/>
        </w:rPr>
        <w:t>
Таралу аумағы _______________________________________________________</w:t>
      </w:r>
      <w:r>
        <w:br/>
      </w:r>
      <w:r>
        <w:rPr>
          <w:rFonts w:ascii="Times New Roman"/>
          <w:b w:val="false"/>
          <w:i w:val="false"/>
          <w:color w:val="000000"/>
          <w:sz w:val="28"/>
        </w:rPr>
        <w:t>
Редакцияның мекенжайы _______________________________________________</w:t>
      </w:r>
      <w:r>
        <w:br/>
      </w:r>
      <w:r>
        <w:rPr>
          <w:rFonts w:ascii="Times New Roman"/>
          <w:b w:val="false"/>
          <w:i w:val="false"/>
          <w:color w:val="000000"/>
          <w:sz w:val="28"/>
        </w:rPr>
        <w:t>
Бас редактордың Т.А.Ә. ______________________________________________</w:t>
      </w:r>
    </w:p>
    <w:p>
      <w:pPr>
        <w:spacing w:after="0"/>
        <w:ind w:left="0"/>
        <w:jc w:val="both"/>
      </w:pPr>
      <w:r>
        <w:rPr>
          <w:rFonts w:ascii="Times New Roman"/>
          <w:b w:val="false"/>
          <w:i w:val="false"/>
          <w:color w:val="000000"/>
          <w:sz w:val="28"/>
        </w:rPr>
        <w:t>М.О.                                           ______________________</w:t>
      </w:r>
      <w:r>
        <w:br/>
      </w:r>
      <w:r>
        <w:rPr>
          <w:rFonts w:ascii="Times New Roman"/>
          <w:b w:val="false"/>
          <w:i w:val="false"/>
          <w:color w:val="000000"/>
          <w:sz w:val="28"/>
        </w:rPr>
        <w:t>
                                                      (қолы)</w:t>
      </w:r>
      <w:r>
        <w:br/>
      </w:r>
      <w:r>
        <w:rPr>
          <w:rFonts w:ascii="Times New Roman"/>
          <w:b w:val="false"/>
          <w:i w:val="false"/>
          <w:color w:val="000000"/>
          <w:sz w:val="28"/>
        </w:rPr>
        <w:t>
                                          20__ жылғы «___» __________</w:t>
      </w:r>
    </w:p>
    <w:bookmarkStart w:name="z222" w:id="15"/>
    <w:p>
      <w:pPr>
        <w:spacing w:after="0"/>
        <w:ind w:left="0"/>
        <w:jc w:val="both"/>
      </w:pPr>
      <w:r>
        <w:rPr>
          <w:rFonts w:ascii="Times New Roman"/>
          <w:b w:val="false"/>
          <w:i w:val="false"/>
          <w:color w:val="000000"/>
          <w:sz w:val="28"/>
        </w:rPr>
        <w:t xml:space="preserve">
«Бұқаралық ақпарат құралдарын  </w:t>
      </w:r>
      <w:r>
        <w:br/>
      </w:r>
      <w:r>
        <w:rPr>
          <w:rFonts w:ascii="Times New Roman"/>
          <w:b w:val="false"/>
          <w:i w:val="false"/>
          <w:color w:val="000000"/>
          <w:sz w:val="28"/>
        </w:rPr>
        <w:t xml:space="preserve">
есепке қою» мемлекеттік қызмет </w:t>
      </w:r>
      <w:r>
        <w:br/>
      </w:r>
      <w:r>
        <w:rPr>
          <w:rFonts w:ascii="Times New Roman"/>
          <w:b w:val="false"/>
          <w:i w:val="false"/>
          <w:color w:val="000000"/>
          <w:sz w:val="28"/>
        </w:rPr>
        <w:t xml:space="preserve">
стандартына 2-қосымша     </w:t>
      </w:r>
    </w:p>
    <w:bookmarkEnd w:id="15"/>
    <w:bookmarkStart w:name="z232" w:id="16"/>
    <w:p>
      <w:pPr>
        <w:spacing w:after="0"/>
        <w:ind w:left="0"/>
        <w:jc w:val="left"/>
      </w:pPr>
      <w:r>
        <w:rPr>
          <w:rFonts w:ascii="Times New Roman"/>
          <w:b/>
          <w:i w:val="false"/>
          <w:color w:val="000000"/>
        </w:rPr>
        <w:t xml:space="preserve"> 
Сапа және тиімділік көрсеткіштері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537"/>
        <w:gridCol w:w="2372"/>
        <w:gridCol w:w="1628"/>
      </w:tblGrid>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1.Уақтылылығы</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алушылардың %-ы (үлесі)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9 қазандағы  </w:t>
      </w:r>
      <w:r>
        <w:br/>
      </w:r>
      <w:r>
        <w:rPr>
          <w:rFonts w:ascii="Times New Roman"/>
          <w:b w:val="false"/>
          <w:i w:val="false"/>
          <w:color w:val="000000"/>
          <w:sz w:val="28"/>
        </w:rPr>
        <w:t xml:space="preserve">
№ 1278 қаулысына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Start w:name="z119" w:id="18"/>
    <w:p>
      <w:pPr>
        <w:spacing w:after="0"/>
        <w:ind w:left="0"/>
        <w:jc w:val="left"/>
      </w:pPr>
      <w:r>
        <w:rPr>
          <w:rFonts w:ascii="Times New Roman"/>
          <w:b/>
          <w:i w:val="false"/>
          <w:color w:val="000000"/>
        </w:rPr>
        <w:t xml:space="preserve"> 
«Облыстың, республикалық маңызы бар қаланың,</w:t>
      </w:r>
      <w:r>
        <w:br/>
      </w:r>
      <w:r>
        <w:rPr>
          <w:rFonts w:ascii="Times New Roman"/>
          <w:b/>
          <w:i w:val="false"/>
          <w:color w:val="000000"/>
        </w:rPr>
        <w:t>
астананың аумағында таратылатын шетелдiк</w:t>
      </w:r>
      <w:r>
        <w:br/>
      </w:r>
      <w:r>
        <w:rPr>
          <w:rFonts w:ascii="Times New Roman"/>
          <w:b/>
          <w:i w:val="false"/>
          <w:color w:val="000000"/>
        </w:rPr>
        <w:t>
мерзiмдi баспасөз басылымдарын есепке алу»</w:t>
      </w:r>
      <w:r>
        <w:br/>
      </w:r>
      <w:r>
        <w:rPr>
          <w:rFonts w:ascii="Times New Roman"/>
          <w:b/>
          <w:i w:val="false"/>
          <w:color w:val="000000"/>
        </w:rPr>
        <w:t>
мемлекеттік қызмет стандарты</w:t>
      </w:r>
    </w:p>
    <w:bookmarkEnd w:id="18"/>
    <w:bookmarkStart w:name="z120" w:id="19"/>
    <w:p>
      <w:pPr>
        <w:spacing w:after="0"/>
        <w:ind w:left="0"/>
        <w:jc w:val="left"/>
      </w:pPr>
      <w:r>
        <w:rPr>
          <w:rFonts w:ascii="Times New Roman"/>
          <w:b/>
          <w:i w:val="false"/>
          <w:color w:val="000000"/>
        </w:rPr>
        <w:t xml:space="preserve"> 
1. Жалпы ережелер</w:t>
      </w:r>
    </w:p>
    <w:bookmarkEnd w:id="19"/>
    <w:bookmarkStart w:name="z121" w:id="20"/>
    <w:p>
      <w:pPr>
        <w:spacing w:after="0"/>
        <w:ind w:left="0"/>
        <w:jc w:val="both"/>
      </w:pPr>
      <w:r>
        <w:rPr>
          <w:rFonts w:ascii="Times New Roman"/>
          <w:b w:val="false"/>
          <w:i w:val="false"/>
          <w:color w:val="000000"/>
          <w:sz w:val="28"/>
        </w:rPr>
        <w:t>
      1. Мемлекеттік қызметті облыстардың, Астана мен Алматы қалаларының жергілікті атқарушы органдары (бұдан әрi – уәкілетті орган) баламасыз негізде халыққа қызмет көрсету орталықтары арқылы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көрсетеді, сонымен қатар мемлекеттік қызмет алушыда электрондық цифрлық қолтаңба (бұдан әрі – ЭЦҚ) болған жағдайда «электронды үкіметтің» www.e.gov.kz веб-порталы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
      Шалғайда орналасқан елді мекендер тұрғындарының мемлекеттік қызметке қол жеткізуін қамтамасыз ету мақсатында Мобильді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«Бұқаралық ақпарат құралдары туралы» Қазақстан Республикасының 1999 жылғы 23 шiлдедегi Заңының 4-4-бабы </w:t>
      </w:r>
      <w:r>
        <w:rPr>
          <w:rFonts w:ascii="Times New Roman"/>
          <w:b w:val="false"/>
          <w:i w:val="false"/>
          <w:color w:val="000000"/>
          <w:sz w:val="28"/>
        </w:rPr>
        <w:t>2) тармақшасы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«Қазақстан Республикасында таратылатын шетелдiк бұқаралық ақпарат құралдарын есепке алудың ережесін бекіту туралы», Қазақстан Республикасы Үкіметінің 2002 жылғы 29 шілдедегі № 843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xml:space="preserve">
      1) уәкiлеттi органның интернет-ресурстарында; </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коммуникациялар министрлігі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мекемесі (бұдан әрі – «ХҚКО» РММ) интернет-ресурсында www.con.gov.kz;</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орталықтардың ғимараттарында қойылған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көрсетудің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шетелдік мерзімді басылымдарды осы стандартқа қосылатын </w:t>
      </w:r>
      <w:r>
        <w:rPr>
          <w:rFonts w:ascii="Times New Roman"/>
          <w:b w:val="false"/>
          <w:i w:val="false"/>
          <w:color w:val="000000"/>
          <w:sz w:val="28"/>
        </w:rPr>
        <w:t>3-қосымшаға</w:t>
      </w:r>
      <w:r>
        <w:rPr>
          <w:rFonts w:ascii="Times New Roman"/>
          <w:b w:val="false"/>
          <w:i w:val="false"/>
          <w:color w:val="000000"/>
          <w:sz w:val="28"/>
        </w:rPr>
        <w:t xml:space="preserve"> сәйкес жасалған нысан бойынша есепке алу туралы анықтаманы қағаз тасығышта беру, сондай-ақ порталда ЭЦҚ қойылған электронды құжат нысандағы анықтаманы беру немесе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тапсырған сәттен бастап – он жұмыс күні iшiнде;</w:t>
      </w:r>
      <w:r>
        <w:br/>
      </w:r>
      <w:r>
        <w:rPr>
          <w:rFonts w:ascii="Times New Roman"/>
          <w:b w:val="false"/>
          <w:i w:val="false"/>
          <w:color w:val="000000"/>
          <w:sz w:val="28"/>
        </w:rPr>
        <w:t>
</w:t>
      </w:r>
      <w:r>
        <w:rPr>
          <w:rFonts w:ascii="Times New Roman"/>
          <w:b w:val="false"/>
          <w:i w:val="false"/>
          <w:color w:val="000000"/>
          <w:sz w:val="28"/>
        </w:rPr>
        <w:t>
      2) тіркеу кезінде мемлекеттік қызметті алушы өтiнiш берген күнi сол жерде көрсетiлетiн мемлекеттiк қызметтi алуға дейiн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өтiнiш берген күнi сол жерде көрсетiлетiн мемлекеттiк қызметтi алушыға қызмет көрсетудiң, сондай-ақ құжаттар алу кезінде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 – он жұмыс күн iшiнде.</w:t>
      </w:r>
      <w:r>
        <w:br/>
      </w:r>
      <w:r>
        <w:rPr>
          <w:rFonts w:ascii="Times New Roman"/>
          <w:b w:val="false"/>
          <w:i w:val="false"/>
          <w:color w:val="000000"/>
          <w:sz w:val="28"/>
        </w:rPr>
        <w:t>
</w:t>
      </w:r>
      <w:r>
        <w:rPr>
          <w:rFonts w:ascii="Times New Roman"/>
          <w:b w:val="false"/>
          <w:i w:val="false"/>
          <w:color w:val="000000"/>
          <w:sz w:val="28"/>
        </w:rPr>
        <w:t>
      8.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9. Мемлекеттiк қызмет:</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 «Қазақстан Республикасындағы мерекелер туралы» Қазақстан Республикасының 2001 жылғы 13 желтоқсандағы № 267-ІІ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апта сайын алты күн сағат 9.00-дан бастап 20.00-ге дейін үзіліссіз қызмет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тәртібінде жүргізіледі,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 қабылдауды Орталық бекіткен кестеге сәйкес жүзеге асырады, бірақ бір елді мекенде алты сағаттан кем емес.</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дене мүмкіндіктері шектеулі адамдар үшін тиісті жағдайлар көзделген. Орталықта күтуге және қажетті құжаттарды дайындауға қолайлы жағдайлар жасалған және күту залы бар, онда толтырылған бланкілердің үлгілері орналастырылған ақпараттық стенділер бар.</w:t>
      </w:r>
      <w:r>
        <w:br/>
      </w:r>
      <w:r>
        <w:rPr>
          <w:rFonts w:ascii="Times New Roman"/>
          <w:b w:val="false"/>
          <w:i w:val="false"/>
          <w:color w:val="000000"/>
          <w:sz w:val="28"/>
        </w:rPr>
        <w:t>
</w:t>
      </w:r>
      <w:r>
        <w:rPr>
          <w:rFonts w:ascii="Times New Roman"/>
          <w:b w:val="false"/>
          <w:i w:val="false"/>
          <w:color w:val="000000"/>
          <w:sz w:val="28"/>
        </w:rPr>
        <w:t>
      Портал арқылы – «жеке кабинетте».</w:t>
      </w:r>
    </w:p>
    <w:bookmarkEnd w:id="20"/>
    <w:bookmarkStart w:name="z148" w:id="21"/>
    <w:p>
      <w:pPr>
        <w:spacing w:after="0"/>
        <w:ind w:left="0"/>
        <w:jc w:val="left"/>
      </w:pPr>
      <w:r>
        <w:rPr>
          <w:rFonts w:ascii="Times New Roman"/>
          <w:b/>
          <w:i w:val="false"/>
          <w:color w:val="000000"/>
        </w:rPr>
        <w:t xml:space="preserve"> 
2. Мемлекеттік қызмет көрсетудің тәртібі</w:t>
      </w:r>
    </w:p>
    <w:bookmarkEnd w:id="21"/>
    <w:bookmarkStart w:name="z149" w:id="22"/>
    <w:p>
      <w:pPr>
        <w:spacing w:after="0"/>
        <w:ind w:left="0"/>
        <w:jc w:val="both"/>
      </w:pPr>
      <w:r>
        <w:rPr>
          <w:rFonts w:ascii="Times New Roman"/>
          <w:b w:val="false"/>
          <w:i w:val="false"/>
          <w:color w:val="000000"/>
          <w:sz w:val="28"/>
        </w:rPr>
        <w:t>
      11. Мемлекеттік қызметті алу үшін мемлекеттік қызметті алушы мынандай құжаттарды тапсыруы тиіс:</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3) жеке тұлға үшін – кәсіпкерлік қызметпен айналысу құқығын растайтын құжаттың көшірмесі мен түпнұсқасы (немесе кәсіпкерлік қызметпен айналысуға құқықты растайтын құжаттың нотариалды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Құжаттар пакетін қабылдаған кезде орталықтың қызметкері көшірменің түпнұсқаға сәйкестігін тексереді және түпнұсқасын алушыға қайтарып береді.</w:t>
      </w:r>
      <w:r>
        <w:br/>
      </w:r>
      <w:r>
        <w:rPr>
          <w:rFonts w:ascii="Times New Roman"/>
          <w:b w:val="false"/>
          <w:i w:val="false"/>
          <w:color w:val="000000"/>
          <w:sz w:val="28"/>
        </w:rPr>
        <w:t>
</w:t>
      </w:r>
      <w:r>
        <w:rPr>
          <w:rFonts w:ascii="Times New Roman"/>
          <w:b w:val="false"/>
          <w:i w:val="false"/>
          <w:color w:val="000000"/>
          <w:sz w:val="28"/>
        </w:rPr>
        <w:t>
      Мемлекеттік электронды ақпараттық ресурстар болып табылатын құжаттардың мәліметтерін алушының заңды тұлға ретінде мемлекеттік тіркеу (қайта тіркеу) туралы куәліктердің, филиал мен өкілдікті есептік тіркеу туралы куәліктердің, алушының жеке басын куәландыратын құжаттардың мәліметтерін уәкілетті органның қызметкері тиісті мемлекеттік ақпараттық жүйелерден орталықтың ақпараттық жүйесі арқылы ЭЦҚ-мен куәландырылған электронды құжаттар нысанында алады.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алушының ЭЦҚ қойылған электронды құжат нысанына сұрау салу;</w:t>
      </w:r>
      <w:r>
        <w:br/>
      </w:r>
      <w:r>
        <w:rPr>
          <w:rFonts w:ascii="Times New Roman"/>
          <w:b w:val="false"/>
          <w:i w:val="false"/>
          <w:color w:val="000000"/>
          <w:sz w:val="28"/>
        </w:rPr>
        <w:t>
</w:t>
      </w:r>
      <w:r>
        <w:rPr>
          <w:rFonts w:ascii="Times New Roman"/>
          <w:b w:val="false"/>
          <w:i w:val="false"/>
          <w:color w:val="000000"/>
          <w:sz w:val="28"/>
        </w:rPr>
        <w:t>
      2) жеке тұлға үшін – электронды сұрау салуға берілген сканерден өткізілген көшірме түріндегі кәсіпкерлік қызметпен айналысу құқығын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Мемлекеттік электронды ақпараттық ресурстар болып табылатын құжаттардың мәліметтерін алушының заңды тұлға ретінде мемлекеттік тіркеу (қайта тіркеу) туралы куәліктердің, филиал мен өкілдікті есептік тіркеу туралы куәліктердің, алушының жеке басын куәландыратын құжаттардың мәліметтерін уәкілетті органның қызметкері тиісті мемлекеттік ақпараттық жүйелерден орталықтың ақпараттық жүйесі арқылы ЭЦҚ-мен куәландырылған электронды құжаттар нысанында алады.</w:t>
      </w:r>
      <w:r>
        <w:br/>
      </w:r>
      <w:r>
        <w:rPr>
          <w:rFonts w:ascii="Times New Roman"/>
          <w:b w:val="false"/>
          <w:i w:val="false"/>
          <w:color w:val="000000"/>
          <w:sz w:val="28"/>
        </w:rPr>
        <w:t>
</w:t>
      </w:r>
      <w:r>
        <w:rPr>
          <w:rFonts w:ascii="Times New Roman"/>
          <w:b w:val="false"/>
          <w:i w:val="false"/>
          <w:color w:val="000000"/>
          <w:sz w:val="28"/>
        </w:rPr>
        <w:t>
      12. Алушы орталыққа жүгінген кезде бекітілген нысандағы өтінімдердің бланкілері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 сұрау салуды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Орталыққа өтініш білдірген кезде мемлекеттік қызмет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сауалдың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кезде мемлекеттік қызметті алушының жеке кабинетіне мемлекеттік қызметтің нәтижесін мемлекеттік қызметті алу күні мен уақытын көрсетіп, мемлекеттік қызметтің көрсету үшін сұрау салудың қабылдағандығы туралы хабарлама – есеп жіберіледі.</w:t>
      </w:r>
      <w:r>
        <w:br/>
      </w:r>
      <w:r>
        <w:rPr>
          <w:rFonts w:ascii="Times New Roman"/>
          <w:b w:val="false"/>
          <w:i w:val="false"/>
          <w:color w:val="000000"/>
          <w:sz w:val="28"/>
        </w:rPr>
        <w:t>
</w:t>
      </w:r>
      <w:r>
        <w:rPr>
          <w:rFonts w:ascii="Times New Roman"/>
          <w:b w:val="false"/>
          <w:i w:val="false"/>
          <w:color w:val="000000"/>
          <w:sz w:val="28"/>
        </w:rPr>
        <w:t>
      15. Орталықта дайын құжаттарды алушыға орталықтың инспекторы «терезелер» арқылы қолхат негізінде онда көрсетілген мерзімде жүзеге асырады.</w:t>
      </w:r>
      <w:r>
        <w:br/>
      </w:r>
      <w:r>
        <w:rPr>
          <w:rFonts w:ascii="Times New Roman"/>
          <w:b w:val="false"/>
          <w:i w:val="false"/>
          <w:color w:val="000000"/>
          <w:sz w:val="28"/>
        </w:rPr>
        <w:t>
</w:t>
      </w:r>
      <w:r>
        <w:rPr>
          <w:rFonts w:ascii="Times New Roman"/>
          <w:b w:val="false"/>
          <w:i w:val="false"/>
          <w:color w:val="000000"/>
          <w:sz w:val="28"/>
        </w:rPr>
        <w:t>
      Егер алушы көрсетілген қызметтердің нәтижесін алуға келмеген жағдайда Орталық бір ай бойы олардың сақталуын қамтамасыз етеді, содан кейін құжаттарды Орталықтың мұрағатына тапсырады.</w:t>
      </w:r>
      <w:r>
        <w:br/>
      </w:r>
      <w:r>
        <w:rPr>
          <w:rFonts w:ascii="Times New Roman"/>
          <w:b w:val="false"/>
          <w:i w:val="false"/>
          <w:color w:val="000000"/>
          <w:sz w:val="28"/>
        </w:rPr>
        <w:t>
</w:t>
      </w:r>
      <w:r>
        <w:rPr>
          <w:rFonts w:ascii="Times New Roman"/>
          <w:b w:val="false"/>
          <w:i w:val="false"/>
          <w:color w:val="000000"/>
          <w:sz w:val="28"/>
        </w:rPr>
        <w:t>
      Портал арқылы – «жеке кабинетте».</w:t>
      </w:r>
      <w:r>
        <w:br/>
      </w:r>
      <w:r>
        <w:rPr>
          <w:rFonts w:ascii="Times New Roman"/>
          <w:b w:val="false"/>
          <w:i w:val="false"/>
          <w:color w:val="000000"/>
          <w:sz w:val="28"/>
        </w:rPr>
        <w:t>
</w:t>
      </w:r>
      <w:r>
        <w:rPr>
          <w:rFonts w:ascii="Times New Roman"/>
          <w:b w:val="false"/>
          <w:i w:val="false"/>
          <w:color w:val="000000"/>
          <w:sz w:val="28"/>
        </w:rPr>
        <w:t>
      16. Мемлекеттік қызметтің алушысы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қызметті алушы Орталықта немесе порталдағы «жеке кабинетте» электронды құжат ретінде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мерзімде алады.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құжаттардың атаулары көрсетілген қолхатты тапсырады.</w:t>
      </w:r>
    </w:p>
    <w:bookmarkEnd w:id="22"/>
    <w:bookmarkStart w:name="z178" w:id="23"/>
    <w:p>
      <w:pPr>
        <w:spacing w:after="0"/>
        <w:ind w:left="0"/>
        <w:jc w:val="left"/>
      </w:pPr>
      <w:r>
        <w:rPr>
          <w:rFonts w:ascii="Times New Roman"/>
          <w:b/>
          <w:i w:val="false"/>
          <w:color w:val="000000"/>
        </w:rPr>
        <w:t xml:space="preserve"> 
3. Жұмыс қағидаттары</w:t>
      </w:r>
    </w:p>
    <w:bookmarkEnd w:id="23"/>
    <w:bookmarkStart w:name="z179" w:id="24"/>
    <w:p>
      <w:pPr>
        <w:spacing w:after="0"/>
        <w:ind w:left="0"/>
        <w:jc w:val="both"/>
      </w:pPr>
      <w:r>
        <w:rPr>
          <w:rFonts w:ascii="Times New Roman"/>
          <w:b w:val="false"/>
          <w:i w:val="false"/>
          <w:color w:val="000000"/>
          <w:sz w:val="28"/>
        </w:rPr>
        <w:t>
      17. Уәкiлеттi орган және орталық мемлекеттік қызметтерді алушыға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орындау кезiнде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түпкiлiктi әрi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24"/>
    <w:bookmarkStart w:name="z185" w:id="25"/>
    <w:p>
      <w:pPr>
        <w:spacing w:after="0"/>
        <w:ind w:left="0"/>
        <w:jc w:val="left"/>
      </w:pPr>
      <w:r>
        <w:rPr>
          <w:rFonts w:ascii="Times New Roman"/>
          <w:b/>
          <w:i w:val="false"/>
          <w:color w:val="000000"/>
        </w:rPr>
        <w:t xml:space="preserve"> 
4. Жұмыс нәтижелері</w:t>
      </w:r>
    </w:p>
    <w:bookmarkEnd w:id="25"/>
    <w:bookmarkStart w:name="z186" w:id="26"/>
    <w:p>
      <w:pPr>
        <w:spacing w:after="0"/>
        <w:ind w:left="0"/>
        <w:jc w:val="both"/>
      </w:pPr>
      <w:r>
        <w:rPr>
          <w:rFonts w:ascii="Times New Roman"/>
          <w:b w:val="false"/>
          <w:i w:val="false"/>
          <w:color w:val="000000"/>
          <w:sz w:val="28"/>
        </w:rPr>
        <w:t>
      18. Мемлекеттiк қызмет алушыларға мемлекеттiк қызмет көрсету жұмысының нәтижелерi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қол 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жұмысын көрсететін мемлекеттік қызметтің сапасы мен тиімділік көрсеткіштерінің мақсатты мәні жыл сайын Қазақстан Республикасы Мәдениет және ақпарат министрінің бұйрығымен бекітіледі.</w:t>
      </w:r>
    </w:p>
    <w:bookmarkEnd w:id="26"/>
    <w:bookmarkStart w:name="z188" w:id="27"/>
    <w:p>
      <w:pPr>
        <w:spacing w:after="0"/>
        <w:ind w:left="0"/>
        <w:jc w:val="left"/>
      </w:pPr>
      <w:r>
        <w:rPr>
          <w:rFonts w:ascii="Times New Roman"/>
          <w:b/>
          <w:i w:val="false"/>
          <w:color w:val="000000"/>
        </w:rPr>
        <w:t xml:space="preserve"> 
5. Шағымдану тәртібі</w:t>
      </w:r>
    </w:p>
    <w:bookmarkEnd w:id="27"/>
    <w:bookmarkStart w:name="z189" w:id="28"/>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уәкілетті орган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байланыс деректері көрсетілген уәкілетті орган басшысының атына шағымды әзірлеу тәртібін түсіндіріп, оны жасауға жәрдемдеседі.</w:t>
      </w:r>
      <w:r>
        <w:br/>
      </w:r>
      <w:r>
        <w:rPr>
          <w:rFonts w:ascii="Times New Roman"/>
          <w:b w:val="false"/>
          <w:i w:val="false"/>
          <w:color w:val="000000"/>
          <w:sz w:val="28"/>
        </w:rPr>
        <w:t>
</w:t>
      </w:r>
      <w:r>
        <w:rPr>
          <w:rFonts w:ascii="Times New Roman"/>
          <w:b w:val="false"/>
          <w:i w:val="false"/>
          <w:color w:val="000000"/>
          <w:sz w:val="28"/>
        </w:rPr>
        <w:t>
      Сонымен қатар, Орталық инспекторының іс әрекетіне (әрекетсіздігіне) шағымдану тәртібі туралы ақпаратты сall орталығының (1414) телефонынан алуға болады.</w:t>
      </w:r>
      <w:r>
        <w:br/>
      </w:r>
      <w:r>
        <w:rPr>
          <w:rFonts w:ascii="Times New Roman"/>
          <w:b w:val="false"/>
          <w:i w:val="false"/>
          <w:color w:val="000000"/>
          <w:sz w:val="28"/>
        </w:rPr>
        <w:t>
</w:t>
      </w:r>
      <w:r>
        <w:rPr>
          <w:rFonts w:ascii="Times New Roman"/>
          <w:b w:val="false"/>
          <w:i w:val="false"/>
          <w:color w:val="000000"/>
          <w:sz w:val="28"/>
        </w:rPr>
        <w:t>
      21. Қызметтің нәтижесімен келіспеген жағдайда шағым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дөрекі қызмет көрсеткен жағдайда шағым Орталықтың немесе «ХҚКО» РМК басшысының атына жолданады, олардың мекен жайы </w:t>
      </w:r>
      <w:r>
        <w:rPr>
          <w:rFonts w:ascii="Times New Roman"/>
          <w:b w:val="false"/>
          <w:i w:val="false"/>
          <w:color w:val="000000"/>
          <w:sz w:val="28"/>
        </w:rPr>
        <w:t>2-қосымшада</w:t>
      </w:r>
      <w:r>
        <w:rPr>
          <w:rFonts w:ascii="Times New Roman"/>
          <w:b w:val="false"/>
          <w:i w:val="false"/>
          <w:color w:val="000000"/>
          <w:sz w:val="28"/>
        </w:rPr>
        <w:t>, сонымен қатар ресми ақпарат көздері мен Орталықтың үйжайларында орналасқан стенділерде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нәтижесімен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Мемлекеттік қызметті алушы өз шағымында міндетті түрде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беруге тиіс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w:t>
      </w:r>
      <w:r>
        <w:br/>
      </w:r>
      <w:r>
        <w:rPr>
          <w:rFonts w:ascii="Times New Roman"/>
          <w:b w:val="false"/>
          <w:i w:val="false"/>
          <w:color w:val="000000"/>
          <w:sz w:val="28"/>
        </w:rPr>
        <w:t>
</w:t>
      </w:r>
      <w:r>
        <w:rPr>
          <w:rFonts w:ascii="Times New Roman"/>
          <w:b w:val="false"/>
          <w:i w:val="false"/>
          <w:color w:val="000000"/>
          <w:sz w:val="28"/>
        </w:rPr>
        <w:t>
      4) жеке қолы мен күні.</w:t>
      </w:r>
      <w:r>
        <w:br/>
      </w:r>
      <w:r>
        <w:rPr>
          <w:rFonts w:ascii="Times New Roman"/>
          <w:b w:val="false"/>
          <w:i w:val="false"/>
          <w:color w:val="000000"/>
          <w:sz w:val="28"/>
        </w:rPr>
        <w:t>
</w:t>
      </w:r>
      <w:r>
        <w:rPr>
          <w:rFonts w:ascii="Times New Roman"/>
          <w:b w:val="false"/>
          <w:i w:val="false"/>
          <w:color w:val="000000"/>
          <w:sz w:val="28"/>
        </w:rPr>
        <w:t>
      Қажет болған жағдайда өз дәлелдемелерін растау үшін мемлекеттік қызметті алушы жазбаша шағымға құжаттар мен материалдарды, немесе олардың көшірмелерін қоса тапсырады.</w:t>
      </w:r>
      <w:r>
        <w:br/>
      </w:r>
      <w:r>
        <w:rPr>
          <w:rFonts w:ascii="Times New Roman"/>
          <w:b w:val="false"/>
          <w:i w:val="false"/>
          <w:color w:val="000000"/>
          <w:sz w:val="28"/>
        </w:rPr>
        <w:t>
</w:t>
      </w:r>
      <w:r>
        <w:rPr>
          <w:rFonts w:ascii="Times New Roman"/>
          <w:b w:val="false"/>
          <w:i w:val="false"/>
          <w:color w:val="000000"/>
          <w:sz w:val="28"/>
        </w:rPr>
        <w:t>
      25. Шағымды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тұлғалардың байланыс деректерін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«ХҚКО» РМК-ға жүгінген кезде оның орталықта тіркелуі (мөртабан, кіріс нөмірі және тіркеу күні шағымның екінші данасына немесе шағымға қосылатын ілеспе хатта қойылады) қолма-қол және пошта арқылы түскен шағымның қабылдағанын растау шағымды алғандығы болып табылады.</w:t>
      </w:r>
      <w:r>
        <w:br/>
      </w:r>
      <w:r>
        <w:rPr>
          <w:rFonts w:ascii="Times New Roman"/>
          <w:b w:val="false"/>
          <w:i w:val="false"/>
          <w:color w:val="000000"/>
          <w:sz w:val="28"/>
        </w:rPr>
        <w:t>
</w:t>
      </w:r>
      <w:r>
        <w:rPr>
          <w:rFonts w:ascii="Times New Roman"/>
          <w:b w:val="false"/>
          <w:i w:val="false"/>
          <w:color w:val="000000"/>
          <w:sz w:val="28"/>
        </w:rPr>
        <w:t>
      Уәкiлеттi орган мен орталықтар қызметкерлерінің заңсыз әрекетіне (әрекетсіздігіне) шағым «Жеке және заңды тұлғалардың өтініштерін қарастыру тәртібі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қарастырылады.</w:t>
      </w:r>
      <w:r>
        <w:br/>
      </w:r>
      <w:r>
        <w:rPr>
          <w:rFonts w:ascii="Times New Roman"/>
          <w:b w:val="false"/>
          <w:i w:val="false"/>
          <w:color w:val="000000"/>
          <w:sz w:val="28"/>
        </w:rPr>
        <w:t>
</w:t>
      </w:r>
      <w:r>
        <w:rPr>
          <w:rFonts w:ascii="Times New Roman"/>
          <w:b w:val="false"/>
          <w:i w:val="false"/>
          <w:color w:val="000000"/>
          <w:sz w:val="28"/>
        </w:rPr>
        <w:t>
      26. «ХҚКО» РМК мекенжайы: Астана қаласы, Республика даңғылы, 43 А үй, телефоны: 8 (7172) 94-99-95, интернет-ресурс: www.con.gov.kz.</w:t>
      </w:r>
    </w:p>
    <w:bookmarkEnd w:id="28"/>
    <w:bookmarkStart w:name="z204" w:id="29"/>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таратылатын шетелдiк мерзiмдi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1-қосымша              </w:t>
      </w:r>
    </w:p>
    <w:bookmarkEnd w:id="29"/>
    <w:p>
      <w:pPr>
        <w:spacing w:after="0"/>
        <w:ind w:left="0"/>
        <w:jc w:val="left"/>
      </w:pPr>
      <w:r>
        <w:rPr>
          <w:rFonts w:ascii="Times New Roman"/>
          <w:b/>
          <w:i w:val="false"/>
          <w:color w:val="000000"/>
        </w:rPr>
        <w:t xml:space="preserve"> Жергiлiктi атқарушы органдардың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601"/>
        <w:gridCol w:w="4262"/>
        <w:gridCol w:w="300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атауы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орналасқан мекенжайы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нөмiрлерi</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Бейбiтшiлiк көшесi, 11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556692</w:t>
            </w:r>
            <w:r>
              <w:br/>
            </w:r>
            <w:r>
              <w:rPr>
                <w:rFonts w:ascii="Times New Roman"/>
                <w:b w:val="false"/>
                <w:i w:val="false"/>
                <w:color w:val="000000"/>
                <w:sz w:val="20"/>
              </w:rPr>
              <w:t>
ф. 557285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даңғылы,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716647</w:t>
            </w:r>
            <w:r>
              <w:br/>
            </w:r>
            <w:r>
              <w:rPr>
                <w:rFonts w:ascii="Times New Roman"/>
                <w:b w:val="false"/>
                <w:i w:val="false"/>
                <w:color w:val="000000"/>
                <w:sz w:val="20"/>
              </w:rPr>
              <w:t>
ф. 716647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38</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247722</w:t>
            </w:r>
            <w:r>
              <w:br/>
            </w:r>
            <w:r>
              <w:rPr>
                <w:rFonts w:ascii="Times New Roman"/>
                <w:b w:val="false"/>
                <w:i w:val="false"/>
                <w:color w:val="000000"/>
                <w:sz w:val="20"/>
              </w:rPr>
              <w:t>
ф. 247722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1б</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т/ф.</w:t>
            </w:r>
            <w:r>
              <w:br/>
            </w:r>
            <w:r>
              <w:rPr>
                <w:rFonts w:ascii="Times New Roman"/>
                <w:b w:val="false"/>
                <w:i w:val="false"/>
                <w:color w:val="000000"/>
                <w:sz w:val="20"/>
              </w:rPr>
              <w:t>
25-72-19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Әбiлқайырхан даңғылы, 40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56-26-69</w:t>
            </w:r>
            <w:r>
              <w:br/>
            </w:r>
            <w:r>
              <w:rPr>
                <w:rFonts w:ascii="Times New Roman"/>
                <w:b w:val="false"/>
                <w:i w:val="false"/>
                <w:color w:val="000000"/>
                <w:sz w:val="20"/>
              </w:rPr>
              <w:t>
ф. 56-25-26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көшесi, 77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27-08-96</w:t>
            </w:r>
            <w:r>
              <w:br/>
            </w:r>
            <w:r>
              <w:rPr>
                <w:rFonts w:ascii="Times New Roman"/>
                <w:b w:val="false"/>
                <w:i w:val="false"/>
                <w:color w:val="000000"/>
                <w:sz w:val="20"/>
              </w:rPr>
              <w:t>
ф. 27-11-57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көшесi, 40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26-42-54</w:t>
            </w:r>
            <w:r>
              <w:br/>
            </w:r>
            <w:r>
              <w:rPr>
                <w:rFonts w:ascii="Times New Roman"/>
                <w:b w:val="false"/>
                <w:i w:val="false"/>
                <w:color w:val="000000"/>
                <w:sz w:val="20"/>
              </w:rPr>
              <w:t>
ф. 26-42-54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50-02-36</w:t>
            </w:r>
            <w:r>
              <w:br/>
            </w:r>
            <w:r>
              <w:rPr>
                <w:rFonts w:ascii="Times New Roman"/>
                <w:b w:val="false"/>
                <w:i w:val="false"/>
                <w:color w:val="000000"/>
                <w:sz w:val="20"/>
              </w:rPr>
              <w:t>
ф. 50-09-46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43-08-54</w:t>
            </w:r>
            <w:r>
              <w:br/>
            </w:r>
            <w:r>
              <w:rPr>
                <w:rFonts w:ascii="Times New Roman"/>
                <w:b w:val="false"/>
                <w:i w:val="false"/>
                <w:color w:val="000000"/>
                <w:sz w:val="20"/>
              </w:rPr>
              <w:t>
ф. 45-76-20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Алиханов көшесi, 13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56-19-80</w:t>
            </w:r>
            <w:r>
              <w:br/>
            </w:r>
            <w:r>
              <w:rPr>
                <w:rFonts w:ascii="Times New Roman"/>
                <w:b w:val="false"/>
                <w:i w:val="false"/>
                <w:color w:val="000000"/>
                <w:sz w:val="20"/>
              </w:rPr>
              <w:t>
ф. 56-19-79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көшесi, 76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26-24-79</w:t>
            </w:r>
            <w:r>
              <w:br/>
            </w:r>
            <w:r>
              <w:rPr>
                <w:rFonts w:ascii="Times New Roman"/>
                <w:b w:val="false"/>
                <w:i w:val="false"/>
                <w:color w:val="000000"/>
                <w:sz w:val="20"/>
              </w:rPr>
              <w:t>
ф. 27-73-62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көшесi, 66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57-51-90</w:t>
            </w:r>
            <w:r>
              <w:br/>
            </w:r>
            <w:r>
              <w:rPr>
                <w:rFonts w:ascii="Times New Roman"/>
                <w:b w:val="false"/>
                <w:i w:val="false"/>
                <w:color w:val="000000"/>
                <w:sz w:val="20"/>
              </w:rPr>
              <w:t>
ф. 57-53-53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шағынаудан, 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42-66-10</w:t>
            </w:r>
            <w:r>
              <w:br/>
            </w:r>
            <w:r>
              <w:rPr>
                <w:rFonts w:ascii="Times New Roman"/>
                <w:b w:val="false"/>
                <w:i w:val="false"/>
                <w:color w:val="000000"/>
                <w:sz w:val="20"/>
              </w:rPr>
              <w:t>
ф. 42-13-00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Жеңiс даңғылы, 15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т/ф.</w:t>
            </w:r>
            <w:r>
              <w:br/>
            </w:r>
            <w:r>
              <w:rPr>
                <w:rFonts w:ascii="Times New Roman"/>
                <w:b w:val="false"/>
                <w:i w:val="false"/>
                <w:color w:val="000000"/>
                <w:sz w:val="20"/>
              </w:rPr>
              <w:t>
32-21-03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көшесi, 58</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46-31-33</w:t>
            </w:r>
            <w:r>
              <w:br/>
            </w:r>
            <w:r>
              <w:rPr>
                <w:rFonts w:ascii="Times New Roman"/>
                <w:b w:val="false"/>
                <w:i w:val="false"/>
                <w:color w:val="000000"/>
                <w:sz w:val="20"/>
              </w:rPr>
              <w:t>
ф. 46-31-33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саясат басқармасы</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Бейбiтшiлiк көшесi,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56-37-97</w:t>
            </w:r>
            <w:r>
              <w:br/>
            </w:r>
            <w:r>
              <w:rPr>
                <w:rFonts w:ascii="Times New Roman"/>
                <w:b w:val="false"/>
                <w:i w:val="false"/>
                <w:color w:val="000000"/>
                <w:sz w:val="20"/>
              </w:rPr>
              <w:t>
ф. 50-08-69</w:t>
            </w:r>
          </w:p>
        </w:tc>
      </w:tr>
    </w:tbl>
    <w:bookmarkStart w:name="z205" w:id="30"/>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таратылатын шетелдiк мерзiмдi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30"/>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415"/>
        <w:gridCol w:w="1"/>
        <w:gridCol w:w="5103"/>
        <w:gridCol w:w="3756"/>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 жайы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142-үй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25-04-78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42-үй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9 ш/а, 83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Айымбаев көшесі, 23-1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Тлепбергенов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64/б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Жангелді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ауылы, Әйтеке би көшесі, 63-үй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24-15-06</w:t>
            </w:r>
            <w:r>
              <w:br/>
            </w:r>
            <w:r>
              <w:rPr>
                <w:rFonts w:ascii="Times New Roman"/>
                <w:b w:val="false"/>
                <w:i w:val="false"/>
                <w:color w:val="000000"/>
                <w:sz w:val="20"/>
              </w:rPr>
              <w:t>
8(7282) 24-41-33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r>
              <w:br/>
            </w:r>
            <w:r>
              <w:rPr>
                <w:rFonts w:ascii="Times New Roman"/>
                <w:b w:val="false"/>
                <w:i w:val="false"/>
                <w:color w:val="000000"/>
                <w:sz w:val="20"/>
              </w:rPr>
              <w:t>
8(72833) 2-35-48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95-2-22</w:t>
            </w:r>
            <w:r>
              <w:br/>
            </w:r>
            <w:r>
              <w:rPr>
                <w:rFonts w:ascii="Times New Roman"/>
                <w:b w:val="false"/>
                <w:i w:val="false"/>
                <w:color w:val="000000"/>
                <w:sz w:val="20"/>
              </w:rPr>
              <w:t>
8(72773) 9-18-20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r>
              <w:br/>
            </w:r>
            <w:r>
              <w:rPr>
                <w:rFonts w:ascii="Times New Roman"/>
                <w:b w:val="false"/>
                <w:i w:val="false"/>
                <w:color w:val="000000"/>
                <w:sz w:val="20"/>
              </w:rPr>
              <w:t>
8(72775) 2-34-97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251-74-46</w:t>
            </w:r>
            <w:r>
              <w:br/>
            </w:r>
            <w:r>
              <w:rPr>
                <w:rFonts w:ascii="Times New Roman"/>
                <w:b w:val="false"/>
                <w:i w:val="false"/>
                <w:color w:val="000000"/>
                <w:sz w:val="20"/>
              </w:rPr>
              <w:t>
8(727) 251-74-47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Мәскеу тұйық көшесі, 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r>
              <w:br/>
            </w:r>
            <w:r>
              <w:rPr>
                <w:rFonts w:ascii="Times New Roman"/>
                <w:b w:val="false"/>
                <w:i w:val="false"/>
                <w:color w:val="000000"/>
                <w:sz w:val="20"/>
              </w:rPr>
              <w:t>
8(72771) 2-56-96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Дүйсеков көшесі, 41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2-02-07</w:t>
            </w:r>
            <w:r>
              <w:br/>
            </w:r>
            <w:r>
              <w:rPr>
                <w:rFonts w:ascii="Times New Roman"/>
                <w:b w:val="false"/>
                <w:i w:val="false"/>
                <w:color w:val="000000"/>
                <w:sz w:val="20"/>
              </w:rPr>
              <w:t>
8(72834) 2-20-92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r>
              <w:br/>
            </w:r>
            <w:r>
              <w:rPr>
                <w:rFonts w:ascii="Times New Roman"/>
                <w:b w:val="false"/>
                <w:i w:val="false"/>
                <w:color w:val="000000"/>
                <w:sz w:val="20"/>
              </w:rPr>
              <w:t>
8(72838) 2-16-18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r>
              <w:br/>
            </w:r>
            <w:r>
              <w:rPr>
                <w:rFonts w:ascii="Times New Roman"/>
                <w:b w:val="false"/>
                <w:i w:val="false"/>
                <w:color w:val="000000"/>
                <w:sz w:val="20"/>
              </w:rPr>
              <w:t>
8(72772) 4-79-60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көш,34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44/46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2-35-80</w:t>
            </w:r>
            <w:r>
              <w:br/>
            </w:r>
            <w:r>
              <w:rPr>
                <w:rFonts w:ascii="Times New Roman"/>
                <w:b w:val="false"/>
                <w:i w:val="false"/>
                <w:color w:val="000000"/>
                <w:sz w:val="20"/>
              </w:rPr>
              <w:t>
8(72839) 2-37-14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r>
              <w:br/>
            </w:r>
            <w:r>
              <w:rPr>
                <w:rFonts w:ascii="Times New Roman"/>
                <w:b w:val="false"/>
                <w:i w:val="false"/>
                <w:color w:val="000000"/>
                <w:sz w:val="20"/>
              </w:rPr>
              <w:t>
8(72777) 2-20-82</w:t>
            </w:r>
            <w:r>
              <w:br/>
            </w:r>
            <w:r>
              <w:rPr>
                <w:rFonts w:ascii="Times New Roman"/>
                <w:b w:val="false"/>
                <w:i w:val="false"/>
                <w:color w:val="000000"/>
                <w:sz w:val="20"/>
              </w:rPr>
              <w:t>
8(72777) 2-18-78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r>
              <w:br/>
            </w:r>
            <w:r>
              <w:rPr>
                <w:rFonts w:ascii="Times New Roman"/>
                <w:b w:val="false"/>
                <w:i w:val="false"/>
                <w:color w:val="000000"/>
                <w:sz w:val="20"/>
              </w:rPr>
              <w:t>
8(72774) 2-21-43</w:t>
            </w:r>
            <w:r>
              <w:br/>
            </w:r>
            <w:r>
              <w:rPr>
                <w:rFonts w:ascii="Times New Roman"/>
                <w:b w:val="false"/>
                <w:i w:val="false"/>
                <w:color w:val="000000"/>
                <w:sz w:val="20"/>
              </w:rPr>
              <w:t>
8(72774) 2-21-33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r>
              <w:br/>
            </w:r>
            <w:r>
              <w:rPr>
                <w:rFonts w:ascii="Times New Roman"/>
                <w:b w:val="false"/>
                <w:i w:val="false"/>
                <w:color w:val="000000"/>
                <w:sz w:val="20"/>
              </w:rPr>
              <w:t>
8(72835) 4-35-18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2-43-35</w:t>
            </w:r>
            <w:r>
              <w:br/>
            </w:r>
            <w:r>
              <w:rPr>
                <w:rFonts w:ascii="Times New Roman"/>
                <w:b w:val="false"/>
                <w:i w:val="false"/>
                <w:color w:val="000000"/>
                <w:sz w:val="20"/>
              </w:rPr>
              <w:t>
8(72778) 2-43-31</w:t>
            </w:r>
            <w:r>
              <w:br/>
            </w:r>
            <w:r>
              <w:rPr>
                <w:rFonts w:ascii="Times New Roman"/>
                <w:b w:val="false"/>
                <w:i w:val="false"/>
                <w:color w:val="000000"/>
                <w:sz w:val="20"/>
              </w:rPr>
              <w:t>
8(72778)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ауылы, Орталық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Кабеков көшесі, 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56-90-01</w:t>
            </w:r>
            <w:r>
              <w:br/>
            </w:r>
            <w:r>
              <w:rPr>
                <w:rFonts w:ascii="Times New Roman"/>
                <w:b w:val="false"/>
                <w:i w:val="false"/>
                <w:color w:val="000000"/>
                <w:sz w:val="20"/>
              </w:rPr>
              <w:t>
8(7262) 46-00-28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 6-17-78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2-11-99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5-02-46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4-42-54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6-33-00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6-33-93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ауданы, Сайхин ауылы, Берғалиев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8-711-40-21-8478-711-40-21-835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ауылы, Темір жол көшесі, 121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8-711-33- 35-5508711-33-36-778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 Жаңақала ауылы, Халықтар достығы көшесі, 63А-үй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8-711-30-23-6148-711-30-23-616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Қазталовка ауылы, Лұқманов көшесі, 22А-үй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8-711-44-32-2048-711-44-32-205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8-711-45-31-8008-711-45-31-463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 көшесі, 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Дарьинское ауылы, Балдырған көшесі, 27/1-үй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Сүлейменовтар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53-44-84  8(7142) 53-25-56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оңтүстік бөлігіндегі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26-45-51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солтүстік бөлігіндегі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Герцен көшесі 2б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391383</w:t>
            </w:r>
            <w:r>
              <w:br/>
            </w:r>
            <w:r>
              <w:rPr>
                <w:rFonts w:ascii="Times New Roman"/>
                <w:b w:val="false"/>
                <w:i w:val="false"/>
                <w:color w:val="000000"/>
                <w:sz w:val="20"/>
              </w:rPr>
              <w:t>
8 (7142) 391385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21-5-28</w:t>
            </w:r>
            <w:r>
              <w:br/>
            </w:r>
            <w:r>
              <w:rPr>
                <w:rFonts w:ascii="Times New Roman"/>
                <w:b w:val="false"/>
                <w:i w:val="false"/>
                <w:color w:val="000000"/>
                <w:sz w:val="20"/>
              </w:rPr>
              <w:t>
8 (71445) 21-5-29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21-2-55</w:t>
            </w:r>
            <w:r>
              <w:br/>
            </w:r>
            <w:r>
              <w:rPr>
                <w:rFonts w:ascii="Times New Roman"/>
                <w:b w:val="false"/>
                <w:i w:val="false"/>
                <w:color w:val="000000"/>
                <w:sz w:val="20"/>
              </w:rPr>
              <w:t>
8(71440) 21-2-69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75-6-87</w:t>
            </w:r>
            <w:r>
              <w:br/>
            </w:r>
            <w:r>
              <w:rPr>
                <w:rFonts w:ascii="Times New Roman"/>
                <w:b w:val="false"/>
                <w:i w:val="false"/>
                <w:color w:val="000000"/>
                <w:sz w:val="20"/>
              </w:rPr>
              <w:t>
8(71430) 75-6-86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21-8-31</w:t>
            </w:r>
            <w:r>
              <w:br/>
            </w:r>
            <w:r>
              <w:rPr>
                <w:rFonts w:ascii="Times New Roman"/>
                <w:b w:val="false"/>
                <w:i w:val="false"/>
                <w:color w:val="000000"/>
                <w:sz w:val="20"/>
              </w:rPr>
              <w:t>
8(71453) 21-9-02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8(71434) 92-7-16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22-0-05</w:t>
            </w:r>
            <w:r>
              <w:br/>
            </w:r>
            <w:r>
              <w:rPr>
                <w:rFonts w:ascii="Times New Roman"/>
                <w:b w:val="false"/>
                <w:i w:val="false"/>
                <w:color w:val="000000"/>
                <w:sz w:val="20"/>
              </w:rPr>
              <w:t>
8(71439) 21-5-85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28-2-83</w:t>
            </w:r>
            <w:r>
              <w:br/>
            </w:r>
            <w:r>
              <w:rPr>
                <w:rFonts w:ascii="Times New Roman"/>
                <w:b w:val="false"/>
                <w:i w:val="false"/>
                <w:color w:val="000000"/>
                <w:sz w:val="20"/>
              </w:rPr>
              <w:t>
8(71435) 28-2-00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ауылы, Ержанов көшесі, 66-үй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22-2-76</w:t>
            </w:r>
            <w:r>
              <w:br/>
            </w:r>
            <w:r>
              <w:rPr>
                <w:rFonts w:ascii="Times New Roman"/>
                <w:b w:val="false"/>
                <w:i w:val="false"/>
                <w:color w:val="000000"/>
                <w:sz w:val="20"/>
              </w:rPr>
              <w:t>
8(71437) 22-2-75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Чапаев көшесі, 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32-9-61</w:t>
            </w:r>
            <w:r>
              <w:br/>
            </w:r>
            <w:r>
              <w:rPr>
                <w:rFonts w:ascii="Times New Roman"/>
                <w:b w:val="false"/>
                <w:i w:val="false"/>
                <w:color w:val="000000"/>
                <w:sz w:val="20"/>
              </w:rPr>
              <w:t>
8(71441) 32-5-02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22-1-47</w:t>
            </w:r>
            <w:r>
              <w:br/>
            </w:r>
            <w:r>
              <w:rPr>
                <w:rFonts w:ascii="Times New Roman"/>
                <w:b w:val="false"/>
                <w:i w:val="false"/>
                <w:color w:val="000000"/>
                <w:sz w:val="20"/>
              </w:rPr>
              <w:t>
8(71452) 21-9-69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32-0-90</w:t>
            </w:r>
            <w:r>
              <w:br/>
            </w:r>
            <w:r>
              <w:rPr>
                <w:rFonts w:ascii="Times New Roman"/>
                <w:b w:val="false"/>
                <w:i w:val="false"/>
                <w:color w:val="000000"/>
                <w:sz w:val="20"/>
              </w:rPr>
              <w:t>
8(71433) 35-3-89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22-4-60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кенті, Шақшақ Жәнібек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21-0-53</w:t>
            </w:r>
            <w:r>
              <w:br/>
            </w:r>
            <w:r>
              <w:rPr>
                <w:rFonts w:ascii="Times New Roman"/>
                <w:b w:val="false"/>
                <w:i w:val="false"/>
                <w:color w:val="000000"/>
                <w:sz w:val="20"/>
              </w:rPr>
              <w:t>
8(71454) 21-0-15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Рудный қаласы, Космонавттар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49-8-02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90-0-38</w:t>
            </w:r>
            <w:r>
              <w:br/>
            </w:r>
            <w:r>
              <w:rPr>
                <w:rFonts w:ascii="Times New Roman"/>
                <w:b w:val="false"/>
                <w:i w:val="false"/>
                <w:color w:val="000000"/>
                <w:sz w:val="20"/>
              </w:rPr>
              <w:t>
8(71431) 98-9-47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21-3-21</w:t>
            </w:r>
            <w:r>
              <w:br/>
            </w:r>
            <w:r>
              <w:rPr>
                <w:rFonts w:ascii="Times New Roman"/>
                <w:b w:val="false"/>
                <w:i w:val="false"/>
                <w:color w:val="000000"/>
                <w:sz w:val="20"/>
              </w:rPr>
              <w:t>
8(71451) 21-2-09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36-5-89</w:t>
            </w:r>
            <w:r>
              <w:br/>
            </w:r>
            <w:r>
              <w:rPr>
                <w:rFonts w:ascii="Times New Roman"/>
                <w:b w:val="false"/>
                <w:i w:val="false"/>
                <w:color w:val="000000"/>
                <w:sz w:val="20"/>
              </w:rPr>
              <w:t>
8(71436) 37-4-52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21-5-67</w:t>
            </w:r>
            <w:r>
              <w:br/>
            </w:r>
            <w:r>
              <w:rPr>
                <w:rFonts w:ascii="Times New Roman"/>
                <w:b w:val="false"/>
                <w:i w:val="false"/>
                <w:color w:val="000000"/>
                <w:sz w:val="20"/>
              </w:rPr>
              <w:t>
8(71444) 21-1-62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ауданы,Федоров ауылы, Красноармейская көшесі, 56-үй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22-5-18</w:t>
            </w:r>
            <w:r>
              <w:br/>
            </w:r>
            <w:r>
              <w:rPr>
                <w:rFonts w:ascii="Times New Roman"/>
                <w:b w:val="false"/>
                <w:i w:val="false"/>
                <w:color w:val="000000"/>
                <w:sz w:val="20"/>
              </w:rPr>
              <w:t>
8(71442) 23-2-83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кенті, Калинин көшесі, 53-үй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24-3-15</w:t>
            </w:r>
            <w:r>
              <w:br/>
            </w:r>
            <w:r>
              <w:rPr>
                <w:rFonts w:ascii="Times New Roman"/>
                <w:b w:val="false"/>
                <w:i w:val="false"/>
                <w:color w:val="000000"/>
                <w:sz w:val="20"/>
              </w:rPr>
              <w:t>
8(71455)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25-60-57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24-86-11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 27-54-81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Ерімбет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Кәрімбаев көшесі, 16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15-үй, Қазпошта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көшесі,10 -үй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көшесі, 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Новоишиское ауылы, Ленин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С.Мұқанов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көшесі,189-үй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Шаңырақ-2 ш/а, Жанқожа батыр көшесі, 24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53-73-89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2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57-07-82</w:t>
            </w:r>
            <w:r>
              <w:br/>
            </w:r>
            <w:r>
              <w:rPr>
                <w:rFonts w:ascii="Times New Roman"/>
                <w:b w:val="false"/>
                <w:i w:val="false"/>
                <w:color w:val="000000"/>
                <w:sz w:val="20"/>
              </w:rPr>
              <w:t>
Ішкі (106)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даңғылы,43-үй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32-77-14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50-13-70</w:t>
            </w:r>
          </w:p>
        </w:tc>
      </w:tr>
    </w:tbl>
    <w:bookmarkStart w:name="z206" w:id="31"/>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таратылатын шетелдiк мерзiмдi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3-қосымша              </w:t>
      </w:r>
    </w:p>
    <w:bookmarkEnd w:id="31"/>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(таратушыға анықтама берілген</w:t>
      </w:r>
      <w:r>
        <w:br/>
      </w:r>
      <w:r>
        <w:rPr>
          <w:rFonts w:ascii="Times New Roman"/>
          <w:b w:val="false"/>
          <w:i w:val="false"/>
          <w:color w:val="000000"/>
          <w:sz w:val="28"/>
        </w:rPr>
        <w:t>
жергiлiктi атқарушы органның атауы)</w:t>
      </w:r>
    </w:p>
    <w:p>
      <w:pPr>
        <w:spacing w:after="0"/>
        <w:ind w:left="0"/>
        <w:jc w:val="left"/>
      </w:pPr>
      <w:r>
        <w:rPr>
          <w:rFonts w:ascii="Times New Roman"/>
          <w:b/>
          <w:i w:val="false"/>
          <w:color w:val="000000"/>
        </w:rPr>
        <w:t xml:space="preserve"> Қазақстан Республикасында таратылатын</w:t>
      </w:r>
      <w:r>
        <w:br/>
      </w:r>
      <w:r>
        <w:rPr>
          <w:rFonts w:ascii="Times New Roman"/>
          <w:b/>
          <w:i w:val="false"/>
          <w:color w:val="000000"/>
        </w:rPr>
        <w:t>
шетелдiк мерзімді баспасөз басылымдарын есепке алу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 __________________                         20__ ж. «___» __________</w:t>
      </w:r>
      <w:r>
        <w:br/>
      </w: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Осы анықтама «Бұқаралық ақпарат құралдары туралы» Қазақстан Республикасының Заңына сәйкес</w:t>
      </w:r>
      <w:r>
        <w:br/>
      </w:r>
      <w:r>
        <w:rPr>
          <w:rFonts w:ascii="Times New Roman"/>
          <w:b w:val="false"/>
          <w:i w:val="false"/>
          <w:color w:val="000000"/>
          <w:sz w:val="28"/>
        </w:rPr>
        <w:t>
____________________________________________________________ берілген</w:t>
      </w:r>
      <w:r>
        <w:br/>
      </w:r>
      <w:r>
        <w:rPr>
          <w:rFonts w:ascii="Times New Roman"/>
          <w:b w:val="false"/>
          <w:i w:val="false"/>
          <w:color w:val="000000"/>
          <w:sz w:val="28"/>
        </w:rPr>
        <w:t>
(таратушының атауы және оның ұйымдастыру-құқықтық нысаны)</w:t>
      </w:r>
      <w:r>
        <w:br/>
      </w:r>
      <w:r>
        <w:rPr>
          <w:rFonts w:ascii="Times New Roman"/>
          <w:b w:val="false"/>
          <w:i w:val="false"/>
          <w:color w:val="000000"/>
          <w:sz w:val="28"/>
        </w:rPr>
        <w:t>
және шетелдiк мерзімді баспасөз басылымдарын 20___ж. «___» __________</w:t>
      </w:r>
      <w:r>
        <w:br/>
      </w:r>
      <w:r>
        <w:rPr>
          <w:rFonts w:ascii="Times New Roman"/>
          <w:b w:val="false"/>
          <w:i w:val="false"/>
          <w:color w:val="000000"/>
          <w:sz w:val="28"/>
        </w:rPr>
        <w:t>
бастап есепке алынғанын растайды.</w:t>
      </w:r>
      <w:r>
        <w:br/>
      </w:r>
      <w:r>
        <w:rPr>
          <w:rFonts w:ascii="Times New Roman"/>
          <w:b w:val="false"/>
          <w:i w:val="false"/>
          <w:color w:val="000000"/>
          <w:sz w:val="28"/>
        </w:rPr>
        <w:t>
      Шетелдiк мерзімді баспасөз басылымдары атауының толық тізбесі:</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r>
        <w:br/>
      </w:r>
      <w:r>
        <w:rPr>
          <w:rFonts w:ascii="Times New Roman"/>
          <w:b w:val="false"/>
          <w:i w:val="false"/>
          <w:color w:val="000000"/>
          <w:sz w:val="28"/>
        </w:rPr>
        <w:t>
      Шетелдiк мерзімді баспасөз басылымдарының таралу аумағы: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Осы анықтама 20____ ж.«_____» ____________ дейiн жарамды.</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МО 20__ ж. «___»___________</w:t>
      </w:r>
    </w:p>
    <w:bookmarkStart w:name="z207" w:id="32"/>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таратылатын шетелдiк мерзiмдi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4-қосымша              </w:t>
      </w:r>
    </w:p>
    <w:bookmarkEnd w:id="32"/>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(таратушыға анықтама берілген</w:t>
      </w:r>
      <w:r>
        <w:br/>
      </w:r>
      <w:r>
        <w:rPr>
          <w:rFonts w:ascii="Times New Roman"/>
          <w:b w:val="false"/>
          <w:i w:val="false"/>
          <w:color w:val="000000"/>
          <w:sz w:val="28"/>
        </w:rPr>
        <w:t>
жергiлiктi атқарушы органның атауы)</w:t>
      </w:r>
    </w:p>
    <w:p>
      <w:pPr>
        <w:spacing w:after="0"/>
        <w:ind w:left="0"/>
        <w:jc w:val="left"/>
      </w:pPr>
      <w:r>
        <w:rPr>
          <w:rFonts w:ascii="Times New Roman"/>
          <w:b/>
          <w:i w:val="false"/>
          <w:color w:val="000000"/>
        </w:rPr>
        <w:t xml:space="preserve"> Қазақстан Республикасында таратылатын шетелдiк</w:t>
      </w:r>
      <w:r>
        <w:br/>
      </w:r>
      <w:r>
        <w:rPr>
          <w:rFonts w:ascii="Times New Roman"/>
          <w:b/>
          <w:i w:val="false"/>
          <w:color w:val="000000"/>
        </w:rPr>
        <w:t>
мерзімді баспасөз басылымдарын есепке алу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      Сізден Қазақстан Республикасында таратылатын шетелдiк мерзімді баспасөз басылымдарын есепке алуды сұраймын.</w:t>
      </w:r>
      <w:r>
        <w:br/>
      </w:r>
      <w:r>
        <w:rPr>
          <w:rFonts w:ascii="Times New Roman"/>
          <w:b w:val="false"/>
          <w:i w:val="false"/>
          <w:color w:val="000000"/>
          <w:sz w:val="28"/>
        </w:rPr>
        <w:t>
      Таратушының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(ұйымдастыру-құқықтық түрін көрсетумен дара кәсіпкердің/заңды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(ЖИН/БИН, СТН, тіркелу құжатының нөмірі және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(тіркелген орны, нақты мекенжайы, байланыс телефондары, электрондық поштасы)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2071"/>
        <w:gridCol w:w="2390"/>
        <w:gridCol w:w="2390"/>
        <w:gridCol w:w="2072"/>
        <w:gridCol w:w="2072"/>
        <w:gridCol w:w="1860"/>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атауының тізбесі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баспасөз басылымдарының таралу аумағы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тiлi (тiлдерi)</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тақырыптық бағыттығы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болжамды саны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1. __________________</w:t>
      </w:r>
      <w:r>
        <w:br/>
      </w:r>
      <w:r>
        <w:rPr>
          <w:rFonts w:ascii="Times New Roman"/>
          <w:b w:val="false"/>
          <w:i w:val="false"/>
          <w:color w:val="000000"/>
          <w:sz w:val="28"/>
        </w:rPr>
        <w:t>
               2. __________________</w:t>
      </w:r>
    </w:p>
    <w:p>
      <w:pPr>
        <w:spacing w:after="0"/>
        <w:ind w:left="0"/>
        <w:jc w:val="both"/>
      </w:pPr>
      <w:r>
        <w:rPr>
          <w:rFonts w:ascii="Times New Roman"/>
          <w:b w:val="false"/>
          <w:i w:val="false"/>
          <w:color w:val="000000"/>
          <w:sz w:val="28"/>
        </w:rPr>
        <w:t>      Бірінші басшының/дара кәсіпкердің қолы</w:t>
      </w:r>
    </w:p>
    <w:p>
      <w:pPr>
        <w:spacing w:after="0"/>
        <w:ind w:left="0"/>
        <w:jc w:val="both"/>
      </w:pPr>
      <w:r>
        <w:rPr>
          <w:rFonts w:ascii="Times New Roman"/>
          <w:b w:val="false"/>
          <w:i w:val="false"/>
          <w:color w:val="000000"/>
          <w:sz w:val="28"/>
        </w:rPr>
        <w:t>      МО 20__ ж. «___»______________</w:t>
      </w:r>
    </w:p>
    <w:bookmarkStart w:name="z208" w:id="33"/>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таратылатын шетелдiк мерзiмдi баспасөз </w:t>
      </w:r>
      <w:r>
        <w:br/>
      </w:r>
      <w:r>
        <w:rPr>
          <w:rFonts w:ascii="Times New Roman"/>
          <w:b w:val="false"/>
          <w:i w:val="false"/>
          <w:color w:val="000000"/>
          <w:sz w:val="28"/>
        </w:rPr>
        <w:t xml:space="preserve">
басылымдарын есепке алу»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5-қосымша              </w:t>
      </w:r>
    </w:p>
    <w:bookmarkEnd w:id="33"/>
    <w:p>
      <w:pPr>
        <w:spacing w:after="0"/>
        <w:ind w:left="0"/>
        <w:jc w:val="left"/>
      </w:pPr>
      <w:r>
        <w:rPr>
          <w:rFonts w:ascii="Times New Roman"/>
          <w:b/>
          <w:i w:val="false"/>
          <w:color w:val="000000"/>
        </w:rPr>
        <w:t xml:space="preserve"> Сапа және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537"/>
        <w:gridCol w:w="2372"/>
        <w:gridCol w:w="1628"/>
      </w:tblGrid>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1.Уақтылылығы</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алушылардың %-ы (үлесі)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9 қазандағы  </w:t>
      </w:r>
      <w:r>
        <w:br/>
      </w:r>
      <w:r>
        <w:rPr>
          <w:rFonts w:ascii="Times New Roman"/>
          <w:b w:val="false"/>
          <w:i w:val="false"/>
          <w:color w:val="000000"/>
          <w:sz w:val="28"/>
        </w:rPr>
        <w:t xml:space="preserve">
№ 1278 қаулысына    </w:t>
      </w:r>
      <w:r>
        <w:br/>
      </w:r>
      <w:r>
        <w:rPr>
          <w:rFonts w:ascii="Times New Roman"/>
          <w:b w:val="false"/>
          <w:i w:val="false"/>
          <w:color w:val="000000"/>
          <w:sz w:val="28"/>
        </w:rPr>
        <w:t xml:space="preserve">
3-қосымша       </w:t>
      </w:r>
    </w:p>
    <w:bookmarkEnd w:id="34"/>
    <w:bookmarkStart w:name="z210"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End w:id="35"/>
    <w:bookmarkStart w:name="z211" w:id="36"/>
    <w:p>
      <w:pPr>
        <w:spacing w:after="0"/>
        <w:ind w:left="0"/>
        <w:jc w:val="left"/>
      </w:pPr>
      <w:r>
        <w:rPr>
          <w:rFonts w:ascii="Times New Roman"/>
          <w:b/>
          <w:i w:val="false"/>
          <w:color w:val="000000"/>
        </w:rPr>
        <w:t xml:space="preserve"> 
«Қазақстан Республикасының мемлекеттік мұрағаттарынан</w:t>
      </w:r>
      <w:r>
        <w:br/>
      </w:r>
      <w:r>
        <w:rPr>
          <w:rFonts w:ascii="Times New Roman"/>
          <w:b/>
          <w:i w:val="false"/>
          <w:color w:val="000000"/>
        </w:rPr>
        <w:t>
шығатын және шетелге жіберілетін мұрағаттық анықтамалар мен</w:t>
      </w:r>
      <w:r>
        <w:br/>
      </w:r>
      <w:r>
        <w:rPr>
          <w:rFonts w:ascii="Times New Roman"/>
          <w:b/>
          <w:i w:val="false"/>
          <w:color w:val="000000"/>
        </w:rPr>
        <w:t>
мұрағаттық құжаттардың көшірмелерін апостильдеу»</w:t>
      </w:r>
      <w:r>
        <w:br/>
      </w:r>
      <w:r>
        <w:rPr>
          <w:rFonts w:ascii="Times New Roman"/>
          <w:b/>
          <w:i w:val="false"/>
          <w:color w:val="000000"/>
        </w:rPr>
        <w:t>
мемлекеттік қызмет стандарты</w:t>
      </w:r>
    </w:p>
    <w:bookmarkEnd w:id="36"/>
    <w:bookmarkStart w:name="z212" w:id="37"/>
    <w:p>
      <w:pPr>
        <w:spacing w:after="0"/>
        <w:ind w:left="0"/>
        <w:jc w:val="left"/>
      </w:pPr>
      <w:r>
        <w:rPr>
          <w:rFonts w:ascii="Times New Roman"/>
          <w:b/>
          <w:i w:val="false"/>
          <w:color w:val="000000"/>
        </w:rPr>
        <w:t xml:space="preserve"> 
1. Жалпы ережелер</w:t>
      </w:r>
    </w:p>
    <w:bookmarkEnd w:id="37"/>
    <w:bookmarkStart w:name="z213" w:id="38"/>
    <w:p>
      <w:pPr>
        <w:spacing w:after="0"/>
        <w:ind w:left="0"/>
        <w:jc w:val="both"/>
      </w:pPr>
      <w:r>
        <w:rPr>
          <w:rFonts w:ascii="Times New Roman"/>
          <w:b w:val="false"/>
          <w:i w:val="false"/>
          <w:color w:val="000000"/>
          <w:sz w:val="28"/>
        </w:rPr>
        <w:t>
      1. Мемлекеттік қызметті Қазақстан Республикасы Мәдениет және ақпарат министрлігінің Ақпарат және мұрағат комитеті (бұдан әрі – уәкілетті орган) мына мекенжайда көрсетеді: 010000, Астана қаласы, Орынбор көшесі, 8 үй, «Министрліктер үйі» ғимараты, 15-кіреберіс, 215-кабинет, интернет-ресурсы: www.mki.gov.kz, сондай-ақ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баламалы негіздегі халыққа қызмет көрсету орталықтары (бұдан әрі – Орталық) арқылы, мемлекеттік қызметті алушының электрондық цифрлық қолтаңбасы (бұдан әрі – ЭЦҚ) болған жағдайда «электронды үкімет» веб-порталы: www.egov.kz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Шалғайда орналасқан елді мекендер тұрғындарының мемлекеттік қызметке қол жеткізуін қамтамасыз ету мақсатында Мобильді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w:t>
      </w:r>
      <w:r>
        <w:rPr>
          <w:rFonts w:ascii="Times New Roman"/>
          <w:b w:val="false"/>
          <w:i w:val="false"/>
          <w:color w:val="000000"/>
          <w:sz w:val="28"/>
        </w:rPr>
        <w:t>, «Ұлттық мұрағат қоры және мұрағаттар туралы» Қазақстан Республикасының 1998 жылғы 22 желтоқсандағы Заңының 18-бабы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www.mki.gov.kz интернет-ресурсындағы «Мемлекеттік қызмет» бөліміндегі «Мұрағат ісі» кіші бөлімінде;</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кәсіпорынының (бұдан әрі –«ХҚКО»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осы стандарттың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
 сәйкес Орталықтар ғимараттарында қойылған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көрсетудің тәртібі туралы ақпаратты call-орталығы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қағаз тасымалдағышта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көшірмелеріне апостиль мөртабанын қою не қызмет көрсетуден бас тарту туралы жазбаша түрде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порталда – қағаз тасымалдағышта 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көшірмелеріне апостиль мөртабанын қою немесе қызмет көрсетуден бас тарту туралы жазбаша түрде дәлелді жауаптың дайын екендігі туралы хабарлама болып табылады. Апостиль қойылған мұрағаттық анықтама және мұрағаттық құжаттар көшірмелері өтініште көрсетілген мекенжай бойынша пошта арқылы жіберіледі.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w:t>
      </w:r>
      <w:r>
        <w:rPr>
          <w:rFonts w:ascii="Times New Roman"/>
          <w:b w:val="false"/>
          <w:i w:val="false"/>
          <w:color w:val="000000"/>
          <w:sz w:val="28"/>
        </w:rPr>
        <w:t>
 айқындалған қажетті құжаттарды тапсырған сәттен бастап қызмет құжаттар берілген күні жеке өзіне көрсетіледі;</w:t>
      </w:r>
      <w:r>
        <w:br/>
      </w:r>
      <w:r>
        <w:rPr>
          <w:rFonts w:ascii="Times New Roman"/>
          <w:b w:val="false"/>
          <w:i w:val="false"/>
          <w:color w:val="000000"/>
          <w:sz w:val="28"/>
        </w:rPr>
        <w:t>
</w:t>
      </w:r>
      <w:r>
        <w:rPr>
          <w:rFonts w:ascii="Times New Roman"/>
          <w:b w:val="false"/>
          <w:i w:val="false"/>
          <w:color w:val="000000"/>
          <w:sz w:val="28"/>
        </w:rPr>
        <w:t>
      2) пошта арқылы жазбаша өтініш берілгенде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құжаттар келіп түскен күнінен бастап үш жұмыс күні ішінде;</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алуға дейін күтудің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4)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күнтізбелік 20 күнге дейін (Орталық орналасқан жердің ара қашықтығына байланысты);</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алуға дейін күтудің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Портал арқылы қызмет үш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көрсеткені үшін әрбір құжатқа «Салық және бюджетке төленетін басқа да төлемдер туралы (Салық кодексі)» 2008 жылғы 10 желтоқсандағы Қазақстан Республикасының Салық кодексі 540-бабының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мемлекеттік бажды төлеу күніне белгіленген айлық есептік көрсеткіш мөлшерінің 50 %-ын құрайтын мемлекеттік баж алынады. Апостиль қойылғаны үшін мемлекеттік баж банктер немесе банк операцияларының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мұрағаттарынан шығатын және шет елге жіберілетін мұрағаттық анықтамалар мен мұрағаттық құжаттарға портал арқылы электрондық сауал берілген жағдайда, төлемақы «электрондық үкімет»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органның жұмыс кестесіне сәйкес: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 Орталықтардың жұмыс кестесіне сәйкес: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күн сайын сағат 9.00-ден 20.00-ға дейін, аптасына алты күн, үзіліссіз. Қабылдау «электронды»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 қабылдауды бекітілген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3)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 ғимаратында құқықтық тәртіпті қорғау үшін тәулік бойы күзет бекеті, өртке қарсы сигнализация және басқа қауіпсіздік шаралары болады. Кіреберіс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Орталықта мемлекеттік қызмет алушылардың таңдауы бойынша дене мүмкіндіктері шектеулі адамдар үшін жағдай көзделген, күтудің тиімді жағдайларымен күту залы және қажетті құжаттарды дайындау үшін толтырылған бланк үлгілерімен ақпараттық стенділері болады.</w:t>
      </w:r>
      <w:r>
        <w:br/>
      </w:r>
      <w:r>
        <w:rPr>
          <w:rFonts w:ascii="Times New Roman"/>
          <w:b w:val="false"/>
          <w:i w:val="false"/>
          <w:color w:val="000000"/>
          <w:sz w:val="28"/>
        </w:rPr>
        <w:t>
</w:t>
      </w:r>
      <w:r>
        <w:rPr>
          <w:rFonts w:ascii="Times New Roman"/>
          <w:b w:val="false"/>
          <w:i w:val="false"/>
          <w:color w:val="000000"/>
          <w:sz w:val="28"/>
        </w:rPr>
        <w:t>
      Порталда – жеке кабинетте.</w:t>
      </w:r>
    </w:p>
    <w:bookmarkEnd w:id="38"/>
    <w:bookmarkStart w:name="z254" w:id="39"/>
    <w:p>
      <w:pPr>
        <w:spacing w:after="0"/>
        <w:ind w:left="0"/>
        <w:jc w:val="left"/>
      </w:pPr>
      <w:r>
        <w:rPr>
          <w:rFonts w:ascii="Times New Roman"/>
          <w:b/>
          <w:i w:val="false"/>
          <w:color w:val="000000"/>
        </w:rPr>
        <w:t xml:space="preserve"> 
2. Мемлекеттік қызмет көрсету тәртібі</w:t>
      </w:r>
    </w:p>
    <w:bookmarkEnd w:id="39"/>
    <w:bookmarkStart w:name="z255" w:id="40"/>
    <w:p>
      <w:pPr>
        <w:spacing w:after="0"/>
        <w:ind w:left="0"/>
        <w:jc w:val="both"/>
      </w:pPr>
      <w:r>
        <w:rPr>
          <w:rFonts w:ascii="Times New Roman"/>
          <w:b w:val="false"/>
          <w:i w:val="false"/>
          <w:color w:val="000000"/>
          <w:sz w:val="28"/>
        </w:rPr>
        <w:t>
      11. Мемлекеттік қызметті алушы мемлекеттік қызмет алу үшін мынадай құжаттарды тапсырады:</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мемлекеттік мұрағаттың ілеспе хатымен бірге мемлекеттік мұрағат мекемесі берген, апостиль қойылатын мұрағаттық анықтама немесе мұрағаттық құжаттардың көшірмелері;</w:t>
      </w:r>
      <w:r>
        <w:br/>
      </w:r>
      <w:r>
        <w:rPr>
          <w:rFonts w:ascii="Times New Roman"/>
          <w:b w:val="false"/>
          <w:i w:val="false"/>
          <w:color w:val="000000"/>
          <w:sz w:val="28"/>
        </w:rPr>
        <w:t>
</w:t>
      </w:r>
      <w:r>
        <w:rPr>
          <w:rFonts w:ascii="Times New Roman"/>
          <w:b w:val="false"/>
          <w:i w:val="false"/>
          <w:color w:val="000000"/>
          <w:sz w:val="28"/>
        </w:rPr>
        <w:t>
      3) мемлекеттік баж төленгені туралы түбіртек;</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тұтынушының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мемлекеттік мұрағаттың ілеспе хатымен бірге мемлекеттік мұрағат берген, апостиль қойылатын мұрағаттық анықтама және (немесе) мұрағаттық құжаттардың көшірмелері;</w:t>
      </w:r>
      <w:r>
        <w:br/>
      </w:r>
      <w:r>
        <w:rPr>
          <w:rFonts w:ascii="Times New Roman"/>
          <w:b w:val="false"/>
          <w:i w:val="false"/>
          <w:color w:val="000000"/>
          <w:sz w:val="28"/>
        </w:rPr>
        <w:t>
</w:t>
      </w:r>
      <w:r>
        <w:rPr>
          <w:rFonts w:ascii="Times New Roman"/>
          <w:b w:val="false"/>
          <w:i w:val="false"/>
          <w:color w:val="000000"/>
          <w:sz w:val="28"/>
        </w:rPr>
        <w:t>
      3) мемлекеттік баж төленгені туралы түбіртек.</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 құжат қабылдаған кезде мемлекеттік органның мемлекеттік ақпарат жүйесінен алынған мәліметтермен салыстырғаннан кейін мемлекеттік қызметті алушыға түпнұсқаларын қайтарады.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 қойылған электрондық құжат нысанындағы сауалы;</w:t>
      </w:r>
      <w:r>
        <w:br/>
      </w:r>
      <w:r>
        <w:rPr>
          <w:rFonts w:ascii="Times New Roman"/>
          <w:b w:val="false"/>
          <w:i w:val="false"/>
          <w:color w:val="000000"/>
          <w:sz w:val="28"/>
        </w:rPr>
        <w:t>
</w:t>
      </w:r>
      <w:r>
        <w:rPr>
          <w:rFonts w:ascii="Times New Roman"/>
          <w:b w:val="false"/>
          <w:i w:val="false"/>
          <w:color w:val="000000"/>
          <w:sz w:val="28"/>
        </w:rPr>
        <w:t>
      2) электрондық сауалға мемлекеттік мұрағаттың ілеспе хатымен бірге мемлекеттік мұрағат берген мұрағаттық анықтама немесе мұрағаттық құжаттар көшірмелерінің сканерленген нұсқасы тіркеледі;</w:t>
      </w:r>
      <w:r>
        <w:br/>
      </w:r>
      <w:r>
        <w:rPr>
          <w:rFonts w:ascii="Times New Roman"/>
          <w:b w:val="false"/>
          <w:i w:val="false"/>
          <w:color w:val="000000"/>
          <w:sz w:val="28"/>
        </w:rPr>
        <w:t>
</w:t>
      </w:r>
      <w:r>
        <w:rPr>
          <w:rFonts w:ascii="Times New Roman"/>
          <w:b w:val="false"/>
          <w:i w:val="false"/>
          <w:color w:val="000000"/>
          <w:sz w:val="28"/>
        </w:rPr>
        <w:t>
      3) ЭҮТШ арқылы мемлекеттік баж төлегені туралы ақпарат.</w:t>
      </w:r>
      <w:r>
        <w:br/>
      </w:r>
      <w:r>
        <w:rPr>
          <w:rFonts w:ascii="Times New Roman"/>
          <w:b w:val="false"/>
          <w:i w:val="false"/>
          <w:color w:val="000000"/>
          <w:sz w:val="28"/>
        </w:rPr>
        <w:t>
</w:t>
      </w:r>
      <w:r>
        <w:rPr>
          <w:rFonts w:ascii="Times New Roman"/>
          <w:b w:val="false"/>
          <w:i w:val="false"/>
          <w:color w:val="000000"/>
          <w:sz w:val="28"/>
        </w:rPr>
        <w:t>
      Мемлекеттік электронды ақпараттық ресурстар болып табылатын мәліметті уәкілетті орган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 өтініш білдірген кезде:</w:t>
      </w:r>
      <w:r>
        <w:br/>
      </w:r>
      <w:r>
        <w:rPr>
          <w:rFonts w:ascii="Times New Roman"/>
          <w:b w:val="false"/>
          <w:i w:val="false"/>
          <w:color w:val="000000"/>
          <w:sz w:val="28"/>
        </w:rPr>
        <w:t>
</w:t>
      </w:r>
      <w:r>
        <w:rPr>
          <w:rFonts w:ascii="Times New Roman"/>
          <w:b w:val="false"/>
          <w:i w:val="false"/>
          <w:color w:val="000000"/>
          <w:sz w:val="28"/>
        </w:rPr>
        <w:t>
      уәкілетті органда өтініштер, бланкілер толтыру талап етілмейді.</w:t>
      </w:r>
      <w:r>
        <w:br/>
      </w:r>
      <w:r>
        <w:rPr>
          <w:rFonts w:ascii="Times New Roman"/>
          <w:b w:val="false"/>
          <w:i w:val="false"/>
          <w:color w:val="000000"/>
          <w:sz w:val="28"/>
        </w:rPr>
        <w:t>
</w:t>
      </w:r>
      <w:r>
        <w:rPr>
          <w:rFonts w:ascii="Times New Roman"/>
          <w:b w:val="false"/>
          <w:i w:val="false"/>
          <w:color w:val="000000"/>
          <w:sz w:val="28"/>
        </w:rPr>
        <w:t>
      Орталықта өтініш бекітілген нысандағы өтініштер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сұраныс нысанын толтыру қажет.</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құжаттар пошта арқылы жіберіледі немесе уәкілетті органның кеңсесіне мына мекенжай бойынша: 010000, Астана қаласы, Орынбор көшесі, 8 үй, «Министрліктер үйі» ғимараты, 15-кіреберіс, 224-кабинетке тапсырылады.</w:t>
      </w:r>
      <w:r>
        <w:br/>
      </w:r>
      <w:r>
        <w:rPr>
          <w:rFonts w:ascii="Times New Roman"/>
          <w:b w:val="false"/>
          <w:i w:val="false"/>
          <w:color w:val="000000"/>
          <w:sz w:val="28"/>
        </w:rPr>
        <w:t>
</w:t>
      </w:r>
      <w:r>
        <w:rPr>
          <w:rFonts w:ascii="Times New Roman"/>
          <w:b w:val="false"/>
          <w:i w:val="false"/>
          <w:color w:val="000000"/>
          <w:sz w:val="28"/>
        </w:rPr>
        <w:t>
      Орталықтарда құжаттар қабылдау операциялық залдағы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білдіргенде электрондық сауалды жіберу мемлекеттік қызметті алушының жеке кабинетінде жүзеге асырылады. Сауал автоматты түрде уәкілетті органға – таңдалған қызметке сәйкес адресатқа жіберіледі.</w:t>
      </w:r>
      <w:r>
        <w:br/>
      </w:r>
      <w:r>
        <w:rPr>
          <w:rFonts w:ascii="Times New Roman"/>
          <w:b w:val="false"/>
          <w:i w:val="false"/>
          <w:color w:val="000000"/>
          <w:sz w:val="28"/>
        </w:rPr>
        <w:t>
</w:t>
      </w:r>
      <w:r>
        <w:rPr>
          <w:rFonts w:ascii="Times New Roman"/>
          <w:b w:val="false"/>
          <w:i w:val="false"/>
          <w:color w:val="000000"/>
          <w:sz w:val="28"/>
        </w:rPr>
        <w:t>
      14. Уәкілетті органға өтініш білдірген кезде, күні мен уақыты, құжатты қабылдаған уәкілетті орган кеңсесі қызметкерінің тегі, аты-жөні көрсетілетін мемлекеттік қызметті алушыға (немесе сенім хаты бойынша өкілге) берілетін талон құжаттардың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сауалдың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аты-жөні,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кезде мемлекеттік қызметті алушының порталдағы «жеке кабинетіне» мемлекеттік қызметті алушының мемлекеттік қызметтің нәтижелерін алу күнін және уақытын көрсете отырып, мемлекеттік қызмет көрсету үшін сауалдың қабылданғаны туралы хабарлама есеп жолданады.</w:t>
      </w:r>
      <w:r>
        <w:br/>
      </w:r>
      <w:r>
        <w:rPr>
          <w:rFonts w:ascii="Times New Roman"/>
          <w:b w:val="false"/>
          <w:i w:val="false"/>
          <w:color w:val="000000"/>
          <w:sz w:val="28"/>
        </w:rPr>
        <w:t>
</w:t>
      </w:r>
      <w:r>
        <w:rPr>
          <w:rFonts w:ascii="Times New Roman"/>
          <w:b w:val="false"/>
          <w:i w:val="false"/>
          <w:color w:val="000000"/>
          <w:sz w:val="28"/>
        </w:rPr>
        <w:t>
      15. Уәкілетті орган апостильденген мұрағаттық анықтамаларды, мұрағаттық құжаттардың көшірмелерін мемлекеттік қызметті алушыға пошта арқылы, не мемлекеттік қызметті алушыға жіберу үшін Қазақстан Республикасы Сыртқы істер министрлігіне, Қазақстан Республикасында аккредиттелген шетелдік дипломатиялық өкілдіктерге жібереді, мемлекеттік қызметті алушы жеке өзі келгенде жеке куәлігін, не өкіл сенімхатты ұсынған жағдайда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дайын құжаттарды беру мына мекенжайда жүргізіледі: 010000, Астана қаласы, Орынбор көшесі, 8 үй, «Министрліктер үйі» ғимараты, 15-кіреберіс, 215-кабинет, телефоны: (7172) 74-05-29.</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 алушыға дайын құжаттар беруді қолхат негізінде онда көрсетілген мерзімде Орталық қызметкері «терезе» арқылы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белгіленген мерзімде қызметтің нәтижесін алмаған жағдайда, орталық оның бір ай бойы сақталуын қамтамасыз етеді, одан кейін оларды Орталықтың мұрағатына береді.</w:t>
      </w:r>
      <w:r>
        <w:br/>
      </w:r>
      <w:r>
        <w:rPr>
          <w:rFonts w:ascii="Times New Roman"/>
          <w:b w:val="false"/>
          <w:i w:val="false"/>
          <w:color w:val="000000"/>
          <w:sz w:val="28"/>
        </w:rPr>
        <w:t>
</w:t>
      </w:r>
      <w:r>
        <w:rPr>
          <w:rFonts w:ascii="Times New Roman"/>
          <w:b w:val="false"/>
          <w:i w:val="false"/>
          <w:color w:val="000000"/>
          <w:sz w:val="28"/>
        </w:rPr>
        <w:t>
      Порталда қызмет көрсетудің нәтижесі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уәкілетті органда мемлекеттік қызмет көрсетуді тоқтата тұруға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дәлелді жауапты осы стандарттың  </w:t>
      </w:r>
      <w:r>
        <w:rPr>
          <w:rFonts w:ascii="Times New Roman"/>
          <w:b w:val="false"/>
          <w:i w:val="false"/>
          <w:color w:val="000000"/>
          <w:sz w:val="28"/>
        </w:rPr>
        <w:t>11-тармағында</w:t>
      </w:r>
      <w:r>
        <w:rPr>
          <w:rFonts w:ascii="Times New Roman"/>
          <w:b w:val="false"/>
          <w:i w:val="false"/>
          <w:color w:val="000000"/>
          <w:sz w:val="28"/>
        </w:rPr>
        <w:t>
</w:t>
      </w:r>
      <w:r>
        <w:rPr>
          <w:rFonts w:ascii="Times New Roman"/>
          <w:b w:val="false"/>
          <w:i w:val="false"/>
          <w:color w:val="000000"/>
          <w:sz w:val="28"/>
        </w:rPr>
        <w:t>
 көрсетілген мерзімде уәкілетті органнан немесе порталда электрондық құжат түрінде «жеке кабинетінде»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жағдайда, орталық қызметкері мемлекеттік қызметті алушыға жетіспейтін құжаттарды көрсете отырып қолхат береді.</w:t>
      </w:r>
    </w:p>
    <w:bookmarkEnd w:id="40"/>
    <w:bookmarkStart w:name="z297" w:id="41"/>
    <w:p>
      <w:pPr>
        <w:spacing w:after="0"/>
        <w:ind w:left="0"/>
        <w:jc w:val="left"/>
      </w:pPr>
      <w:r>
        <w:rPr>
          <w:rFonts w:ascii="Times New Roman"/>
          <w:b/>
          <w:i w:val="false"/>
          <w:color w:val="000000"/>
        </w:rPr>
        <w:t xml:space="preserve"> 
3. Жұмыс қағидаттары</w:t>
      </w:r>
    </w:p>
    <w:bookmarkEnd w:id="41"/>
    <w:bookmarkStart w:name="z298" w:id="42"/>
    <w:p>
      <w:pPr>
        <w:spacing w:after="0"/>
        <w:ind w:left="0"/>
        <w:jc w:val="both"/>
      </w:pPr>
      <w:r>
        <w:rPr>
          <w:rFonts w:ascii="Times New Roman"/>
          <w:b w:val="false"/>
          <w:i w:val="false"/>
          <w:color w:val="000000"/>
          <w:sz w:val="28"/>
        </w:rPr>
        <w:t>
      17. Уәкілетті орган мемлекеттік қызметтерді алушыға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қорғау және құпиялылық қағидаттарын басшылыққа алады.</w:t>
      </w:r>
    </w:p>
    <w:bookmarkEnd w:id="42"/>
    <w:bookmarkStart w:name="z304" w:id="43"/>
    <w:p>
      <w:pPr>
        <w:spacing w:after="0"/>
        <w:ind w:left="0"/>
        <w:jc w:val="left"/>
      </w:pPr>
      <w:r>
        <w:rPr>
          <w:rFonts w:ascii="Times New Roman"/>
          <w:b/>
          <w:i w:val="false"/>
          <w:color w:val="000000"/>
        </w:rPr>
        <w:t xml:space="preserve"> 
4. Жұмыс нәтижелері</w:t>
      </w:r>
    </w:p>
    <w:bookmarkEnd w:id="43"/>
    <w:bookmarkStart w:name="z305" w:id="44"/>
    <w:p>
      <w:pPr>
        <w:spacing w:after="0"/>
        <w:ind w:left="0"/>
        <w:jc w:val="both"/>
      </w:pPr>
      <w:r>
        <w:rPr>
          <w:rFonts w:ascii="Times New Roman"/>
          <w:b w:val="false"/>
          <w:i w:val="false"/>
          <w:color w:val="000000"/>
          <w:sz w:val="28"/>
        </w:rPr>
        <w:t>
      18. Мемлекеттік қызметті алушыларға мемлекеттік қызмет көрсету жөніндегі жұмыстың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мен тиімділік көрсеткіштерінің мақсатты мәні жыл сайын Қазақстан Республикасы Мәдениет және ақпарат министрінің бұйрығымен бекітіледі.</w:t>
      </w:r>
    </w:p>
    <w:bookmarkEnd w:id="44"/>
    <w:bookmarkStart w:name="z307" w:id="45"/>
    <w:p>
      <w:pPr>
        <w:spacing w:after="0"/>
        <w:ind w:left="0"/>
        <w:jc w:val="left"/>
      </w:pPr>
      <w:r>
        <w:rPr>
          <w:rFonts w:ascii="Times New Roman"/>
          <w:b/>
          <w:i w:val="false"/>
          <w:color w:val="000000"/>
        </w:rPr>
        <w:t xml:space="preserve"> 
5. Шағымдану тәртібі</w:t>
      </w:r>
    </w:p>
    <w:bookmarkEnd w:id="45"/>
    <w:bookmarkStart w:name="z308" w:id="46"/>
    <w:p>
      <w:pPr>
        <w:spacing w:after="0"/>
        <w:ind w:left="0"/>
        <w:jc w:val="both"/>
      </w:pPr>
      <w:r>
        <w:rPr>
          <w:rFonts w:ascii="Times New Roman"/>
          <w:b w:val="false"/>
          <w:i w:val="false"/>
          <w:color w:val="000000"/>
          <w:sz w:val="28"/>
        </w:rPr>
        <w:t>
      20. Лауазымды тұлғалардың әрекетіне (әрекетсіздігіне) шағымдану тәртібін мына мекенжай бойынша: 010000, Астана қаласы, Орынбор көшесі, 8 үй, «Министрліктер үйі» ғимарат, 15-кіреберіс, 215-бөлме, телефоны: (7172) 74-05-29 уәкілетті орган түсіндіреді және шағым дайындауға жәрдемдеседі.</w:t>
      </w:r>
      <w:r>
        <w:br/>
      </w:r>
      <w:r>
        <w:rPr>
          <w:rFonts w:ascii="Times New Roman"/>
          <w:b w:val="false"/>
          <w:i w:val="false"/>
          <w:color w:val="000000"/>
          <w:sz w:val="28"/>
        </w:rPr>
        <w:t>
</w:t>
      </w:r>
      <w:r>
        <w:rPr>
          <w:rFonts w:ascii="Times New Roman"/>
          <w:b w:val="false"/>
          <w:i w:val="false"/>
          <w:color w:val="000000"/>
          <w:sz w:val="28"/>
        </w:rPr>
        <w:t>
      Сонымен бірге Орталық инспекторларының әрекетіне (әрекетсіздігіне) шағымданудың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Қызмет нәтижесімен келіспеген жағдайда Қазақстан Республикасы Мәдениет және ақпарат министрлігі басшылығының атына шағым мына мекенжай бойынша беріледі: 010000, Астана қаласы, Орынбор көшесі, 8 үй, 15-кіреберіс, 309-кабинет, телефон: (7172) 74-01-63, демалыс және мереке күндерін қоспағанда күн сайын, жұмыс күндері сағат 9-00-ден бастап, 18-00-ге дейін, түскі үзіліс сағат 13.00-ден 14.30-ға дейін интернет-ресурсы: www.mki.gov.kz.</w:t>
      </w:r>
      <w:r>
        <w:br/>
      </w:r>
      <w:r>
        <w:rPr>
          <w:rFonts w:ascii="Times New Roman"/>
          <w:b w:val="false"/>
          <w:i w:val="false"/>
          <w:color w:val="000000"/>
          <w:sz w:val="28"/>
        </w:rPr>
        <w:t>
</w:t>
      </w:r>
      <w:r>
        <w:rPr>
          <w:rFonts w:ascii="Times New Roman"/>
          <w:b w:val="false"/>
          <w:i w:val="false"/>
          <w:color w:val="000000"/>
          <w:sz w:val="28"/>
        </w:rPr>
        <w:t>
      22. Уәкілетті органның қызметкері дөрекілік көрсеткен жағдайда уәкілетті орган басшысының атына шағым беріледі. Жұмыс кестесі: демалыс және мереке күндерін қоспағанда, күн сайын, жұмыс күндері сағат 9-00-ден бастап, 18-00-ге дейін түскі үзіліс сағат 13.00-ден 14.30-ға дейін. Уәкілетті органның мекенжайы: 010000, Астана қаласы, Орынбор көшесі № 8 үй, «Министрліктер үйі» ғимараты, 15-кіреберіс, 225-бөлме. Уәкілетті орган басшысының қабылдау бөлмесінің телефоны: (7172) 74-02-51, интернет-ресурсы: www.mki.gov.kz.</w:t>
      </w:r>
      <w:r>
        <w:br/>
      </w:r>
      <w:r>
        <w:rPr>
          <w:rFonts w:ascii="Times New Roman"/>
          <w:b w:val="false"/>
          <w:i w:val="false"/>
          <w:color w:val="000000"/>
          <w:sz w:val="28"/>
        </w:rPr>
        <w:t>
</w:t>
      </w:r>
      <w:r>
        <w:rPr>
          <w:rFonts w:ascii="Times New Roman"/>
          <w:b w:val="false"/>
          <w:i w:val="false"/>
          <w:color w:val="000000"/>
          <w:sz w:val="28"/>
        </w:rPr>
        <w:t>
      Орталық қызметкері дөрекі қызмет көрсеткен жағдайда,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сондай-ақ ресми ақпарат көздерінде және Орталық ғимараттарында қойылған стенділерде көрсетілген орталықтың немесе «ХҚКО» РМК басшысының атына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Мемлекеттік қызметті алушы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қызметті алушы өз дәлелдерін растайтын құжаттар мен материалдарды немесе олардың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Шағымның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тұлғалардың байланыс деректері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«ХҚКО» РМК өтініш білдіргенде, оның Орталықтың кеңсесінде тіркелуі (мөртабан, кіріс нөмірі және тіркеу күні шағымның екінші данасына немесе шағымға ілеспе хатына қойылады) қолма-қол берген және пошта арқылы түскен шағымның қабылданғандығына растау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заңсыз әрекетіне (әрекетсіздігіне) берілген шағым «Жеке және заңды тұлғалардың өтініштерін қарастыру тәртібі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26. Уәкілетті орган мына мекенжай бойынша орналасқан: 010000, Астана қаласы, Орынбор көшесі, 8 үй, «Министрліктер үйі» ғимараты, 15 кіреберіс, телефоны: 8 (7172) 74-05-29, интернет-ресурс: www.mki.gov.kz.</w:t>
      </w:r>
      <w:r>
        <w:br/>
      </w:r>
      <w:r>
        <w:rPr>
          <w:rFonts w:ascii="Times New Roman"/>
          <w:b w:val="false"/>
          <w:i w:val="false"/>
          <w:color w:val="000000"/>
          <w:sz w:val="28"/>
        </w:rPr>
        <w:t>
</w:t>
      </w:r>
      <w:r>
        <w:rPr>
          <w:rFonts w:ascii="Times New Roman"/>
          <w:b w:val="false"/>
          <w:i w:val="false"/>
          <w:color w:val="000000"/>
          <w:sz w:val="28"/>
        </w:rPr>
        <w:t>
      «ХҚКО» РМК мекенжайы: Астана қаласы, Республика даңғылы, 43 А үй, телефоны: 8 (7172) 94-99-95, интернет-ресурсы: www.con.gov.kz.</w:t>
      </w:r>
    </w:p>
    <w:bookmarkEnd w:id="46"/>
    <w:bookmarkStart w:name="z325" w:id="47"/>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мұрағаттарынан шығатын және шет     </w:t>
      </w:r>
      <w:r>
        <w:br/>
      </w:r>
      <w:r>
        <w:rPr>
          <w:rFonts w:ascii="Times New Roman"/>
          <w:b w:val="false"/>
          <w:i w:val="false"/>
          <w:color w:val="000000"/>
          <w:sz w:val="28"/>
        </w:rPr>
        <w:t xml:space="preserve">
елге жіберілетін мұрағаттық       </w:t>
      </w:r>
      <w:r>
        <w:br/>
      </w:r>
      <w:r>
        <w:rPr>
          <w:rFonts w:ascii="Times New Roman"/>
          <w:b w:val="false"/>
          <w:i w:val="false"/>
          <w:color w:val="000000"/>
          <w:sz w:val="28"/>
        </w:rPr>
        <w:t xml:space="preserve">
анықтамалар мен мұрағаттық        </w:t>
      </w:r>
      <w:r>
        <w:br/>
      </w:r>
      <w:r>
        <w:rPr>
          <w:rFonts w:ascii="Times New Roman"/>
          <w:b w:val="false"/>
          <w:i w:val="false"/>
          <w:color w:val="000000"/>
          <w:sz w:val="28"/>
        </w:rPr>
        <w:t xml:space="preserve">
құжаттардың көшірмелерін апостильдеу»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7"/>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415"/>
        <w:gridCol w:w="1"/>
        <w:gridCol w:w="5103"/>
        <w:gridCol w:w="3756"/>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 жайы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142-үй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25-04-78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42-үй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9 ш/а, 83 ғимарат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Айымбаев көшесі, 23-1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Тлепбергенов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64/б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Жангелді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ауылы, Әйтеке би көшесі, 63-үй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24-15-06</w:t>
            </w:r>
            <w:r>
              <w:br/>
            </w:r>
            <w:r>
              <w:rPr>
                <w:rFonts w:ascii="Times New Roman"/>
                <w:b w:val="false"/>
                <w:i w:val="false"/>
                <w:color w:val="000000"/>
                <w:sz w:val="20"/>
              </w:rPr>
              <w:t>
8(7282) 24-41-33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r>
              <w:br/>
            </w:r>
            <w:r>
              <w:rPr>
                <w:rFonts w:ascii="Times New Roman"/>
                <w:b w:val="false"/>
                <w:i w:val="false"/>
                <w:color w:val="000000"/>
                <w:sz w:val="20"/>
              </w:rPr>
              <w:t>
8(72833) 2-35-48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95-2-22</w:t>
            </w:r>
            <w:r>
              <w:br/>
            </w:r>
            <w:r>
              <w:rPr>
                <w:rFonts w:ascii="Times New Roman"/>
                <w:b w:val="false"/>
                <w:i w:val="false"/>
                <w:color w:val="000000"/>
                <w:sz w:val="20"/>
              </w:rPr>
              <w:t>
8(72773) 9-18-20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r>
              <w:br/>
            </w:r>
            <w:r>
              <w:rPr>
                <w:rFonts w:ascii="Times New Roman"/>
                <w:b w:val="false"/>
                <w:i w:val="false"/>
                <w:color w:val="000000"/>
                <w:sz w:val="20"/>
              </w:rPr>
              <w:t>
8(72775) 2-34-97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251-74-46</w:t>
            </w:r>
            <w:r>
              <w:br/>
            </w:r>
            <w:r>
              <w:rPr>
                <w:rFonts w:ascii="Times New Roman"/>
                <w:b w:val="false"/>
                <w:i w:val="false"/>
                <w:color w:val="000000"/>
                <w:sz w:val="20"/>
              </w:rPr>
              <w:t>
8(727) 251-74-47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Мәскеу тұйық көшесі, 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r>
              <w:br/>
            </w:r>
            <w:r>
              <w:rPr>
                <w:rFonts w:ascii="Times New Roman"/>
                <w:b w:val="false"/>
                <w:i w:val="false"/>
                <w:color w:val="000000"/>
                <w:sz w:val="20"/>
              </w:rPr>
              <w:t>
8(72771) 2-56-96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Дүйсеков көшесі, 41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2-02-07</w:t>
            </w:r>
            <w:r>
              <w:br/>
            </w:r>
            <w:r>
              <w:rPr>
                <w:rFonts w:ascii="Times New Roman"/>
                <w:b w:val="false"/>
                <w:i w:val="false"/>
                <w:color w:val="000000"/>
                <w:sz w:val="20"/>
              </w:rPr>
              <w:t>
8(72834) 2-20-92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r>
              <w:br/>
            </w:r>
            <w:r>
              <w:rPr>
                <w:rFonts w:ascii="Times New Roman"/>
                <w:b w:val="false"/>
                <w:i w:val="false"/>
                <w:color w:val="000000"/>
                <w:sz w:val="20"/>
              </w:rPr>
              <w:t>
8(72838) 2-16-18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r>
              <w:br/>
            </w:r>
            <w:r>
              <w:rPr>
                <w:rFonts w:ascii="Times New Roman"/>
                <w:b w:val="false"/>
                <w:i w:val="false"/>
                <w:color w:val="000000"/>
                <w:sz w:val="20"/>
              </w:rPr>
              <w:t>
8(72772) 4-79-60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көш,34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44/46</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2-35-80</w:t>
            </w:r>
            <w:r>
              <w:br/>
            </w:r>
            <w:r>
              <w:rPr>
                <w:rFonts w:ascii="Times New Roman"/>
                <w:b w:val="false"/>
                <w:i w:val="false"/>
                <w:color w:val="000000"/>
                <w:sz w:val="20"/>
              </w:rPr>
              <w:t>
8(72839) 2-37-14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r>
              <w:br/>
            </w:r>
            <w:r>
              <w:rPr>
                <w:rFonts w:ascii="Times New Roman"/>
                <w:b w:val="false"/>
                <w:i w:val="false"/>
                <w:color w:val="000000"/>
                <w:sz w:val="20"/>
              </w:rPr>
              <w:t>
8(72777) 2-20-82</w:t>
            </w:r>
            <w:r>
              <w:br/>
            </w:r>
            <w:r>
              <w:rPr>
                <w:rFonts w:ascii="Times New Roman"/>
                <w:b w:val="false"/>
                <w:i w:val="false"/>
                <w:color w:val="000000"/>
                <w:sz w:val="20"/>
              </w:rPr>
              <w:t>
8(72777) 2-18-78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r>
              <w:br/>
            </w:r>
            <w:r>
              <w:rPr>
                <w:rFonts w:ascii="Times New Roman"/>
                <w:b w:val="false"/>
                <w:i w:val="false"/>
                <w:color w:val="000000"/>
                <w:sz w:val="20"/>
              </w:rPr>
              <w:t>
8(72774) 2-21-43</w:t>
            </w:r>
            <w:r>
              <w:br/>
            </w:r>
            <w:r>
              <w:rPr>
                <w:rFonts w:ascii="Times New Roman"/>
                <w:b w:val="false"/>
                <w:i w:val="false"/>
                <w:color w:val="000000"/>
                <w:sz w:val="20"/>
              </w:rPr>
              <w:t>
8(72774) 2-21-33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r>
              <w:br/>
            </w:r>
            <w:r>
              <w:rPr>
                <w:rFonts w:ascii="Times New Roman"/>
                <w:b w:val="false"/>
                <w:i w:val="false"/>
                <w:color w:val="000000"/>
                <w:sz w:val="20"/>
              </w:rPr>
              <w:t>
8(72835) 4-35-18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2-43-35</w:t>
            </w:r>
            <w:r>
              <w:br/>
            </w:r>
            <w:r>
              <w:rPr>
                <w:rFonts w:ascii="Times New Roman"/>
                <w:b w:val="false"/>
                <w:i w:val="false"/>
                <w:color w:val="000000"/>
                <w:sz w:val="20"/>
              </w:rPr>
              <w:t>
8(72778) 2-43-31</w:t>
            </w:r>
            <w:r>
              <w:br/>
            </w:r>
            <w:r>
              <w:rPr>
                <w:rFonts w:ascii="Times New Roman"/>
                <w:b w:val="false"/>
                <w:i w:val="false"/>
                <w:color w:val="000000"/>
                <w:sz w:val="20"/>
              </w:rPr>
              <w:t>
8(72778)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ауылы, Орталық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Кабеков көшесі, 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56-90-01</w:t>
            </w:r>
            <w:r>
              <w:br/>
            </w:r>
            <w:r>
              <w:rPr>
                <w:rFonts w:ascii="Times New Roman"/>
                <w:b w:val="false"/>
                <w:i w:val="false"/>
                <w:color w:val="000000"/>
                <w:sz w:val="20"/>
              </w:rPr>
              <w:t>
8(7262) 46-00-28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 6-17-78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2-11-99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5-02-46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4-42-54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6-33-00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6-33-93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ауданы, Сайхин ауылы, Берғалиев көшесі, 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8-711-40-21-8478-711-40-21-835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ауылы, Темір жол көшесі, 121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8-711-33- 35-5508711-33-36-778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 Жаңақала ауылы, Халықтар достығы көшесі, 63А-үй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8-711-41-22-4038-711-41-22-404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8-711-30-23-6148-711-30-23-616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Қазталовка ауылы, Лұқманов көшесі, 22А-үй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8-711-44-32-2048-711-44-32-205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8-711-45-31-8008-711-45-31-463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8-711-34-31-4468-711-34-31-447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 көшесі, 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8-711-39-22-3988-711-39-21-979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8-711-32-23-3788-711-32-23-379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8-711-37-33-3118-711-37-34-420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8-711-38-21-0448-711-38-21-045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Дарьинское ауылы, Балдырған көшесі, 27/1-үй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8-711-31-24-0808-711-31-24-082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85/3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Сүлейменовтар көшесі, 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53-44-84  8(7142) 53-25-56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оңтүстік бөлігіндегі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26-45-51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солтүстік бөлігіндегі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Герцен көшесі 2б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391383</w:t>
            </w:r>
            <w:r>
              <w:br/>
            </w:r>
            <w:r>
              <w:rPr>
                <w:rFonts w:ascii="Times New Roman"/>
                <w:b w:val="false"/>
                <w:i w:val="false"/>
                <w:color w:val="000000"/>
                <w:sz w:val="20"/>
              </w:rPr>
              <w:t>
8 (7142) 391385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21-5-28</w:t>
            </w:r>
            <w:r>
              <w:br/>
            </w:r>
            <w:r>
              <w:rPr>
                <w:rFonts w:ascii="Times New Roman"/>
                <w:b w:val="false"/>
                <w:i w:val="false"/>
                <w:color w:val="000000"/>
                <w:sz w:val="20"/>
              </w:rPr>
              <w:t>
8 (71445) 21-5-29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21-2-55</w:t>
            </w:r>
            <w:r>
              <w:br/>
            </w:r>
            <w:r>
              <w:rPr>
                <w:rFonts w:ascii="Times New Roman"/>
                <w:b w:val="false"/>
                <w:i w:val="false"/>
                <w:color w:val="000000"/>
                <w:sz w:val="20"/>
              </w:rPr>
              <w:t>
8(71440) 21-2-69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75-6-87</w:t>
            </w:r>
            <w:r>
              <w:br/>
            </w:r>
            <w:r>
              <w:rPr>
                <w:rFonts w:ascii="Times New Roman"/>
                <w:b w:val="false"/>
                <w:i w:val="false"/>
                <w:color w:val="000000"/>
                <w:sz w:val="20"/>
              </w:rPr>
              <w:t>
8(71430) 75-6-86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21-8-31</w:t>
            </w:r>
            <w:r>
              <w:br/>
            </w:r>
            <w:r>
              <w:rPr>
                <w:rFonts w:ascii="Times New Roman"/>
                <w:b w:val="false"/>
                <w:i w:val="false"/>
                <w:color w:val="000000"/>
                <w:sz w:val="20"/>
              </w:rPr>
              <w:t>
8(71453) 21-9-02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8(71434) 92-7-16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22-0-05</w:t>
            </w:r>
            <w:r>
              <w:br/>
            </w:r>
            <w:r>
              <w:rPr>
                <w:rFonts w:ascii="Times New Roman"/>
                <w:b w:val="false"/>
                <w:i w:val="false"/>
                <w:color w:val="000000"/>
                <w:sz w:val="20"/>
              </w:rPr>
              <w:t>
8(71439) 21-5-85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28-2-83</w:t>
            </w:r>
            <w:r>
              <w:br/>
            </w:r>
            <w:r>
              <w:rPr>
                <w:rFonts w:ascii="Times New Roman"/>
                <w:b w:val="false"/>
                <w:i w:val="false"/>
                <w:color w:val="000000"/>
                <w:sz w:val="20"/>
              </w:rPr>
              <w:t>
8(71435) 28-2-00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ауылы, Ержанов көшесі, 66-үй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22-2-76</w:t>
            </w:r>
            <w:r>
              <w:br/>
            </w:r>
            <w:r>
              <w:rPr>
                <w:rFonts w:ascii="Times New Roman"/>
                <w:b w:val="false"/>
                <w:i w:val="false"/>
                <w:color w:val="000000"/>
                <w:sz w:val="20"/>
              </w:rPr>
              <w:t>
8(71437) 22-2-75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Чапаев көшесі, 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32-9-61</w:t>
            </w:r>
            <w:r>
              <w:br/>
            </w:r>
            <w:r>
              <w:rPr>
                <w:rFonts w:ascii="Times New Roman"/>
                <w:b w:val="false"/>
                <w:i w:val="false"/>
                <w:color w:val="000000"/>
                <w:sz w:val="20"/>
              </w:rPr>
              <w:t>
8(71441) 32-5-02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22-1-47</w:t>
            </w:r>
            <w:r>
              <w:br/>
            </w:r>
            <w:r>
              <w:rPr>
                <w:rFonts w:ascii="Times New Roman"/>
                <w:b w:val="false"/>
                <w:i w:val="false"/>
                <w:color w:val="000000"/>
                <w:sz w:val="20"/>
              </w:rPr>
              <w:t>
8(71452) 21-9-69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32-0-90</w:t>
            </w:r>
            <w:r>
              <w:br/>
            </w:r>
            <w:r>
              <w:rPr>
                <w:rFonts w:ascii="Times New Roman"/>
                <w:b w:val="false"/>
                <w:i w:val="false"/>
                <w:color w:val="000000"/>
                <w:sz w:val="20"/>
              </w:rPr>
              <w:t>
8(71433) 35-3-89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22-4-60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кенті, Шақшақ Жәнібек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21-0-53</w:t>
            </w:r>
            <w:r>
              <w:br/>
            </w:r>
            <w:r>
              <w:rPr>
                <w:rFonts w:ascii="Times New Roman"/>
                <w:b w:val="false"/>
                <w:i w:val="false"/>
                <w:color w:val="000000"/>
                <w:sz w:val="20"/>
              </w:rPr>
              <w:t>
8(71454) 21-0-15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Рудный қаласы, Космонавттар көшесі, 12-үй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49-8-02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90-0-38</w:t>
            </w:r>
            <w:r>
              <w:br/>
            </w:r>
            <w:r>
              <w:rPr>
                <w:rFonts w:ascii="Times New Roman"/>
                <w:b w:val="false"/>
                <w:i w:val="false"/>
                <w:color w:val="000000"/>
                <w:sz w:val="20"/>
              </w:rPr>
              <w:t>
8(71431) 98-9-47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21-3-21</w:t>
            </w:r>
            <w:r>
              <w:br/>
            </w:r>
            <w:r>
              <w:rPr>
                <w:rFonts w:ascii="Times New Roman"/>
                <w:b w:val="false"/>
                <w:i w:val="false"/>
                <w:color w:val="000000"/>
                <w:sz w:val="20"/>
              </w:rPr>
              <w:t>
8(71451) 21-2-09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36-5-89</w:t>
            </w:r>
            <w:r>
              <w:br/>
            </w:r>
            <w:r>
              <w:rPr>
                <w:rFonts w:ascii="Times New Roman"/>
                <w:b w:val="false"/>
                <w:i w:val="false"/>
                <w:color w:val="000000"/>
                <w:sz w:val="20"/>
              </w:rPr>
              <w:t>
8(71436) 37-4-52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21-5-67</w:t>
            </w:r>
            <w:r>
              <w:br/>
            </w:r>
            <w:r>
              <w:rPr>
                <w:rFonts w:ascii="Times New Roman"/>
                <w:b w:val="false"/>
                <w:i w:val="false"/>
                <w:color w:val="000000"/>
                <w:sz w:val="20"/>
              </w:rPr>
              <w:t>
8(71444) 21-1-62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ауданы,Федоров ауылы, Красноармейская көшесі, 56-үй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22-5-18</w:t>
            </w:r>
            <w:r>
              <w:br/>
            </w:r>
            <w:r>
              <w:rPr>
                <w:rFonts w:ascii="Times New Roman"/>
                <w:b w:val="false"/>
                <w:i w:val="false"/>
                <w:color w:val="000000"/>
                <w:sz w:val="20"/>
              </w:rPr>
              <w:t>
8(71442) 23-2-83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кенті, Калинин көшесі, 53-үй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24-3-15</w:t>
            </w:r>
            <w:r>
              <w:br/>
            </w:r>
            <w:r>
              <w:rPr>
                <w:rFonts w:ascii="Times New Roman"/>
                <w:b w:val="false"/>
                <w:i w:val="false"/>
                <w:color w:val="000000"/>
                <w:sz w:val="20"/>
              </w:rPr>
              <w:t>
8(71455)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25-60-57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24-86-11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 27-54-81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Ерімбет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Кәрімбаев көшесі, 16 А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15-үй, Қазпошта ғимараты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көшесі,10 -үй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көшесі, 4-үй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Новоишиское ауылы, Ленин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С.Мұқанов көшесі, 11-үй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көшесі,189-үй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Шаңырақ-2 ш/а, Жанқожа батыр көшесі, 24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16/2-үй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53-73-89</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2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57-07-82</w:t>
            </w:r>
            <w:r>
              <w:br/>
            </w:r>
            <w:r>
              <w:rPr>
                <w:rFonts w:ascii="Times New Roman"/>
                <w:b w:val="false"/>
                <w:i w:val="false"/>
                <w:color w:val="000000"/>
                <w:sz w:val="20"/>
              </w:rPr>
              <w:t>
Ішкі (106)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даңғылы,43-үй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32-77-14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50-13-70</w:t>
            </w:r>
          </w:p>
        </w:tc>
      </w:tr>
    </w:tbl>
    <w:bookmarkStart w:name="z326" w:id="48"/>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мұрағаттарынан шығатын және шет     </w:t>
      </w:r>
      <w:r>
        <w:br/>
      </w:r>
      <w:r>
        <w:rPr>
          <w:rFonts w:ascii="Times New Roman"/>
          <w:b w:val="false"/>
          <w:i w:val="false"/>
          <w:color w:val="000000"/>
          <w:sz w:val="28"/>
        </w:rPr>
        <w:t xml:space="preserve">
елге жіберілетін мұрағаттық       </w:t>
      </w:r>
      <w:r>
        <w:br/>
      </w:r>
      <w:r>
        <w:rPr>
          <w:rFonts w:ascii="Times New Roman"/>
          <w:b w:val="false"/>
          <w:i w:val="false"/>
          <w:color w:val="000000"/>
          <w:sz w:val="28"/>
        </w:rPr>
        <w:t xml:space="preserve">
анықтамалар мен мұрағаттық       </w:t>
      </w:r>
      <w:r>
        <w:br/>
      </w:r>
      <w:r>
        <w:rPr>
          <w:rFonts w:ascii="Times New Roman"/>
          <w:b w:val="false"/>
          <w:i w:val="false"/>
          <w:color w:val="000000"/>
          <w:sz w:val="28"/>
        </w:rPr>
        <w:t xml:space="preserve">
құжаттардың көшірмелерін апостильдеу»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8"/>
    <w:p>
      <w:pPr>
        <w:spacing w:after="0"/>
        <w:ind w:left="0"/>
        <w:jc w:val="left"/>
      </w:pPr>
      <w:r>
        <w:rPr>
          <w:rFonts w:ascii="Times New Roman"/>
          <w:b/>
          <w:i w:val="false"/>
          <w:color w:val="000000"/>
        </w:rPr>
        <w:t xml:space="preserve"> Сапа және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2"/>
        <w:gridCol w:w="2434"/>
        <w:gridCol w:w="2434"/>
        <w:gridCol w:w="2290"/>
      </w:tblGrid>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1.Уақтылылығы</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алушылардың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алушылардың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алушылардың %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9 қазандағы  </w:t>
      </w:r>
      <w:r>
        <w:br/>
      </w:r>
      <w:r>
        <w:rPr>
          <w:rFonts w:ascii="Times New Roman"/>
          <w:b w:val="false"/>
          <w:i w:val="false"/>
          <w:color w:val="000000"/>
          <w:sz w:val="28"/>
        </w:rPr>
        <w:t xml:space="preserve">
№ 1278 қаулысына     </w:t>
      </w:r>
      <w:r>
        <w:br/>
      </w:r>
      <w:r>
        <w:rPr>
          <w:rFonts w:ascii="Times New Roman"/>
          <w:b w:val="false"/>
          <w:i w:val="false"/>
          <w:color w:val="000000"/>
          <w:sz w:val="28"/>
        </w:rPr>
        <w:t xml:space="preserve">
4-қосымша        </w:t>
      </w:r>
    </w:p>
    <w:bookmarkEnd w:id="49"/>
    <w:bookmarkStart w:name="z328"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30 желтоқсандағы </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End w:id="50"/>
    <w:bookmarkStart w:name="z329" w:id="51"/>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қызмет стандарты</w:t>
      </w:r>
    </w:p>
    <w:bookmarkEnd w:id="51"/>
    <w:bookmarkStart w:name="z330" w:id="52"/>
    <w:p>
      <w:pPr>
        <w:spacing w:after="0"/>
        <w:ind w:left="0"/>
        <w:jc w:val="left"/>
      </w:pPr>
      <w:r>
        <w:rPr>
          <w:rFonts w:ascii="Times New Roman"/>
          <w:b/>
          <w:i w:val="false"/>
          <w:color w:val="000000"/>
        </w:rPr>
        <w:t xml:space="preserve"> 
1. Жалпы ережелер</w:t>
      </w:r>
    </w:p>
    <w:bookmarkEnd w:id="52"/>
    <w:bookmarkStart w:name="z331" w:id="53"/>
    <w:p>
      <w:pPr>
        <w:spacing w:after="0"/>
        <w:ind w:left="0"/>
        <w:jc w:val="both"/>
      </w:pPr>
      <w:r>
        <w:rPr>
          <w:rFonts w:ascii="Times New Roman"/>
          <w:b w:val="false"/>
          <w:i w:val="false"/>
          <w:color w:val="000000"/>
          <w:sz w:val="28"/>
        </w:rPr>
        <w:t>
      1. Мемлекеттік қызметті Қазақстан Республикасы Мәдениет және ақпарат министрлігінің Ақпарат және мұрағат комитеті (бұдан әрі – уәкілетті орган) мына мекенжайда: 010000, Астана қаласы, Орынбор көшесі, 8 үй, 15-кіреберіс, 215-кабинет, интернет-ресурсы: www.mki.gov.kz, сондай-ақ алушының электрондық цифрлық қолтаңбасы (бұдан әрі – ЭЦҚ) болған жағдайда «электронды үкімет» веб-порталы: www.egov.kz (бұдан әрі – портал) арқылы, сонымен қатар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облыстардың Астана, Алматы қалаларының жергілікті атқарушы органдары (бұдан әрі – ЖАО), «Қазақстан Республикасы Ұлттық мұрағаты» республикалық мемлекеттік мекемесі, Орталық мемлекеттік мұрағаттар, облыстардың, қалалардың, аудандардың мемлекеттік мұрағаттары және оның филиалдары (бұдан әрі – Мұрағат), мекен-жайлары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баламалы негіздегі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еңбек өтілі мен еңбекақысын, жасын, білімі мен біліктілігін, мемлекеттік және ведомстволық марапаттауларды, зейнетақы жарналары мен әлеуметтік аударымдарды төлеуді, ғылыми дәреже және атақ берілгенін, емделу, қамау орындарында болғанын, көшірілгенін және ақталғанын, экологиялық апат аймақтарында болғанын растайтын, күштеп айдалғаны және репатриацияланғаны туралы, азаматтық хал-жағдайы актілері туралы әлеуметтік-құқықтық сипаттағы мәселелер жөніндегі мұрағаттық құжаттар негізінде беріледі.</w:t>
      </w:r>
      <w:r>
        <w:br/>
      </w:r>
      <w:r>
        <w:rPr>
          <w:rFonts w:ascii="Times New Roman"/>
          <w:b w:val="false"/>
          <w:i w:val="false"/>
          <w:color w:val="000000"/>
          <w:sz w:val="28"/>
        </w:rPr>
        <w:t>
</w:t>
      </w:r>
      <w:r>
        <w:rPr>
          <w:rFonts w:ascii="Times New Roman"/>
          <w:b w:val="false"/>
          <w:i w:val="false"/>
          <w:color w:val="000000"/>
          <w:sz w:val="28"/>
        </w:rPr>
        <w:t>
      Шалғайда орналасқан елді мекендер тұрғындарының мемлекеттік қызметке қол жеткізуін қамтамасыз ету мақсатында Мобильді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«Ұлттық мұрағат қоры және мұрағаттар туралы» Қазақстан Республикасының 1998 жылғы 22 желтоқсандағы Заңының 15-бабының </w:t>
      </w:r>
      <w:r>
        <w:rPr>
          <w:rFonts w:ascii="Times New Roman"/>
          <w:b w:val="false"/>
          <w:i w:val="false"/>
          <w:color w:val="000000"/>
          <w:sz w:val="28"/>
        </w:rPr>
        <w:t>5-тармағы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www.mki.gov.kz интернет-ресурсындағы «Мемлекеттік қызмет» бөліміндегі «Мұрағат ісі» кіші бөлімінде;</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мекемесінің (бұдан әрі – «ХҚКО»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3-қосымшаларына </w:t>
      </w:r>
      <w:r>
        <w:rPr>
          <w:rFonts w:ascii="Times New Roman"/>
          <w:b w:val="false"/>
          <w:i w:val="false"/>
          <w:color w:val="000000"/>
          <w:sz w:val="28"/>
        </w:rPr>
        <w:t>сәйкес Орталықтардың ғимараттарында қойылған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көрсетудің тәртібі туралы ақпаратты call-орталығы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қағаз тасығышта мұрағаттық анықтама немесе мемлекеттік қызмет көрсетуден бас тарту туралы дәлелді жауап беру;</w:t>
      </w:r>
      <w:r>
        <w:br/>
      </w:r>
      <w:r>
        <w:rPr>
          <w:rFonts w:ascii="Times New Roman"/>
          <w:b w:val="false"/>
          <w:i w:val="false"/>
          <w:color w:val="000000"/>
          <w:sz w:val="28"/>
        </w:rPr>
        <w:t>
</w:t>
      </w:r>
      <w:r>
        <w:rPr>
          <w:rFonts w:ascii="Times New Roman"/>
          <w:b w:val="false"/>
          <w:i w:val="false"/>
          <w:color w:val="000000"/>
          <w:sz w:val="28"/>
        </w:rPr>
        <w:t>
      2) порталда – мұрағаттық анықтаманың дайын екендігі туралы хабарлама немесе қызмет көрсетуден бас тарту туралы дәлелді жауап болып табылады. Анықтама өтініште көрсетілген мекенжай бойынша поштамен жіберіледі.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ЖАО-на немесе Мұрағатқа өтініш білдірген кезде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он бес күн ішінде.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уәкілетті органның, ЖАО немесе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үш жұмыс күн ішінде мемлекеттік қызметті алушыға хабарланады.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он бес күн ішінде, құжаттар қабылданған күн мемлекеттік қызмет көрсетудің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алуға дейін күтудің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w:t>
      </w:r>
      <w:r>
        <w:br/>
      </w:r>
      <w:r>
        <w:rPr>
          <w:rFonts w:ascii="Times New Roman"/>
          <w:b w:val="false"/>
          <w:i w:val="false"/>
          <w:color w:val="000000"/>
          <w:sz w:val="28"/>
        </w:rPr>
        <w:t>
</w:t>
      </w:r>
      <w:r>
        <w:rPr>
          <w:rFonts w:ascii="Times New Roman"/>
          <w:b w:val="false"/>
          <w:i w:val="false"/>
          <w:color w:val="000000"/>
          <w:sz w:val="28"/>
        </w:rPr>
        <w:t>
      Уәкілетті орган, ЖАО, Мұрағат мемлекеттік қызмет көрсетудің нәтижесін мемлекеттік қызмет көрсету мерзімі аяқталардан бір күн бұрын береді. Портал арқылы өтініш білдіргенде – күнтізбелік он бес күн ішінде.</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уәкілетті орган, ЖАО немесе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күнтізбелік үш күн ішінде мемлекеттік қызметті алушыға хабарланады.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органға өтініш білдірген кезде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күн сайын сағат 9.00-ден 18.00-ге дейін, түскі үзіліс сағат 13.00-ден 14.30-ға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ЖАО немесе Мұрағатқа өтініш білдірген кезде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күн сайын сағат 9.00-ден 18.00-ге дейін, түскі үзіліс сағат 13.00-ден 14.30-ға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3) Орталыққа өтініш білдірген кезде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күн сайын сағат 9.00-ден 20.00-ға дейін, үзіліссіз, аптасына алты күн. Қабылдау «электронды» кезек тәртібімен,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 қабылдауды Орталық бекіткен кестеге сәйкес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1)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уәкілетті органда, ЖАО және Мұрағатта құқықтық тәртіпті қолдау үшін бөлмелерде тәулік бойы күзет бекеті, өртке қарсы сигнализация және басқа қауіпсіздік шаралары бар. Кіреберістері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 алушылардың таңдауы бойынша дене мүмкіндіктері шектеулі адамдар үшін жағдай көзделген, күтудің тиімді жағдайлары мен күту залы және қажетті құжаттарды дайындау үшін толтырылған бланк үлгілері мен ақпараттық стенділері бар.</w:t>
      </w:r>
      <w:r>
        <w:br/>
      </w:r>
      <w:r>
        <w:rPr>
          <w:rFonts w:ascii="Times New Roman"/>
          <w:b w:val="false"/>
          <w:i w:val="false"/>
          <w:color w:val="000000"/>
          <w:sz w:val="28"/>
        </w:rPr>
        <w:t>
</w:t>
      </w:r>
      <w:r>
        <w:rPr>
          <w:rFonts w:ascii="Times New Roman"/>
          <w:b w:val="false"/>
          <w:i w:val="false"/>
          <w:color w:val="000000"/>
          <w:sz w:val="28"/>
        </w:rPr>
        <w:t>
      Порталда – жеке кабинетте.</w:t>
      </w:r>
    </w:p>
    <w:bookmarkEnd w:id="53"/>
    <w:bookmarkStart w:name="z365" w:id="54"/>
    <w:p>
      <w:pPr>
        <w:spacing w:after="0"/>
        <w:ind w:left="0"/>
        <w:jc w:val="left"/>
      </w:pPr>
      <w:r>
        <w:rPr>
          <w:rFonts w:ascii="Times New Roman"/>
          <w:b/>
          <w:i w:val="false"/>
          <w:color w:val="000000"/>
        </w:rPr>
        <w:t xml:space="preserve"> 
2. Мемлекеттік қызмет көрсетудің тәртібі</w:t>
      </w:r>
    </w:p>
    <w:bookmarkEnd w:id="54"/>
    <w:bookmarkStart w:name="z366" w:id="55"/>
    <w:p>
      <w:pPr>
        <w:spacing w:after="0"/>
        <w:ind w:left="0"/>
        <w:jc w:val="both"/>
      </w:pPr>
      <w:r>
        <w:rPr>
          <w:rFonts w:ascii="Times New Roman"/>
          <w:b w:val="false"/>
          <w:i w:val="false"/>
          <w:color w:val="000000"/>
          <w:sz w:val="28"/>
        </w:rPr>
        <w:t>
      11. Алушы мемлекеттік қызметті алу үшін (жеке өзі келгенде) жеке басын куәландыратын құжат және (немесе) өкілетті тұлғаның өкілеттілігін растайтын құжатты көрсеткен кезде мынадай құжаттар тізбесін береді:</w:t>
      </w:r>
      <w:r>
        <w:br/>
      </w:r>
      <w:r>
        <w:rPr>
          <w:rFonts w:ascii="Times New Roman"/>
          <w:b w:val="false"/>
          <w:i w:val="false"/>
          <w:color w:val="000000"/>
          <w:sz w:val="28"/>
        </w:rPr>
        <w:t>
</w:t>
      </w:r>
      <w:r>
        <w:rPr>
          <w:rFonts w:ascii="Times New Roman"/>
          <w:b w:val="false"/>
          <w:i w:val="false"/>
          <w:color w:val="000000"/>
          <w:sz w:val="28"/>
        </w:rPr>
        <w:t>
      1) уәкілетті органға, ЖАО-ға немесе Мұрағатқа өтініш білдірген кезде мемлекеттік қызметті алушы үшін растауды қажет ететін мәліметтер көрсетілген өтініш;</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мемлекеттік қызметті алушы үшін растауды қажет ететін мәліметтер көрсетілген өтініш.</w:t>
      </w:r>
      <w:r>
        <w:br/>
      </w:r>
      <w:r>
        <w:rPr>
          <w:rFonts w:ascii="Times New Roman"/>
          <w:b w:val="false"/>
          <w:i w:val="false"/>
          <w:color w:val="000000"/>
          <w:sz w:val="28"/>
        </w:rPr>
        <w:t>
</w:t>
      </w:r>
      <w:r>
        <w:rPr>
          <w:rFonts w:ascii="Times New Roman"/>
          <w:b w:val="false"/>
          <w:i w:val="false"/>
          <w:color w:val="000000"/>
          <w:sz w:val="28"/>
        </w:rPr>
        <w:t>
      Алушының жеке басын куәландыратын, мемлекеттік электронды ақпараттық ресурстар болып табылатын құжаттар мәліметін уәкілетті органның қызметкері ЭЦҚ-мен куәландырылған электрондық құжаттар нысанындағы Орталықтың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алушының ЭЦҚ-мен куәландырылған, электрондық құжат нысанындағы сұрауды толтыру қажет;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мемлекеттік электронды ақпараттық ресурстар болып табылатын құжаттар мәліметін уәкілетті орган ЭЦҚ-мен куәландырылған электрондық құжаттар нысанындағы Порталдың ақпарат жүйесі арқылы тиісті мемлекеттік ақпарат жүйесінен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бланкілерді толтыру талап етілмейді, өтініштер еркін нысан бойынша қабылданады. Өтініште алушының аты, әкесінің аты, тегі, оның туған жылы мен туған жері, тұрғылықты жері, азаматтығы, сондай-ақ сұранысты орындауға қажетті құжаттарды іздестіруге мүмкіндік беретін өзге де мәліметтер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өтініш білдірген кезде, бекітілген нысандағы өтініштердің бланкілері күту залындағы арнайы тағанда, сондай-ақ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пошта арқылы жіберіледі немесе уәкілетті органның кеңсесіне мына мекенжайға: 010000, Астана қаласы, Орынбор көшесі, 8 үй, 15-кіреберіс, 224-кабинетке тапсырылады.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ЖАО немесе Мұрағат арқылы алу үшін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Мұрағатқа немесе ЖАО-ға тапсырылады.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залдағы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 сұранысты қабылдау мемлекеттік қызметті алушының жеке жәшігінде жүзеге асырылады.</w:t>
      </w:r>
      <w:r>
        <w:br/>
      </w:r>
      <w:r>
        <w:rPr>
          <w:rFonts w:ascii="Times New Roman"/>
          <w:b w:val="false"/>
          <w:i w:val="false"/>
          <w:color w:val="000000"/>
          <w:sz w:val="28"/>
        </w:rPr>
        <w:t>
</w:t>
      </w:r>
      <w:r>
        <w:rPr>
          <w:rFonts w:ascii="Times New Roman"/>
          <w:b w:val="false"/>
          <w:i w:val="false"/>
          <w:color w:val="000000"/>
          <w:sz w:val="28"/>
        </w:rPr>
        <w:t>
      14. Уәкілетті органға өтініш білдірген кезде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күні мен уақыты, құжатты қабылдаған уәкілетті орган кеңсесі қызметкерінің тегі, аты жөні көрсетілетін алушыға (немесе нотариалды куәландырылмаған сенімхаты бойынша өкілге) берілетін талон құжаттардың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Орталықта өтініш берілген кезде тиісті құжаттардың қабылдағаны туралы қолхат:</w:t>
      </w:r>
      <w:r>
        <w:br/>
      </w:r>
      <w:r>
        <w:rPr>
          <w:rFonts w:ascii="Times New Roman"/>
          <w:b w:val="false"/>
          <w:i w:val="false"/>
          <w:color w:val="000000"/>
          <w:sz w:val="28"/>
        </w:rPr>
        <w:t>
</w:t>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беретін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кезде мемлекеттік қызметті алушының порталдағы «жеке кабинетіне» мемлекеттік қызметтің нәтижелерін алған күнін және уақытын көрсете отырып, мемлекеттік қызмет көрсету үшін сауалдың қабылданғаны туралы хабарлама есеп жолданады.</w:t>
      </w:r>
      <w:r>
        <w:br/>
      </w:r>
      <w:r>
        <w:rPr>
          <w:rFonts w:ascii="Times New Roman"/>
          <w:b w:val="false"/>
          <w:i w:val="false"/>
          <w:color w:val="000000"/>
          <w:sz w:val="28"/>
        </w:rPr>
        <w:t>
</w:t>
      </w:r>
      <w:r>
        <w:rPr>
          <w:rFonts w:ascii="Times New Roman"/>
          <w:b w:val="false"/>
          <w:i w:val="false"/>
          <w:color w:val="000000"/>
          <w:sz w:val="28"/>
        </w:rPr>
        <w:t>
      15. Уәкілетті органда, ЖАО немесе Мұрағат мұрағаттық анықтаманы алушыға жеке өзі келгенде (не нотариалды куәландырмай жазбаша сенімхат арқылы басқа тұлғаға) береді, пошта арқылы немесе Орталыққа жіберіледі.</w:t>
      </w:r>
      <w:r>
        <w:br/>
      </w:r>
      <w:r>
        <w:rPr>
          <w:rFonts w:ascii="Times New Roman"/>
          <w:b w:val="false"/>
          <w:i w:val="false"/>
          <w:color w:val="000000"/>
          <w:sz w:val="28"/>
        </w:rPr>
        <w:t>
</w:t>
      </w:r>
      <w:r>
        <w:rPr>
          <w:rFonts w:ascii="Times New Roman"/>
          <w:b w:val="false"/>
          <w:i w:val="false"/>
          <w:color w:val="000000"/>
          <w:sz w:val="28"/>
        </w:rPr>
        <w:t>
      Орталықта дайын құжаттарды алушыға беруді Орталық инспекторы қолхат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Алушы белгіленген уақытта қызметтің қорытындысын алмаған жағдайда, Орталық оның бір ай ішінде сақталуын қамтамасыз етеді, одан кейін оларды Орталықтың мұрағатына жібереді.</w:t>
      </w:r>
      <w:r>
        <w:br/>
      </w:r>
      <w:r>
        <w:rPr>
          <w:rFonts w:ascii="Times New Roman"/>
          <w:b w:val="false"/>
          <w:i w:val="false"/>
          <w:color w:val="000000"/>
          <w:sz w:val="28"/>
        </w:rPr>
        <w:t>
</w:t>
      </w:r>
      <w:r>
        <w:rPr>
          <w:rFonts w:ascii="Times New Roman"/>
          <w:b w:val="false"/>
          <w:i w:val="false"/>
          <w:color w:val="000000"/>
          <w:sz w:val="28"/>
        </w:rPr>
        <w:t>
      Көрсетілген қызметтің нәтижесі алушының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16.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мемлекеттік қызмет көрсетуді тоқтата тұруға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дәлелді жауапты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 мемлекеттік органда, Мұрағаттарда немесе электрондық құжат түрінде порталдағы «жеке кабинетінен»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жағдайда, Орталық қызметкері алушыға жетіспейтін құжаттарды көрсете отырып қолхат береді.</w:t>
      </w:r>
    </w:p>
    <w:bookmarkEnd w:id="55"/>
    <w:bookmarkStart w:name="z396" w:id="56"/>
    <w:p>
      <w:pPr>
        <w:spacing w:after="0"/>
        <w:ind w:left="0"/>
        <w:jc w:val="left"/>
      </w:pPr>
      <w:r>
        <w:rPr>
          <w:rFonts w:ascii="Times New Roman"/>
          <w:b/>
          <w:i w:val="false"/>
          <w:color w:val="000000"/>
        </w:rPr>
        <w:t xml:space="preserve"> 
3. Жұмыс қағидаттары</w:t>
      </w:r>
    </w:p>
    <w:bookmarkEnd w:id="56"/>
    <w:bookmarkStart w:name="z397" w:id="57"/>
    <w:p>
      <w:pPr>
        <w:spacing w:after="0"/>
        <w:ind w:left="0"/>
        <w:jc w:val="both"/>
      </w:pPr>
      <w:r>
        <w:rPr>
          <w:rFonts w:ascii="Times New Roman"/>
          <w:b w:val="false"/>
          <w:i w:val="false"/>
          <w:color w:val="000000"/>
          <w:sz w:val="28"/>
        </w:rPr>
        <w:t>
      17. Уәкілетті орган, ЖАО, Мұрағат және Орталық мемлекеттік қызметтерді алушыға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 құжаттарын қорғау және құпиялылық қағидаттарын басшылыққа алады.</w:t>
      </w:r>
    </w:p>
    <w:bookmarkEnd w:id="57"/>
    <w:bookmarkStart w:name="z403" w:id="58"/>
    <w:p>
      <w:pPr>
        <w:spacing w:after="0"/>
        <w:ind w:left="0"/>
        <w:jc w:val="left"/>
      </w:pPr>
      <w:r>
        <w:rPr>
          <w:rFonts w:ascii="Times New Roman"/>
          <w:b/>
          <w:i w:val="false"/>
          <w:color w:val="000000"/>
        </w:rPr>
        <w:t xml:space="preserve"> 
4. Жұмыс нәтижелері</w:t>
      </w:r>
    </w:p>
    <w:bookmarkEnd w:id="58"/>
    <w:bookmarkStart w:name="z404" w:id="59"/>
    <w:p>
      <w:pPr>
        <w:spacing w:after="0"/>
        <w:ind w:left="0"/>
        <w:jc w:val="both"/>
      </w:pPr>
      <w:r>
        <w:rPr>
          <w:rFonts w:ascii="Times New Roman"/>
          <w:b w:val="false"/>
          <w:i w:val="false"/>
          <w:color w:val="000000"/>
          <w:sz w:val="28"/>
        </w:rPr>
        <w:t>
      18. Мемлекеттік қызметті алушыларға мемлекеттік қызмет көрсету жөніндегі жұмыстың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мен тиімділік көрсеткіштерінің мақсатты мәні жыл сайын Қазақстан Республикасы Мәдениет және ақпарат министрінің бұйрығымен бекітіледі.</w:t>
      </w:r>
    </w:p>
    <w:bookmarkEnd w:id="59"/>
    <w:bookmarkStart w:name="z406" w:id="60"/>
    <w:p>
      <w:pPr>
        <w:spacing w:after="0"/>
        <w:ind w:left="0"/>
        <w:jc w:val="left"/>
      </w:pPr>
      <w:r>
        <w:rPr>
          <w:rFonts w:ascii="Times New Roman"/>
          <w:b/>
          <w:i w:val="false"/>
          <w:color w:val="000000"/>
        </w:rPr>
        <w:t xml:space="preserve"> 
5. Шағымдану тәртібі</w:t>
      </w:r>
    </w:p>
    <w:bookmarkEnd w:id="60"/>
    <w:bookmarkStart w:name="z407" w:id="61"/>
    <w:p>
      <w:pPr>
        <w:spacing w:after="0"/>
        <w:ind w:left="0"/>
        <w:jc w:val="both"/>
      </w:pPr>
      <w:r>
        <w:rPr>
          <w:rFonts w:ascii="Times New Roman"/>
          <w:b w:val="false"/>
          <w:i w:val="false"/>
          <w:color w:val="000000"/>
          <w:sz w:val="28"/>
        </w:rPr>
        <w:t>
      20. Мұрағаттардың уәкілетті лауазымды тұлғаларының әрекетіне (әрекетсіздігіне) шағымдану тәртібін уәкілетті органның Мұрағаттар мен құжаттама басқармасының бастығы мына мекенжай бойынша: 010000, Астана қаласы, Орынбор көшесі, 8 үй, 15-кіреберіс, 215-бөлме, телефон: 8 (7172) 74-05-29 түсіндіреді және шағым жазуға жәрдемдеседі. Сондай-ақ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көрсетілген облыстардың, Астана, Алматы қалаларының мұрағаттар мен құжаттама басқармаларының басшылары және Мұрағат директорлары түсіндіреді.</w:t>
      </w:r>
      <w:r>
        <w:br/>
      </w:r>
      <w:r>
        <w:rPr>
          <w:rFonts w:ascii="Times New Roman"/>
          <w:b w:val="false"/>
          <w:i w:val="false"/>
          <w:color w:val="000000"/>
          <w:sz w:val="28"/>
        </w:rPr>
        <w:t>
</w:t>
      </w:r>
      <w:r>
        <w:rPr>
          <w:rFonts w:ascii="Times New Roman"/>
          <w:b w:val="false"/>
          <w:i w:val="false"/>
          <w:color w:val="000000"/>
          <w:sz w:val="28"/>
        </w:rPr>
        <w:t>
      Орталық инспекторларының әрекетіне (әрекетсіздігіне) шағымданудың тәртібі туралы ақпаратты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Қызметтің нәтижелерімен келіспеген жағдайда Қазақстан Республикасы Мәдениет және ақпарат министрлігі басшылығының атына шағым мына мекенжай бойынша беріледі: 010000, Астана қаласы, Орынбор көшесі, 8 үй, 15-кіреберіс, 309-кабинет, телефоны: (7172) 74-01-63, интернет-ресурс: www.mki.gov.kz, жұмыс күндері сағат 9-00-ден бастап, 18-00-ге дейін демалыс және мереке күндерін қоспағанда күн сайын,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Уәкілетті органның, ЖАО, Мұрағаттың немесе Орталықтың қызметкері дөрекі қызмет көрсеткен жағдайда, сәйкес уәкілетті орган басшысының атына: демалыс және мереке күндерін қоспағанда күн сайын, жұмыс күндері сағат 9-00-ден бастап, 18-00-ге дейін түскі үзіліс сағат 13.00-ден 14.30-ға дейін. Уәкілетті органның мекен-жайы: 010000, Астана қаласы, Орынбор көшесі, 8 үй, 15-кіреберіс, 225-бөлме. Уәкілетті орган басшысының қабылдау бөлмесінің телефоны: (7172) 74-02-51, интернет-ресурсы: www.mki.gov.kz, ЖАО, Мұрағаттар немесе Орталықтар басшысының атына, осы стандарттың 1, 2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мекенжайлар бойынша шағым беріледі.</w:t>
      </w:r>
      <w:r>
        <w:br/>
      </w:r>
      <w:r>
        <w:rPr>
          <w:rFonts w:ascii="Times New Roman"/>
          <w:b w:val="false"/>
          <w:i w:val="false"/>
          <w:color w:val="000000"/>
          <w:sz w:val="28"/>
        </w:rPr>
        <w:t>
</w:t>
      </w:r>
      <w:r>
        <w:rPr>
          <w:rFonts w:ascii="Times New Roman"/>
          <w:b w:val="false"/>
          <w:i w:val="false"/>
          <w:color w:val="000000"/>
          <w:sz w:val="28"/>
        </w:rPr>
        <w:t>
      Орталық қызметкері дөрекі қызмет көрсеткен жағдайда, мекенжайлары www.con.gov.kz интернет-ресурсында, сондай-ақ ресми ақпарат көздерінде және Орталық ғимараттарында қойылған стенділерде көрсетілген Орталық немесе «ХҚКО» РМК басшысының атына шағым жазылады.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Мемлекеттік қызмет алушы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мәнісін баяндау;</w:t>
      </w:r>
      <w:r>
        <w:br/>
      </w:r>
      <w:r>
        <w:rPr>
          <w:rFonts w:ascii="Times New Roman"/>
          <w:b w:val="false"/>
          <w:i w:val="false"/>
          <w:color w:val="000000"/>
          <w:sz w:val="28"/>
        </w:rPr>
        <w:t>
</w:t>
      </w:r>
      <w:r>
        <w:rPr>
          <w:rFonts w:ascii="Times New Roman"/>
          <w:b w:val="false"/>
          <w:i w:val="false"/>
          <w:color w:val="000000"/>
          <w:sz w:val="28"/>
        </w:rPr>
        <w:t>
      4) жеке қолы және уақыты.</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 алушы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Шағымның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тұлғалардың байланыс деректерін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«ХҚКО» РМК өтініш білдіргенде, қолма қол берген және поштамен жеткізілген кезде шағымның қабылданғанын растауы, оның Орталық кеңсесінде тіркелуі (мөртабан, кіріс нөмірі және тіркеу күні шағымның екінші данасына немесе ілеспе хатына қойылады)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заңсыз әрекетіне (әрекетсіздігіне) берілген шағым «Жеке және заңды тұлғалардың өтініштерін қарау тәртібі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26. Уәкілетті орган мына мекенжай бойынша орналасқан: 010000, Астана қаласы, Орынбор көшесі, 8 үй, 15-кіреберіс, № 215 кабинет, телефоны: 8(7172) 74-05-29, интернет-ресурс: www.mki.gov.kz.</w:t>
      </w:r>
      <w:r>
        <w:br/>
      </w:r>
      <w:r>
        <w:rPr>
          <w:rFonts w:ascii="Times New Roman"/>
          <w:b w:val="false"/>
          <w:i w:val="false"/>
          <w:color w:val="000000"/>
          <w:sz w:val="28"/>
        </w:rPr>
        <w:t>
</w:t>
      </w:r>
      <w:r>
        <w:rPr>
          <w:rFonts w:ascii="Times New Roman"/>
          <w:b w:val="false"/>
          <w:i w:val="false"/>
          <w:color w:val="000000"/>
          <w:sz w:val="28"/>
        </w:rPr>
        <w:t>
      «ХҚКО» РМК мекенжайы: Астана қаласы, Республика даңғылы, 43 А үй, телефоны: 8 (7172) 94-99-95, интернет-ресурс: www.con.gov.kz.</w:t>
      </w:r>
    </w:p>
    <w:bookmarkEnd w:id="61"/>
    <w:bookmarkStart w:name="z424" w:id="62"/>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2"/>
    <w:p>
      <w:pPr>
        <w:spacing w:after="0"/>
        <w:ind w:left="0"/>
        <w:jc w:val="left"/>
      </w:pPr>
      <w:r>
        <w:rPr>
          <w:rFonts w:ascii="Times New Roman"/>
          <w:b/>
          <w:i w:val="false"/>
          <w:color w:val="000000"/>
        </w:rPr>
        <w:t xml:space="preserve"> Облыстардың, Астана, Алматы қалаларының</w:t>
      </w:r>
      <w:r>
        <w:br/>
      </w:r>
      <w:r>
        <w:rPr>
          <w:rFonts w:ascii="Times New Roman"/>
          <w:b/>
          <w:i w:val="false"/>
          <w:color w:val="000000"/>
        </w:rPr>
        <w:t>
жергілікті атқарушы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813"/>
        <w:gridCol w:w="4233"/>
        <w:gridCol w:w="2673"/>
      </w:tblGrid>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тілдерді дамыту, мұрағаттар және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239-58-91</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796194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Желтоқсан көшесі, 112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279-69-83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Красная көшесі, 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 26-54-89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255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 54-79-73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Гагарин көшесі, 7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 27-12-58</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2) 26-48-47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Бөлтірік шешен көшесі, 1 б</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 45-32-75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 51-06-34</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даңғылы, 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56-91-08</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82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54-29-71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27-23-50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60-51-79</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 Бектұров көшесі, 62/1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 32-58-78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Интернациональная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49-20-50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мұрағаттар мен құжаттама басқармасы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Байтұрсынов көшесі,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21-29-38</w:t>
            </w:r>
          </w:p>
        </w:tc>
      </w:tr>
    </w:tbl>
    <w:bookmarkStart w:name="z425" w:id="63"/>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63"/>
    <w:p>
      <w:pPr>
        <w:spacing w:after="0"/>
        <w:ind w:left="0"/>
        <w:jc w:val="left"/>
      </w:pPr>
      <w:r>
        <w:rPr>
          <w:rFonts w:ascii="Times New Roman"/>
          <w:b/>
          <w:i w:val="false"/>
          <w:color w:val="000000"/>
        </w:rPr>
        <w:t xml:space="preserve"> Мемлекеттік мұрағаттардың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23"/>
        <w:gridCol w:w="3824"/>
        <w:gridCol w:w="2908"/>
      </w:tblGrid>
      <w:tr>
        <w:trPr>
          <w:trHeight w:val="5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Мұрағаттардың атауы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Мұрағаттардың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1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Ақпарат және мұрағат комитетінің «Қазақстан Республикасының ұлттық мұрағаты» РММ</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Нұржол желекжолы, 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44-62-80</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Ақпарат және мұрағат комитетінің Орталық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Абай даңғылы, 39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267-14-62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Ақпарат және мұрағат комитетінің Орталық ғылыми-техникалық құжаттама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Абай даңғылы, 39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267-14-67</w:t>
            </w:r>
          </w:p>
        </w:tc>
      </w:tr>
      <w:tr>
        <w:trPr>
          <w:trHeight w:val="43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Әуезов көшесі,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21-43-19</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Алматы қаласының Орталық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12-шағын аудан, 11а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221-38-36</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272-70-33</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Ақбұлақ ауылы Шорманов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270-82-45</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Бабаев көшесі, 33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248-67-35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Қожамқұлов көшесі, 77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279-19-54</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даңғылы, 54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273-06-89</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236-16-09</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Ақмола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Красная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31-56-71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Темірбеков көшесі, 55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25-78-22</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қаласы, Жеңіс көшесі, 72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4-05-25</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 2-шағын ауданы, № 3 ғимарат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6-11-72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қаласы, Нұрмағанбетов көшесі, 100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2-08-92</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кенті, Комсомол көшесі, 30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2-15-66</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Астраханка ауылы Алтынсарин көшесі, 65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2-33-55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Мариновка ауылы Ленин көшесі, 37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5-11-09</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Макинск қаласы, Клубная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2-24-58</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ауылы Пушкин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2-14-13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Степняк қаласы, Ленин көшесі, 93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қаласы, Кенесары көшесі, 87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2-10-71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қаласы, Әуезов көшесі, 2а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2-19-61</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ауылы, Молдағұлова көшесі, 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2-15-00</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Державинск қаласы, Ғабдуллин көшесі, 102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9-10-07</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ауылы, Мир көшесі, 64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2-13-43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ауылы, Ленин көшесі, 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2-12-87</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Балкашино ауылы, Ленин көшесі, 119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9-27-22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ауылы, Гагарин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3-11-82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кенті Лермонтов көшесі, 17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2-18-66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 Луначарский көшесі, 90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4-59-24</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Ақтөбе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255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57-08-50</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мемлекеттік мұрағатының Шалқар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қаласы, Таушанов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2-74-07</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мемлекеттік мұрағатының Қобда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кенті, Астана көшесі, 44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2-13-97</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қаласы, 4-шағын аудан, 3-үй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4-33-50</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Комсомол кенті, Балдырған көшесі,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2-15-21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ауылы, Д. Қонаев көшесі, 35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2-30-57</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ауылы, Ә. Жангелдин көшесі, 27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2-17-88</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Батамша кенті, Цибульчик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2-24-96</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кенті, Есет Көкиұлы көшесі, 92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3-10-72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Қандыағаш станциясы Гагарин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3-62-06</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Шұбарқұдық кенті, Желтоқсан көшесі,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2-25-33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кенті Құрманов көшесі, 78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2-10-52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қ., Молдағұлова көшесі,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2-17-89</w:t>
            </w:r>
          </w:p>
        </w:tc>
      </w:tr>
      <w:tr>
        <w:trPr>
          <w:trHeight w:val="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Алматы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Желтоқсан көшесі, 112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278-00-23</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«Самал» ықшам ауданы,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 5-45-20</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Қапшағай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Жамбыл көшесі, 13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4-22-54</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Ұзынағаш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ауылы, Х. Мәжитұлы көшесі,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2-25-30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Ұйғыр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ауылы, Ескендір көшесі, 74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2-10-53</w:t>
            </w:r>
          </w:p>
        </w:tc>
      </w:tr>
      <w:tr>
        <w:trPr>
          <w:trHeight w:val="6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Балхаш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Балхаш ауданы, Бақанас ауылы, Д. Қонаев көшесі, 75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9-53-42</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Талғар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қаласы, Т. Бокин көшесі, 30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95-69-06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Райымбек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ауылы Атханұлы көшесі, 5а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2-19-89</w:t>
            </w:r>
          </w:p>
        </w:tc>
      </w:tr>
      <w:tr>
        <w:trPr>
          <w:trHeight w:val="90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Еңбекшіқазақ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қаласы, 2-шағын аудан, 16-үй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4-06-62</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Ақсу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кенті, Тәуелсіздік көшесі, 61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2-11-08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Үшарал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Қабанбай ауылы Абылай хан көшесі, 267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4-17-98</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Панфилов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қаласы, Головацкий көшесі, 131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5-12-60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Қаратал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қаласы, Рысқұлов көшесі, 37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2-18-90</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Сарқан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 Сарқан қаласы, Пушкин көшесі,12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2-25-06</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Текелі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қаласы, Қазақстан көшесі, 18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4-33-48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Кербұлақ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кенті, М.Мәметова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3-21-94</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Іле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Чапаев ауылы, 3-шағын аудан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2-30-49</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жеке құрам бойынша Талдықорған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18-Молодежный шағын ауданы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 5-52-41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Атырау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 Досмұханбетов көшесі, 21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32-21-41</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116а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32-37-42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Кұлсары қаласы, 8-учаске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5-66-41</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Қонаев көшесі, 18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2-09-92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Аққыстау кенті, Е. Есжанұлы көшесі, 24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2-05-37</w:t>
            </w:r>
          </w:p>
        </w:tc>
      </w:tr>
      <w:tr>
        <w:trPr>
          <w:trHeight w:val="8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Доссор кенті, «Мұнайшы» шағын ауданы, 48-үй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2-14-35</w:t>
            </w:r>
          </w:p>
        </w:tc>
      </w:tr>
      <w:tr>
        <w:trPr>
          <w:trHeight w:val="4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ауылы, Абай көшесі, 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2-11-66</w:t>
            </w:r>
          </w:p>
        </w:tc>
      </w:tr>
      <w:tr>
        <w:trPr>
          <w:trHeight w:val="4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Миялы ауданы Қарабалин көшесі, 28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2-16-90</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Ганюшкино ауылы, М. Гилаев көшесі, 38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2-07-53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Шығыс Қазақстан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Головков көшесі, 26/1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25-26-60</w:t>
            </w:r>
          </w:p>
        </w:tc>
      </w:tr>
      <w:tr>
        <w:trPr>
          <w:trHeight w:val="5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қазіргі заман тарихы құжаттамасы орталығы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Абай көшесі, 84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52-22-63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мұрағатының Аягөз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 Аягөз қаласы, Уәлиханов көшесі, 32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3-30-78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Жарма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Георгиевка ауылы, Мұсұлманқұлов көшесі, 42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6-55-69</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Зайсан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 Зайсан қ., Ә. Жангелдин көшесі, 25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2-14-76</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Зырян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қаласы, Горький көшесі, 33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4-19-02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Лениногор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Фрунзе көшесі, 44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2-22-64</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Қарауыл селосы, Құтжанов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9-13-34</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Б.Владимировка селосы, Сейфуллин көшесі, 139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9-07-11</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селосы, Молодежная көшесі, 25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2-14-58</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ауылы, Пирогов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2-28-78</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Үлкен Нарын ауылы, Огнев көшесі, 40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2-15-99</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ауылы, Фахрутдинов көшесі, 44а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2-14-62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ауылы, Момышұлы көшесі, 118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3-31-04</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Ақжар ауылы, Дәулетбай көшесі, 45,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(723-44) 2-14-68</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Молодежное селосы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2-74-15</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ауылы, Қабанбай батыр көшесі, 59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2-25-96</w:t>
            </w:r>
          </w:p>
        </w:tc>
      </w:tr>
      <w:tr>
        <w:trPr>
          <w:trHeight w:val="11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ауылы, Жуков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31-7-58</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Жамбыл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45-32-50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мемлекеттік мұрағатының Қаратау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қаласы, Тоқтаров көшесі, 9а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6-13-65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ауылы, Қонаев көшесі, 137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2-17-59</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Домалақ ана көшесі, 209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2-23-29</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ауылы, Көшенов көшесі,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2-41-75</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қаласы, Абылайхан көшесі,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2-16-63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ауылы, Исмаилов көшесі, 191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2-13-72</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Құлан ауылы, Жібек жолы көшесі, 59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2-23-75</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 Момышұлы ауылы, Сауранбекұлы көшесі, 49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2-17-74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ауылы, Абай көшесі, 127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2-14-70</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Саудакент ауылы, Абдаров көшесі, 35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2-13-44</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Батыс Қазақстан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85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51-47-13</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мемлекеттік мұрағатының Жалпақтал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Жалпақтал ауылы, Меңдалиев көшесі, 45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(711-38) 2-12-08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мемлекеттік мұрағатының Сырым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Жымпиты ауылы Қазақстан көшесі,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2-15-75</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мұрағаты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Чапаев ауылы Қазақстан көшесі, 65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9-13-06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Сайқын ауылы Т. Жароков көшесі, 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2-15-33</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Ақсай қаласы, Советская көшесі, 99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2-11-70</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ауылы, Достық көшесі, 44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2-18-25</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ауылы, Тәуелсіздік көшесі, 32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2-12-95</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Переметное ауылы, Жеңіс көшесі, 24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2-28-95</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ауылы, Шарафутдинов көшесі, 22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3-12-81</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ауылы, Құрманғалиев көшесі, 18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3-16-50</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қаласы, Тәуелсіздік көшесі, 19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2-15-66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Федоровка ауылы, Юбилейная көшесі, 18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2-18-92</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ауылы, Тайманов көшесі, 95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3-41-16</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Қарағанды облыстық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43-28-24</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Облмеммұрағаттың көмір саласының жеке құрамы бойынша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Гончарная көшесі, 13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77-38-06</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құжаттамалар бойынша Қарағанды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Коцюбинский көшесі, 17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44-03-15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Курчатов көшесі, 45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4-47-40</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ауылы, Абай көшесі, 16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2-17-98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ауданы, Ботақара кенті, Абылайхан көш.,38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2-17-34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 Қазбекова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6-70-98</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кенті, Тәуелсіздік көшесі,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2-71-02</w:t>
            </w:r>
          </w:p>
        </w:tc>
      </w:tr>
      <w:tr>
        <w:trPr>
          <w:trHeight w:val="1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Титов көшесі, 22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2-31-23</w:t>
            </w:r>
          </w:p>
        </w:tc>
      </w:tr>
      <w:tr>
        <w:trPr>
          <w:trHeight w:val="3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Бакинский көшесі, 41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51-22-38</w:t>
            </w:r>
          </w:p>
        </w:tc>
      </w:tr>
      <w:tr>
        <w:trPr>
          <w:trHeight w:val="7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қаласы, Сайдалы-Сары-Тоқа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2-68-63</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қаласы, Әуезов көшесі, 19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3-10-46</w:t>
            </w:r>
          </w:p>
        </w:tc>
      </w:tr>
      <w:tr>
        <w:trPr>
          <w:trHeight w:val="90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кенті, Сүлейменов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2-27-61</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кенті, Гагарин көшесі, 22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4-19-69</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Балқаш көшесі,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5-36-50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қаласы, Академик Қаныш Сәтпаев даңғылы, 111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3-74-36</w:t>
            </w:r>
          </w:p>
        </w:tc>
      </w:tr>
      <w:tr>
        <w:trPr>
          <w:trHeight w:val="43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2-шағын аудан, 156-үй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3-12-43</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қаласы, Комсомольская көшесі, 89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5-10-36</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ауылы Абай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2-11-34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Қазақстан көшесі, 101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5-53-67</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Ақсу-Аюлы ауылы Шортанбай жырау көшесі, 73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2-13-34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Қызылорда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 Тоқмағанбетов көшесі, 44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27-08-53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мемлекеттік мұрағатының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27-45-14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27-45-14</w:t>
            </w:r>
          </w:p>
        </w:tc>
      </w:tr>
      <w:tr>
        <w:trPr>
          <w:trHeight w:val="4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Щорс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2-14-87</w:t>
            </w:r>
          </w:p>
        </w:tc>
      </w:tr>
      <w:tr>
        <w:trPr>
          <w:trHeight w:val="6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 Әйтеке би кенті, Жанқожа батыр көшесі, 98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2-62-57</w:t>
            </w:r>
          </w:p>
        </w:tc>
      </w:tr>
      <w:tr>
        <w:trPr>
          <w:trHeight w:val="67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Амангелді көшесі,42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2-26-71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Жамбыл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3-17-43</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Әлиақбаров көшесі, 16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2-10-67</w:t>
            </w:r>
          </w:p>
        </w:tc>
      </w:tr>
      <w:tr>
        <w:trPr>
          <w:trHeight w:val="5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Амангелді көшесі, 111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4-15-27</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З. Мұсаханов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2-24-69</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Қостанай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2/6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53-57-74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Гагарин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4-18-73</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кенті, Байтұрсынов көшесі, 14а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2-10-93</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Горбачев көшесі, 38/1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7-05-16</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Асамбаев көшесі, 51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2-36-71</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кенті, Октябрьге 50 жыл көшесі, 37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2-11-45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қаласы,1-шағын аудан, 10-үй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3-27-82</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Затобольск кенті, Қазақ көшесі, 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2-35-45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кенті, Исаков көшесі, 68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2-16-69</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ауылы Ержанов көшесі, 80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2-21-37</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Ленин көшесі, 38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9-12-82</w:t>
            </w:r>
          </w:p>
        </w:tc>
      </w:tr>
      <w:tr>
        <w:trPr>
          <w:trHeight w:val="4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Федоровка кенті, Ленин көшесі, 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2-21-47</w:t>
            </w:r>
          </w:p>
        </w:tc>
      </w:tr>
      <w:tr>
        <w:trPr>
          <w:trHeight w:val="4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Обаған ауылы Школьная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Боровской кенті, Летунов көшесі,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2-18-75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ауылы, Советская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3-67-31</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Қарамеңді ауылы, Ленин көшесі,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9-19-73</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Торғай кенті, Алтынсарин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2-19-37</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кенті, Абылай хан көшесі, 69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2-42-43</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кенті, Космонавтар көшесі, 33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3-35-31</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Маңғыстау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60-56-04</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мемлекеттік мұрағатының жеке құрам бойынша Ақтау филиалы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60-57-04</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ауылы, Қалдығараев көшесі 24-үй, 9 пәтер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2-19-70</w:t>
            </w:r>
          </w:p>
        </w:tc>
      </w:tr>
      <w:tr>
        <w:trPr>
          <w:trHeight w:val="8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«Самал» ықшам ауданы, Әлеуметтік бағдарлама және еңбекпен қамту бөлімінің ғимараты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3-31-48</w:t>
            </w:r>
          </w:p>
        </w:tc>
      </w:tr>
      <w:tr>
        <w:trPr>
          <w:trHeight w:val="85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ауылы, Аудандық білім беру бөлімінің ғимараты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2-14-92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ауданының мемлекеттік мұрағаты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ауылы, Қазынашылық бөлімінің ғимараты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2-11-16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 Шевченко қаласы, Маяұлы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2-27-55</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ауылы, 26-үй</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46-64-24</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Павлодар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32-10-52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жөніндегі Павлодар қалалық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32-72-48</w:t>
            </w:r>
          </w:p>
        </w:tc>
      </w:tr>
      <w:tr>
        <w:trPr>
          <w:trHeight w:val="6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 Энерго-строитель желекжолы,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3-48-74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Космонавтар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6-54-50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Ақтоғай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көшесі, 72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2-11-44</w:t>
            </w:r>
          </w:p>
        </w:tc>
      </w:tr>
      <w:tr>
        <w:trPr>
          <w:trHeight w:val="51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Баянауыл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Бектұров көшесі, 27а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9-15-70</w:t>
            </w:r>
          </w:p>
        </w:tc>
      </w:tr>
      <w:tr>
        <w:trPr>
          <w:trHeight w:val="16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Железин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ауылы, Космонавтар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2-22-55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Ертіс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Бөгенбай көшесі, 97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2-10-16</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Қашыр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ауылы, Гагарин көшесі, 15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2-14-55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Лебяжье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Аққу ауылы, Амангелді көшесі, 69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2-12-15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Май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Көктөбе ауылы, Советов көшесі, 24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9-13-42</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Успен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 ауылы, Баюка көшесі, 42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9-14-98</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Шарбақты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Ленин көшесі, 33,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2-12-05</w:t>
            </w:r>
          </w:p>
        </w:tc>
      </w:tr>
      <w:tr>
        <w:trPr>
          <w:trHeight w:val="52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Солтүстік Қазақстан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Интернациональная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46-78-77</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қаласының жеке құрамы бойынша мұрағат</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Парковая көшесі, 57 б</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34-04-34</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Саумалкөл ауылы, Трудовая көшесі,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2-23-42</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Талшық ауылы, Целинная көшесі, 20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2-12-35</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Смирново ауылы, Зеленая көшесі,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2-10-41</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Явленка ауылы, Ленин көшесі, 12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2-17-88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Пресновка ауылы, Бейбітшілік көшесі, 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2-13-70</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Булаево қаласы, Береговая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2-12-02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Бескөл ауылы, Спортивная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2-01-64</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қаласы, Ленин көшесі, 51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2-18-03</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Новоишимка ауылы, Абылай хан көшесі, 19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2-27-04</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қаласы, Железнодорожный ықшам ауданы, 27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2-21-52</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ауылы, Уәлиханов көшесі, 23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2-18-35</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Кішкенекөл ауылы, Уәлиханов көшесі, 85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2-11-32</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Сергеевка қаласы, Жеңіс көшесі, 32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2-10-95</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p>
            <w:pPr>
              <w:spacing w:after="20"/>
              <w:ind w:left="20"/>
              <w:jc w:val="both"/>
            </w:pPr>
            <w:r>
              <w:rPr>
                <w:rFonts w:ascii="Times New Roman"/>
                <w:b w:val="false"/>
                <w:i w:val="false"/>
                <w:color w:val="000000"/>
                <w:sz w:val="20"/>
              </w:rPr>
              <w:t>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Оңтүстік Қазақстан облысының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Байтұрсынов көшесі, 20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30-10-47</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 Байтереков көшесі, 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3-26-07</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қаласы, Ысмайылов көшесі, 38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2-25-70</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Атакент кенті, Лаборатория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3-34-68</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өңірлік мемлекеттік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Тәуке хан даңғылы,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53-00-77</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Әйтеке би көшесі, 36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2-21-27</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Шаян ауылы, Тасболатов көшесі,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2-17-86</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ауылы, Мұратов көшесі, 53/1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2-5-94</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Жетісай қаласы, Жүргенбаев көшесі, 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6-52-73</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Темірлан ауылы, Қажымұқан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2-15-88</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ауылы, Сәрсенбаев көшесі, 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2-19-93</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Ақсукент ауылы, Жібек жолы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2-18-83</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қаласы, Ысмайылов көшесі, 38</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2-33-49</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Шолаққорған ауылы, Теріскей көшесі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2-23-86</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Леңгір қаласы, Әйтеке би көшесі,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6-13-80</w:t>
            </w:r>
          </w:p>
        </w:tc>
      </w:tr>
      <w:tr>
        <w:trPr>
          <w:trHeight w:val="7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облысы,Түркістан қаласы, Байбұрт көшесі, 14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3-35-11</w:t>
            </w:r>
          </w:p>
        </w:tc>
      </w:tr>
      <w:tr>
        <w:trPr>
          <w:trHeight w:val="7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 Рысқұлов ауылы, Ахметов көшесі, 101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5-24-35.</w:t>
            </w:r>
          </w:p>
        </w:tc>
      </w:tr>
      <w:tr>
        <w:trPr>
          <w:trHeight w:val="6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қаласы, Қазыбек би көшесі, 24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2-24-13</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мұрағаты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21-14-47</w:t>
            </w:r>
          </w:p>
        </w:tc>
      </w:tr>
    </w:tbl>
    <w:bookmarkStart w:name="z426" w:id="64"/>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3-қосымша      </w:t>
      </w:r>
    </w:p>
    <w:bookmarkEnd w:id="64"/>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873"/>
        <w:gridCol w:w="308"/>
        <w:gridCol w:w="5753"/>
        <w:gridCol w:w="23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 жайы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ХҚКО» РМК филиалы</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142-үй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25-04-78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42-үй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19-үй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9 ш/а, 83 ғимарат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Айымбаев көшесі, 23-1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Тлепбергенов көшесі,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15/3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 «А»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64/б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ауылы, Жангелді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ауылы, Әйтеке би көшесі, 63-үй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24-15-06</w:t>
            </w:r>
            <w:r>
              <w:br/>
            </w:r>
            <w:r>
              <w:rPr>
                <w:rFonts w:ascii="Times New Roman"/>
                <w:b w:val="false"/>
                <w:i w:val="false"/>
                <w:color w:val="000000"/>
                <w:sz w:val="20"/>
              </w:rPr>
              <w:t>
8(7282) 24-41-33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r>
              <w:br/>
            </w:r>
            <w:r>
              <w:rPr>
                <w:rFonts w:ascii="Times New Roman"/>
                <w:b w:val="false"/>
                <w:i w:val="false"/>
                <w:color w:val="000000"/>
                <w:sz w:val="20"/>
              </w:rPr>
              <w:t>
8(72833) 2-35-48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95-2-22</w:t>
            </w:r>
            <w:r>
              <w:br/>
            </w:r>
            <w:r>
              <w:rPr>
                <w:rFonts w:ascii="Times New Roman"/>
                <w:b w:val="false"/>
                <w:i w:val="false"/>
                <w:color w:val="000000"/>
                <w:sz w:val="20"/>
              </w:rPr>
              <w:t>
8(72773) 9-18-20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r>
              <w:br/>
            </w:r>
            <w:r>
              <w:rPr>
                <w:rFonts w:ascii="Times New Roman"/>
                <w:b w:val="false"/>
                <w:i w:val="false"/>
                <w:color w:val="000000"/>
                <w:sz w:val="20"/>
              </w:rPr>
              <w:t>
8(72775) 2-34-97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251-74-46</w:t>
            </w:r>
            <w:r>
              <w:br/>
            </w:r>
            <w:r>
              <w:rPr>
                <w:rFonts w:ascii="Times New Roman"/>
                <w:b w:val="false"/>
                <w:i w:val="false"/>
                <w:color w:val="000000"/>
                <w:sz w:val="20"/>
              </w:rPr>
              <w:t>
8(727) 251-74-47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Мәскеу тұйық көшесі, 2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Қонаев көшесі, 29-үй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r>
              <w:br/>
            </w:r>
            <w:r>
              <w:rPr>
                <w:rFonts w:ascii="Times New Roman"/>
                <w:b w:val="false"/>
                <w:i w:val="false"/>
                <w:color w:val="000000"/>
                <w:sz w:val="20"/>
              </w:rPr>
              <w:t>
8(72771) 2-56-96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Дүйсеков көшесі, 41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2-02-07</w:t>
            </w:r>
            <w:r>
              <w:br/>
            </w:r>
            <w:r>
              <w:rPr>
                <w:rFonts w:ascii="Times New Roman"/>
                <w:b w:val="false"/>
                <w:i w:val="false"/>
                <w:color w:val="000000"/>
                <w:sz w:val="20"/>
              </w:rPr>
              <w:t>
8(72834) 2-20-92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r>
              <w:br/>
            </w:r>
            <w:r>
              <w:rPr>
                <w:rFonts w:ascii="Times New Roman"/>
                <w:b w:val="false"/>
                <w:i w:val="false"/>
                <w:color w:val="000000"/>
                <w:sz w:val="20"/>
              </w:rPr>
              <w:t>
8(72838) 2-16-18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r>
              <w:br/>
            </w:r>
            <w:r>
              <w:rPr>
                <w:rFonts w:ascii="Times New Roman"/>
                <w:b w:val="false"/>
                <w:i w:val="false"/>
                <w:color w:val="000000"/>
                <w:sz w:val="20"/>
              </w:rPr>
              <w:t>
8(72772) 4-79-60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көш,34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44/46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2-35-80</w:t>
            </w:r>
            <w:r>
              <w:br/>
            </w:r>
            <w:r>
              <w:rPr>
                <w:rFonts w:ascii="Times New Roman"/>
                <w:b w:val="false"/>
                <w:i w:val="false"/>
                <w:color w:val="000000"/>
                <w:sz w:val="20"/>
              </w:rPr>
              <w:t>
8(72839) 2-37-14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1А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нөмірсіз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r>
              <w:br/>
            </w:r>
            <w:r>
              <w:rPr>
                <w:rFonts w:ascii="Times New Roman"/>
                <w:b w:val="false"/>
                <w:i w:val="false"/>
                <w:color w:val="000000"/>
                <w:sz w:val="20"/>
              </w:rPr>
              <w:t>
8(72777) 2-20-82</w:t>
            </w:r>
            <w:r>
              <w:br/>
            </w:r>
            <w:r>
              <w:rPr>
                <w:rFonts w:ascii="Times New Roman"/>
                <w:b w:val="false"/>
                <w:i w:val="false"/>
                <w:color w:val="000000"/>
                <w:sz w:val="20"/>
              </w:rPr>
              <w:t>
8(72777) 2-18-78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r>
              <w:br/>
            </w:r>
            <w:r>
              <w:rPr>
                <w:rFonts w:ascii="Times New Roman"/>
                <w:b w:val="false"/>
                <w:i w:val="false"/>
                <w:color w:val="000000"/>
                <w:sz w:val="20"/>
              </w:rPr>
              <w:t>
8(72774) 2-21-43</w:t>
            </w:r>
            <w:r>
              <w:br/>
            </w:r>
            <w:r>
              <w:rPr>
                <w:rFonts w:ascii="Times New Roman"/>
                <w:b w:val="false"/>
                <w:i w:val="false"/>
                <w:color w:val="000000"/>
                <w:sz w:val="20"/>
              </w:rPr>
              <w:t>
8(72774) 2-21-33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r>
              <w:br/>
            </w:r>
            <w:r>
              <w:rPr>
                <w:rFonts w:ascii="Times New Roman"/>
                <w:b w:val="false"/>
                <w:i w:val="false"/>
                <w:color w:val="000000"/>
                <w:sz w:val="20"/>
              </w:rPr>
              <w:t>
8(72835) 4-35-18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2-43-35</w:t>
            </w:r>
            <w:r>
              <w:br/>
            </w:r>
            <w:r>
              <w:rPr>
                <w:rFonts w:ascii="Times New Roman"/>
                <w:b w:val="false"/>
                <w:i w:val="false"/>
                <w:color w:val="000000"/>
                <w:sz w:val="20"/>
              </w:rPr>
              <w:t>
8(72778) 2-43-31</w:t>
            </w:r>
            <w:r>
              <w:br/>
            </w:r>
            <w:r>
              <w:rPr>
                <w:rFonts w:ascii="Times New Roman"/>
                <w:b w:val="false"/>
                <w:i w:val="false"/>
                <w:color w:val="000000"/>
                <w:sz w:val="20"/>
              </w:rPr>
              <w:t>
8(72778)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ауылы, Орталық көшесі, 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Кабеков көшесі, 8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56-90-01</w:t>
            </w:r>
            <w:r>
              <w:br/>
            </w:r>
            <w:r>
              <w:rPr>
                <w:rFonts w:ascii="Times New Roman"/>
                <w:b w:val="false"/>
                <w:i w:val="false"/>
                <w:color w:val="000000"/>
                <w:sz w:val="20"/>
              </w:rPr>
              <w:t>
8(7262) 46-00-28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 6-17-78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56-90-04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2-28-04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2-11-99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5-02-46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2-13-52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4-42-54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2-47-93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6-33-00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Молдағұлова көшесі, 51-үй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6-33-93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 Жамбыл көшесі, 81/2-үй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Чапаев ауылы, Ақжайық тұйық көшесі, 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ауданы, Сайхин ауылы, Берғалиев көшесі, 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Бөрілі ауданы, Ақсай ауылы, Темір жол көшесі, 121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 Жаңақала ауылы, Халықтар достығы көшесі, 63А-үй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ауданы, Жәнібек ауылы, Иманов көшесі, 79-үй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Переметное ауылы, Гагарин көшесі, 69Б-үй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Қазталовка ауылы, Лұқманов көшесі, 22А-үй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ауданы, Қаратөбе ауылы, Құрманғалиев көшесі, 23/1-үй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ауданы, Жымпиты ауылы, Қазақстан көшесі, 11/2 -үй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 Тасқала ауылы, Вокзал көшесі, 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Федоровка ауылы, Юбилейная көшесі, 24-үй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ауданы, Шыңғырлау ауылы, Тайманов көшесі, 95-үй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Жалпақтал ауылы, С.Датұлы көшесі, 23-үй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Дарьинское ауылы, Балдырған көшесі, 27/1-үй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ауданы, Тайпақ ауылы, Шемякин көшесі, 13-үй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85/3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Сүлейменовтар көшесі, 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көшесі, 114-үй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53-44-84  8(7142) 53-25-56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оңтүстік бөлігіндегі қалалық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26-45-51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солтүстік бөлігіндегі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Герцен көшесі 2б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391383</w:t>
            </w:r>
            <w:r>
              <w:br/>
            </w:r>
            <w:r>
              <w:rPr>
                <w:rFonts w:ascii="Times New Roman"/>
                <w:b w:val="false"/>
                <w:i w:val="false"/>
                <w:color w:val="000000"/>
                <w:sz w:val="20"/>
              </w:rPr>
              <w:t>
8 (7142) 391385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21-5-28</w:t>
            </w:r>
            <w:r>
              <w:br/>
            </w:r>
            <w:r>
              <w:rPr>
                <w:rFonts w:ascii="Times New Roman"/>
                <w:b w:val="false"/>
                <w:i w:val="false"/>
                <w:color w:val="000000"/>
                <w:sz w:val="20"/>
              </w:rPr>
              <w:t>
8 (71445) 21-5-29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21-2-55</w:t>
            </w:r>
            <w:r>
              <w:br/>
            </w:r>
            <w:r>
              <w:rPr>
                <w:rFonts w:ascii="Times New Roman"/>
                <w:b w:val="false"/>
                <w:i w:val="false"/>
                <w:color w:val="000000"/>
                <w:sz w:val="20"/>
              </w:rPr>
              <w:t>
8(71440) 21-2-69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75-6-87</w:t>
            </w:r>
            <w:r>
              <w:br/>
            </w:r>
            <w:r>
              <w:rPr>
                <w:rFonts w:ascii="Times New Roman"/>
                <w:b w:val="false"/>
                <w:i w:val="false"/>
                <w:color w:val="000000"/>
                <w:sz w:val="20"/>
              </w:rPr>
              <w:t>
8(71430) 75-6-86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21-8-31</w:t>
            </w:r>
            <w:r>
              <w:br/>
            </w:r>
            <w:r>
              <w:rPr>
                <w:rFonts w:ascii="Times New Roman"/>
                <w:b w:val="false"/>
                <w:i w:val="false"/>
                <w:color w:val="000000"/>
                <w:sz w:val="20"/>
              </w:rPr>
              <w:t>
8(71453) 21-9-02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ауылы, Советская көшесі, 13-үй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8(71434) 92-7-16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22-0-05</w:t>
            </w:r>
            <w:r>
              <w:br/>
            </w:r>
            <w:r>
              <w:rPr>
                <w:rFonts w:ascii="Times New Roman"/>
                <w:b w:val="false"/>
                <w:i w:val="false"/>
                <w:color w:val="000000"/>
                <w:sz w:val="20"/>
              </w:rPr>
              <w:t>
8(71439) 21-5-85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Ленин көшесі, 108-үй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28-2-83</w:t>
            </w:r>
            <w:r>
              <w:br/>
            </w:r>
            <w:r>
              <w:rPr>
                <w:rFonts w:ascii="Times New Roman"/>
                <w:b w:val="false"/>
                <w:i w:val="false"/>
                <w:color w:val="000000"/>
                <w:sz w:val="20"/>
              </w:rPr>
              <w:t>
8(71435) 28-2-00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ауылы, Ержанов көшесі, 66-үй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22-2-76</w:t>
            </w:r>
            <w:r>
              <w:br/>
            </w:r>
            <w:r>
              <w:rPr>
                <w:rFonts w:ascii="Times New Roman"/>
                <w:b w:val="false"/>
                <w:i w:val="false"/>
                <w:color w:val="000000"/>
                <w:sz w:val="20"/>
              </w:rPr>
              <w:t>
8(71437) 22-2-75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кенті, Чапаев көшесі, 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32-9-61</w:t>
            </w:r>
            <w:r>
              <w:br/>
            </w:r>
            <w:r>
              <w:rPr>
                <w:rFonts w:ascii="Times New Roman"/>
                <w:b w:val="false"/>
                <w:i w:val="false"/>
                <w:color w:val="000000"/>
                <w:sz w:val="20"/>
              </w:rPr>
              <w:t>
8(71441) 32-5-02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22-1-47</w:t>
            </w:r>
            <w:r>
              <w:br/>
            </w:r>
            <w:r>
              <w:rPr>
                <w:rFonts w:ascii="Times New Roman"/>
                <w:b w:val="false"/>
                <w:i w:val="false"/>
                <w:color w:val="000000"/>
                <w:sz w:val="20"/>
              </w:rPr>
              <w:t>
8(71452) 21-9-69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ш/а,25-үй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32-0-90</w:t>
            </w:r>
            <w:r>
              <w:br/>
            </w:r>
            <w:r>
              <w:rPr>
                <w:rFonts w:ascii="Times New Roman"/>
                <w:b w:val="false"/>
                <w:i w:val="false"/>
                <w:color w:val="000000"/>
                <w:sz w:val="20"/>
              </w:rPr>
              <w:t>
8(71433) 35-3-89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22-4-60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кенті, Шақшақ Жәнібек көшесі, 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21-0-53</w:t>
            </w:r>
            <w:r>
              <w:br/>
            </w:r>
            <w:r>
              <w:rPr>
                <w:rFonts w:ascii="Times New Roman"/>
                <w:b w:val="false"/>
                <w:i w:val="false"/>
                <w:color w:val="000000"/>
                <w:sz w:val="20"/>
              </w:rPr>
              <w:t>
8(71454) 21-0-15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Рудный қаласы, Космонавттар көшесі, 12-үй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49-8-02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90-0-38</w:t>
            </w:r>
            <w:r>
              <w:br/>
            </w:r>
            <w:r>
              <w:rPr>
                <w:rFonts w:ascii="Times New Roman"/>
                <w:b w:val="false"/>
                <w:i w:val="false"/>
                <w:color w:val="000000"/>
                <w:sz w:val="20"/>
              </w:rPr>
              <w:t>
8(71431) 98-9-47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21-3-21</w:t>
            </w:r>
            <w:r>
              <w:br/>
            </w:r>
            <w:r>
              <w:rPr>
                <w:rFonts w:ascii="Times New Roman"/>
                <w:b w:val="false"/>
                <w:i w:val="false"/>
                <w:color w:val="000000"/>
                <w:sz w:val="20"/>
              </w:rPr>
              <w:t>
8(71451) 21-2-09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36-5-89</w:t>
            </w:r>
            <w:r>
              <w:br/>
            </w:r>
            <w:r>
              <w:rPr>
                <w:rFonts w:ascii="Times New Roman"/>
                <w:b w:val="false"/>
                <w:i w:val="false"/>
                <w:color w:val="000000"/>
                <w:sz w:val="20"/>
              </w:rPr>
              <w:t>
8(71436) 37-4-52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21-5-67</w:t>
            </w:r>
            <w:r>
              <w:br/>
            </w:r>
            <w:r>
              <w:rPr>
                <w:rFonts w:ascii="Times New Roman"/>
                <w:b w:val="false"/>
                <w:i w:val="false"/>
                <w:color w:val="000000"/>
                <w:sz w:val="20"/>
              </w:rPr>
              <w:t>
8(71444) 21-1-62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ауданы,Федоров ауылы, Красноармейская көшесі, 56-үй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22-5-18</w:t>
            </w:r>
            <w:r>
              <w:br/>
            </w:r>
            <w:r>
              <w:rPr>
                <w:rFonts w:ascii="Times New Roman"/>
                <w:b w:val="false"/>
                <w:i w:val="false"/>
                <w:color w:val="000000"/>
                <w:sz w:val="20"/>
              </w:rPr>
              <w:t>
8(71442) 23-2-83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кенті, Калинин көшесі, 53-үй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24-3-15</w:t>
            </w:r>
            <w:r>
              <w:br/>
            </w:r>
            <w:r>
              <w:rPr>
                <w:rFonts w:ascii="Times New Roman"/>
                <w:b w:val="false"/>
                <w:i w:val="false"/>
                <w:color w:val="000000"/>
                <w:sz w:val="20"/>
              </w:rPr>
              <w:t>
8(71455)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ХҚКО» РМК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Ғ.Мұратбаев көшесі, 2Е-үй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25-60-57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24-86-11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 27-54-81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Ерімбет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Кәрімбаев көшесі, 16 А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15-үй, Қазпошта ғимараты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көшесі,10 -үй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көшесі, 24-үй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көшесі, 45-үй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көшесі, 4-үй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Новоишиское ауылы, Ленин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С.Мұқанов көшесі, 11-үй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көшесі,189-үй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Шаңырақ-2 ш/а, Жанқожа батыр көшесі, 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ХҚКО»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16/2-үй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53-73-89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 2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57-07-82</w:t>
            </w:r>
            <w:r>
              <w:br/>
            </w:r>
            <w:r>
              <w:rPr>
                <w:rFonts w:ascii="Times New Roman"/>
                <w:b w:val="false"/>
                <w:i w:val="false"/>
                <w:color w:val="000000"/>
                <w:sz w:val="20"/>
              </w:rPr>
              <w:t>
Ішкі (106)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аудандық № 1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даңғылы,43-үй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32-77-14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7" w:id="65"/>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4-қосымша        </w:t>
      </w:r>
    </w:p>
    <w:bookmarkEnd w:id="65"/>
    <w:p>
      <w:pPr>
        <w:spacing w:after="0"/>
        <w:ind w:left="0"/>
        <w:jc w:val="left"/>
      </w:pPr>
      <w:r>
        <w:rPr>
          <w:rFonts w:ascii="Times New Roman"/>
          <w:b/>
          <w:i w:val="false"/>
          <w:color w:val="000000"/>
        </w:rPr>
        <w:t xml:space="preserve"> Сапа және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1935"/>
        <w:gridCol w:w="2624"/>
        <w:gridCol w:w="1957"/>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алушылардың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