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b00c7" w14:textId="5bb00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Азық-түлік тауарларының өңірлік тұрақтандыру қорларын қалыптастыру және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9 қазандағы № 1280 қаулысы. Күші жойылды - Қазақстан Республикасы Үкіметінің 2020 жылғы 20 ақпандағы № 72 қаулысымен.</w:t>
      </w:r>
    </w:p>
    <w:p>
      <w:pPr>
        <w:spacing w:after="0"/>
        <w:ind w:left="0"/>
        <w:jc w:val="both"/>
      </w:pPr>
      <w:r>
        <w:rPr>
          <w:rFonts w:ascii="Times New Roman"/>
          <w:b w:val="false"/>
          <w:i w:val="false"/>
          <w:color w:val="ff0000"/>
          <w:sz w:val="28"/>
        </w:rPr>
        <w:t xml:space="preserve">
      Ескерту. Күші жойылды – ҚР Үкіметінің 20.02.2020 </w:t>
      </w:r>
      <w:r>
        <w:rPr>
          <w:rFonts w:ascii="Times New Roman"/>
          <w:b w:val="false"/>
          <w:i w:val="false"/>
          <w:color w:val="ff0000"/>
          <w:sz w:val="28"/>
        </w:rPr>
        <w:t>№ 72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Үкіметінің 22.04.2016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қаулысымен.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Республикасының Заңы 5-бабының </w:t>
      </w:r>
      <w:r>
        <w:rPr>
          <w:rFonts w:ascii="Times New Roman"/>
          <w:b w:val="false"/>
          <w:i w:val="false"/>
          <w:color w:val="000000"/>
          <w:sz w:val="28"/>
        </w:rPr>
        <w:t>7) тармақшасын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22.04.2016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Азық-түлік тауарларының өңірлік тұрақтандыру қорларын қалыптастыру және пайдалану қағидалары бекітілсін.</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Күші жойылды - ҚР Үкіметінің 25.04.2015 </w:t>
      </w:r>
      <w:r>
        <w:rPr>
          <w:rFonts w:ascii="Times New Roman"/>
          <w:b w:val="false"/>
          <w:i w:val="false"/>
          <w:color w:val="000000"/>
          <w:sz w:val="28"/>
        </w:rPr>
        <w:t>№ 325</w:t>
      </w:r>
      <w:r>
        <w:rPr>
          <w:rFonts w:ascii="Times New Roman"/>
          <w:b w:val="false"/>
          <w:i w:val="false"/>
          <w:color w:val="000000"/>
          <w:sz w:val="28"/>
        </w:rPr>
        <w:t xml:space="preserve"> (алғашқы ресми жарияланған күнінен бастап қолданысқа енгізіледі) қаулысымен.</w:t>
      </w:r>
    </w:p>
    <w:bookmarkEnd w:id="2"/>
    <w:bookmarkStart w:name="z6" w:id="3"/>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3"/>
    <w:bookmarkStart w:name="z7" w:id="4"/>
    <w:p>
      <w:pPr>
        <w:spacing w:after="0"/>
        <w:ind w:left="0"/>
        <w:jc w:val="both"/>
      </w:pPr>
      <w:r>
        <w:rPr>
          <w:rFonts w:ascii="Times New Roman"/>
          <w:b w:val="false"/>
          <w:i w:val="false"/>
          <w:color w:val="000000"/>
          <w:sz w:val="28"/>
        </w:rPr>
        <w:t>
      4. Осы қаулы 2012 жылғы 1 қаңтардан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9 қазандағы</w:t>
            </w:r>
            <w:r>
              <w:br/>
            </w:r>
            <w:r>
              <w:rPr>
                <w:rFonts w:ascii="Times New Roman"/>
                <w:b w:val="false"/>
                <w:i w:val="false"/>
                <w:color w:val="000000"/>
                <w:sz w:val="20"/>
              </w:rPr>
              <w:t>№ 1280 қаулысымен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Азық-түлік тауарларының өңірлік тұрақтандыру</w:t>
      </w:r>
      <w:r>
        <w:br/>
      </w:r>
      <w:r>
        <w:rPr>
          <w:rFonts w:ascii="Times New Roman"/>
          <w:b/>
          <w:i w:val="false"/>
          <w:color w:val="000000"/>
        </w:rPr>
        <w:t>қорларын қалыптастыру және пайдалану</w:t>
      </w:r>
      <w:r>
        <w:br/>
      </w:r>
      <w:r>
        <w:rPr>
          <w:rFonts w:ascii="Times New Roman"/>
          <w:b/>
          <w:i w:val="false"/>
          <w:color w:val="000000"/>
        </w:rPr>
        <w:t>қағидалары</w:t>
      </w:r>
      <w:r>
        <w:br/>
      </w:r>
      <w:r>
        <w:rPr>
          <w:rFonts w:ascii="Times New Roman"/>
          <w:b/>
          <w:i w:val="false"/>
          <w:color w:val="000000"/>
        </w:rPr>
        <w:t>1. Жалпы ережелер</w:t>
      </w:r>
    </w:p>
    <w:bookmarkEnd w:id="5"/>
    <w:bookmarkStart w:name="z10" w:id="6"/>
    <w:p>
      <w:pPr>
        <w:spacing w:after="0"/>
        <w:ind w:left="0"/>
        <w:jc w:val="both"/>
      </w:pPr>
      <w:r>
        <w:rPr>
          <w:rFonts w:ascii="Times New Roman"/>
          <w:b w:val="false"/>
          <w:i w:val="false"/>
          <w:color w:val="000000"/>
          <w:sz w:val="28"/>
        </w:rPr>
        <w:t xml:space="preserve">
      1. Осы Азық-түлік тауарларының өңірлік тұрақтандыру қорларын қалыптастыру және пайдалану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Республикасының Заңы (бұдан әрі – Заң) 5-бабының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азық-түлік тауарларының өңірлік тұрақтандыру қорларын қалыптастыру және пайдалану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22.04.2016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қаулысымен.</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12" w:id="8"/>
    <w:p>
      <w:pPr>
        <w:spacing w:after="0"/>
        <w:ind w:left="0"/>
        <w:jc w:val="both"/>
      </w:pPr>
      <w:r>
        <w:rPr>
          <w:rFonts w:ascii="Times New Roman"/>
          <w:b w:val="false"/>
          <w:i w:val="false"/>
          <w:color w:val="000000"/>
          <w:sz w:val="28"/>
        </w:rPr>
        <w:t>
      1) азық-түлік тауарларының өңірлік тұрақтандыру қоры (бұдан әрі – тұрақтандыру қоры) – облыстардың, республикалық маңызы бар қаланың, астананың аумақтарындағы аграрлық азық-түлік нарығына реттеушілік ықпал ету және азық-түлiк қауiпсiздiгiн қамтамасыз ету үшiн құрылған астықты қоса есептегенде азық-түлiк тауарларының, оның ішінде астықтың жедел қоры;</w:t>
      </w:r>
    </w:p>
    <w:bookmarkEnd w:id="8"/>
    <w:bookmarkStart w:name="z13" w:id="9"/>
    <w:p>
      <w:pPr>
        <w:spacing w:after="0"/>
        <w:ind w:left="0"/>
        <w:jc w:val="both"/>
      </w:pPr>
      <w:r>
        <w:rPr>
          <w:rFonts w:ascii="Times New Roman"/>
          <w:b w:val="false"/>
          <w:i w:val="false"/>
          <w:color w:val="000000"/>
          <w:sz w:val="28"/>
        </w:rPr>
        <w:t>
      2) азық-түлік тауарларының өңірлік тұрақтандыру қорларын қалыптастыру – сатып алу интервенциялары, азық-түлік тауарларының өңірлік тұрақтандыру қорларына азық-түлік тауарларын орналастыру және сақтау.</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31.12.2015 </w:t>
      </w:r>
      <w:r>
        <w:rPr>
          <w:rFonts w:ascii="Times New Roman"/>
          <w:b w:val="false"/>
          <w:i w:val="false"/>
          <w:color w:val="000000"/>
          <w:sz w:val="28"/>
        </w:rPr>
        <w:t>№ 1168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3. Азық-түлік тауарларының өңірлік тұрақтандыру қорын уақтылы және сапалы қалыптастыру мен пайдалануды қамтамасыз ету мақсатында облыстың, республикалық маңызы бар қаланың, астананың әкімі азық-түлік тауарларының өңірлік тұрақтандыру қорын басқару жөнінде комиссия (бұдан әрі – Комиссия) құрады және оның құрамын бекітеді.</w:t>
      </w:r>
    </w:p>
    <w:bookmarkEnd w:id="10"/>
    <w:bookmarkStart w:name="z15" w:id="11"/>
    <w:p>
      <w:pPr>
        <w:spacing w:after="0"/>
        <w:ind w:left="0"/>
        <w:jc w:val="both"/>
      </w:pPr>
      <w:r>
        <w:rPr>
          <w:rFonts w:ascii="Times New Roman"/>
          <w:b w:val="false"/>
          <w:i w:val="false"/>
          <w:color w:val="000000"/>
          <w:sz w:val="28"/>
        </w:rPr>
        <w:t>
      4. Комиссия төрағасы облыс (республикалық маңызы бар қала, астана), әкімінің орынбасары болып табылады, Комиссия мүшелері кәсіпкерлік және сауда, ауыл шаруашылығы басқармаларының (бөлімдерінің) қызметкерлері, сондай-ақ жеке кәсіпкерлік субъектілері бірлестіктерінің және қоғамдық ұйымдардың өкілдері болып табылады. Комиссияның сандық құрамы тақ және тоғыз адамнан кем болмауы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Комиссия мүшесі болып табылмайды.</w:t>
      </w:r>
    </w:p>
    <w:bookmarkEnd w:id="11"/>
    <w:bookmarkStart w:name="z16" w:id="12"/>
    <w:p>
      <w:pPr>
        <w:spacing w:after="0"/>
        <w:ind w:left="0"/>
        <w:jc w:val="both"/>
      </w:pPr>
      <w:r>
        <w:rPr>
          <w:rFonts w:ascii="Times New Roman"/>
          <w:b w:val="false"/>
          <w:i w:val="false"/>
          <w:color w:val="000000"/>
          <w:sz w:val="28"/>
        </w:rPr>
        <w:t>
      5. Комиссияның құрамы облыс (республикалық маңызы бар қала, астана) әкімінің өкімімен бекітіледі.</w:t>
      </w:r>
    </w:p>
    <w:bookmarkEnd w:id="12"/>
    <w:bookmarkStart w:name="z17" w:id="13"/>
    <w:p>
      <w:pPr>
        <w:spacing w:after="0"/>
        <w:ind w:left="0"/>
        <w:jc w:val="both"/>
      </w:pPr>
      <w:r>
        <w:rPr>
          <w:rFonts w:ascii="Times New Roman"/>
          <w:b w:val="false"/>
          <w:i w:val="false"/>
          <w:color w:val="000000"/>
          <w:sz w:val="28"/>
        </w:rPr>
        <w:t>
      6. Комиссияның жұмыс органы (бұдан әрі – жұмыс органы) жергілікті бюджеттен қаржыландырылатын атқарушы орган болып табылады.</w:t>
      </w:r>
    </w:p>
    <w:bookmarkEnd w:id="13"/>
    <w:bookmarkStart w:name="z18" w:id="14"/>
    <w:p>
      <w:pPr>
        <w:spacing w:after="0"/>
        <w:ind w:left="0"/>
        <w:jc w:val="both"/>
      </w:pPr>
      <w:r>
        <w:rPr>
          <w:rFonts w:ascii="Times New Roman"/>
          <w:b w:val="false"/>
          <w:i w:val="false"/>
          <w:color w:val="000000"/>
          <w:sz w:val="28"/>
        </w:rPr>
        <w:t>
      7. Тұрақтандыру қорын қалыптастыру үшін жұмыс органы тиісті әкімшілік-аумақтық бірлікте тіркелген мамандандырылған ұйымнан тұрақтандыру қорын қалыптастыру және пайдалану жөніндегі қызметтерді сатып алады.</w:t>
      </w:r>
    </w:p>
    <w:bookmarkEnd w:id="14"/>
    <w:bookmarkStart w:name="z19" w:id="15"/>
    <w:p>
      <w:pPr>
        <w:spacing w:after="0"/>
        <w:ind w:left="0"/>
        <w:jc w:val="both"/>
      </w:pPr>
      <w:r>
        <w:rPr>
          <w:rFonts w:ascii="Times New Roman"/>
          <w:b w:val="false"/>
          <w:i w:val="false"/>
          <w:color w:val="000000"/>
          <w:sz w:val="28"/>
        </w:rPr>
        <w:t>
      8. Жұмыс органы әр үш жыл сайын мемлекеттік сатып алудың жылдық жоспарында тұрақтандыру қорын қалыптастыру мен пайдалану жөніндегі қызметтерді сатып алуды көздейді және мамандандырылған ұйыммен тұрақтандыру қорын қалыптастыру мен пайдалану жөніндегі қызметтерді сатып алу туралы шарт (бұдан әрі – шарт) жасасады.</w:t>
      </w:r>
    </w:p>
    <w:bookmarkEnd w:id="15"/>
    <w:bookmarkStart w:name="z20" w:id="16"/>
    <w:p>
      <w:pPr>
        <w:spacing w:after="0"/>
        <w:ind w:left="0"/>
        <w:jc w:val="both"/>
      </w:pPr>
      <w:r>
        <w:rPr>
          <w:rFonts w:ascii="Times New Roman"/>
          <w:b w:val="false"/>
          <w:i w:val="false"/>
          <w:color w:val="000000"/>
          <w:sz w:val="28"/>
        </w:rPr>
        <w:t xml:space="preserve">
      9. Шарт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үлгілік нысан бойынша үш жылға жасалады. Шартты тұрақтандыру қорын қалыптастыру және пайдалануға қатысты басқа да талаптармен толықтыруға жол беріледі.</w:t>
      </w:r>
    </w:p>
    <w:bookmarkEnd w:id="16"/>
    <w:bookmarkStart w:name="z21"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Алынып тасталды - ҚР Үкіметінің 29.04.2014 </w:t>
      </w:r>
      <w:r>
        <w:rPr>
          <w:rFonts w:ascii="Times New Roman"/>
          <w:b w:val="false"/>
          <w:i w:val="false"/>
          <w:color w:val="000000"/>
          <w:sz w:val="28"/>
        </w:rPr>
        <w:t>№ 412</w:t>
      </w:r>
      <w:r>
        <w:rPr>
          <w:rFonts w:ascii="Times New Roman"/>
          <w:b w:val="false"/>
          <w:i w:val="false"/>
          <w:color w:val="000000"/>
          <w:sz w:val="28"/>
        </w:rPr>
        <w:t xml:space="preserve"> қаулысымен (алғашқы ресми жарияланған күнінен бастап қолданысқа енгізіледі).</w:t>
      </w:r>
    </w:p>
    <w:bookmarkEnd w:id="17"/>
    <w:bookmarkStart w:name="z26"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Алынып тасталды - ҚР Үкіметінің 29.04.2014 </w:t>
      </w:r>
      <w:r>
        <w:rPr>
          <w:rFonts w:ascii="Times New Roman"/>
          <w:b w:val="false"/>
          <w:i w:val="false"/>
          <w:color w:val="000000"/>
          <w:sz w:val="28"/>
        </w:rPr>
        <w:t>№ 412</w:t>
      </w:r>
      <w:r>
        <w:rPr>
          <w:rFonts w:ascii="Times New Roman"/>
          <w:b w:val="false"/>
          <w:i w:val="false"/>
          <w:color w:val="000000"/>
          <w:sz w:val="28"/>
        </w:rPr>
        <w:t xml:space="preserve"> қаулысымен (алғашқы ресми жарияланған күнінен бастап қолданысқа енгізіледі).</w:t>
      </w:r>
    </w:p>
    <w:bookmarkEnd w:id="18"/>
    <w:bookmarkStart w:name="z27" w:id="19"/>
    <w:p>
      <w:pPr>
        <w:spacing w:after="0"/>
        <w:ind w:left="0"/>
        <w:jc w:val="both"/>
      </w:pPr>
      <w:r>
        <w:rPr>
          <w:rFonts w:ascii="Times New Roman"/>
          <w:b w:val="false"/>
          <w:i w:val="false"/>
          <w:color w:val="000000"/>
          <w:sz w:val="28"/>
        </w:rPr>
        <w:t>
      12. Шартқа облыс (республикалық маңызы бар қала, астана) әкімі шешім қабылдағаннан кейін сатып алу және тауарлық интервенцияларды жүзеге асыру жөніндегі шарттар қосылады.</w:t>
      </w:r>
    </w:p>
    <w:bookmarkEnd w:id="19"/>
    <w:bookmarkStart w:name="z28" w:id="20"/>
    <w:p>
      <w:pPr>
        <w:spacing w:after="0"/>
        <w:ind w:left="0"/>
        <w:jc w:val="both"/>
      </w:pPr>
      <w:r>
        <w:rPr>
          <w:rFonts w:ascii="Times New Roman"/>
          <w:b w:val="false"/>
          <w:i w:val="false"/>
          <w:color w:val="000000"/>
          <w:sz w:val="28"/>
        </w:rPr>
        <w:t>
      13. Шарттың әрекет ету мерзімі аяқталғаннан кейін жұмыс органы мамандандырылған ұйыммен тұрақтандыру қорының заттай және ақшалай мәндегі өтпелі активтерімен жаңа шарт жасасады.</w:t>
      </w:r>
    </w:p>
    <w:bookmarkEnd w:id="20"/>
    <w:bookmarkStart w:name="z4" w:id="21"/>
    <w:p>
      <w:pPr>
        <w:spacing w:after="0"/>
        <w:ind w:left="0"/>
        <w:jc w:val="both"/>
      </w:pPr>
      <w:r>
        <w:rPr>
          <w:rFonts w:ascii="Times New Roman"/>
          <w:b w:val="false"/>
          <w:i w:val="false"/>
          <w:color w:val="000000"/>
          <w:sz w:val="28"/>
        </w:rPr>
        <w:t>
      Егер Комиссияның шешімі бойынша азық-түлік тауарларын өткізу сатып алу бағасынан төмен баға бойынша жүзеге асырылса, онда ақшалай мәндегі өтпелі активтер сатып алу және өткізу бағаларының айырмасын шегере отырып беріледі.</w:t>
      </w:r>
    </w:p>
    <w:bookmarkEnd w:id="21"/>
    <w:bookmarkStart w:name="z5" w:id="22"/>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bookmarkEnd w:id="22"/>
    <w:bookmarkStart w:name="z25" w:id="23"/>
    <w:p>
      <w:pPr>
        <w:spacing w:after="0"/>
        <w:ind w:left="0"/>
        <w:jc w:val="both"/>
      </w:pPr>
      <w:r>
        <w:rPr>
          <w:rFonts w:ascii="Times New Roman"/>
          <w:b w:val="false"/>
          <w:i w:val="false"/>
          <w:color w:val="000000"/>
          <w:sz w:val="28"/>
        </w:rPr>
        <w:t>
      Егер Комиссияның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22.04.2016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қаулысымен.</w:t>
      </w:r>
      <w:r>
        <w:br/>
      </w:r>
      <w:r>
        <w:rPr>
          <w:rFonts w:ascii="Times New Roman"/>
          <w:b w:val="false"/>
          <w:i w:val="false"/>
          <w:color w:val="000000"/>
          <w:sz w:val="28"/>
        </w:rPr>
        <w:t>
</w:t>
      </w:r>
    </w:p>
    <w:bookmarkStart w:name="z29" w:id="24"/>
    <w:p>
      <w:pPr>
        <w:spacing w:after="0"/>
        <w:ind w:left="0"/>
        <w:jc w:val="both"/>
      </w:pPr>
      <w:r>
        <w:rPr>
          <w:rFonts w:ascii="Times New Roman"/>
          <w:b w:val="false"/>
          <w:i w:val="false"/>
          <w:color w:val="000000"/>
          <w:sz w:val="28"/>
        </w:rPr>
        <w:t>
       14. Тұрақтандыру қорын қалыптастыру және пайдалану бойынша мамандандырылған ұйымның үстеме шығындары азық-түлік тауарларының бекітілген және нарықтық бағалары айырмасы есебінен, сондай-ақ уақытша бос қаражаттарды екінші деңгейдегі банктердің депозиттеріне орналастырудан түскен табыстар есебінен жабылады.</w:t>
      </w:r>
    </w:p>
    <w:bookmarkEnd w:id="24"/>
    <w:bookmarkStart w:name="z30" w:id="25"/>
    <w:p>
      <w:pPr>
        <w:spacing w:after="0"/>
        <w:ind w:left="0"/>
        <w:jc w:val="left"/>
      </w:pPr>
      <w:r>
        <w:rPr>
          <w:rFonts w:ascii="Times New Roman"/>
          <w:b/>
          <w:i w:val="false"/>
          <w:color w:val="000000"/>
        </w:rPr>
        <w:t xml:space="preserve"> 2. Тұрақтандыру қорын қалыптастыру тәртібі</w:t>
      </w:r>
    </w:p>
    <w:bookmarkEnd w:id="25"/>
    <w:bookmarkStart w:name="z31" w:id="26"/>
    <w:p>
      <w:pPr>
        <w:spacing w:after="0"/>
        <w:ind w:left="0"/>
        <w:jc w:val="both"/>
      </w:pPr>
      <w:r>
        <w:rPr>
          <w:rFonts w:ascii="Times New Roman"/>
          <w:b w:val="false"/>
          <w:i w:val="false"/>
          <w:color w:val="000000"/>
          <w:sz w:val="28"/>
        </w:rPr>
        <w:t xml:space="preserve">
      15. Тұрақтандыру қоры Қазақстан Республикасы Үкіметінің 2010 жылғы 1 наурыздағы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маңызы бар азық-түлiк тауарларының тізбесіне сәйкес азық-түлiк тауарлары бойынша қалыптастырылады.</w:t>
      </w:r>
    </w:p>
    <w:bookmarkEnd w:id="26"/>
    <w:bookmarkStart w:name="z32" w:id="27"/>
    <w:p>
      <w:pPr>
        <w:spacing w:after="0"/>
        <w:ind w:left="0"/>
        <w:jc w:val="both"/>
      </w:pPr>
      <w:r>
        <w:rPr>
          <w:rFonts w:ascii="Times New Roman"/>
          <w:b w:val="false"/>
          <w:i w:val="false"/>
          <w:color w:val="000000"/>
          <w:sz w:val="28"/>
        </w:rPr>
        <w:t>
      16. Комиссия ұсыныс пен сұраныстың өңірлік теңгерімі, жұмыс органының егістік алаңдары (жоспарлы), болжамды өнім түсімі, өткен күнтізбелік жылда қалыптасқан бағалар туралы мәліметтері, мамандандырылған ұйымның ұсынысы, сондай-ақ өзге де мәліметтер негізінде азық-түлік тауарларының тізбесін, көлемін, олар бойынша тіркелген бағаны айқындайды және облыс (республикалық маңызы бар қала, астана) әкіміне сатып алу интервенцияларын жүргізу туралы ұсынымдар енгізеді.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29.04.2014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3" w:id="28"/>
    <w:p>
      <w:pPr>
        <w:spacing w:after="0"/>
        <w:ind w:left="0"/>
        <w:jc w:val="both"/>
      </w:pPr>
      <w:r>
        <w:rPr>
          <w:rFonts w:ascii="Times New Roman"/>
          <w:b w:val="false"/>
          <w:i w:val="false"/>
          <w:color w:val="000000"/>
          <w:sz w:val="28"/>
        </w:rPr>
        <w:t>
       17. Сатып алу интервенцияларын жүргізу туралы Комиссияның ұсынымы хаттама түрінде жасалады және оған Комиссия мүшелері отырыс өткізілген күні қол қойып, облыс (республикалық маңызы бар қала, астана) әкіміне бір жұмыс күні ішінде шешім қабылдау үшін енгізіледі.</w:t>
      </w:r>
    </w:p>
    <w:bookmarkEnd w:id="28"/>
    <w:bookmarkStart w:name="z34" w:id="29"/>
    <w:p>
      <w:pPr>
        <w:spacing w:after="0"/>
        <w:ind w:left="0"/>
        <w:jc w:val="both"/>
      </w:pPr>
      <w:r>
        <w:rPr>
          <w:rFonts w:ascii="Times New Roman"/>
          <w:b w:val="false"/>
          <w:i w:val="false"/>
          <w:color w:val="000000"/>
          <w:sz w:val="28"/>
        </w:rPr>
        <w:t>
      18. Тұрақтандыру қорын қалыптастыру туралы Комиссияның хаттамасында сатып алуға жататын тауарлардың тізбесі, олардың көлемі және оларға бекітілген сатып алу бағалары көрсетіледі.</w:t>
      </w:r>
    </w:p>
    <w:bookmarkEnd w:id="29"/>
    <w:bookmarkStart w:name="z35" w:id="30"/>
    <w:p>
      <w:pPr>
        <w:spacing w:after="0"/>
        <w:ind w:left="0"/>
        <w:jc w:val="both"/>
      </w:pPr>
      <w:r>
        <w:rPr>
          <w:rFonts w:ascii="Times New Roman"/>
          <w:b w:val="false"/>
          <w:i w:val="false"/>
          <w:color w:val="000000"/>
          <w:sz w:val="28"/>
        </w:rPr>
        <w:t>
      19. Сатып алу интервенцияларын жүргізу үшін азық-түлік тауарларына бекітілген баға Комиссия шешімімен нарықтық баға деңгейінде белгіленеді.</w:t>
      </w:r>
    </w:p>
    <w:bookmarkEnd w:id="30"/>
    <w:bookmarkStart w:name="z36" w:id="31"/>
    <w:p>
      <w:pPr>
        <w:spacing w:after="0"/>
        <w:ind w:left="0"/>
        <w:jc w:val="both"/>
      </w:pPr>
      <w:r>
        <w:rPr>
          <w:rFonts w:ascii="Times New Roman"/>
          <w:b w:val="false"/>
          <w:i w:val="false"/>
          <w:color w:val="000000"/>
          <w:sz w:val="28"/>
        </w:rPr>
        <w:t>
      Тұрақтандыру қорын қалыптастыру кезінде азық-түлік тауарларын сатып алу тауар өндірушілерден тікелей жүзеге асырылады.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12.03.2014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Үкіметінің 22.04.2016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қаулыларымен.</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20. Облыс (республикалық маңызы бар қала, астана) әкімінің сатып алу интервенцияларын жүргізу туралы шешімі Комиссияның сатып алу интервенцияларын жүргізу туралы ұсынымы енгізілген сәттен бастап екі жұмыс күнінен кешіктірмей қабылдануы тиіс.</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29.04.2014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21. Жұмыс органы мамандандырылған ұйымды тұрақтандыру қорын қалыптастыру қажеттілігі туралы облыс (республикалық маңызы бар қала, астана) әкімінің шешімі қабылданған күні жазбаша хабардар етеді.</w:t>
      </w:r>
    </w:p>
    <w:bookmarkEnd w:id="33"/>
    <w:bookmarkStart w:name="z40" w:id="34"/>
    <w:p>
      <w:pPr>
        <w:spacing w:after="0"/>
        <w:ind w:left="0"/>
        <w:jc w:val="both"/>
      </w:pPr>
      <w:r>
        <w:rPr>
          <w:rFonts w:ascii="Times New Roman"/>
          <w:b w:val="false"/>
          <w:i w:val="false"/>
          <w:color w:val="000000"/>
          <w:sz w:val="28"/>
        </w:rPr>
        <w:t>
      22. Мамандандырылған ұйым облыс (республикалық маңызы бар қала, астана) әкімінің шешім қабылдағаны туралы жазбаша хабарлама алған күннен бастап, тұрақтандыру қорын қалыптастыруға кіріседі.</w:t>
      </w:r>
    </w:p>
    <w:bookmarkEnd w:id="34"/>
    <w:bookmarkStart w:name="z41" w:id="35"/>
    <w:p>
      <w:pPr>
        <w:spacing w:after="0"/>
        <w:ind w:left="0"/>
        <w:jc w:val="both"/>
      </w:pPr>
      <w:r>
        <w:rPr>
          <w:rFonts w:ascii="Times New Roman"/>
          <w:b w:val="false"/>
          <w:i w:val="false"/>
          <w:color w:val="000000"/>
          <w:sz w:val="28"/>
        </w:rPr>
        <w:t>
      23. Комиссияның шешімі бойынша азық-түлік тауарларын өндірумен байланысты шығындарды алдын ала қаржыландыру жолымен азық-түлік тауарларының жоспарланған көлемін кепілді сатып алу мақсатында мамандандырылған ұйыммен азық-түлік тауарларын тауар өндірушілерден сатып алуға фьючерстік және форвардтық шарттар жасасуға жол беріледі. Бұл ретте көрсетілген шарттардың орындалуына жауапкершілік тиісті шарт жасасқан мамандандырылған ұйымға жүктеледі.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Үкіметінің 22.04.2016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қаулысымен.</w:t>
      </w:r>
      <w:r>
        <w:br/>
      </w:r>
      <w:r>
        <w:rPr>
          <w:rFonts w:ascii="Times New Roman"/>
          <w:b w:val="false"/>
          <w:i w:val="false"/>
          <w:color w:val="000000"/>
          <w:sz w:val="28"/>
        </w:rPr>
        <w:t>
</w:t>
      </w:r>
    </w:p>
    <w:bookmarkStart w:name="z43" w:id="36"/>
    <w:p>
      <w:pPr>
        <w:spacing w:after="0"/>
        <w:ind w:left="0"/>
        <w:jc w:val="both"/>
      </w:pPr>
      <w:r>
        <w:rPr>
          <w:rFonts w:ascii="Times New Roman"/>
          <w:b w:val="false"/>
          <w:i w:val="false"/>
          <w:color w:val="000000"/>
          <w:sz w:val="28"/>
        </w:rPr>
        <w:t xml:space="preserve">
       24. Тұрақтандыру қорларына сатып алынатын азық-түлiк тауарлары "Тамақ өнімдерінің қауіпсіздігі туралы" Қазақстан Республикасының 2007 жылғы 21 шілдедегі </w:t>
      </w:r>
      <w:r>
        <w:rPr>
          <w:rFonts w:ascii="Times New Roman"/>
          <w:b w:val="false"/>
          <w:i w:val="false"/>
          <w:color w:val="000000"/>
          <w:sz w:val="28"/>
        </w:rPr>
        <w:t>Заңына</w:t>
      </w:r>
      <w:r>
        <w:rPr>
          <w:rFonts w:ascii="Times New Roman"/>
          <w:b w:val="false"/>
          <w:i w:val="false"/>
          <w:color w:val="000000"/>
          <w:sz w:val="28"/>
        </w:rPr>
        <w:t xml:space="preserve"> сәйкес тамақ өнімдерін сақтау, тасымалдау және өткізу кезінде оның қауіпсіздігіне қойылатын талаптарға сәйкес болуы тиіс.</w:t>
      </w:r>
    </w:p>
    <w:bookmarkEnd w:id="36"/>
    <w:bookmarkStart w:name="z44" w:id="37"/>
    <w:p>
      <w:pPr>
        <w:spacing w:after="0"/>
        <w:ind w:left="0"/>
        <w:jc w:val="both"/>
      </w:pPr>
      <w:r>
        <w:rPr>
          <w:rFonts w:ascii="Times New Roman"/>
          <w:b w:val="false"/>
          <w:i w:val="false"/>
          <w:color w:val="000000"/>
          <w:sz w:val="28"/>
        </w:rPr>
        <w:t>
      25. Мамандандырылған ұйым тұрақтандыру қорының орналастырылуын, сандық-сапалық сақталуын қамтамасыз етеді, сондай-ақ сатып алынған азық-түлiк тауарларының сақталу мерзімдерінің есебін жүргізеді.</w:t>
      </w:r>
    </w:p>
    <w:bookmarkEnd w:id="37"/>
    <w:bookmarkStart w:name="z45" w:id="38"/>
    <w:p>
      <w:pPr>
        <w:spacing w:after="0"/>
        <w:ind w:left="0"/>
        <w:jc w:val="both"/>
      </w:pPr>
      <w:r>
        <w:rPr>
          <w:rFonts w:ascii="Times New Roman"/>
          <w:b w:val="false"/>
          <w:i w:val="false"/>
          <w:color w:val="000000"/>
          <w:sz w:val="28"/>
        </w:rPr>
        <w:t xml:space="preserve">
      26. Тұрақтандыру қорының азық-түлік тауарлары мамандандырылған ұйымдардың қоймаларында және (немесе) мамандандырылған ұйымдар мен жауапты сақтау жөнінде қызмет жеткізушілер арасында жасалған шарт бойынша қоймаларда осы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көзделген жағдайлар орын алғанға дейін сақталады.</w:t>
      </w:r>
    </w:p>
    <w:bookmarkEnd w:id="38"/>
    <w:bookmarkStart w:name="z46" w:id="39"/>
    <w:p>
      <w:pPr>
        <w:spacing w:after="0"/>
        <w:ind w:left="0"/>
        <w:jc w:val="left"/>
      </w:pPr>
      <w:r>
        <w:rPr>
          <w:rFonts w:ascii="Times New Roman"/>
          <w:b/>
          <w:i w:val="false"/>
          <w:color w:val="000000"/>
        </w:rPr>
        <w:t xml:space="preserve"> 3. Тұрақтандыру қорын пайдалану тәртібі</w:t>
      </w:r>
    </w:p>
    <w:bookmarkEnd w:id="39"/>
    <w:bookmarkStart w:name="z47" w:id="40"/>
    <w:p>
      <w:pPr>
        <w:spacing w:after="0"/>
        <w:ind w:left="0"/>
        <w:jc w:val="both"/>
      </w:pPr>
      <w:r>
        <w:rPr>
          <w:rFonts w:ascii="Times New Roman"/>
          <w:b w:val="false"/>
          <w:i w:val="false"/>
          <w:color w:val="000000"/>
          <w:sz w:val="28"/>
        </w:rPr>
        <w:t>
      1. Тауар интервенцияларын жүргізу тәртібі</w:t>
      </w:r>
    </w:p>
    <w:bookmarkEnd w:id="40"/>
    <w:bookmarkStart w:name="z48" w:id="41"/>
    <w:p>
      <w:pPr>
        <w:spacing w:after="0"/>
        <w:ind w:left="0"/>
        <w:jc w:val="both"/>
      </w:pPr>
      <w:r>
        <w:rPr>
          <w:rFonts w:ascii="Times New Roman"/>
          <w:b w:val="false"/>
          <w:i w:val="false"/>
          <w:color w:val="000000"/>
          <w:sz w:val="28"/>
        </w:rPr>
        <w:t>
      27. Тұрақтандыру қорын пайдалануды Комиссия ұсынымы негізінде облыс (республикалық маңызы бар қала, астана) әкімінің шешімі бойынша:</w:t>
      </w:r>
    </w:p>
    <w:bookmarkEnd w:id="41"/>
    <w:bookmarkStart w:name="z49" w:id="42"/>
    <w:p>
      <w:pPr>
        <w:spacing w:after="0"/>
        <w:ind w:left="0"/>
        <w:jc w:val="both"/>
      </w:pPr>
      <w:r>
        <w:rPr>
          <w:rFonts w:ascii="Times New Roman"/>
          <w:b w:val="false"/>
          <w:i w:val="false"/>
          <w:color w:val="000000"/>
          <w:sz w:val="28"/>
        </w:rPr>
        <w:t>
      1) тауар интервенциялары;</w:t>
      </w:r>
    </w:p>
    <w:bookmarkEnd w:id="42"/>
    <w:bookmarkStart w:name="z50" w:id="43"/>
    <w:p>
      <w:pPr>
        <w:spacing w:after="0"/>
        <w:ind w:left="0"/>
        <w:jc w:val="both"/>
      </w:pPr>
      <w:r>
        <w:rPr>
          <w:rFonts w:ascii="Times New Roman"/>
          <w:b w:val="false"/>
          <w:i w:val="false"/>
          <w:color w:val="000000"/>
          <w:sz w:val="28"/>
        </w:rPr>
        <w:t>
      2) азық-түлiк тауарларын жаңарту үшін мамандандырылған ұйым жүзеге асырады.</w:t>
      </w:r>
    </w:p>
    <w:bookmarkEnd w:id="43"/>
    <w:bookmarkStart w:name="z51" w:id="44"/>
    <w:p>
      <w:pPr>
        <w:spacing w:after="0"/>
        <w:ind w:left="0"/>
        <w:jc w:val="both"/>
      </w:pPr>
      <w:r>
        <w:rPr>
          <w:rFonts w:ascii="Times New Roman"/>
          <w:b w:val="false"/>
          <w:i w:val="false"/>
          <w:color w:val="000000"/>
          <w:sz w:val="28"/>
        </w:rPr>
        <w:t>
      28. Жұмыс органы мамандандырылған ұйыммен бірлесіп, өңірдің ішкі нарығына және агроөнеркәсіптік кешен өнімдерінің нарықтарына тұрақты негізде талдау жүргізеді (өндіріс көлемі және азық-түлік тауарларымен қамтамасыз етілуі, олардың тауар қозғалысы, запастардың болуы, баға) және Комиссияның қарауына енгізеді.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29.04.2014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2" w:id="45"/>
    <w:p>
      <w:pPr>
        <w:spacing w:after="0"/>
        <w:ind w:left="0"/>
        <w:jc w:val="both"/>
      </w:pPr>
      <w:r>
        <w:rPr>
          <w:rFonts w:ascii="Times New Roman"/>
          <w:b w:val="false"/>
          <w:i w:val="false"/>
          <w:color w:val="000000"/>
          <w:sz w:val="28"/>
        </w:rPr>
        <w:t>
       29. Баға аграрлық азық-түлік нарығына реттеушілік ықпал ету қажет деңгейге дейін көтерілген жағдайда Комиссия облыс (республикалық маңызы бар қала, астана) әкіміне тауар интервенцияларын жүргізу туралы шешім қабылдауды ұсынады.</w:t>
      </w:r>
    </w:p>
    <w:bookmarkEnd w:id="45"/>
    <w:bookmarkStart w:name="z53" w:id="46"/>
    <w:p>
      <w:pPr>
        <w:spacing w:after="0"/>
        <w:ind w:left="0"/>
        <w:jc w:val="both"/>
      </w:pPr>
      <w:r>
        <w:rPr>
          <w:rFonts w:ascii="Times New Roman"/>
          <w:b w:val="false"/>
          <w:i w:val="false"/>
          <w:color w:val="000000"/>
          <w:sz w:val="28"/>
        </w:rPr>
        <w:t>
      30. Комиссияның тауар интервенцияларын жүргізу туралы ұсынымы хаттама түрінде жасалады және отырыс өткізілген күні Комиссия мүшелері оған қолдарын қояды.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Үкіметінің 29.04.2014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4" w:id="47"/>
    <w:p>
      <w:pPr>
        <w:spacing w:after="0"/>
        <w:ind w:left="0"/>
        <w:jc w:val="both"/>
      </w:pPr>
      <w:r>
        <w:rPr>
          <w:rFonts w:ascii="Times New Roman"/>
          <w:b w:val="false"/>
          <w:i w:val="false"/>
          <w:color w:val="000000"/>
          <w:sz w:val="28"/>
        </w:rPr>
        <w:t>
       31. Комиссияның тауар интервенцияларын жүргізу туралы хаттамасында сатылуға жататын азық-түлік тауарларының тізбесі, олардың көлемі және бөлшек және көтерме саудада сату үшін олар бойынша тіркелген бағалар көрсетіледі.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Үкіметінің 29.04.2014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5" w:id="48"/>
    <w:p>
      <w:pPr>
        <w:spacing w:after="0"/>
        <w:ind w:left="0"/>
        <w:jc w:val="both"/>
      </w:pPr>
      <w:r>
        <w:rPr>
          <w:rFonts w:ascii="Times New Roman"/>
          <w:b w:val="false"/>
          <w:i w:val="false"/>
          <w:color w:val="000000"/>
          <w:sz w:val="28"/>
        </w:rPr>
        <w:t>
       32. Тауар интервенцияларын жүргізу үшін азық-түлiк тауарларының тіркелген бағасы мамандандырылған ұйымның ұсыныстарын ескере отырып, нарық бағасынан төмен деңгейде белгіленеді.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Үкіметінің 29.04.2014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6" w:id="49"/>
    <w:p>
      <w:pPr>
        <w:spacing w:after="0"/>
        <w:ind w:left="0"/>
        <w:jc w:val="both"/>
      </w:pPr>
      <w:r>
        <w:rPr>
          <w:rFonts w:ascii="Times New Roman"/>
          <w:b w:val="false"/>
          <w:i w:val="false"/>
          <w:color w:val="000000"/>
          <w:sz w:val="28"/>
        </w:rPr>
        <w:t>
       33. Тауар интервенцияларын жүргізу туралы шешімді облыс (республикалық маңызы бар қала, астана) әкімі аграрлық азық-түлiк нарығына реттеушілік ықпал етуге қажетті баға деңгейінің көтерілгендігін анықтаған сәттен бастап екі жұмыс күнінен кешіктірмей қабылдайды.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Үкіметінің 29.04.2014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7" w:id="50"/>
    <w:p>
      <w:pPr>
        <w:spacing w:after="0"/>
        <w:ind w:left="0"/>
        <w:jc w:val="both"/>
      </w:pPr>
      <w:r>
        <w:rPr>
          <w:rFonts w:ascii="Times New Roman"/>
          <w:b w:val="false"/>
          <w:i w:val="false"/>
          <w:color w:val="000000"/>
          <w:sz w:val="28"/>
        </w:rPr>
        <w:t>
       34. Жұмыс органы мамандандырылған ұйымға тауар интервенцияларын жүргізу қажеттілігі туралы облыс (республикалық маңызы бар қала, астана) әкімі шешім қабылдаған күні жазбаша түрде хабарлайды.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Үкіметінің 29.04.2014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8" w:id="51"/>
    <w:p>
      <w:pPr>
        <w:spacing w:after="0"/>
        <w:ind w:left="0"/>
        <w:jc w:val="both"/>
      </w:pPr>
      <w:r>
        <w:rPr>
          <w:rFonts w:ascii="Times New Roman"/>
          <w:b w:val="false"/>
          <w:i w:val="false"/>
          <w:color w:val="000000"/>
          <w:sz w:val="28"/>
        </w:rPr>
        <w:t>
       35. Мамандандырылған ұйым облыс (республикалық маңызы бар қала, астана) әкімінің қабылдаған шешімі туралы жазбаша хабарлама алған күннен бастап, тауар интервенцияларын жүргізуге кіріседі.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Үкіметінің 29.04.2014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9"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36. </w:t>
      </w:r>
      <w:r>
        <w:rPr>
          <w:rFonts w:ascii="Times New Roman"/>
          <w:b w:val="false"/>
          <w:i w:val="false"/>
          <w:color w:val="000000"/>
          <w:sz w:val="28"/>
        </w:rPr>
        <w:t xml:space="preserve">Алынып тасталды - ҚР Үкіметінің 29.04.2014 </w:t>
      </w:r>
      <w:r>
        <w:rPr>
          <w:rFonts w:ascii="Times New Roman"/>
          <w:b w:val="false"/>
          <w:i w:val="false"/>
          <w:color w:val="000000"/>
          <w:sz w:val="28"/>
        </w:rPr>
        <w:t>№ 412</w:t>
      </w:r>
      <w:r>
        <w:rPr>
          <w:rFonts w:ascii="Times New Roman"/>
          <w:b w:val="false"/>
          <w:i w:val="false"/>
          <w:color w:val="000000"/>
          <w:sz w:val="28"/>
        </w:rPr>
        <w:t xml:space="preserve"> қаулысымен (алғашқы ресми жарияланған күнінен бастап қолданысқа енгізіледі).</w:t>
      </w:r>
    </w:p>
    <w:bookmarkEnd w:id="52"/>
    <w:bookmarkStart w:name="z60" w:id="53"/>
    <w:p>
      <w:pPr>
        <w:spacing w:after="0"/>
        <w:ind w:left="0"/>
        <w:jc w:val="both"/>
      </w:pPr>
      <w:r>
        <w:rPr>
          <w:rFonts w:ascii="Times New Roman"/>
          <w:b w:val="false"/>
          <w:i w:val="false"/>
          <w:color w:val="000000"/>
          <w:sz w:val="28"/>
        </w:rPr>
        <w:t>
      37. Жұмыс органы тауар интервенцияларын жүзеге асыратын сауда нүктелерінің орналасқан жері туралы ақпаратты бұқаралық ақпарат құралдары арқылы халыққа жеткізу бойынша ақпарат жұмысын жүргізеді.</w:t>
      </w:r>
    </w:p>
    <w:bookmarkEnd w:id="53"/>
    <w:bookmarkStart w:name="z61" w:id="54"/>
    <w:p>
      <w:pPr>
        <w:spacing w:after="0"/>
        <w:ind w:left="0"/>
        <w:jc w:val="left"/>
      </w:pPr>
      <w:r>
        <w:rPr>
          <w:rFonts w:ascii="Times New Roman"/>
          <w:b/>
          <w:i w:val="false"/>
          <w:color w:val="000000"/>
        </w:rPr>
        <w:t xml:space="preserve"> 2. Азық-түлік тауарларын жаңартуды жүргізу тәртібі</w:t>
      </w:r>
    </w:p>
    <w:bookmarkEnd w:id="54"/>
    <w:bookmarkStart w:name="z62" w:id="55"/>
    <w:p>
      <w:pPr>
        <w:spacing w:after="0"/>
        <w:ind w:left="0"/>
        <w:jc w:val="both"/>
      </w:pPr>
      <w:r>
        <w:rPr>
          <w:rFonts w:ascii="Times New Roman"/>
          <w:b w:val="false"/>
          <w:i w:val="false"/>
          <w:color w:val="000000"/>
          <w:sz w:val="28"/>
        </w:rPr>
        <w:t>
      38. Мамандандырылған ұйым тұрақты негізде тұрақтандыру қорының азық-түлік тауарларының сақтау мерзіміне бақылау жүргізеді және азық-түлік тауарларының сақталу мерзімінің аяқталуына алпыс күндік мерзім қалған жағдайда жұмыс органына жазбаша түрде хабарлайды.</w:t>
      </w:r>
    </w:p>
    <w:bookmarkEnd w:id="55"/>
    <w:bookmarkStart w:name="z63" w:id="56"/>
    <w:p>
      <w:pPr>
        <w:spacing w:after="0"/>
        <w:ind w:left="0"/>
        <w:jc w:val="both"/>
      </w:pPr>
      <w:r>
        <w:rPr>
          <w:rFonts w:ascii="Times New Roman"/>
          <w:b w:val="false"/>
          <w:i w:val="false"/>
          <w:color w:val="000000"/>
          <w:sz w:val="28"/>
        </w:rPr>
        <w:t>
      39. Жұмыс органы бес күнтізбелік күн ішінде Комиссияның қарауына азық-түлік тауарларын жаңартудың қажеттілігі туралы мәселені енгізеді және Комиссия облыс (республикалық маңызы бар қала, астана) әкіміне тұрақтандыру қорын жаңарту туралы шешім қабылдауды ұсынады.</w:t>
      </w:r>
    </w:p>
    <w:bookmarkEnd w:id="56"/>
    <w:bookmarkStart w:name="z64" w:id="57"/>
    <w:p>
      <w:pPr>
        <w:spacing w:after="0"/>
        <w:ind w:left="0"/>
        <w:jc w:val="both"/>
      </w:pPr>
      <w:r>
        <w:rPr>
          <w:rFonts w:ascii="Times New Roman"/>
          <w:b w:val="false"/>
          <w:i w:val="false"/>
          <w:color w:val="000000"/>
          <w:sz w:val="28"/>
        </w:rPr>
        <w:t>
      40. Тұрақтандыру қорын жаңарту туралы Комиссияның ұсынымы хаттама түрінде әзірленеді және отырыс өткізілген күні Комиссия мүшелері оған қолдарын қояды.</w:t>
      </w:r>
    </w:p>
    <w:bookmarkEnd w:id="57"/>
    <w:bookmarkStart w:name="z65" w:id="58"/>
    <w:p>
      <w:pPr>
        <w:spacing w:after="0"/>
        <w:ind w:left="0"/>
        <w:jc w:val="both"/>
      </w:pPr>
      <w:r>
        <w:rPr>
          <w:rFonts w:ascii="Times New Roman"/>
          <w:b w:val="false"/>
          <w:i w:val="false"/>
          <w:color w:val="000000"/>
          <w:sz w:val="28"/>
        </w:rPr>
        <w:t>
      41. Комиссияның тұрақтандыру қорын жаңарту туралы хаттамасында мамандандырылған ұйымның ұсыныстарын ескере отырып, жаңартылуға жататын азық-түлік тауарларының тізбесі, олардың көлемі және бөлшек және көтерме саудада сату үшін олар бойынша тіркелген бағалар көрсетіледі.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Үкіметінің 29.04.2014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66" w:id="59"/>
    <w:p>
      <w:pPr>
        <w:spacing w:after="0"/>
        <w:ind w:left="0"/>
        <w:jc w:val="both"/>
      </w:pPr>
      <w:r>
        <w:rPr>
          <w:rFonts w:ascii="Times New Roman"/>
          <w:b w:val="false"/>
          <w:i w:val="false"/>
          <w:color w:val="000000"/>
          <w:sz w:val="28"/>
        </w:rPr>
        <w:t>
       42. Тұрақтандыру қорын жаңарту кезіндегі азық-түлік тауарының белгіленген бағасы нарықтық баға деңгейінде белгіленеді.</w:t>
      </w:r>
    </w:p>
    <w:bookmarkEnd w:id="59"/>
    <w:bookmarkStart w:name="z67" w:id="60"/>
    <w:p>
      <w:pPr>
        <w:spacing w:after="0"/>
        <w:ind w:left="0"/>
        <w:jc w:val="both"/>
      </w:pPr>
      <w:r>
        <w:rPr>
          <w:rFonts w:ascii="Times New Roman"/>
          <w:b w:val="false"/>
          <w:i w:val="false"/>
          <w:color w:val="000000"/>
          <w:sz w:val="28"/>
        </w:rPr>
        <w:t>
      43. Тұрақтандыру қорын жаңарту туралы шешімді облыс (республикалық маңызы бар қала, астана) әкімі Комиссия тұрақтандыру қорын жаңарту туралы ұсыным енгізген сәттен бастап екі жұмыс күні ішінде қабылдайды.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Үкіметінің 29.04.2014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44. </w:t>
      </w:r>
      <w:r>
        <w:rPr>
          <w:rFonts w:ascii="Times New Roman"/>
          <w:b w:val="false"/>
          <w:i w:val="false"/>
          <w:color w:val="000000"/>
          <w:sz w:val="28"/>
        </w:rPr>
        <w:t xml:space="preserve">Алынып тасталды - ҚР Үкіметінің 29.04.2014 </w:t>
      </w:r>
      <w:r>
        <w:rPr>
          <w:rFonts w:ascii="Times New Roman"/>
          <w:b w:val="false"/>
          <w:i w:val="false"/>
          <w:color w:val="000000"/>
          <w:sz w:val="28"/>
        </w:rPr>
        <w:t>№ 412</w:t>
      </w:r>
      <w:r>
        <w:rPr>
          <w:rFonts w:ascii="Times New Roman"/>
          <w:b w:val="false"/>
          <w:i w:val="false"/>
          <w:color w:val="000000"/>
          <w:sz w:val="28"/>
        </w:rPr>
        <w:t xml:space="preserve"> қаулысымен (алғашқы ресми жарияланған күнінен бастап қолданысқа енгізіледі).</w:t>
      </w:r>
    </w:p>
    <w:bookmarkStart w:name="z69" w:id="61"/>
    <w:p>
      <w:pPr>
        <w:spacing w:after="0"/>
        <w:ind w:left="0"/>
        <w:jc w:val="both"/>
      </w:pPr>
      <w:r>
        <w:rPr>
          <w:rFonts w:ascii="Times New Roman"/>
          <w:b w:val="false"/>
          <w:i w:val="false"/>
          <w:color w:val="000000"/>
          <w:sz w:val="28"/>
        </w:rPr>
        <w:t>
      45. Жұмыс органы облыс (республикалық маңызы бар қала, астана) әкімі шешім қабылдаған күні мамандандырылған ұйымға тұрақтандыру қорын жаңартудың қажеттілігі туралы жазбаша хабарлайды.</w:t>
      </w:r>
    </w:p>
    <w:bookmarkEnd w:id="61"/>
    <w:bookmarkStart w:name="z70" w:id="62"/>
    <w:p>
      <w:pPr>
        <w:spacing w:after="0"/>
        <w:ind w:left="0"/>
        <w:jc w:val="both"/>
      </w:pPr>
      <w:r>
        <w:rPr>
          <w:rFonts w:ascii="Times New Roman"/>
          <w:b w:val="false"/>
          <w:i w:val="false"/>
          <w:color w:val="000000"/>
          <w:sz w:val="28"/>
        </w:rPr>
        <w:t>
      46. Мамандандырылған ұйым облыс (республикалық маңызы бар қала, астана) әкімінің қабылдаған шешімі туралы жазбаша хабарламаны алған күннен бастап тұрақтандыру қорын жаңартуға кіріседі.</w:t>
      </w:r>
    </w:p>
    <w:bookmarkEnd w:id="62"/>
    <w:bookmarkStart w:name="z71" w:id="63"/>
    <w:p>
      <w:pPr>
        <w:spacing w:after="0"/>
        <w:ind w:left="0"/>
        <w:jc w:val="both"/>
      </w:pPr>
      <w:r>
        <w:rPr>
          <w:rFonts w:ascii="Times New Roman"/>
          <w:b w:val="false"/>
          <w:i w:val="false"/>
          <w:color w:val="000000"/>
          <w:sz w:val="28"/>
        </w:rPr>
        <w:t>
      47. Тұрақтандыру қорын жаңарту азық-түлік тауарларының сақталу мерзімі аяқталғанға дейін отыз күннен кешіктірмей, тұрақтандыру қорының азық-түлік тауарларын сату және азық-түлік тауарларын тең мөлшерде және ұқсас сапада сатып алу жолымен жүзеге асырылады.</w:t>
      </w:r>
    </w:p>
    <w:bookmarkEnd w:id="63"/>
    <w:bookmarkStart w:name="z72" w:id="64"/>
    <w:p>
      <w:pPr>
        <w:spacing w:after="0"/>
        <w:ind w:left="0"/>
        <w:jc w:val="both"/>
      </w:pPr>
      <w:r>
        <w:rPr>
          <w:rFonts w:ascii="Times New Roman"/>
          <w:b w:val="false"/>
          <w:i w:val="false"/>
          <w:color w:val="000000"/>
          <w:sz w:val="28"/>
        </w:rPr>
        <w:t>
      48. Тұрақтандыру қорының азық-түлік тауарларын тауар интервенциялары, азық-түлік тауарларын жаңарту үшін сатуды мамандандырылған ұйым өзінің өткізу нүктелері және (немесе) келісілген сауда үстемесімен сату туралы алдын ала шарттар жасасқан сауда желілері және (немесе) көтерме базарлар арқылы, сондай-ақ әлеуметтік маңызы бар азық-түлік тауарларын өндіру үшін қайта өңдеу кәсіпорындарына сатуды жүзеге асырады.</w:t>
      </w:r>
    </w:p>
    <w:bookmarkEnd w:id="64"/>
    <w:bookmarkStart w:name="z22" w:id="65"/>
    <w:p>
      <w:pPr>
        <w:spacing w:after="0"/>
        <w:ind w:left="0"/>
        <w:jc w:val="both"/>
      </w:pPr>
      <w:r>
        <w:rPr>
          <w:rFonts w:ascii="Times New Roman"/>
          <w:b w:val="false"/>
          <w:i w:val="false"/>
          <w:color w:val="000000"/>
          <w:sz w:val="28"/>
        </w:rPr>
        <w:t>
      Бұл ретте қайта өңдеу кәсіпорны өндірген дайын азық-түлік тауарының бағасы шекті рұқсат етілген бөлшек сауда бағасынан аспауы және мамандандырылған ұйым қайта өңдеу кәсіпорнымен жасасқан сату туралы шартта атап өтілуі тиіс.</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Үкіметінің 29.04.2014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Азық-түлік тауарларының өңірлік</w:t>
            </w:r>
            <w:r>
              <w:br/>
            </w:r>
            <w:r>
              <w:rPr>
                <w:rFonts w:ascii="Times New Roman"/>
                <w:b w:val="false"/>
                <w:i w:val="false"/>
                <w:color w:val="000000"/>
                <w:sz w:val="20"/>
              </w:rPr>
              <w:t>тұрақтандыру қорларын қалыптастыру</w:t>
            </w:r>
            <w:r>
              <w:br/>
            </w:r>
            <w:r>
              <w:rPr>
                <w:rFonts w:ascii="Times New Roman"/>
                <w:b w:val="false"/>
                <w:i w:val="false"/>
                <w:color w:val="000000"/>
                <w:sz w:val="20"/>
              </w:rPr>
              <w:t>және пайдалану қағидаларына</w:t>
            </w:r>
            <w:r>
              <w:br/>
            </w:r>
            <w:r>
              <w:rPr>
                <w:rFonts w:ascii="Times New Roman"/>
                <w:b w:val="false"/>
                <w:i w:val="false"/>
                <w:color w:val="000000"/>
                <w:sz w:val="20"/>
              </w:rPr>
              <w:t>қосымша</w:t>
            </w:r>
          </w:p>
        </w:tc>
      </w:tr>
    </w:tbl>
    <w:bookmarkStart w:name="z74" w:id="66"/>
    <w:p>
      <w:pPr>
        <w:spacing w:after="0"/>
        <w:ind w:left="0"/>
        <w:jc w:val="left"/>
      </w:pPr>
      <w:r>
        <w:rPr>
          <w:rFonts w:ascii="Times New Roman"/>
          <w:b/>
          <w:i w:val="false"/>
          <w:color w:val="000000"/>
        </w:rPr>
        <w:t xml:space="preserve"> "Азық-түлік тауарларының өңірлік тұрақтандыру қорларын</w:t>
      </w:r>
      <w:r>
        <w:br/>
      </w:r>
      <w:r>
        <w:rPr>
          <w:rFonts w:ascii="Times New Roman"/>
          <w:b/>
          <w:i w:val="false"/>
          <w:color w:val="000000"/>
        </w:rPr>
        <w:t>қалыптастыру" бюджеттік бағдарламасының шеңберінде "Өзге де</w:t>
      </w:r>
      <w:r>
        <w:br/>
      </w:r>
      <w:r>
        <w:rPr>
          <w:rFonts w:ascii="Times New Roman"/>
          <w:b/>
          <w:i w:val="false"/>
          <w:color w:val="000000"/>
        </w:rPr>
        <w:t>қызметтер мен жұмыстарға ақы төлеу" деген 159 ерекшелік бойынша</w:t>
      </w:r>
      <w:r>
        <w:br/>
      </w:r>
      <w:r>
        <w:rPr>
          <w:rFonts w:ascii="Times New Roman"/>
          <w:b/>
          <w:i w:val="false"/>
          <w:color w:val="000000"/>
        </w:rPr>
        <w:t>азық-түлік тауарларының өңірлік тұрақтандыру қорларын</w:t>
      </w:r>
      <w:r>
        <w:br/>
      </w:r>
      <w:r>
        <w:rPr>
          <w:rFonts w:ascii="Times New Roman"/>
          <w:b/>
          <w:i w:val="false"/>
          <w:color w:val="000000"/>
        </w:rPr>
        <w:t>қалыптастыру және пайдалану жөніндегі қызметтерді сатып алу</w:t>
      </w:r>
      <w:r>
        <w:br/>
      </w:r>
      <w:r>
        <w:rPr>
          <w:rFonts w:ascii="Times New Roman"/>
          <w:b/>
          <w:i w:val="false"/>
          <w:color w:val="000000"/>
        </w:rPr>
        <w:t>туралы үлгілік шарт</w:t>
      </w:r>
    </w:p>
    <w:bookmarkEnd w:id="66"/>
    <w:p>
      <w:pPr>
        <w:spacing w:after="0"/>
        <w:ind w:left="0"/>
        <w:jc w:val="both"/>
      </w:pPr>
      <w:r>
        <w:rPr>
          <w:rFonts w:ascii="Times New Roman"/>
          <w:b w:val="false"/>
          <w:i w:val="false"/>
          <w:color w:val="ff0000"/>
          <w:sz w:val="28"/>
        </w:rPr>
        <w:t xml:space="preserve">
      Ескерту. Тақырып жаңа редакцияда - ҚР Үкіметінің 29.04.2014 </w:t>
      </w:r>
      <w:r>
        <w:rPr>
          <w:rFonts w:ascii="Times New Roman"/>
          <w:b w:val="false"/>
          <w:i w:val="false"/>
          <w:color w:val="ff0000"/>
          <w:sz w:val="28"/>
        </w:rPr>
        <w:t>№ 412</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______________________                  _______ </w:t>
      </w:r>
      <w:r>
        <w:rPr>
          <w:rFonts w:ascii="Times New Roman"/>
          <w:b w:val="false"/>
          <w:i w:val="false"/>
          <w:color w:val="000000"/>
          <w:sz w:val="28"/>
        </w:rPr>
        <w:t>ж. "___" _____</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Бұдан әрі тапсырыс беруші деп аталатын ______________________________</w:t>
      </w:r>
    </w:p>
    <w:p>
      <w:pPr>
        <w:spacing w:after="0"/>
        <w:ind w:left="0"/>
        <w:jc w:val="both"/>
      </w:pPr>
      <w:r>
        <w:rPr>
          <w:rFonts w:ascii="Times New Roman"/>
          <w:b w:val="false"/>
          <w:i w:val="false"/>
          <w:color w:val="000000"/>
          <w:sz w:val="28"/>
        </w:rPr>
        <w:t>
      _______________________________ атынан ______________________________</w:t>
      </w:r>
    </w:p>
    <w:p>
      <w:pPr>
        <w:spacing w:after="0"/>
        <w:ind w:left="0"/>
        <w:jc w:val="both"/>
      </w:pPr>
      <w:r>
        <w:rPr>
          <w:rFonts w:ascii="Times New Roman"/>
          <w:b w:val="false"/>
          <w:i w:val="false"/>
          <w:color w:val="000000"/>
          <w:sz w:val="28"/>
        </w:rPr>
        <w:t>
      (тапсырыс берушінің толық атауы) (уәкілетті тұлғаның лауазымы, тегі, аты,</w:t>
      </w:r>
    </w:p>
    <w:p>
      <w:pPr>
        <w:spacing w:after="0"/>
        <w:ind w:left="0"/>
        <w:jc w:val="both"/>
      </w:pPr>
      <w:r>
        <w:rPr>
          <w:rFonts w:ascii="Times New Roman"/>
          <w:b w:val="false"/>
          <w:i w:val="false"/>
          <w:color w:val="000000"/>
          <w:sz w:val="28"/>
        </w:rPr>
        <w:t>
      ___________________________ бір тараптан және бұдан әрі жеткізуші деп</w:t>
      </w:r>
    </w:p>
    <w:p>
      <w:pPr>
        <w:spacing w:after="0"/>
        <w:ind w:left="0"/>
        <w:jc w:val="both"/>
      </w:pPr>
      <w:r>
        <w:rPr>
          <w:rFonts w:ascii="Times New Roman"/>
          <w:b w:val="false"/>
          <w:i w:val="false"/>
          <w:color w:val="000000"/>
          <w:sz w:val="28"/>
        </w:rPr>
        <w:t>
      әкесінің аты)</w:t>
      </w:r>
    </w:p>
    <w:p>
      <w:pPr>
        <w:spacing w:after="0"/>
        <w:ind w:left="0"/>
        <w:jc w:val="both"/>
      </w:pPr>
      <w:r>
        <w:rPr>
          <w:rFonts w:ascii="Times New Roman"/>
          <w:b w:val="false"/>
          <w:i w:val="false"/>
          <w:color w:val="000000"/>
          <w:sz w:val="28"/>
        </w:rPr>
        <w:t>
      аталатын _______________________________________ атынан _____________</w:t>
      </w:r>
    </w:p>
    <w:p>
      <w:pPr>
        <w:spacing w:after="0"/>
        <w:ind w:left="0"/>
        <w:jc w:val="both"/>
      </w:pPr>
      <w:r>
        <w:rPr>
          <w:rFonts w:ascii="Times New Roman"/>
          <w:b w:val="false"/>
          <w:i w:val="false"/>
          <w:color w:val="000000"/>
          <w:sz w:val="28"/>
        </w:rPr>
        <w:t>
      (жеткізушінің толық атауы)</w:t>
      </w:r>
    </w:p>
    <w:p>
      <w:pPr>
        <w:spacing w:after="0"/>
        <w:ind w:left="0"/>
        <w:jc w:val="both"/>
      </w:pPr>
      <w:r>
        <w:rPr>
          <w:rFonts w:ascii="Times New Roman"/>
          <w:b w:val="false"/>
          <w:i w:val="false"/>
          <w:color w:val="000000"/>
          <w:sz w:val="28"/>
        </w:rPr>
        <w:t>
      _________________________________________________ негізінде әрекет ететін        (жарғы, ереже және т.б.)</w:t>
      </w:r>
    </w:p>
    <w:p>
      <w:pPr>
        <w:spacing w:after="0"/>
        <w:ind w:left="0"/>
        <w:jc w:val="both"/>
      </w:pPr>
      <w:r>
        <w:rPr>
          <w:rFonts w:ascii="Times New Roman"/>
          <w:b w:val="false"/>
          <w:i w:val="false"/>
          <w:color w:val="000000"/>
          <w:sz w:val="28"/>
        </w:rPr>
        <w:t>
      ____________________________________________________ екінші тараптан</w:t>
      </w:r>
    </w:p>
    <w:p>
      <w:pPr>
        <w:spacing w:after="0"/>
        <w:ind w:left="0"/>
        <w:jc w:val="both"/>
      </w:pPr>
      <w:r>
        <w:rPr>
          <w:rFonts w:ascii="Times New Roman"/>
          <w:b w:val="false"/>
          <w:i w:val="false"/>
          <w:color w:val="000000"/>
          <w:sz w:val="28"/>
        </w:rPr>
        <w:t>
      (уәкілетті тұлғаның лауазымы, тегі, аты, әкесінің аты)</w:t>
      </w:r>
    </w:p>
    <w:p>
      <w:pPr>
        <w:spacing w:after="0"/>
        <w:ind w:left="0"/>
        <w:jc w:val="both"/>
      </w:pPr>
      <w:r>
        <w:rPr>
          <w:rFonts w:ascii="Times New Roman"/>
          <w:b w:val="false"/>
          <w:i w:val="false"/>
          <w:color w:val="000000"/>
          <w:sz w:val="28"/>
        </w:rPr>
        <w:t>
      осы азық-түлік тауарларының өңірлік тұрақтандыру қорын қалыптастыру және пайдалану жөніндегі қызметтерді сатып алу туралы шартты (бұдан әрі – шарт) жасасып, төмендегі туралы келісті:</w:t>
      </w:r>
    </w:p>
    <w:bookmarkStart w:name="z75" w:id="67"/>
    <w:p>
      <w:pPr>
        <w:spacing w:after="0"/>
        <w:ind w:left="0"/>
        <w:jc w:val="left"/>
      </w:pPr>
      <w:r>
        <w:rPr>
          <w:rFonts w:ascii="Times New Roman"/>
          <w:b/>
          <w:i w:val="false"/>
          <w:color w:val="000000"/>
        </w:rPr>
        <w:t xml:space="preserve"> 1. Шарттың мәні</w:t>
      </w:r>
    </w:p>
    <w:bookmarkEnd w:id="67"/>
    <w:p>
      <w:pPr>
        <w:spacing w:after="0"/>
        <w:ind w:left="0"/>
        <w:jc w:val="both"/>
      </w:pPr>
      <w:r>
        <w:rPr>
          <w:rFonts w:ascii="Times New Roman"/>
          <w:b w:val="false"/>
          <w:i w:val="false"/>
          <w:color w:val="000000"/>
          <w:sz w:val="28"/>
        </w:rPr>
        <w:t>
      Жеткізуші тапсырыс берушіге азық-түлік тауарларының өңірлік тұрақтандыру қорын қалыптастыру және пайдалану жөніндегі қызметті (бұдан әрі – қызмет) _______________________________________ теңге сомасына көрсетуді   (сомасын цифрмен және жазумен көрсету қажет)</w:t>
      </w:r>
    </w:p>
    <w:p>
      <w:pPr>
        <w:spacing w:after="0"/>
        <w:ind w:left="0"/>
        <w:jc w:val="both"/>
      </w:pPr>
      <w:r>
        <w:rPr>
          <w:rFonts w:ascii="Times New Roman"/>
          <w:b w:val="false"/>
          <w:i w:val="false"/>
          <w:color w:val="000000"/>
          <w:sz w:val="28"/>
        </w:rPr>
        <w:t>
      міндеттенеді.</w:t>
      </w:r>
    </w:p>
    <w:bookmarkStart w:name="z76" w:id="68"/>
    <w:p>
      <w:pPr>
        <w:spacing w:after="0"/>
        <w:ind w:left="0"/>
        <w:jc w:val="left"/>
      </w:pPr>
      <w:r>
        <w:rPr>
          <w:rFonts w:ascii="Times New Roman"/>
          <w:b/>
          <w:i w:val="false"/>
          <w:color w:val="000000"/>
        </w:rPr>
        <w:t xml:space="preserve"> 2. Есептесу шарттары</w:t>
      </w:r>
    </w:p>
    <w:bookmarkEnd w:id="68"/>
    <w:bookmarkStart w:name="z77" w:id="69"/>
    <w:p>
      <w:pPr>
        <w:spacing w:after="0"/>
        <w:ind w:left="0"/>
        <w:jc w:val="both"/>
      </w:pPr>
      <w:r>
        <w:rPr>
          <w:rFonts w:ascii="Times New Roman"/>
          <w:b w:val="false"/>
          <w:i w:val="false"/>
          <w:color w:val="000000"/>
          <w:sz w:val="28"/>
        </w:rPr>
        <w:t>
      1. Тапсырыс беруші осы шартқа сәйкес қызметтің ақысын төлеуді жүзеге асырады. Төлем нысаны – қолма-қол емес төлем.</w:t>
      </w:r>
    </w:p>
    <w:bookmarkEnd w:id="69"/>
    <w:bookmarkStart w:name="z78" w:id="70"/>
    <w:p>
      <w:pPr>
        <w:spacing w:after="0"/>
        <w:ind w:left="0"/>
        <w:jc w:val="both"/>
      </w:pPr>
      <w:r>
        <w:rPr>
          <w:rFonts w:ascii="Times New Roman"/>
          <w:b w:val="false"/>
          <w:i w:val="false"/>
          <w:color w:val="000000"/>
          <w:sz w:val="28"/>
        </w:rPr>
        <w:t>
      2. Қаражатты аудару осы шартқа қол қойылғаннан кейін күнтізбелік он күн ішінде 100 % көлемінде жүзеге асырылады.</w:t>
      </w:r>
    </w:p>
    <w:bookmarkEnd w:id="70"/>
    <w:bookmarkStart w:name="z79" w:id="71"/>
    <w:p>
      <w:pPr>
        <w:spacing w:after="0"/>
        <w:ind w:left="0"/>
        <w:jc w:val="both"/>
      </w:pPr>
      <w:r>
        <w:rPr>
          <w:rFonts w:ascii="Times New Roman"/>
          <w:b w:val="false"/>
          <w:i w:val="false"/>
          <w:color w:val="000000"/>
          <w:sz w:val="28"/>
        </w:rPr>
        <w:t>
      3. Төлем алдындағы қажетті құжат осы шарт болып табылады.</w:t>
      </w:r>
    </w:p>
    <w:bookmarkEnd w:id="71"/>
    <w:bookmarkStart w:name="z80" w:id="72"/>
    <w:p>
      <w:pPr>
        <w:spacing w:after="0"/>
        <w:ind w:left="0"/>
        <w:jc w:val="both"/>
      </w:pPr>
      <w:r>
        <w:rPr>
          <w:rFonts w:ascii="Times New Roman"/>
          <w:b w:val="false"/>
          <w:i w:val="false"/>
          <w:color w:val="000000"/>
          <w:sz w:val="28"/>
        </w:rPr>
        <w:t>
      4. Тұрақтандыру қорын қалыптастыру және пайдалану бойынша жеткізушінің үстеме шығындары азық-түлік тауарларының бекітілген және нарықтық бағалары айырмасы есебінен, сондай-ақ бос қаражатты екінші деңгейдегі банктердің депозиттеріне орналастырудан түскен табыстар есебінен өтеледі.</w:t>
      </w:r>
    </w:p>
    <w:bookmarkEnd w:id="72"/>
    <w:bookmarkStart w:name="z81" w:id="73"/>
    <w:p>
      <w:pPr>
        <w:spacing w:after="0"/>
        <w:ind w:left="0"/>
        <w:jc w:val="left"/>
      </w:pPr>
      <w:r>
        <w:rPr>
          <w:rFonts w:ascii="Times New Roman"/>
          <w:b/>
          <w:i w:val="false"/>
          <w:color w:val="000000"/>
        </w:rPr>
        <w:t xml:space="preserve"> 3. Тараптардың құқықтары</w:t>
      </w:r>
    </w:p>
    <w:bookmarkEnd w:id="73"/>
    <w:bookmarkStart w:name="z82" w:id="74"/>
    <w:p>
      <w:pPr>
        <w:spacing w:after="0"/>
        <w:ind w:left="0"/>
        <w:jc w:val="both"/>
      </w:pPr>
      <w:r>
        <w:rPr>
          <w:rFonts w:ascii="Times New Roman"/>
          <w:b w:val="false"/>
          <w:i w:val="false"/>
          <w:color w:val="000000"/>
          <w:sz w:val="28"/>
        </w:rPr>
        <w:t>
      1. Тапсырыс беруші:</w:t>
      </w:r>
    </w:p>
    <w:bookmarkEnd w:id="74"/>
    <w:bookmarkStart w:name="z83" w:id="75"/>
    <w:p>
      <w:pPr>
        <w:spacing w:after="0"/>
        <w:ind w:left="0"/>
        <w:jc w:val="both"/>
      </w:pPr>
      <w:r>
        <w:rPr>
          <w:rFonts w:ascii="Times New Roman"/>
          <w:b w:val="false"/>
          <w:i w:val="false"/>
          <w:color w:val="000000"/>
          <w:sz w:val="28"/>
        </w:rPr>
        <w:t xml:space="preserve">
      жеткізушіден азық-түлік тауарларының тұрақтандыру қорларын қалыптастыру және пайдалану жөніндегі есептерді осы шартқа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алуға, сондай-ақ қажет болған кезде мониторинг жүргізуге қажетті қосымша ақпарат сұратуға құқылы.</w:t>
      </w:r>
    </w:p>
    <w:bookmarkEnd w:id="75"/>
    <w:bookmarkStart w:name="z84" w:id="76"/>
    <w:p>
      <w:pPr>
        <w:spacing w:after="0"/>
        <w:ind w:left="0"/>
        <w:jc w:val="both"/>
      </w:pPr>
      <w:r>
        <w:rPr>
          <w:rFonts w:ascii="Times New Roman"/>
          <w:b w:val="false"/>
          <w:i w:val="false"/>
          <w:color w:val="000000"/>
          <w:sz w:val="28"/>
        </w:rPr>
        <w:t>
      2. Жеткізуші:</w:t>
      </w:r>
    </w:p>
    <w:bookmarkEnd w:id="76"/>
    <w:bookmarkStart w:name="z85" w:id="77"/>
    <w:p>
      <w:pPr>
        <w:spacing w:after="0"/>
        <w:ind w:left="0"/>
        <w:jc w:val="both"/>
      </w:pPr>
      <w:r>
        <w:rPr>
          <w:rFonts w:ascii="Times New Roman"/>
          <w:b w:val="false"/>
          <w:i w:val="false"/>
          <w:color w:val="000000"/>
          <w:sz w:val="28"/>
        </w:rPr>
        <w:t>
      1) азық-түлік тауарларының тұрақтандыру қорларын қалыптастыру кезінде азық-түлік тауарларын сатып алудың фьючерстік және форвардтық шарттарын жасасуға;</w:t>
      </w:r>
    </w:p>
    <w:bookmarkEnd w:id="77"/>
    <w:bookmarkStart w:name="z86" w:id="78"/>
    <w:p>
      <w:pPr>
        <w:spacing w:after="0"/>
        <w:ind w:left="0"/>
        <w:jc w:val="both"/>
      </w:pPr>
      <w:r>
        <w:rPr>
          <w:rFonts w:ascii="Times New Roman"/>
          <w:b w:val="false"/>
          <w:i w:val="false"/>
          <w:color w:val="000000"/>
          <w:sz w:val="28"/>
        </w:rPr>
        <w:t>
      2) азық-түлік тауарларының тұрақтандыру қорын сақтау, тасымалдау және өткізу жөніндегі қызметтерді жеткізушілердің қызметтерін пайдалануға;</w:t>
      </w:r>
    </w:p>
    <w:bookmarkEnd w:id="78"/>
    <w:bookmarkStart w:name="z87" w:id="79"/>
    <w:p>
      <w:pPr>
        <w:spacing w:after="0"/>
        <w:ind w:left="0"/>
        <w:jc w:val="both"/>
      </w:pPr>
      <w:r>
        <w:rPr>
          <w:rFonts w:ascii="Times New Roman"/>
          <w:b w:val="false"/>
          <w:i w:val="false"/>
          <w:color w:val="000000"/>
          <w:sz w:val="28"/>
        </w:rPr>
        <w:t>
      3) тапсырыс берушіден азық-түлік тауарларының тұрақтандыру қорын қалыптастыру және пайдалану қажеттілігі туралы хабарлама алуға құқылы.</w:t>
      </w:r>
    </w:p>
    <w:bookmarkEnd w:id="79"/>
    <w:bookmarkStart w:name="z88" w:id="80"/>
    <w:p>
      <w:pPr>
        <w:spacing w:after="0"/>
        <w:ind w:left="0"/>
        <w:jc w:val="left"/>
      </w:pPr>
      <w:r>
        <w:rPr>
          <w:rFonts w:ascii="Times New Roman"/>
          <w:b/>
          <w:i w:val="false"/>
          <w:color w:val="000000"/>
        </w:rPr>
        <w:t xml:space="preserve"> 4. Тараптардың міндеттері</w:t>
      </w:r>
    </w:p>
    <w:bookmarkEnd w:id="80"/>
    <w:bookmarkStart w:name="z89" w:id="81"/>
    <w:p>
      <w:pPr>
        <w:spacing w:after="0"/>
        <w:ind w:left="0"/>
        <w:jc w:val="both"/>
      </w:pPr>
      <w:r>
        <w:rPr>
          <w:rFonts w:ascii="Times New Roman"/>
          <w:b w:val="false"/>
          <w:i w:val="false"/>
          <w:color w:val="000000"/>
          <w:sz w:val="28"/>
        </w:rPr>
        <w:t>
      1. Тапсырыс беруші:</w:t>
      </w:r>
    </w:p>
    <w:bookmarkEnd w:id="81"/>
    <w:bookmarkStart w:name="z90" w:id="82"/>
    <w:p>
      <w:pPr>
        <w:spacing w:after="0"/>
        <w:ind w:left="0"/>
        <w:jc w:val="both"/>
      </w:pPr>
      <w:r>
        <w:rPr>
          <w:rFonts w:ascii="Times New Roman"/>
          <w:b w:val="false"/>
          <w:i w:val="false"/>
          <w:color w:val="000000"/>
          <w:sz w:val="28"/>
        </w:rPr>
        <w:t>
      1) өңірдің ішкі нарығы мен агроөнеркәсіп кешеніндегі өнімдер нарығына (азық-түлік тауарларының өндіріс көлемі және қамтамасыз етілуі, олардың тауарлық қозғалысы, запастардың болуы, бағалар) талдауды тұрақты негізде жүргізуге;</w:t>
      </w:r>
    </w:p>
    <w:bookmarkEnd w:id="82"/>
    <w:bookmarkStart w:name="z91" w:id="83"/>
    <w:p>
      <w:pPr>
        <w:spacing w:after="0"/>
        <w:ind w:left="0"/>
        <w:jc w:val="both"/>
      </w:pPr>
      <w:r>
        <w:rPr>
          <w:rFonts w:ascii="Times New Roman"/>
          <w:b w:val="false"/>
          <w:i w:val="false"/>
          <w:color w:val="000000"/>
          <w:sz w:val="28"/>
        </w:rPr>
        <w:t>
      2) халыққа бұқаралық ақпарат құралдары арқылы тұрақтандыру қорларынан азық-түлік тауарларын өткізуді жүзеге асыратын сауда нүктелерінің орналасқан жері туралы ақпаратты жеткізу бойынша ақпараттық жұмыс жүргізуге;</w:t>
      </w:r>
    </w:p>
    <w:bookmarkEnd w:id="83"/>
    <w:bookmarkStart w:name="z92" w:id="84"/>
    <w:p>
      <w:pPr>
        <w:spacing w:after="0"/>
        <w:ind w:left="0"/>
        <w:jc w:val="both"/>
      </w:pPr>
      <w:r>
        <w:rPr>
          <w:rFonts w:ascii="Times New Roman"/>
          <w:b w:val="false"/>
          <w:i w:val="false"/>
          <w:color w:val="000000"/>
          <w:sz w:val="28"/>
        </w:rPr>
        <w:t>
      3) жеткізушіге азық-түлік тауарларының тұрақтандыру қорын қалыптастыру және пайдалану қажеттілігі туралы хабарлама беруге;</w:t>
      </w:r>
    </w:p>
    <w:bookmarkEnd w:id="84"/>
    <w:bookmarkStart w:name="z93" w:id="85"/>
    <w:p>
      <w:pPr>
        <w:spacing w:after="0"/>
        <w:ind w:left="0"/>
        <w:jc w:val="both"/>
      </w:pPr>
      <w:r>
        <w:rPr>
          <w:rFonts w:ascii="Times New Roman"/>
          <w:b w:val="false"/>
          <w:i w:val="false"/>
          <w:color w:val="000000"/>
          <w:sz w:val="28"/>
        </w:rPr>
        <w:t>
      4) тұрақтандыру қорын басқару жөніндегі комиссияны азық-түлік тауарларының тұрақтандыру қорын қалыптастыру және пайдалану барысы туралы уақытылы хабардар етуге міндетті.</w:t>
      </w:r>
    </w:p>
    <w:bookmarkEnd w:id="85"/>
    <w:bookmarkStart w:name="z94" w:id="86"/>
    <w:p>
      <w:pPr>
        <w:spacing w:after="0"/>
        <w:ind w:left="0"/>
        <w:jc w:val="both"/>
      </w:pPr>
      <w:r>
        <w:rPr>
          <w:rFonts w:ascii="Times New Roman"/>
          <w:b w:val="false"/>
          <w:i w:val="false"/>
          <w:color w:val="000000"/>
          <w:sz w:val="28"/>
        </w:rPr>
        <w:t>
      2. Жеткізуші:</w:t>
      </w:r>
    </w:p>
    <w:bookmarkEnd w:id="86"/>
    <w:bookmarkStart w:name="z95" w:id="87"/>
    <w:p>
      <w:pPr>
        <w:spacing w:after="0"/>
        <w:ind w:left="0"/>
        <w:jc w:val="both"/>
      </w:pPr>
      <w:r>
        <w:rPr>
          <w:rFonts w:ascii="Times New Roman"/>
          <w:b w:val="false"/>
          <w:i w:val="false"/>
          <w:color w:val="000000"/>
          <w:sz w:val="28"/>
        </w:rPr>
        <w:t>
      1) тапсырыс беруші осы шартқа сәйкес аударған қаражаттың уақытылы, тиімді және нысаналы пайдаланылуын қамтамасыз етуге;</w:t>
      </w:r>
    </w:p>
    <w:bookmarkEnd w:id="87"/>
    <w:bookmarkStart w:name="z23" w:id="88"/>
    <w:p>
      <w:pPr>
        <w:spacing w:after="0"/>
        <w:ind w:left="0"/>
        <w:jc w:val="both"/>
      </w:pPr>
      <w:r>
        <w:rPr>
          <w:rFonts w:ascii="Times New Roman"/>
          <w:b w:val="false"/>
          <w:i w:val="false"/>
          <w:color w:val="000000"/>
          <w:sz w:val="28"/>
        </w:rPr>
        <w:t>
      1-1) нәтижелері бойынша тапсырыс берушіге ұсыныстар берілетін өңірдің ішкі нарығы мен агроөнеркәсіп кешеніндегі өнімдер нарығына (азық-түлік тауарларының өндіріс көлемі және қамтамасыз етілуі, олардың тауарлық қозғалысы, запастардың болуы, бағалар) талдауды тұрақты негізде жүргізуге;</w:t>
      </w:r>
    </w:p>
    <w:bookmarkEnd w:id="88"/>
    <w:bookmarkStart w:name="z96" w:id="89"/>
    <w:p>
      <w:pPr>
        <w:spacing w:after="0"/>
        <w:ind w:left="0"/>
        <w:jc w:val="both"/>
      </w:pPr>
      <w:r>
        <w:rPr>
          <w:rFonts w:ascii="Times New Roman"/>
          <w:b w:val="false"/>
          <w:i w:val="false"/>
          <w:color w:val="000000"/>
          <w:sz w:val="28"/>
        </w:rPr>
        <w:t>
      2) тапсырыс берушіден хабарлама алған күннен бастап азық-түлік тауарларының тұрақтандыру қорын қалыптастыруға кірісуге;</w:t>
      </w:r>
    </w:p>
    <w:bookmarkEnd w:id="89"/>
    <w:bookmarkStart w:name="z97" w:id="90"/>
    <w:p>
      <w:pPr>
        <w:spacing w:after="0"/>
        <w:ind w:left="0"/>
        <w:jc w:val="both"/>
      </w:pPr>
      <w:r>
        <w:rPr>
          <w:rFonts w:ascii="Times New Roman"/>
          <w:b w:val="false"/>
          <w:i w:val="false"/>
          <w:color w:val="000000"/>
          <w:sz w:val="28"/>
        </w:rPr>
        <w:t>
      3) азық-түлік тауарларын тауар өндірушілерден тікелей сатып алуды жүзеге асыруға;</w:t>
      </w:r>
    </w:p>
    <w:bookmarkEnd w:id="90"/>
    <w:bookmarkStart w:name="z98" w:id="91"/>
    <w:p>
      <w:pPr>
        <w:spacing w:after="0"/>
        <w:ind w:left="0"/>
        <w:jc w:val="both"/>
      </w:pPr>
      <w:r>
        <w:rPr>
          <w:rFonts w:ascii="Times New Roman"/>
          <w:b w:val="false"/>
          <w:i w:val="false"/>
          <w:color w:val="000000"/>
          <w:sz w:val="28"/>
        </w:rPr>
        <w:t>
      4) азық-түлік тауарларының тұрақтандыру қорын орналастыруды, сандық-сапалық сақталуын қамтамасыз етуге, сондай-ақ сатып алынған азық-түлік тауарларының сақталу мерзімінің есебін жүргізуге;</w:t>
      </w:r>
    </w:p>
    <w:bookmarkEnd w:id="91"/>
    <w:bookmarkStart w:name="z99" w:id="92"/>
    <w:p>
      <w:pPr>
        <w:spacing w:after="0"/>
        <w:ind w:left="0"/>
        <w:jc w:val="both"/>
      </w:pPr>
      <w:r>
        <w:rPr>
          <w:rFonts w:ascii="Times New Roman"/>
          <w:b w:val="false"/>
          <w:i w:val="false"/>
          <w:color w:val="000000"/>
          <w:sz w:val="28"/>
        </w:rPr>
        <w:t>
      5) тұрақтандыру қорының азық-түлік тауарларын өзінің сауда нүктелері арқылы және/немесе келісілген сауда үстемесімен сату туралы алдын ала шарт жасасқан сауда желілері және (немесе) көтерме базарлар арқылы өткізуге, сондай-ақ әлеуметтік маңызы бар азық-түлік тауарларын өндіру үшін қайта өңдеу кәсіпорындарына өткізуге.</w:t>
      </w:r>
    </w:p>
    <w:bookmarkEnd w:id="92"/>
    <w:bookmarkStart w:name="z24" w:id="93"/>
    <w:p>
      <w:pPr>
        <w:spacing w:after="0"/>
        <w:ind w:left="0"/>
        <w:jc w:val="both"/>
      </w:pPr>
      <w:r>
        <w:rPr>
          <w:rFonts w:ascii="Times New Roman"/>
          <w:b w:val="false"/>
          <w:i w:val="false"/>
          <w:color w:val="000000"/>
          <w:sz w:val="28"/>
        </w:rPr>
        <w:t>
      Бұл ретте қайта өңдеу кәсіпорны өндірген дайын азық-түлік тауарының бағасы шекті рұқсат етілген бөлшек сауда бағасынан аспауы және мамандандырылған ұйым қайта өңдеу кәсіпорнымен жасасқан сату туралы шартта атап өтілуі тиіс;</w:t>
      </w:r>
    </w:p>
    <w:bookmarkEnd w:id="93"/>
    <w:bookmarkStart w:name="z100" w:id="94"/>
    <w:p>
      <w:pPr>
        <w:spacing w:after="0"/>
        <w:ind w:left="0"/>
        <w:jc w:val="both"/>
      </w:pPr>
      <w:r>
        <w:rPr>
          <w:rFonts w:ascii="Times New Roman"/>
          <w:b w:val="false"/>
          <w:i w:val="false"/>
          <w:color w:val="000000"/>
          <w:sz w:val="28"/>
        </w:rPr>
        <w:t>
      6) осы шарттың қолданылу мерзімі аяқталғаннан кейін заттай және ақшалай мәндегі өтпелі активтерді ескере отырып, жаңа шарт жасасуға;</w:t>
      </w:r>
    </w:p>
    <w:bookmarkEnd w:id="94"/>
    <w:bookmarkStart w:name="z37" w:id="95"/>
    <w:p>
      <w:pPr>
        <w:spacing w:after="0"/>
        <w:ind w:left="0"/>
        <w:jc w:val="both"/>
      </w:pPr>
      <w:r>
        <w:rPr>
          <w:rFonts w:ascii="Times New Roman"/>
          <w:b w:val="false"/>
          <w:i w:val="false"/>
          <w:color w:val="000000"/>
          <w:sz w:val="28"/>
        </w:rPr>
        <w:t>
      6-1) Тұрақтандыру қорлары таратылған жағдайда азық-түлік тауарларын сатып алу үшін пайдаланылған бюджет қаражатын жергілікті бюджетке қайтаруға міндетті. Егер Азық-түлік тауарларының өңірлік тұрақтандыру қорын басқару жөніндегі комиссияның шешімі бойынша азық-түлік тауарларын өткізу сатып алу бағасынан төмен баға бойынша жүзеге асырылса (тапсырыс берушінің жазбаша хабарламасына сәйкес), онда соманың қайтарылуы сатып алу және өткізу бағаларының айырмасын шегере отырып жүзеге асырылады.</w:t>
      </w:r>
    </w:p>
    <w:bookmarkEnd w:id="95"/>
    <w:bookmarkStart w:name="z101" w:id="96"/>
    <w:p>
      <w:pPr>
        <w:spacing w:after="0"/>
        <w:ind w:left="0"/>
        <w:jc w:val="both"/>
      </w:pPr>
      <w:r>
        <w:rPr>
          <w:rFonts w:ascii="Times New Roman"/>
          <w:b w:val="false"/>
          <w:i w:val="false"/>
          <w:color w:val="000000"/>
          <w:sz w:val="28"/>
        </w:rPr>
        <w:t xml:space="preserve">
      7) тапсырыс берушіге ай сайын есептік айдан кейінгі айдың 10-күні азық-түлік тауарларының тұрақтандыру қорын қалыптастыру және пайдалану жөніндегі есептерді осы шартқа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ұсынуға, сондай-ақ қажет болған кезде мониторинг жүргізуге қажетті қосымша ақпарат ұсынуға міндетті.</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Үкіметінің 12.03.2014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бастап қолданысқа енгізіледі); 29.04.2014 </w:t>
      </w:r>
      <w:r>
        <w:rPr>
          <w:rFonts w:ascii="Times New Roman"/>
          <w:b w:val="false"/>
          <w:i w:val="false"/>
          <w:color w:val="000000"/>
          <w:sz w:val="28"/>
        </w:rPr>
        <w:t>№ 412</w:t>
      </w:r>
      <w:r>
        <w:rPr>
          <w:rFonts w:ascii="Times New Roman"/>
          <w:b w:val="false"/>
          <w:i w:val="false"/>
          <w:color w:val="ff0000"/>
          <w:sz w:val="28"/>
        </w:rPr>
        <w:t xml:space="preserve"> (алғашқы ресми жарияланған күнінен бастап қолданысқа енгізіледі); 22.04.2016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қаулыларымен.</w:t>
      </w:r>
      <w:r>
        <w:br/>
      </w:r>
      <w:r>
        <w:rPr>
          <w:rFonts w:ascii="Times New Roman"/>
          <w:b w:val="false"/>
          <w:i w:val="false"/>
          <w:color w:val="000000"/>
          <w:sz w:val="28"/>
        </w:rPr>
        <w:t>
</w:t>
      </w:r>
    </w:p>
    <w:bookmarkStart w:name="z102" w:id="97"/>
    <w:p>
      <w:pPr>
        <w:spacing w:after="0"/>
        <w:ind w:left="0"/>
        <w:jc w:val="left"/>
      </w:pPr>
      <w:r>
        <w:rPr>
          <w:rFonts w:ascii="Times New Roman"/>
          <w:b/>
          <w:i w:val="false"/>
          <w:color w:val="000000"/>
        </w:rPr>
        <w:t xml:space="preserve">  5. Тараптардың жауапкершілігі және дауларды шешу</w:t>
      </w:r>
    </w:p>
    <w:bookmarkEnd w:id="97"/>
    <w:bookmarkStart w:name="z103" w:id="98"/>
    <w:p>
      <w:pPr>
        <w:spacing w:after="0"/>
        <w:ind w:left="0"/>
        <w:jc w:val="both"/>
      </w:pPr>
      <w:r>
        <w:rPr>
          <w:rFonts w:ascii="Times New Roman"/>
          <w:b w:val="false"/>
          <w:i w:val="false"/>
          <w:color w:val="000000"/>
          <w:sz w:val="28"/>
        </w:rPr>
        <w:t>
      1. Тапсырыс беруші мен жеткізуші осы шарт бойынша қабылданған өз міндеттемелерін орындамаған немесе тиісті түрде орындамаған жағдайда Қазақстан Республикасының қолданыстағы заңнамасында белгіленген жауапкершілік тартады.</w:t>
      </w:r>
    </w:p>
    <w:bookmarkEnd w:id="98"/>
    <w:bookmarkStart w:name="z104" w:id="99"/>
    <w:p>
      <w:pPr>
        <w:spacing w:after="0"/>
        <w:ind w:left="0"/>
        <w:jc w:val="both"/>
      </w:pPr>
      <w:r>
        <w:rPr>
          <w:rFonts w:ascii="Times New Roman"/>
          <w:b w:val="false"/>
          <w:i w:val="false"/>
          <w:color w:val="000000"/>
          <w:sz w:val="28"/>
        </w:rPr>
        <w:t>
      2. Осы шарт бойынша даулар Қазақстан Республикасының заңнамасында белгіленген тәртіппен шешіледі.</w:t>
      </w:r>
    </w:p>
    <w:bookmarkEnd w:id="99"/>
    <w:bookmarkStart w:name="z105" w:id="100"/>
    <w:p>
      <w:pPr>
        <w:spacing w:after="0"/>
        <w:ind w:left="0"/>
        <w:jc w:val="left"/>
      </w:pPr>
      <w:r>
        <w:rPr>
          <w:rFonts w:ascii="Times New Roman"/>
          <w:b/>
          <w:i w:val="false"/>
          <w:color w:val="000000"/>
        </w:rPr>
        <w:t xml:space="preserve"> 6. Форс-мажор</w:t>
      </w:r>
    </w:p>
    <w:bookmarkEnd w:id="100"/>
    <w:bookmarkStart w:name="z106" w:id="101"/>
    <w:p>
      <w:pPr>
        <w:spacing w:after="0"/>
        <w:ind w:left="0"/>
        <w:jc w:val="both"/>
      </w:pPr>
      <w:r>
        <w:rPr>
          <w:rFonts w:ascii="Times New Roman"/>
          <w:b w:val="false"/>
          <w:i w:val="false"/>
          <w:color w:val="000000"/>
          <w:sz w:val="28"/>
        </w:rPr>
        <w:t>
      Тапсырыс беруші мен жеткізуші форс-мажорлық жағдайлар туындаған кезде қалыптасқан жағдайдан шығуға шешім іздеу үшін тез арада кеңес өткізеді және осындай жағдайлардың салдарларын барынша азайту үшін Қазақстан Республикасының заңнамасына қайшы келмейтін барлық құралды қолданады.</w:t>
      </w:r>
    </w:p>
    <w:bookmarkEnd w:id="101"/>
    <w:bookmarkStart w:name="z107" w:id="102"/>
    <w:p>
      <w:pPr>
        <w:spacing w:after="0"/>
        <w:ind w:left="0"/>
        <w:jc w:val="left"/>
      </w:pPr>
      <w:r>
        <w:rPr>
          <w:rFonts w:ascii="Times New Roman"/>
          <w:b/>
          <w:i w:val="false"/>
          <w:color w:val="000000"/>
        </w:rPr>
        <w:t xml:space="preserve"> 7. Қосымша шарттар</w:t>
      </w:r>
    </w:p>
    <w:bookmarkEnd w:id="102"/>
    <w:bookmarkStart w:name="z108" w:id="103"/>
    <w:p>
      <w:pPr>
        <w:spacing w:after="0"/>
        <w:ind w:left="0"/>
        <w:jc w:val="both"/>
      </w:pPr>
      <w:r>
        <w:rPr>
          <w:rFonts w:ascii="Times New Roman"/>
          <w:b w:val="false"/>
          <w:i w:val="false"/>
          <w:color w:val="000000"/>
          <w:sz w:val="28"/>
        </w:rPr>
        <w:t>
      1. Осы шартқа қосымшалар, өзгерістер мен толықтырулар оның ажырамас бөлігі болып табылады және олар жазбаша түрде жасалған және екі тарап та қол қойған жағдайда ғана заңды күші болады.</w:t>
      </w:r>
    </w:p>
    <w:bookmarkEnd w:id="103"/>
    <w:bookmarkStart w:name="z109" w:id="104"/>
    <w:p>
      <w:pPr>
        <w:spacing w:after="0"/>
        <w:ind w:left="0"/>
        <w:jc w:val="both"/>
      </w:pPr>
      <w:r>
        <w:rPr>
          <w:rFonts w:ascii="Times New Roman"/>
          <w:b w:val="false"/>
          <w:i w:val="false"/>
          <w:color w:val="000000"/>
          <w:sz w:val="28"/>
        </w:rPr>
        <w:t>
      2. Осы шарттың талаптарымен көзделмеген басқа өзара қатынастар Қазақстан Республикасының заңнамасымен реттеледі.</w:t>
      </w:r>
    </w:p>
    <w:bookmarkEnd w:id="104"/>
    <w:bookmarkStart w:name="z110" w:id="105"/>
    <w:p>
      <w:pPr>
        <w:spacing w:after="0"/>
        <w:ind w:left="0"/>
        <w:jc w:val="both"/>
      </w:pPr>
      <w:r>
        <w:rPr>
          <w:rFonts w:ascii="Times New Roman"/>
          <w:b w:val="false"/>
          <w:i w:val="false"/>
          <w:color w:val="000000"/>
          <w:sz w:val="28"/>
        </w:rPr>
        <w:t>
      3. Осы шарт әрқайсысы бірдей заңды күші бар мемлекеттік және орыс тілдеріндегі үш данада жасалды.</w:t>
      </w:r>
    </w:p>
    <w:bookmarkEnd w:id="105"/>
    <w:bookmarkStart w:name="z111" w:id="106"/>
    <w:p>
      <w:pPr>
        <w:spacing w:after="0"/>
        <w:ind w:left="0"/>
        <w:jc w:val="left"/>
      </w:pPr>
      <w:r>
        <w:rPr>
          <w:rFonts w:ascii="Times New Roman"/>
          <w:b/>
          <w:i w:val="false"/>
          <w:color w:val="000000"/>
        </w:rPr>
        <w:t xml:space="preserve"> 8. Шарттың қолданылу мерзімдері және деректемелер</w:t>
      </w:r>
    </w:p>
    <w:bookmarkEnd w:id="106"/>
    <w:bookmarkStart w:name="z112" w:id="107"/>
    <w:p>
      <w:pPr>
        <w:spacing w:after="0"/>
        <w:ind w:left="0"/>
        <w:jc w:val="both"/>
      </w:pPr>
      <w:r>
        <w:rPr>
          <w:rFonts w:ascii="Times New Roman"/>
          <w:b w:val="false"/>
          <w:i w:val="false"/>
          <w:color w:val="000000"/>
          <w:sz w:val="28"/>
        </w:rPr>
        <w:t>
      1. Осы шарттың қолданылу мерзімі _____ жылғы 30 желтоқсанға дейін.</w:t>
      </w:r>
    </w:p>
    <w:bookmarkEnd w:id="107"/>
    <w:bookmarkStart w:name="z113" w:id="108"/>
    <w:p>
      <w:pPr>
        <w:spacing w:after="0"/>
        <w:ind w:left="0"/>
        <w:jc w:val="both"/>
      </w:pPr>
      <w:r>
        <w:rPr>
          <w:rFonts w:ascii="Times New Roman"/>
          <w:b w:val="false"/>
          <w:i w:val="false"/>
          <w:color w:val="000000"/>
          <w:sz w:val="28"/>
        </w:rPr>
        <w:t>
      2. Осы шарт оны тапсырыс беруші Қазақстан Республикасы Қаржы министрлігінің аумақтық қазынашылық бөлімшесінде тіркегеннен кейін күшіне енеді.</w:t>
      </w:r>
    </w:p>
    <w:bookmarkEnd w:id="108"/>
    <w:bookmarkStart w:name="z114" w:id="109"/>
    <w:p>
      <w:pPr>
        <w:spacing w:after="0"/>
        <w:ind w:left="0"/>
        <w:jc w:val="both"/>
      </w:pPr>
      <w:r>
        <w:rPr>
          <w:rFonts w:ascii="Times New Roman"/>
          <w:b w:val="false"/>
          <w:i w:val="false"/>
          <w:color w:val="000000"/>
          <w:sz w:val="28"/>
        </w:rPr>
        <w:t>
      3. Мекенжайлар мен деректемелер:</w:t>
      </w:r>
    </w:p>
    <w:bookmarkEnd w:id="109"/>
    <w:p>
      <w:pPr>
        <w:spacing w:after="0"/>
        <w:ind w:left="0"/>
        <w:jc w:val="both"/>
      </w:pPr>
      <w:r>
        <w:rPr>
          <w:rFonts w:ascii="Times New Roman"/>
          <w:b w:val="false"/>
          <w:i w:val="false"/>
          <w:color w:val="000000"/>
          <w:sz w:val="28"/>
        </w:rPr>
        <w:t>
                 Тапсырыс беруші                        Жеткізуші</w:t>
      </w:r>
    </w:p>
    <w:p>
      <w:pPr>
        <w:spacing w:after="0"/>
        <w:ind w:left="0"/>
        <w:jc w:val="both"/>
      </w:pPr>
      <w:r>
        <w:rPr>
          <w:rFonts w:ascii="Times New Roman"/>
          <w:b w:val="false"/>
          <w:i w:val="false"/>
          <w:color w:val="000000"/>
          <w:sz w:val="28"/>
        </w:rPr>
        <w:t>
            ___________________________        ____________________________</w:t>
      </w:r>
    </w:p>
    <w:p>
      <w:pPr>
        <w:spacing w:after="0"/>
        <w:ind w:left="0"/>
        <w:jc w:val="both"/>
      </w:pPr>
      <w:r>
        <w:rPr>
          <w:rFonts w:ascii="Times New Roman"/>
          <w:b w:val="false"/>
          <w:i w:val="false"/>
          <w:color w:val="000000"/>
          <w:sz w:val="28"/>
        </w:rPr>
        <w:t>
                 (толық атауы)                        (толық атауы)</w:t>
      </w:r>
    </w:p>
    <w:p>
      <w:pPr>
        <w:spacing w:after="0"/>
        <w:ind w:left="0"/>
        <w:jc w:val="both"/>
      </w:pPr>
      <w:r>
        <w:rPr>
          <w:rFonts w:ascii="Times New Roman"/>
          <w:b w:val="false"/>
          <w:i w:val="false"/>
          <w:color w:val="000000"/>
          <w:sz w:val="28"/>
        </w:rPr>
        <w:t>
            ___________________________        ____________________________</w:t>
      </w:r>
    </w:p>
    <w:p>
      <w:pPr>
        <w:spacing w:after="0"/>
        <w:ind w:left="0"/>
        <w:jc w:val="both"/>
      </w:pPr>
      <w:r>
        <w:rPr>
          <w:rFonts w:ascii="Times New Roman"/>
          <w:b w:val="false"/>
          <w:i w:val="false"/>
          <w:color w:val="000000"/>
          <w:sz w:val="28"/>
        </w:rPr>
        <w:t>
            ___________________________        ____________________________</w:t>
      </w:r>
    </w:p>
    <w:p>
      <w:pPr>
        <w:spacing w:after="0"/>
        <w:ind w:left="0"/>
        <w:jc w:val="both"/>
      </w:pPr>
      <w:r>
        <w:rPr>
          <w:rFonts w:ascii="Times New Roman"/>
          <w:b w:val="false"/>
          <w:i w:val="false"/>
          <w:color w:val="000000"/>
          <w:sz w:val="28"/>
        </w:rPr>
        <w:t>
                 (мекенжайы)                          (мекенжайы)</w:t>
      </w:r>
    </w:p>
    <w:p>
      <w:pPr>
        <w:spacing w:after="0"/>
        <w:ind w:left="0"/>
        <w:jc w:val="both"/>
      </w:pPr>
      <w:r>
        <w:rPr>
          <w:rFonts w:ascii="Times New Roman"/>
          <w:b w:val="false"/>
          <w:i w:val="false"/>
          <w:color w:val="000000"/>
          <w:sz w:val="28"/>
        </w:rPr>
        <w:t>
            ___________________________        ____________________________</w:t>
      </w:r>
    </w:p>
    <w:p>
      <w:pPr>
        <w:spacing w:after="0"/>
        <w:ind w:left="0"/>
        <w:jc w:val="both"/>
      </w:pPr>
      <w:r>
        <w:rPr>
          <w:rFonts w:ascii="Times New Roman"/>
          <w:b w:val="false"/>
          <w:i w:val="false"/>
          <w:color w:val="000000"/>
          <w:sz w:val="28"/>
        </w:rPr>
        <w:t>
                 (телефон, факс)                      (телефон, факс)</w:t>
      </w:r>
    </w:p>
    <w:p>
      <w:pPr>
        <w:spacing w:after="0"/>
        <w:ind w:left="0"/>
        <w:jc w:val="both"/>
      </w:pPr>
      <w:r>
        <w:rPr>
          <w:rFonts w:ascii="Times New Roman"/>
          <w:b w:val="false"/>
          <w:i w:val="false"/>
          <w:color w:val="000000"/>
          <w:sz w:val="28"/>
        </w:rPr>
        <w:t>
            ___________________________        ____________________________</w:t>
      </w:r>
    </w:p>
    <w:p>
      <w:pPr>
        <w:spacing w:after="0"/>
        <w:ind w:left="0"/>
        <w:jc w:val="both"/>
      </w:pPr>
      <w:r>
        <w:rPr>
          <w:rFonts w:ascii="Times New Roman"/>
          <w:b w:val="false"/>
          <w:i w:val="false"/>
          <w:color w:val="000000"/>
          <w:sz w:val="28"/>
        </w:rPr>
        <w:t>
                  (Т.А.Ә.)                              (Т.А.Ә.)</w:t>
      </w:r>
    </w:p>
    <w:p>
      <w:pPr>
        <w:spacing w:after="0"/>
        <w:ind w:left="0"/>
        <w:jc w:val="both"/>
      </w:pPr>
      <w:r>
        <w:rPr>
          <w:rFonts w:ascii="Times New Roman"/>
          <w:b w:val="false"/>
          <w:i w:val="false"/>
          <w:color w:val="000000"/>
          <w:sz w:val="28"/>
        </w:rPr>
        <w:t>
            ___________________________        ____________________________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201__жылғы "___"______.            201__жылғы "___"______.</w:t>
      </w:r>
    </w:p>
    <w:p>
      <w:pPr>
        <w:spacing w:after="0"/>
        <w:ind w:left="0"/>
        <w:jc w:val="both"/>
      </w:pPr>
      <w:r>
        <w:rPr>
          <w:rFonts w:ascii="Times New Roman"/>
          <w:b w:val="false"/>
          <w:i w:val="false"/>
          <w:color w:val="000000"/>
          <w:sz w:val="28"/>
        </w:rPr>
        <w:t>
            М.О.                               М.О.</w:t>
      </w:r>
    </w:p>
    <w:p>
      <w:pPr>
        <w:spacing w:after="0"/>
        <w:ind w:left="0"/>
        <w:jc w:val="both"/>
      </w:pPr>
      <w:r>
        <w:rPr>
          <w:rFonts w:ascii="Times New Roman"/>
          <w:b w:val="false"/>
          <w:i w:val="false"/>
          <w:color w:val="000000"/>
          <w:sz w:val="28"/>
        </w:rPr>
        <w:t>
            Аумақтық қазынашылық органында тіркеу күні:</w:t>
      </w:r>
    </w:p>
    <w:p>
      <w:pPr>
        <w:spacing w:after="0"/>
        <w:ind w:left="0"/>
        <w:jc w:val="both"/>
      </w:pPr>
      <w:r>
        <w:rPr>
          <w:rFonts w:ascii="Times New Roman"/>
          <w:b w:val="false"/>
          <w:i w:val="false"/>
          <w:color w:val="000000"/>
          <w:sz w:val="28"/>
        </w:rPr>
        <w:t>
      __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"Азық-түлік тауарларының өңірлік</w:t>
            </w:r>
            <w:r>
              <w:br/>
            </w:r>
            <w:r>
              <w:rPr>
                <w:rFonts w:ascii="Times New Roman"/>
                <w:b w:val="false"/>
                <w:i w:val="false"/>
                <w:color w:val="000000"/>
                <w:sz w:val="20"/>
              </w:rPr>
              <w:t>тұрақтандыру қорларын қалыптастыру"</w:t>
            </w:r>
            <w:r>
              <w:br/>
            </w:r>
            <w:r>
              <w:rPr>
                <w:rFonts w:ascii="Times New Roman"/>
                <w:b w:val="false"/>
                <w:i w:val="false"/>
                <w:color w:val="000000"/>
                <w:sz w:val="20"/>
              </w:rPr>
              <w:t>бюджеттік бағдарламасының шеңберінде</w:t>
            </w:r>
            <w:r>
              <w:br/>
            </w:r>
            <w:r>
              <w:rPr>
                <w:rFonts w:ascii="Times New Roman"/>
                <w:b w:val="false"/>
                <w:i w:val="false"/>
                <w:color w:val="000000"/>
                <w:sz w:val="20"/>
              </w:rPr>
              <w:t>159 "Өзге де қызметтер мен жұмыстарға</w:t>
            </w:r>
            <w:r>
              <w:br/>
            </w:r>
            <w:r>
              <w:rPr>
                <w:rFonts w:ascii="Times New Roman"/>
                <w:b w:val="false"/>
                <w:i w:val="false"/>
                <w:color w:val="000000"/>
                <w:sz w:val="20"/>
              </w:rPr>
              <w:t>ақы төлеу" бойынша азық-түлік тауарларының</w:t>
            </w:r>
            <w:r>
              <w:br/>
            </w:r>
            <w:r>
              <w:rPr>
                <w:rFonts w:ascii="Times New Roman"/>
                <w:b w:val="false"/>
                <w:i w:val="false"/>
                <w:color w:val="000000"/>
                <w:sz w:val="20"/>
              </w:rPr>
              <w:t>өңірлік тұрақтандыру қорларын қалыптастыру</w:t>
            </w:r>
            <w:r>
              <w:br/>
            </w:r>
            <w:r>
              <w:rPr>
                <w:rFonts w:ascii="Times New Roman"/>
                <w:b w:val="false"/>
                <w:i w:val="false"/>
                <w:color w:val="000000"/>
                <w:sz w:val="20"/>
              </w:rPr>
              <w:t>және пайдалану жөніндегі қызметтерді сатып</w:t>
            </w:r>
            <w:r>
              <w:br/>
            </w:r>
            <w:r>
              <w:rPr>
                <w:rFonts w:ascii="Times New Roman"/>
                <w:b w:val="false"/>
                <w:i w:val="false"/>
                <w:color w:val="000000"/>
                <w:sz w:val="20"/>
              </w:rPr>
              <w:t>алу туралы үлгілік шартқа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Жоғарғы оң жақ бұрышқа өзгеріс енгізілді - ҚР Үкіметінің 29.04.2014 </w:t>
      </w:r>
      <w:r>
        <w:rPr>
          <w:rFonts w:ascii="Times New Roman"/>
          <w:b w:val="false"/>
          <w:i w:val="false"/>
          <w:color w:val="ff0000"/>
          <w:sz w:val="28"/>
        </w:rPr>
        <w:t>№ 412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16" w:id="110"/>
    <w:p>
      <w:pPr>
        <w:spacing w:after="0"/>
        <w:ind w:left="0"/>
        <w:jc w:val="left"/>
      </w:pPr>
      <w:r>
        <w:rPr>
          <w:rFonts w:ascii="Times New Roman"/>
          <w:b/>
          <w:i w:val="false"/>
          <w:color w:val="000000"/>
        </w:rPr>
        <w:t xml:space="preserve">  Азық-түлік тауарларының өңірлік тұрақтандыру қорын</w:t>
      </w:r>
      <w:r>
        <w:br/>
      </w:r>
      <w:r>
        <w:rPr>
          <w:rFonts w:ascii="Times New Roman"/>
          <w:b/>
          <w:i w:val="false"/>
          <w:color w:val="000000"/>
        </w:rPr>
        <w:t>қалыптастыру туралы ақпарат</w:t>
      </w:r>
    </w:p>
    <w:bookmarkEnd w:id="110"/>
    <w:p>
      <w:pPr>
        <w:spacing w:after="0"/>
        <w:ind w:left="0"/>
        <w:jc w:val="both"/>
      </w:pPr>
      <w:r>
        <w:rPr>
          <w:rFonts w:ascii="Times New Roman"/>
          <w:b w:val="false"/>
          <w:i w:val="false"/>
          <w:color w:val="000000"/>
          <w:sz w:val="28"/>
        </w:rPr>
        <w:t>
      201__ жылғы "___" _____________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661"/>
        <w:gridCol w:w="1213"/>
        <w:gridCol w:w="1928"/>
        <w:gridCol w:w="1551"/>
        <w:gridCol w:w="1213"/>
        <w:gridCol w:w="1929"/>
        <w:gridCol w:w="1552"/>
      </w:tblGrid>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алынғаны,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осы өңірдің тауар өндірушілерінен сатып алынғаны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кг/теңге</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кг/теңге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Жеткізушінің бірінші басшысы</w:t>
      </w:r>
    </w:p>
    <w:p>
      <w:pPr>
        <w:spacing w:after="0"/>
        <w:ind w:left="0"/>
        <w:jc w:val="both"/>
      </w:pPr>
      <w:r>
        <w:rPr>
          <w:rFonts w:ascii="Times New Roman"/>
          <w:b w:val="false"/>
          <w:i w:val="false"/>
          <w:color w:val="000000"/>
          <w:sz w:val="28"/>
        </w:rPr>
        <w:t xml:space="preserve">
      М.О.                                 қолы     Т.А.Ә.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"Азық-түлік тауарларының өңірлік</w:t>
            </w:r>
            <w:r>
              <w:br/>
            </w:r>
            <w:r>
              <w:rPr>
                <w:rFonts w:ascii="Times New Roman"/>
                <w:b w:val="false"/>
                <w:i w:val="false"/>
                <w:color w:val="000000"/>
                <w:sz w:val="20"/>
              </w:rPr>
              <w:t>тұрақтандыру қорларын қалыптастыру"</w:t>
            </w:r>
            <w:r>
              <w:br/>
            </w:r>
            <w:r>
              <w:rPr>
                <w:rFonts w:ascii="Times New Roman"/>
                <w:b w:val="false"/>
                <w:i w:val="false"/>
                <w:color w:val="000000"/>
                <w:sz w:val="20"/>
              </w:rPr>
              <w:t>бюджеттік бағдарламасының шеңберінде</w:t>
            </w:r>
            <w:r>
              <w:br/>
            </w:r>
            <w:r>
              <w:rPr>
                <w:rFonts w:ascii="Times New Roman"/>
                <w:b w:val="false"/>
                <w:i w:val="false"/>
                <w:color w:val="000000"/>
                <w:sz w:val="20"/>
              </w:rPr>
              <w:t>159 "Өзге де қызметтер мен жұмыстарға</w:t>
            </w:r>
            <w:r>
              <w:br/>
            </w:r>
            <w:r>
              <w:rPr>
                <w:rFonts w:ascii="Times New Roman"/>
                <w:b w:val="false"/>
                <w:i w:val="false"/>
                <w:color w:val="000000"/>
                <w:sz w:val="20"/>
              </w:rPr>
              <w:t>ақы төлеу" бойынша азық-түлік тауарларының</w:t>
            </w:r>
            <w:r>
              <w:br/>
            </w:r>
            <w:r>
              <w:rPr>
                <w:rFonts w:ascii="Times New Roman"/>
                <w:b w:val="false"/>
                <w:i w:val="false"/>
                <w:color w:val="000000"/>
                <w:sz w:val="20"/>
              </w:rPr>
              <w:t>өңірлік тұрақтандыру қорларын қалыптастыру</w:t>
            </w:r>
            <w:r>
              <w:br/>
            </w:r>
            <w:r>
              <w:rPr>
                <w:rFonts w:ascii="Times New Roman"/>
                <w:b w:val="false"/>
                <w:i w:val="false"/>
                <w:color w:val="000000"/>
                <w:sz w:val="20"/>
              </w:rPr>
              <w:t>және пайдалану жөніндегі қызметтерді сатып</w:t>
            </w:r>
            <w:r>
              <w:br/>
            </w:r>
            <w:r>
              <w:rPr>
                <w:rFonts w:ascii="Times New Roman"/>
                <w:b w:val="false"/>
                <w:i w:val="false"/>
                <w:color w:val="000000"/>
                <w:sz w:val="20"/>
              </w:rPr>
              <w:t>алу туралы үлгілік шартқа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Жоғарғы оң жақ бұрышқа өзгеріс енгізілді - ҚР Үкіметінің 29.04.2014 </w:t>
      </w:r>
      <w:r>
        <w:rPr>
          <w:rFonts w:ascii="Times New Roman"/>
          <w:b w:val="false"/>
          <w:i w:val="false"/>
          <w:color w:val="ff0000"/>
          <w:sz w:val="28"/>
        </w:rPr>
        <w:t>№ 412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18" w:id="111"/>
    <w:p>
      <w:pPr>
        <w:spacing w:after="0"/>
        <w:ind w:left="0"/>
        <w:jc w:val="left"/>
      </w:pPr>
      <w:r>
        <w:rPr>
          <w:rFonts w:ascii="Times New Roman"/>
          <w:b/>
          <w:i w:val="false"/>
          <w:color w:val="000000"/>
        </w:rPr>
        <w:t xml:space="preserve">  Өңірлік тұрақтандыру қорының азық-түлік тауарларының болуы және сақталуы туралы ақпарат</w:t>
      </w:r>
    </w:p>
    <w:bookmarkEnd w:id="111"/>
    <w:p>
      <w:pPr>
        <w:spacing w:after="0"/>
        <w:ind w:left="0"/>
        <w:jc w:val="both"/>
      </w:pPr>
      <w:r>
        <w:rPr>
          <w:rFonts w:ascii="Times New Roman"/>
          <w:b w:val="false"/>
          <w:i w:val="false"/>
          <w:color w:val="000000"/>
          <w:sz w:val="28"/>
        </w:rPr>
        <w:t>
      201__ жылғы "___" _____________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341"/>
        <w:gridCol w:w="1658"/>
        <w:gridCol w:w="2304"/>
        <w:gridCol w:w="707"/>
        <w:gridCol w:w="979"/>
        <w:gridCol w:w="707"/>
        <w:gridCol w:w="979"/>
        <w:gridCol w:w="2614"/>
      </w:tblGrid>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201_01.бойынша</w:t>
            </w:r>
          </w:p>
          <w:p>
            <w:pPr>
              <w:spacing w:after="20"/>
              <w:ind w:left="20"/>
              <w:jc w:val="both"/>
            </w:pPr>
            <w:r>
              <w:rPr>
                <w:rFonts w:ascii="Times New Roman"/>
                <w:b w:val="false"/>
                <w:i w:val="false"/>
                <w:color w:val="000000"/>
                <w:sz w:val="20"/>
              </w:rPr>
              <w:t>
запас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сақтаудағы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көлемі,тонна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меншікті қоймаларында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меншік иелерінің қоймаларында</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көлемі,тонна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құны,мың теңге</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көлемі,тонна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құны,мың теңге</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қызмет құны,айына мың теңге</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Жеткізушінің бірінші басшысы</w:t>
      </w:r>
    </w:p>
    <w:p>
      <w:pPr>
        <w:spacing w:after="0"/>
        <w:ind w:left="0"/>
        <w:jc w:val="both"/>
      </w:pPr>
      <w:r>
        <w:rPr>
          <w:rFonts w:ascii="Times New Roman"/>
          <w:b w:val="false"/>
          <w:i w:val="false"/>
          <w:color w:val="000000"/>
          <w:sz w:val="28"/>
        </w:rPr>
        <w:t xml:space="preserve">
      М.О.                                 қолы     Т.А.Ә.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"Азық-түлік тауарларының өңірлік</w:t>
            </w:r>
            <w:r>
              <w:br/>
            </w:r>
            <w:r>
              <w:rPr>
                <w:rFonts w:ascii="Times New Roman"/>
                <w:b w:val="false"/>
                <w:i w:val="false"/>
                <w:color w:val="000000"/>
                <w:sz w:val="20"/>
              </w:rPr>
              <w:t>тұрақтандыру қорларын қалыптастыру"</w:t>
            </w:r>
            <w:r>
              <w:br/>
            </w:r>
            <w:r>
              <w:rPr>
                <w:rFonts w:ascii="Times New Roman"/>
                <w:b w:val="false"/>
                <w:i w:val="false"/>
                <w:color w:val="000000"/>
                <w:sz w:val="20"/>
              </w:rPr>
              <w:t>бюджеттік бағдарламасының шеңберінде</w:t>
            </w:r>
            <w:r>
              <w:br/>
            </w:r>
            <w:r>
              <w:rPr>
                <w:rFonts w:ascii="Times New Roman"/>
                <w:b w:val="false"/>
                <w:i w:val="false"/>
                <w:color w:val="000000"/>
                <w:sz w:val="20"/>
              </w:rPr>
              <w:t>159 "Өзге де қызметтер мен жұмыстарға</w:t>
            </w:r>
            <w:r>
              <w:br/>
            </w:r>
            <w:r>
              <w:rPr>
                <w:rFonts w:ascii="Times New Roman"/>
                <w:b w:val="false"/>
                <w:i w:val="false"/>
                <w:color w:val="000000"/>
                <w:sz w:val="20"/>
              </w:rPr>
              <w:t>ақы төлеу" бойынша азық-түлік тауарларының</w:t>
            </w:r>
            <w:r>
              <w:br/>
            </w:r>
            <w:r>
              <w:rPr>
                <w:rFonts w:ascii="Times New Roman"/>
                <w:b w:val="false"/>
                <w:i w:val="false"/>
                <w:color w:val="000000"/>
                <w:sz w:val="20"/>
              </w:rPr>
              <w:t>өңірлік тұрақтандыру қорларын қалыптастыру</w:t>
            </w:r>
            <w:r>
              <w:br/>
            </w:r>
            <w:r>
              <w:rPr>
                <w:rFonts w:ascii="Times New Roman"/>
                <w:b w:val="false"/>
                <w:i w:val="false"/>
                <w:color w:val="000000"/>
                <w:sz w:val="20"/>
              </w:rPr>
              <w:t>және пайдалану жөніндегі қызметтерді сатып</w:t>
            </w:r>
            <w:r>
              <w:br/>
            </w:r>
            <w:r>
              <w:rPr>
                <w:rFonts w:ascii="Times New Roman"/>
                <w:b w:val="false"/>
                <w:i w:val="false"/>
                <w:color w:val="000000"/>
                <w:sz w:val="20"/>
              </w:rPr>
              <w:t>алу туралы үлгілік шартқа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Жоғарғы оң жақ бұрышқа өзгеріс енгізілді - ҚР Үкіметінің 29.04.2014 </w:t>
      </w:r>
      <w:r>
        <w:rPr>
          <w:rFonts w:ascii="Times New Roman"/>
          <w:b w:val="false"/>
          <w:i w:val="false"/>
          <w:color w:val="ff0000"/>
          <w:sz w:val="28"/>
        </w:rPr>
        <w:t>№ 412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20" w:id="112"/>
    <w:p>
      <w:pPr>
        <w:spacing w:after="0"/>
        <w:ind w:left="0"/>
        <w:jc w:val="left"/>
      </w:pPr>
      <w:r>
        <w:rPr>
          <w:rFonts w:ascii="Times New Roman"/>
          <w:b/>
          <w:i w:val="false"/>
          <w:color w:val="000000"/>
        </w:rPr>
        <w:t xml:space="preserve">  Өңірлік тұрақтандыру қорының азық-түлік тауарларын пайдалану туралы ақпарат</w:t>
      </w:r>
    </w:p>
    <w:bookmarkEnd w:id="112"/>
    <w:p>
      <w:pPr>
        <w:spacing w:after="0"/>
        <w:ind w:left="0"/>
        <w:jc w:val="both"/>
      </w:pPr>
      <w:r>
        <w:rPr>
          <w:rFonts w:ascii="Times New Roman"/>
          <w:b w:val="false"/>
          <w:i w:val="false"/>
          <w:color w:val="000000"/>
          <w:sz w:val="28"/>
        </w:rPr>
        <w:t>
      201__ жылғы "___" _____________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1356"/>
        <w:gridCol w:w="990"/>
        <w:gridCol w:w="1266"/>
        <w:gridCol w:w="991"/>
        <w:gridCol w:w="1574"/>
        <w:gridCol w:w="1266"/>
        <w:gridCol w:w="991"/>
        <w:gridCol w:w="1575"/>
        <w:gridCol w:w="1268"/>
      </w:tblGrid>
      <w:tr>
        <w:trPr>
          <w:trHeight w:val="30" w:hRule="atLeast"/>
        </w:trPr>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тауарының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интервенция жүргізу мақсатында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мақсатында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кг/теңге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тонна</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кг/теңге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Жеткізушінің бірінші басшысы:          қолы  Т.А.Ә.</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Yкіметiнің</w:t>
            </w:r>
            <w:r>
              <w:br/>
            </w:r>
            <w:r>
              <w:rPr>
                <w:rFonts w:ascii="Times New Roman"/>
                <w:b w:val="false"/>
                <w:i w:val="false"/>
                <w:color w:val="000000"/>
                <w:sz w:val="20"/>
              </w:rPr>
              <w:t>2012 жылғы 9 қазандағы</w:t>
            </w:r>
            <w:r>
              <w:br/>
            </w:r>
            <w:r>
              <w:rPr>
                <w:rFonts w:ascii="Times New Roman"/>
                <w:b w:val="false"/>
                <w:i w:val="false"/>
                <w:color w:val="000000"/>
                <w:sz w:val="20"/>
              </w:rPr>
              <w:t>№ 1280 қаулысына</w:t>
            </w:r>
            <w:r>
              <w:br/>
            </w:r>
            <w:r>
              <w:rPr>
                <w:rFonts w:ascii="Times New Roman"/>
                <w:b w:val="false"/>
                <w:i w:val="false"/>
                <w:color w:val="000000"/>
                <w:sz w:val="20"/>
              </w:rPr>
              <w:t>қосымша</w:t>
            </w:r>
          </w:p>
        </w:tc>
      </w:tr>
    </w:tbl>
    <w:bookmarkStart w:name="z122" w:id="113"/>
    <w:p>
      <w:pPr>
        <w:spacing w:after="0"/>
        <w:ind w:left="0"/>
        <w:jc w:val="left"/>
      </w:pPr>
      <w:r>
        <w:rPr>
          <w:rFonts w:ascii="Times New Roman"/>
          <w:b/>
          <w:i w:val="false"/>
          <w:color w:val="000000"/>
        </w:rPr>
        <w:t xml:space="preserve"> Қазақстан Республикасы Үкіметінің</w:t>
      </w:r>
      <w:r>
        <w:br/>
      </w:r>
      <w:r>
        <w:rPr>
          <w:rFonts w:ascii="Times New Roman"/>
          <w:b/>
          <w:i w:val="false"/>
          <w:color w:val="000000"/>
        </w:rPr>
        <w:t>күші жойылған кейбір шешімдерінің тізбесі</w:t>
      </w:r>
    </w:p>
    <w:bookmarkEnd w:id="113"/>
    <w:bookmarkStart w:name="z123" w:id="114"/>
    <w:p>
      <w:pPr>
        <w:spacing w:after="0"/>
        <w:ind w:left="0"/>
        <w:jc w:val="both"/>
      </w:pPr>
      <w:r>
        <w:rPr>
          <w:rFonts w:ascii="Times New Roman"/>
          <w:b w:val="false"/>
          <w:i w:val="false"/>
          <w:color w:val="000000"/>
          <w:sz w:val="28"/>
        </w:rPr>
        <w:t xml:space="preserve">
      1. "Сатып алу операцияларын және баға интервенцияларын жүзеге асырудың кейбір мәселелері туралы" Қазақстан Республикасы Үкіметінің 2007 жылғы 17 шілдедегі № 602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24, 283-құжат).</w:t>
      </w:r>
    </w:p>
    <w:bookmarkEnd w:id="114"/>
    <w:bookmarkStart w:name="z124" w:id="115"/>
    <w:p>
      <w:pPr>
        <w:spacing w:after="0"/>
        <w:ind w:left="0"/>
        <w:jc w:val="both"/>
      </w:pPr>
      <w:r>
        <w:rPr>
          <w:rFonts w:ascii="Times New Roman"/>
          <w:b w:val="false"/>
          <w:i w:val="false"/>
          <w:color w:val="000000"/>
          <w:sz w:val="28"/>
        </w:rPr>
        <w:t xml:space="preserve">
      2. "Азық-түлік тауарлары мемлекеттік ресурстарының қорын қалыптастыру, орналастыру, сақтау, пайдалану және жаңарту ережесін бекіту туралы" Қазақстан Республикасы Үкіметінің 2010 жылғы 20 қазандағы № 1088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57, 546-құжат).</w:t>
      </w:r>
    </w:p>
    <w:bookmarkEnd w:id="115"/>
    <w:bookmarkStart w:name="z125" w:id="116"/>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енгізу туралы" Қазақстан Республикасы Үкіметінің 2011 жылғы 27 мамырдағы № 589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2011 ж., № 40, 505-құжат).</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