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e608" w14:textId="d0ee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қазандағы № 1286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1286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министрлігінің кейбір мәселелері» туралы Қазақстан Республикасы Үкіметінің 2012 жылғы 26 сәуірдегі № 520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45, 608-құжат):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«Қазақстан Республикасы Ауыл шаруашылығы министрлігінің Шаруашылық басқармасы» республикалық мемлекеттік қазыналық кәсіпорны жарғылық капиталына мемлекет жүз пайыз қатысатын «Ғимараттарға және көлікке қызмет көрсету дирекциясы» жауапкершілігі шектеулі серіктестігіне (бұдан әрі - серіктестік) қайта құру жолымен қайта ұйымдастырылсын.».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21-151-жол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«21-151. «Ғимараттарға және көлікке қызмет көрсету дирекциясы» жауапкершілігі шектеулі серіктестігі 100 %».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иелiк ету және пайдалану құқығы салалық министрлiктерге, өзге де мемлекеттiк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Ауыл шаруашылығы министрлігіне»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205-32-жол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«205-32. «Ғимараттарға және көлікке қызмет көрсету дирекциясы» жауапкершілігі шектеулі серіктестігі 100 %».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Ауыл шаруашылығы министрлігінің кейбір мәселелері» туралы Қазақстан Республикасы Үкiметiнiң 2005 жылғы 6 сәуiрдегi № 310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 шаруашылығы министрлiгiнiң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Жауапкершілігі шектеулі серіктестіктер»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«104. «Ғимараттарға және көлікке қызмет көрсету дирекциясы» жауапкершілігі шектеулі серіктестігі».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