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a2c9" w14:textId="95fa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магистральдық құбыр салу жобасын келісу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қазандағы № 1305 Қаулысы. Күші жойылды - Қазақстан Республикасы Үкіметінің 2015 жылғы 10 тамыздағы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13 қаңтардағы № 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«Магистральдық құбыр туралы» Қазақстан Республикасының 2012 жылғы 22 маусымдағы Заңының 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Жаңа магистральдық құбыр салу жобасын келісу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қазандағы</w:t>
      </w:r>
      <w:r>
        <w:br/>
      </w:r>
      <w:r>
        <w:rPr>
          <w:rFonts w:ascii="Times New Roman"/>
          <w:b w:val="false"/>
          <w:i w:val="false"/>
          <w:color w:val="000000"/>
          <w:sz w:val="28"/>
        </w:rPr>
        <w:t xml:space="preserve">
№ 1305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Жаңа магистральдық құбыр салу жобасын келісу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Жаңа магистральдық құбыр салу жобасын келісу қағидалары (бұдан әрі – Қағидалар) «Магистральдық құбыр туралы» Қазақстан Республикасының 2012 жылғы 22 маусымдағы Заңының (бұдан әрі – Заң) 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жаңа магистральдық құбыр салу жобасын келісу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құрылысқа арналған техникалық-экономикалық негіздеме (бұдан әрі – ТЭН) – инвестициялау мақсаттарын сипаттайтын бастапқы негізгі деректерді, инвестиция тиімділігінің негіздемесі, оның ішінде: объектінің қызмет етуінен күтілетін экономикалық, әлеуметтік, коммерциялық тиімділікті, сондай-ақ құрылыс объектісінің негізгі техникалық және технологиялық параметрлері туралы мәліметтерді және объектінің техникалық-экономикалық көрсеткіштерін айқындайтын есептерді қамтитын жоба алды құжаттама;</w:t>
      </w:r>
      <w:r>
        <w:br/>
      </w:r>
      <w:r>
        <w:rPr>
          <w:rFonts w:ascii="Times New Roman"/>
          <w:b w:val="false"/>
          <w:i w:val="false"/>
          <w:color w:val="000000"/>
          <w:sz w:val="28"/>
        </w:rPr>
        <w:t>
</w:t>
      </w:r>
      <w:r>
        <w:rPr>
          <w:rFonts w:ascii="Times New Roman"/>
          <w:b w:val="false"/>
          <w:i w:val="false"/>
          <w:color w:val="000000"/>
          <w:sz w:val="28"/>
        </w:rPr>
        <w:t>
      2) құрылыс жобасы (құрылыстық жоба) – көлемдiк-жоспарлық, конструкциялық, технологиялық, инженерлiк, табиғат қорғау, экономикалық және өзге де шешiмдердi, сондай-ақ құрылысты ұйымдастыру мен жүргiзуге, аумақты инженерлiк дайындауға, абаттандыруға арналған сметалық есептеулердi қамтитын жобалау (жобалау-сметалық) құжаттама. Құрылыс жобаларына аяқталмаған объектiлер құрылысын консервациялау және өз ресурсын тауысқан объектiлердi кейiннен кәдеге жарату жобалары да жатады;</w:t>
      </w:r>
      <w:r>
        <w:br/>
      </w:r>
      <w:r>
        <w:rPr>
          <w:rFonts w:ascii="Times New Roman"/>
          <w:b w:val="false"/>
          <w:i w:val="false"/>
          <w:color w:val="000000"/>
          <w:sz w:val="28"/>
        </w:rPr>
        <w:t>
</w:t>
      </w:r>
      <w:r>
        <w:rPr>
          <w:rFonts w:ascii="Times New Roman"/>
          <w:b w:val="false"/>
          <w:i w:val="false"/>
          <w:color w:val="000000"/>
          <w:sz w:val="28"/>
        </w:rPr>
        <w:t>
      3) магистральдық құбыр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уәкілетті орган</w:t>
      </w:r>
      <w:r>
        <w:rPr>
          <w:rFonts w:ascii="Times New Roman"/>
          <w:b w:val="false"/>
          <w:i w:val="false"/>
          <w:color w:val="000000"/>
          <w:sz w:val="28"/>
        </w:rPr>
        <w:t xml:space="preserve"> – магистральдық құбыр саласындағы басшылықты және салааралық үйлестіруді жүзеге асыратын орталық атқарушы орган.</w:t>
      </w:r>
    </w:p>
    <w:bookmarkEnd w:id="5"/>
    <w:bookmarkStart w:name="z13" w:id="6"/>
    <w:p>
      <w:pPr>
        <w:spacing w:after="0"/>
        <w:ind w:left="0"/>
        <w:jc w:val="left"/>
      </w:pPr>
      <w:r>
        <w:rPr>
          <w:rFonts w:ascii="Times New Roman"/>
          <w:b/>
          <w:i w:val="false"/>
          <w:color w:val="000000"/>
        </w:rPr>
        <w:t xml:space="preserve"> 
2. Құрылыс жобасын келісу тәртібі</w:t>
      </w:r>
    </w:p>
    <w:bookmarkEnd w:id="6"/>
    <w:bookmarkStart w:name="z14" w:id="7"/>
    <w:p>
      <w:pPr>
        <w:spacing w:after="0"/>
        <w:ind w:left="0"/>
        <w:jc w:val="both"/>
      </w:pPr>
      <w:r>
        <w:rPr>
          <w:rFonts w:ascii="Times New Roman"/>
          <w:b w:val="false"/>
          <w:i w:val="false"/>
          <w:color w:val="000000"/>
          <w:sz w:val="28"/>
        </w:rPr>
        <w:t>
      3. Жаңа магистральдық құбыр салу жобасын келісу үшін магистральдық құбыр салуды жүзеге асыруға ниеттенген тұлға (бұдан әрі – мүдделі тұлға) уәкілетті органға ТЭН-ді ұсынады.</w:t>
      </w:r>
      <w:r>
        <w:br/>
      </w:r>
      <w:r>
        <w:rPr>
          <w:rFonts w:ascii="Times New Roman"/>
          <w:b w:val="false"/>
          <w:i w:val="false"/>
          <w:color w:val="000000"/>
          <w:sz w:val="28"/>
        </w:rPr>
        <w:t>
</w:t>
      </w:r>
      <w:r>
        <w:rPr>
          <w:rFonts w:ascii="Times New Roman"/>
          <w:b w:val="false"/>
          <w:i w:val="false"/>
          <w:color w:val="000000"/>
          <w:sz w:val="28"/>
        </w:rPr>
        <w:t>
      4. Уәкілетті орган ТЭН-ді алған күнінен бастап күнтізбелік отыз күннен кешіктірмей оны қарастырады және жаңа магистральдық құбыр салу жобасын келісу туралы не келісуден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5. Жаңа магистральдық құбыр салу жобасының ТЭН келісу кезінде уәкілетті орган оның мына талаптарға сәйкестігін қарастырады:</w:t>
      </w:r>
      <w:r>
        <w:br/>
      </w:r>
      <w:r>
        <w:rPr>
          <w:rFonts w:ascii="Times New Roman"/>
          <w:b w:val="false"/>
          <w:i w:val="false"/>
          <w:color w:val="000000"/>
          <w:sz w:val="28"/>
        </w:rPr>
        <w:t>
</w:t>
      </w:r>
      <w:r>
        <w:rPr>
          <w:rFonts w:ascii="Times New Roman"/>
          <w:b w:val="false"/>
          <w:i w:val="false"/>
          <w:color w:val="000000"/>
          <w:sz w:val="28"/>
        </w:rPr>
        <w:t>
      1) уәкілетті орган бекіткен Қазақстан Республикасының мұнай өндіру және тарату теңгеріміне сәйкес жоба үшін ресурс базасының болуы;</w:t>
      </w:r>
      <w:r>
        <w:br/>
      </w:r>
      <w:r>
        <w:rPr>
          <w:rFonts w:ascii="Times New Roman"/>
          <w:b w:val="false"/>
          <w:i w:val="false"/>
          <w:color w:val="000000"/>
          <w:sz w:val="28"/>
        </w:rPr>
        <w:t>
</w:t>
      </w:r>
      <w:r>
        <w:rPr>
          <w:rFonts w:ascii="Times New Roman"/>
          <w:b w:val="false"/>
          <w:i w:val="false"/>
          <w:color w:val="000000"/>
          <w:sz w:val="28"/>
        </w:rPr>
        <w:t>
      2) магистральдық құбыр трассасын және алаңдарын аумақтың табиғи ерекшеліктерін, елді мекендердің, көлік жолдарының және коммуникациялардың орналасуын ескере отырып таңдау.</w:t>
      </w:r>
      <w:r>
        <w:br/>
      </w:r>
      <w:r>
        <w:rPr>
          <w:rFonts w:ascii="Times New Roman"/>
          <w:b w:val="false"/>
          <w:i w:val="false"/>
          <w:color w:val="000000"/>
          <w:sz w:val="28"/>
        </w:rPr>
        <w:t>
</w:t>
      </w:r>
      <w:r>
        <w:rPr>
          <w:rFonts w:ascii="Times New Roman"/>
          <w:b w:val="false"/>
          <w:i w:val="false"/>
          <w:color w:val="000000"/>
          <w:sz w:val="28"/>
        </w:rPr>
        <w:t>
      6. Жаңа магистральдық құбыр салу жобасының ТЭН-і осы Қағидалардың </w:t>
      </w:r>
      <w:r>
        <w:rPr>
          <w:rFonts w:ascii="Times New Roman"/>
          <w:b w:val="false"/>
          <w:i w:val="false"/>
          <w:color w:val="000000"/>
          <w:sz w:val="28"/>
        </w:rPr>
        <w:t>5-тармағымен</w:t>
      </w:r>
      <w:r>
        <w:rPr>
          <w:rFonts w:ascii="Times New Roman"/>
          <w:b w:val="false"/>
          <w:i w:val="false"/>
          <w:color w:val="000000"/>
          <w:sz w:val="28"/>
        </w:rPr>
        <w:t xml:space="preserve"> көзделген талаптарға сәйкес келмеген жағдайда, уәкілетті орган жаңа магистральдық құбыр салу жобасының ТЭН-ін келісуден бас тартады. Жаңа магистральдық құбыр салу жобасының ТЭН-ін келісуден бас тартқан жағдайда, уәкілетті орган үш жұмыс күні ішінде бұл туралы өтініш берушіні бас тарту себептерін көрсете отырып, жазбаша түрде хабардар етеді.</w:t>
      </w:r>
      <w:r>
        <w:br/>
      </w:r>
      <w:r>
        <w:rPr>
          <w:rFonts w:ascii="Times New Roman"/>
          <w:b w:val="false"/>
          <w:i w:val="false"/>
          <w:color w:val="000000"/>
          <w:sz w:val="28"/>
        </w:rPr>
        <w:t>
</w:t>
      </w:r>
      <w:r>
        <w:rPr>
          <w:rFonts w:ascii="Times New Roman"/>
          <w:b w:val="false"/>
          <w:i w:val="false"/>
          <w:color w:val="000000"/>
          <w:sz w:val="28"/>
        </w:rPr>
        <w:t>
      Жаңа магистральдық құбыр салу жобасының ТЭН-і осы Қағидалардың </w:t>
      </w:r>
      <w:r>
        <w:rPr>
          <w:rFonts w:ascii="Times New Roman"/>
          <w:b w:val="false"/>
          <w:i w:val="false"/>
          <w:color w:val="000000"/>
          <w:sz w:val="28"/>
        </w:rPr>
        <w:t>5-тармағымен</w:t>
      </w:r>
      <w:r>
        <w:rPr>
          <w:rFonts w:ascii="Times New Roman"/>
          <w:b w:val="false"/>
          <w:i w:val="false"/>
          <w:color w:val="000000"/>
          <w:sz w:val="28"/>
        </w:rPr>
        <w:t xml:space="preserve"> көзделген талаптарға сәйкес келген жағдайда, уәкілетті орган үш жұмыс күні ішінде ТЭН-ді келіседі.</w:t>
      </w:r>
      <w:r>
        <w:br/>
      </w:r>
      <w:r>
        <w:rPr>
          <w:rFonts w:ascii="Times New Roman"/>
          <w:b w:val="false"/>
          <w:i w:val="false"/>
          <w:color w:val="000000"/>
          <w:sz w:val="28"/>
        </w:rPr>
        <w:t>
</w:t>
      </w:r>
      <w:r>
        <w:rPr>
          <w:rFonts w:ascii="Times New Roman"/>
          <w:b w:val="false"/>
          <w:i w:val="false"/>
          <w:color w:val="000000"/>
          <w:sz w:val="28"/>
        </w:rPr>
        <w:t>
      7. Мүдделі тұлға жаңа магистральдық құбыр салу жобасының ТЭН-ін келіскеннен кейін жаңа магистральдық құбыр салу жобасын уәкілетті органға ұсынады.</w:t>
      </w:r>
      <w:r>
        <w:br/>
      </w:r>
      <w:r>
        <w:rPr>
          <w:rFonts w:ascii="Times New Roman"/>
          <w:b w:val="false"/>
          <w:i w:val="false"/>
          <w:color w:val="000000"/>
          <w:sz w:val="28"/>
        </w:rPr>
        <w:t>
</w:t>
      </w:r>
      <w:r>
        <w:rPr>
          <w:rFonts w:ascii="Times New Roman"/>
          <w:b w:val="false"/>
          <w:i w:val="false"/>
          <w:color w:val="000000"/>
          <w:sz w:val="28"/>
        </w:rPr>
        <w:t>
      8. Уәкілетті орган жаңа магистральдық құбыр салу жобасын алған күннен бастап күнтізбелік отыз күннен кешіктірмей жаңа магистральдық құбыр салу жобасын келіседі не жаңа магистральдық құбыр салу жобасын келісуден бас тартады.</w:t>
      </w:r>
      <w:r>
        <w:br/>
      </w:r>
      <w:r>
        <w:rPr>
          <w:rFonts w:ascii="Times New Roman"/>
          <w:b w:val="false"/>
          <w:i w:val="false"/>
          <w:color w:val="000000"/>
          <w:sz w:val="28"/>
        </w:rPr>
        <w:t>
</w:t>
      </w:r>
      <w:r>
        <w:rPr>
          <w:rFonts w:ascii="Times New Roman"/>
          <w:b w:val="false"/>
          <w:i w:val="false"/>
          <w:color w:val="000000"/>
          <w:sz w:val="28"/>
        </w:rPr>
        <w:t>
      9. Уәкілетті органмен келісілген жаңа магистральдық құбыр салу жобасының ТЭН-ін, сондай-ақ жаңа магистральдық құбыр салу жобасының сәулет, қала құрылысы және құрылыс істері жөніндегі уәкілетті орган берген мемлекеттік сараптаманың оң қорытындысы болмаған жағдайда уәкілетті орган жаңа магистральдық құбыр салу жобасын келісуден бас тартады.</w:t>
      </w:r>
      <w:r>
        <w:br/>
      </w:r>
      <w:r>
        <w:rPr>
          <w:rFonts w:ascii="Times New Roman"/>
          <w:b w:val="false"/>
          <w:i w:val="false"/>
          <w:color w:val="000000"/>
          <w:sz w:val="28"/>
        </w:rPr>
        <w:t>
</w:t>
      </w:r>
      <w:r>
        <w:rPr>
          <w:rFonts w:ascii="Times New Roman"/>
          <w:b w:val="false"/>
          <w:i w:val="false"/>
          <w:color w:val="000000"/>
          <w:sz w:val="28"/>
        </w:rPr>
        <w:t>
      Жаңа магистральдық құбыр салу жобасын келісуден бас тартқан кезде уәкілетті орган үш жұмыс күні ішінде бұл туралы мүдделі тұлғаны бас тарту себептерін көрсете отырып, жазбаша түрде хабардар етеді.</w:t>
      </w:r>
      <w:r>
        <w:br/>
      </w:r>
      <w:r>
        <w:rPr>
          <w:rFonts w:ascii="Times New Roman"/>
          <w:b w:val="false"/>
          <w:i w:val="false"/>
          <w:color w:val="000000"/>
          <w:sz w:val="28"/>
        </w:rPr>
        <w:t>
</w:t>
      </w:r>
      <w:r>
        <w:rPr>
          <w:rFonts w:ascii="Times New Roman"/>
          <w:b w:val="false"/>
          <w:i w:val="false"/>
          <w:color w:val="000000"/>
          <w:sz w:val="28"/>
        </w:rPr>
        <w:t>
      10. Мүдделі тұлға жаңа магистральдық құбыр салу жобасын келісуден бас тарту себептерін жойғаннан кейін құжаттар уәкілетті органға қайта келісуге жіберіледі. Қайта келісу кезінде құжаттарды қарау өтініш берген күннен бастап он бес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Ескертулерді жойған жағдайда уәкілетті орган жаңа магистральдық құбыр салу жобасын келіседі.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