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8f43" w14:textId="5c48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Нәсілдік кемсітушіліктің барлық нысандарын жою туралы халықаралық конвенцияны Қазақстан Республикасының орындауы туралы алтыншы және жетінші жиынтық мерзімді баяндаманы бекіту туралы</w:t>
      </w:r>
    </w:p>
    <w:p>
      <w:pPr>
        <w:spacing w:after="0"/>
        <w:ind w:left="0"/>
        <w:jc w:val="both"/>
      </w:pPr>
      <w:r>
        <w:rPr>
          <w:rFonts w:ascii="Times New Roman"/>
          <w:b w:val="false"/>
          <w:i w:val="false"/>
          <w:color w:val="000000"/>
          <w:sz w:val="28"/>
        </w:rPr>
        <w:t>Қазақстан Республикасы Үкіметінің 2012 жылғы 22 қазандағы № 1332 Қаулысы</w:t>
      </w:r>
    </w:p>
    <w:p>
      <w:pPr>
        <w:spacing w:after="0"/>
        <w:ind w:left="0"/>
        <w:jc w:val="both"/>
      </w:pPr>
      <w:bookmarkStart w:name="z1" w:id="0"/>
      <w:r>
        <w:rPr>
          <w:rFonts w:ascii="Times New Roman"/>
          <w:b w:val="false"/>
          <w:i w:val="false"/>
          <w:color w:val="000000"/>
          <w:sz w:val="28"/>
        </w:rPr>
        <w:t>
      Қазақстан Республикасы 1998 жылғы 29 маусымда ратификациялаған Нәсілдік кемсітушіліктің барлық нысандарын жою туралы халықаралық </w:t>
      </w:r>
      <w:r>
        <w:rPr>
          <w:rFonts w:ascii="Times New Roman"/>
          <w:b w:val="false"/>
          <w:i w:val="false"/>
          <w:color w:val="000000"/>
          <w:sz w:val="28"/>
        </w:rPr>
        <w:t>конвенцияның</w:t>
      </w:r>
      <w:r>
        <w:rPr>
          <w:rFonts w:ascii="Times New Roman"/>
          <w:b w:val="false"/>
          <w:i w:val="false"/>
          <w:color w:val="000000"/>
          <w:sz w:val="28"/>
        </w:rPr>
        <w:t xml:space="preserve"> 9-бабына және Біріккен Ұлттар Ұйымының Нәсілдік кемсітушілікті жою жөніндегі комитетінің 76-сессиясының ұсынымдарына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Нәсілдік кемсітушіліктің барлық нысандарын жою туралы халықаралық конвенцияны Қазақстан Республикасының орындауы туралы алтыншы және жетінші жиынтық мерзімді </w:t>
      </w:r>
      <w:r>
        <w:rPr>
          <w:rFonts w:ascii="Times New Roman"/>
          <w:b w:val="false"/>
          <w:i w:val="false"/>
          <w:color w:val="000000"/>
          <w:sz w:val="28"/>
        </w:rPr>
        <w:t>баяндама</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Біріккен Ұлттар Ұйымының Нәсілдік кемсітушілікті жою жөніндегі комитетіне белгіленген тәртіппен Нәсілдік кемсітушіліктің барлық нысандарын жою туралы халықаралық конвенцияны Қазақстан Республикасының орындауы туралы алтыншы және жетінші жиынтық мерзімді баяндаманы жіберсін.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қазандағы</w:t>
      </w:r>
      <w:r>
        <w:br/>
      </w:r>
      <w:r>
        <w:rPr>
          <w:rFonts w:ascii="Times New Roman"/>
          <w:b w:val="false"/>
          <w:i w:val="false"/>
          <w:color w:val="000000"/>
          <w:sz w:val="28"/>
        </w:rPr>
        <w:t xml:space="preserve">
№ 1332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Нәсілдік кемсітушіліктің барлық нысандарын жою туралы халықаралық конвенцияны Қазақстан Республикасының орындауы туралы алтыншы және жетінші жиынтық мерзімді баяндама</w:t>
      </w:r>
    </w:p>
    <w:bookmarkEnd w:id="2"/>
    <w:bookmarkStart w:name="z14" w:id="3"/>
    <w:p>
      <w:pPr>
        <w:spacing w:after="0"/>
        <w:ind w:left="0"/>
        <w:jc w:val="both"/>
      </w:pPr>
      <w:r>
        <w:rPr>
          <w:rFonts w:ascii="Times New Roman"/>
          <w:b w:val="false"/>
          <w:i w:val="false"/>
          <w:color w:val="000000"/>
          <w:sz w:val="28"/>
        </w:rPr>
        <w:t>
      Бұл баяндама Нәсілдік кемсітушіліктің барлық нысандарын жою туралы халықаралық конвенцияның (бұдан әрі - Конвенция) 9-бабының 1-тармағына және қатысушы мемлекеттермен ұсынылуға жататын баяндамалардың нысанына және мазмұнына қатысты жалпы басшылыққа алынатын қағидаттарға (CERD/C/2007/1) сәйкес БҰҰ Нәсілдік кемсітушілікті жою комитетіне ұсынылады. Осы баяндама Конвенция баптарын іске асыруды қамтамасыз ету бойынша Қазақстан Республикасының алтыншы және жетінші жиынтық мерзімді есептерін қамтиды.</w:t>
      </w:r>
      <w:r>
        <w:br/>
      </w:r>
      <w:r>
        <w:rPr>
          <w:rFonts w:ascii="Times New Roman"/>
          <w:b w:val="false"/>
          <w:i w:val="false"/>
          <w:color w:val="000000"/>
          <w:sz w:val="28"/>
        </w:rPr>
        <w:t>
</w:t>
      </w:r>
      <w:r>
        <w:rPr>
          <w:rFonts w:ascii="Times New Roman"/>
          <w:b w:val="false"/>
          <w:i w:val="false"/>
          <w:color w:val="000000"/>
          <w:sz w:val="28"/>
        </w:rPr>
        <w:t>
      Баяндама жобасын Үкімет қаулысымен бекітілген Қазақстан Республикасы Мәдениет және ақпарат министрлігі жанындағы жұмыс тобы әзірледі. Оның құрамына министрліктердің, ведомстволардың, Қазақстан Республикасы Президенті жанындағы Адам құқықтары жөніндегі ұлттық орталықтың, үкіметтік емес құқық қорғау ұйымдарының, этномәдени бірлестіктердің өкілдері кірді.</w:t>
      </w:r>
      <w:r>
        <w:br/>
      </w:r>
      <w:r>
        <w:rPr>
          <w:rFonts w:ascii="Times New Roman"/>
          <w:b w:val="false"/>
          <w:i w:val="false"/>
          <w:color w:val="000000"/>
          <w:sz w:val="28"/>
        </w:rPr>
        <w:t>
</w:t>
      </w:r>
      <w:r>
        <w:rPr>
          <w:rFonts w:ascii="Times New Roman"/>
          <w:b w:val="false"/>
          <w:i w:val="false"/>
          <w:color w:val="000000"/>
          <w:sz w:val="28"/>
        </w:rPr>
        <w:t>
      Жұмыс тобына кірмеген азаматтық қоғам институттары өкілдерінің қатысуымен дөңгелек үстелдер мен кездесулер ұйымдастыру арқылы бұл құжатқа қоғамдық сараптама жүргізілді. Бұдан басқа, Мәдениет және ақпарат министрлігі Астанадағы ЕҚЫҰ офисімен бірлесіп, жиынтық баяндама жобасының ашық тұсаукесерін өткізіп, нәтижесінде баяндаманың негізгі баптары қоғамдық талқылауға салынды.</w:t>
      </w:r>
      <w:r>
        <w:br/>
      </w:r>
      <w:r>
        <w:rPr>
          <w:rFonts w:ascii="Times New Roman"/>
          <w:b w:val="false"/>
          <w:i w:val="false"/>
          <w:color w:val="000000"/>
          <w:sz w:val="28"/>
        </w:rPr>
        <w:t>
</w:t>
      </w:r>
      <w:r>
        <w:rPr>
          <w:rFonts w:ascii="Times New Roman"/>
          <w:b w:val="false"/>
          <w:i w:val="false"/>
          <w:color w:val="000000"/>
          <w:sz w:val="28"/>
        </w:rPr>
        <w:t>
      Қазақстан Республикасының жалпы базалық құжаты адам құқықтары жөніндегі халықаралық шарттарға қатысушы мемлекеттер жасайтын баяндамалардың нысаны мен мазмұнына қатысты жалпы басшылыққа алынатын қағидаттарға сәйкес әзірленді және БҰҰ комитетінің қарауына 2012 жылғы мамырда жіберілді. Азаматтық және саяси құқықтар туралы халықаралық пактіні Қазақстан Республикасының орындауы туралы кезекті баяндама Адам құқықтары жөніндегі комитетке 2009 жылы жіберілді. Осы жиынтық алтыншы (2008 - 2010 жылдар) және жетінші (2010 - 2012 жылдар) жиынтық баяндама Нәсілдік кемсітушіліктің барлық нысандарын жою саласында 2008 - 2012 есеп кезеңінде қол жеткізілген негізгі өзгерістер мен ілгерілік туралы ақпаратты қамтиды.</w:t>
      </w:r>
      <w:r>
        <w:br/>
      </w:r>
      <w:r>
        <w:rPr>
          <w:rFonts w:ascii="Times New Roman"/>
          <w:b w:val="false"/>
          <w:i w:val="false"/>
          <w:color w:val="000000"/>
          <w:sz w:val="28"/>
        </w:rPr>
        <w:t>
</w:t>
      </w:r>
      <w:r>
        <w:rPr>
          <w:rFonts w:ascii="Times New Roman"/>
          <w:b w:val="false"/>
          <w:i w:val="false"/>
          <w:color w:val="000000"/>
          <w:sz w:val="28"/>
        </w:rPr>
        <w:t>
      Осы баяндама екі негізгі, жалпы сипаттағы мәліметтерді және Конвенцияның 1-7 баптарының іске асырылуы бойынша ақпаратты қамтыған бөліктерден құралады, сондай-ақ алдыңғы баяндаманы қарау нәтижесінде айтылған БҰҰ Нәсілдік кемсітушілікті жою комитетінің сұрақтары мен ұсынымдарына жауаптар береді.</w:t>
      </w:r>
      <w:r>
        <w:br/>
      </w:r>
      <w:r>
        <w:rPr>
          <w:rFonts w:ascii="Times New Roman"/>
          <w:b w:val="false"/>
          <w:i w:val="false"/>
          <w:color w:val="000000"/>
          <w:sz w:val="28"/>
        </w:rPr>
        <w:t>
</w:t>
      </w:r>
      <w:r>
        <w:rPr>
          <w:rFonts w:ascii="Times New Roman"/>
          <w:b w:val="false"/>
          <w:i w:val="false"/>
          <w:color w:val="000000"/>
          <w:sz w:val="28"/>
        </w:rPr>
        <w:t>
      1. Жалпы сипаттағы мәліметтер</w:t>
      </w:r>
      <w:r>
        <w:br/>
      </w:r>
      <w:r>
        <w:rPr>
          <w:rFonts w:ascii="Times New Roman"/>
          <w:b w:val="false"/>
          <w:i w:val="false"/>
          <w:color w:val="000000"/>
          <w:sz w:val="28"/>
        </w:rPr>
        <w:t>
</w:t>
      </w:r>
      <w:r>
        <w:rPr>
          <w:rFonts w:ascii="Times New Roman"/>
          <w:b w:val="false"/>
          <w:i w:val="false"/>
          <w:color w:val="000000"/>
          <w:sz w:val="28"/>
        </w:rPr>
        <w:t>
      Тұрғындар.</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 мен әкімшілік бөлінісі 2008 жылғы Нәсілдік кемсітушілікті жою туралы соңғы төртінші және бесінші жиынтық мерзімді баяндама ұсынылғаннан кейін елеулі өзгерістерге ұшыраған жоқ.</w:t>
      </w:r>
      <w:r>
        <w:br/>
      </w:r>
      <w:r>
        <w:rPr>
          <w:rFonts w:ascii="Times New Roman"/>
          <w:b w:val="false"/>
          <w:i w:val="false"/>
          <w:color w:val="000000"/>
          <w:sz w:val="28"/>
        </w:rPr>
        <w:t>
</w:t>
      </w:r>
      <w:r>
        <w:rPr>
          <w:rFonts w:ascii="Times New Roman"/>
          <w:b w:val="false"/>
          <w:i w:val="false"/>
          <w:color w:val="000000"/>
          <w:sz w:val="28"/>
        </w:rPr>
        <w:t>
      Жалпы тұрғындар саны есеп беру кезеңінде 15 миллион 571,5 мыңнан 16 миллион 675,4 мыңға дейін көбейді. 2012 жылдың басындағы жағдай бойынша тұрғындар саны жалпы тұрғындар санына пайыздық көрсеткішпен шаққанда 7,1 % өскен. Бұл жағдай туу санының өсуі мен өлім санының біршама азаюынан туындап отыр, оны 203 мың 869-дан 228 мың 331-ге дейін көбейген тұрғындар санының табиғи өсімі де көрсетеді. Сондай-ақ, осы кезеңде елге келушілер санының елеулі өсуімен қатар, Қазақстан Республикасы аумағынан тұрғылықты мекенжайға шетелге көшіп кетушілер санының қысқарғандығы байқалады. Егер 2008 жылы көші-қон сальдосы 1 мың 117 адам болса, 2012 жылы ол 5 мың 102 адамды құрады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Ақмола, Қостанай, Солтүстік Қазақстан, Батыс Қазақстан және Шығыс Қазақстан облыстарын қоспағанда, елдің 16 өңірінің 11-інде есеп беру кезеңінде тұрғындар санының өсімі байқалады. Тұрғындар жалпы санының мейлінше өсімі Оңтүстік Қазақстан мен Алматы облыстарында көрініс тапқан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Балалар мен жастардың (29 жасқа дейін) гендерлік құрамы 2012 жылғы 1 қаңтардағы жағдай бойынша 29-дан 65 жасқа дейін және одан жоғары жастағы ер азаматтардың әйелдерден сандық жағынан және салыстырмалы түрде басымдығын (ел тұрғындарының жалпы құрылымында) көрсетеді. Жасы 65 және одан жоғары әйелдер саны шамамен алғанда ерлерден екі есе көп. Жалпы, өмір ұзақтығы артып, жасы 70 және одан да жоғары тұрғындардың саны өскен (3 және 6-қосымшалар).</w:t>
      </w:r>
      <w:r>
        <w:br/>
      </w:r>
      <w:r>
        <w:rPr>
          <w:rFonts w:ascii="Times New Roman"/>
          <w:b w:val="false"/>
          <w:i w:val="false"/>
          <w:color w:val="000000"/>
          <w:sz w:val="28"/>
        </w:rPr>
        <w:t>
</w:t>
      </w:r>
      <w:r>
        <w:rPr>
          <w:rFonts w:ascii="Times New Roman"/>
          <w:b w:val="false"/>
          <w:i w:val="false"/>
          <w:color w:val="000000"/>
          <w:sz w:val="28"/>
        </w:rPr>
        <w:t>
      Қазақстанда 2012 жылдың басында тұрғындардың жартысынан көбі (54,7 %) қалалық жердің тұрғындары, 45,3 % - ауылдық жердің тұрғындары болып табылады. Алайда 5-тен 19-ға дейінгі жастағы тұрғындардың көпшілігі ауылдық жерде тұрады (1823,7 - ауылда, 1662,3 - қалада), бұл ауыл өңірінде бала туу санының жоғары болуына байланысты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Халық санағының дерегі бойынша Қазақстанның этностық құрамына 120-дан астам этнос кіреді. 2012 жылдың басында қазақтар саны 10 млн. (64,6 %) асты, орыстар - 3,7 млн. адам (22,3 %), украиндықтар - 314 мың адам (1,9 %), өзбектер - 494 мың адам (3,0 %), ұйғырлар - 238 мың адам (1,4 %), татарлар - 203 мың адам (1,2 %), немістер - 181 мың адам болды (1,1 %)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БҰҰ Нәсілдік кемсітушілікті жою комитетінің 13-ұсынымына сәйкес төменде этностық топтардың әлеуметтік-экономикалық жағдайы туралы мәліметтер келтіріледі.</w:t>
      </w:r>
      <w:r>
        <w:br/>
      </w:r>
      <w:r>
        <w:rPr>
          <w:rFonts w:ascii="Times New Roman"/>
          <w:b w:val="false"/>
          <w:i w:val="false"/>
          <w:color w:val="000000"/>
          <w:sz w:val="28"/>
        </w:rPr>
        <w:t>
</w:t>
      </w:r>
      <w:r>
        <w:rPr>
          <w:rFonts w:ascii="Times New Roman"/>
          <w:b w:val="false"/>
          <w:i w:val="false"/>
          <w:color w:val="000000"/>
          <w:sz w:val="28"/>
        </w:rPr>
        <w:t>
      Көрсеткіш ретінде тым аз болуына байланысты этнос топтарының әлеуметтік-саяси жағдайы туралы жыл сайынғы статистикалық деректерді келтіру қиындай түсті (тұрғындардың жалпы саны ішінде адамдардың этностық белгісі бойынша үлесі тым аз). Сондықтан, Қазақстан Республикасы Президенті жанындағы Мемлекеттік басқару академиясының этносаралық және конфессияаралық қатынастар саласын зерттеу орталығы 2011 жылы этностық топтардың әлеуметтік-саяси жағдайына таңдаулы зерттеу жүргізді.</w:t>
      </w:r>
      <w:r>
        <w:br/>
      </w:r>
      <w:r>
        <w:rPr>
          <w:rFonts w:ascii="Times New Roman"/>
          <w:b w:val="false"/>
          <w:i w:val="false"/>
          <w:color w:val="000000"/>
          <w:sz w:val="28"/>
        </w:rPr>
        <w:t>
</w:t>
      </w:r>
      <w:r>
        <w:rPr>
          <w:rFonts w:ascii="Times New Roman"/>
          <w:b w:val="false"/>
          <w:i w:val="false"/>
          <w:color w:val="000000"/>
          <w:sz w:val="28"/>
        </w:rPr>
        <w:t>
      Зерттеу нәтижелері бойынша 0,5 % қазақтар, 0,6 % орыстар және 0,1 % басқа да этностар «өте нашар өмір сүреміз, өзімізге ең қажетті нәрселерді ала алмай отырмыз» деген жауап беру арқылы өздерінің әлеуметтік-экономикалық жағдайларын теріс бағалаған. «Айлықтан айлыққа қаражатымызды жеткізе алмаймыз» деген жауапты 10,4 % қазақтар, 10 % немістер, 5 % орыстар, ұйғырлар мен кәрістер арасында бір пайыздан, 0,6 % украиндықтар және 2,1 % басқа да этностар.</w:t>
      </w:r>
      <w:r>
        <w:br/>
      </w:r>
      <w:r>
        <w:rPr>
          <w:rFonts w:ascii="Times New Roman"/>
          <w:b w:val="false"/>
          <w:i w:val="false"/>
          <w:color w:val="000000"/>
          <w:sz w:val="28"/>
        </w:rPr>
        <w:t>
</w:t>
      </w:r>
      <w:r>
        <w:rPr>
          <w:rFonts w:ascii="Times New Roman"/>
          <w:b w:val="false"/>
          <w:i w:val="false"/>
          <w:color w:val="000000"/>
          <w:sz w:val="28"/>
        </w:rPr>
        <w:t>
      Сонымен қатар, зерттеу нәтижелері бойынша өзбектер (18,2 %) мен кәрістер (41,6 %) негізінен ауыл шаруашылығы саласында, ұйғырлар (25,3 %), қазақтар (31,0 %) қызмет көрсету саласында жұмыспен қамтылған, бұл да осы және басқа этностық топ өкілдерінің әлеуметтік-экономикалық жағдайына әсер етеді (</w:t>
      </w:r>
      <w:r>
        <w:rPr>
          <w:rFonts w:ascii="Times New Roman"/>
          <w:b w:val="false"/>
          <w:i w:val="false"/>
          <w:color w:val="000000"/>
          <w:sz w:val="28"/>
        </w:rPr>
        <w:t>9-қосымша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2010 жылғы желтоқсанда тұрғындардың атаулы ақшалай орташа табысы 45895 теңгені (306 АҚШ $) құрап, 2009 жылдың тиісті кезеңімен салыстырғанда 15,7 %-ға, нақты ақшалай табысы 7,3 %-ға өскен. 2010 жылғы желтоқсанда ақшалай орташа табыс мөлшері бойынша Атырау облысы, Астана қаласы, Маңғыстау облысы алда келеді, мұндағы көрсеткіш республикалық орташа деңгейден 2,2 - 1,9 есе асып түскен.</w:t>
      </w:r>
      <w:r>
        <w:br/>
      </w:r>
      <w:r>
        <w:rPr>
          <w:rFonts w:ascii="Times New Roman"/>
          <w:b w:val="false"/>
          <w:i w:val="false"/>
          <w:color w:val="000000"/>
          <w:sz w:val="28"/>
        </w:rPr>
        <w:t>
</w:t>
      </w:r>
      <w:r>
        <w:rPr>
          <w:rFonts w:ascii="Times New Roman"/>
          <w:b w:val="false"/>
          <w:i w:val="false"/>
          <w:color w:val="000000"/>
          <w:sz w:val="28"/>
        </w:rPr>
        <w:t>
      2010 жылғы желтоқсанда табысы ең төмен өңірлер қатарында Оңтүстік Қазақстан, Алматы және Жамбыл облыстары байқалды, ол өңірлердегі тұрғандардың табыс көрсеткіші республикалық деңгейден орташа есеппен 58,4 % - 70,6 % аралықта болған. Сонымен қатар, нақты ақшалай табыстың мейлінше өсу қарқыны Ақтөбе және Жамбыл облыстарында байқалады. 2011 жылғы қаңтарда өңірлер бойынша атаулы ақшалай табыстың ең төменгі және ең жоғарғы мөлшерлерінің ара-қатынасы 3,8 есені (2010 жылғы қаңтарда - 3,8 есе) құрады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Саяси құрылым.</w:t>
      </w:r>
      <w:r>
        <w:br/>
      </w:r>
      <w:r>
        <w:rPr>
          <w:rFonts w:ascii="Times New Roman"/>
          <w:b w:val="false"/>
          <w:i w:val="false"/>
          <w:color w:val="000000"/>
          <w:sz w:val="28"/>
        </w:rPr>
        <w:t>
</w:t>
      </w:r>
      <w:r>
        <w:rPr>
          <w:rFonts w:ascii="Times New Roman"/>
          <w:b w:val="false"/>
          <w:i w:val="false"/>
          <w:color w:val="000000"/>
          <w:sz w:val="28"/>
        </w:rPr>
        <w:t>
      Қазақстан Республикасының саяси құрылымы төртінші және бесінші мерзімді (CERD/C/KAZ/CO/4-5) баяндаманы 2009 жылы ұсынғаннан кейін елеулі өзгерістерге ұшыраған жоқ.</w:t>
      </w:r>
      <w:r>
        <w:br/>
      </w:r>
      <w:r>
        <w:rPr>
          <w:rFonts w:ascii="Times New Roman"/>
          <w:b w:val="false"/>
          <w:i w:val="false"/>
          <w:color w:val="000000"/>
          <w:sz w:val="28"/>
        </w:rPr>
        <w:t>
</w:t>
      </w:r>
      <w:r>
        <w:rPr>
          <w:rFonts w:ascii="Times New Roman"/>
          <w:b w:val="false"/>
          <w:i w:val="false"/>
          <w:color w:val="000000"/>
          <w:sz w:val="28"/>
        </w:rPr>
        <w:t>
      Нормативтік құқықтық база.</w:t>
      </w:r>
      <w:r>
        <w:br/>
      </w:r>
      <w:r>
        <w:rPr>
          <w:rFonts w:ascii="Times New Roman"/>
          <w:b w:val="false"/>
          <w:i w:val="false"/>
          <w:color w:val="000000"/>
          <w:sz w:val="28"/>
        </w:rPr>
        <w:t>
</w:t>
      </w:r>
      <w:r>
        <w:rPr>
          <w:rFonts w:ascii="Times New Roman"/>
          <w:b w:val="false"/>
          <w:i w:val="false"/>
          <w:color w:val="000000"/>
          <w:sz w:val="28"/>
        </w:rPr>
        <w:t>
      Адамның және ел азаматтарының нәсілдік және этностық тегіне қарамастан құқықтары мен бостандықтарын көздейтін Конституция, Қазақстан Республикасының негізгі заңдары төртінші және бесінші жиынтық мерзімді баяндама ұсынғаннан кейін өзгермеді (CERD/C/KAZ/CO/4-5).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Республиканың Конституциялық Кеңесінің және Жоғарғы Сотының нормативтік қаулыларының нормалары болып табылады.</w:t>
      </w:r>
      <w:r>
        <w:br/>
      </w:r>
      <w:r>
        <w:rPr>
          <w:rFonts w:ascii="Times New Roman"/>
          <w:b w:val="false"/>
          <w:i w:val="false"/>
          <w:color w:val="000000"/>
          <w:sz w:val="28"/>
        </w:rPr>
        <w:t>
</w:t>
      </w:r>
      <w:r>
        <w:rPr>
          <w:rFonts w:ascii="Times New Roman"/>
          <w:b w:val="false"/>
          <w:i w:val="false"/>
          <w:color w:val="000000"/>
          <w:sz w:val="28"/>
        </w:rPr>
        <w:t>
      Халықаралық шартта оның қолданылуы заң қабылдауды қажет еткен жағдайларды есептемегенде, Қазақстан Республикасы қол қойған ұлттық заңнама алдында басымдылығы бар тікелей қолданылатын халықаралық шарттар және елдің басқа да міндеттемелері ұлттық заңнаманың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2009 жылғы 4 желтоқсандағы «Босқындар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пана іздеген адамдарды және босқындарды осы Заңда белгіленген тәртіпке сәйкес пана алу құқығымен қамтамасыз ету; босқын мәртебесін беру жөніндегі рәсімдерді жүргізу кезінде әлеуметтік тегіне, нәсіліне, ұлтына, азаматтығына, діни сеніміне және саяси нанымына байланысты кемсітушілікке жол бермеу; пана іздеген адамдар мен босқындардың жеке өмірі туралы ақпараттың құпиялылығын сақтау; пана іздеген адамдардың және босқындардың ажырап қалған отбасыларының қосылуына жәрдемдесу; Қазақстан Республикасының бала құқықтары туралы заңнамасына сәйкес Қазақстан Республикасында жүрген босқын балалардың құқықтарын қорғау; босқындарды елден шығарып жіберуге жол бермеу босқындар мәселелері жөніндегі мемлекеттік саясаттың негізгі принциптері болып табылады.</w:t>
      </w:r>
      <w:r>
        <w:br/>
      </w:r>
      <w:r>
        <w:rPr>
          <w:rFonts w:ascii="Times New Roman"/>
          <w:b w:val="false"/>
          <w:i w:val="false"/>
          <w:color w:val="000000"/>
          <w:sz w:val="28"/>
        </w:rPr>
        <w:t>
</w:t>
      </w:r>
      <w:r>
        <w:rPr>
          <w:rFonts w:ascii="Times New Roman"/>
          <w:b w:val="false"/>
          <w:i w:val="false"/>
          <w:color w:val="000000"/>
          <w:sz w:val="28"/>
        </w:rPr>
        <w:t>
      2011 жылғы 22 шілдедегі «Халықтың көші-қоны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халықтың көші-қоны саласындағы қоғамдық қатынастарды реттейді, көші-қон процестерінің құқықтық, экономикалық және әлеуметтік негіздерін айқындайды.</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Республикасының Қылмыстық кодексіне азаматтардың теңдігін бұзу, азаптау және т.б үшін қылмыстық жауапкершілікті қатаңдататын өзгерістер енгізілді.</w:t>
      </w:r>
      <w:r>
        <w:br/>
      </w:r>
      <w:r>
        <w:rPr>
          <w:rFonts w:ascii="Times New Roman"/>
          <w:b w:val="false"/>
          <w:i w:val="false"/>
          <w:color w:val="000000"/>
          <w:sz w:val="28"/>
        </w:rPr>
        <w:t>
</w:t>
      </w:r>
      <w:r>
        <w:rPr>
          <w:rFonts w:ascii="Times New Roman"/>
          <w:b w:val="false"/>
          <w:i w:val="false"/>
          <w:color w:val="000000"/>
          <w:sz w:val="28"/>
        </w:rPr>
        <w:t>
      2. Конвенцияның 1-7 баптарын іске асыру туралы ақпарат.</w:t>
      </w:r>
      <w:r>
        <w:br/>
      </w:r>
      <w:r>
        <w:rPr>
          <w:rFonts w:ascii="Times New Roman"/>
          <w:b w:val="false"/>
          <w:i w:val="false"/>
          <w:color w:val="000000"/>
          <w:sz w:val="28"/>
        </w:rPr>
        <w:t>
</w:t>
      </w:r>
      <w:r>
        <w:rPr>
          <w:rFonts w:ascii="Times New Roman"/>
          <w:b w:val="false"/>
          <w:i w:val="false"/>
          <w:color w:val="000000"/>
          <w:sz w:val="28"/>
        </w:rPr>
        <w:t>
      Осы баяндаманың екінші бөлігінде азаматтардың азаматтық және саяси құқықтарының кең ауқымын қамтыған Конвенцияның 1-7 баптарының іске асырылуына бағытталған практикалық шаралар жөнінде ақпарат беріледі. Осыған байланысты, БҰҰ Адам құқықтары жөніндегі комитетіне 2009 жылы ұсынылған Азаматтық және саяси құқықтар туралы халықаралық пактіні Қазақстан Республикасының орындауы туралы ұлттық есептің мәліметтері пайдаланылды.</w:t>
      </w:r>
      <w:r>
        <w:br/>
      </w:r>
      <w:r>
        <w:rPr>
          <w:rFonts w:ascii="Times New Roman"/>
          <w:b w:val="false"/>
          <w:i w:val="false"/>
          <w:color w:val="000000"/>
          <w:sz w:val="28"/>
        </w:rPr>
        <w:t>
</w:t>
      </w:r>
      <w:r>
        <w:rPr>
          <w:rFonts w:ascii="Times New Roman"/>
          <w:b w:val="false"/>
          <w:i w:val="false"/>
          <w:color w:val="000000"/>
          <w:sz w:val="28"/>
        </w:rPr>
        <w:t>
      Нәсілдік кемсітушіліктің ішкі құқықта бекітілген анықтамасының Конвенцияның 1-бабының 1-тармағындағы анықтамаға сәйкестігі туралы.</w:t>
      </w:r>
      <w:r>
        <w:br/>
      </w:r>
      <w:r>
        <w:rPr>
          <w:rFonts w:ascii="Times New Roman"/>
          <w:b w:val="false"/>
          <w:i w:val="false"/>
          <w:color w:val="000000"/>
          <w:sz w:val="28"/>
        </w:rPr>
        <w:t>
</w:t>
      </w:r>
      <w:r>
        <w:rPr>
          <w:rFonts w:ascii="Times New Roman"/>
          <w:b w:val="false"/>
          <w:i w:val="false"/>
          <w:color w:val="000000"/>
          <w:sz w:val="28"/>
        </w:rPr>
        <w:t>
      Ұлттық заңнамада «азаматтардың тең құқықтығының бұзылуы» термині «кемсітушілік» терминінің баламасы болып табылады (Қазақстан Республикасы Қылмыстық кодексі 141-бабы). Бұл шығу тегіне, әлеуметтік, лауазымдық немесе мүліктік жағдайына, жынысына, нәсіліне, ұлтына, тіліне, дініне, сеніміне, тұрғылықты орнына, қоғамдық бірлестіктерге қатысуына немесе басқа да кез келген мән-жайларға қарап, адамның (азаматтың) құқықтары мен бостандықтарын тікелей немесе жанама шектеуді білдіреді.</w:t>
      </w:r>
      <w:r>
        <w:br/>
      </w:r>
      <w:r>
        <w:rPr>
          <w:rFonts w:ascii="Times New Roman"/>
          <w:b w:val="false"/>
          <w:i w:val="false"/>
          <w:color w:val="000000"/>
          <w:sz w:val="28"/>
        </w:rPr>
        <w:t>
</w:t>
      </w:r>
      <w:r>
        <w:rPr>
          <w:rFonts w:ascii="Times New Roman"/>
          <w:b w:val="false"/>
          <w:i w:val="false"/>
          <w:color w:val="000000"/>
          <w:sz w:val="28"/>
        </w:rPr>
        <w:t>
      Конвенцияның 2-бабын іске асыру бойынша мемлекеттік органдардың заңнамалық, институционалдық және басқа да шараларды қабылдауы туралы.</w:t>
      </w:r>
      <w:r>
        <w:br/>
      </w:r>
      <w:r>
        <w:rPr>
          <w:rFonts w:ascii="Times New Roman"/>
          <w:b w:val="false"/>
          <w:i w:val="false"/>
          <w:color w:val="000000"/>
          <w:sz w:val="28"/>
        </w:rPr>
        <w:t>
</w:t>
      </w:r>
      <w:r>
        <w:rPr>
          <w:rFonts w:ascii="Times New Roman"/>
          <w:b w:val="false"/>
          <w:i w:val="false"/>
          <w:color w:val="000000"/>
          <w:sz w:val="28"/>
        </w:rPr>
        <w:t>
      2-баптың 1- тармағының a), b), c), d) тармақшаларына қатысты.</w:t>
      </w:r>
      <w:r>
        <w:br/>
      </w:r>
      <w:r>
        <w:rPr>
          <w:rFonts w:ascii="Times New Roman"/>
          <w:b w:val="false"/>
          <w:i w:val="false"/>
          <w:color w:val="000000"/>
          <w:sz w:val="28"/>
        </w:rPr>
        <w:t>
</w:t>
      </w:r>
      <w:r>
        <w:rPr>
          <w:rFonts w:ascii="Times New Roman"/>
          <w:b w:val="false"/>
          <w:i w:val="false"/>
          <w:color w:val="000000"/>
          <w:sz w:val="28"/>
        </w:rPr>
        <w:t>
      Қазақстан Республикасы Нәсілдік кемсітушіліктің барлық нысандары мен түрлерін айыптайды және барлығының заң алдында теңдігі конституцияда бекітілген. Адам, оның өмірі, құқықтары және бостандықтары мемлекеттің ең жоғарғы құндылығы болып табылады. Қазақстан Республикасы Конституциясы 14-бабының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Қазақстан Республикасы Конституциясы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«конституциялық құрылысты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 5-бабының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w:t>
      </w:r>
      <w:r>
        <w:br/>
      </w:r>
      <w:r>
        <w:rPr>
          <w:rFonts w:ascii="Times New Roman"/>
          <w:b w:val="false"/>
          <w:i w:val="false"/>
          <w:color w:val="000000"/>
          <w:sz w:val="28"/>
        </w:rPr>
        <w:t>
</w:t>
      </w:r>
      <w:r>
        <w:rPr>
          <w:rFonts w:ascii="Times New Roman"/>
          <w:b w:val="false"/>
          <w:i w:val="false"/>
          <w:color w:val="000000"/>
          <w:sz w:val="28"/>
        </w:rPr>
        <w:t>
      Сонымен қатар, Қазақстан Республикасы Конституциясының 39-бабының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ұлтаралық татулықты бұзатын кез келген әрекет конституциялық емес деп танылады және заң бойынша қудаланады.</w:t>
      </w:r>
      <w:r>
        <w:br/>
      </w:r>
      <w:r>
        <w:rPr>
          <w:rFonts w:ascii="Times New Roman"/>
          <w:b w:val="false"/>
          <w:i w:val="false"/>
          <w:color w:val="000000"/>
          <w:sz w:val="28"/>
        </w:rPr>
        <w:t>
</w:t>
      </w:r>
      <w:r>
        <w:rPr>
          <w:rFonts w:ascii="Times New Roman"/>
          <w:b w:val="false"/>
          <w:i w:val="false"/>
          <w:color w:val="000000"/>
          <w:sz w:val="28"/>
        </w:rPr>
        <w:t>
      2-баптың 1-ші тармағы е) тармақшасына қатысты.</w:t>
      </w:r>
      <w:r>
        <w:br/>
      </w:r>
      <w:r>
        <w:rPr>
          <w:rFonts w:ascii="Times New Roman"/>
          <w:b w:val="false"/>
          <w:i w:val="false"/>
          <w:color w:val="000000"/>
          <w:sz w:val="28"/>
        </w:rPr>
        <w:t>
</w:t>
      </w:r>
      <w:r>
        <w:rPr>
          <w:rFonts w:ascii="Times New Roman"/>
          <w:b w:val="false"/>
          <w:i w:val="false"/>
          <w:color w:val="000000"/>
          <w:sz w:val="28"/>
        </w:rPr>
        <w:t>
      Қазақстан Республикасы біріктіретін көпнәсілді ұйымдар мен қозғалыстардың құрылуын ынталандырады және қолдайды. «Қазақстан халықтарының Ассамблеясын құру туралы» Қазақстан Республикасы Президентінің 1995 жылғы 1 наурыздағы </w:t>
      </w:r>
      <w:r>
        <w:rPr>
          <w:rFonts w:ascii="Times New Roman"/>
          <w:b w:val="false"/>
          <w:i w:val="false"/>
          <w:color w:val="000000"/>
          <w:sz w:val="28"/>
        </w:rPr>
        <w:t>Жарлығымен</w:t>
      </w:r>
      <w:r>
        <w:rPr>
          <w:rFonts w:ascii="Times New Roman"/>
          <w:b w:val="false"/>
          <w:i w:val="false"/>
          <w:color w:val="000000"/>
          <w:sz w:val="28"/>
        </w:rPr>
        <w:t xml:space="preserve"> елдегі этносаралық келісімді қамтамасыз ету мәселелері бойынша Қазақстан Республикасы Президенті жанындағы консультативтік-кеңесші орган құрылды, оның негізіне мемлекеттің және этномәдени бірлестіктер түріндегі азаматтық қоғам институттарының әріптестігінің қағидаты салынды. Оның қызметін нормативті-құқықтық тұрғыдан реттеуді қамтамасыз ететін «Қазақстан халқы Ассамблеясы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2008 жылғы 8 қазанда қабылданды.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2011 жылғы 7 қыркүйектегі № 149 </w:t>
      </w:r>
      <w:r>
        <w:rPr>
          <w:rFonts w:ascii="Times New Roman"/>
          <w:b w:val="false"/>
          <w:i w:val="false"/>
          <w:color w:val="000000"/>
          <w:sz w:val="28"/>
        </w:rPr>
        <w:t>Жарлығымен</w:t>
      </w:r>
      <w:r>
        <w:rPr>
          <w:rFonts w:ascii="Times New Roman"/>
          <w:b w:val="false"/>
          <w:i w:val="false"/>
          <w:color w:val="000000"/>
          <w:sz w:val="28"/>
        </w:rPr>
        <w:t xml:space="preserve"> «Қазақстан халқы Ассамблеясы туралы Ереже» бекітілді.</w:t>
      </w:r>
      <w:r>
        <w:br/>
      </w:r>
      <w:r>
        <w:rPr>
          <w:rFonts w:ascii="Times New Roman"/>
          <w:b w:val="false"/>
          <w:i w:val="false"/>
          <w:color w:val="000000"/>
          <w:sz w:val="28"/>
        </w:rPr>
        <w:t>
</w:t>
      </w:r>
      <w:r>
        <w:rPr>
          <w:rFonts w:ascii="Times New Roman"/>
          <w:b w:val="false"/>
          <w:i w:val="false"/>
          <w:color w:val="000000"/>
          <w:sz w:val="28"/>
        </w:rPr>
        <w:t>
      2-баптың 2-тармағына қатысты.</w:t>
      </w:r>
      <w:r>
        <w:br/>
      </w:r>
      <w:r>
        <w:rPr>
          <w:rFonts w:ascii="Times New Roman"/>
          <w:b w:val="false"/>
          <w:i w:val="false"/>
          <w:color w:val="000000"/>
          <w:sz w:val="28"/>
        </w:rPr>
        <w:t>
</w:t>
      </w:r>
      <w:r>
        <w:rPr>
          <w:rFonts w:ascii="Times New Roman"/>
          <w:b w:val="false"/>
          <w:i w:val="false"/>
          <w:color w:val="000000"/>
          <w:sz w:val="28"/>
        </w:rPr>
        <w:t>
      Қазақстан Республикасы барлық азаматтарының Нәсілдік, ұлттық, діни, тіл, әлеуметтік және басқа да жағдайына қарамастан заң алдындағы конституциялық құқықтары мен бостандықтарының теңдігіне кепіл болады. Осыған байланысты, Қазақстан Республикасы түрлі этнос өкілдері арасында жасанды теңсіздік жасаудан бас тартады және түрлі этностық топтар үшін теңсіз немесе ерекше құқықтарды енгізбейді.</w:t>
      </w:r>
      <w:r>
        <w:br/>
      </w:r>
      <w:r>
        <w:rPr>
          <w:rFonts w:ascii="Times New Roman"/>
          <w:b w:val="false"/>
          <w:i w:val="false"/>
          <w:color w:val="000000"/>
          <w:sz w:val="28"/>
        </w:rPr>
        <w:t>
</w:t>
      </w:r>
      <w:r>
        <w:rPr>
          <w:rFonts w:ascii="Times New Roman"/>
          <w:b w:val="false"/>
          <w:i w:val="false"/>
          <w:color w:val="000000"/>
          <w:sz w:val="28"/>
        </w:rPr>
        <w:t>
      Конвенцияның 3-бабын іске асыру бойынша мемлекеттік органдардың заңнамалық, институционалдық және басқа да шараларды қабылдауы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 өз аумағында нәсілдік сегрегация мен апартеида айыптайды және ел азаматтарының Қазақстан аумағында еркін жүріп-тұруға және тұрғылықты мекенді таңдауға құқықтары мен бостандықтарына кепіл береді. Ел Конституциясы 21-бабының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 Бұған қоса, 21-баптың </w:t>
      </w:r>
      <w:r>
        <w:rPr>
          <w:rFonts w:ascii="Times New Roman"/>
          <w:b w:val="false"/>
          <w:i w:val="false"/>
          <w:color w:val="000000"/>
          <w:sz w:val="28"/>
        </w:rPr>
        <w:t>2-тармағына</w:t>
      </w:r>
      <w:r>
        <w:rPr>
          <w:rFonts w:ascii="Times New Roman"/>
          <w:b w:val="false"/>
          <w:i w:val="false"/>
          <w:color w:val="000000"/>
          <w:sz w:val="28"/>
        </w:rPr>
        <w:t xml:space="preserve"> сәйкес «әрбір адам Қазақстан Республикасының аумағынан тыс жерлерге шығуға, Қазақстан Республикасына кедергісіз оралуға құқығы бар».</w:t>
      </w:r>
      <w:r>
        <w:br/>
      </w:r>
      <w:r>
        <w:rPr>
          <w:rFonts w:ascii="Times New Roman"/>
          <w:b w:val="false"/>
          <w:i w:val="false"/>
          <w:color w:val="000000"/>
          <w:sz w:val="28"/>
        </w:rPr>
        <w:t>
</w:t>
      </w:r>
      <w:r>
        <w:rPr>
          <w:rFonts w:ascii="Times New Roman"/>
          <w:b w:val="false"/>
          <w:i w:val="false"/>
          <w:color w:val="000000"/>
          <w:sz w:val="28"/>
        </w:rPr>
        <w:t>
      Жүріп-тұру және тұрғылықты орнын таңдау бостандығына азаматтардың конституциялық құқықтарын іске асыру мақсатында Қазақстан Республикасының халқын құжаттандыру қағидаларын бекітті (Қазақстан Республикасы Үкіметінің 2000 жылғы 12 шілдедегі № 1063 </w:t>
      </w:r>
      <w:r>
        <w:rPr>
          <w:rFonts w:ascii="Times New Roman"/>
          <w:b w:val="false"/>
          <w:i w:val="false"/>
          <w:color w:val="000000"/>
          <w:sz w:val="28"/>
        </w:rPr>
        <w:t>қаулысы</w:t>
      </w:r>
      <w:r>
        <w:rPr>
          <w:rFonts w:ascii="Times New Roman"/>
          <w:b w:val="false"/>
          <w:i w:val="false"/>
          <w:color w:val="000000"/>
          <w:sz w:val="28"/>
        </w:rPr>
        <w:t>). Құжаттандыру қағидалары Қазақстан Республикасында тұрақты тұратын азаматтарға, шетелдіктерге, азаматтығы жоқ тұлғалар үшін жүріп тұру бостандығы, тұрғылықты орынды өз қалауынша таңдап алу, шетелге шығу және елге оралу құқығына кепілдік береді.</w:t>
      </w:r>
      <w:r>
        <w:br/>
      </w:r>
      <w:r>
        <w:rPr>
          <w:rFonts w:ascii="Times New Roman"/>
          <w:b w:val="false"/>
          <w:i w:val="false"/>
          <w:color w:val="000000"/>
          <w:sz w:val="28"/>
        </w:rPr>
        <w:t>
</w:t>
      </w:r>
      <w:r>
        <w:rPr>
          <w:rFonts w:ascii="Times New Roman"/>
          <w:b w:val="false"/>
          <w:i w:val="false"/>
          <w:color w:val="000000"/>
          <w:sz w:val="28"/>
        </w:rPr>
        <w:t>
      1995 жылғы 19 маусымдағы «Шетелдіктердің құқықтық жағдайы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шетелдіктердің және азаматтығы жоқ тұлғалардың Қазақстан Республикасы аумағында еркін жүріп-тұра алатындығына кепілдік береді. Осы Заңның </w:t>
      </w:r>
      <w:r>
        <w:rPr>
          <w:rFonts w:ascii="Times New Roman"/>
          <w:b w:val="false"/>
          <w:i w:val="false"/>
          <w:color w:val="000000"/>
          <w:sz w:val="28"/>
        </w:rPr>
        <w:t>16-бабына</w:t>
      </w:r>
      <w:r>
        <w:rPr>
          <w:rFonts w:ascii="Times New Roman"/>
          <w:b w:val="false"/>
          <w:i w:val="false"/>
          <w:color w:val="000000"/>
          <w:sz w:val="28"/>
        </w:rPr>
        <w:t xml:space="preserve"> сәйкес егер мемлекеттік қауіпсіздікті қамтамасыз ету, қоғамдық тәртіпті, халықтың денсаулығы мен адамгершілігін сақтау, Қазақстан Республикасы азаматтарының құқықтары мен заңды мүдделерін қорғау үшін қажет болса Қазақстан Республикасының мемлекеттік уәкілетті органдарының актілерімен шектеулер қойылуы мүмкін.</w:t>
      </w:r>
      <w:r>
        <w:br/>
      </w:r>
      <w:r>
        <w:rPr>
          <w:rFonts w:ascii="Times New Roman"/>
          <w:b w:val="false"/>
          <w:i w:val="false"/>
          <w:color w:val="000000"/>
          <w:sz w:val="28"/>
        </w:rPr>
        <w:t>
</w:t>
      </w:r>
      <w:r>
        <w:rPr>
          <w:rFonts w:ascii="Times New Roman"/>
          <w:b w:val="false"/>
          <w:i w:val="false"/>
          <w:color w:val="000000"/>
          <w:sz w:val="28"/>
        </w:rPr>
        <w:t>
      Конвенцияның </w:t>
      </w:r>
      <w:r>
        <w:rPr>
          <w:rFonts w:ascii="Times New Roman"/>
          <w:b w:val="false"/>
          <w:i w:val="false"/>
          <w:color w:val="000000"/>
          <w:sz w:val="28"/>
        </w:rPr>
        <w:t>4-бабының</w:t>
      </w:r>
      <w:r>
        <w:rPr>
          <w:rFonts w:ascii="Times New Roman"/>
          <w:b w:val="false"/>
          <w:i w:val="false"/>
          <w:color w:val="000000"/>
          <w:sz w:val="28"/>
        </w:rPr>
        <w:t xml:space="preserve"> іске асуы бойынша мемлекеттік органдардың заңнамалық, институционалдық және басқа да шараларды қабылдауы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Республикасының Қылмыстық кодексінде нәсілдік және ұлттық шыдамсыздық себебі бойынша қылмыстар мен құқық бұзушылықтары үшін қылмыстық жауапкершілік көзделген (Қазақстан Республикасының Қылмыстық кодексінің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107</w:t>
      </w:r>
      <w:r>
        <w:rPr>
          <w:rFonts w:ascii="Times New Roman"/>
          <w:b w:val="false"/>
          <w:i w:val="false"/>
          <w:color w:val="000000"/>
          <w:sz w:val="28"/>
        </w:rPr>
        <w:t>, </w:t>
      </w:r>
      <w:r>
        <w:rPr>
          <w:rFonts w:ascii="Times New Roman"/>
          <w:b w:val="false"/>
          <w:i w:val="false"/>
          <w:color w:val="000000"/>
          <w:sz w:val="28"/>
        </w:rPr>
        <w:t>160</w:t>
      </w:r>
      <w:r>
        <w:rPr>
          <w:rFonts w:ascii="Times New Roman"/>
          <w:b w:val="false"/>
          <w:i w:val="false"/>
          <w:color w:val="000000"/>
          <w:sz w:val="28"/>
        </w:rPr>
        <w:t>, </w:t>
      </w:r>
      <w:r>
        <w:rPr>
          <w:rFonts w:ascii="Times New Roman"/>
          <w:b w:val="false"/>
          <w:i w:val="false"/>
          <w:color w:val="000000"/>
          <w:sz w:val="28"/>
        </w:rPr>
        <w:t>164</w:t>
      </w:r>
      <w:r>
        <w:rPr>
          <w:rFonts w:ascii="Times New Roman"/>
          <w:b w:val="false"/>
          <w:i w:val="false"/>
          <w:color w:val="000000"/>
          <w:sz w:val="28"/>
        </w:rPr>
        <w:t>, </w:t>
      </w:r>
      <w:r>
        <w:rPr>
          <w:rFonts w:ascii="Times New Roman"/>
          <w:b w:val="false"/>
          <w:i w:val="false"/>
          <w:color w:val="000000"/>
          <w:sz w:val="28"/>
        </w:rPr>
        <w:t>187</w:t>
      </w:r>
      <w:r>
        <w:rPr>
          <w:rFonts w:ascii="Times New Roman"/>
          <w:b w:val="false"/>
          <w:i w:val="false"/>
          <w:color w:val="000000"/>
          <w:sz w:val="28"/>
        </w:rPr>
        <w:t>, </w:t>
      </w:r>
      <w:r>
        <w:rPr>
          <w:rFonts w:ascii="Times New Roman"/>
          <w:b w:val="false"/>
          <w:i w:val="false"/>
          <w:color w:val="000000"/>
          <w:sz w:val="28"/>
        </w:rPr>
        <w:t>275</w:t>
      </w:r>
      <w:r>
        <w:rPr>
          <w:rFonts w:ascii="Times New Roman"/>
          <w:b w:val="false"/>
          <w:i w:val="false"/>
          <w:color w:val="000000"/>
          <w:sz w:val="28"/>
        </w:rPr>
        <w:t>, </w:t>
      </w:r>
      <w:r>
        <w:rPr>
          <w:rFonts w:ascii="Times New Roman"/>
          <w:b w:val="false"/>
          <w:i w:val="false"/>
          <w:color w:val="000000"/>
          <w:sz w:val="28"/>
        </w:rPr>
        <w:t>337-баптары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кодексі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ұлттық, Нәсілдік және діни өшпенділік немесе араздық себебі бойынша, басқа адамдардың заңды іс-әрекеті үшін кектенушіліктен, сондай-ақ басқа қылмысты жасыру немесе оны жасауды оңайлату мақсатында қылмыс жасау қылмыстық жауапкершілікті және жазаны ауырлататын мән-жай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141-бабында</w:t>
      </w:r>
      <w:r>
        <w:rPr>
          <w:rFonts w:ascii="Times New Roman"/>
          <w:b w:val="false"/>
          <w:i w:val="false"/>
          <w:color w:val="000000"/>
          <w:sz w:val="28"/>
        </w:rPr>
        <w:t xml:space="preserve"> азаматтардың тең құқығын бұзғаны үшін қылмыстық жауапкершілік көзделген. Азаматтардың тең құқықтығын бұзу - бұл шығу тегіне, әлеуметтік, лауазымдық немесе мүліктік жағдайына, жынысына, нәсіліне, ұлтына, тіліне, дініне, сеніміне, тұрғылықты орнына, қоғамдық бірлестіктерге қатысуына немесе басқа да кез келген мән-жайларға қарап, адамның (азаматтың) құқықтары мен бостандықтарын тікелей немесе жанама шектеу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Қылмыстық кодексінің </w:t>
      </w:r>
      <w:r>
        <w:rPr>
          <w:rFonts w:ascii="Times New Roman"/>
          <w:b w:val="false"/>
          <w:i w:val="false"/>
          <w:color w:val="000000"/>
          <w:sz w:val="28"/>
        </w:rPr>
        <w:t>164-бабының</w:t>
      </w:r>
      <w:r>
        <w:rPr>
          <w:rFonts w:ascii="Times New Roman"/>
          <w:b w:val="false"/>
          <w:i w:val="false"/>
          <w:color w:val="000000"/>
          <w:sz w:val="28"/>
        </w:rPr>
        <w:t xml:space="preserve"> 1-бөлігінде әлеуметтік, ұлттық, рулық, Нәсілдік немесе діни наразылықты тудыру болып саналатын қылмыстық жауапкершілік көзделген қасақана әрекеттер тізімделген. Олардың қатарына әлеуметтік, ұлттық, рулық, нәсілдік, діни араздықты немесе алауыздықты қоздыруға, азаматтардың ұлттық ар-намысы мен қадір-қасиетін не діни сезімдерін қорлауға бағытталған қасақана іс-әрекеттер, сол сияқты азаматтардың дінге көзқарасына, тектік-топтық, ұлттық, рулық немесе нәсілдік қатыстылығы белгілері бойынша олардың айрықшалығын, артықшылығын немесе кемдігін насихаттау, егер осы әрекеттер көпшілік алдында немесе бұқаралық ақпарат құралдарын пайдалана отырып, сол сияқты әлеуметтік, ұлттық, нәсілдік, діни араздықты немесе алауыздықты насихаттайтын әдебиет пен өзге ақпарат жеткізгіштерді тарату жолымен жасалған әрекеттер жатады.</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160-бабы</w:t>
      </w:r>
      <w:r>
        <w:rPr>
          <w:rFonts w:ascii="Times New Roman"/>
          <w:b w:val="false"/>
          <w:i w:val="false"/>
          <w:color w:val="000000"/>
          <w:sz w:val="28"/>
        </w:rPr>
        <w:t xml:space="preserve"> ұлттық, этникалық, нәсілдік немесе діни топты осы топтың мүшелерін өлтіру, олардың денсаулығына ауыр зардап келтіру, бала тууға күшпен бөгет жасау, балаларды мәжбүрлеп біреуге беру, күштеп көшіру не осы топтың мүшелерін қырып-жоюға есептелген өзге де тіршілік жағдайларын туғызу арқылы толық немесе ішінара жоюға бағытталған қасақана әрекеттер деп анықтай отырып геноцид үшін қылмыстық жауапкершілікті көздейді.</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337-бабының</w:t>
      </w:r>
      <w:r>
        <w:rPr>
          <w:rFonts w:ascii="Times New Roman"/>
          <w:b w:val="false"/>
          <w:i w:val="false"/>
          <w:color w:val="000000"/>
          <w:sz w:val="28"/>
        </w:rPr>
        <w:t xml:space="preserve"> 2-бөлігі нәсілдік, ұлттық, рулық, әлеуметтік, таптық немесе діни төзбеушілікті немесе артықшылықты уағыздайтын немесе оны іс жүзінде жүзеге асыратын, конституциялық құрылысты күштеп құлатуға, мемлекеттің қауіпсіздігіне нұқсан келтіруге немесе Қазақстан Республикасының аумақтық тұтастығына қол сұғушылыққа шақыратын қоғамдық бірлестік құру, сол сияқты осындай бірлестікке басшылық жасау үшін қылмыстық жауапкершілікті көздейді.</w:t>
      </w:r>
      <w:r>
        <w:br/>
      </w:r>
      <w:r>
        <w:rPr>
          <w:rFonts w:ascii="Times New Roman"/>
          <w:b w:val="false"/>
          <w:i w:val="false"/>
          <w:color w:val="000000"/>
          <w:sz w:val="28"/>
        </w:rPr>
        <w:t>
</w:t>
      </w:r>
      <w:r>
        <w:rPr>
          <w:rFonts w:ascii="Times New Roman"/>
          <w:b w:val="false"/>
          <w:i w:val="false"/>
          <w:color w:val="000000"/>
          <w:sz w:val="28"/>
        </w:rPr>
        <w:t>
      2009 жыл мен 2012 жылдың бірінші жартыжылдығы кезеңінде Қазақстан Республикасында ұлттық араздықты тудыру (Қазақстан Республикасы Қылмыстық кодекстің </w:t>
      </w:r>
      <w:r>
        <w:rPr>
          <w:rFonts w:ascii="Times New Roman"/>
          <w:b w:val="false"/>
          <w:i w:val="false"/>
          <w:color w:val="000000"/>
          <w:sz w:val="28"/>
        </w:rPr>
        <w:t>164-бабы</w:t>
      </w:r>
      <w:r>
        <w:rPr>
          <w:rFonts w:ascii="Times New Roman"/>
          <w:b w:val="false"/>
          <w:i w:val="false"/>
          <w:color w:val="000000"/>
          <w:sz w:val="28"/>
        </w:rPr>
        <w:t>) фактілері бойынша 20 қылмыс, оның ішінде 2009 жылы - 7, 2010 жылы - 8, 2011 жылы - 1, 2012 жылы - 4 қылмыс тіркелген. Атап айтқанда, 164-баптың 1-бөлігі бойынша - 10 (2009 жылы - 3, 2010 жылы - 4, 2012 жылы - 3), 164-баптың 2-бөлігі бойынша - 9 (2009 жылы - 4, 2010 жылы - 4, 2012 жылы - 1); 164-баптың 3 - бөлігі бойынша - 1 қылмыс (2011 жылы) тіркелген.</w:t>
      </w:r>
      <w:r>
        <w:br/>
      </w:r>
      <w:r>
        <w:rPr>
          <w:rFonts w:ascii="Times New Roman"/>
          <w:b w:val="false"/>
          <w:i w:val="false"/>
          <w:color w:val="000000"/>
          <w:sz w:val="28"/>
        </w:rPr>
        <w:t>
</w:t>
      </w:r>
      <w:r>
        <w:rPr>
          <w:rFonts w:ascii="Times New Roman"/>
          <w:b w:val="false"/>
          <w:i w:val="false"/>
          <w:color w:val="000000"/>
          <w:sz w:val="28"/>
        </w:rPr>
        <w:t>
      Тергеу қорытындылары бойынша істің мәні бойынша қарау үшін сотқа 12 қылмыстық іс жіберілген, өндіріспен 2 қылмыстық іс (2009 жыл) уақытша тоқтатылды, тоқтатылғаны - 1 (2010 жыл), медициналық сипаттағы мәжбүрлеу шарасын қолдану үшін сотқа бағытталды - 1 (2010 жыл), өндірісте жатқаны - 4. Көрсетілген қылмыстарды жасағаны үшін айып тағылған адамдарды ақтау, сондай-ақ, іс бойынша өндірісті тоқтату, оның ішінде оңалту негіздемесі бойынша фактілер орын алмады.</w:t>
      </w:r>
      <w:r>
        <w:br/>
      </w:r>
      <w:r>
        <w:rPr>
          <w:rFonts w:ascii="Times New Roman"/>
          <w:b w:val="false"/>
          <w:i w:val="false"/>
          <w:color w:val="000000"/>
          <w:sz w:val="28"/>
        </w:rPr>
        <w:t>
</w:t>
      </w:r>
      <w:r>
        <w:rPr>
          <w:rFonts w:ascii="Times New Roman"/>
          <w:b w:val="false"/>
          <w:i w:val="false"/>
          <w:color w:val="000000"/>
          <w:sz w:val="28"/>
        </w:rPr>
        <w:t>
      Мысалы, азамат Б. 2009 жылғы 21 наурызда «Қазақтар, алға, орыстарды ұрайық» мәтіндік хабарламаны өзінің телефонынан теріп, телеарналардың бірінің SMS порталына жолдаған. Бұл хабарлама бұқаралық ақпарат құралдары эфирінде бір сағат бойы көрсетілген. Осыған орай Қарағанды облысы Теміртау қалалық сотының 2009 жылғы 29 қазандағы үкімімен азамат Б. Қылмыстық Кодекстің </w:t>
      </w:r>
      <w:r>
        <w:rPr>
          <w:rFonts w:ascii="Times New Roman"/>
          <w:b w:val="false"/>
          <w:i w:val="false"/>
          <w:color w:val="000000"/>
          <w:sz w:val="28"/>
        </w:rPr>
        <w:t>164-бабының</w:t>
      </w:r>
      <w:r>
        <w:rPr>
          <w:rFonts w:ascii="Times New Roman"/>
          <w:b w:val="false"/>
          <w:i w:val="false"/>
          <w:color w:val="000000"/>
          <w:sz w:val="28"/>
        </w:rPr>
        <w:t xml:space="preserve"> 1-бөлігінде көзделген қылмысты жасады деп айыпталып, оған 30 айлық есепті көрсеткіш (256 АҚШ $) көлемінде айыппұл тағылды.</w:t>
      </w:r>
      <w:r>
        <w:br/>
      </w:r>
      <w:r>
        <w:rPr>
          <w:rFonts w:ascii="Times New Roman"/>
          <w:b w:val="false"/>
          <w:i w:val="false"/>
          <w:color w:val="000000"/>
          <w:sz w:val="28"/>
        </w:rPr>
        <w:t>
</w:t>
      </w:r>
      <w:r>
        <w:rPr>
          <w:rFonts w:ascii="Times New Roman"/>
          <w:b w:val="false"/>
          <w:i w:val="false"/>
          <w:color w:val="000000"/>
          <w:sz w:val="28"/>
        </w:rPr>
        <w:t>
      Сондай-ақ Ж.,С.,Б. азаматтар 2010 жылғы қаңтарда Алматы қаласының «Құлагер» шағын ауданындағы үйлердің бірінде аэрозоль баллонмен ұйғыр ұлты тұлғалары атынан қазақ ұлты өкілдерінің намысы мен абыройына нұқсан келтіретін балағаттық жазулар жазған. Алматы қаласы Медеу аудандық сотының 2010 жылғы 24 сәуірдегі үкімімен Ж., С, Б. Қазақстан Республикасының Қылмыстық кодексі </w:t>
      </w:r>
      <w:r>
        <w:rPr>
          <w:rFonts w:ascii="Times New Roman"/>
          <w:b w:val="false"/>
          <w:i w:val="false"/>
          <w:color w:val="000000"/>
          <w:sz w:val="28"/>
        </w:rPr>
        <w:t>164-бабының</w:t>
      </w:r>
      <w:r>
        <w:rPr>
          <w:rFonts w:ascii="Times New Roman"/>
          <w:b w:val="false"/>
          <w:i w:val="false"/>
          <w:color w:val="000000"/>
          <w:sz w:val="28"/>
        </w:rPr>
        <w:t xml:space="preserve"> 2-бөлігінде көзделген қылмыс жасағаны үшін айыпты деп танылып, 2 жылға бас бостандығынан айырылды.</w:t>
      </w:r>
      <w:r>
        <w:br/>
      </w:r>
      <w:r>
        <w:rPr>
          <w:rFonts w:ascii="Times New Roman"/>
          <w:b w:val="false"/>
          <w:i w:val="false"/>
          <w:color w:val="000000"/>
          <w:sz w:val="28"/>
        </w:rPr>
        <w:t>
</w:t>
      </w:r>
      <w:r>
        <w:rPr>
          <w:rFonts w:ascii="Times New Roman"/>
          <w:b w:val="false"/>
          <w:i w:val="false"/>
          <w:color w:val="000000"/>
          <w:sz w:val="28"/>
        </w:rPr>
        <w:t>
      Конвенцияның 5-бабын іске асыру бойынша мемлекеттік органдардың заңнамалық, институционалдық және басқа да шараларды қабылдауы туралы.</w:t>
      </w:r>
      <w:r>
        <w:br/>
      </w:r>
      <w:r>
        <w:rPr>
          <w:rFonts w:ascii="Times New Roman"/>
          <w:b w:val="false"/>
          <w:i w:val="false"/>
          <w:color w:val="000000"/>
          <w:sz w:val="28"/>
        </w:rPr>
        <w:t>
</w:t>
      </w:r>
      <w:r>
        <w:rPr>
          <w:rFonts w:ascii="Times New Roman"/>
          <w:b w:val="false"/>
          <w:i w:val="false"/>
          <w:color w:val="000000"/>
          <w:sz w:val="28"/>
        </w:rPr>
        <w:t>
      5-баптың «Сот және басқа да сот төрелігін атқаратын органдар алдында тең болу құқығы туралы» а) тармағына қатысты.</w:t>
      </w:r>
      <w:r>
        <w:br/>
      </w:r>
      <w:r>
        <w:rPr>
          <w:rFonts w:ascii="Times New Roman"/>
          <w:b w:val="false"/>
          <w:i w:val="false"/>
          <w:color w:val="000000"/>
          <w:sz w:val="28"/>
        </w:rPr>
        <w:t>
</w:t>
      </w:r>
      <w:r>
        <w:rPr>
          <w:rFonts w:ascii="Times New Roman"/>
          <w:b w:val="false"/>
          <w:i w:val="false"/>
          <w:color w:val="000000"/>
          <w:sz w:val="28"/>
        </w:rPr>
        <w:t>
      Қазақстан Конституциясының </w:t>
      </w:r>
      <w:r>
        <w:rPr>
          <w:rFonts w:ascii="Times New Roman"/>
          <w:b w:val="false"/>
          <w:i w:val="false"/>
          <w:color w:val="000000"/>
          <w:sz w:val="28"/>
        </w:rPr>
        <w:t>14-бабына</w:t>
      </w:r>
      <w:r>
        <w:rPr>
          <w:rFonts w:ascii="Times New Roman"/>
          <w:b w:val="false"/>
          <w:i w:val="false"/>
          <w:color w:val="000000"/>
          <w:sz w:val="28"/>
        </w:rPr>
        <w:t xml:space="preserve"> сәйкес «заң мен соттың алдында жұрттың бәрі тең.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r>
        <w:br/>
      </w:r>
      <w:r>
        <w:rPr>
          <w:rFonts w:ascii="Times New Roman"/>
          <w:b w:val="false"/>
          <w:i w:val="false"/>
          <w:color w:val="000000"/>
          <w:sz w:val="28"/>
        </w:rPr>
        <w:t>
</w:t>
      </w:r>
      <w:r>
        <w:rPr>
          <w:rFonts w:ascii="Times New Roman"/>
          <w:b w:val="false"/>
          <w:i w:val="false"/>
          <w:color w:val="000000"/>
          <w:sz w:val="28"/>
        </w:rPr>
        <w:t>
      Қазақстанда сот билігі тұрақты судьялар, сондай-ақ «Сот жүйесі мен судьялардың мәртебесі туралы» 2000 жылғы 25 желтоқсандағы Қазақстан Республикасының конституциялық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және тәртіппен қылмыстық сот ісін жүргізуге тартылатын алқа билері түріндегі соттарға ғана тиесілі. Қазақстанда сот төрелігін тек сот қана жүзеге асырады. Соттың айрықша өкілеттігін басқа органдарға беруді көздейтін заң актілерін шығаруға тыйым салынады. Ешқандай өзге органдар мен тұлғалардың судья өкілеттігін немесе сот билігі функцияларын иеленуге құқығы жоқ. Сот өндірісі тәртібінде қаралуға жататын өтініштер, арыздар мен шағымдарды ешқандай өзге органдар, лауазымды немесе басқа да тұлғалар қаралмайды немесе бақылауына алмайды.</w:t>
      </w:r>
      <w:r>
        <w:br/>
      </w:r>
      <w:r>
        <w:rPr>
          <w:rFonts w:ascii="Times New Roman"/>
          <w:b w:val="false"/>
          <w:i w:val="false"/>
          <w:color w:val="000000"/>
          <w:sz w:val="28"/>
        </w:rPr>
        <w:t>
</w:t>
      </w:r>
      <w:r>
        <w:rPr>
          <w:rFonts w:ascii="Times New Roman"/>
          <w:b w:val="false"/>
          <w:i w:val="false"/>
          <w:color w:val="000000"/>
          <w:sz w:val="28"/>
        </w:rPr>
        <w:t>
      Сот билігі Қазақстан Республикасының атынан жүзеге асырылады және азаматтар мен ұйымдардың құқықтарын, бостандықтары мен заңды мүдделерін қорғауға, Конституцияның, заңдардың, өзге де нормативтік құқықтық актілердің, халықаралық шарттардың орындалуын қамтамасыз ету үшін қызмет етеді. Әлеуметтік, ұлттық, рулық, нәсілдік немесе діни белгісіне қарамастан әркімге мемлекеттік органдардың, ұйымдардың, лауазымды және өзге де адамдардың ел Конституциясында және заңдарында көзделген құқықтарға, бостандықтар мен заңды мүдделерге нұқсан келтіретін немесе оларды шектейтін кез келген заңсыз шешімдері мен іс-қимылдарынан сот арқылы қорғалуға кепілдік беріледі. Ешкімді де оның ісін заңның барлық талаптары мен әділеттілікті сақтай отырып құзыретті, тәуелсіз және бейтарап сотта қаралу құқығынан айыруға болмайды.</w:t>
      </w:r>
      <w:r>
        <w:br/>
      </w:r>
      <w:r>
        <w:rPr>
          <w:rFonts w:ascii="Times New Roman"/>
          <w:b w:val="false"/>
          <w:i w:val="false"/>
          <w:color w:val="000000"/>
          <w:sz w:val="28"/>
        </w:rPr>
        <w:t>
</w:t>
      </w:r>
      <w:r>
        <w:rPr>
          <w:rFonts w:ascii="Times New Roman"/>
          <w:b w:val="false"/>
          <w:i w:val="false"/>
          <w:color w:val="000000"/>
          <w:sz w:val="28"/>
        </w:rPr>
        <w:t>
      Қазақстан Республикасы Жоғарғы Сотының дерегіне сәйкес есепті кезеңде Нәсілдік кемсітушілік негіз болған шағымдар, өтініштер бойынша азаматтық және әкімшілік істер қозғалып қарастырылмаған.</w:t>
      </w:r>
      <w:r>
        <w:br/>
      </w:r>
      <w:r>
        <w:rPr>
          <w:rFonts w:ascii="Times New Roman"/>
          <w:b w:val="false"/>
          <w:i w:val="false"/>
          <w:color w:val="000000"/>
          <w:sz w:val="28"/>
        </w:rPr>
        <w:t>
</w:t>
      </w:r>
      <w:r>
        <w:rPr>
          <w:rFonts w:ascii="Times New Roman"/>
          <w:b w:val="false"/>
          <w:i w:val="false"/>
          <w:color w:val="000000"/>
          <w:sz w:val="28"/>
        </w:rPr>
        <w:t>
      Қазақстан Республикасы Бас прокуратурасының Құқықтық статистика және арнайы есептері комитетінің мәліметтеріне сәйкес «әлеуметтік, ұлттық, рулық, нәсілдік немесе діни араздықты тудыру туралы» Қазақстан Республикасы Қылмыстық кодексі 164-бабы бойынша үкім шығарумен 2010 жылы — 12 адам, 2011 жылы - 20 адам, оның ішінде Оңтүстік Қазақстан облысында - 14, Қарағанды облысында - 4, Ақтөбе облысында - 1, Маңғыстау облысында — 1 адам сотталған.</w:t>
      </w:r>
      <w:r>
        <w:br/>
      </w:r>
      <w:r>
        <w:rPr>
          <w:rFonts w:ascii="Times New Roman"/>
          <w:b w:val="false"/>
          <w:i w:val="false"/>
          <w:color w:val="000000"/>
          <w:sz w:val="28"/>
        </w:rPr>
        <w:t>
</w:t>
      </w:r>
      <w:r>
        <w:rPr>
          <w:rFonts w:ascii="Times New Roman"/>
          <w:b w:val="false"/>
          <w:i w:val="false"/>
          <w:color w:val="000000"/>
          <w:sz w:val="28"/>
        </w:rPr>
        <w:t>
      Мысалы, Ақмола облыстық сотының 2010 жылғы 2 маусымдағы шешімімен азамат Т. Жақсы кентінде 2009 жылдың наурызынан бастап қыркүйегіне дейін ұлттық, діни араздық пен бөлінушілікті тудыруға бағытталған қасақана әрекеттерді жұрт алдында жасағаны, азаматтардың дінге көзқарасына, таптық, ұлттық белгісі бойынша олардың артықшылығын, астамшылдығын және кем екендігін насихаттағаны, сонымен қатар, терроризмді үгіттеп, аталған мазмұндағы материалдарды таратқаны үшін айыпты деп танылған.</w:t>
      </w:r>
      <w:r>
        <w:br/>
      </w:r>
      <w:r>
        <w:rPr>
          <w:rFonts w:ascii="Times New Roman"/>
          <w:b w:val="false"/>
          <w:i w:val="false"/>
          <w:color w:val="000000"/>
          <w:sz w:val="28"/>
        </w:rPr>
        <w:t>
</w:t>
      </w:r>
      <w:r>
        <w:rPr>
          <w:rFonts w:ascii="Times New Roman"/>
          <w:b w:val="false"/>
          <w:i w:val="false"/>
          <w:color w:val="000000"/>
          <w:sz w:val="28"/>
        </w:rPr>
        <w:t>
      Судьялардың кәсіби деңгейін арттыру жөніндегі конвенцияның ережесін іске асыру мақсатында Қазақстан Республикасының Жоғарғы Соты жанындағы оқу орталықтары Қазақстан Республикасы ратификациялаған халықаралық шарттардың негізгі ережелерін зерттеу және қолдану бойынша әртүрлі іс-шаралар өткізуде.</w:t>
      </w:r>
      <w:r>
        <w:br/>
      </w:r>
      <w:r>
        <w:rPr>
          <w:rFonts w:ascii="Times New Roman"/>
          <w:b w:val="false"/>
          <w:i w:val="false"/>
          <w:color w:val="000000"/>
          <w:sz w:val="28"/>
        </w:rPr>
        <w:t>
</w:t>
      </w:r>
      <w:r>
        <w:rPr>
          <w:rFonts w:ascii="Times New Roman"/>
          <w:b w:val="false"/>
          <w:i w:val="false"/>
          <w:color w:val="000000"/>
          <w:sz w:val="28"/>
        </w:rPr>
        <w:t>
      2010 - 2011 жылдар кезеңінде Қазақстан Республикасының Жоғарғы Соты 52 семинар және 969 судья үшін адам құқығы саласында құқық қорғау стандарттары мен халықаралық міндеттемелер бойынша біліктілікті арттыру мақсатында таныстыру іссапарын (тағылымдама) өткізген.</w:t>
      </w:r>
      <w:r>
        <w:br/>
      </w:r>
      <w:r>
        <w:rPr>
          <w:rFonts w:ascii="Times New Roman"/>
          <w:b w:val="false"/>
          <w:i w:val="false"/>
          <w:color w:val="000000"/>
          <w:sz w:val="28"/>
        </w:rPr>
        <w:t>
</w:t>
      </w:r>
      <w:r>
        <w:rPr>
          <w:rFonts w:ascii="Times New Roman"/>
          <w:b w:val="false"/>
          <w:i w:val="false"/>
          <w:color w:val="000000"/>
          <w:sz w:val="28"/>
        </w:rPr>
        <w:t>
      2010 жылғы 16-18 маусымда Щучинск қаласында Қазақстан Республикасының Жоғарғы Соты мен жергілікті соттар судьяларының қатысуымен Босқындар ісі жөніндегі БҰҰ Босқындар жөніндегі жоғары комиссар басқармасымен бірлескен жұмыс шегінде ұйымдастырылып «Судьялар үшін Босқындар туралы халықаралық құқық» тақырыбында семинар өтті.</w:t>
      </w:r>
      <w:r>
        <w:br/>
      </w:r>
      <w:r>
        <w:rPr>
          <w:rFonts w:ascii="Times New Roman"/>
          <w:b w:val="false"/>
          <w:i w:val="false"/>
          <w:color w:val="000000"/>
          <w:sz w:val="28"/>
        </w:rPr>
        <w:t>
</w:t>
      </w:r>
      <w:r>
        <w:rPr>
          <w:rFonts w:ascii="Times New Roman"/>
          <w:b w:val="false"/>
          <w:i w:val="false"/>
          <w:color w:val="000000"/>
          <w:sz w:val="28"/>
        </w:rPr>
        <w:t>
      2010 жылғы қыркүйекте Маңғыстау облысы мен Астана қаласының судьялары мен прокурорлары үшін адам саудасына қарсы күрес тақырыбында 2 өңірлік семинар Халықаралық көші-қон ұйымымен бірге ұйымдастырылып өткізілді.</w:t>
      </w:r>
      <w:r>
        <w:br/>
      </w:r>
      <w:r>
        <w:rPr>
          <w:rFonts w:ascii="Times New Roman"/>
          <w:b w:val="false"/>
          <w:i w:val="false"/>
          <w:color w:val="000000"/>
          <w:sz w:val="28"/>
        </w:rPr>
        <w:t>
</w:t>
      </w:r>
      <w:r>
        <w:rPr>
          <w:rFonts w:ascii="Times New Roman"/>
          <w:b w:val="false"/>
          <w:i w:val="false"/>
          <w:color w:val="000000"/>
          <w:sz w:val="28"/>
        </w:rPr>
        <w:t>
      2011 жылғы 28-29 қарашада Ақмола облысының Бурабай кентінде Қазақстан Республикасының Жоғарғы Соты өкілдерінің қатысуымен «Адам құқықтары жөніндегі БҰҰ тетіктері шеңберінде жеке хабарламалар» атты оқу семинары өтті.</w:t>
      </w:r>
      <w:r>
        <w:br/>
      </w:r>
      <w:r>
        <w:rPr>
          <w:rFonts w:ascii="Times New Roman"/>
          <w:b w:val="false"/>
          <w:i w:val="false"/>
          <w:color w:val="000000"/>
          <w:sz w:val="28"/>
        </w:rPr>
        <w:t>
</w:t>
      </w:r>
      <w:r>
        <w:rPr>
          <w:rFonts w:ascii="Times New Roman"/>
          <w:b w:val="false"/>
          <w:i w:val="false"/>
          <w:color w:val="000000"/>
          <w:sz w:val="28"/>
        </w:rPr>
        <w:t>
      Семинарлар адам құқықтарын қорғау жөніндегі БҰҰ әртүрлі органдарының жекелеген өтініштерді қарау рәсімдері туралы, сондай-ақ адам құқықтарын қорғау саласындағы БҰҰ тиісті халықаралық келісімдерінің шеңберінде қатысушы елдердің осыған байланысты өздері қабылдаған міндеттемелері туралы құзыретті мемлекеттік органдардың хабардар болуын арттыруға бағытталған.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Жоғарғы Соты адам құқықтарын қорғау, нәсілдік кемсітушілік саласындағы азаматтық қоғам мен ҮЕҰ арасындағы байланыстарын белсенді дамытуда. Мәселен, Қазақстан Республикасының Жоғарғы Соты «Адам құқықтары үшін хартия» қоғамдық қорымен бірлесіп, 2009 жылғы тамыз - желтоқсан аралығында алқа билерінің қатысуымен қылмыстық істерді қарау, тұтқынға алуға рұқсат беру және Азаптауға қарсы комитетінің ұсынымдарын іске асыру мәселелері бойынша судьяларға арналған 4 өңірлік семинар өткізді.</w:t>
      </w:r>
      <w:r>
        <w:br/>
      </w:r>
      <w:r>
        <w:rPr>
          <w:rFonts w:ascii="Times New Roman"/>
          <w:b w:val="false"/>
          <w:i w:val="false"/>
          <w:color w:val="000000"/>
          <w:sz w:val="28"/>
        </w:rPr>
        <w:t>
</w:t>
      </w:r>
      <w:r>
        <w:rPr>
          <w:rFonts w:ascii="Times New Roman"/>
          <w:b w:val="false"/>
          <w:i w:val="false"/>
          <w:color w:val="000000"/>
          <w:sz w:val="28"/>
        </w:rPr>
        <w:t>
      5-баптың «Мемлекеттік лауазымды қызметкерлер не жеке тұлғалар жасайтын зорлықтан немесе дене жарақатынан жеке қауіпсіздікке және мемлекет тарапынан қорғаныс алуға құқық туралы» b) тармағына қатысты.</w:t>
      </w:r>
      <w:r>
        <w:br/>
      </w:r>
      <w:r>
        <w:rPr>
          <w:rFonts w:ascii="Times New Roman"/>
          <w:b w:val="false"/>
          <w:i w:val="false"/>
          <w:color w:val="000000"/>
          <w:sz w:val="28"/>
        </w:rPr>
        <w:t>
</w:t>
      </w:r>
      <w:r>
        <w:rPr>
          <w:rFonts w:ascii="Times New Roman"/>
          <w:b w:val="false"/>
          <w:i w:val="false"/>
          <w:color w:val="000000"/>
          <w:sz w:val="28"/>
        </w:rPr>
        <w:t>
      Бұл тармақ бойынша егжей-тегжейлі ақпарат БҰҰ Комитетіне Азаптауларға және басқа да қатыгез, адамгершілікке жатпайтын немесе ар-намысты қорлайтын іс-әрекеттер мен жазалау түрлеріне қарсы конвенция бойынша Қазақстан Республикасының есебі шеңберінде 2012 жылы ұсынылатын болады.</w:t>
      </w:r>
      <w:r>
        <w:br/>
      </w:r>
      <w:r>
        <w:rPr>
          <w:rFonts w:ascii="Times New Roman"/>
          <w:b w:val="false"/>
          <w:i w:val="false"/>
          <w:color w:val="000000"/>
          <w:sz w:val="28"/>
        </w:rPr>
        <w:t>
</w:t>
      </w:r>
      <w:r>
        <w:rPr>
          <w:rFonts w:ascii="Times New Roman"/>
          <w:b w:val="false"/>
          <w:i w:val="false"/>
          <w:color w:val="000000"/>
          <w:sz w:val="28"/>
        </w:rPr>
        <w:t>
      Қазақстан Конституциясының </w:t>
      </w:r>
      <w:r>
        <w:rPr>
          <w:rFonts w:ascii="Times New Roman"/>
          <w:b w:val="false"/>
          <w:i w:val="false"/>
          <w:color w:val="000000"/>
          <w:sz w:val="28"/>
        </w:rPr>
        <w:t>17-бабына</w:t>
      </w:r>
      <w:r>
        <w:rPr>
          <w:rFonts w:ascii="Times New Roman"/>
          <w:b w:val="false"/>
          <w:i w:val="false"/>
          <w:color w:val="000000"/>
          <w:sz w:val="28"/>
        </w:rPr>
        <w:t xml:space="preserve"> сәйкес «ешкімді азаптауға, оған зорлық-зомбылық жасауға, басқадай қатыгездік немесе адамдық қадір-қасиетін қорлайтындай жәбір көрсетуге не жазалауға болмайды».</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w:t>
      </w:r>
      <w:r>
        <w:rPr>
          <w:rFonts w:ascii="Times New Roman"/>
          <w:b w:val="false"/>
          <w:i w:val="false"/>
          <w:color w:val="000000"/>
          <w:sz w:val="28"/>
        </w:rPr>
        <w:t>кодексі</w:t>
      </w:r>
      <w:r>
        <w:rPr>
          <w:rFonts w:ascii="Times New Roman"/>
          <w:b w:val="false"/>
          <w:i w:val="false"/>
          <w:color w:val="000000"/>
          <w:sz w:val="28"/>
        </w:rPr>
        <w:t xml:space="preserve"> 2011 жылы тергеушінің, анықтауды жүргізуші адамның, немесе өзге лауазымды адамның не олардың айдап салуымен немесе үнсіз келісімімен басқа адамның, не олардың білуімен қиналушыдан немесе үшінші адамнан мәліметтер алу немесе мойындату, не ол жасаған немесе жасады деп күдік келтірілген іс-әрекет үшін оны жазалау, сондай-ақ оны немесе үшінші адамды кез келген сипаттағы кемсітуге негізделген кез келген себеп бойынша қорқыту немесе мәжбүр ету мақсатымен қасақана тән зардабын және (немесе) психикалық зардап шектіруі үшін қылмыстық жауапкершілікті қатаңдатуға бағытталған 141-1 баппен толықтырылды.</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 Қылмыстық кодексінің </w:t>
      </w:r>
      <w:r>
        <w:rPr>
          <w:rFonts w:ascii="Times New Roman"/>
          <w:b w:val="false"/>
          <w:i w:val="false"/>
          <w:color w:val="000000"/>
          <w:sz w:val="28"/>
        </w:rPr>
        <w:t>141-1 бабы</w:t>
      </w:r>
      <w:r>
        <w:rPr>
          <w:rFonts w:ascii="Times New Roman"/>
          <w:b w:val="false"/>
          <w:i w:val="false"/>
          <w:color w:val="000000"/>
          <w:sz w:val="28"/>
        </w:rPr>
        <w:t xml:space="preserve"> бойынша Қазақстан азаматтарына қатысты 11 қылмыстық іс қозғалды, оның ішінде 5 қылмыстық іс сотқа жіберілді, 6 қылмыстық іс уақытша өндірістен шығарылды (4 - айыпталушы тұлғаның анықталмағанынан және 2 - тиісті сараптама жүргізілуіне байланысты).</w:t>
      </w:r>
      <w:r>
        <w:br/>
      </w:r>
      <w:r>
        <w:rPr>
          <w:rFonts w:ascii="Times New Roman"/>
          <w:b w:val="false"/>
          <w:i w:val="false"/>
          <w:color w:val="000000"/>
          <w:sz w:val="28"/>
        </w:rPr>
        <w:t>
</w:t>
      </w:r>
      <w:r>
        <w:rPr>
          <w:rFonts w:ascii="Times New Roman"/>
          <w:b w:val="false"/>
          <w:i w:val="false"/>
          <w:color w:val="000000"/>
          <w:sz w:val="28"/>
        </w:rPr>
        <w:t>
      2012 жылдың бірінші жартыжылдығында Қазақстан Республикасы Қылмыстық кодексінің </w:t>
      </w:r>
      <w:r>
        <w:rPr>
          <w:rFonts w:ascii="Times New Roman"/>
          <w:b w:val="false"/>
          <w:i w:val="false"/>
          <w:color w:val="000000"/>
          <w:sz w:val="28"/>
        </w:rPr>
        <w:t>141-1 бабы</w:t>
      </w:r>
      <w:r>
        <w:rPr>
          <w:rFonts w:ascii="Times New Roman"/>
          <w:b w:val="false"/>
          <w:i w:val="false"/>
          <w:color w:val="000000"/>
          <w:sz w:val="28"/>
        </w:rPr>
        <w:t xml:space="preserve"> бойынша 8 қылмыстық іс қозғалды, оның ішінде 3 қылмыстық іс сотқа жіберілді, 5 қылмыстық іс уақытша өндірістен шығарылды (3 - айыпталушы тұлғаның анықталмағанынан және 2 - тиісті сараптама жүргізілуіне байланысты).</w:t>
      </w:r>
      <w:r>
        <w:br/>
      </w:r>
      <w:r>
        <w:rPr>
          <w:rFonts w:ascii="Times New Roman"/>
          <w:b w:val="false"/>
          <w:i w:val="false"/>
          <w:color w:val="000000"/>
          <w:sz w:val="28"/>
        </w:rPr>
        <w:t>
</w:t>
      </w:r>
      <w:r>
        <w:rPr>
          <w:rFonts w:ascii="Times New Roman"/>
          <w:b w:val="false"/>
          <w:i w:val="false"/>
          <w:color w:val="000000"/>
          <w:sz w:val="28"/>
        </w:rPr>
        <w:t>
      5-баптың саяси құқықтар туралы с) тармағына қатысты.</w:t>
      </w:r>
      <w:r>
        <w:br/>
      </w:r>
      <w:r>
        <w:rPr>
          <w:rFonts w:ascii="Times New Roman"/>
          <w:b w:val="false"/>
          <w:i w:val="false"/>
          <w:color w:val="000000"/>
          <w:sz w:val="28"/>
        </w:rPr>
        <w:t>
</w:t>
      </w:r>
      <w:r>
        <w:rPr>
          <w:rFonts w:ascii="Times New Roman"/>
          <w:b w:val="false"/>
          <w:i w:val="false"/>
          <w:color w:val="000000"/>
          <w:sz w:val="28"/>
        </w:rPr>
        <w:t>
      Қазақстан Конституциясының </w:t>
      </w:r>
      <w:r>
        <w:rPr>
          <w:rFonts w:ascii="Times New Roman"/>
          <w:b w:val="false"/>
          <w:i w:val="false"/>
          <w:color w:val="000000"/>
          <w:sz w:val="28"/>
        </w:rPr>
        <w:t>3-бабына</w:t>
      </w:r>
      <w:r>
        <w:rPr>
          <w:rFonts w:ascii="Times New Roman"/>
          <w:b w:val="false"/>
          <w:i w:val="false"/>
          <w:color w:val="000000"/>
          <w:sz w:val="28"/>
        </w:rPr>
        <w:t xml:space="preserve"> сәйкес мемлекеттік биліктің бірден-бір бастауы халық болып табылады.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4-бабына</w:t>
      </w:r>
      <w:r>
        <w:rPr>
          <w:rFonts w:ascii="Times New Roman"/>
          <w:b w:val="false"/>
          <w:i w:val="false"/>
          <w:color w:val="000000"/>
          <w:sz w:val="28"/>
        </w:rPr>
        <w:t xml:space="preserve"> сәйкес Республиканың он сегіз жасқа жеткен азаматтарының тегіне, әлеуметтік, лауазымдық және мүліктік жағдайына, жынысына, нәсіліне, ұлтына, тіліне, дінге көзқарасына, нанымына, тұрғылықты жеріне немесе кез келген өзге жағдаяттарға қарамастан, сайлауда дауыс беруге қатысу құқығы бар.</w:t>
      </w:r>
      <w:r>
        <w:br/>
      </w:r>
      <w:r>
        <w:rPr>
          <w:rFonts w:ascii="Times New Roman"/>
          <w:b w:val="false"/>
          <w:i w:val="false"/>
          <w:color w:val="000000"/>
          <w:sz w:val="28"/>
        </w:rPr>
        <w:t>
</w:t>
      </w:r>
      <w:r>
        <w:rPr>
          <w:rFonts w:ascii="Times New Roman"/>
          <w:b w:val="false"/>
          <w:i w:val="false"/>
          <w:color w:val="000000"/>
          <w:sz w:val="28"/>
        </w:rPr>
        <w:t>
      Қазақстан Конституциясының 33-бабының </w:t>
      </w:r>
      <w:r>
        <w:rPr>
          <w:rFonts w:ascii="Times New Roman"/>
          <w:b w:val="false"/>
          <w:i w:val="false"/>
          <w:color w:val="000000"/>
          <w:sz w:val="28"/>
        </w:rPr>
        <w:t>4-тармағына</w:t>
      </w:r>
      <w:r>
        <w:rPr>
          <w:rFonts w:ascii="Times New Roman"/>
          <w:b w:val="false"/>
          <w:i w:val="false"/>
          <w:color w:val="000000"/>
          <w:sz w:val="28"/>
        </w:rPr>
        <w:t xml:space="preserve"> сәйкес ел азаматтарының мемлекеттік қызметке тұруға тең құқығы бар. Мемлекеттік қызметші лауазымына кандидатқа қойылатын талаптар лауазымдық міндеттердің сипатына ғана байланысты болады және Қазақстан Республикасының заңнамасымен белгіленеді.</w:t>
      </w:r>
      <w:r>
        <w:br/>
      </w:r>
      <w:r>
        <w:rPr>
          <w:rFonts w:ascii="Times New Roman"/>
          <w:b w:val="false"/>
          <w:i w:val="false"/>
          <w:color w:val="000000"/>
          <w:sz w:val="28"/>
        </w:rPr>
        <w:t>
</w:t>
      </w:r>
      <w:r>
        <w:rPr>
          <w:rFonts w:ascii="Times New Roman"/>
          <w:b w:val="false"/>
          <w:i w:val="false"/>
          <w:color w:val="000000"/>
          <w:sz w:val="28"/>
        </w:rPr>
        <w:t>
      «Мемлекеттік қызмет туралы» Қазақстан Республикасының 1999 жылғы 23 шілдедегі Заңының 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қызметке кіру кезінде жынысына, нәсіліне, қай ұлтқа жататынына, тіліне, әлеуметтік тегіне, мүліктік жағдайына, тұрғылықты жеріне, дінге қатынасына, сеніміне, қоғамдық бірлестіктерге қатыстылығына және кез келген өзге де мән-жайларға қарай қандай да болсын тікелей немесе жанама шектеулер белгілеуге жол берілмейді.</w:t>
      </w:r>
      <w:r>
        <w:br/>
      </w:r>
      <w:r>
        <w:rPr>
          <w:rFonts w:ascii="Times New Roman"/>
          <w:b w:val="false"/>
          <w:i w:val="false"/>
          <w:color w:val="000000"/>
          <w:sz w:val="28"/>
        </w:rPr>
        <w:t>
</w:t>
      </w:r>
      <w:r>
        <w:rPr>
          <w:rFonts w:ascii="Times New Roman"/>
          <w:b w:val="false"/>
          <w:i w:val="false"/>
          <w:color w:val="000000"/>
          <w:sz w:val="28"/>
        </w:rPr>
        <w:t>
      Қазақстан халқы Ассамблеясы атынан Қазақстан Республикасы Парламентінің Мәжілісіне (Парламенттің кіші палатасы) сайланатын 9 депутат ұлттық заңнаманың сақталуына этностық сараптама жүргізеді. Қазақстан халқы Ассамблеясы депутаттық тобының мүшелері заң жобаларын әзірлеу бойынша жұмыс топтары құрамында белсенді жұмыс атқарады. Сонымен қатар, Қазақстан халқы Ассамблеясы арқылы сайланған депутаттар мемлекеттік тілдің мәртебесін арттыру, оралмандар мәселесін шешу, білім саласындағы заңнаманы жетілдіру мәселелері бойынша, әсіресе этностық топтардың шағын орналасып тұратын жерінде, Үкімет пен жекелеген мемлекеттік органдарға сұрау салады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5-баптың «Өзге азаматтық, атап айтқанда еркін жүріп-тұру, азаматтық таңдау, мүлікке құқық, отбасын құруға, бейбіт жиналыстар өткізуге құқықтар туралы» d) тармағына қатысты.</w:t>
      </w:r>
      <w:r>
        <w:br/>
      </w:r>
      <w:r>
        <w:rPr>
          <w:rFonts w:ascii="Times New Roman"/>
          <w:b w:val="false"/>
          <w:i w:val="false"/>
          <w:color w:val="000000"/>
          <w:sz w:val="28"/>
        </w:rPr>
        <w:t>
</w:t>
      </w:r>
      <w:r>
        <w:rPr>
          <w:rFonts w:ascii="Times New Roman"/>
          <w:b w:val="false"/>
          <w:i w:val="false"/>
          <w:color w:val="000000"/>
          <w:sz w:val="28"/>
        </w:rPr>
        <w:t>
      Еркін жүріп-тұру және тұру құқығы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шетелдіктердің және азаматтығы жоқ адамдардың еркін жүріп-тұруға құқығының заңнамалық және іс жүзінде қолданылуы туралы ақпарат Конвенцияның 3-бабына қатысты тарауда көрсетілген.</w:t>
      </w:r>
      <w:r>
        <w:br/>
      </w:r>
      <w:r>
        <w:rPr>
          <w:rFonts w:ascii="Times New Roman"/>
          <w:b w:val="false"/>
          <w:i w:val="false"/>
          <w:color w:val="000000"/>
          <w:sz w:val="28"/>
        </w:rPr>
        <w:t>
</w:t>
      </w:r>
      <w:r>
        <w:rPr>
          <w:rFonts w:ascii="Times New Roman"/>
          <w:b w:val="false"/>
          <w:i w:val="false"/>
          <w:color w:val="000000"/>
          <w:sz w:val="28"/>
        </w:rPr>
        <w:t>
      Өз елін қоса алғанда, кез келген елден кету, өз еліне оралу құқығы.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21-бабы </w:t>
      </w:r>
      <w:r>
        <w:rPr>
          <w:rFonts w:ascii="Times New Roman"/>
          <w:b w:val="false"/>
          <w:i w:val="false"/>
          <w:color w:val="000000"/>
          <w:sz w:val="28"/>
        </w:rPr>
        <w:t>2-тармағына</w:t>
      </w:r>
      <w:r>
        <w:rPr>
          <w:rFonts w:ascii="Times New Roman"/>
          <w:b w:val="false"/>
          <w:i w:val="false"/>
          <w:color w:val="000000"/>
          <w:sz w:val="28"/>
        </w:rPr>
        <w:t xml:space="preserve"> сәйкес әркімнің республикадан тыс жерлерге кетуіне құқығы бар. Сонымен қатар, ел азаматтарының республикаға кедергісіз қайтып оралуына құқығы бар.</w:t>
      </w:r>
      <w:r>
        <w:br/>
      </w:r>
      <w:r>
        <w:rPr>
          <w:rFonts w:ascii="Times New Roman"/>
          <w:b w:val="false"/>
          <w:i w:val="false"/>
          <w:color w:val="000000"/>
          <w:sz w:val="28"/>
        </w:rPr>
        <w:t>
</w:t>
      </w:r>
      <w:r>
        <w:rPr>
          <w:rFonts w:ascii="Times New Roman"/>
          <w:b w:val="false"/>
          <w:i w:val="false"/>
          <w:color w:val="000000"/>
          <w:sz w:val="28"/>
        </w:rPr>
        <w:t>
      2010 жылы тұрақты өмір сүруге елден 28 мың 852 адам кетті, оның 2303 қайта Қазақстанға оралды. Басым көпшілігі 1657 - Ресейден, 198 Моңғолиядан, 127 Қытайдан, 123 Германиядан, 61 Өзбекстаннан, 48 Беларусьтен қайтып оралды.</w:t>
      </w:r>
      <w:r>
        <w:br/>
      </w:r>
      <w:r>
        <w:rPr>
          <w:rFonts w:ascii="Times New Roman"/>
          <w:b w:val="false"/>
          <w:i w:val="false"/>
          <w:color w:val="000000"/>
          <w:sz w:val="28"/>
        </w:rPr>
        <w:t>
</w:t>
      </w:r>
      <w:r>
        <w:rPr>
          <w:rFonts w:ascii="Times New Roman"/>
          <w:b w:val="false"/>
          <w:i w:val="false"/>
          <w:color w:val="000000"/>
          <w:sz w:val="28"/>
        </w:rPr>
        <w:t>
      2011 жылы тұрақты өмір сүруге елден 32 848 адам кетті, 1 259 адам қайта Қазақстанға оралды. Басым көпшілігі 1 мың 57 адам - Ресейден, 67 - Германиядан, 54 - Өзбекстаннан, 26 - Беларусьтен қайтып оралды. Елге оралған Қазақстан Республикасы азаматтарының этностық тұрғыдан статистикалық есебі жүргізілмейді.</w:t>
      </w:r>
      <w:r>
        <w:br/>
      </w:r>
      <w:r>
        <w:rPr>
          <w:rFonts w:ascii="Times New Roman"/>
          <w:b w:val="false"/>
          <w:i w:val="false"/>
          <w:color w:val="000000"/>
          <w:sz w:val="28"/>
        </w:rPr>
        <w:t>
</w:t>
      </w:r>
      <w:r>
        <w:rPr>
          <w:rFonts w:ascii="Times New Roman"/>
          <w:b w:val="false"/>
          <w:i w:val="false"/>
          <w:color w:val="000000"/>
          <w:sz w:val="28"/>
        </w:rPr>
        <w:t>
      2012 жылғы 1 қаңтарға Қазақстан Республикасында 566 адам босқын мәртебесіне ие (209 отбасы, оның ішінде жеке тұратындар мен балалар). Босқындардың негізгі бөлігі Алматы қаласында тіркелген - 457 адам (171 отбасы), Оңтүстік Қазақстан облысында - 83 адам (31 отбасы), сондай-ақ, Алматы облысында - 26 адам (7 отбасы).</w:t>
      </w:r>
      <w:r>
        <w:br/>
      </w:r>
      <w:r>
        <w:rPr>
          <w:rFonts w:ascii="Times New Roman"/>
          <w:b w:val="false"/>
          <w:i w:val="false"/>
          <w:color w:val="000000"/>
          <w:sz w:val="28"/>
        </w:rPr>
        <w:t>
</w:t>
      </w:r>
      <w:r>
        <w:rPr>
          <w:rFonts w:ascii="Times New Roman"/>
          <w:b w:val="false"/>
          <w:i w:val="false"/>
          <w:color w:val="000000"/>
          <w:sz w:val="28"/>
        </w:rPr>
        <w:t>
      Босқын мәртебесін алғандардың ішінде 250 әйел, 316 ер адам. Олардың ішінде 552 адам - Ауғанстан азаматы, 1 Сомали азаматы, 2 - Эфиопиядан, Өзбекстаннан - 6, Қытай Халық Республикасынан - 5.</w:t>
      </w:r>
      <w:r>
        <w:br/>
      </w:r>
      <w:r>
        <w:rPr>
          <w:rFonts w:ascii="Times New Roman"/>
          <w:b w:val="false"/>
          <w:i w:val="false"/>
          <w:color w:val="000000"/>
          <w:sz w:val="28"/>
        </w:rPr>
        <w:t>
</w:t>
      </w:r>
      <w:r>
        <w:rPr>
          <w:rFonts w:ascii="Times New Roman"/>
          <w:b w:val="false"/>
          <w:i w:val="false"/>
          <w:color w:val="000000"/>
          <w:sz w:val="28"/>
        </w:rPr>
        <w:t>
      Босқын мәртебесі бар тұрғындардың этностық құрамына 328 тәжік, 111 пұштұн, 80 хазарлық, 31 өзбек және 16 басқа ұлттар өкілдері кіреді. Олардың ішінде 68 адам жоғары білімді, 18 адамның жоғары білімі аяқталмаған, 13 арнайы орта білімді, 207 орта білімді, 36 адамның білімі - бастауыш. 48 адамның білімі жоқ. Босқындар арасында бес жасқа дейінгі балалар - 67, сондай-ақ мектеп жасына дейінгілер - 109 адам.</w:t>
      </w:r>
      <w:r>
        <w:br/>
      </w:r>
      <w:r>
        <w:rPr>
          <w:rFonts w:ascii="Times New Roman"/>
          <w:b w:val="false"/>
          <w:i w:val="false"/>
          <w:color w:val="000000"/>
          <w:sz w:val="28"/>
        </w:rPr>
        <w:t>
</w:t>
      </w:r>
      <w:r>
        <w:rPr>
          <w:rFonts w:ascii="Times New Roman"/>
          <w:b w:val="false"/>
          <w:i w:val="false"/>
          <w:color w:val="000000"/>
          <w:sz w:val="28"/>
        </w:rPr>
        <w:t>
      2011 жылы көші-қон полициясы басқармаларына босқын мәртебесін алу үшін 129 адам өтінішпен шыққан. Олардың екеуіне (Алматы қаласы - 1, Оңтүстік Қазақстан облысы - 1) босқын мәртебесі берілді. 12 өтініш қаралуда. Қазақстан Республикасының 2009 жылғы 4 желтоқсандағы «Босқындар туралы» Заңында көрсетілген негіздемелер бойынша босқын мәртебесін беру, ұзарту, айыру және тоқтату рәсімі жүргізу жөніндегі комиссия 79 адамға (36 отбасыға) босқын мәртебесін беруден бас тартты.</w:t>
      </w:r>
      <w:r>
        <w:br/>
      </w:r>
      <w:r>
        <w:rPr>
          <w:rFonts w:ascii="Times New Roman"/>
          <w:b w:val="false"/>
          <w:i w:val="false"/>
          <w:color w:val="000000"/>
          <w:sz w:val="28"/>
        </w:rPr>
        <w:t>
</w:t>
      </w:r>
      <w:r>
        <w:rPr>
          <w:rFonts w:ascii="Times New Roman"/>
          <w:b w:val="false"/>
          <w:i w:val="false"/>
          <w:color w:val="000000"/>
          <w:sz w:val="28"/>
        </w:rPr>
        <w:t>
      Босқындар мәселесімен айналысатын мемлекеттік органдар қызметі 1951 жылғы «Босқындар мәртебесі туралы» конвенцияның, «Босқындар туралы» Қазақстан Республикасы заңының, «Шетелдіктердің құқықтық жағдайы туралы» және басқа да нормативтік құқықтық актілердің баптарына негізделген. Босқындар туралы заң 2010 жылы қолданысқа енгізілді. Онда босқын мәртебесін берудің критерийлері мен рәсімдерін айқындайды, пана іздеген адамдардың және босқындардың құқықтарын қорғау бойынша кепіл болады, сондай-ақ олардың Қазақстан аумағындағы негізгі құқықтары мен міндеттемелерін бекітеді. Заңнамалық тұрғыдан босқын мәртебесін беру туралы өтінімді тапсыру мен тіркеу тәртібі анықталған, босқын мәртебесін беру туралы уәкілетті органның шешім қабылдау мерзімі тіркелген күннен бастап 3 айға дейін ұзартылған.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2009 жылғы 4 желтоқсандағы «Босқындар туралы» </w:t>
      </w:r>
      <w:r>
        <w:rPr>
          <w:rFonts w:ascii="Times New Roman"/>
          <w:b w:val="false"/>
          <w:i w:val="false"/>
          <w:color w:val="000000"/>
          <w:sz w:val="28"/>
        </w:rPr>
        <w:t>Заңы</w:t>
      </w:r>
      <w:r>
        <w:rPr>
          <w:rFonts w:ascii="Times New Roman"/>
          <w:b w:val="false"/>
          <w:i w:val="false"/>
          <w:color w:val="000000"/>
          <w:sz w:val="28"/>
        </w:rPr>
        <w:t xml:space="preserve"> еңбек бостандығы немесе кәсіпкерлікпен айналысу құқығына, денсаулық сақтау қызметтеріне қолжетімділікке, Конституцияда, Қазақстан Республикасы ратификациялаған заңдар мен халықаралық шарттарда көзделген басқа да құқықтар мен бостандықтарға (8, 9 баптары) кепілдік береді. Қазақстан Республикасының «Босқындар туралы» Заңын қабылдауға байланысты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11 шілдедегі «Атаулы әлеуметтік қызметтер туралы» Заңына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Халықаралық құқық нормаларына және БҰҰ Босқындар жөніндегі жоғары комиссар басқармасы өкілдігінің ұсынымдарына сәйкес босқындардың балаларына қатысты арнайы ережелер енгізіліп, босқындарға жол жүру құжаттарын беру жүзеге асырылуда. Босқындар туралы конвенцияда көрсетілген жол жүру құжаттары босқындардың Қазақстан аумағының ішінде және аумағынан тыс жерлерде де жүруін қамтамасыз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2009 жылғы 4 желтоқсандағы «Босқындар туралы»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Үкіметінің 2010 жылғы 9 наурыздағы № 183 </w:t>
      </w:r>
      <w:r>
        <w:rPr>
          <w:rFonts w:ascii="Times New Roman"/>
          <w:b w:val="false"/>
          <w:i w:val="false"/>
          <w:color w:val="000000"/>
          <w:sz w:val="28"/>
        </w:rPr>
        <w:t>қаулысымен</w:t>
      </w:r>
      <w:r>
        <w:rPr>
          <w:rFonts w:ascii="Times New Roman"/>
          <w:b w:val="false"/>
          <w:i w:val="false"/>
          <w:color w:val="000000"/>
          <w:sz w:val="28"/>
        </w:rPr>
        <w:t xml:space="preserve"> Босқын мәртебесін беру, ұзарту, одан айыру және оны тоқтату ережелері, босқын мәртебесін беру өтінішін тіркеу мен оны қарау тәртібі, пана іздеген адамның куәлігі, жеке куәлігі және жол жүру құжаттарының үлгілері бекітілді.</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министрлігінің Көші-қон полициясы комитетінде босқындармен жұмысты үйлестіру мақсатында тұрақты жұмыс жасайтын Бас прокуратура, Сыртқы істер, Әділет министрліктері, сондай-ақ, БҰҰ Босқындар жөніндегі жоғары комиссар басқармасының босқындар ісі жөніндегі өкілдерінің қатысуымен тұрақты жұмыс істейтін жұмыс тобы құрылды. Босқындардың негізі бөлігі сауда-саттық, құрылыс, қызмет көрсету саласында еңбек етеді немесе өзін-өзі қамтиды. БҰҰ Босқындар жөніндегі жоғары комиссар басқармасы және Қызыл крест пен қызыл жарты ай қоғамы босқындардың әлеуметтік осал топтарына тұрақты көмек көрсетеді.</w:t>
      </w:r>
      <w:r>
        <w:br/>
      </w:r>
      <w:r>
        <w:rPr>
          <w:rFonts w:ascii="Times New Roman"/>
          <w:b w:val="false"/>
          <w:i w:val="false"/>
          <w:color w:val="000000"/>
          <w:sz w:val="28"/>
        </w:rPr>
        <w:t>
</w:t>
      </w:r>
      <w:r>
        <w:rPr>
          <w:rFonts w:ascii="Times New Roman"/>
          <w:b w:val="false"/>
          <w:i w:val="false"/>
          <w:color w:val="000000"/>
          <w:sz w:val="28"/>
        </w:rPr>
        <w:t>
      2011 жылғы сәуірде Алматы қаласында Қазақстан Республикасы Президенті жанындағы Адам құқықтары жөніндегі комиссиясы мен БҰҰ Босқындар жөніндегі жоғары комиссар басқармасы Орталық Азия, Ресей, Қытай, Түркия, халықаралық ұйымдар (Халықаралық көші-қон ұйымы, ЕҚЫҰ) және Қазақстан Республикасының мемлекеттік органдарының қатысуымен Орталық Азиядағы босқындары қорғау және халықаралық миграция жөніндегі өңірлік конференция өтті. 2012 жылғы маусымда Қазақстан Республикасы Парламенті Сенатында «Қазақстан Республикасындағы босқындар мәселелерін халықаралық тәжірибеге сәйкес заңнамалық қамтамасыз ету: жай-күйі мен перспективалары» тақырыбы бойынша дөңгелек үстел отырысы болды, оған Парламент депутаттары, мемлекеттік органдардың өкілдері мен халықаралық сарапшылар қатысты.</w:t>
      </w:r>
      <w:r>
        <w:br/>
      </w:r>
      <w:r>
        <w:rPr>
          <w:rFonts w:ascii="Times New Roman"/>
          <w:b w:val="false"/>
          <w:i w:val="false"/>
          <w:color w:val="000000"/>
          <w:sz w:val="28"/>
        </w:rPr>
        <w:t>
</w:t>
      </w:r>
      <w:r>
        <w:rPr>
          <w:rFonts w:ascii="Times New Roman"/>
          <w:b w:val="false"/>
          <w:i w:val="false"/>
          <w:color w:val="000000"/>
          <w:sz w:val="28"/>
        </w:rPr>
        <w:t>
      Азаматтыққа құқық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10-бабына</w:t>
      </w:r>
      <w:r>
        <w:rPr>
          <w:rFonts w:ascii="Times New Roman"/>
          <w:b w:val="false"/>
          <w:i w:val="false"/>
          <w:color w:val="000000"/>
          <w:sz w:val="28"/>
        </w:rPr>
        <w:t xml:space="preserve"> сәйкес Қазақстан азаматтығы «Қазақстан Республикасының азаматтығы туралы» Қазақстан Республикасының 1991 жылғы 20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беріледі және тоқтатылады, ол қандай негізде алынғанына қарамастан, бірыңғай және тең болып табылады. Қазақстан азаматын ешқандай жағдайда азаматтығынан, өзінің азаматтығын өзгерту құқығынан айыруға, сондай-ақ оны Қазақстаннан тыс жерлерге қудалауға болмайды. Қазақстан Республикасы азаматының басқа мемлекеттің азаматтығында болуы танылмайды.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 туралы» Қазақстан Республикасының 1991 жылғы 20 желтоқсандағы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тегіне, әлеуметтік және мүліктік жағдайына, нәсілі мен ұлтына, жынысына, біліміне, тіліне, діни көзқарасына, саяси және өзге де сенімдеріне, кәсібінің түрі мен сипатына, тұрғылықты жеріне және басқа да мән-жайларға қарамастан ел азаматтары заң алдына тең.</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 туралы» Қазақстан Республикасының 1991 жылғы 20 желтоқсандағы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Республикасының азаматтығына Қазақстан Республикасының аумағында заңды негізде кемінде бес жыл тұрақты тұратын не Қазақстан Республикасының азаматтарымен кемінде үш жыл некеде тұратын адамдар қабылданатын болады. Қазақстан Республикасының азаматтығына қабылдаған кезде кәмелетке толмағандардан, әрекетке қабілетсіз және Қазақстан Республикасы алдында ерекше еңбек сіңірген адамдардан не Қазақстан Республикасының Президенті белгілейтін тізбе бойынша кәсіптерге ие және талаптарға сай келетін адамдардан және олардың отбасы мүшелерінен осы тармақшаның бірінші абзацында көзделген шарттардың болуы талап етілмейді. Қазақстан Республикасы азаматтарының ішінде жақын туыстарының бірі-баласы (оның ішінде асырап алған баласы), жұбайы (зайыбы) және ата-анасының біреуі (асырап алушысы), апа-қарындасы, аға-інісі, атасы немесе әжесі бар, Қазақстан Республикасына тұрақты тұру мақсатымен келген, бұрынғы одақтас республикалардың азаматтары, Қазақстан Республикасында тұру мерзіміне қарамастан, қабылданатын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жаппай репрессия, күштеп ұжымдандыру, басқа да адамгершілікке жатпайтын саяси акциялар барысында республика аумағынан кеткен адамдардың және олардың ұрпақтарының оралуы үшін жағдай жасайды.</w:t>
      </w:r>
      <w:r>
        <w:br/>
      </w:r>
      <w:r>
        <w:rPr>
          <w:rFonts w:ascii="Times New Roman"/>
          <w:b w:val="false"/>
          <w:i w:val="false"/>
          <w:color w:val="000000"/>
          <w:sz w:val="28"/>
        </w:rPr>
        <w:t>
</w:t>
      </w:r>
      <w:r>
        <w:rPr>
          <w:rFonts w:ascii="Times New Roman"/>
          <w:b w:val="false"/>
          <w:i w:val="false"/>
          <w:color w:val="000000"/>
          <w:sz w:val="28"/>
        </w:rPr>
        <w:t>
      2009 - 2012 жылдар кезеңінде 214 мың 438 адам Қазақстан азаматтығын алған, оның ішінде азаматтық алған тұлғалардың 90 % құрайтын 194 мың 731 адам Қазақстан аумағынан амалсыздан кеткен оралмандар және олардың ұрпақтары. Олардың ішінде 2009 жылы 74 мың 30, 2010 жылы 77 мың 863 адам, 2011 жылы - 59 мың 30, 2012 жылы - 3 мың 515 адам қазақстан азаматтығын алды.</w:t>
      </w:r>
      <w:r>
        <w:br/>
      </w:r>
      <w:r>
        <w:rPr>
          <w:rFonts w:ascii="Times New Roman"/>
          <w:b w:val="false"/>
          <w:i w:val="false"/>
          <w:color w:val="000000"/>
          <w:sz w:val="28"/>
        </w:rPr>
        <w:t>
</w:t>
      </w:r>
      <w:r>
        <w:rPr>
          <w:rFonts w:ascii="Times New Roman"/>
          <w:b w:val="false"/>
          <w:i w:val="false"/>
          <w:color w:val="000000"/>
          <w:sz w:val="28"/>
        </w:rPr>
        <w:t>
      Мемлекеттік деңгейде этностық қазақтардың қоныс аударуы көзделген 2009 - 2011 жылдарға арналған «Нұрлы көш» бағдарламасы бекітілді. Бағдарлама шеңберінде этностық ішкі және сыртқы көші-қон үдерісін ретке келтіру, Қазақстаннан бұрын кеткен жоғары білікті мамандардың қайтуын ынталандыру, мигранттардың бейімделуі және ықпалдасу қиындықтарынан, жұмыссыздықтан және жоспарланбаған көшіп-қонудан туындаған әлеуметтік тәуекелдердің алдын алу, ұлттық бірігу үдерістерінің одан әрі дамуын қамтамасыз ету, әлеуметтік тұрақтылық пен татулықты нығайту, демографиялық жағдайды жақсарту қарастырылған.</w:t>
      </w:r>
      <w:r>
        <w:br/>
      </w:r>
      <w:r>
        <w:rPr>
          <w:rFonts w:ascii="Times New Roman"/>
          <w:b w:val="false"/>
          <w:i w:val="false"/>
          <w:color w:val="000000"/>
          <w:sz w:val="28"/>
        </w:rPr>
        <w:t>
</w:t>
      </w:r>
      <w:r>
        <w:rPr>
          <w:rFonts w:ascii="Times New Roman"/>
          <w:b w:val="false"/>
          <w:i w:val="false"/>
          <w:color w:val="000000"/>
          <w:sz w:val="28"/>
        </w:rPr>
        <w:t>
      Неке қию және зайып таңдау құқығы.</w:t>
      </w:r>
      <w:r>
        <w:br/>
      </w:r>
      <w:r>
        <w:rPr>
          <w:rFonts w:ascii="Times New Roman"/>
          <w:b w:val="false"/>
          <w:i w:val="false"/>
          <w:color w:val="000000"/>
          <w:sz w:val="28"/>
        </w:rPr>
        <w:t>
</w:t>
      </w:r>
      <w:r>
        <w:rPr>
          <w:rFonts w:ascii="Times New Roman"/>
          <w:b w:val="false"/>
          <w:i w:val="false"/>
          <w:color w:val="000000"/>
          <w:sz w:val="28"/>
        </w:rPr>
        <w:t>
      Қазақстан Республикасының «Неке (ерлі-зайыптылық) және отбасы туралы» 2011 жылғы 26 желтоқсандағы </w:t>
      </w:r>
      <w:r>
        <w:rPr>
          <w:rFonts w:ascii="Times New Roman"/>
          <w:b w:val="false"/>
          <w:i w:val="false"/>
          <w:color w:val="000000"/>
          <w:sz w:val="28"/>
        </w:rPr>
        <w:t>Кодексі</w:t>
      </w:r>
      <w:r>
        <w:rPr>
          <w:rFonts w:ascii="Times New Roman"/>
          <w:b w:val="false"/>
          <w:i w:val="false"/>
          <w:color w:val="000000"/>
          <w:sz w:val="28"/>
        </w:rPr>
        <w:t xml:space="preserve"> (бұдан әрі - Кодекс) неке-отбасы қатынастарын реттейді.</w:t>
      </w:r>
      <w:r>
        <w:br/>
      </w:r>
      <w:r>
        <w:rPr>
          <w:rFonts w:ascii="Times New Roman"/>
          <w:b w:val="false"/>
          <w:i w:val="false"/>
          <w:color w:val="000000"/>
          <w:sz w:val="28"/>
        </w:rPr>
        <w:t>
</w:t>
      </w:r>
      <w:r>
        <w:rPr>
          <w:rFonts w:ascii="Times New Roman"/>
          <w:b w:val="false"/>
          <w:i w:val="false"/>
          <w:color w:val="000000"/>
          <w:sz w:val="28"/>
        </w:rPr>
        <w:t>
      Қазақстан неке-отбасы заңнамасы ерлі-зайыптылардың өз еркімен некеге отыру қағидатына негізделеді. Кодекстің 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Республикасында некеге отыру (ерлі-зайыпты болу) кезінде және отбасылық қатынастарда шығу тегі, әлеуметтік, лауазымдық және мүліктік жағдайы, нәсілі, ұлты, тілі немесе діни көзқарасы немесе кез келген өзге де мән-жайлар бойынша азаматтардың құқықтарын шектеудің кез келген нысандарына тыйым салынады.</w:t>
      </w:r>
      <w:r>
        <w:br/>
      </w:r>
      <w:r>
        <w:rPr>
          <w:rFonts w:ascii="Times New Roman"/>
          <w:b w:val="false"/>
          <w:i w:val="false"/>
          <w:color w:val="000000"/>
          <w:sz w:val="28"/>
        </w:rPr>
        <w:t>
</w:t>
      </w:r>
      <w:r>
        <w:rPr>
          <w:rFonts w:ascii="Times New Roman"/>
          <w:b w:val="false"/>
          <w:i w:val="false"/>
          <w:color w:val="000000"/>
          <w:sz w:val="28"/>
        </w:rPr>
        <w:t>
      Қазақ, орыс, өзбек, украин, ұйғыр, татар, неміс этностық топтар өкілдері арасында этносаралық неке санының өсу үрдісі байқалады.</w:t>
      </w:r>
      <w:r>
        <w:br/>
      </w:r>
      <w:r>
        <w:rPr>
          <w:rFonts w:ascii="Times New Roman"/>
          <w:b w:val="false"/>
          <w:i w:val="false"/>
          <w:color w:val="000000"/>
          <w:sz w:val="28"/>
        </w:rPr>
        <w:t>
</w:t>
      </w:r>
      <w:r>
        <w:rPr>
          <w:rFonts w:ascii="Times New Roman"/>
          <w:b w:val="false"/>
          <w:i w:val="false"/>
          <w:color w:val="000000"/>
          <w:sz w:val="28"/>
        </w:rPr>
        <w:t>
      Айталық, 2009 - 2011 жылдар кезеңінде этносаралық неке саны 25 мың 522-ден 27 мың 269-ға дейін өскен (</w:t>
      </w:r>
      <w:r>
        <w:rPr>
          <w:rFonts w:ascii="Times New Roman"/>
          <w:b w:val="false"/>
          <w:i w:val="false"/>
          <w:color w:val="000000"/>
          <w:sz w:val="28"/>
        </w:rPr>
        <w:t>15-қосымша</w:t>
      </w:r>
      <w:r>
        <w:rPr>
          <w:rFonts w:ascii="Times New Roman"/>
          <w:b w:val="false"/>
          <w:i w:val="false"/>
          <w:color w:val="000000"/>
          <w:sz w:val="28"/>
        </w:rPr>
        <w:t>). Мүлікті иелену құқығы туралы.</w:t>
      </w:r>
      <w:r>
        <w:br/>
      </w:r>
      <w:r>
        <w:rPr>
          <w:rFonts w:ascii="Times New Roman"/>
          <w:b w:val="false"/>
          <w:i w:val="false"/>
          <w:color w:val="000000"/>
          <w:sz w:val="28"/>
        </w:rPr>
        <w:t>
</w:t>
      </w:r>
      <w:r>
        <w:rPr>
          <w:rFonts w:ascii="Times New Roman"/>
          <w:b w:val="false"/>
          <w:i w:val="false"/>
          <w:color w:val="000000"/>
          <w:sz w:val="28"/>
        </w:rPr>
        <w:t>
      Қазақстан азаматтарының ұлттық шығу тегіне қарамастан мүлікті иеленуге құқығы бар.</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26-бабының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азаматтар заңды түрде алған қандай да болсын мүлкін жеке меншігінде ұстай алады. Аталған баптың 2-тармағына сәйкес соттың шешімінсіз ешкімді де өз мүлкінен айыруға болмайды. Заңмен көзделген ерекше жағдайларда мемлекет мұқтажы үшін мүліктен айыру оның құны тең бағамен өтелген кезде жүргізілуі мүмкін. Меншікке мемлекет кепілдік береді. Заңнамада мүліктік қатынастар саласында бір этностық топтың өкілдеріне екіншілеріне залал келтіру арқылы басымдылық немесе өзге де айрықша құқықтарды беретін ережелер көзделмеген.</w:t>
      </w:r>
      <w:r>
        <w:br/>
      </w:r>
      <w:r>
        <w:rPr>
          <w:rFonts w:ascii="Times New Roman"/>
          <w:b w:val="false"/>
          <w:i w:val="false"/>
          <w:color w:val="000000"/>
          <w:sz w:val="28"/>
        </w:rPr>
        <w:t>
</w:t>
      </w:r>
      <w:r>
        <w:rPr>
          <w:rFonts w:ascii="Times New Roman"/>
          <w:b w:val="false"/>
          <w:i w:val="false"/>
          <w:color w:val="000000"/>
          <w:sz w:val="28"/>
        </w:rPr>
        <w:t>
      Мүлікті иелену құқығына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1994 жылғы 27 желтоқсандағы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2003 жылғы 20 маусымдағы Қазақстан Республикасының Жер </w:t>
      </w:r>
      <w:r>
        <w:rPr>
          <w:rFonts w:ascii="Times New Roman"/>
          <w:b w:val="false"/>
          <w:i w:val="false"/>
          <w:color w:val="000000"/>
          <w:sz w:val="28"/>
        </w:rPr>
        <w:t>кодексі</w:t>
      </w:r>
      <w:r>
        <w:rPr>
          <w:rFonts w:ascii="Times New Roman"/>
          <w:b w:val="false"/>
          <w:i w:val="false"/>
          <w:color w:val="000000"/>
          <w:sz w:val="28"/>
        </w:rPr>
        <w:t>, Қазақстан Республикасының «Жылжымайтын мүлікке құқықтарды мемлекеттік реттеу туралы» 2007 жылғы 26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Республикасының «Мемлекеттік мүлік туралы» 2011 жылғы 1 наурыздағы </w:t>
      </w:r>
      <w:r>
        <w:rPr>
          <w:rFonts w:ascii="Times New Roman"/>
          <w:b w:val="false"/>
          <w:i w:val="false"/>
          <w:color w:val="000000"/>
          <w:sz w:val="28"/>
        </w:rPr>
        <w:t>Заңы</w:t>
      </w:r>
      <w:r>
        <w:rPr>
          <w:rFonts w:ascii="Times New Roman"/>
          <w:b w:val="false"/>
          <w:i w:val="false"/>
          <w:color w:val="000000"/>
          <w:sz w:val="28"/>
        </w:rPr>
        <w:t xml:space="preserve"> кепілдік береді.</w:t>
      </w:r>
      <w:r>
        <w:br/>
      </w:r>
      <w:r>
        <w:rPr>
          <w:rFonts w:ascii="Times New Roman"/>
          <w:b w:val="false"/>
          <w:i w:val="false"/>
          <w:color w:val="000000"/>
          <w:sz w:val="28"/>
        </w:rPr>
        <w:t>
</w:t>
      </w:r>
      <w:r>
        <w:rPr>
          <w:rFonts w:ascii="Times New Roman"/>
          <w:b w:val="false"/>
          <w:i w:val="false"/>
          <w:color w:val="000000"/>
          <w:sz w:val="28"/>
        </w:rPr>
        <w:t>
      Жеке тұрғын үй құрылысын жүргізу үшін жер учаскелерін ресімдеудің және берудің айқындылығын қамтамасыз ету мақсатында 2007 жылғы 6 шілдеде «Қазақстан Республикасының Жер кодексіне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Осы заң жер телімдерін алудың рәсімдерін жеңілдетіп, жер теліміне құқық беру туралы шешім қабылдаудың соңғы мерзімін белгіледі (43-баптың 7-тармағы).</w:t>
      </w:r>
      <w:r>
        <w:br/>
      </w:r>
      <w:r>
        <w:rPr>
          <w:rFonts w:ascii="Times New Roman"/>
          <w:b w:val="false"/>
          <w:i w:val="false"/>
          <w:color w:val="000000"/>
          <w:sz w:val="28"/>
        </w:rPr>
        <w:t>
</w:t>
      </w:r>
      <w:r>
        <w:rPr>
          <w:rFonts w:ascii="Times New Roman"/>
          <w:b w:val="false"/>
          <w:i w:val="false"/>
          <w:color w:val="000000"/>
          <w:sz w:val="28"/>
        </w:rPr>
        <w:t>
      Мұрагерлік құқығы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26-бабының </w:t>
      </w:r>
      <w:r>
        <w:rPr>
          <w:rFonts w:ascii="Times New Roman"/>
          <w:b w:val="false"/>
          <w:i w:val="false"/>
          <w:color w:val="000000"/>
          <w:sz w:val="28"/>
        </w:rPr>
        <w:t>2-тармағына</w:t>
      </w:r>
      <w:r>
        <w:rPr>
          <w:rFonts w:ascii="Times New Roman"/>
          <w:b w:val="false"/>
          <w:i w:val="false"/>
          <w:color w:val="000000"/>
          <w:sz w:val="28"/>
        </w:rPr>
        <w:t xml:space="preserve"> сәйкес мұрагерлік құқығына заңмен кепілдік беріледі. 1994 жылғы 27 желтоқсандағы Қазақстан Республикасының Азаматтық кодексінің </w:t>
      </w:r>
      <w:r>
        <w:rPr>
          <w:rFonts w:ascii="Times New Roman"/>
          <w:b w:val="false"/>
          <w:i w:val="false"/>
          <w:color w:val="000000"/>
          <w:sz w:val="28"/>
        </w:rPr>
        <w:t>14-бабы</w:t>
      </w:r>
      <w:r>
        <w:rPr>
          <w:rFonts w:ascii="Times New Roman"/>
          <w:b w:val="false"/>
          <w:i w:val="false"/>
          <w:color w:val="000000"/>
          <w:sz w:val="28"/>
        </w:rPr>
        <w:t xml:space="preserve"> азаматтың Қазақстан Республикасы шегінде де, одан тыс жерлерде де мүлікті, соның ішінде шетел валютасын меншіктену, мүлікті мұраға алу, мұраға қалдыру құқығына кепілдік береді.</w:t>
      </w:r>
      <w:r>
        <w:br/>
      </w:r>
      <w:r>
        <w:rPr>
          <w:rFonts w:ascii="Times New Roman"/>
          <w:b w:val="false"/>
          <w:i w:val="false"/>
          <w:color w:val="000000"/>
          <w:sz w:val="28"/>
        </w:rPr>
        <w:t>
</w:t>
      </w:r>
      <w:r>
        <w:rPr>
          <w:rFonts w:ascii="Times New Roman"/>
          <w:b w:val="false"/>
          <w:i w:val="false"/>
          <w:color w:val="000000"/>
          <w:sz w:val="28"/>
        </w:rPr>
        <w:t>
      Азаматтық кодекстің </w:t>
      </w:r>
      <w:r>
        <w:rPr>
          <w:rFonts w:ascii="Times New Roman"/>
          <w:b w:val="false"/>
          <w:i w:val="false"/>
          <w:color w:val="000000"/>
          <w:sz w:val="28"/>
        </w:rPr>
        <w:t>235-бабына</w:t>
      </w:r>
      <w:r>
        <w:rPr>
          <w:rFonts w:ascii="Times New Roman"/>
          <w:b w:val="false"/>
          <w:i w:val="false"/>
          <w:color w:val="000000"/>
          <w:sz w:val="28"/>
        </w:rPr>
        <w:t xml:space="preserve"> сәйкес азамат қайтыс болған кезде оған тиесілі мүлікке меншік құқығы өсиетке немесе заңға сәйкес мұрагерлік бойынша басқа адамдарға көшеді. Азаматтық кодексінің (ерекше бөлігі) «Заңды мұрагерлік» деген </w:t>
      </w:r>
      <w:r>
        <w:rPr>
          <w:rFonts w:ascii="Times New Roman"/>
          <w:b w:val="false"/>
          <w:i w:val="false"/>
          <w:color w:val="000000"/>
          <w:sz w:val="28"/>
        </w:rPr>
        <w:t>59-тарауының</w:t>
      </w:r>
      <w:r>
        <w:rPr>
          <w:rFonts w:ascii="Times New Roman"/>
          <w:b w:val="false"/>
          <w:i w:val="false"/>
          <w:color w:val="000000"/>
          <w:sz w:val="28"/>
        </w:rPr>
        <w:t xml:space="preserve"> баптарына сәйкес мұрагерлік ережелері мен рәсімі республиканың барлық азаматтары үшін, олардың Нәсілдік, ұлттық, тілдік, діни және өзге де тиістілігіне қарамастан ортақ және міндетті болып табылады.</w:t>
      </w:r>
      <w:r>
        <w:br/>
      </w:r>
      <w:r>
        <w:rPr>
          <w:rFonts w:ascii="Times New Roman"/>
          <w:b w:val="false"/>
          <w:i w:val="false"/>
          <w:color w:val="000000"/>
          <w:sz w:val="28"/>
        </w:rPr>
        <w:t>
</w:t>
      </w:r>
      <w:r>
        <w:rPr>
          <w:rFonts w:ascii="Times New Roman"/>
          <w:b w:val="false"/>
          <w:i w:val="false"/>
          <w:color w:val="000000"/>
          <w:sz w:val="28"/>
        </w:rPr>
        <w:t>
      Ой бостандығы, ар-намыс пен дінге деген құқық туралы</w:t>
      </w:r>
      <w:r>
        <w:br/>
      </w:r>
      <w:r>
        <w:rPr>
          <w:rFonts w:ascii="Times New Roman"/>
          <w:b w:val="false"/>
          <w:i w:val="false"/>
          <w:color w:val="000000"/>
          <w:sz w:val="28"/>
        </w:rPr>
        <w:t>
</w:t>
      </w:r>
      <w:r>
        <w:rPr>
          <w:rFonts w:ascii="Times New Roman"/>
          <w:b w:val="false"/>
          <w:i w:val="false"/>
          <w:color w:val="000000"/>
          <w:sz w:val="28"/>
        </w:rPr>
        <w:t>
      Ой, ар-ождан және дін бостандығына Қазақстан Республикасы Конституциясының </w:t>
      </w:r>
      <w:r>
        <w:rPr>
          <w:rFonts w:ascii="Times New Roman"/>
          <w:b w:val="false"/>
          <w:i w:val="false"/>
          <w:color w:val="000000"/>
          <w:sz w:val="28"/>
        </w:rPr>
        <w:t>22-бабының</w:t>
      </w:r>
      <w:r>
        <w:rPr>
          <w:rFonts w:ascii="Times New Roman"/>
          <w:b w:val="false"/>
          <w:i w:val="false"/>
          <w:color w:val="000000"/>
          <w:sz w:val="28"/>
        </w:rPr>
        <w:t xml:space="preserve"> ережелері кепілдік береді. Қазақстан Республикасын 2011 жылғы 11 қазандағы «Діни қызмет және діни бірлестіктер туралы» Заңының </w:t>
      </w:r>
      <w:r>
        <w:rPr>
          <w:rFonts w:ascii="Times New Roman"/>
          <w:b w:val="false"/>
          <w:i w:val="false"/>
          <w:color w:val="000000"/>
          <w:sz w:val="28"/>
        </w:rPr>
        <w:t>3-бабы</w:t>
      </w:r>
      <w:r>
        <w:rPr>
          <w:rFonts w:ascii="Times New Roman"/>
          <w:b w:val="false"/>
          <w:i w:val="false"/>
          <w:color w:val="000000"/>
          <w:sz w:val="28"/>
        </w:rPr>
        <w:t xml:space="preserve"> «діни бірлестіктер және Қазақстан Республикасының азаматтары, шетелдіктер мен азаматтығы жоқ адамдар дінге көзқарасына қарамастан заң алдында тең екендігін» белгілейді. 3-баптың 5-тармағына сәйкес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дінді ұстанушылар қастерлейтін заттарды, құрылыстар мен орындарды бүлдіруге жол берілмейді».</w:t>
      </w:r>
      <w:r>
        <w:br/>
      </w:r>
      <w:r>
        <w:rPr>
          <w:rFonts w:ascii="Times New Roman"/>
          <w:b w:val="false"/>
          <w:i w:val="false"/>
          <w:color w:val="000000"/>
          <w:sz w:val="28"/>
        </w:rPr>
        <w:t>
</w:t>
      </w:r>
      <w:r>
        <w:rPr>
          <w:rFonts w:ascii="Times New Roman"/>
          <w:b w:val="false"/>
          <w:i w:val="false"/>
          <w:color w:val="000000"/>
          <w:sz w:val="28"/>
        </w:rPr>
        <w:t>
      Бүгінгі таңда Қазақстанда негізгі дін ұстанушылардың саны бойынша ислам, христиан діндері негізгі болып табылады. 2009 жылғы халық санағы бойынша тұрғындардың 70 % өздерін мұсылман есептейді. Қазақстанда негізінен түркі, кавказ халықтары және тәжіктер ислам дінін ұстанады. Тұрғындардың үштен бір бөлігі (26 %) христиандарға жатады (</w:t>
      </w:r>
      <w:r>
        <w:rPr>
          <w:rFonts w:ascii="Times New Roman"/>
          <w:b w:val="false"/>
          <w:i w:val="false"/>
          <w:color w:val="000000"/>
          <w:sz w:val="28"/>
        </w:rPr>
        <w:t>12-қосымша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Қазақстанда заңды тұлға не филиал ретінде 3868 діни бірлестік өз қызметін жүзеге асырады. Елде 217 миссионер, олардың ішінде 217 шетелдік азаматтар, миссионерлік қызметті жүзеге асырады. Қазақстанда 3374 ғибадатханалар қызмет етеді.</w:t>
      </w:r>
      <w:r>
        <w:br/>
      </w:r>
      <w:r>
        <w:rPr>
          <w:rFonts w:ascii="Times New Roman"/>
          <w:b w:val="false"/>
          <w:i w:val="false"/>
          <w:color w:val="000000"/>
          <w:sz w:val="28"/>
        </w:rPr>
        <w:t>
</w:t>
      </w:r>
      <w:r>
        <w:rPr>
          <w:rFonts w:ascii="Times New Roman"/>
          <w:b w:val="false"/>
          <w:i w:val="false"/>
          <w:color w:val="000000"/>
          <w:sz w:val="28"/>
        </w:rPr>
        <w:t>
      2011 жылы елімізде ой, ар-ождан және дін ұстануға азаматтардың құқықтарын қамтамасыз ету және конфессияаралық келісімді нығайту мақсатында Қазақстан Республикасының Дін істері жөніндегі агенттігі құрылды.</w:t>
      </w:r>
      <w:r>
        <w:br/>
      </w:r>
      <w:r>
        <w:rPr>
          <w:rFonts w:ascii="Times New Roman"/>
          <w:b w:val="false"/>
          <w:i w:val="false"/>
          <w:color w:val="000000"/>
          <w:sz w:val="28"/>
        </w:rPr>
        <w:t>
</w:t>
      </w:r>
      <w:r>
        <w:rPr>
          <w:rFonts w:ascii="Times New Roman"/>
          <w:b w:val="false"/>
          <w:i w:val="false"/>
          <w:color w:val="000000"/>
          <w:sz w:val="28"/>
        </w:rPr>
        <w:t>
      2012 жылғы мамырда Дүниежүзілік және дәстүрлі діндер көшбасшыларының IV съезі өткен болатын, мұнда дін көшбасшылары кеңесінің мүшелері сайланды. Кеңес қызметі түрлі дін өкілдерінің арасындағы өзара түсіністік пен ынтымақтастықты одан әрі нығайтуға, сондай-ақ Съездің пікір алмасу алаңының тұжырымдамалық негіздерін жетілдіруге бағытталады.</w:t>
      </w:r>
      <w:r>
        <w:br/>
      </w:r>
      <w:r>
        <w:rPr>
          <w:rFonts w:ascii="Times New Roman"/>
          <w:b w:val="false"/>
          <w:i w:val="false"/>
          <w:color w:val="000000"/>
          <w:sz w:val="28"/>
        </w:rPr>
        <w:t>
</w:t>
      </w:r>
      <w:r>
        <w:rPr>
          <w:rFonts w:ascii="Times New Roman"/>
          <w:b w:val="false"/>
          <w:i w:val="false"/>
          <w:color w:val="000000"/>
          <w:sz w:val="28"/>
        </w:rPr>
        <w:t>
      Уәкілетті орган болып табылатын Қазақстан Республикасының Дін істері жөніндегі агенттігі заңнама базасын жетілдіру бойынша жұмыс атқарып, бірқатар нормативтік құқықтық актілерді қабылдады (</w:t>
      </w:r>
      <w:r>
        <w:rPr>
          <w:rFonts w:ascii="Times New Roman"/>
          <w:b w:val="false"/>
          <w:i w:val="false"/>
          <w:color w:val="000000"/>
          <w:sz w:val="28"/>
        </w:rPr>
        <w:t>18-қосымша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жанында Діни бірлестіктермен байланыс жөніндегі кеңес тұрақты жұмыс істейді, оған діни бірлестіктердің өкілдері кіреді. Осындай пікір алмасу алаңы түріндегі кеңестер облыс әкімдіктері (әкімшіліктері) жанында да жұмыс істейді.</w:t>
      </w:r>
      <w:r>
        <w:br/>
      </w:r>
      <w:r>
        <w:rPr>
          <w:rFonts w:ascii="Times New Roman"/>
          <w:b w:val="false"/>
          <w:i w:val="false"/>
          <w:color w:val="000000"/>
          <w:sz w:val="28"/>
        </w:rPr>
        <w:t>
</w:t>
      </w:r>
      <w:r>
        <w:rPr>
          <w:rFonts w:ascii="Times New Roman"/>
          <w:b w:val="false"/>
          <w:i w:val="false"/>
          <w:color w:val="000000"/>
          <w:sz w:val="28"/>
        </w:rPr>
        <w:t>
      Қазақстанда діни бірлестіктерді тіркеу рәсімдерін түсіндіру бойынша жұмыс жүйелі түрде жүргізілуде. Осы мақсатта Қазақстан мұсылмандары рухани басқармасының, орыс православие шіркеуінің, рим-католик шіркеуінің, еврейлер қауымының, протестанттық бірлестіктердің басшыларымен және басқалармен кездесулер ұйымдастырылды және өткізілді.</w:t>
      </w:r>
      <w:r>
        <w:br/>
      </w:r>
      <w:r>
        <w:rPr>
          <w:rFonts w:ascii="Times New Roman"/>
          <w:b w:val="false"/>
          <w:i w:val="false"/>
          <w:color w:val="000000"/>
          <w:sz w:val="28"/>
        </w:rPr>
        <w:t>
</w:t>
      </w:r>
      <w:r>
        <w:rPr>
          <w:rFonts w:ascii="Times New Roman"/>
          <w:b w:val="false"/>
          <w:i w:val="false"/>
          <w:color w:val="000000"/>
          <w:sz w:val="28"/>
        </w:rPr>
        <w:t>
      Елде азаматтық қоғам өкілдерінің қолдауымен экстремизм мен терорризмнің алдын алу жұмысы жоспарлы жүргізілуде. Баспа және электрондық бұқаралық ақпарат құралдары діни экстремизмге қарсы іс-қимыл және қоғамдағы конфессияаралық келісімді насихаттау туралы материалдар тұрақты түрде жариялануда.</w:t>
      </w:r>
      <w:r>
        <w:br/>
      </w:r>
      <w:r>
        <w:rPr>
          <w:rFonts w:ascii="Times New Roman"/>
          <w:b w:val="false"/>
          <w:i w:val="false"/>
          <w:color w:val="000000"/>
          <w:sz w:val="28"/>
        </w:rPr>
        <w:t>
</w:t>
      </w:r>
      <w:r>
        <w:rPr>
          <w:rFonts w:ascii="Times New Roman"/>
          <w:b w:val="false"/>
          <w:i w:val="false"/>
          <w:color w:val="000000"/>
          <w:sz w:val="28"/>
        </w:rPr>
        <w:t>
      Ой бостандығы және оларды еркін білдіру құқығы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20-бабының</w:t>
      </w:r>
      <w:r>
        <w:rPr>
          <w:rFonts w:ascii="Times New Roman"/>
          <w:b w:val="false"/>
          <w:i w:val="false"/>
          <w:color w:val="000000"/>
          <w:sz w:val="28"/>
        </w:rPr>
        <w:t xml:space="preserve"> ережелері сөз бен шығармашылық бостандығына кепілдік береді. Әркімнің Қазақстан Республикасының заңдарында тыйым салынбаған кез келген жолмен еркін ақпарат алуға және таратуға құқығы бар. Мемлекеттік құпия қамтыған мәліметтерге қатысты шектеу қойылған. Қазақстан Республикасының 1999 жылғы 15 наурыздағы «Мемлекеттік құпиялар туралы» </w:t>
      </w:r>
      <w:r>
        <w:rPr>
          <w:rFonts w:ascii="Times New Roman"/>
          <w:b w:val="false"/>
          <w:i w:val="false"/>
          <w:color w:val="000000"/>
          <w:sz w:val="28"/>
        </w:rPr>
        <w:t>Заңында</w:t>
      </w:r>
      <w:r>
        <w:rPr>
          <w:rFonts w:ascii="Times New Roman"/>
          <w:b w:val="false"/>
          <w:i w:val="false"/>
          <w:color w:val="000000"/>
          <w:sz w:val="28"/>
        </w:rPr>
        <w:t xml:space="preserve"> мемлекеттік құпия болып табылатын мәліметтер тізбесі белгіленеді.</w:t>
      </w:r>
      <w:r>
        <w:br/>
      </w:r>
      <w:r>
        <w:rPr>
          <w:rFonts w:ascii="Times New Roman"/>
          <w:b w:val="false"/>
          <w:i w:val="false"/>
          <w:color w:val="000000"/>
          <w:sz w:val="28"/>
        </w:rPr>
        <w:t>
</w:t>
      </w:r>
      <w:r>
        <w:rPr>
          <w:rFonts w:ascii="Times New Roman"/>
          <w:b w:val="false"/>
          <w:i w:val="false"/>
          <w:color w:val="000000"/>
          <w:sz w:val="28"/>
        </w:rPr>
        <w:t>
      Сондай-ақ, Қазақстан Республикасы Конституциясының </w:t>
      </w:r>
      <w:r>
        <w:rPr>
          <w:rFonts w:ascii="Times New Roman"/>
          <w:b w:val="false"/>
          <w:i w:val="false"/>
          <w:color w:val="000000"/>
          <w:sz w:val="28"/>
        </w:rPr>
        <w:t>20-бабына</w:t>
      </w:r>
      <w:r>
        <w:rPr>
          <w:rFonts w:ascii="Times New Roman"/>
          <w:b w:val="false"/>
          <w:i w:val="false"/>
          <w:color w:val="000000"/>
          <w:sz w:val="28"/>
        </w:rPr>
        <w:t xml:space="preserve"> сәйкес «республиканың конституциялық құрылысын күштеп өзгертуді, оның түтастығын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1999 жылғы 23 шілдедегі «Бұқаралық ақпарат құралдары туралы» </w:t>
      </w:r>
      <w:r>
        <w:rPr>
          <w:rFonts w:ascii="Times New Roman"/>
          <w:b w:val="false"/>
          <w:i w:val="false"/>
          <w:color w:val="000000"/>
          <w:sz w:val="28"/>
        </w:rPr>
        <w:t>Заңы</w:t>
      </w:r>
      <w:r>
        <w:rPr>
          <w:rFonts w:ascii="Times New Roman"/>
          <w:b w:val="false"/>
          <w:i w:val="false"/>
          <w:color w:val="000000"/>
          <w:sz w:val="28"/>
        </w:rPr>
        <w:t xml:space="preserve"> бұқаралық ақпарат құралдары саласындағы қоғамдық қатынастарды реттейді, Қазақстан Республикасының Конституциясына сәйкес олардың бостандықтарына мемлекеттік кепілдемелерді орнатады.</w:t>
      </w:r>
      <w:r>
        <w:br/>
      </w:r>
      <w:r>
        <w:rPr>
          <w:rFonts w:ascii="Times New Roman"/>
          <w:b w:val="false"/>
          <w:i w:val="false"/>
          <w:color w:val="000000"/>
          <w:sz w:val="28"/>
        </w:rPr>
        <w:t>
</w:t>
      </w:r>
      <w:r>
        <w:rPr>
          <w:rFonts w:ascii="Times New Roman"/>
          <w:b w:val="false"/>
          <w:i w:val="false"/>
          <w:color w:val="000000"/>
          <w:sz w:val="28"/>
        </w:rPr>
        <w:t>
      Тәуелсіз бұқаралық ақпарат құралдарының болуы құқықтық демократиялық мемлекетті дамытудың шешуші шарттары мен индикаторларының бірі болып табылады. 2012 жылғы 1 қаңтарға елімізде 2740 масс-медиа әрекет етеді, олардың ішінде 84 % (2301) - мемлекеттік емес, 16 % (439) - мемлекеттік. Жалпы құрылымдағы басым көпшілігі газеттер (1662) мен журналдар (832), олардың үлесі 91 % құрайды. Электрондық бұқаралық ақпарат құралдары (50 телеарна, 43 радио компания, 134 кәбілдік телеарна операторлары, 6 жерсеріктік хабар тарату операторлары) 8,5 % үлес құрайды, ал әрекет етіп тұрған 13 ақпараттық агенттік 0,5 % үлесті алып отыр.</w:t>
      </w:r>
      <w:r>
        <w:br/>
      </w:r>
      <w:r>
        <w:rPr>
          <w:rFonts w:ascii="Times New Roman"/>
          <w:b w:val="false"/>
          <w:i w:val="false"/>
          <w:color w:val="000000"/>
          <w:sz w:val="28"/>
        </w:rPr>
        <w:t>
</w:t>
      </w:r>
      <w:r>
        <w:rPr>
          <w:rFonts w:ascii="Times New Roman"/>
          <w:b w:val="false"/>
          <w:i w:val="false"/>
          <w:color w:val="000000"/>
          <w:sz w:val="28"/>
        </w:rPr>
        <w:t>
      Қазақстанда 13 этностың тілінде жарық көретін 32-ден астам ұлттық баспа құралдары бар. «Мәдениет» телеарнасының эфирінде 3 ұлттық тілдегі (ұйғыр, кәріс, неміс) бағдарламалар шығады. Ең ірі этностық республикалық газеттер мемлекеттің қолдауымен қызмет етеді («Украински новини», «Дойче альгемайне цайтунг», «Коре ильбо», «Уйгур авази», «Ватан», «Ак барс», «Ahiska-Ахыска» газеттері).</w:t>
      </w:r>
      <w:r>
        <w:br/>
      </w:r>
      <w:r>
        <w:rPr>
          <w:rFonts w:ascii="Times New Roman"/>
          <w:b w:val="false"/>
          <w:i w:val="false"/>
          <w:color w:val="000000"/>
          <w:sz w:val="28"/>
        </w:rPr>
        <w:t>
</w:t>
      </w:r>
      <w:r>
        <w:rPr>
          <w:rFonts w:ascii="Times New Roman"/>
          <w:b w:val="false"/>
          <w:i w:val="false"/>
          <w:color w:val="000000"/>
          <w:sz w:val="28"/>
        </w:rPr>
        <w:t>
      Отандық ақпараттық нарықта 2786 шетелдік бұқаралық ақпарат құралдары еркін таралады, олардың 2674 баспа құралдары және 112 телерадио арналар (90 % орыс тілінде, 5 % ағылшын және 5 % өзге тілдерде).</w:t>
      </w:r>
      <w:r>
        <w:br/>
      </w:r>
      <w:r>
        <w:rPr>
          <w:rFonts w:ascii="Times New Roman"/>
          <w:b w:val="false"/>
          <w:i w:val="false"/>
          <w:color w:val="000000"/>
          <w:sz w:val="28"/>
        </w:rPr>
        <w:t>
</w:t>
      </w:r>
      <w:r>
        <w:rPr>
          <w:rFonts w:ascii="Times New Roman"/>
          <w:b w:val="false"/>
          <w:i w:val="false"/>
          <w:color w:val="000000"/>
          <w:sz w:val="28"/>
        </w:rPr>
        <w:t>
      2006 жылғы Женева келісімінің қатысушысы ретінде Қазақстан өңірдегі өзге де мемлекеттер сияқты 2015 жылы жерүсті эфирлік телехабар таратудың сандық форматына толық көшуге дайындалуда. 2012 - 2013 жылдары шекаралық аймақтар мен облыс орталықтарында сандық хабар тарату енгізіледі, 2014 - 2015 жылдары сандық хабар тарату аймағына еліміздің орталық өңірлері қосылады.</w:t>
      </w:r>
      <w:r>
        <w:br/>
      </w:r>
      <w:r>
        <w:rPr>
          <w:rFonts w:ascii="Times New Roman"/>
          <w:b w:val="false"/>
          <w:i w:val="false"/>
          <w:color w:val="000000"/>
          <w:sz w:val="28"/>
        </w:rPr>
        <w:t>
</w:t>
      </w:r>
      <w:r>
        <w:rPr>
          <w:rFonts w:ascii="Times New Roman"/>
          <w:b w:val="false"/>
          <w:i w:val="false"/>
          <w:color w:val="000000"/>
          <w:sz w:val="28"/>
        </w:rPr>
        <w:t>
      Бейбіт жиналыстар және қауымдастықтар бостандығына құқық туралы Қазақстан Республикасы Конституциясының </w:t>
      </w:r>
      <w:r>
        <w:rPr>
          <w:rFonts w:ascii="Times New Roman"/>
          <w:b w:val="false"/>
          <w:i w:val="false"/>
          <w:color w:val="000000"/>
          <w:sz w:val="28"/>
        </w:rPr>
        <w:t>32-бабына</w:t>
      </w:r>
      <w:r>
        <w:rPr>
          <w:rFonts w:ascii="Times New Roman"/>
          <w:b w:val="false"/>
          <w:i w:val="false"/>
          <w:color w:val="000000"/>
          <w:sz w:val="28"/>
        </w:rPr>
        <w:t xml:space="preserve"> сәйкес Қазақстан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w:t>
      </w:r>
      <w:r>
        <w:br/>
      </w:r>
      <w:r>
        <w:rPr>
          <w:rFonts w:ascii="Times New Roman"/>
          <w:b w:val="false"/>
          <w:i w:val="false"/>
          <w:color w:val="000000"/>
          <w:sz w:val="28"/>
        </w:rPr>
        <w:t>
</w:t>
      </w:r>
      <w:r>
        <w:rPr>
          <w:rFonts w:ascii="Times New Roman"/>
          <w:b w:val="false"/>
          <w:i w:val="false"/>
          <w:color w:val="000000"/>
          <w:sz w:val="28"/>
        </w:rPr>
        <w:t>
      Қазақстандағы бейбіт жиналыстар бостандығының құқықтық реттелуі «Қазақстан Республикасында бейбіт жиналыстар, митингілер, шерулер, пикеттер және демонстрациялар өткізу мен ұйымдастыру тәртібі туралы» 1995 жылғы 17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Бұл заң азаматтардың конституциялық құқықтары мен бостандықтарын іске асыру, осы іс-шаралардың көшелерде, алаңдарда және басқа да қоғамдық орындарда өткізілуі кезінде қоғамдық қауіпсіздік пен тәртіпті қамтамасыз ету үшін жағдай жасауға бағытталған. Наразылық акцияларын өткізу барысында заңдылық пен құқықтық тәртіптің сақталуына, құқықтық тұрғыдан шешудің жолдары мен тетіктерін іздеу арқылы мұндай акциялар туындауының себептері мен көздерін шұғыл түрде орнында шешуге ерекше мән беріледі. Рұқсат етілмеген акциялар өткізілген сәтте прокуратура органдары тез арада қолданыстағы заңнама нормаларын түсіндіру, кінәлі адамдарды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373-бабында</w:t>
      </w:r>
      <w:r>
        <w:rPr>
          <w:rFonts w:ascii="Times New Roman"/>
          <w:b w:val="false"/>
          <w:i w:val="false"/>
          <w:color w:val="000000"/>
          <w:sz w:val="28"/>
        </w:rPr>
        <w:t xml:space="preserve"> белгіленген тәртіпте әкімшілік жауапкершілікті қоса алғанда заңдарда белгіленген жауапкершілікке тарту бойынша шаралар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«Әкімшілік құқық бұзушылық туралы кодексі» (</w:t>
      </w:r>
      <w:r>
        <w:rPr>
          <w:rFonts w:ascii="Times New Roman"/>
          <w:b w:val="false"/>
          <w:i w:val="false"/>
          <w:color w:val="000000"/>
          <w:sz w:val="28"/>
        </w:rPr>
        <w:t>373-бабы</w:t>
      </w:r>
      <w:r>
        <w:rPr>
          <w:rFonts w:ascii="Times New Roman"/>
          <w:b w:val="false"/>
          <w:i w:val="false"/>
          <w:color w:val="000000"/>
          <w:sz w:val="28"/>
        </w:rPr>
        <w:t>) және Қылмыстық кодекстің (</w:t>
      </w:r>
      <w:r>
        <w:rPr>
          <w:rFonts w:ascii="Times New Roman"/>
          <w:b w:val="false"/>
          <w:i w:val="false"/>
          <w:color w:val="000000"/>
          <w:sz w:val="28"/>
        </w:rPr>
        <w:t>334-бабы</w:t>
      </w:r>
      <w:r>
        <w:rPr>
          <w:rFonts w:ascii="Times New Roman"/>
          <w:b w:val="false"/>
          <w:i w:val="false"/>
          <w:color w:val="000000"/>
          <w:sz w:val="28"/>
        </w:rPr>
        <w:t>) бейбіт жиналыстарды, митингілерді, шерулерді, пикеттерді, демонстрацияларды ұйымдастыру мен өткізу тәртібі туралы заңнаманы бұзғаны үшін айыппұлдан және он бес тәулік мерзімге әкімшілік тұтқындаудан бастап бір жылға дейінгі мерзімге бас бостандығынан айыру санкцияларын көздейді.</w:t>
      </w:r>
      <w:r>
        <w:br/>
      </w:r>
      <w:r>
        <w:rPr>
          <w:rFonts w:ascii="Times New Roman"/>
          <w:b w:val="false"/>
          <w:i w:val="false"/>
          <w:color w:val="000000"/>
          <w:sz w:val="28"/>
        </w:rPr>
        <w:t>
</w:t>
      </w:r>
      <w:r>
        <w:rPr>
          <w:rFonts w:ascii="Times New Roman"/>
          <w:b w:val="false"/>
          <w:i w:val="false"/>
          <w:color w:val="000000"/>
          <w:sz w:val="28"/>
        </w:rPr>
        <w:t>
      Бейбіт жиналыстар бостандығына құқық Қазақстанның барлық азаматтары үшін олардың нәсілдік, ұлттық, тілдік, әлеуметтік, таптық, рулық және басқа да белгісіне қарамастан әмбебап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23-бабына</w:t>
      </w:r>
      <w:r>
        <w:rPr>
          <w:rFonts w:ascii="Times New Roman"/>
          <w:b w:val="false"/>
          <w:i w:val="false"/>
          <w:color w:val="000000"/>
          <w:sz w:val="28"/>
        </w:rPr>
        <w:t xml:space="preserve"> сәйкес ел азаматтары еркін бірлестіктер (қауымдастықтар) құру бостандығына құқығы бар. Қазақстан Республикасы Конституциясының </w:t>
      </w:r>
      <w:r>
        <w:rPr>
          <w:rFonts w:ascii="Times New Roman"/>
          <w:b w:val="false"/>
          <w:i w:val="false"/>
          <w:color w:val="000000"/>
          <w:sz w:val="28"/>
        </w:rPr>
        <w:t>5-бабына</w:t>
      </w:r>
      <w:r>
        <w:rPr>
          <w:rFonts w:ascii="Times New Roman"/>
          <w:b w:val="false"/>
          <w:i w:val="false"/>
          <w:color w:val="000000"/>
          <w:sz w:val="28"/>
        </w:rPr>
        <w:t xml:space="preserve"> сәйкес елде идеологиялық және саяси әр-алуандылық танылады. Қоғамдық бірлестіктер заң алдында бірдей. Қазақстан азаматтарына олардың Нәсілдік, ұлттық, тілдік, әлеуметтік, таптық, рулық және басқа да белгісіне қарамастан бірлестіктер құру бостандығы құқығына кепілдік беріледі.</w:t>
      </w:r>
      <w:r>
        <w:br/>
      </w:r>
      <w:r>
        <w:rPr>
          <w:rFonts w:ascii="Times New Roman"/>
          <w:b w:val="false"/>
          <w:i w:val="false"/>
          <w:color w:val="000000"/>
          <w:sz w:val="28"/>
        </w:rPr>
        <w:t>
</w:t>
      </w:r>
      <w:r>
        <w:rPr>
          <w:rFonts w:ascii="Times New Roman"/>
          <w:b w:val="false"/>
          <w:i w:val="false"/>
          <w:color w:val="000000"/>
          <w:sz w:val="28"/>
        </w:rPr>
        <w:t>
      1996 жылғы 31 мамырдағы «</w:t>
      </w:r>
      <w:r>
        <w:rPr>
          <w:rFonts w:ascii="Times New Roman"/>
          <w:b w:val="false"/>
          <w:i w:val="false"/>
          <w:color w:val="000000"/>
          <w:sz w:val="28"/>
        </w:rPr>
        <w:t>Қоғамдық бірлестіктер туралы</w:t>
      </w:r>
      <w:r>
        <w:rPr>
          <w:rFonts w:ascii="Times New Roman"/>
          <w:b w:val="false"/>
          <w:i w:val="false"/>
          <w:color w:val="000000"/>
          <w:sz w:val="28"/>
        </w:rPr>
        <w:t>» және 2001 жылғы 16 қаңтардағы «</w:t>
      </w:r>
      <w:r>
        <w:rPr>
          <w:rFonts w:ascii="Times New Roman"/>
          <w:b w:val="false"/>
          <w:i w:val="false"/>
          <w:color w:val="000000"/>
          <w:sz w:val="28"/>
        </w:rPr>
        <w:t>Коммерциялық емес ұйымдар туралы</w:t>
      </w:r>
      <w:r>
        <w:rPr>
          <w:rFonts w:ascii="Times New Roman"/>
          <w:b w:val="false"/>
          <w:i w:val="false"/>
          <w:color w:val="000000"/>
          <w:sz w:val="28"/>
        </w:rPr>
        <w:t>» Қазақстан Республикасының Заңдары Қазақстан Республикасы азаматтарының бірлестіктер құру бостандағына құқығын іске асыруға байланысты туындайтын қоғамдық қатынастарды реттейді.</w:t>
      </w:r>
      <w:r>
        <w:br/>
      </w:r>
      <w:r>
        <w:rPr>
          <w:rFonts w:ascii="Times New Roman"/>
          <w:b w:val="false"/>
          <w:i w:val="false"/>
          <w:color w:val="000000"/>
          <w:sz w:val="28"/>
        </w:rPr>
        <w:t>
</w:t>
      </w:r>
      <w:r>
        <w:rPr>
          <w:rFonts w:ascii="Times New Roman"/>
          <w:b w:val="false"/>
          <w:i w:val="false"/>
          <w:color w:val="000000"/>
          <w:sz w:val="28"/>
        </w:rPr>
        <w:t>
      2012 жылғы 1 қаңтарға Қазақстан Республикасы аумағында 35 мың коммерциялық емес ұйымдар, оның ішінде шамамен 20 мың үкіметтік емес ұйымдар (8099 қоғамдық бірлестіктер, 1271 заңды тұлғалардың бірлестіктері, 4910 қор, 3031 мекеме және 820 этномәдени бірлестіктер) тіркелген.</w:t>
      </w:r>
      <w:r>
        <w:br/>
      </w:r>
      <w:r>
        <w:rPr>
          <w:rFonts w:ascii="Times New Roman"/>
          <w:b w:val="false"/>
          <w:i w:val="false"/>
          <w:color w:val="000000"/>
          <w:sz w:val="28"/>
        </w:rPr>
        <w:t>
</w:t>
      </w:r>
      <w:r>
        <w:rPr>
          <w:rFonts w:ascii="Times New Roman"/>
          <w:b w:val="false"/>
          <w:i w:val="false"/>
          <w:color w:val="000000"/>
          <w:sz w:val="28"/>
        </w:rPr>
        <w:t>
      Қазақстан халқы Ассамблеясы этномәдени бірлестіктерді біріктірген азаматтық қоғамның біртұтас институты болып табылады. Ассамблея құрылымын институционалдық нығайту мақсатында ғылыми-сараптамалық кеңес құрылып, оған ғалымдар, сарапшылар, жетекші ғылыми-зерттеу құрылымдардың басшылары кірді. Ассамблеяның қоғамдық келісім саласындағы жобаларын қаржыландыру үшін Қазақстан халқы Ассамблеясының қоғамдық қоры құрылды. Этносаясаттың және Ассамблея қызметінің мәселелерін жария ететін «Менің елім» журналы жарық көреді. Қазақстан Республикасының ұлттық академиялық кітапханасында Қазақстан халқы Ассамблеясының ресми депозитарий ашылған. Қазақстан халқы Ассамблеясының веб-порталы жұмыс істейді.</w:t>
      </w:r>
      <w:r>
        <w:br/>
      </w:r>
      <w:r>
        <w:rPr>
          <w:rFonts w:ascii="Times New Roman"/>
          <w:b w:val="false"/>
          <w:i w:val="false"/>
          <w:color w:val="000000"/>
          <w:sz w:val="28"/>
        </w:rPr>
        <w:t>
</w:t>
      </w:r>
      <w:r>
        <w:rPr>
          <w:rFonts w:ascii="Times New Roman"/>
          <w:b w:val="false"/>
          <w:i w:val="false"/>
          <w:color w:val="000000"/>
          <w:sz w:val="28"/>
        </w:rPr>
        <w:t>
      2009 жылдың қыркүйегінде этносаралық татулық жөніндегі қазақстандық үлгінің тәжірибесі ЕҚЫҰ Саны аз ұлттардың істері жөніндегі жоғары комиссары К.Воллебектің офисінде Қазақстан халқы Ассамблеясы делегациясының қатысуымен «Этносаралық және конфессияаралық келісімнің қазақстандық үлгісі» тақырыбында Гаага қаласында (Нидерланд Корольдігі) өткен семинар барысында қаралды.</w:t>
      </w:r>
      <w:r>
        <w:br/>
      </w:r>
      <w:r>
        <w:rPr>
          <w:rFonts w:ascii="Times New Roman"/>
          <w:b w:val="false"/>
          <w:i w:val="false"/>
          <w:color w:val="000000"/>
          <w:sz w:val="28"/>
        </w:rPr>
        <w:t>
</w:t>
      </w:r>
      <w:r>
        <w:rPr>
          <w:rFonts w:ascii="Times New Roman"/>
          <w:b w:val="false"/>
          <w:i w:val="false"/>
          <w:color w:val="000000"/>
          <w:sz w:val="28"/>
        </w:rPr>
        <w:t>
      2010 жылғы қыркүйекте Саны аз ұлттардың істері жөніндегі жоғары комиссарының қатысуымен Алматы қаласында «Қоғамдық-саяси өмірге қазақстан этностарының қатысуы. Консультативтік органдардың рөлі мен тиімділігі: Қазақстан халқы Ассамблеясының тәжірибесі» халықаралық семинары өтті. Саны аз ұлттардың істері жөніндегі ЕҚЫҰ жоғары комиссарымен екіжақты кездесулер барысында Қазақстанның ЕҚЫҰ-ға төрағалық ету кезеңіне Қазақстан халқы Ассамблеясы мен Саны аз ұлттардың істері жөніндегі ЕҚЫҰ жоғары комиссарының жұмысына қатысты ұлттық күн тәртібі ретінде ұсыныстар берілді. Тәжірибе алмасу бойынша халықаралық конференциялар, кеңестер, тренингтер өткізу, бірлескен зерттеу жобаларын жүргізу бойынша уағдаластыққа қол жеткізілді.</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 Президентінің Жарлығымен елдегі этносаралық татулықты нығайтуға бағытталған ел бірлігі доктринасы бекітілді. Доктринаның негізгі ережелері Қазақстан Республикасының 2020 жылға дейінгі даму стратегиясына енгізілді.</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сессияларында бекітілетін жыл сайынғы іс-шаралар жоспарларымен қатар, «Қазақстан халқын біріктіру факторы ретіндегі толерантты тілдік ортаны құру» және «Мемлекеттілікті, халық бірлігін одан әрі нығайту және қоғамның бірігуін қамтамасыз ету» стратегиялық бағыттары шегінде Стратегияның ережелерін іске асыру көзделген.</w:t>
      </w:r>
      <w:r>
        <w:br/>
      </w:r>
      <w:r>
        <w:rPr>
          <w:rFonts w:ascii="Times New Roman"/>
          <w:b w:val="false"/>
          <w:i w:val="false"/>
          <w:color w:val="000000"/>
          <w:sz w:val="28"/>
        </w:rPr>
        <w:t>
</w:t>
      </w:r>
      <w:r>
        <w:rPr>
          <w:rFonts w:ascii="Times New Roman"/>
          <w:b w:val="false"/>
          <w:i w:val="false"/>
          <w:color w:val="000000"/>
          <w:sz w:val="28"/>
        </w:rPr>
        <w:t>
      Мемлекеттік органдармен, этномәдени бірлестіктермен, азаматтық қоғам институттарымен өзара іс-қимыл негізінде этносаралық толеранттықтың қазақстандық үлгісін жетілдіру жалғасты. Бюджеттік бағдарламалар шеңберінде шетелдік қазақ диаспорасына, этностық бұқаралық ақпарат құралдарына, ұлттық театрларға, жексенбілік мектептерге және этнолингвистикалық орталықтарға қолдау көрсетілді, этносаралық қатынастар саласындағы мемлекеттік ақпараттық саясат, тақырыптық әдебиет, мемлекеттік органдарға арналған әдістемелік нұсқаулықтар шығару қаржыландырылды, этностық және конфессиялық жағдай мониторингі сондай-ақ маңызды мәселелер бойынша зерттеулер жүргізілді.</w:t>
      </w:r>
      <w:r>
        <w:br/>
      </w:r>
      <w:r>
        <w:rPr>
          <w:rFonts w:ascii="Times New Roman"/>
          <w:b w:val="false"/>
          <w:i w:val="false"/>
          <w:color w:val="000000"/>
          <w:sz w:val="28"/>
        </w:rPr>
        <w:t>
</w:t>
      </w:r>
      <w:r>
        <w:rPr>
          <w:rFonts w:ascii="Times New Roman"/>
          <w:b w:val="false"/>
          <w:i w:val="false"/>
          <w:color w:val="000000"/>
          <w:sz w:val="28"/>
        </w:rPr>
        <w:t>
      Қазақстан халқы Ассамблеясы Хатшылығының өкілдері қазақстандық делегация құрамында 2010 жылы Нью-Йорк қаласында орналасқан БҰҰ штаб пәтерінде Мәдениеттердің жақындасуы халықаралық жылына арналып БҰҰ Бас хатшысы Пан Ги Мун төрағалығымен өткен БҰҰ арнайы іс-шарасына қатысты.</w:t>
      </w:r>
      <w:r>
        <w:br/>
      </w:r>
      <w:r>
        <w:rPr>
          <w:rFonts w:ascii="Times New Roman"/>
          <w:b w:val="false"/>
          <w:i w:val="false"/>
          <w:color w:val="000000"/>
          <w:sz w:val="28"/>
        </w:rPr>
        <w:t>
</w:t>
      </w:r>
      <w:r>
        <w:rPr>
          <w:rFonts w:ascii="Times New Roman"/>
          <w:b w:val="false"/>
          <w:i w:val="false"/>
          <w:color w:val="000000"/>
          <w:sz w:val="28"/>
        </w:rPr>
        <w:t>
      Қазақстан халқы Ассамблеясы Кеңесінің мүшелері Вена қаласында (Австрия) гуманитарлық өлшем бойынша өткен «Саны аз ұлттар адамдарының білім алуы: ықпалдасу мен тең мүмкіндіктер» тақырыптағы ЕҚЫҰ екінші қосымша кеңесінің жұмысына қатысты. Оның барысында Саны аз ұлттардың істері жөніндегі ЕҚЫҰ жоғары комиссары К.Воллебек Қазақстан жұмысының оң тәжірибесін атап көрсетті, әсіресе ұлттық тегіне қарамастан Қазақстан қоғамы жоғары деңгейлі білімі бар мемлекеттер қатарынан табылатындығын атап өтті.</w:t>
      </w:r>
      <w:r>
        <w:br/>
      </w:r>
      <w:r>
        <w:rPr>
          <w:rFonts w:ascii="Times New Roman"/>
          <w:b w:val="false"/>
          <w:i w:val="false"/>
          <w:color w:val="000000"/>
          <w:sz w:val="28"/>
        </w:rPr>
        <w:t>
</w:t>
      </w:r>
      <w:r>
        <w:rPr>
          <w:rFonts w:ascii="Times New Roman"/>
          <w:b w:val="false"/>
          <w:i w:val="false"/>
          <w:color w:val="000000"/>
          <w:sz w:val="28"/>
        </w:rPr>
        <w:t>
      Тілдік саясат саласында «Ұйғыр және өзбек оқыту тіліндегі мектептермен өңірлік ынтымақтастық: жақындасу, қазақстандық патриотизмді тәрбиелеудің мәселелерін шешуге және міндеттерін іске асыруға бағытталған тиімді педагогикалық тетіктерді іздеу» семинары (2010) өтті. ЕҚЫҰ қолдауымен ұйғыр тілінде оқытатын мектептер арасында «Қазақстан - менің Отаным» жобасы жүзеге асырылды.</w:t>
      </w:r>
      <w:r>
        <w:br/>
      </w:r>
      <w:r>
        <w:rPr>
          <w:rFonts w:ascii="Times New Roman"/>
          <w:b w:val="false"/>
          <w:i w:val="false"/>
          <w:color w:val="000000"/>
          <w:sz w:val="28"/>
        </w:rPr>
        <w:t>
</w:t>
      </w:r>
      <w:r>
        <w:rPr>
          <w:rFonts w:ascii="Times New Roman"/>
          <w:b w:val="false"/>
          <w:i w:val="false"/>
          <w:color w:val="000000"/>
          <w:sz w:val="28"/>
        </w:rPr>
        <w:t>
      Өңірлердегі достық үйлерінде жаңа форматта этномәдени бірлестіктердің этносаралық қатынастар саласындағы көп қырлы жұмысты ықпалдастырып, олардың көпфункционалдық ресурстық орталықтарына айналды. Ел тұрғындарының мәдени, тілдік, діни және этностық әр-алуандығын сақтау достық үйлері жұмысының басымдықты бағыты болып табылады.</w:t>
      </w:r>
      <w:r>
        <w:br/>
      </w:r>
      <w:r>
        <w:rPr>
          <w:rFonts w:ascii="Times New Roman"/>
          <w:b w:val="false"/>
          <w:i w:val="false"/>
          <w:color w:val="000000"/>
          <w:sz w:val="28"/>
        </w:rPr>
        <w:t>
</w:t>
      </w:r>
      <w:r>
        <w:rPr>
          <w:rFonts w:ascii="Times New Roman"/>
          <w:b w:val="false"/>
          <w:i w:val="false"/>
          <w:color w:val="000000"/>
          <w:sz w:val="28"/>
        </w:rPr>
        <w:t>
      5-баптың «Экономикалық, әлеуметтік және мәдени салалардағы құқықтар, атап айтқанда еңбекке құқық, кәсіподақтар құруға құқық, тұрғын үйге, денсаулық сақтауға, білім алуға, мәдени өмірге қатысуға т.б. құқықтар туралы» е) тармағына қатысты.</w:t>
      </w:r>
      <w:r>
        <w:br/>
      </w:r>
      <w:r>
        <w:rPr>
          <w:rFonts w:ascii="Times New Roman"/>
          <w:b w:val="false"/>
          <w:i w:val="false"/>
          <w:color w:val="000000"/>
          <w:sz w:val="28"/>
        </w:rPr>
        <w:t>
</w:t>
      </w:r>
      <w:r>
        <w:rPr>
          <w:rFonts w:ascii="Times New Roman"/>
          <w:b w:val="false"/>
          <w:i w:val="false"/>
          <w:color w:val="000000"/>
          <w:sz w:val="28"/>
        </w:rPr>
        <w:t>
      Еңбекке құқық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Конституциясына және ұлттық заңнамаға сәйкес еңбек және жұмыспен қамту саласындағы кемсітушіліктің кез келген нысандары мен түрлеріне тыйым салынған, әркім еңбек бостандығына және қызмет пен кәсіптің түрін еркін таңдауға құқылы. Әркімнің қауіпсіздік пен тазалық талаптарына жауап беретін еңбек жағдайларына, қандай да бір кемсітушіліксіз еңбек ақысына, сондай-ақ жұмыссыздықтан әлеуметтік қорғалуына құқығы бар.</w:t>
      </w:r>
      <w:r>
        <w:br/>
      </w:r>
      <w:r>
        <w:rPr>
          <w:rFonts w:ascii="Times New Roman"/>
          <w:b w:val="false"/>
          <w:i w:val="false"/>
          <w:color w:val="000000"/>
          <w:sz w:val="28"/>
        </w:rPr>
        <w:t>
</w:t>
      </w: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7-бабында</w:t>
      </w:r>
      <w:r>
        <w:rPr>
          <w:rFonts w:ascii="Times New Roman"/>
          <w:b w:val="false"/>
          <w:i w:val="false"/>
          <w:color w:val="000000"/>
          <w:sz w:val="28"/>
        </w:rPr>
        <w:t xml:space="preserve"> еңбек саласындағы кемсітуге тыйым салынған. Осы нормаға сәйкес әркімнің еңбек саласындағы құқықтары мен бостандықтарын іске асыруға тең мүмкіндіктері бар. Ешкімді де еңбек құқықтарын іске асыру кезінде жынысына, жасына, дене кемістіктеріне, нәсіліне, ұлтына, тіліне, мүліктік, әлеуметтік және лауазымдық жағдайына, тұратын жеріне, дінге көзқарасына, саяси сеніміне, руға немесе тапқа, қоғамдық бірлестіктерге қатыстылығына байланысты ешқандай кемсітуге болмайды; Еңбектің нақты бір түріне тән талаптармен айқындалатын немесе басымдықпен әлеуметтік және құқықтық қорғалуға мұқтаж адамдар үшін мемлекеттің ерекше қамқорлығынан туындаған өзгешеліктер, айрықшалықтар, артықшылықтар және шектеулер кемсітушілік болып саналмайды. Еңбек саласында кемсітушілікке ұшырадым деп есептейтін адамдар Қазақстан Республикасының заңдарында белгіленген тәртіпте сотқа немесе өзге де орындарға жүгінуге құқылы.</w:t>
      </w:r>
      <w:r>
        <w:br/>
      </w:r>
      <w:r>
        <w:rPr>
          <w:rFonts w:ascii="Times New Roman"/>
          <w:b w:val="false"/>
          <w:i w:val="false"/>
          <w:color w:val="000000"/>
          <w:sz w:val="28"/>
        </w:rPr>
        <w:t>
</w:t>
      </w:r>
      <w:r>
        <w:rPr>
          <w:rFonts w:ascii="Times New Roman"/>
          <w:b w:val="false"/>
          <w:i w:val="false"/>
          <w:color w:val="000000"/>
          <w:sz w:val="28"/>
        </w:rPr>
        <w:t>
      Қолданыстағы заңнамаға сәйкес Қазақстан азаматтары, сондай-ақ Қазақстан Республикасының аумағында тұрақты тұратын шетелдіктер және азаматтығы жоқ адамдар зейнетақыға да, әлеуметтік қамтамасыз етілуге де, оның ішінде әлеуметтік сақтандырылуға тең құқығы бар.</w:t>
      </w:r>
      <w:r>
        <w:br/>
      </w:r>
      <w:r>
        <w:rPr>
          <w:rFonts w:ascii="Times New Roman"/>
          <w:b w:val="false"/>
          <w:i w:val="false"/>
          <w:color w:val="000000"/>
          <w:sz w:val="28"/>
        </w:rPr>
        <w:t>
</w:t>
      </w:r>
      <w:r>
        <w:rPr>
          <w:rFonts w:ascii="Times New Roman"/>
          <w:b w:val="false"/>
          <w:i w:val="false"/>
          <w:color w:val="000000"/>
          <w:sz w:val="28"/>
        </w:rPr>
        <w:t>
      Қазақстан Республикасының 2005 жылғы 7 ақпандағы «Міндетті әлеуметтік сақтандыру туралы» </w:t>
      </w:r>
      <w:r>
        <w:rPr>
          <w:rFonts w:ascii="Times New Roman"/>
          <w:b w:val="false"/>
          <w:i w:val="false"/>
          <w:color w:val="000000"/>
          <w:sz w:val="28"/>
        </w:rPr>
        <w:t>Заңына</w:t>
      </w:r>
      <w:r>
        <w:rPr>
          <w:rFonts w:ascii="Times New Roman"/>
          <w:b w:val="false"/>
          <w:i w:val="false"/>
          <w:color w:val="000000"/>
          <w:sz w:val="28"/>
        </w:rPr>
        <w:t xml:space="preserve"> сәйкес жұмыс істейтін зейнеткерлерді қоспағанда жұмыскерлер, Қазақстан Республикасының аумағында тұрақты тұратын және Қазақстан Республикасының аумағында табыс келтіретін шетелдіктер мен азаматтығы жоқ адамдарды қоса алғанда өзін-өзі жұмыспен қамтыған адамдар міндетті әлеуметтік сақтандырылуға жатады.</w:t>
      </w:r>
      <w:r>
        <w:br/>
      </w:r>
      <w:r>
        <w:rPr>
          <w:rFonts w:ascii="Times New Roman"/>
          <w:b w:val="false"/>
          <w:i w:val="false"/>
          <w:color w:val="000000"/>
          <w:sz w:val="28"/>
        </w:rPr>
        <w:t>
</w:t>
      </w:r>
      <w:r>
        <w:rPr>
          <w:rFonts w:ascii="Times New Roman"/>
          <w:b w:val="false"/>
          <w:i w:val="false"/>
          <w:color w:val="000000"/>
          <w:sz w:val="28"/>
        </w:rPr>
        <w:t>
      Демек, Қазақстан аумағында уақытша еңбек іс-қимылын жасайтын еңбекші мигранттар және олардың отбасыларының мүшелері міндетті әлеуметтік сақтандырылуға жатпайды.</w:t>
      </w:r>
      <w:r>
        <w:br/>
      </w:r>
      <w:r>
        <w:rPr>
          <w:rFonts w:ascii="Times New Roman"/>
          <w:b w:val="false"/>
          <w:i w:val="false"/>
          <w:color w:val="000000"/>
          <w:sz w:val="28"/>
        </w:rPr>
        <w:t>
</w:t>
      </w:r>
      <w:r>
        <w:rPr>
          <w:rFonts w:ascii="Times New Roman"/>
          <w:b w:val="false"/>
          <w:i w:val="false"/>
          <w:color w:val="000000"/>
          <w:sz w:val="28"/>
        </w:rPr>
        <w:t>
      «Қызметкер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мекеме қызметкерлерінен басқа барлық қызметкерлер еңбек (қызметтік) міндеттемелерін орындау кезінде жазатайым оқиғалардан міндетті сақтандырылуы тиіс.</w:t>
      </w:r>
      <w:r>
        <w:br/>
      </w:r>
      <w:r>
        <w:rPr>
          <w:rFonts w:ascii="Times New Roman"/>
          <w:b w:val="false"/>
          <w:i w:val="false"/>
          <w:color w:val="000000"/>
          <w:sz w:val="28"/>
        </w:rPr>
        <w:t>
</w:t>
      </w:r>
      <w:r>
        <w:rPr>
          <w:rFonts w:ascii="Times New Roman"/>
          <w:b w:val="false"/>
          <w:i w:val="false"/>
          <w:color w:val="000000"/>
          <w:sz w:val="28"/>
        </w:rPr>
        <w:t>
      Сонымен қатар, «Еқбектегі міндетін атқару кезіндегі қызметкердің жарақаттануына, кәсіптік ауруға ұшырауына немесе денсаулығының өзге де бұзылуына байланысты келтірілген залалды өтеуге деген құқығын өзара тану туралы» 1994 жылғы 9 қыркүйектегі Тәуелсіз Мемлекеттер Достастығына (бұдан әрі - ТМД) қатысушы мемлекеттер қол қойған (Қазақстан Республикасы Президентінің 1995 жылғы 25 мамырдағы № 2303 </w:t>
      </w:r>
      <w:r>
        <w:rPr>
          <w:rFonts w:ascii="Times New Roman"/>
          <w:b w:val="false"/>
          <w:i w:val="false"/>
          <w:color w:val="000000"/>
          <w:sz w:val="28"/>
        </w:rPr>
        <w:t>Жарлығымен</w:t>
      </w:r>
      <w:r>
        <w:rPr>
          <w:rFonts w:ascii="Times New Roman"/>
          <w:b w:val="false"/>
          <w:i w:val="false"/>
          <w:color w:val="000000"/>
          <w:sz w:val="28"/>
        </w:rPr>
        <w:t xml:space="preserve"> бекітілген) келісімге сәйкес залал келтіргенге жауапты жұмыс беруші өзінің ұлттық заңнамасы бойынша оны өтейді. Бұл кезде жұмыскердің еңбектік зақым ауырлығының деңгейін және кәсіби ауруын қайта қарау аумағында ол өмір сүретін Тараптың заңнамасымен жүргізіледі.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159-бабына</w:t>
      </w:r>
      <w:r>
        <w:rPr>
          <w:rFonts w:ascii="Times New Roman"/>
          <w:b w:val="false"/>
          <w:i w:val="false"/>
          <w:color w:val="000000"/>
          <w:sz w:val="28"/>
        </w:rPr>
        <w:t xml:space="preserve"> сәйкес жұмыс беруші өз қаражаты есебінен қызметкерлерге еңбекке уақытша жарамсыздық бойынша әлеуметтік жәрдемақы төлеуге міндетті. Қазақстан Республикасының заңнамасына сәйкес еңбекші мигранттардың еңбекке уақытша жарамсыздық бойынша әлеуметтік жәрдемақыға, сондай-ақ жұмыскерді еңбек (қызметтік) міндеттерін атқарған кезде жазатайым оқиғалардан міндетті сақтандыруға құқығы бар.</w:t>
      </w:r>
      <w:r>
        <w:br/>
      </w:r>
      <w:r>
        <w:rPr>
          <w:rFonts w:ascii="Times New Roman"/>
          <w:b w:val="false"/>
          <w:i w:val="false"/>
          <w:color w:val="000000"/>
          <w:sz w:val="28"/>
        </w:rPr>
        <w:t>
</w:t>
      </w:r>
      <w:r>
        <w:rPr>
          <w:rFonts w:ascii="Times New Roman"/>
          <w:b w:val="false"/>
          <w:i w:val="false"/>
          <w:color w:val="000000"/>
          <w:sz w:val="28"/>
        </w:rPr>
        <w:t>
      Қазақстан өркениетті көші-қонды ұйымдастыруды - заңсыз көші-қонның себеп-салдарын жоюды және мигранттарды әлеуметтік қорғауға жағдай жасауды қолдайды. Қазақстан Республикасының көші-қон саясаты Қазақстанның мемлекеттік саясатының стратегиялық бағыттарының бірі болып табылады. Қазіргі таңда миграция мәселелерін реттейтін тиісті халықаралық-шарттық база жасалған.</w:t>
      </w:r>
      <w:r>
        <w:br/>
      </w:r>
      <w:r>
        <w:rPr>
          <w:rFonts w:ascii="Times New Roman"/>
          <w:b w:val="false"/>
          <w:i w:val="false"/>
          <w:color w:val="000000"/>
          <w:sz w:val="28"/>
        </w:rPr>
        <w:t>
</w:t>
      </w:r>
      <w:r>
        <w:rPr>
          <w:rFonts w:ascii="Times New Roman"/>
          <w:b w:val="false"/>
          <w:i w:val="false"/>
          <w:color w:val="000000"/>
          <w:sz w:val="28"/>
        </w:rPr>
        <w:t>
      Халықаралық құқық нормаларына, Қазақстан қатысушысы болып табылатын көпжақты және екіжақты келісімдердің ережелеріне сәйкес заңсыз миграцияның, кез келген жағдайдағы мигранттарға қатысты зорлықтың, адам саудасының алдын алу және жолын кесу бойынша шаралар қабылдануда.</w:t>
      </w:r>
      <w:r>
        <w:br/>
      </w:r>
      <w:r>
        <w:rPr>
          <w:rFonts w:ascii="Times New Roman"/>
          <w:b w:val="false"/>
          <w:i w:val="false"/>
          <w:color w:val="000000"/>
          <w:sz w:val="28"/>
        </w:rPr>
        <w:t>
</w:t>
      </w:r>
      <w:r>
        <w:rPr>
          <w:rFonts w:ascii="Times New Roman"/>
          <w:b w:val="false"/>
          <w:i w:val="false"/>
          <w:color w:val="000000"/>
          <w:sz w:val="28"/>
        </w:rPr>
        <w:t>
      «Халықтың көші-қоны туралы» Қазақстан Республикасының 2011 жылғы 22 шілдедегі </w:t>
      </w:r>
      <w:r>
        <w:rPr>
          <w:rFonts w:ascii="Times New Roman"/>
          <w:b w:val="false"/>
          <w:i w:val="false"/>
          <w:color w:val="000000"/>
          <w:sz w:val="28"/>
        </w:rPr>
        <w:t>Заңында</w:t>
      </w:r>
      <w:r>
        <w:rPr>
          <w:rFonts w:ascii="Times New Roman"/>
          <w:b w:val="false"/>
          <w:i w:val="false"/>
          <w:color w:val="000000"/>
          <w:sz w:val="28"/>
        </w:rPr>
        <w:t xml:space="preserve"> халықтың еңбек миграциясы саласындағы мемлекеттік саясаттың негізгі міндеттері, атап айтқанда шетелдік еңбек күшінің тартылуына квота белгілеу арқылы ішкі еңбек нарығын қорғау, Қазақстан Республикасындағы еңбек қызметін жүзеге асыру үшін жоғары білікті шетелдік жұмыс күшін тарту бекітілген.</w:t>
      </w:r>
      <w:r>
        <w:br/>
      </w:r>
      <w:r>
        <w:rPr>
          <w:rFonts w:ascii="Times New Roman"/>
          <w:b w:val="false"/>
          <w:i w:val="false"/>
          <w:color w:val="000000"/>
          <w:sz w:val="28"/>
        </w:rPr>
        <w:t>
</w:t>
      </w:r>
      <w:r>
        <w:rPr>
          <w:rFonts w:ascii="Times New Roman"/>
          <w:b w:val="false"/>
          <w:i w:val="false"/>
          <w:color w:val="000000"/>
          <w:sz w:val="28"/>
        </w:rPr>
        <w:t>
      «Көші-қон туралы» Қазақстан Республикасының жаңа Заңын іске асыру мақсатында Шетелдік қызметкерге жұмысқа орналасуға және жұмыс берушілерге шетелдік жұмыс күшін тартуға рұқсат беру қағидалары мен шарттары (бұдан әрі - Қағидалар) әзірленіп,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бекітілді. Қағидалар жеңілдетілген тәртіппен шетелдік жұмыс күшін тартуға қазақстандық мазмұнды жоғарылату бағдарламаларын іске асыратын жер қойнауын пайдаланушы ұйымдарға (рұқсат беру кезінде ерекше талаптар қойылмайды); Қазақстанда кадрлар даярлау жүргізілмейтін мамандықтар бойынша өз бетімен дербес жұмысқа орналасу үшін (ғылыми кадрлар, жоғары оқу орындарының оқытушылары, IT мамандары, жекелеген мамандықтар және т.б.); 2010 - 2014 жылдарға арналған Индустрияландыру картасына және «Өнімділік 2020» Бағдарламасына енгізілген жобаларды іске асырушы ұйымдарға (рұқсат беру кезінде ерекше талаптар қойылмайды); басым бағыттағы жобалар бойынша белгіленген квота шеңберінде (кадрлардағы қазақстандық мазмұн бойынша шарттардан босатылған, сонымен бірге рұқсат беру кезінде ерекше талаптар қойылмайды); арнайы экономикалық аймақтардың қатысушыларына кадрлардағы қазақстандық мазмұн бойынша шарттардан босатылған, ішкі еңбек нарығында сәйкес келетін үміткерлерді іздеу рәсімі жойылды); этностық қазақтарды немесе бұрынғы отандастарды тартатын ұйымдарға (рұқсат беру кезінде ерекше талаптар қойылмайды, ішкі еңбек нарығындағы қажетті кандидатураларды іздестіру рәсімі алып тасталған) рұқсат етеді.</w:t>
      </w:r>
      <w:r>
        <w:br/>
      </w:r>
      <w:r>
        <w:rPr>
          <w:rFonts w:ascii="Times New Roman"/>
          <w:b w:val="false"/>
          <w:i w:val="false"/>
          <w:color w:val="000000"/>
          <w:sz w:val="28"/>
        </w:rPr>
        <w:t>
</w:t>
      </w:r>
      <w:r>
        <w:rPr>
          <w:rFonts w:ascii="Times New Roman"/>
          <w:b w:val="false"/>
          <w:i w:val="false"/>
          <w:color w:val="000000"/>
          <w:sz w:val="28"/>
        </w:rPr>
        <w:t>
      Бұдан басқа, Қағидалар рұқсат беру құжаттарын алудан мыналарды босатады: бизнес-иммигранттарды (кәсіпкерлікпен айналысу мақсатымен келген иммигранттар); «Еңбекші мигранттар және олардың отбасы мүшелерінің құқықтық мәртебесі туралы» келісімнің негізінде шетелдік қызметкерлерді (Ресей Федерациясының және Беларусь Республикасының азаматтарын); шетелдік заңды тұлғалар филиалдарының немесе өкілдіктерінің бірінші басшылары болып жұмыс істейтін шетелдік қызметкерлерді.</w:t>
      </w:r>
      <w:r>
        <w:br/>
      </w:r>
      <w:r>
        <w:rPr>
          <w:rFonts w:ascii="Times New Roman"/>
          <w:b w:val="false"/>
          <w:i w:val="false"/>
          <w:color w:val="000000"/>
          <w:sz w:val="28"/>
        </w:rPr>
        <w:t>
</w:t>
      </w:r>
      <w:r>
        <w:rPr>
          <w:rFonts w:ascii="Times New Roman"/>
          <w:b w:val="false"/>
          <w:i w:val="false"/>
          <w:color w:val="000000"/>
          <w:sz w:val="28"/>
        </w:rPr>
        <w:t>
      Сонымен қатар, шетелдік қызметкерлерді мекеме ішіндегі ауыстыру реттелген (бұрын қолданыстағы заңнамада мекеме ішіндегі ауыстыру мәселелері айтылмаған).</w:t>
      </w:r>
      <w:r>
        <w:br/>
      </w:r>
      <w:r>
        <w:rPr>
          <w:rFonts w:ascii="Times New Roman"/>
          <w:b w:val="false"/>
          <w:i w:val="false"/>
          <w:color w:val="000000"/>
          <w:sz w:val="28"/>
        </w:rPr>
        <w:t>
</w:t>
      </w:r>
      <w:r>
        <w:rPr>
          <w:rFonts w:ascii="Times New Roman"/>
          <w:b w:val="false"/>
          <w:i w:val="false"/>
          <w:color w:val="000000"/>
          <w:sz w:val="28"/>
        </w:rPr>
        <w:t>
      2012 жылғы 1 мамырға шетелдік жұмыс күшін тартқан жұмыс берушілердің саны 3032 бірлікті құрады. Осы кезде бұл ұйымдарда 401,1 мың қазақстандық азамат және 25,9 мың немесе 6,4 % шетелдік азаматтар жұмыс істеген. Ішкі еңбек нарығын қорғау мақсатында Қазақстан Республикасының Үкіметі жыл сайын елімізге шетелдік жұмыс күшін тартуға квота белгілейді. 2012 жылға квота экономикалық тұрғыдан белсенді халықтың 1,0 % немесе 89,1 мың бірлікті құрайды.</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 (Жол картасы) Қазақстан Республикасының тұрғындарын жұмыс орындарымен қамтамасыз етудің тиімді шараларының бірі болып табылады. Оның мәні - дағдарыс жағдайында тұрғындарды қысқа мерзім кезеңінде жұмыспен қамту мәселелерін шешу бойынша шаралар қабылдау. Оны қаржыландыруға 2009 - 2010 жылдары 2,3 миллиард АҚШ доллары жұмсалып, шамамен 9 мың жоба іске асырылды, онда 400 мың жұмыс орны ашылды (2009 жылы - 258,6 мың, 2010 жылы - 132,0 мың). Сонымен бірге, мемлекет субсидия беретін уақытша жұмыс орындарына 200 мың адам орналастырылды, 150 мың азамат жаңа мамандықтарды игерді. Аталған шаралар жұмыссыздықтың өсуін тоқтатып қана қоймай, 2009 жылдың екінші тоқсанындағы 6,9 %-дан 2010 жылдың аяғына қарай бүл көрсеткішті 5,6 % дейін азайтуға мүмкіндік берді.</w:t>
      </w:r>
      <w:r>
        <w:br/>
      </w:r>
      <w:r>
        <w:rPr>
          <w:rFonts w:ascii="Times New Roman"/>
          <w:b w:val="false"/>
          <w:i w:val="false"/>
          <w:color w:val="000000"/>
          <w:sz w:val="28"/>
        </w:rPr>
        <w:t>
</w:t>
      </w:r>
      <w:r>
        <w:rPr>
          <w:rFonts w:ascii="Times New Roman"/>
          <w:b w:val="false"/>
          <w:i w:val="false"/>
          <w:color w:val="000000"/>
          <w:sz w:val="28"/>
        </w:rPr>
        <w:t>
      Бүгінгі күні еңбек нарығы келесі өлшемдермен бейнеленеді: экономикалық тұрғыдан белсенді халық саны 2008 жылдағы 8,4 миллион адамнан 2011 жылдағы 8,8 миллион адамға ұлғайды; жұмыспен қамтылған халық саны 7,9 миллион адамнан 8,3 миллион адамға дейін көбейді. Бұл ретте жеке меншік кәсіпорындардағы жұмыспен қамту басым. Жұмыссыздық деңгейі 2008 жылғы 6,6 %-дан 2011 жылғы 5,4 %-ға төмендеді. Тиісінше, жұмыссыздардың саны экономикалық тұрғыдан белсенді халық санының өсу шеңберінде 85 мың адамға азайды.</w:t>
      </w:r>
      <w:r>
        <w:br/>
      </w:r>
      <w:r>
        <w:rPr>
          <w:rFonts w:ascii="Times New Roman"/>
          <w:b w:val="false"/>
          <w:i w:val="false"/>
          <w:color w:val="000000"/>
          <w:sz w:val="28"/>
        </w:rPr>
        <w:t>
</w:t>
      </w:r>
      <w:r>
        <w:rPr>
          <w:rFonts w:ascii="Times New Roman"/>
          <w:b w:val="false"/>
          <w:i w:val="false"/>
          <w:color w:val="000000"/>
          <w:sz w:val="28"/>
        </w:rPr>
        <w:t>
      2011 жылы Қазақстанда қабылданған жаңа жұмыспен қамту бағдарламасы ел тұрғындарын өнімді еңбекке тарту міндетімен қатар еңбек нарығындағы іс жүзіндегі жағдайды ескере отырып, тұрғындарың жұмыспен қамтылуына ықпал етудің жаңа көзқарасын және тетіктерін көздейді. Мемлекеттік қолдау шараларының ауқымы өз бетінше еңбекпен қамтылған азаматтардың мәселелерін шенгу арқылы едәуір кеңейтілген. Басым мүмкіндіктер ауыл жастарына беріледі.</w:t>
      </w:r>
      <w:r>
        <w:br/>
      </w:r>
      <w:r>
        <w:rPr>
          <w:rFonts w:ascii="Times New Roman"/>
          <w:b w:val="false"/>
          <w:i w:val="false"/>
          <w:color w:val="000000"/>
          <w:sz w:val="28"/>
        </w:rPr>
        <w:t>
</w:t>
      </w:r>
      <w:r>
        <w:rPr>
          <w:rFonts w:ascii="Times New Roman"/>
          <w:b w:val="false"/>
          <w:i w:val="false"/>
          <w:color w:val="000000"/>
          <w:sz w:val="28"/>
        </w:rPr>
        <w:t>
      Аталған бағдарлама төрт бағыттан тұрады: оқыту және жұмысқа орналасуға жәрдемдесу; ауылда кәсіпкерлікті дамытуға жәрдемдесу; еңбек ресурстарының ұтқырлығын арттыру; ауылдық елді мекендерді дамыту. Сонымен бірге бағдарламаға қатысушылар үшін жұмыс берушілердің оқытуға байланысты шығындары жартылай өтеледі (70 % дейін). Мемлекеттің және бағдарламаға қатысушылардың міндеттемелері әлеуметтік келісімшартта бекітіледі.</w:t>
      </w:r>
      <w:r>
        <w:br/>
      </w:r>
      <w:r>
        <w:rPr>
          <w:rFonts w:ascii="Times New Roman"/>
          <w:b w:val="false"/>
          <w:i w:val="false"/>
          <w:color w:val="000000"/>
          <w:sz w:val="28"/>
        </w:rPr>
        <w:t>
</w:t>
      </w:r>
      <w:r>
        <w:rPr>
          <w:rFonts w:ascii="Times New Roman"/>
          <w:b w:val="false"/>
          <w:i w:val="false"/>
          <w:color w:val="000000"/>
          <w:sz w:val="28"/>
        </w:rPr>
        <w:t>
      Ауылдық жерлерде жалданбалы жұмыс орындарын құру мүмкіндігі шектеулі екенін ескере отырып, тұрғындардың экономикалық белсенділігін арттыру өз кәсібін ұйымдастыру арқылы көзделеді. Ауылдағы кәсіпкерлікке жәрдемдесу кәсіпкерлік негіздеріне үйрету; шағын несиелер беру; инженерлік-коммуникациялық инфрақұрылымды дамыту және орнықтыру арқылы жүзеге асырылады. Шағын несиелеу ауылдағы кәсіпкерлікті қолдаудың негізгі тетігі болып табылады. Шағын несие 5 жыл мерзімге 20 мың АҚШ долларына дейін беріледі, орташа сыйақы мөлшері - 6 %.</w:t>
      </w:r>
      <w:r>
        <w:br/>
      </w:r>
      <w:r>
        <w:rPr>
          <w:rFonts w:ascii="Times New Roman"/>
          <w:b w:val="false"/>
          <w:i w:val="false"/>
          <w:color w:val="000000"/>
          <w:sz w:val="28"/>
        </w:rPr>
        <w:t>
</w:t>
      </w:r>
      <w:r>
        <w:rPr>
          <w:rFonts w:ascii="Times New Roman"/>
          <w:b w:val="false"/>
          <w:i w:val="false"/>
          <w:color w:val="000000"/>
          <w:sz w:val="28"/>
        </w:rPr>
        <w:t>
      Табыс мөлшері төмен адамдар үшін осы шаралардың қолжетімдігін арттыру мақсатында, мемлекет көлемі 5-8 % төменгі сыйақысымен және кепілдіксіз несиелеудің қолайлы шарттарын көздеген.</w:t>
      </w:r>
      <w:r>
        <w:br/>
      </w:r>
      <w:r>
        <w:rPr>
          <w:rFonts w:ascii="Times New Roman"/>
          <w:b w:val="false"/>
          <w:i w:val="false"/>
          <w:color w:val="000000"/>
          <w:sz w:val="28"/>
        </w:rPr>
        <w:t>
</w:t>
      </w:r>
      <w:r>
        <w:rPr>
          <w:rFonts w:ascii="Times New Roman"/>
          <w:b w:val="false"/>
          <w:i w:val="false"/>
          <w:color w:val="000000"/>
          <w:sz w:val="28"/>
        </w:rPr>
        <w:t>
      Кәсіподақтар құру және оларға қосылу құқығы туралы.</w:t>
      </w:r>
      <w:r>
        <w:br/>
      </w:r>
      <w:r>
        <w:rPr>
          <w:rFonts w:ascii="Times New Roman"/>
          <w:b w:val="false"/>
          <w:i w:val="false"/>
          <w:color w:val="000000"/>
          <w:sz w:val="28"/>
        </w:rPr>
        <w:t>
</w:t>
      </w:r>
      <w:r>
        <w:rPr>
          <w:rFonts w:ascii="Times New Roman"/>
          <w:b w:val="false"/>
          <w:i w:val="false"/>
          <w:color w:val="000000"/>
          <w:sz w:val="28"/>
        </w:rPr>
        <w:t>
      Қазақстан ерікті түрде кәсіби одақтарды құруға және оларға кіруге кепілдік береді. Осы ережені Қазақстан Республикасының Конституциясы, Қазақстан Республикасының 1993 жылғы 9 сәуірдегі «Кәсіби одақтар туралы» Заңы, Халықаралық еңбек ұйымының «Бірігу бостандығы және ұйымдастыру құқығын қорғау туралы» № 87 және «Ұжымдық келіссөздерді ұйымдастыру және жүргізу туралы» № 98 конвенциялары реттейді.</w:t>
      </w:r>
      <w:r>
        <w:br/>
      </w:r>
      <w:r>
        <w:rPr>
          <w:rFonts w:ascii="Times New Roman"/>
          <w:b w:val="false"/>
          <w:i w:val="false"/>
          <w:color w:val="000000"/>
          <w:sz w:val="28"/>
        </w:rPr>
        <w:t>
</w:t>
      </w:r>
      <w:r>
        <w:rPr>
          <w:rFonts w:ascii="Times New Roman"/>
          <w:b w:val="false"/>
          <w:i w:val="false"/>
          <w:color w:val="000000"/>
          <w:sz w:val="28"/>
        </w:rPr>
        <w:t>
      Кәсіби одақтарды құру және оларға кіру, жеке және ұжымдық шарттар жасасу құқығына нәсіліне, ұлтына, әлеуметтік, тілдік, таптық және басқа да ерекшелігіне қарамастан Қазақстан Республикасының барлық азаматтары ие.</w:t>
      </w:r>
      <w:r>
        <w:br/>
      </w:r>
      <w:r>
        <w:rPr>
          <w:rFonts w:ascii="Times New Roman"/>
          <w:b w:val="false"/>
          <w:i w:val="false"/>
          <w:color w:val="000000"/>
          <w:sz w:val="28"/>
        </w:rPr>
        <w:t>
</w:t>
      </w:r>
      <w:r>
        <w:rPr>
          <w:rFonts w:ascii="Times New Roman"/>
          <w:b w:val="false"/>
          <w:i w:val="false"/>
          <w:color w:val="000000"/>
          <w:sz w:val="28"/>
        </w:rPr>
        <w:t>
      Мемлекеттік құрылымдар мен еңбеккерлердің қорғау саласындағы коммерциялық емес ұйымдарының өзара белсенді іс-қимыл жасасуы үшін мемлекет тарапынан Қазақстан Республикасы Премьер-Министрінің орынбасары басқаратын Әлеуметтік әріптестік және әлеуметтік-еңбек қатынастарын реттеу жөніндегі республикалық үшжақты комиссия құрылған.</w:t>
      </w:r>
      <w:r>
        <w:br/>
      </w:r>
      <w:r>
        <w:rPr>
          <w:rFonts w:ascii="Times New Roman"/>
          <w:b w:val="false"/>
          <w:i w:val="false"/>
          <w:color w:val="000000"/>
          <w:sz w:val="28"/>
        </w:rPr>
        <w:t>
</w:t>
      </w:r>
      <w:r>
        <w:rPr>
          <w:rFonts w:ascii="Times New Roman"/>
          <w:b w:val="false"/>
          <w:i w:val="false"/>
          <w:color w:val="000000"/>
          <w:sz w:val="28"/>
        </w:rPr>
        <w:t>
      Қазақстан Республикасы кәсіподақтарының федерациясы ел жұмыскерлерінің ең ірі және өкілетті ұйымы болып табылады. Оның қатарында 2012 жылғы 1 қаңтарға 2 млн. 139 мың 683 кәсіподақ мүшелері бар. Кәсіподақ мүшелігімен қамту жалданбалы жұмысшылардың жалпы санынан (5 млн. 694 мың адам) 37,5 % құрайды. Кәсіподақ мүшелігімен қамту 2009 жылдың 1 қаңтарына 2 млн. 47 мың 185 адамды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кәсіподақтарының федерациясы 26 республикалық салалық кәсіподақты, 14 облыстық бірлестікті және Астана қаласының кәсіподақтарының кеңесін біріктіретін заңды тұлғалардың еркін бірлестігі түріндегі коммерциялық емес ұйым болып табылады. Қазақстан Республикасының кәсіподақтары федерациясының құрамына 180 облыстық (кәсіподақтар облыстық комитеттері) және оларға теңестірілген салалық кәсіподақтарың аумақтық ұйымдары, 18 521 бастауыш кәсіподақ ұйымдары кіреді.</w:t>
      </w:r>
      <w:r>
        <w:br/>
      </w:r>
      <w:r>
        <w:rPr>
          <w:rFonts w:ascii="Times New Roman"/>
          <w:b w:val="false"/>
          <w:i w:val="false"/>
          <w:color w:val="000000"/>
          <w:sz w:val="28"/>
        </w:rPr>
        <w:t>
</w:t>
      </w:r>
      <w:r>
        <w:rPr>
          <w:rFonts w:ascii="Times New Roman"/>
          <w:b w:val="false"/>
          <w:i w:val="false"/>
          <w:color w:val="000000"/>
          <w:sz w:val="28"/>
        </w:rPr>
        <w:t>
      Саны жағынан білім және ғылым қызметкерлерінің 814612 мүшені біріктіретін республикалық салалық кәсіподақтары ең ірі болып табылады, денсаулық сақтау - 279023; тау-кен өндірісі - 213086, теміржолшылар - 110 мың 163 кәсіподақ мүшесі.</w:t>
      </w:r>
      <w:r>
        <w:br/>
      </w:r>
      <w:r>
        <w:rPr>
          <w:rFonts w:ascii="Times New Roman"/>
          <w:b w:val="false"/>
          <w:i w:val="false"/>
          <w:color w:val="000000"/>
          <w:sz w:val="28"/>
        </w:rPr>
        <w:t>
</w:t>
      </w:r>
      <w:r>
        <w:rPr>
          <w:rFonts w:ascii="Times New Roman"/>
          <w:b w:val="false"/>
          <w:i w:val="false"/>
          <w:color w:val="000000"/>
          <w:sz w:val="28"/>
        </w:rPr>
        <w:t>
      Кәсіподақтар мүшелері үшін құқықтық кепілдіктерді қамтамасыз ету және олардың әлеуметтік-экономикалық, еңбек құқықтарын және мүдделерін қорғау мақсатында құрылған.</w:t>
      </w:r>
      <w:r>
        <w:br/>
      </w:r>
      <w:r>
        <w:rPr>
          <w:rFonts w:ascii="Times New Roman"/>
          <w:b w:val="false"/>
          <w:i w:val="false"/>
          <w:color w:val="000000"/>
          <w:sz w:val="28"/>
        </w:rPr>
        <w:t>
</w:t>
      </w:r>
      <w:r>
        <w:rPr>
          <w:rFonts w:ascii="Times New Roman"/>
          <w:b w:val="false"/>
          <w:i w:val="false"/>
          <w:color w:val="000000"/>
          <w:sz w:val="28"/>
        </w:rPr>
        <w:t>
      Адамның құқықтарын құрметтеу, қанағаттанарлық өмір және қолайлы еңбек жағдайларын қамтамасыз ету, жұмыспен қамту мүмкіндіктерін жақсарту, экономикалық тұрақтылықты арттыру - мұның барлығы кәсіподақтар барлық еңбеккерлер үшін қамтамасыз етуге тырысатын әлеуметтік әділеттіктің негізгі элементтері болып табылады. Өз мақсаттарына қол жеткізу үшін кәсіподақтар өз қызметінде келесі басымдықтарды іске асырады: азаматтардың ешқандай кемсітусіз еңбек ақысын алуға конституциялық құқығы; кедейшілікпен және қайыршылықпен күрес; шетелдік кәсіпорындарда Қазақстанның ұлттық заңнамасының бұзылуына жол бермеу, отандық жұмысшылар мен мамандарды қорғау; азаматтардың жұмыссыздықтан әлеуметтік қорғалуына қатысты конституциялық құқығын қамтамасыз ету; әйелдердің мәселелеріне биліктің назарын күшейту, әйелдердің үкіметтік емес ұйымдарына және комиссияларға жан-жақты қолдау көрсету; заңнама нормалары негізінде жұмыс беруші мен қызметкер арасында әділ қатынастарды орнату; әділ зейнетақымен қамтамасыз ету үшін күрес.</w:t>
      </w:r>
      <w:r>
        <w:br/>
      </w:r>
      <w:r>
        <w:rPr>
          <w:rFonts w:ascii="Times New Roman"/>
          <w:b w:val="false"/>
          <w:i w:val="false"/>
          <w:color w:val="000000"/>
          <w:sz w:val="28"/>
        </w:rPr>
        <w:t>
</w:t>
      </w:r>
      <w:r>
        <w:rPr>
          <w:rFonts w:ascii="Times New Roman"/>
          <w:b w:val="false"/>
          <w:i w:val="false"/>
          <w:color w:val="000000"/>
          <w:sz w:val="28"/>
        </w:rPr>
        <w:t>
      Кәсіподақтардың маңызды функцияларының бірі - әлеуметтік әріптестікке, Әлеуметтік әріптестік, әлеуметтік-экономикалық және еңбек қатынастарын реттеу жөніндегі республикалық үшжақты комиссияның жұмысына қатысуы болып табылады. Кәсіподақтар рақымдық келіссөздер негізінде уәкілетті мемлекеттік органдармен және жұмыс берушілердің одақтарымен салалық (тарифтік) келісімдер жасайды. Барлық облыстық кәсіподақ бірлестіктері жергілікті атқарушы органдарымен және жұмыс берушілердің одақтарымен аймақтық келісімдер жасайды. Жалпы, республика бойынша 18 салалық (тарифтік) келісімдер (26 салалық кәсіподақтардан) және өңірлік деңгейде 14 келісімдер жасалған.</w:t>
      </w:r>
      <w:r>
        <w:br/>
      </w:r>
      <w:r>
        <w:rPr>
          <w:rFonts w:ascii="Times New Roman"/>
          <w:b w:val="false"/>
          <w:i w:val="false"/>
          <w:color w:val="000000"/>
          <w:sz w:val="28"/>
        </w:rPr>
        <w:t>
</w:t>
      </w:r>
      <w:r>
        <w:rPr>
          <w:rFonts w:ascii="Times New Roman"/>
          <w:b w:val="false"/>
          <w:i w:val="false"/>
          <w:color w:val="000000"/>
          <w:sz w:val="28"/>
        </w:rPr>
        <w:t>
      Елде 17 мың 409 ұжымдық шарттар жұмыс істейді, бұл кәсіподақтық ұйымдар жұмыс істейтін кәсіпорындар мен мекемелердің 95,4 %. Мәселен, салалық мүшелік ұйымдарда ұжымдық шарт жасасқан бастауыш ұйымдар санының өсуі байқалады. Егер олардың саны 2010 жылы 16884 құраса, 2011 жылы олар 516-ға (17410) көбейді. Ұжымдық шарттарды жасасуда ұйымдастыру белсенділігін салалық кәсіподақтар білдірді: Қазақстан ауыл шаруашылығы және өңдеу ұйымдарының қызметкерлері (2010 жылы - 1579, 2011 жылы - 1682), шағын және орта кәсіпкерлік ұйымдары (2010 жылы - 361, 2011 жылы - 402); Қазақстан Республикасының мәдениет, спорт және ақпарат (2010 жылы - 487, 2011 жылы - 597), Қазақстан Республикасының білім және ғылым қызметкерлері (2010 жылы - 9 387,2011 жылы - 9588).</w:t>
      </w:r>
      <w:r>
        <w:br/>
      </w:r>
      <w:r>
        <w:rPr>
          <w:rFonts w:ascii="Times New Roman"/>
          <w:b w:val="false"/>
          <w:i w:val="false"/>
          <w:color w:val="000000"/>
          <w:sz w:val="28"/>
        </w:rPr>
        <w:t>
</w:t>
      </w:r>
      <w:r>
        <w:rPr>
          <w:rFonts w:ascii="Times New Roman"/>
          <w:b w:val="false"/>
          <w:i w:val="false"/>
          <w:color w:val="000000"/>
          <w:sz w:val="28"/>
        </w:rPr>
        <w:t>
      Ең төменгі және нақты еңбекақы көлемін ұлғайту, оның дер кезінде төленуі, еңбекақы төлеуде кемсітуге жол бермеу, бюджеттік сала қызметкерлеріне ақы төлеу жүйесін жетілдіру мәселелері кәсіподақтар қызметінде басымдылығын сақтап отыр. Кәсіподақтардың белсенді қызметінің арқасында бюджеттік сала қызметкерлерінің базалық еңбекақысы 25 % ұлғайды, егер ол 2010 жылы 13 мың 613 теңгені (91 АҚШ $) құраса, 2011 жылы 17 мың 697 теңгені (118 АҚШ $) құрады.</w:t>
      </w:r>
      <w:r>
        <w:br/>
      </w:r>
      <w:r>
        <w:rPr>
          <w:rFonts w:ascii="Times New Roman"/>
          <w:b w:val="false"/>
          <w:i w:val="false"/>
          <w:color w:val="000000"/>
          <w:sz w:val="28"/>
        </w:rPr>
        <w:t>
</w:t>
      </w:r>
      <w:r>
        <w:rPr>
          <w:rFonts w:ascii="Times New Roman"/>
          <w:b w:val="false"/>
          <w:i w:val="false"/>
          <w:color w:val="000000"/>
          <w:sz w:val="28"/>
        </w:rPr>
        <w:t>
      Кәсіподақтар Халықаралық еңбек ұйымының қолдауымен балалар еңбегінің ең ауыр түрлерін жою жұмыстарына қатысады. Қазіргі таңда үй ішінде балалар еңбегінің мәселелерін анықтау мақсатында кең көлемді зерттеу жүргізу үшін Іс-шаралар жоспары әзірленуде.</w:t>
      </w:r>
      <w:r>
        <w:br/>
      </w:r>
      <w:r>
        <w:rPr>
          <w:rFonts w:ascii="Times New Roman"/>
          <w:b w:val="false"/>
          <w:i w:val="false"/>
          <w:color w:val="000000"/>
          <w:sz w:val="28"/>
        </w:rPr>
        <w:t>
</w:t>
      </w:r>
      <w:r>
        <w:rPr>
          <w:rFonts w:ascii="Times New Roman"/>
          <w:b w:val="false"/>
          <w:i w:val="false"/>
          <w:color w:val="000000"/>
          <w:sz w:val="28"/>
        </w:rPr>
        <w:t>
      Кәсіподақтардың қатысуымен қызметкерлердің өмірі мен денсаулығына келтірілген зиянды өтеу мәселесі шешілді. «Қазақстан Республикасы Азаматтық кодексіне өзгерістер және толықтырулар енгізу туралы» 2011 жылғы 30 наурыздағы Қазақстан Республикасы заңының қабылдануы осы жұмыстық нәтижесінде қабылданды және онда өндіріс кезінде және кәсіби аурулар салдарынан жоғалтқан еңбекақысына төленетін өтемақының көлемін ұлғайту көзделген.</w:t>
      </w:r>
      <w:r>
        <w:br/>
      </w:r>
      <w:r>
        <w:rPr>
          <w:rFonts w:ascii="Times New Roman"/>
          <w:b w:val="false"/>
          <w:i w:val="false"/>
          <w:color w:val="000000"/>
          <w:sz w:val="28"/>
        </w:rPr>
        <w:t>
</w:t>
      </w:r>
      <w:r>
        <w:rPr>
          <w:rFonts w:ascii="Times New Roman"/>
          <w:b w:val="false"/>
          <w:i w:val="false"/>
          <w:color w:val="000000"/>
          <w:sz w:val="28"/>
        </w:rPr>
        <w:t>
      Тұрғын үй құқығы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Азаматтық </w:t>
      </w:r>
      <w:r>
        <w:rPr>
          <w:rFonts w:ascii="Times New Roman"/>
          <w:b w:val="false"/>
          <w:i w:val="false"/>
          <w:color w:val="000000"/>
          <w:sz w:val="28"/>
        </w:rPr>
        <w:t>кодекстің</w:t>
      </w:r>
      <w:r>
        <w:rPr>
          <w:rFonts w:ascii="Times New Roman"/>
          <w:b w:val="false"/>
          <w:i w:val="false"/>
          <w:color w:val="000000"/>
          <w:sz w:val="28"/>
        </w:rPr>
        <w:t xml:space="preserve"> нормалары және оған сәйкес қабылданатын басқа да заңнама Қазақстан Республикасындағы тұрғын үй қатынастарын реттейді. Қазақстан Республикасында азаматтардың тұрғын үй құқығына кепілдік берілген. Заңда көрсетілген санаттарға, яғни тұрғын үйге мұқтаж азаматтарға мемлекеттік тұрғын үй қорынан заңда белгіленген нормаларға сәйкес қол жетімді бағаға сәйкес беріледі (Қазақстан Республикасы Конституциясының </w:t>
      </w:r>
      <w:r>
        <w:rPr>
          <w:rFonts w:ascii="Times New Roman"/>
          <w:b w:val="false"/>
          <w:i w:val="false"/>
          <w:color w:val="000000"/>
          <w:sz w:val="28"/>
        </w:rPr>
        <w:t>25-бабының</w:t>
      </w:r>
      <w:r>
        <w:rPr>
          <w:rFonts w:ascii="Times New Roman"/>
          <w:b w:val="false"/>
          <w:i w:val="false"/>
          <w:color w:val="000000"/>
          <w:sz w:val="28"/>
        </w:rPr>
        <w:t xml:space="preserve"> 2-тармағы).</w:t>
      </w:r>
      <w:r>
        <w:br/>
      </w:r>
      <w:r>
        <w:rPr>
          <w:rFonts w:ascii="Times New Roman"/>
          <w:b w:val="false"/>
          <w:i w:val="false"/>
          <w:color w:val="000000"/>
          <w:sz w:val="28"/>
        </w:rPr>
        <w:t>
</w:t>
      </w:r>
      <w:r>
        <w:rPr>
          <w:rFonts w:ascii="Times New Roman"/>
          <w:b w:val="false"/>
          <w:i w:val="false"/>
          <w:color w:val="000000"/>
          <w:sz w:val="28"/>
        </w:rPr>
        <w:t>
      Қазақстан Республикасының 1997 жылғы 16 сәуірдегі «Тұрғын үй қатынастары туралы» Заңы (бұдан әрі - Заң) 71-бабының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жеке тұрғын үй қорынан жергілікті атқарушы орган жалға алған коммуналдық тұрғын үй қорынан тұрғын үй берілуге жататын азаматтарды есепке алу тұратын жері бойынша ауданның, облыстық маңыздағы қаланың, республикалық маңыздағы қаланың, астананың жергілікті атқарушы органдарымен жүргізіледі. Заңның </w:t>
      </w:r>
      <w:r>
        <w:rPr>
          <w:rFonts w:ascii="Times New Roman"/>
          <w:b w:val="false"/>
          <w:i w:val="false"/>
          <w:color w:val="000000"/>
          <w:sz w:val="28"/>
        </w:rPr>
        <w:t>74-бабына</w:t>
      </w:r>
      <w:r>
        <w:rPr>
          <w:rFonts w:ascii="Times New Roman"/>
          <w:b w:val="false"/>
          <w:i w:val="false"/>
          <w:color w:val="000000"/>
          <w:sz w:val="28"/>
        </w:rPr>
        <w:t xml:space="preserve"> сәйкес мемлекеттік тұрғын үй қорынан тұрғын үй немесе жеке тұрғын үй қорынан жергілікті атқарушы орган жалға алған коммуналдық тұрғын үй осындай тұрғын үйге мұқтаж азаматтарға қажетті құжаттарымен бірге өтініш берген күннен бастап тізіммен белгіленген кезек тәртібімен беріледі.</w:t>
      </w:r>
      <w:r>
        <w:br/>
      </w:r>
      <w:r>
        <w:rPr>
          <w:rFonts w:ascii="Times New Roman"/>
          <w:b w:val="false"/>
          <w:i w:val="false"/>
          <w:color w:val="000000"/>
          <w:sz w:val="28"/>
        </w:rPr>
        <w:t>
</w:t>
      </w:r>
      <w:r>
        <w:rPr>
          <w:rFonts w:ascii="Times New Roman"/>
          <w:b w:val="false"/>
          <w:i w:val="false"/>
          <w:color w:val="000000"/>
          <w:sz w:val="28"/>
        </w:rPr>
        <w:t>
      Осы тізімдерге енгізілген азаматтардың құқықтары тең болып танылады. Мүгедектерді және Ұлы Отан соғысына қатысушыларды қоспағанда, ешкім нәсілдік, ұлттық, тілдік, таптық, рулық ерекшелігіне қарай, егер осы Заңда басқа жағдайлар ескерілмеген жағдайда, осындай тізімдерге енгізілген азаматтардың алдында мемлекеттік тұрғын үй қорынан тұрғын үй немесе жеке тұрғын үй қорынан жергілікті атқарушы орган жалға алған коммуналдық тұрғын үй алуға басым құқыққа ие емес.</w:t>
      </w:r>
      <w:r>
        <w:br/>
      </w:r>
      <w:r>
        <w:rPr>
          <w:rFonts w:ascii="Times New Roman"/>
          <w:b w:val="false"/>
          <w:i w:val="false"/>
          <w:color w:val="000000"/>
          <w:sz w:val="28"/>
        </w:rPr>
        <w:t>
</w:t>
      </w:r>
      <w:r>
        <w:rPr>
          <w:rFonts w:ascii="Times New Roman"/>
          <w:b w:val="false"/>
          <w:i w:val="false"/>
          <w:color w:val="000000"/>
          <w:sz w:val="28"/>
        </w:rPr>
        <w:t>
      Қазіргі таңда Қазақстан Республикасы тұрғын үй құрылысын қолдау жөніндегі мемлекеттік саясатты іске асырып, тұрғын үй коммуналдық саланы жаңғырту жұмыстарын жүргізуде, сондай-ақ тұрғын үй қатынастарының барынша тиімді моделін құру үшін қолайлы жағдайлар қамтамасыз етілуде. 2011 жылы барлық қаржыландыру көздерінен тұрғын үй құрылысына 417,1 млрд. теңге (2,78 млрд. АҚШ $) немесе 2010 жылға қарағанда 119,2 % қаржы жұмсалған. 6,5 млн. шаршы метр тұрғын үй пайдалануға берілді немесе алдыңғы жылға қарағанда 101,9 %. Пайдалануға берілген үйлердің жалпы көлемінде 55 % үйлер жеке тұрғын үй немесе 3,6 млн. шаршы метр, ол 2010 жылға қарағанда 13 % артық. Қазіргі таңда 2020 жылға дейін арналған «Қол жетімді тұрғын үй» бағдарламасының жобасы әзірленуде.</w:t>
      </w:r>
      <w:r>
        <w:br/>
      </w:r>
      <w:r>
        <w:rPr>
          <w:rFonts w:ascii="Times New Roman"/>
          <w:b w:val="false"/>
          <w:i w:val="false"/>
          <w:color w:val="000000"/>
          <w:sz w:val="28"/>
        </w:rPr>
        <w:t>
</w:t>
      </w:r>
      <w:r>
        <w:rPr>
          <w:rFonts w:ascii="Times New Roman"/>
          <w:b w:val="false"/>
          <w:i w:val="false"/>
          <w:color w:val="000000"/>
          <w:sz w:val="28"/>
        </w:rPr>
        <w:t>
      Денсаулық сақтауға, медициналық жәрдемге, әлеуметтік қамтамасыз етуге және әлеуметтік қызмет көрсетуге құқықтар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Нәсілдік, ұлттық немесе этностық ерекшелігіне қарамастан елдің заңнамасында белгіленген тәртіпте әлеуметтік қамтамасыз етуге және әлеуметтік қызметке құқығы бар.</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29-бабы</w:t>
      </w:r>
      <w:r>
        <w:rPr>
          <w:rFonts w:ascii="Times New Roman"/>
          <w:b w:val="false"/>
          <w:i w:val="false"/>
          <w:color w:val="000000"/>
          <w:sz w:val="28"/>
        </w:rPr>
        <w:t xml:space="preserve"> азаматтардың денсаулық сақтауға, заңмен белгіленген кепілдендірілген медициналық көмектің көлемін тегін алуға құқылы,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w:t>
      </w:r>
      <w:r>
        <w:br/>
      </w:r>
      <w:r>
        <w:rPr>
          <w:rFonts w:ascii="Times New Roman"/>
          <w:b w:val="false"/>
          <w:i w:val="false"/>
          <w:color w:val="000000"/>
          <w:sz w:val="28"/>
        </w:rPr>
        <w:t>
</w:t>
      </w:r>
      <w:r>
        <w:rPr>
          <w:rFonts w:ascii="Times New Roman"/>
          <w:b w:val="false"/>
          <w:i w:val="false"/>
          <w:color w:val="000000"/>
          <w:sz w:val="28"/>
        </w:rPr>
        <w:t>
      «Халық денсаулығы және денсаулық сақтау жүйесі туралы» Қазақстан Республикасы кодексінің </w:t>
      </w:r>
      <w:r>
        <w:rPr>
          <w:rFonts w:ascii="Times New Roman"/>
          <w:b w:val="false"/>
          <w:i w:val="false"/>
          <w:color w:val="000000"/>
          <w:sz w:val="28"/>
        </w:rPr>
        <w:t>87-бабына</w:t>
      </w:r>
      <w:r>
        <w:rPr>
          <w:rFonts w:ascii="Times New Roman"/>
          <w:b w:val="false"/>
          <w:i w:val="false"/>
          <w:color w:val="000000"/>
          <w:sz w:val="28"/>
        </w:rPr>
        <w:t xml:space="preserve"> сәйкес мемлекет ел азаматтарына денсаулық сақтау құқығына, тегін медициналық көмектің кепілдік берілген көлемінің көрсетілуіне, медициналық көмекке бірдей қол жеткізуіне, медициналық көмектің сапасына, дәрілі заттардың қолжетімділігіне, сапасына, тиімділігі мен қауіпсіздігіне, аурулардың профилактикасы, салауатты өмір салты мен дұрыс тамақтануды қалыптастыру жөніндегі іс-шаралардың жүргізілуіне кепілдік береді.</w:t>
      </w:r>
      <w:r>
        <w:br/>
      </w:r>
      <w:r>
        <w:rPr>
          <w:rFonts w:ascii="Times New Roman"/>
          <w:b w:val="false"/>
          <w:i w:val="false"/>
          <w:color w:val="000000"/>
          <w:sz w:val="28"/>
        </w:rPr>
        <w:t>
</w:t>
      </w:r>
      <w:r>
        <w:rPr>
          <w:rFonts w:ascii="Times New Roman"/>
          <w:b w:val="false"/>
          <w:i w:val="false"/>
          <w:color w:val="000000"/>
          <w:sz w:val="28"/>
        </w:rPr>
        <w:t>
      Мемлекеттік органдар медициналық қызмет көрсетуге қол жетімділікті қамтамасыз ету жөніндегі қызметінде тегін медициналық көмектің кепілдік берілген көлемінің тізбесін, бастапқы, стационарлық және жедел медициналық-санитарлық көмекті көрсету ережелерін басшылыққа алады. 2011 жылы Бірыңғай ұлттық денсаулық сақтау жүйесі енгізілді, оның мақсаты медициналық көмектің қол жетімділігін қамтамасыз ету, атап айтқанда емделушіге медициналық қызмет көрсету кезінде медициналық ұйымды таңдау құқығын беру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жүрген шетелдік азаматтарға медициналық көмек «Тұрғындардың денсаулығын сақтау саласындағы әріптестік туралы» келісімнің ережелеріне сәйкес көрсетіледі. Аталған келісімде ТМД мемлекеттерінің үкіметтері қатысушы мемлекеттердің азаматтарына өзара өтемақыны өтеусіз шұғыл және кезек күттірмейтін медициналық көмек көрсету, денсаулық сақтау органдары мен мекемелерінің жолдамасы бойынша жіберуші тараптың нақты шығындарын өтеуімен немесе екі жақты шарттарда белгіленген жағдайда жоспарлы медициналық көмекті көрсету міндеттерін қуаттайды (3-бап).</w:t>
      </w:r>
      <w:r>
        <w:br/>
      </w:r>
      <w:r>
        <w:rPr>
          <w:rFonts w:ascii="Times New Roman"/>
          <w:b w:val="false"/>
          <w:i w:val="false"/>
          <w:color w:val="000000"/>
          <w:sz w:val="28"/>
        </w:rPr>
        <w:t>
</w:t>
      </w:r>
      <w:r>
        <w:rPr>
          <w:rFonts w:ascii="Times New Roman"/>
          <w:b w:val="false"/>
          <w:i w:val="false"/>
          <w:color w:val="000000"/>
          <w:sz w:val="28"/>
        </w:rPr>
        <w:t>
      2011 жылы ауырған жағдайда шетелдіктерге және азаматтығы жоқтарға Қазақстан Республикасының аумағына кіруге тыйым салынатын аурулар тізімі бекітілді. Бұл тізбеге келесі аурулар кіреді: нашақорлық, психикалық бұзылу (ауру), туберкулез, лепра, жыныс жолдарымен арқылы берілетін инфекциялар (мерез, мерез лимфогранулемасы, шанкроид), жіті инфекциялық аурулар (тыныс органдарының жіті вирустық инфекциясынан және тұмаудан басқа).</w:t>
      </w:r>
      <w:r>
        <w:br/>
      </w:r>
      <w:r>
        <w:rPr>
          <w:rFonts w:ascii="Times New Roman"/>
          <w:b w:val="false"/>
          <w:i w:val="false"/>
          <w:color w:val="000000"/>
          <w:sz w:val="28"/>
        </w:rPr>
        <w:t>
</w:t>
      </w:r>
      <w:r>
        <w:rPr>
          <w:rFonts w:ascii="Times New Roman"/>
          <w:b w:val="false"/>
          <w:i w:val="false"/>
          <w:color w:val="000000"/>
          <w:sz w:val="28"/>
        </w:rPr>
        <w:t>
      Сонымен қатар, 2011 жылы иммигранттарға медициналық көмек көрсету ережелері бекітілді. Бұл ережелер гуманитарлық және саяси себеппен, еңбек қызметін жүзеге асыру, білім алу, отбасыларының қосылуы мақсатында көшіп келген оралмандарға, азаматтығы жоқтарға, шетел азаматтарына қатысты қолданылады және оларға медициналық көмек көрсету тәртібін белгілейді.</w:t>
      </w:r>
      <w:r>
        <w:br/>
      </w:r>
      <w:r>
        <w:rPr>
          <w:rFonts w:ascii="Times New Roman"/>
          <w:b w:val="false"/>
          <w:i w:val="false"/>
          <w:color w:val="000000"/>
          <w:sz w:val="28"/>
        </w:rPr>
        <w:t>
</w:t>
      </w:r>
      <w:r>
        <w:rPr>
          <w:rFonts w:ascii="Times New Roman"/>
          <w:b w:val="false"/>
          <w:i w:val="false"/>
          <w:color w:val="000000"/>
          <w:sz w:val="28"/>
        </w:rPr>
        <w:t>
      Медициналық қызметке тең қол жетімділікті қамтамасыз ету - Қазақстан Республикасының денсаулық сақтау саласын дамытудың 2011 - 2015 жылдарға арналған «Саламатты Қазақстан» мемлекеттік бағдарламасы мен Қазақстан Республикасында онкологиялық көмекті дамытудың 2012 - 2016 жылдарға арналған бағдарламасының міндеттерінің бірі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28-бабына</w:t>
      </w:r>
      <w:r>
        <w:rPr>
          <w:rFonts w:ascii="Times New Roman"/>
          <w:b w:val="false"/>
          <w:i w:val="false"/>
          <w:color w:val="000000"/>
          <w:sz w:val="28"/>
        </w:rPr>
        <w:t xml:space="preserve"> сәйкес ел азаматтарына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Бұл құқық барлығына бірдей, яғни нәсіліне, ұлтына немесе этностық шығу тегі есепке алынбайды.</w:t>
      </w:r>
      <w:r>
        <w:br/>
      </w:r>
      <w:r>
        <w:rPr>
          <w:rFonts w:ascii="Times New Roman"/>
          <w:b w:val="false"/>
          <w:i w:val="false"/>
          <w:color w:val="000000"/>
          <w:sz w:val="28"/>
        </w:rPr>
        <w:t>
</w:t>
      </w:r>
      <w:r>
        <w:rPr>
          <w:rFonts w:ascii="Times New Roman"/>
          <w:b w:val="false"/>
          <w:i w:val="false"/>
          <w:color w:val="000000"/>
          <w:sz w:val="28"/>
        </w:rPr>
        <w:t>
      Қазақстанда мемлекеттің әлеуметтік қамқорлығында (2012 жылғы 1 маусымға) 468,3 мың мүгедек, асыраушысынан айырылған 200 мың адам, егде жастағы 21,3 мың адам бар. Оларға қатысты мемлекеттік саясаттың жалпы бағыты мемлекеттің нақты мүмкіндіктеріне сәйкес базалық әлеуметтік жәрдемақыларды ұлғайту болып табылады. 2012 жылғы 1 қаңтардан мемлекеттік жәрдемақылардың көлемі орта есеппен 7 % ұлғайды.</w:t>
      </w:r>
      <w:r>
        <w:br/>
      </w:r>
      <w:r>
        <w:rPr>
          <w:rFonts w:ascii="Times New Roman"/>
          <w:b w:val="false"/>
          <w:i w:val="false"/>
          <w:color w:val="000000"/>
          <w:sz w:val="28"/>
        </w:rPr>
        <w:t>
</w:t>
      </w:r>
      <w:r>
        <w:rPr>
          <w:rFonts w:ascii="Times New Roman"/>
          <w:b w:val="false"/>
          <w:i w:val="false"/>
          <w:color w:val="000000"/>
          <w:sz w:val="28"/>
        </w:rPr>
        <w:t>
      Қолданыстағы заңнамаға сәйкес азаматтар келесі әлеуметтік тәуекелдер болған жағдайда әлеуметтік төлемдер алуға құқылы: еңбек қабілеттілігін жоғалту, асыраушысынан айырылу, жұмысынан айырылу, жүктілігіне және бала тууына байланысты табыс көзінен айырылу, бала асырап алу және бір жасқа дейінгі бала күтіміне байланысты табыс көзінен айырылу. Міндетті әлеуметтік сақтандыруға қатысушылардың саны 6 млн. адамнан асады (2005 жылы 3,9 млн. адам). Барлық жалданбалы қызметкерлер және өз бетімен еңбекпен айналысатын адамдардың 23 % сақтандырумен қамтыған. 2012 жылғы 1 маусымдағы жағдай бойынша міндетті әлеуметтік сақтандырудың жүйесін қолданысқа енгізуден бастап әлеуметтік төлемдердің жалпы сомасы 232,9 млрд. теңгені құрады (1,55 млн. АҚШ $), бұл ретте 2012 жылғы мамырда 951,7 млн. теңге (46,3 млн. АҚШ $) әлеуметтік төлемдер жүзеге асырылды, алушылар саны 219 мың 164 адам құрады.</w:t>
      </w:r>
      <w:r>
        <w:br/>
      </w:r>
      <w:r>
        <w:rPr>
          <w:rFonts w:ascii="Times New Roman"/>
          <w:b w:val="false"/>
          <w:i w:val="false"/>
          <w:color w:val="000000"/>
          <w:sz w:val="28"/>
        </w:rPr>
        <w:t>
</w:t>
      </w:r>
      <w:r>
        <w:rPr>
          <w:rFonts w:ascii="Times New Roman"/>
          <w:b w:val="false"/>
          <w:i w:val="false"/>
          <w:color w:val="000000"/>
          <w:sz w:val="28"/>
        </w:rPr>
        <w:t>
      2008 жылғы желтоқсанда «Арнайы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Қазіргі таңда әлеуметтік қызмет көрсету жүйесінде реформалар жүргізілуде. 2009 - 2011 жылдары республикалық бюджеттен реформаның 1 кезеңін іске асыруға жұмсалған қаражат көлемі 16 млрд. теңгеден асты (106 млн. АҚШ $). 2012 жылы республикалық бюджеттен 2,2 млрд. теңге (14,66 млн. АҚШ $) 38 мың адамды қамтитын арнаулы әлеуметтік қызметтерді көрсету стандарттарын енгізу; 790 адамды қамтитын күндізгі бөлімшелерді ашу мақсаттарына көзделген.</w:t>
      </w:r>
      <w:r>
        <w:br/>
      </w:r>
      <w:r>
        <w:rPr>
          <w:rFonts w:ascii="Times New Roman"/>
          <w:b w:val="false"/>
          <w:i w:val="false"/>
          <w:color w:val="000000"/>
          <w:sz w:val="28"/>
        </w:rPr>
        <w:t>
</w:t>
      </w:r>
      <w:r>
        <w:rPr>
          <w:rFonts w:ascii="Times New Roman"/>
          <w:b w:val="false"/>
          <w:i w:val="false"/>
          <w:color w:val="000000"/>
          <w:sz w:val="28"/>
        </w:rPr>
        <w:t>
      Жыл басындағы жағдай бойынша әлеуметтік қызмет көрсету жүйесімен 103 стационарлық түрдегі медициналық-санитарлық мекемелердегі 20 мыңнан аса егде адамдар мен мүгедектер, оның ішінде мүгедек балалар (50 - егде жастағы адамдар мен мүгедектерге арналған интернат-үйлер, 32 - психоневрологиялық интернат-үйлер, 4 - тірек-қозғалыс аппаратының ақауы бар мүгедек балалар үшін интернат-үйлер, 17 - балалар психоневрология интернат-үйлері) қамтылған.</w:t>
      </w:r>
      <w:r>
        <w:br/>
      </w:r>
      <w:r>
        <w:rPr>
          <w:rFonts w:ascii="Times New Roman"/>
          <w:b w:val="false"/>
          <w:i w:val="false"/>
          <w:color w:val="000000"/>
          <w:sz w:val="28"/>
        </w:rPr>
        <w:t>
</w:t>
      </w:r>
      <w:r>
        <w:rPr>
          <w:rFonts w:ascii="Times New Roman"/>
          <w:b w:val="false"/>
          <w:i w:val="false"/>
          <w:color w:val="000000"/>
          <w:sz w:val="28"/>
        </w:rPr>
        <w:t>
      2012 жылғы қаңтардан бастап Астана және Алматы қалаларында, Шығыс Қазақстан және Қостанай облыстарында тұрақты баспанасы жоқ адамдарға арнайы әлеуметтік қызметтерді көрсету стандарты енгізіле бастады. Республикалық бюджеттен бөлінген қаржы көлемі 155,6 мың теңгені (1,037 млн. АҚШ $) құрап, тұрақты мекенжайы жоқ 4 мың адам осындай қызметпен қамтылды.</w:t>
      </w:r>
      <w:r>
        <w:br/>
      </w:r>
      <w:r>
        <w:rPr>
          <w:rFonts w:ascii="Times New Roman"/>
          <w:b w:val="false"/>
          <w:i w:val="false"/>
          <w:color w:val="000000"/>
          <w:sz w:val="28"/>
        </w:rPr>
        <w:t>
</w:t>
      </w:r>
      <w:r>
        <w:rPr>
          <w:rFonts w:ascii="Times New Roman"/>
          <w:b w:val="false"/>
          <w:i w:val="false"/>
          <w:color w:val="000000"/>
          <w:sz w:val="28"/>
        </w:rPr>
        <w:t>
      Мүгедектердің құқықтарының сақталуы үшін және оларды қоғамға кіріктіру үшін жергілікті атқарушы органдармен шамамен мүмкіндігі шектеулі 88 мың адам немесе мұқтаж адамдардың 93 % жеке оңалту бағдарламаларына сәйкес протездік-ортопедиялық, есту протездерімен, мүгедек арбаларымен, сурдо- және тифло-құралдармен, санаторлық-курорттық емдеумен, ыммен сөйлесу мамандарымен және жеке көмекшілермен қамтылды.</w:t>
      </w:r>
      <w:r>
        <w:br/>
      </w:r>
      <w:r>
        <w:rPr>
          <w:rFonts w:ascii="Times New Roman"/>
          <w:b w:val="false"/>
          <w:i w:val="false"/>
          <w:color w:val="000000"/>
          <w:sz w:val="28"/>
        </w:rPr>
        <w:t>
</w:t>
      </w:r>
      <w:r>
        <w:rPr>
          <w:rFonts w:ascii="Times New Roman"/>
          <w:b w:val="false"/>
          <w:i w:val="false"/>
          <w:color w:val="000000"/>
          <w:sz w:val="28"/>
        </w:rPr>
        <w:t>
      Мүгедектерді қолдау, олардың еңбекке құқығын қамтамасыз ету, мүгедектерді еңбек нарығында жұмысқа орналасу мүмкіндіктерін кеңейту мақсатында 2011 жылғы 31 қаңтарда «Мүгедектердің қоғамдық бірлестіктері құрған ұйымдарда мемлекеттік сатып алуды жүзеге асырудың кейбір мәселелері туралы» Қазақстан Республикасының </w:t>
      </w:r>
      <w:r>
        <w:rPr>
          <w:rFonts w:ascii="Times New Roman"/>
          <w:b w:val="false"/>
          <w:i w:val="false"/>
          <w:color w:val="000000"/>
          <w:sz w:val="28"/>
        </w:rPr>
        <w:t>қаулысы</w:t>
      </w:r>
      <w:r>
        <w:rPr>
          <w:rFonts w:ascii="Times New Roman"/>
          <w:b w:val="false"/>
          <w:i w:val="false"/>
          <w:color w:val="000000"/>
          <w:sz w:val="28"/>
        </w:rPr>
        <w:t xml:space="preserve"> бекітілді. Бұл қаулы жұмысқа қабілетті мүгедектердің жұмыспен қамтылуын қамтамасыз ету үшін мүгедектердің қоғамдық бірлестіктері құрған, тауар өндіретін, жұмыстарды орындайтын, қызмет көрсететін ұйымдарды қолдайды.</w:t>
      </w:r>
      <w:r>
        <w:br/>
      </w:r>
      <w:r>
        <w:rPr>
          <w:rFonts w:ascii="Times New Roman"/>
          <w:b w:val="false"/>
          <w:i w:val="false"/>
          <w:color w:val="000000"/>
          <w:sz w:val="28"/>
        </w:rPr>
        <w:t>
</w:t>
      </w:r>
      <w:r>
        <w:rPr>
          <w:rFonts w:ascii="Times New Roman"/>
          <w:b w:val="false"/>
          <w:i w:val="false"/>
          <w:color w:val="000000"/>
          <w:sz w:val="28"/>
        </w:rPr>
        <w:t>
      Республика бойынша жүргізілген нысандарды инвентаризациялау мониторингі көрсеткендей, 2012 жылғы 1 қаңтардағы жағдай бойынша мүгедектер үшін 11,4 мың (32 %) кіреберіс жолдары, панду стар, мүгедек арбалары үшін құрылғылар қол жетімді болған, жаяу жүргіншілердің 485 жолдары (10 %) дыбыс және жарық құрылғыларымен жабдықталған, мүгедектерге қызмет көрсету үшін 879 (6 %) арнайы автобустар қол жетімді болған, жүріп-тұруға қиналатын мүгедектерді жалпы жұрт пайдаланатын көлікке отырғызу үшін 3,7 мың (30 %) жаяу жүргінші аялдамалары жабдықталды, өңірлерде 132 мүгедектік такси қызмет етеді.</w:t>
      </w:r>
      <w:r>
        <w:br/>
      </w:r>
      <w:r>
        <w:rPr>
          <w:rFonts w:ascii="Times New Roman"/>
          <w:b w:val="false"/>
          <w:i w:val="false"/>
          <w:color w:val="000000"/>
          <w:sz w:val="28"/>
        </w:rPr>
        <w:t>
</w:t>
      </w:r>
      <w:r>
        <w:rPr>
          <w:rFonts w:ascii="Times New Roman"/>
          <w:b w:val="false"/>
          <w:i w:val="false"/>
          <w:color w:val="000000"/>
          <w:sz w:val="28"/>
        </w:rPr>
        <w:t>
      Білім алуға және кәсіби дайындыққа құқық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30-бабына</w:t>
      </w:r>
      <w:r>
        <w:rPr>
          <w:rFonts w:ascii="Times New Roman"/>
          <w:b w:val="false"/>
          <w:i w:val="false"/>
          <w:color w:val="000000"/>
          <w:sz w:val="28"/>
        </w:rPr>
        <w:t xml:space="preserve"> сәйкес азаматтардың мемлекеттік оқу орындарында тегін орта білім алуына кепілдік беріледі. Орта білім алу міндетті. Сонымен қатар, азаматтардың мемлекеттік жоғары оқу орнында конкурстық негізде тегін жоғары білім алуға құқығы бар. Ақылы білім алу заңда белгіленген негіздер мен тәртіп бойынша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Конституциясына,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Заңдарына сәйкес мемлекет Қазақстанның көпұлтты халқының тілдерін үйрену мен дамыту үшін жағдай туғызуға қамқорлық жасайды. Әрбір ұлттық топ ұлттық тілдерін, мәдениетін, салт-дәстүрлерін жаңғырту және дамыту үшін ұлттық-мәдени орталықтарды, жексенбілік мектептерді құруға құқылы.</w:t>
      </w:r>
      <w:r>
        <w:br/>
      </w:r>
      <w:r>
        <w:rPr>
          <w:rFonts w:ascii="Times New Roman"/>
          <w:b w:val="false"/>
          <w:i w:val="false"/>
          <w:color w:val="000000"/>
          <w:sz w:val="28"/>
        </w:rPr>
        <w:t>
</w:t>
      </w:r>
      <w:r>
        <w:rPr>
          <w:rFonts w:ascii="Times New Roman"/>
          <w:b w:val="false"/>
          <w:i w:val="false"/>
          <w:color w:val="000000"/>
          <w:sz w:val="28"/>
        </w:rPr>
        <w:t>
      2010 - 2011 жылдары республикамыздың 108 жалпы білім беру мектептерінде 13133 оқушы жеке пән ретінде 16 ана тілін оқиды, оның ішінде: неміс, поляк, кәріс, дұнған, курд, түрік, татар, әзірбайжан, ұйғыр, шешен, грек, армян, иврит, лезгин, украин, белорус тілдері.</w:t>
      </w:r>
      <w:r>
        <w:br/>
      </w:r>
      <w:r>
        <w:rPr>
          <w:rFonts w:ascii="Times New Roman"/>
          <w:b w:val="false"/>
          <w:i w:val="false"/>
          <w:color w:val="000000"/>
          <w:sz w:val="28"/>
        </w:rPr>
        <w:t>
</w:t>
      </w:r>
      <w:r>
        <w:rPr>
          <w:rFonts w:ascii="Times New Roman"/>
          <w:b w:val="false"/>
          <w:i w:val="false"/>
          <w:color w:val="000000"/>
          <w:sz w:val="28"/>
        </w:rPr>
        <w:t>
      Этностық топтардың шағын орналасқан жерлерінде негізгі түрдегі мектептермен қатар мемлекеттік және ана тілін, ұлттық мәдениетті, салт-дәстүрлерді үйрену үшін ұлттық-мәдени орталықтар жанынан жексенбілік мектептер немесе тіл курстары ашылған. Республикамызда 3956 бала мен жасөспірім оқитын 81 жексенбілік мектеп жұмыс істейді. Аталған мектептерде оқушылар факультативті түрде немесе үйірмелерде 16 ұлттың дәстүрлерін, салттары мен тілдерін үйренеді. Олардың ішінде: неміс, кәріс, татар, поляк, украин, армян, грек, әзірбайжан, шешен, ингуш, белорус, чуваш, болгар, башқорт, тәжік, чех тілдері бар.</w:t>
      </w:r>
      <w:r>
        <w:br/>
      </w:r>
      <w:r>
        <w:rPr>
          <w:rFonts w:ascii="Times New Roman"/>
          <w:b w:val="false"/>
          <w:i w:val="false"/>
          <w:color w:val="000000"/>
          <w:sz w:val="28"/>
        </w:rPr>
        <w:t>
</w:t>
      </w:r>
      <w:r>
        <w:rPr>
          <w:rFonts w:ascii="Times New Roman"/>
          <w:b w:val="false"/>
          <w:i w:val="false"/>
          <w:color w:val="000000"/>
          <w:sz w:val="28"/>
        </w:rPr>
        <w:t>
      Қазіргі таңда Қазақстанда өзбек тілінде оқытатын 58 мектепте және аралас тілде оқытатын 83 мектепте 78921 бала өзбек тілінде оқиды. Ұйғыр тіліндегі 14 мектепте және аралас тілдегі 49 мектепте 14 424 адам ұйғыр тілінде оқиды. 2 мектепте тәжік тілінде және 10 мектепте аралас тілдерде 3 615 бала тәжік тілінде білім алады (15-қосымша).</w:t>
      </w:r>
      <w:r>
        <w:br/>
      </w:r>
      <w:r>
        <w:rPr>
          <w:rFonts w:ascii="Times New Roman"/>
          <w:b w:val="false"/>
          <w:i w:val="false"/>
          <w:color w:val="000000"/>
          <w:sz w:val="28"/>
        </w:rPr>
        <w:t>
</w:t>
      </w:r>
      <w:r>
        <w:rPr>
          <w:rFonts w:ascii="Times New Roman"/>
          <w:b w:val="false"/>
          <w:i w:val="false"/>
          <w:color w:val="000000"/>
          <w:sz w:val="28"/>
        </w:rPr>
        <w:t>
      Сонымен бірге, меншік нысанына қарамастан Қазақстан Республикасының аумағындағы барлық оқу орындары жалпыға бірдей мемлекеттік стандартқа сәйкес білім алудың әрбір деңгейінде қазақ, орыс және бір шет тілін оқып үйренуге жағдай жасап отыр. Республика мектептерінде балалар қазақ, орыс, ана тілінде адамның мол адамгершілік қасиетін, достықты және халықтар арасындағы құрметті дәріптейтін әлемдік классикалық және қазіргі заманғы әдебиет туындыларын оқиды. Бұл гуманизм  және демократиялық құндылықтар идеяларын, елімізде тұратын түрлі ұлт өкілдері арасындағы түсіністік пен достастықты, қазақстандық патриотизмді, азаматтық сананы, төзімділік пен адамгершілікті бойына сіңіруге жағдай жасайды.</w:t>
      </w:r>
      <w:r>
        <w:br/>
      </w:r>
      <w:r>
        <w:rPr>
          <w:rFonts w:ascii="Times New Roman"/>
          <w:b w:val="false"/>
          <w:i w:val="false"/>
          <w:color w:val="000000"/>
          <w:sz w:val="28"/>
        </w:rPr>
        <w:t>
</w:t>
      </w:r>
      <w:r>
        <w:rPr>
          <w:rFonts w:ascii="Times New Roman"/>
          <w:b w:val="false"/>
          <w:i w:val="false"/>
          <w:color w:val="000000"/>
          <w:sz w:val="28"/>
        </w:rPr>
        <w:t>
      Республикада жыл сайын ұйғыр тілі мен әдебиетінен, өзбек тілі мен әдебиетінен олимпиадалар өткізіліп тұрады. Аталған мектептердің оқушылары республикалық «Ақбота» математикалық конкурсына, халықаралық «Кенгуру» және республикалық ғылыми сайыстарға белсене қатысады.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жалпы білім беретін мектептер үшін оқулықтар мен оқу-әдістемелік кешендерді дайындау және басып шығарудың мақсатты бағдарламасына сәйкес қазақ, орыс, өзбек және ұйғыр тілдеріндегі отандық оқулықтар әзірленіп, кезең-кезеңімен енгізілді. Өзбек тілінде оқытатын мектеп оқушылары жергілікті бюджет есебінен 88,7 % оқулықтармен қамтамасыз етілді, 99 % ұйғыр тілінде оқытатын мектептер, 87,9 % тәжік тілінде оқытатын мектептер. Қазақстан Республикасы Үкіметінің № 173 қаулысына сәйкес тұрмысы төмен отбасыларынан шыққан балалар Нәсілдік, ұлттық және этностық ерекшелігіне қарамастан 98 % тегін оқулықтармен қамтамасыз етілген. Қазақстанда 2005 жылы тәжік тілінде жергілікті бюджет есебінен таралымы 2000 данамен «Жазушы» баспасынан 1 сынып оқулықтары әзірленіп, жарыққа шыкты: «Алифбе» және «Забони модарй» (әдеби оқулық). Қазақстан Республикасында білім беруді дамытудың 2011 - 2020 жылдарға арналған мемлекеттік бағдарламасында 2015 жылға дейін барлық оқушыларды жергілікті бюджет есебінен оқулықтарды жыл сайын 100 % сатып алу кезеңімен тегін оқулықтармен және оқу-әдістемелік кешендермен қамтамасыз ету көзделген.</w:t>
      </w:r>
      <w:r>
        <w:br/>
      </w:r>
      <w:r>
        <w:rPr>
          <w:rFonts w:ascii="Times New Roman"/>
          <w:b w:val="false"/>
          <w:i w:val="false"/>
          <w:color w:val="000000"/>
          <w:sz w:val="28"/>
        </w:rPr>
        <w:t>
</w:t>
      </w:r>
      <w:r>
        <w:rPr>
          <w:rFonts w:ascii="Times New Roman"/>
          <w:b w:val="false"/>
          <w:i w:val="false"/>
          <w:color w:val="000000"/>
          <w:sz w:val="28"/>
        </w:rPr>
        <w:t>
      Жыл сайын жалпы білім беретін мектептердің материалдық-техникалық базасы жақсартылуда. Жергілікті бюджет есебінен олар соңғы үлгідегі компьютерлермен және интерактивті тақталармен жабдықталуда. Мектептердің барлығына телефон жүргізіліп, Интернет желісіне қосылған. Білім беру саласын қаржыландыру көлемі тұрақты өсуде: 2009 жылға қарағанда 2010 жылы ол 9,7 % өсті.</w:t>
      </w:r>
      <w:r>
        <w:br/>
      </w:r>
      <w:r>
        <w:rPr>
          <w:rFonts w:ascii="Times New Roman"/>
          <w:b w:val="false"/>
          <w:i w:val="false"/>
          <w:color w:val="000000"/>
          <w:sz w:val="28"/>
        </w:rPr>
        <w:t>
</w:t>
      </w:r>
      <w:r>
        <w:rPr>
          <w:rFonts w:ascii="Times New Roman"/>
          <w:b w:val="false"/>
          <w:i w:val="false"/>
          <w:color w:val="000000"/>
          <w:sz w:val="28"/>
        </w:rPr>
        <w:t>
      Өзбек, ұйғыр және тәжік тілінде оқытатын мектеп бітірушілеріне жоғары және кәсіби білім алуды қолжетімді ету мемлекеттің осы саладағы негізгі міндеттерінің бірі болып табылады. Атап айтқанда, Ұлттық бірыңғай тестілеу (бұдан әрі - ҰБТ) және талапкерлерді кешенді тестілеу (бұдан әрі - ТКТ) қазақ және орыс тілдерінде жүргізіледі. Этностық топтар тілдерінде оқытатын мектеп оқушылары мектепті бітіру емтихандарын ана тілінде тапсырады. 2007 жылдан бастап өзбек, ұйғыр және тәжік тілінде оқытатын мектеп бітірушілері өз еркімен қазақ және орыс тілдерінде тапсырылған ҰБТ-ға қатысты. 2009 жылы аталған норма ресми түрде бекітіліп, олар ҰБТ не мектеп бітіру емтиханын өз еркімен таңдайды.</w:t>
      </w:r>
      <w:r>
        <w:br/>
      </w:r>
      <w:r>
        <w:rPr>
          <w:rFonts w:ascii="Times New Roman"/>
          <w:b w:val="false"/>
          <w:i w:val="false"/>
          <w:color w:val="000000"/>
          <w:sz w:val="28"/>
        </w:rPr>
        <w:t>
</w:t>
      </w:r>
      <w:r>
        <w:rPr>
          <w:rFonts w:ascii="Times New Roman"/>
          <w:b w:val="false"/>
          <w:i w:val="false"/>
          <w:color w:val="000000"/>
          <w:sz w:val="28"/>
        </w:rPr>
        <w:t>
      Жоғары оқу орындарына түсу үшін мектеп бітірушілері этностық топтар тілдерінде талапкерлерді кешенді тестілеуден өтеді және оның нәтижесімен мемлекеттік білім беру гранттарына ие болу конкурстарына қатысады. Саны аз ұлттардың мәселелері жөніндегі ЕҚЫҰ жоғары комиссарының қолдауымен біздің республикада «Өзбек тілінде оқытатын мектеп бітірушілерін Қазақстан Республикасының жалпы білім беру және ақпарат кеңістігіне кіріктіру» пилоттық жобасы іске асырылуда. Жобаның қорытындылары бойынша эксперименттік мектеп бітірушілері мемлекеттік грант иегерлері атанып, Қазақстан Республикасының жоғары оқу орындарында тегін білім алуда.</w:t>
      </w:r>
      <w:r>
        <w:br/>
      </w:r>
      <w:r>
        <w:rPr>
          <w:rFonts w:ascii="Times New Roman"/>
          <w:b w:val="false"/>
          <w:i w:val="false"/>
          <w:color w:val="000000"/>
          <w:sz w:val="28"/>
        </w:rPr>
        <w:t>
</w:t>
      </w:r>
      <w:r>
        <w:rPr>
          <w:rFonts w:ascii="Times New Roman"/>
          <w:b w:val="false"/>
          <w:i w:val="false"/>
          <w:color w:val="000000"/>
          <w:sz w:val="28"/>
        </w:rPr>
        <w:t>
      Этностық топтардың тілдерінде білім беретін мектептерде тілдік пәндерден басқа негізгі пәндер екі тілде яғни билингвалық негізде оқытылады: оқушының қалауы бойынша ана тілінде және қазақ тілінде немесе ана тілінде және орыс тілінде. Көптілдік және билингвалық оқыту негізінде жүргізілетін оқу-тәрбие процесінің нәтижелеріне жүргізілген сандық және сапалық талдау аталған инновациялық әдістердің тиімділігін көрсетіп отыр. Мұндай тәжірибені қолдану көп жағдайда өзбек, ұйғыр және тәжік тілінде оқытатын мектептердің бітірушілеріне техникалық және кәсіби, сондай-ақ жоғары білімге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Ю. Сареми атындағы № 1 көпсалалы мектеп-гимназияда 2004 жылы 181 мектеп бітірушісінің ішінен 13 адам (7,2 %) жоғары оқу орындарына грант бойынша түссе, 2010 жылы 121 мектеп бітірушісінен 106 адам (87,6 %) жоғары оқу орындарына түскен, олардың ішінде 76, яғни 62,8 % мемлекеттік білім беру грантының иегерлері атанған.</w:t>
      </w:r>
      <w:r>
        <w:br/>
      </w:r>
      <w:r>
        <w:rPr>
          <w:rFonts w:ascii="Times New Roman"/>
          <w:b w:val="false"/>
          <w:i w:val="false"/>
          <w:color w:val="000000"/>
          <w:sz w:val="28"/>
        </w:rPr>
        <w:t>
</w:t>
      </w:r>
      <w:r>
        <w:rPr>
          <w:rFonts w:ascii="Times New Roman"/>
          <w:b w:val="false"/>
          <w:i w:val="false"/>
          <w:color w:val="000000"/>
          <w:sz w:val="28"/>
        </w:rPr>
        <w:t>
      Қазақстанда мемлекеттік тілді үйреніп, қоғамдық және кәсіби өмірде тең мүмкіндікке ие болу үшін этностық топтардың өкілдеріне жағдай жасалған. Қазақстанның барлық өңірлерінде 33 жоғары оқу орындарының базасында Қазақ тілін үйрену орталықтары жұмыс істейді. Аталған орталықтар мемлекеттік тілді үйренемін немесе қазақ тілін білу деңгейін арттырамын деушілерге оқу қызметтерін ұсынады. Этностық топтардың одан әрі қоғамға кірігуі үшін мемлекеттік тілді оқып үйренуіне жасалатын жағдайлардың сапасын арттыру мақсатында орыс, өзбек, ұйғыр және тәжік тілдерінде оқытатын мектептердің 1-11 сыныптарында қазақ тіліне бөлінген сағат саны ұлғайтылды. Ол аптасына 2 сағат әрбір сыныпта оқытылады. Тілдерді меңгерудің еуропалық стандартына сәйкес тілдерді меңгерудің (қазақ тілі - мемлекеттік тіл ретінде, орыс тілі және ағылшын тілі) деңгейлік оқу бағдарламалары әзірленіп, бекітілген. Бұл бағдарламаның тұжырымдамалық негізі - Еуропа кеңесі әзірлеген «шет тілін игерудің жалпыеуропалық құзыреттері: оқу, оқыту, бағалау» атты құжат. 2010 - 2011 оқу жылынан оқу процесіне қазақ тілінде оқытылмайтын мектептердің 1-11 сыныптары үшін қазақ тілінің деңгейлік бағдарламалары енгізілген.</w:t>
      </w:r>
      <w:r>
        <w:br/>
      </w:r>
      <w:r>
        <w:rPr>
          <w:rFonts w:ascii="Times New Roman"/>
          <w:b w:val="false"/>
          <w:i w:val="false"/>
          <w:color w:val="000000"/>
          <w:sz w:val="28"/>
        </w:rPr>
        <w:t>
</w:t>
      </w:r>
      <w:r>
        <w:rPr>
          <w:rFonts w:ascii="Times New Roman"/>
          <w:b w:val="false"/>
          <w:i w:val="false"/>
          <w:color w:val="000000"/>
          <w:sz w:val="28"/>
        </w:rPr>
        <w:t>
      2010 жылы аталған мектептердің 7175 бітірушілерінің 543 адамы ҰБТ-ға қатысып, 1278 - КТА-ға, 73 - «Алтын белгімен», 183 - үздік аяқтаған. Жоғары оқу орындарына түскендердің саны - 1263, соның ішінде оқу гранттарын жеңіп алғаны - 806.</w:t>
      </w:r>
      <w:r>
        <w:br/>
      </w:r>
      <w:r>
        <w:rPr>
          <w:rFonts w:ascii="Times New Roman"/>
          <w:b w:val="false"/>
          <w:i w:val="false"/>
          <w:color w:val="000000"/>
          <w:sz w:val="28"/>
        </w:rPr>
        <w:t>
</w:t>
      </w:r>
      <w:r>
        <w:rPr>
          <w:rFonts w:ascii="Times New Roman"/>
          <w:b w:val="false"/>
          <w:i w:val="false"/>
          <w:color w:val="000000"/>
          <w:sz w:val="28"/>
        </w:rPr>
        <w:t>
      Барлық ұлттар өкілдері техникалық және кәсіптік, жоғары оқу орындарында білім алуда. Жоғары оқу орындарының студенттері қатарында 86 этностың өкілдері бар, олар студенттердің жалпы контингентінің 7,8 % құрайды (610,2 мың адам). Этностық топтардың өкілдері Қазақстанның жоғары оқу орындарында өздері таңдаған мамандықтары және тілдері бойынша білім алады. Жыл сайын «Шетел филологиясы: өзбек тілі» мамандығына 5 білім гранты бөлінеді, «Шетел филологиясы: кәріс тілі» - 10, «Шетел филологиясы: ұйғыр тілі - 5, «Шетел филологиясы: поляк тілі» - 5 гранттар бөлінген, ол «Шетел филологиясы» мамандығы бойынша бөлінген гранттардың 20 % құрайды.</w:t>
      </w:r>
      <w:r>
        <w:br/>
      </w:r>
      <w:r>
        <w:rPr>
          <w:rFonts w:ascii="Times New Roman"/>
          <w:b w:val="false"/>
          <w:i w:val="false"/>
          <w:color w:val="000000"/>
          <w:sz w:val="28"/>
        </w:rPr>
        <w:t>
</w:t>
      </w:r>
      <w:r>
        <w:rPr>
          <w:rFonts w:ascii="Times New Roman"/>
          <w:b w:val="false"/>
          <w:i w:val="false"/>
          <w:color w:val="000000"/>
          <w:sz w:val="28"/>
        </w:rPr>
        <w:t>
      Этностық топтардың тілдерінде оқытатын мектептер үшін кадрлар даярлауды Жаркент педагогикалық колледжі, Әл-Фараби атындағы Қазақ ұлттық университеті, Абай атындағы Қазақ ұлттық педагогикалық университеті, Абылай хан атындағы Халықаралық және әлемдік тілдер қазақ университеті, М. Әуезов атындағы Оңтүстік Қазақстан мемлекеттік университеті, I. Жансүгіров атындағы Жетісу мемлекеттік университеті жүзеге асырады.</w:t>
      </w:r>
      <w:r>
        <w:br/>
      </w:r>
      <w:r>
        <w:rPr>
          <w:rFonts w:ascii="Times New Roman"/>
          <w:b w:val="false"/>
          <w:i w:val="false"/>
          <w:color w:val="000000"/>
          <w:sz w:val="28"/>
        </w:rPr>
        <w:t>
</w:t>
      </w:r>
      <w:r>
        <w:rPr>
          <w:rFonts w:ascii="Times New Roman"/>
          <w:b w:val="false"/>
          <w:i w:val="false"/>
          <w:color w:val="000000"/>
          <w:sz w:val="28"/>
        </w:rPr>
        <w:t>
      Жыл сайын ұйғыр тілінде оқытатын мектептердің бес бітірушісіне, республикалық олимпиадалардың жүлдегерлеріне және «Алтын белгі» (оқу үздігі) иегерлеріне Абай атындағы Қазақ Ұлттық педогогикалық университетінің ұйғыр тілі мен әдебиеті факультетінде оқу үшін гранттар бөлінеді. Қазіргі таңда аталған мектептерде 8 772 мұғалім жұмыс істейді, олардың 83,2 % жоғары, 16,3 % орта кәсіби, 0,4 % - аяқталмаған жоғары, ал 0,02 % - жалпы орта білімі бар.</w:t>
      </w:r>
      <w:r>
        <w:br/>
      </w:r>
      <w:r>
        <w:rPr>
          <w:rFonts w:ascii="Times New Roman"/>
          <w:b w:val="false"/>
          <w:i w:val="false"/>
          <w:color w:val="000000"/>
          <w:sz w:val="28"/>
        </w:rPr>
        <w:t>
</w:t>
      </w:r>
      <w:r>
        <w:rPr>
          <w:rFonts w:ascii="Times New Roman"/>
          <w:b w:val="false"/>
          <w:i w:val="false"/>
          <w:color w:val="000000"/>
          <w:sz w:val="28"/>
        </w:rPr>
        <w:t>
      Этностық топтардың тілдерінде оқытатын мектептерде жұмыс істейтін мұғалімдердің біліктілігін арттырудың негізгі оқу орындары барлық облыстарда жұмыс істейтін педагогикалық кадрлардың біліктілігін арттыру институттары мен олардың жанындағы біліктілігін арттыру орталықтары болып табылады. Біліктілікті арттыру институттары Қазақстан халқы Ассамблеясымен, мәдени орталықтармен тығыз байланыс жасайды. Тіл мамандары Өзбекстаннан, Тәжікстаннан, Германиядан және т.б. мемлекеттерден шақырылады. Өзбек тілінде оқытатын мектеп мұғалімдері ана тілі мен әдебиеті бойынша Өзбекстанда болатын түрлі форумдарға қатысып тұрады. Билингвалық оқыту және ана тілі болып табылмайтын тілдер мұғалімдерінің тәжірибесін зерттеу бойынша өзбек және тәжік тілінде оқытатын мектеп мұғалімдерін Латвия және Қырғызстанға танысу сапарлары ұйымдастырылды.</w:t>
      </w:r>
      <w:r>
        <w:br/>
      </w:r>
      <w:r>
        <w:rPr>
          <w:rFonts w:ascii="Times New Roman"/>
          <w:b w:val="false"/>
          <w:i w:val="false"/>
          <w:color w:val="000000"/>
          <w:sz w:val="28"/>
        </w:rPr>
        <w:t>
</w:t>
      </w:r>
      <w:r>
        <w:rPr>
          <w:rFonts w:ascii="Times New Roman"/>
          <w:b w:val="false"/>
          <w:i w:val="false"/>
          <w:color w:val="000000"/>
          <w:sz w:val="28"/>
        </w:rPr>
        <w:t>
      Республика өңірлері үшін бірыңғай ақпараттық-білім ортасын құру сондай-ақ «онлайн» режимде оқыту тәжірибесін дамыту үшін интернетте оқыту жүйесі енгізілді. 2007 жылғы қыркүйек айынан бастап апта сайын көрнекті мемлекет және қоғам қайраткерлерінің, белгілі ғалымдардың, жазушылардың, журналистердің, сондай-ақ пәндер бойынша жаңашыл мұғалімдердің қатысуымен интерактивті сабақтар өткізілуде.</w:t>
      </w:r>
      <w:r>
        <w:br/>
      </w:r>
      <w:r>
        <w:rPr>
          <w:rFonts w:ascii="Times New Roman"/>
          <w:b w:val="false"/>
          <w:i w:val="false"/>
          <w:color w:val="000000"/>
          <w:sz w:val="28"/>
        </w:rPr>
        <w:t>
</w:t>
      </w:r>
      <w:r>
        <w:rPr>
          <w:rFonts w:ascii="Times New Roman"/>
          <w:b w:val="false"/>
          <w:i w:val="false"/>
          <w:color w:val="000000"/>
          <w:sz w:val="28"/>
        </w:rPr>
        <w:t>
      Мәдени өмірге тең қатысу құқығы туралы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нәсіліне, ұлтына, этностық, тілдік, таптық, рулық, әлеуметтік ерекшелігіне қарамастан еліміздің мәдени өміріне тең қатысуға құқығы бар.</w:t>
      </w:r>
      <w:r>
        <w:br/>
      </w:r>
      <w:r>
        <w:rPr>
          <w:rFonts w:ascii="Times New Roman"/>
          <w:b w:val="false"/>
          <w:i w:val="false"/>
          <w:color w:val="000000"/>
          <w:sz w:val="28"/>
        </w:rPr>
        <w:t>
</w:t>
      </w:r>
      <w:r>
        <w:rPr>
          <w:rFonts w:ascii="Times New Roman"/>
          <w:b w:val="false"/>
          <w:i w:val="false"/>
          <w:color w:val="000000"/>
          <w:sz w:val="28"/>
        </w:rPr>
        <w:t>
      Қазақстан Республикасында мемлекеттік театрлардың ішінде қазақ тіліндегі және екі аралас театрмен қатар 14 орыс театры және неміс, кәріс, ұйғыр, өзбек театры жұмыс істейді. Олардың үшеуі ТМД аумағында бірегей болып табылады. Аталған театрларда этностық топтар тіліндегі қазіргі заманғы қойылымдардан басқа Қазақстан Республикасын мекендейтін ұлттардың классикалық және дәстүрлі туындыларының қойылымдары әзірленуде.</w:t>
      </w:r>
      <w:r>
        <w:br/>
      </w:r>
      <w:r>
        <w:rPr>
          <w:rFonts w:ascii="Times New Roman"/>
          <w:b w:val="false"/>
          <w:i w:val="false"/>
          <w:color w:val="000000"/>
          <w:sz w:val="28"/>
        </w:rPr>
        <w:t>
</w:t>
      </w:r>
      <w:r>
        <w:rPr>
          <w:rFonts w:ascii="Times New Roman"/>
          <w:b w:val="false"/>
          <w:i w:val="false"/>
          <w:color w:val="000000"/>
          <w:sz w:val="28"/>
        </w:rPr>
        <w:t>
      Сонымен бірге, Қазақстан Республикасында тарихи-этнографиялық мұражайлар жұмыс істейді. Онда қазіргі Қазақстанда тұратын түрлі этностардың өмір тарихы жайлы мағлұмат беретін бірегей экспонаттар жинақталған.</w:t>
      </w:r>
      <w:r>
        <w:br/>
      </w:r>
      <w:r>
        <w:rPr>
          <w:rFonts w:ascii="Times New Roman"/>
          <w:b w:val="false"/>
          <w:i w:val="false"/>
          <w:color w:val="000000"/>
          <w:sz w:val="28"/>
        </w:rPr>
        <w:t>
</w:t>
      </w:r>
      <w:r>
        <w:rPr>
          <w:rFonts w:ascii="Times New Roman"/>
          <w:b w:val="false"/>
          <w:i w:val="false"/>
          <w:color w:val="000000"/>
          <w:sz w:val="28"/>
        </w:rPr>
        <w:t>
      Еліміздің аумағында 40 республикалық және 8 мыңнан астам облыстық мәдени ұйымдары жұмыс істейді. 18 жаңа театр, 874 кітапхана, 222 мұражай, 1,5 мың мәдениет үйлері құрылды. «Мәдени мұра» ұлттық стратегиялық жоба шеңберінде таралымы 1,5 млн. дананы құрайтын 600 кітап шығарылды. Олар тарих, археология, этнография және Қазақстан халықтарының мәдениетіне қатысты, соның ішінде «Әлемдік әдебиет кітапханасы», «Әлемдік мәдениеттану», «Әлемдік философиялық мұра» кітаптары бар. Ш.Айманов атындағы «Қазақфильм» киностудиясында ұлттық мәдениет мұрасы туралы 20-дан астам деректі фильмдер түсірілді. Жыл сайын елімізде тарихи-мәдени мұраны дәріптеуге бағытталған 200-ден астам іс-шаралар өткізіледі.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87 этнолингвистикалық орталықтар жұмыс жасауда. Онда 4304 бала мен жасөспірім аймақтарда шағын тұратын 16 этностың дәстүрлерін, салттары мен тілдерін үйренуде. Олар қажетті оқу-әдістемелік, тарихи әдебиетпен және лингафондық құрал-жабдықтармен қамтамасыз етілген. Оның барлығы өз ұлтының мәдениетімен, дәстүрлерімен танысып, мерекелерге, этностың мәдениет күндеріне қатысуға, оның әдебиетін, тарихын, музыкасын, бейнелеу өнерін зерттеуге мүмкіндік береді.</w:t>
      </w:r>
      <w:r>
        <w:br/>
      </w:r>
      <w:r>
        <w:rPr>
          <w:rFonts w:ascii="Times New Roman"/>
          <w:b w:val="false"/>
          <w:i w:val="false"/>
          <w:color w:val="000000"/>
          <w:sz w:val="28"/>
        </w:rPr>
        <w:t>
</w:t>
      </w:r>
      <w:r>
        <w:rPr>
          <w:rFonts w:ascii="Times New Roman"/>
          <w:b w:val="false"/>
          <w:i w:val="false"/>
          <w:color w:val="000000"/>
          <w:sz w:val="28"/>
        </w:rPr>
        <w:t>
      5-баптың «Кез келген орынға немесе қоғамдық пайдалануға арналған қызмет көрсетудің кез келген түріне: көлік, мейманханалар, мейрамханалар, кафелер, театрлар және парктерге қол жетімділік құқығы туралы» f) тармағына қатысты.</w:t>
      </w:r>
      <w:r>
        <w:br/>
      </w:r>
      <w:r>
        <w:rPr>
          <w:rFonts w:ascii="Times New Roman"/>
          <w:b w:val="false"/>
          <w:i w:val="false"/>
          <w:color w:val="000000"/>
          <w:sz w:val="28"/>
        </w:rPr>
        <w:t>
</w:t>
      </w:r>
      <w:r>
        <w:rPr>
          <w:rFonts w:ascii="Times New Roman"/>
          <w:b w:val="false"/>
          <w:i w:val="false"/>
          <w:color w:val="000000"/>
          <w:sz w:val="28"/>
        </w:rPr>
        <w:t>
      Қазақстан Республикасы қоғамдық пайдалануға арналған кез келген орынға немесе кез келген қызмет түріне қол жетімділікке кепілдік береді. Қазақстан Республикасы Конституциясының </w:t>
      </w:r>
      <w:r>
        <w:rPr>
          <w:rFonts w:ascii="Times New Roman"/>
          <w:b w:val="false"/>
          <w:i w:val="false"/>
          <w:color w:val="000000"/>
          <w:sz w:val="28"/>
        </w:rPr>
        <w:t>21-бабының</w:t>
      </w:r>
      <w:r>
        <w:rPr>
          <w:rFonts w:ascii="Times New Roman"/>
          <w:b w:val="false"/>
          <w:i w:val="false"/>
          <w:color w:val="000000"/>
          <w:sz w:val="28"/>
        </w:rPr>
        <w:t xml:space="preserve"> 1-тармағына сәйкес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r>
        <w:br/>
      </w:r>
      <w:r>
        <w:rPr>
          <w:rFonts w:ascii="Times New Roman"/>
          <w:b w:val="false"/>
          <w:i w:val="false"/>
          <w:color w:val="000000"/>
          <w:sz w:val="28"/>
        </w:rPr>
        <w:t>
</w:t>
      </w:r>
      <w:r>
        <w:rPr>
          <w:rFonts w:ascii="Times New Roman"/>
          <w:b w:val="false"/>
          <w:i w:val="false"/>
          <w:color w:val="000000"/>
          <w:sz w:val="28"/>
        </w:rPr>
        <w:t>
      Сонымен қатар, Қазақстан Республикасының Қылмыстық кодексінде ұлтаралық араздықты қоздыруға, сондай-ақ жынысы, нәсілі, тілі, әлеуметтік, ұлттық, таптық, рулық және басқа да ерекшеліктері бойынша кемсітуге бағытталған іс-әрекеттер үшін қылмыстық жауапкершілік көзделген.</w:t>
      </w:r>
      <w:r>
        <w:br/>
      </w:r>
      <w:r>
        <w:rPr>
          <w:rFonts w:ascii="Times New Roman"/>
          <w:b w:val="false"/>
          <w:i w:val="false"/>
          <w:color w:val="000000"/>
          <w:sz w:val="28"/>
        </w:rPr>
        <w:t>
</w:t>
      </w:r>
      <w:r>
        <w:rPr>
          <w:rFonts w:ascii="Times New Roman"/>
          <w:b w:val="false"/>
          <w:i w:val="false"/>
          <w:color w:val="000000"/>
          <w:sz w:val="28"/>
        </w:rPr>
        <w:t>
      Конвенцияның 6-бабын іске асыру бойынша мемлекеттік органдардың заңнамалық, институционалдық және басқа да шараларды қабылдауы туралы.</w:t>
      </w:r>
      <w:r>
        <w:br/>
      </w:r>
      <w:r>
        <w:rPr>
          <w:rFonts w:ascii="Times New Roman"/>
          <w:b w:val="false"/>
          <w:i w:val="false"/>
          <w:color w:val="000000"/>
          <w:sz w:val="28"/>
        </w:rPr>
        <w:t>
</w:t>
      </w:r>
      <w:r>
        <w:rPr>
          <w:rFonts w:ascii="Times New Roman"/>
          <w:b w:val="false"/>
          <w:i w:val="false"/>
          <w:color w:val="000000"/>
          <w:sz w:val="28"/>
        </w:rPr>
        <w:t>
      Ақпарат осы этностық араздықты тудыру үшін қылмыстық және әкімшілік жауапкершілікке қатысты 2-тарауда келтірілген.</w:t>
      </w:r>
      <w:r>
        <w:br/>
      </w:r>
      <w:r>
        <w:rPr>
          <w:rFonts w:ascii="Times New Roman"/>
          <w:b w:val="false"/>
          <w:i w:val="false"/>
          <w:color w:val="000000"/>
          <w:sz w:val="28"/>
        </w:rPr>
        <w:t>
</w:t>
      </w:r>
      <w:r>
        <w:rPr>
          <w:rFonts w:ascii="Times New Roman"/>
          <w:b w:val="false"/>
          <w:i w:val="false"/>
          <w:color w:val="000000"/>
          <w:sz w:val="28"/>
        </w:rPr>
        <w:t>
      Конвенцияның 7-бабын іске асыру бойынша мемлекеттік органдардың заңнамалық, институционалдық және басқа да шаралар қабылдауы туралы.</w:t>
      </w:r>
      <w:r>
        <w:br/>
      </w:r>
      <w:r>
        <w:rPr>
          <w:rFonts w:ascii="Times New Roman"/>
          <w:b w:val="false"/>
          <w:i w:val="false"/>
          <w:color w:val="000000"/>
          <w:sz w:val="28"/>
        </w:rPr>
        <w:t>
</w:t>
      </w:r>
      <w:r>
        <w:rPr>
          <w:rFonts w:ascii="Times New Roman"/>
          <w:b w:val="false"/>
          <w:i w:val="false"/>
          <w:color w:val="000000"/>
          <w:sz w:val="28"/>
        </w:rPr>
        <w:t>
      Мемлекет дінаралық, этносаралық және мәдениетаралық диалогты дамыту, ұлттық заңнаманы жетілдіру, саны аз ұлттардың құқықтарын қорғау үшін жағдайлар мен тетіктер жасау, сондай-ақ Конвенцияның негізгі баптарын іске асыру мақсатында тұрақты негізде жұмыс жүргізуде.</w:t>
      </w:r>
      <w:r>
        <w:br/>
      </w:r>
      <w:r>
        <w:rPr>
          <w:rFonts w:ascii="Times New Roman"/>
          <w:b w:val="false"/>
          <w:i w:val="false"/>
          <w:color w:val="000000"/>
          <w:sz w:val="28"/>
        </w:rPr>
        <w:t>
</w:t>
      </w:r>
      <w:r>
        <w:rPr>
          <w:rFonts w:ascii="Times New Roman"/>
          <w:b w:val="false"/>
          <w:i w:val="false"/>
          <w:color w:val="000000"/>
          <w:sz w:val="28"/>
        </w:rPr>
        <w:t>
      2011 - 2014 жылдарға арналған Қазақстанның ел бірлігі доктринасының (бұдан әрі - Доктрина) ережелерін іске асыру мақсатында іс-шаралар жоспары қабылданған. Доктринаны іске асыру жөніндегі шаралар 2011 - 2015 жылдарға арналған стратегиялық жоспарларына енгізілген.</w:t>
      </w:r>
      <w:r>
        <w:br/>
      </w:r>
      <w:r>
        <w:rPr>
          <w:rFonts w:ascii="Times New Roman"/>
          <w:b w:val="false"/>
          <w:i w:val="false"/>
          <w:color w:val="000000"/>
          <w:sz w:val="28"/>
        </w:rPr>
        <w:t>
</w:t>
      </w:r>
      <w:r>
        <w:rPr>
          <w:rFonts w:ascii="Times New Roman"/>
          <w:b w:val="false"/>
          <w:i w:val="false"/>
          <w:color w:val="000000"/>
          <w:sz w:val="28"/>
        </w:rPr>
        <w:t>
      Мемлекеттік этносаясатты ғылыми - талдау тұрғыдан қамтамасыз ету мақсатында Қазақстан Республикасының Президенті жанындағы Мемлекеттік басқару академиясының жанынан Этносаралық және конфессияаралық қатынастар жөніндегі орталық ашылды. Онда доктрина тақырыбына қатысты мемлекеттік қызметшілер, этномәдени орталықтардың жетекшілері, ғылыми -сараптамалық топтар үшін 3 дөңгелек үстел, 1 аймақтық және 2 республикалық оқыту семинарлары өткізілді.</w:t>
      </w:r>
      <w:r>
        <w:br/>
      </w:r>
      <w:r>
        <w:rPr>
          <w:rFonts w:ascii="Times New Roman"/>
          <w:b w:val="false"/>
          <w:i w:val="false"/>
          <w:color w:val="000000"/>
          <w:sz w:val="28"/>
        </w:rPr>
        <w:t>
</w:t>
      </w:r>
      <w:r>
        <w:rPr>
          <w:rFonts w:ascii="Times New Roman"/>
          <w:b w:val="false"/>
          <w:i w:val="false"/>
          <w:color w:val="000000"/>
          <w:sz w:val="28"/>
        </w:rPr>
        <w:t>
      Мемлекеттің қолдауымен жоғары оқу орындары «Этносаралық қарым-қатынастардың қалыптасу тарихы», «Қазақстандағы және қазіргі әлемдегі ұлттық және ұлтаралық қатынастар», «Диаспорология», «Депортацияланған халықтар тарихы» атты элективтік курстар әзірледі, жоғары оқу орындары үшін елдің этносаралық әр-алуандығының тарихи тамыры көрсетілген «Қазақстан тарихы» оқулығы шығарылды. Сонымен бірге, мемлекеттік қызметшілер мен этномәдени бірлестіктердің жетекшілері үшін «Мемлекеттік этносаясат: жаңа трендтер» әдістемелік нұсқаулығы шығарылды.</w:t>
      </w:r>
      <w:r>
        <w:br/>
      </w:r>
      <w:r>
        <w:rPr>
          <w:rFonts w:ascii="Times New Roman"/>
          <w:b w:val="false"/>
          <w:i w:val="false"/>
          <w:color w:val="000000"/>
          <w:sz w:val="28"/>
        </w:rPr>
        <w:t>
</w:t>
      </w:r>
      <w:r>
        <w:rPr>
          <w:rFonts w:ascii="Times New Roman"/>
          <w:b w:val="false"/>
          <w:i w:val="false"/>
          <w:color w:val="000000"/>
          <w:sz w:val="28"/>
        </w:rPr>
        <w:t>
      Өңірлерде ғылыми-сараптау топтарының мүшелері келесі жобаларды іске асырды: «Толеранттық мектебі» (Шығыс Қазақстан облысы); «Тұрғындар арасында төзімді сана және ұлттық бірлік сананы қалыптастыру жөніндегі аймақтық бағдарлама» (Ақмола облысы). «ҚарЛаг тарихы» көптомдық тарихи туынды және «Қарағанды облысындағы жапон әскери тұтқындары» ғылыми-зерттеу жұмысы («Болашақ» университеті); «Қазақтардың тәрбие туралы ұлттық мұрасы» (М.Әуезов атындағы Оңтүстік Қазақстан мемлекеттік университеті), үш тілде «Қазақстан бірлігінің ұлттық доктринасы бойынша анықтамалық түсініктеме» («Еуразия-Даналық» гуманитарлық зерттеулер қоры, Ақмола облысы) жарық көрді.</w:t>
      </w:r>
      <w:r>
        <w:br/>
      </w:r>
      <w:r>
        <w:rPr>
          <w:rFonts w:ascii="Times New Roman"/>
          <w:b w:val="false"/>
          <w:i w:val="false"/>
          <w:color w:val="000000"/>
          <w:sz w:val="28"/>
        </w:rPr>
        <w:t>
</w:t>
      </w:r>
      <w:r>
        <w:rPr>
          <w:rFonts w:ascii="Times New Roman"/>
          <w:b w:val="false"/>
          <w:i w:val="false"/>
          <w:color w:val="000000"/>
          <w:sz w:val="28"/>
        </w:rPr>
        <w:t>
      Этносаралық және конфессияаралық қатынастарда теріс үрдістердің алдын алдын алу мақсатында этносаралық және конфессияаралық жағдайларға тұрақты мониторинг жүргізілуде. Этностық шиеленіске ойысуы мүмкін әлеуметтік-тұрмыстық және криминалды жағдайлар анықталып, шешілген. Есепті мерзімде республикалық және аймақтық деңгейде бұқаралық ақпарат құралдарында заңнама талаптары, этикалық нормалар және қағидалар сақтала отырып, этносаралық және конфессияаралық қатынастар жайлы материалдар жарық көрді. Этносаралық қатынастарды ақпараттық сүйемелдеу мәдениетін қалыптастыру мәселелері этносаралық қатынастар мәселелері жөніндегі жетекші журналистер мен сарапшылар клубында талқыланып, оның шеңберінде ұлттық бұқаралық ақпарат құралдары үшін газеттердің интернет баламалары, блогтарды тиімді жүргізу бойынша мастер-класс өтті.</w:t>
      </w:r>
      <w:r>
        <w:br/>
      </w:r>
      <w:r>
        <w:rPr>
          <w:rFonts w:ascii="Times New Roman"/>
          <w:b w:val="false"/>
          <w:i w:val="false"/>
          <w:color w:val="000000"/>
          <w:sz w:val="28"/>
        </w:rPr>
        <w:t>
</w:t>
      </w:r>
      <w:r>
        <w:rPr>
          <w:rFonts w:ascii="Times New Roman"/>
          <w:b w:val="false"/>
          <w:i w:val="false"/>
          <w:color w:val="000000"/>
          <w:sz w:val="28"/>
        </w:rPr>
        <w:t>
      2009 - 2012 жылдарға арналған Қазақстан Республикасындағы адам құқықтары саласындағы ұлттық іс-қимыл жоспарының іске асуы жалғасты, 2011 жылы «Қазақстан Республикасының кейбір заңнамалық актілеріне халықтың көші-қоны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 xml:space="preserve"> қолданысқа енгізілді, ол аталған саладағы қоғамдық қатынастарды реттейді, көші-қон процестерінің құқықтық, экономикалық және әлеуметтік негіздерін анықтайды. «Қазақстан Республикасының Еңбек кодексіне өзгерістер мен толықтырулар енгізу туралы» Қазақстан Республикасының 2012 жылғы 17 ақпандағы Заңы қабылданды. Оның міндетіне - қоғамдық келісім мен экономикалық дамуды, лайықты еңбекті заңнамалық жағынан қамтамасыз етуге бағытталған демократиялық, құқықтық және әлеуметтік тетіктерді дамыту мақсатында еңбек қатынастарының құқықтық реттеуді жетілдіру кіреді.</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 Тілдерді дамытудың 2011 - 2020 жылдарға арналған мемлекеттік бағдарламасы шеңберінде 2011 - 2013 жылдарға арналған іс-шаралар жоспарын әзірледі. Мемлекеттік тілге үйретудің инфрақұрылымы кеңейді: қазақ тілді балабақшалардың саны - 1418, мектептер - 3830 немесе жалпы білім беретін мектептердің шамамен 50 %, 132 тілдерді оқыту жөніндегі орталық құрылды, онда 2011 жылы 563 топта 22 654 адам оқып шықты, оның ішінде 11271 адам - түрлі этнос өкілдері. Орталық атқарушы органдарда 350 топта 10 383 адам, оның ішінде 555 - түрлі этнос өкілдері.</w:t>
      </w:r>
      <w:r>
        <w:br/>
      </w:r>
      <w:r>
        <w:rPr>
          <w:rFonts w:ascii="Times New Roman"/>
          <w:b w:val="false"/>
          <w:i w:val="false"/>
          <w:color w:val="000000"/>
          <w:sz w:val="28"/>
        </w:rPr>
        <w:t>
</w:t>
      </w:r>
      <w:r>
        <w:rPr>
          <w:rFonts w:ascii="Times New Roman"/>
          <w:b w:val="false"/>
          <w:i w:val="false"/>
          <w:color w:val="000000"/>
          <w:sz w:val="28"/>
        </w:rPr>
        <w:t>
      Жоғары оқу орындарында мынадай іс-шаралар өткізілді: «Жастар ұлттық бірлік пен төзімділік үшін» (2011 жыл); «Этностық, діни және ұлттық бірлік проблемалары» (2011 жыл); «Жастар - этносаралық қатынастарды бейбіт жолмен дамытудың қорғаушылары» (2011 жыл); «Біздің бірлігіміз мықты» (2011 жыл). «Төзімділік негіздері» факультативтік курсы негізінде жоғары оқу орындары үшін типтік бағдарламалар әзірленді және 2011-2012 оқу жылында таңдау бойынша компонент ретінде енгізілді. Толеранттық негіздерін қалыптастыру орта білім жүйесінде «Қоғамтану», «Ана тілі», «Қазақстан тарихы», «Адам және қоғам» пәндерінің негізінде енгізілуде. Көпмәдениеттілік бағдарламалары орта және қосымша білім беру мекемелерінде енгізілген.</w:t>
      </w:r>
    </w:p>
    <w:bookmarkEnd w:id="3"/>
    <w:bookmarkStart w:name="z275" w:id="4"/>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1-қосымша </w:t>
      </w:r>
    </w:p>
    <w:bookmarkEnd w:id="4"/>
    <w:bookmarkStart w:name="z281" w:id="5"/>
    <w:p>
      <w:pPr>
        <w:spacing w:after="0"/>
        <w:ind w:left="0"/>
        <w:jc w:val="both"/>
      </w:pPr>
      <w:r>
        <w:rPr>
          <w:rFonts w:ascii="Times New Roman"/>
          <w:b w:val="false"/>
          <w:i w:val="false"/>
          <w:color w:val="000000"/>
          <w:sz w:val="28"/>
        </w:rPr>
        <w:t>
      Нәсілдік кемсітушілікті жою туралы жөніндегі комитеттің түсініктемелері мен ұсынымдары туралы ақпарат</w:t>
      </w:r>
      <w:r>
        <w:br/>
      </w:r>
      <w:r>
        <w:rPr>
          <w:rFonts w:ascii="Times New Roman"/>
          <w:b w:val="false"/>
          <w:i w:val="false"/>
          <w:color w:val="000000"/>
          <w:sz w:val="28"/>
        </w:rPr>
        <w:t>
</w:t>
      </w:r>
      <w:r>
        <w:rPr>
          <w:rFonts w:ascii="Times New Roman"/>
          <w:b w:val="false"/>
          <w:i w:val="false"/>
          <w:color w:val="000000"/>
          <w:sz w:val="28"/>
        </w:rPr>
        <w:t>
      Комитет қатысушы мемлекетке этносаралық шиеленістің түпкі себептерін жою үшін барлық, атап айтқанда, тұрғындардың барлық топтарын одан әрі ықпалдастыру, ауылдық аудандарды одан әрі дамыту, жұмыссыздықты қысқарту және жер бөлу мәселесінде көбірек теңдікті қамтамасыз ету жолымен, қажетті шараларды қабылдауды ұсынады. Сонымен бірге, Комитет қатысушы мемлекетке этносаралық жанжалдарды ертерек анықтау және болдырмау жүйесін, атап айтқанда этностық топтар арасындағы қатынастарға тиімді мониторинг жүргізу тетігін пайдалану және өзара түсіністік пен бейкемсітушілік рухында тұрғындарды ағарту бойынша шаралар қабылдау арқылы нығайтуды және осы шаралардың қорытындылары туралы Комитетке келесі мерзімді баяндамада хабарлауды ұсынады.</w:t>
      </w:r>
      <w:r>
        <w:br/>
      </w:r>
      <w:r>
        <w:rPr>
          <w:rFonts w:ascii="Times New Roman"/>
          <w:b w:val="false"/>
          <w:i w:val="false"/>
          <w:color w:val="000000"/>
          <w:sz w:val="28"/>
        </w:rPr>
        <w:t>
</w:t>
      </w:r>
      <w:r>
        <w:rPr>
          <w:rFonts w:ascii="Times New Roman"/>
          <w:b w:val="false"/>
          <w:i w:val="false"/>
          <w:color w:val="000000"/>
          <w:sz w:val="28"/>
        </w:rPr>
        <w:t>
      Елдегі этносаралық тұрақтылықты сақтау үшін әлеуметтік-экономикалық факторлардың шешуші рөлін түсіне отырып, мемлекет өмір сүру деңгейіндегі ауытқушылықтарды және тұрғындардың әртүрлі топтарының әлеуметтік қорғалуын теңестіруге бағытталған жүйелі жұмысты жүргізуде. Қазақстан Республикасы Еңбек және халықты әлеуметтік қорғау министрлігі басты мақсаты тұрақты және өнімді жұмыспен қамту арқылы тұрғындардың табыстарын арттыру болып табылатын жүмыспен қамту бағдарламасын әзірлеуде.</w:t>
      </w:r>
      <w:r>
        <w:br/>
      </w:r>
      <w:r>
        <w:rPr>
          <w:rFonts w:ascii="Times New Roman"/>
          <w:b w:val="false"/>
          <w:i w:val="false"/>
          <w:color w:val="000000"/>
          <w:sz w:val="28"/>
        </w:rPr>
        <w:t>
</w:t>
      </w:r>
      <w:r>
        <w:rPr>
          <w:rFonts w:ascii="Times New Roman"/>
          <w:b w:val="false"/>
          <w:i w:val="false"/>
          <w:color w:val="000000"/>
          <w:sz w:val="28"/>
        </w:rPr>
        <w:t>
      Жұмыссыздықты қысқарту және тұрғындардың жұмысқа орналасуына жәрдемдесу саласындағы жағдай туралы егжей-тегжейлі ақпарат «Еңбек құқығы» тарауында баяндалған.</w:t>
      </w:r>
      <w:r>
        <w:br/>
      </w:r>
      <w:r>
        <w:rPr>
          <w:rFonts w:ascii="Times New Roman"/>
          <w:b w:val="false"/>
          <w:i w:val="false"/>
          <w:color w:val="000000"/>
          <w:sz w:val="28"/>
        </w:rPr>
        <w:t>
</w:t>
      </w:r>
      <w:r>
        <w:rPr>
          <w:rFonts w:ascii="Times New Roman"/>
          <w:b w:val="false"/>
          <w:i w:val="false"/>
          <w:color w:val="000000"/>
          <w:sz w:val="28"/>
        </w:rPr>
        <w:t>
      Тұрғындардың экономикалық белсенділігінің артуы 2020 жылға дейін жұмыссыздың деңгейінің 5 %-ға дейін төмендеуін қамтамасыз етеді. Күнкөріс деңгейінен төмен орта табысы бар адамдардың үлесі 8,2 %-дан (2010 ж.), 6 %-ға (2020 ж.) дейін азаяды.</w:t>
      </w:r>
      <w:r>
        <w:br/>
      </w:r>
      <w:r>
        <w:rPr>
          <w:rFonts w:ascii="Times New Roman"/>
          <w:b w:val="false"/>
          <w:i w:val="false"/>
          <w:color w:val="000000"/>
          <w:sz w:val="28"/>
        </w:rPr>
        <w:t>
</w:t>
      </w:r>
      <w:r>
        <w:rPr>
          <w:rFonts w:ascii="Times New Roman"/>
          <w:b w:val="false"/>
          <w:i w:val="false"/>
          <w:color w:val="000000"/>
          <w:sz w:val="28"/>
        </w:rPr>
        <w:t>
      Тұрмысы осал отбасылардың әлеуметтік деңгейін арттыру мақсатында 18 жасқа дейінгі балаларға мемлекеттік жәрдемақылар, атаулы әлеуметтік көмек және тұрғын үй көмегі төленуде.</w:t>
      </w:r>
      <w:r>
        <w:br/>
      </w:r>
      <w:r>
        <w:rPr>
          <w:rFonts w:ascii="Times New Roman"/>
          <w:b w:val="false"/>
          <w:i w:val="false"/>
          <w:color w:val="000000"/>
          <w:sz w:val="28"/>
        </w:rPr>
        <w:t>
</w:t>
      </w:r>
      <w:r>
        <w:rPr>
          <w:rFonts w:ascii="Times New Roman"/>
          <w:b w:val="false"/>
          <w:i w:val="false"/>
          <w:color w:val="000000"/>
          <w:sz w:val="28"/>
        </w:rPr>
        <w:t>
      Тұрмысы төмен отбасыларды тұрғын үймен қамтамасыз ету үшін бірқатар шаралар қабылдануда. Мемлекет әлеуметтік қорғалуға жататын тұрмысы осал және тұрғын үйге мұқтаж тұрғындарға тұрғын үйді пайдалануға береді. Әлеуметтік жағынан қорғалатын мұқтаж топтарға келесілер жатады:</w:t>
      </w:r>
      <w:r>
        <w:br/>
      </w:r>
      <w:r>
        <w:rPr>
          <w:rFonts w:ascii="Times New Roman"/>
          <w:b w:val="false"/>
          <w:i w:val="false"/>
          <w:color w:val="000000"/>
          <w:sz w:val="28"/>
        </w:rPr>
        <w:t>
</w:t>
      </w:r>
      <w:r>
        <w:rPr>
          <w:rFonts w:ascii="Times New Roman"/>
          <w:b w:val="false"/>
          <w:i w:val="false"/>
          <w:color w:val="000000"/>
          <w:sz w:val="28"/>
        </w:rPr>
        <w:t>
      Ұлы Отан соғысының мүгедектері мен қатысушылары және оларға теңестірілгендер; 1- және 2-топ мүгедектері; мүгедек балалары бар немесе оларды тәрбиелеп отырған отбасылар; жасына байланысты зейнеткерлер; жетім балалар мен ата-анасының қарауынсыз қалған балалар; этностық репатрианттар (оралмандар) және көпбалалы отбасылар (17 қосымша).</w:t>
      </w:r>
      <w:r>
        <w:br/>
      </w:r>
      <w:r>
        <w:rPr>
          <w:rFonts w:ascii="Times New Roman"/>
          <w:b w:val="false"/>
          <w:i w:val="false"/>
          <w:color w:val="000000"/>
          <w:sz w:val="28"/>
        </w:rPr>
        <w:t>
</w:t>
      </w:r>
      <w:r>
        <w:rPr>
          <w:rFonts w:ascii="Times New Roman"/>
          <w:b w:val="false"/>
          <w:i w:val="false"/>
          <w:color w:val="000000"/>
          <w:sz w:val="28"/>
        </w:rPr>
        <w:t>
      Сонымен бірге, интернаттық мекемелерде 15 мыңнан астам жетім балалар мен ата-анасының қарауынсыз қалған балалар тәрбиеленуде. Кәмелет жасына жеткенге дейін олардың атындағы тұрғын үй сақталады. Балалар үйлерінің тәрбиеленушілері үшін жалдамалы және әлеуметтік тұрғын үй беру тәжірибесі енгізілген.</w:t>
      </w:r>
      <w:r>
        <w:br/>
      </w:r>
      <w:r>
        <w:rPr>
          <w:rFonts w:ascii="Times New Roman"/>
          <w:b w:val="false"/>
          <w:i w:val="false"/>
          <w:color w:val="000000"/>
          <w:sz w:val="28"/>
        </w:rPr>
        <w:t>
</w:t>
      </w:r>
      <w:r>
        <w:rPr>
          <w:rFonts w:ascii="Times New Roman"/>
          <w:b w:val="false"/>
          <w:i w:val="false"/>
          <w:color w:val="000000"/>
          <w:sz w:val="28"/>
        </w:rPr>
        <w:t>
      2009 жылғы шілдеде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түзетулер енгізіліп, ата-анасының қарауынсыз қалған балалардың мемлекеттік тұрғын үй қорынан тұрғын үй алу құқықтары бекітілді. Осы құқыққа ие балалардың және жетім балалардың жасы 23-ке дейін көбейді. 2009 жылы балалар үйінің 111 бітірушісіне 2008 жылға қарағанда (22 пәтер) бес есе артық пәтер берілді.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2012 жылға арналған заң жобалау жұмыстарының жоспарына сәйкес «Жетім балалар мен ата-анасының қамқорлығынсыз қалған балалардың тұрғын үйге құқықтарын қамтамасыз ету мәселелері бойынша Қазақстан Республикасының кейбір заңнамалық актілеріне өзгерістер мен толықтырулар енгізу туралы» Қазақстан Республикасы Заңының жобасы Парламент қарауына енгізілді.</w:t>
      </w:r>
      <w:r>
        <w:br/>
      </w:r>
      <w:r>
        <w:rPr>
          <w:rFonts w:ascii="Times New Roman"/>
          <w:b w:val="false"/>
          <w:i w:val="false"/>
          <w:color w:val="000000"/>
          <w:sz w:val="28"/>
        </w:rPr>
        <w:t>
</w:t>
      </w:r>
      <w:r>
        <w:rPr>
          <w:rFonts w:ascii="Times New Roman"/>
          <w:b w:val="false"/>
          <w:i w:val="false"/>
          <w:color w:val="000000"/>
          <w:sz w:val="28"/>
        </w:rPr>
        <w:t>
      2008 жылы Ішкі істер министрлігінің Қазақстан халқы Ассамблеясының Хатшылығымен өзара іс-қимылын қамтамасыз ету мақсатында 2008 - 2009 жылдарға арналған этносаралық қатынастар саласындағы әріптестікті нығайту жөніндегі Іс-шаралар жоспарына қол қойылған болатын. Онда этносаралық мәселелер бойынша ішкі істер органдарын кәсіби тұрғыдан даярлау жүйесінде дәрістер өткізу, өзара әріптестік шараларын әзірлеу үшін Қазақстан халқы Ассамблеясы өңірлік құрылымдарының ішкі істер бөлімімен кеңестер өткізуі көзделген. Этномәдени орталықтар мен ішкі істер органдары өкілдерінің этностардың шағын топтасып тұратын жерлеріне бірлесіп баруы ұйымдастырылды, жанжалдық жағдайларды алдын ала анықтау бойынша бірлескен мониторинг жүргізілуде.</w:t>
      </w:r>
      <w:r>
        <w:br/>
      </w:r>
      <w:r>
        <w:rPr>
          <w:rFonts w:ascii="Times New Roman"/>
          <w:b w:val="false"/>
          <w:i w:val="false"/>
          <w:color w:val="000000"/>
          <w:sz w:val="28"/>
        </w:rPr>
        <w:t>
</w:t>
      </w:r>
      <w:r>
        <w:rPr>
          <w:rFonts w:ascii="Times New Roman"/>
          <w:b w:val="false"/>
          <w:i w:val="false"/>
          <w:color w:val="000000"/>
          <w:sz w:val="28"/>
        </w:rPr>
        <w:t>
      2012 жылғы сәуірде 2012 — 2013 жылдарға арналған этносаралық қатынастар саласындағы өзара іс-қимылды нығайту жөніндегі Қазақстан Халқы Ассамблеясы мен Ішкі істер министрлігінің арасындағы ынтымақтастық туралы келісімге қол қойылды.</w:t>
      </w:r>
      <w:r>
        <w:br/>
      </w:r>
      <w:r>
        <w:rPr>
          <w:rFonts w:ascii="Times New Roman"/>
          <w:b w:val="false"/>
          <w:i w:val="false"/>
          <w:color w:val="000000"/>
          <w:sz w:val="28"/>
        </w:rPr>
        <w:t>
</w:t>
      </w:r>
      <w:r>
        <w:rPr>
          <w:rFonts w:ascii="Times New Roman"/>
          <w:b w:val="false"/>
          <w:i w:val="false"/>
          <w:color w:val="000000"/>
          <w:sz w:val="28"/>
        </w:rPr>
        <w:t>
      Аталған Келісім нәсілдік, этностық және діни ерекшелігіне қарамастан азаматтардың тең құқығын, адамның құқықтары мен бостандықтарын қорғауды, этносаралық қатынастарды саясаттандыруға жол бермеуді қамтамасыз ететін заңнамалық нормалардың одан әрі іске асырылуын көздейді. Алдын алу тетіктері мен шараларының ішінде Келісімде тұрғындардың этносаралық қатынастар саласындағы саяси-құқықтық мәдениетін арттыру, ксенофобияға, экстремизмге және ұлтшылдыққа нөлдік толеранттықты қалыптастыру көзделген. Қылмысқа, нашақорлыққа, ішімдікке, балалар және жасөспірімдер арасындағы құқық бұзушылықтардың таралауына қарсы күрес бойынша Ішкі істер министрлігімен бірлескен жұмыс көзделген. Этностық топтардың шағын тұратын жерлерінде полиция қызметкерлері үшін семинар-тренингтер өткізу, полиция кадрларын көпэтностық қоғам жағдайында жұмыс әдістеріне үйрету, тілдік дайындық, ақпараттық-ағартушылық жұмыстарды жүргізу жоспарланған.</w:t>
      </w:r>
      <w:r>
        <w:br/>
      </w:r>
      <w:r>
        <w:rPr>
          <w:rFonts w:ascii="Times New Roman"/>
          <w:b w:val="false"/>
          <w:i w:val="false"/>
          <w:color w:val="000000"/>
          <w:sz w:val="28"/>
        </w:rPr>
        <w:t>
</w:t>
      </w:r>
      <w:r>
        <w:rPr>
          <w:rFonts w:ascii="Times New Roman"/>
          <w:b w:val="false"/>
          <w:i w:val="false"/>
          <w:color w:val="000000"/>
          <w:sz w:val="28"/>
        </w:rPr>
        <w:t>
      Ішкі істер министрлігінің жеке құрамын көпэтностық қоғамда іс-қимыл жүргізуге әдістемелік дайындықтан өткізуге негізгі басымдық берілген.</w:t>
      </w:r>
      <w:r>
        <w:br/>
      </w:r>
      <w:r>
        <w:rPr>
          <w:rFonts w:ascii="Times New Roman"/>
          <w:b w:val="false"/>
          <w:i w:val="false"/>
          <w:color w:val="000000"/>
          <w:sz w:val="28"/>
        </w:rPr>
        <w:t>
</w:t>
      </w:r>
      <w:r>
        <w:rPr>
          <w:rFonts w:ascii="Times New Roman"/>
          <w:b w:val="false"/>
          <w:i w:val="false"/>
          <w:color w:val="000000"/>
          <w:sz w:val="28"/>
        </w:rPr>
        <w:t>
      Қазіргі таңда тұрақты түрде Қазақстан халқы Ассамблеясының Хатшылығы мен құқық қорғау органдары басшыларының өңірлік кеңестері өткізілуде. Жанжалдардың алдын алу үшін жедел «үштіктер» (әкім - учаскелік полиция инспекторы - этнос лидері) құрылған. Барлық облыс орталықтарында полиция қызметкерлері мен этностық топтар қатарынан шыққан студенттердің бірлескен патруль қызметі ұйымдастырылған. Этносаралық және конфессияаралық қатынастарды зерттеу жөніндегі орталық Ішкі істер министрлігі орталық аппаратының офицерлері үшін лекциялар өткізуде.</w:t>
      </w:r>
      <w:r>
        <w:br/>
      </w:r>
      <w:r>
        <w:rPr>
          <w:rFonts w:ascii="Times New Roman"/>
          <w:b w:val="false"/>
          <w:i w:val="false"/>
          <w:color w:val="000000"/>
          <w:sz w:val="28"/>
        </w:rPr>
        <w:t>
</w:t>
      </w:r>
      <w:r>
        <w:rPr>
          <w:rFonts w:ascii="Times New Roman"/>
          <w:b w:val="false"/>
          <w:i w:val="false"/>
          <w:color w:val="000000"/>
          <w:sz w:val="28"/>
        </w:rPr>
        <w:t>
      Осыған байланысты Саны аз ұлттардың істері жөніндегі жоғарғы комиссарының 2006 жылғы көпұлтты қоғамда полиция қызметінің мәселелері туралы ұсынымдары Қазақстан Халқы Ассамблеясы мен Ішкі істер министрлігінің көпэтностық қоғамдағы полиция қызметін қамтамасыз ету жөніндегі жүргізіп келе жатқан бірлескен жұмысын орынды толықтыра түседі.</w:t>
      </w:r>
      <w:r>
        <w:br/>
      </w:r>
      <w:r>
        <w:rPr>
          <w:rFonts w:ascii="Times New Roman"/>
          <w:b w:val="false"/>
          <w:i w:val="false"/>
          <w:color w:val="000000"/>
          <w:sz w:val="28"/>
        </w:rPr>
        <w:t>
</w:t>
      </w:r>
      <w:r>
        <w:rPr>
          <w:rFonts w:ascii="Times New Roman"/>
          <w:b w:val="false"/>
          <w:i w:val="false"/>
          <w:color w:val="000000"/>
          <w:sz w:val="28"/>
        </w:rPr>
        <w:t>
      Бұл жұмыс қоғамды біріктіру және ұлттық бірлікті қалыптастыру жөніндегі мемлекетіміздің ауқымды жұмысына кіріктірілген. Мысалы, 2011 - 2014 жылдарға арналған Қазақстанның ел бірлігі доктринасын іске асыру жөніндегі іс-шаралар жоспарының 8-тармағымен Ішкі істер министрлігіне жергілікті атқарушы органдармен бірге «Азаматтардың құқықтарының бұзылуын алдын алу, этносаралық қатынастардың жағдайына кері әсерін тигізуі мүмкін үрдістерді анықтау мақсатында еліміздегі этносаралық және конфессияаралық жағдайдың барысына тұрақты мониторинг жүргізу» міндеті жүктелген.</w:t>
      </w:r>
      <w:r>
        <w:br/>
      </w:r>
      <w:r>
        <w:rPr>
          <w:rFonts w:ascii="Times New Roman"/>
          <w:b w:val="false"/>
          <w:i w:val="false"/>
          <w:color w:val="000000"/>
          <w:sz w:val="28"/>
        </w:rPr>
        <w:t>
</w:t>
      </w:r>
      <w:r>
        <w:rPr>
          <w:rFonts w:ascii="Times New Roman"/>
          <w:b w:val="false"/>
          <w:i w:val="false"/>
          <w:color w:val="000000"/>
          <w:sz w:val="28"/>
        </w:rPr>
        <w:t>
      Комитет қатысушы мемлекеттен Конституция мен Білім туралы Заңның ережелерін тиімді іске асыру үшін төмендегілерді қамтамасыз ету мақсатында қажетті шараларды қабылдауды сұрайды: саны аз ұлттардың тілдерінде оқытылатын мектептерде тиісті оқу сапасын қамтамасыз ету; саны аз ұлттардың тілдерінде оқытылатын мектептерге қажетті қаржы көлемі мен ресурстарды беру; мектептерді тиісті деңгейде қажетті мамандармен және саны аз ұлттардың тіліндегі оқулықтармен жабдықтау; барлық оқулықтарда саны аз ұлттардың мәдениетін, дәстүрін және тарихын, сондай-ақ қазақстан қоғамы дамуына олардың үлесін тиісінше көрсету; еш кемсітусіз барлық этностық топтарға жататын оқушылардың жоғары білімге қол жетімділігін, атап айтқанда № 32 жалпы ұсынымына сәйкес тиісті ерекше шараларды қабылдау жолымен кеңейту.</w:t>
      </w:r>
      <w:r>
        <w:br/>
      </w:r>
      <w:r>
        <w:rPr>
          <w:rFonts w:ascii="Times New Roman"/>
          <w:b w:val="false"/>
          <w:i w:val="false"/>
          <w:color w:val="000000"/>
          <w:sz w:val="28"/>
        </w:rPr>
        <w:t>
</w:t>
      </w:r>
      <w:r>
        <w:rPr>
          <w:rFonts w:ascii="Times New Roman"/>
          <w:b w:val="false"/>
          <w:i w:val="false"/>
          <w:color w:val="000000"/>
          <w:sz w:val="28"/>
        </w:rPr>
        <w:t>
      Егжей-тегжейлі ақпарат «Білім алуға және кәсіби дайындыққа құқық» тарауында баяндалған.</w:t>
      </w:r>
      <w:r>
        <w:br/>
      </w:r>
      <w:r>
        <w:rPr>
          <w:rFonts w:ascii="Times New Roman"/>
          <w:b w:val="false"/>
          <w:i w:val="false"/>
          <w:color w:val="000000"/>
          <w:sz w:val="28"/>
        </w:rPr>
        <w:t>
</w:t>
      </w:r>
      <w:r>
        <w:rPr>
          <w:rFonts w:ascii="Times New Roman"/>
          <w:b w:val="false"/>
          <w:i w:val="false"/>
          <w:color w:val="000000"/>
          <w:sz w:val="28"/>
        </w:rPr>
        <w:t>
      Конституцияға,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Қазақстан Республикасының Заңдарына сәйкес мемлекет Қазақстанның көпэтностық халықтың барлық тілдерін үйрену және дамыту үшін қолайлы жағдайлар туғызуға қамқорлық жасайды. Қазақстанда тұратын әрбір этностық топ ұлттық тілдерін, мәдениетін, дәстүрлерін, салттарын жаңғыртып дамытуға ықпал ететін өз этномәдени бірлестіктерін, жексенбілік мектептерін құруға құқылы.</w:t>
      </w:r>
      <w:r>
        <w:br/>
      </w:r>
      <w:r>
        <w:rPr>
          <w:rFonts w:ascii="Times New Roman"/>
          <w:b w:val="false"/>
          <w:i w:val="false"/>
          <w:color w:val="000000"/>
          <w:sz w:val="28"/>
        </w:rPr>
        <w:t>
</w:t>
      </w:r>
      <w:r>
        <w:rPr>
          <w:rFonts w:ascii="Times New Roman"/>
          <w:b w:val="false"/>
          <w:i w:val="false"/>
          <w:color w:val="000000"/>
          <w:sz w:val="28"/>
        </w:rPr>
        <w:t>
      Саны аз ұлттардың тілдерінде оқытылатын мектептерде тиісті оқу сапасы.</w:t>
      </w:r>
      <w:r>
        <w:br/>
      </w:r>
      <w:r>
        <w:rPr>
          <w:rFonts w:ascii="Times New Roman"/>
          <w:b w:val="false"/>
          <w:i w:val="false"/>
          <w:color w:val="000000"/>
          <w:sz w:val="28"/>
        </w:rPr>
        <w:t>
</w:t>
      </w:r>
      <w:r>
        <w:rPr>
          <w:rFonts w:ascii="Times New Roman"/>
          <w:b w:val="false"/>
          <w:i w:val="false"/>
          <w:color w:val="000000"/>
          <w:sz w:val="28"/>
        </w:rPr>
        <w:t>
      Саны аз ұлттардың тілдерінде оқытылатын мектептердің оқушылары өз мектептерінде этностық топтардың тілдерінде қорытынды емтихандарын тапсырады. 2007 жылдан бастап аталған мектептердің бітірушілері ерікті түрде қазақ немесе орыс тілінде ҰБТ-ға қатыса алады. 2009 жылы бұл норма ресми түрде бекітіліп, оларға ҰБТ-ға қатысу өз еркімен болатын болды.</w:t>
      </w:r>
      <w:r>
        <w:br/>
      </w:r>
      <w:r>
        <w:rPr>
          <w:rFonts w:ascii="Times New Roman"/>
          <w:b w:val="false"/>
          <w:i w:val="false"/>
          <w:color w:val="000000"/>
          <w:sz w:val="28"/>
        </w:rPr>
        <w:t>
</w:t>
      </w:r>
      <w:r>
        <w:rPr>
          <w:rFonts w:ascii="Times New Roman"/>
          <w:b w:val="false"/>
          <w:i w:val="false"/>
          <w:color w:val="000000"/>
          <w:sz w:val="28"/>
        </w:rPr>
        <w:t>
      Жоғары оқу орындарына түсу үшін саны аз ұлттардың тілдерінде оқытылатын мектептердің бітірушілері ТКТ өтеді және оның нәтижелері бойынша жоғары оқу орындарында тегін оқу үшін мемлекеттік білім беру гранттарын тағайындау конкурсына қатысады.</w:t>
      </w:r>
      <w:r>
        <w:br/>
      </w:r>
      <w:r>
        <w:rPr>
          <w:rFonts w:ascii="Times New Roman"/>
          <w:b w:val="false"/>
          <w:i w:val="false"/>
          <w:color w:val="000000"/>
          <w:sz w:val="28"/>
        </w:rPr>
        <w:t>
</w:t>
      </w:r>
      <w:r>
        <w:rPr>
          <w:rFonts w:ascii="Times New Roman"/>
          <w:b w:val="false"/>
          <w:i w:val="false"/>
          <w:color w:val="000000"/>
          <w:sz w:val="28"/>
        </w:rPr>
        <w:t>
      Саны аз ұлттардың істері жөніндегі жоғарғы комиссардың қолдауымен «Өзбек тілінде оқытатын мектеп бітірушілерді Қазақстан Республикасының жалпы білім беру және ақпарат кеңістігіне кіріктіру» бастама жобасы іске асырылуда. Елдің жоғары оқу орындары мен колледждеріне түсу үшін ғылым негіздері бойынша қазақ және орыс тілдерінде қосымша сабақтар ұйымдастыру аталған жобаның мақсаты болып табылады. 2011 жылы аталған мектептердің 7769 бітірушілерінің 596 ҰБТ-ға, 1373 кешенді тестілеуге қатысты, 93 адам «Алтын белгі» жалпы орта білімі туралы аттестат (жақсы тәртіп пен оқу жоспарының барлық пәндері бойынша үздік бағаға ие болған, жалпы орта білім курсы бойынша қорытынды мемлекеттік аттестациядан үздік бағамен өткен), 171 үздік аттестат алды. Жоғары оқу орындарына 1334 түсті, соның ішінде білім гранттарын 876 жеңіп алды.</w:t>
      </w:r>
      <w:r>
        <w:br/>
      </w:r>
      <w:r>
        <w:rPr>
          <w:rFonts w:ascii="Times New Roman"/>
          <w:b w:val="false"/>
          <w:i w:val="false"/>
          <w:color w:val="000000"/>
          <w:sz w:val="28"/>
        </w:rPr>
        <w:t>
</w:t>
      </w:r>
      <w:r>
        <w:rPr>
          <w:rFonts w:ascii="Times New Roman"/>
          <w:b w:val="false"/>
          <w:i w:val="false"/>
          <w:color w:val="000000"/>
          <w:sz w:val="28"/>
        </w:rPr>
        <w:t>
      Саны аз ұлттардың тілдерінде оқытылатын мектептерге жеткілікті қаржы құралдары мен ресурстарды бөлу.</w:t>
      </w:r>
      <w:r>
        <w:br/>
      </w:r>
      <w:r>
        <w:rPr>
          <w:rFonts w:ascii="Times New Roman"/>
          <w:b w:val="false"/>
          <w:i w:val="false"/>
          <w:color w:val="000000"/>
          <w:sz w:val="28"/>
        </w:rPr>
        <w:t>
</w:t>
      </w:r>
      <w:r>
        <w:rPr>
          <w:rFonts w:ascii="Times New Roman"/>
          <w:b w:val="false"/>
          <w:i w:val="false"/>
          <w:color w:val="000000"/>
          <w:sz w:val="28"/>
        </w:rPr>
        <w:t>
      Мемлекет тарапынан білім беру саласына жыл сайын қаржы бөлінуде: 2007 жылы — 480,7 млрд. теңге (3,2 млрд. АҚШ $) немесе ішкі жалпы өнімнің (бұдан әрі - ІЖӨ) 3,7 %; 2010 жылы - 797 млрд. теңге (5,3 млрд. АҚШ $) немесе ІЖӨ 4,1 %; 2011 - 2012 оқу жылында - 1 000 млрд. теңге (6,66 млрд. АҚШ $) немесе ІЖӨ 3,8 %. 2011 - 2012 оқу жылына елімізде жалпы орта білім беретін 7 мың 465 мемлекеттік ұйымдарда, соның ішінде орыс, ұйғыр, тәжік, өзбек тілдерінде оқытылатын мектептерде 2 млн. 479 мың 44 оқушы оқиды.</w:t>
      </w:r>
      <w:r>
        <w:br/>
      </w:r>
      <w:r>
        <w:rPr>
          <w:rFonts w:ascii="Times New Roman"/>
          <w:b w:val="false"/>
          <w:i w:val="false"/>
          <w:color w:val="000000"/>
          <w:sz w:val="28"/>
        </w:rPr>
        <w:t>
</w:t>
      </w:r>
      <w:r>
        <w:rPr>
          <w:rFonts w:ascii="Times New Roman"/>
          <w:b w:val="false"/>
          <w:i w:val="false"/>
          <w:color w:val="000000"/>
          <w:sz w:val="28"/>
        </w:rPr>
        <w:t>
      Жыл сайын мектептердің материалдық-техникалық базасы жақсарылып келеді. Жергілікті бюджет есебінен олар соңғы үлгідегі компьютерлермен және интерактивті тақталармен жабдықталуда. Мектептердің барлығында телефондар орнатылып, Интернет желісі қосылған. Барлық мектептерде жабдықталған физика, биология кабинеттері, компьютерлік сыныптар, лингафондық және мультимедиялық кабинеттер, интерактивті тақталар, шеберханалар және т.б. бар. Мектеп кітапханалары жыл сайын «Мәдени мұра» бағдарламасының шеңберінде жаңа балалар, көркем әдеби, анықтамалық, ғылыми-көпшілік, электрондық және энциклопедиялық басылымдармен толықтырылуда.</w:t>
      </w:r>
      <w:r>
        <w:br/>
      </w:r>
      <w:r>
        <w:rPr>
          <w:rFonts w:ascii="Times New Roman"/>
          <w:b w:val="false"/>
          <w:i w:val="false"/>
          <w:color w:val="000000"/>
          <w:sz w:val="28"/>
        </w:rPr>
        <w:t>
</w:t>
      </w:r>
      <w:r>
        <w:rPr>
          <w:rFonts w:ascii="Times New Roman"/>
          <w:b w:val="false"/>
          <w:i w:val="false"/>
          <w:color w:val="000000"/>
          <w:sz w:val="28"/>
        </w:rPr>
        <w:t>
      Мектептерді тиісті деңгейде қажетті мамандармен және саны аз ұлттардың тілдеріндегі оқулықтармен жабдықтау.</w:t>
      </w:r>
      <w:r>
        <w:br/>
      </w:r>
      <w:r>
        <w:rPr>
          <w:rFonts w:ascii="Times New Roman"/>
          <w:b w:val="false"/>
          <w:i w:val="false"/>
          <w:color w:val="000000"/>
          <w:sz w:val="28"/>
        </w:rPr>
        <w:t>
</w:t>
      </w:r>
      <w:r>
        <w:rPr>
          <w:rFonts w:ascii="Times New Roman"/>
          <w:b w:val="false"/>
          <w:i w:val="false"/>
          <w:color w:val="000000"/>
          <w:sz w:val="28"/>
        </w:rPr>
        <w:t>
      Қазіргі таңда өзбек, ұйғыр және тәжік тілдерінде оқытатын 74 мектеп жұмыс істейді (өзбек - 58, ұйғыр - 14, тәжік - 2). Бұдан басқа 2010 - 2011 оқу жылында республикада жалпы білім беретін 108 мектепте 13 мың 133 оқушы жеке пән ретінде 16 ана тілін оқыды (атап айтқанда неміс, поляк, кәріс, дүнген, күрд, түрік, татар, әзірбайжан, ұйғыр, шешен, грек, армян, иврит, лезгин, украин, белорус тілдері). Онда 10 мың 652 мұғалім жұмыс істейді, олардың ішінде 91,4 % білім жоғары; 0,4 % жоғары білімі аяқталмаған; 8,2 % білімі кәсіби орта; 0,03 % білімі жалпы орта.</w:t>
      </w:r>
      <w:r>
        <w:br/>
      </w:r>
      <w:r>
        <w:rPr>
          <w:rFonts w:ascii="Times New Roman"/>
          <w:b w:val="false"/>
          <w:i w:val="false"/>
          <w:color w:val="000000"/>
          <w:sz w:val="28"/>
        </w:rPr>
        <w:t>
</w:t>
      </w:r>
      <w:r>
        <w:rPr>
          <w:rFonts w:ascii="Times New Roman"/>
          <w:b w:val="false"/>
          <w:i w:val="false"/>
          <w:color w:val="000000"/>
          <w:sz w:val="28"/>
        </w:rPr>
        <w:t>
      Барлық жалпы білім беру мектептеріндегі мұғалімдердің қызметі оқыту тіліне қарамастан мемлекеттік жалпы білім беру стандарты талабына сәйкес реттеледі. Мемлекеттік жалпы білім беру стандарты орта білімнің базалық мазмұнына, оқу жүктемесінің ең жоғары көлеміне, оқушыларды дайындау деңгейі мен сапасына қойылатын талаптарды белгілейді, білім беру салалары бойынша қалыптасқан негізгі құзыреттер, білім, дағды және тәжірибе түріндегі күтілетін болжамдарды нақтылайды, қоғамға ойдағыдай әлеуметтенуіне ықпал етеді. Сондай-ақ білім беру ұйымдарын міндетті мемлекеттік аттестациялау көзделген. Бұл рәсім білім беру қызметтерінің мемлекеттік жалпы білім беру стандартының талаптарына сәйкестігін бақылау мақсатында жүргізіледі.</w:t>
      </w:r>
      <w:r>
        <w:br/>
      </w:r>
      <w:r>
        <w:rPr>
          <w:rFonts w:ascii="Times New Roman"/>
          <w:b w:val="false"/>
          <w:i w:val="false"/>
          <w:color w:val="000000"/>
          <w:sz w:val="28"/>
        </w:rPr>
        <w:t>
</w:t>
      </w:r>
      <w:r>
        <w:rPr>
          <w:rFonts w:ascii="Times New Roman"/>
          <w:b w:val="false"/>
          <w:i w:val="false"/>
          <w:color w:val="000000"/>
          <w:sz w:val="28"/>
        </w:rPr>
        <w:t>
      Облыстық педагогикалық кадрлардың біліктілігін арттыру институттары, өңірлік педагогикалық институттар және олардың жанындағы біліктілік арттыру орталықтар этностық топтардың тілдерінде оқытатын мектептер мұғалімдерінің біліктілігін арттыру жүргізелетін негізгі жоғары оқу орындары болып табылады.</w:t>
      </w:r>
      <w:r>
        <w:br/>
      </w:r>
      <w:r>
        <w:rPr>
          <w:rFonts w:ascii="Times New Roman"/>
          <w:b w:val="false"/>
          <w:i w:val="false"/>
          <w:color w:val="000000"/>
          <w:sz w:val="28"/>
        </w:rPr>
        <w:t>
</w:t>
      </w:r>
      <w:r>
        <w:rPr>
          <w:rFonts w:ascii="Times New Roman"/>
          <w:b w:val="false"/>
          <w:i w:val="false"/>
          <w:color w:val="000000"/>
          <w:sz w:val="28"/>
        </w:rPr>
        <w:t>
      Билингвалық оқыту және ана тілі емес тілдер мұғалімдерінің тәжірибесін зерттеу бойынша шетелдік таныстыру іссапарлары ұйымдастырылуда.</w:t>
      </w:r>
      <w:r>
        <w:br/>
      </w:r>
      <w:r>
        <w:rPr>
          <w:rFonts w:ascii="Times New Roman"/>
          <w:b w:val="false"/>
          <w:i w:val="false"/>
          <w:color w:val="000000"/>
          <w:sz w:val="28"/>
        </w:rPr>
        <w:t>
</w:t>
      </w:r>
      <w:r>
        <w:rPr>
          <w:rFonts w:ascii="Times New Roman"/>
          <w:b w:val="false"/>
          <w:i w:val="false"/>
          <w:color w:val="000000"/>
          <w:sz w:val="28"/>
        </w:rPr>
        <w:t>
      Оқулықтарды және оқу-әдістемелік кешендерді дайындау және басып шығару жөніндегі мақсатты бағдарламаға сәйкес Қазақстан Республикасының жалпы білім беретін мектептері үшін қазақ, орыс, өзбек және ұйғыр тілдеріндегі отандық оқулықтар әзірленіп, кезең-кезеңімен оқу процесіне енгізілді. Жалпы 1-11 сыныптардың оқулықтармен қамтамасыз етілуі 89 % құрайды.</w:t>
      </w:r>
      <w:r>
        <w:br/>
      </w:r>
      <w:r>
        <w:rPr>
          <w:rFonts w:ascii="Times New Roman"/>
          <w:b w:val="false"/>
          <w:i w:val="false"/>
          <w:color w:val="000000"/>
          <w:sz w:val="28"/>
        </w:rPr>
        <w:t>
</w:t>
      </w:r>
      <w:r>
        <w:rPr>
          <w:rFonts w:ascii="Times New Roman"/>
          <w:b w:val="false"/>
          <w:i w:val="false"/>
          <w:color w:val="000000"/>
          <w:sz w:val="28"/>
        </w:rPr>
        <w:t>
      «Алматы кітап» баспасының 1-4 сыныптарға арналған оқулықтарын тәжік тіліне аудару және 2-11 сыныптарға арналған «Тәжік тілі» және «Тәжік әдебиеті» оку-әдістемелік кешендерін жасау бойынша жұмыстар жүргізілуде.</w:t>
      </w:r>
      <w:r>
        <w:br/>
      </w:r>
      <w:r>
        <w:rPr>
          <w:rFonts w:ascii="Times New Roman"/>
          <w:b w:val="false"/>
          <w:i w:val="false"/>
          <w:color w:val="000000"/>
          <w:sz w:val="28"/>
        </w:rPr>
        <w:t>
</w:t>
      </w:r>
      <w:r>
        <w:rPr>
          <w:rFonts w:ascii="Times New Roman"/>
          <w:b w:val="false"/>
          <w:i w:val="false"/>
          <w:color w:val="000000"/>
          <w:sz w:val="28"/>
        </w:rPr>
        <w:t>
      2011- 2020 жылдарға арналған Қазақстан Республикасындағы білім берудің мемлекеттік бағдарламасы 2015 жылға дейін жергілікті бюджет құралдары есебінен жыл сайын 100 % оқулықтарды кезең-кезеңімен сатып алу жолымен барлық оқушыларды тегін оқулықтармен және оқу-әдістемелік кешендерімен қамтамасыз етуді көздейді.</w:t>
      </w:r>
      <w:r>
        <w:br/>
      </w:r>
      <w:r>
        <w:rPr>
          <w:rFonts w:ascii="Times New Roman"/>
          <w:b w:val="false"/>
          <w:i w:val="false"/>
          <w:color w:val="000000"/>
          <w:sz w:val="28"/>
        </w:rPr>
        <w:t>
</w:t>
      </w:r>
      <w:r>
        <w:rPr>
          <w:rFonts w:ascii="Times New Roman"/>
          <w:b w:val="false"/>
          <w:i w:val="false"/>
          <w:color w:val="000000"/>
          <w:sz w:val="28"/>
        </w:rPr>
        <w:t>
      Саны аз ұлттардың мәдениетін, дәстүрін және тарихын және олардың қазақстан қоғамының дамуына үлесін барлық оқулықтарда тиісті деңгейде көрсету.</w:t>
      </w:r>
      <w:r>
        <w:br/>
      </w:r>
      <w:r>
        <w:rPr>
          <w:rFonts w:ascii="Times New Roman"/>
          <w:b w:val="false"/>
          <w:i w:val="false"/>
          <w:color w:val="000000"/>
          <w:sz w:val="28"/>
        </w:rPr>
        <w:t>
</w:t>
      </w:r>
      <w:r>
        <w:rPr>
          <w:rFonts w:ascii="Times New Roman"/>
          <w:b w:val="false"/>
          <w:i w:val="false"/>
          <w:color w:val="000000"/>
          <w:sz w:val="28"/>
        </w:rPr>
        <w:t>
      Білім және ғылым министрі 2011 жылғы 9 наурызда бекіткен Базалық оқулықтарды 2011 жылы шығарудың тақырыптық жоспарына сәйкес мәдениет, этносаралық қатынастар дәстүрлері мәселелеріне қатысты оқулықтар шығарылды: «Ежелгі шығыс мәдениеті», «Шетел әдебиетінің тарихы», «Педагогикалық жобалау: теориясы мен технологиясы».</w:t>
      </w:r>
      <w:r>
        <w:br/>
      </w:r>
      <w:r>
        <w:rPr>
          <w:rFonts w:ascii="Times New Roman"/>
          <w:b w:val="false"/>
          <w:i w:val="false"/>
          <w:color w:val="000000"/>
          <w:sz w:val="28"/>
        </w:rPr>
        <w:t>
</w:t>
      </w:r>
      <w:r>
        <w:rPr>
          <w:rFonts w:ascii="Times New Roman"/>
          <w:b w:val="false"/>
          <w:i w:val="false"/>
          <w:color w:val="000000"/>
          <w:sz w:val="28"/>
        </w:rPr>
        <w:t>
      2011 жылдан бастап жоғары оқу орындарында этносаралық және нәсілдік кемсітушілік мәселелеріне арналған жеке пәндерді оқыту енгізілді. Мысалы, М.Қозыбаев атындағы Солтүстік Қазақстан мемлекеттік университетінде келесі пәндер оқытылады: «Қазіргі заманғы саяси теориялар», «Қазіргі әлемдегі және Қазақстандағы ұлттық және ұлтаралық қатынастар». Қостанай мемлекеттік педагогикалық университетінде «Түрік халықтарының тарихы», «Диаспорология» пәндері оқытылады. Іскерлік және шет тілдері университетінде келесі пәндер оқытылады: «Депортацияланған халықтар тарихы», «Қазақстанға депортацияланған тау халықтарының тарихы», «Қазақстанға жер аударылған неміс халқының тарихы». Қ. Сәтпаев атындағы Қазақ ұлттық техникалық университетінде оқушылар үшін этносаралық қатынастарды зерттеу жөніндегі таңдаулы курс бағдарламасы бекітілген. М.Өтемісов атындағы Батыс Қазақстан мемлекеттік университетінде «Батыс Қазақстандағы этносаралық және конфессияаралық қатынастардың тарихы» оқу бағдарламасы бекітілген. Қорқыт Ата атындағы Қызылорда мемлекеттік университеті «Қызылорда облысындағы этносаралық қатынастар тарихы» бағдарламасын ұсынған. Семей мемлекеттік педагогикалық институты «Қазақстан халықтарының этномәдени дамуы» оқу-әдістемелік нұсқаулығы шығарды. Баишев атындағы Ақтөбе университетінде «Этносаралық қатынастар мәдениеті» арнайы курсы оқытылуда.</w:t>
      </w:r>
      <w:r>
        <w:br/>
      </w:r>
      <w:r>
        <w:rPr>
          <w:rFonts w:ascii="Times New Roman"/>
          <w:b w:val="false"/>
          <w:i w:val="false"/>
          <w:color w:val="000000"/>
          <w:sz w:val="28"/>
        </w:rPr>
        <w:t>
</w:t>
      </w:r>
      <w:r>
        <w:rPr>
          <w:rFonts w:ascii="Times New Roman"/>
          <w:b w:val="false"/>
          <w:i w:val="false"/>
          <w:color w:val="000000"/>
          <w:sz w:val="28"/>
        </w:rPr>
        <w:t>
      Білім және ғылым министрлігі 2009 - 2011 жылдарға арналған іргелі зерттеулер бағдарламасы шеңберінде этносаралық қатынастар саласын, тарихын және олардың қалыптасу ерекшеліктерін терең зерттеуге бағытталған ғылыми-зерттеу жобалары мен ғылыми іс-шараларды іске асырды.</w:t>
      </w:r>
      <w:r>
        <w:br/>
      </w:r>
      <w:r>
        <w:rPr>
          <w:rFonts w:ascii="Times New Roman"/>
          <w:b w:val="false"/>
          <w:i w:val="false"/>
          <w:color w:val="000000"/>
          <w:sz w:val="28"/>
        </w:rPr>
        <w:t>
</w:t>
      </w:r>
      <w:r>
        <w:rPr>
          <w:rFonts w:ascii="Times New Roman"/>
          <w:b w:val="false"/>
          <w:i w:val="false"/>
          <w:color w:val="000000"/>
          <w:sz w:val="28"/>
        </w:rPr>
        <w:t>
      Кешенді зерттеулер жүргізетін Білім және ғылым министрлігіне қарасты негізгі ғылыми-зерттеулер ұйымдары қатарында Ш. Уәлиханов атындағы тарих және этнология институты; А. Байтұрсынов атындағы тіл институты, олар аталған мерзімде келесі негізгі іргелі ғылыми жобаларды іске асырды: «XX және XXI ғасыр басындағы көпэтностық мемлекеттердің жағдайы», «Қазақстан халықтарының үйлесімділігі: тарих, дін және тарихи компьютинг», «Қазақстан диаспораларының тілдері - этносаралық қатынастардың тұрақты дамуының негізі» және т.б.</w:t>
      </w:r>
      <w:r>
        <w:br/>
      </w:r>
      <w:r>
        <w:rPr>
          <w:rFonts w:ascii="Times New Roman"/>
          <w:b w:val="false"/>
          <w:i w:val="false"/>
          <w:color w:val="000000"/>
          <w:sz w:val="28"/>
        </w:rPr>
        <w:t>
</w:t>
      </w:r>
      <w:r>
        <w:rPr>
          <w:rFonts w:ascii="Times New Roman"/>
          <w:b w:val="false"/>
          <w:i w:val="false"/>
          <w:color w:val="000000"/>
          <w:sz w:val="28"/>
        </w:rPr>
        <w:t>
      Оқулықтар мен оқу құралдарын әзірлеу, монографияларды, арнайы журналдар мен жинақтарды, халықаралық конференциялардың ұсынымдарын басып шығару аталған ғылыми шаралардың негізгі нәтижелері болып табылады. Жекелеген нәтижелер оқу-білім процесіне енгізіліп, кейбіреулерінің негізгі ережелері ғылыми кітапхана жүйесіне қосылды.</w:t>
      </w:r>
      <w:r>
        <w:br/>
      </w:r>
      <w:r>
        <w:rPr>
          <w:rFonts w:ascii="Times New Roman"/>
          <w:b w:val="false"/>
          <w:i w:val="false"/>
          <w:color w:val="000000"/>
          <w:sz w:val="28"/>
        </w:rPr>
        <w:t>
</w:t>
      </w:r>
      <w:r>
        <w:rPr>
          <w:rFonts w:ascii="Times New Roman"/>
          <w:b w:val="false"/>
          <w:i w:val="false"/>
          <w:color w:val="000000"/>
          <w:sz w:val="28"/>
        </w:rPr>
        <w:t>
      Этносаралық төзімділік қатынастарды қалыптастырудың объективтік процестерін көрсету, сондай-ақ шет елдерде тұратын қазақтар арасында «Алаш» феноменін қазіргі заманғы көзқараспен оқу мақсатында Қазақстан Халқы Ассамблеясының ғылыми-сараптама кеңесі «Қазақ диаспорасы арасындағы Алаш Орда философиясының қазіргі түсінігі: жағдай, бағалау, сабақтар (социотарихи талдау)» халықаралық жобасын іске асырды, оның қорытындылары «Сөнбесін от алауы» монографиясында орын тапты.</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бастамасымен қарағандылық ғалымдар «ҚарЛАГ тарихы» (5 том) және «Қарағанды облысындағы жапон әскери тұтқындары» зерттеу материалдарын қазақ және орыс тілдерінде жариялады.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Мұрағатымен бірлесіп «Депортация тарихынан. Қазақстан - 1930 - 1935 жж. Құжаттар жинағы» басылымы жарыққа шығаруға әзірленді. Аталған жұмыс қатал тоталитарлық режим кезіндегі төзімділік пен бейбіт ізгі көршілестікті қалыптастырудағы қазақ халқының және этностық топтар өкілдерінің рөлін көрсетеді.</w:t>
      </w:r>
      <w:r>
        <w:br/>
      </w:r>
      <w:r>
        <w:rPr>
          <w:rFonts w:ascii="Times New Roman"/>
          <w:b w:val="false"/>
          <w:i w:val="false"/>
          <w:color w:val="000000"/>
          <w:sz w:val="28"/>
        </w:rPr>
        <w:t>
</w:t>
      </w:r>
      <w:r>
        <w:rPr>
          <w:rFonts w:ascii="Times New Roman"/>
          <w:b w:val="false"/>
          <w:i w:val="false"/>
          <w:color w:val="000000"/>
          <w:sz w:val="28"/>
        </w:rPr>
        <w:t>
      Қазақстан халқы Ассамблеясы ғылыми-сараптамалық кеңесінің мүшесі, профессор Г.В. Канның 2011 жылы шығарған «Қазақстан тарихы» оқулығы да этносаралық қатынастардың тарихы мен Қазақстандағы біртұтас халықтың қалыптасу процесін көрсетеді.</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ғылыми-сараптамалық кеңесі келесі монографиялар жариялады: «Нұрсұлтан Назарбаев. Бейбітшілік және қоғамдық келісім идеясы», «Қазақстан халқы Ассамблеясы: тарихи очерк». Монографиялар көпэтностық Қазақстан мен этносаралық қатынастардың қалыптасу тарихын бейнелейді.</w:t>
      </w:r>
      <w:r>
        <w:br/>
      </w:r>
      <w:r>
        <w:rPr>
          <w:rFonts w:ascii="Times New Roman"/>
          <w:b w:val="false"/>
          <w:i w:val="false"/>
          <w:color w:val="000000"/>
          <w:sz w:val="28"/>
        </w:rPr>
        <w:t>
</w:t>
      </w:r>
      <w:r>
        <w:rPr>
          <w:rFonts w:ascii="Times New Roman"/>
          <w:b w:val="false"/>
          <w:i w:val="false"/>
          <w:color w:val="000000"/>
          <w:sz w:val="28"/>
        </w:rPr>
        <w:t>
      «Қазақстан бізді біріктіреді» кітабында депортация куәгерлері мен репрессияға ұшыраған халықтар ұрпақтарының әңгімелері келтіріліп, этносаралық төзімділіктің қалыптасу көздеріне талдау жасалады.</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қолдауымен «КарЛАГ тарихы» бестомдық басылым, «Қарағанды облысындағы жапон әскери тұтқындары» ғылыми-зерттеу жұмысы, «Қазақстанның мемлекеттік этносаясаты: жаңа трендтер» ғылыми-әдістемелік құралы жарық көрді.</w:t>
      </w:r>
      <w:r>
        <w:br/>
      </w:r>
      <w:r>
        <w:rPr>
          <w:rFonts w:ascii="Times New Roman"/>
          <w:b w:val="false"/>
          <w:i w:val="false"/>
          <w:color w:val="000000"/>
          <w:sz w:val="28"/>
        </w:rPr>
        <w:t>
</w:t>
      </w:r>
      <w:r>
        <w:rPr>
          <w:rFonts w:ascii="Times New Roman"/>
          <w:b w:val="false"/>
          <w:i w:val="false"/>
          <w:color w:val="000000"/>
          <w:sz w:val="28"/>
        </w:rPr>
        <w:t>
      Еш кемсітусіз барлық этностық топтарға жататын окушылардың жоғары білімге қол жетімділігін, атап айтқанда жалпы ұсынымға сәйкес тиісті ерекше шараларды қабылдау жолымен кеңейту.</w:t>
      </w:r>
      <w:r>
        <w:br/>
      </w:r>
      <w:r>
        <w:rPr>
          <w:rFonts w:ascii="Times New Roman"/>
          <w:b w:val="false"/>
          <w:i w:val="false"/>
          <w:color w:val="000000"/>
          <w:sz w:val="28"/>
        </w:rPr>
        <w:t>
</w:t>
      </w:r>
      <w:r>
        <w:rPr>
          <w:rFonts w:ascii="Times New Roman"/>
          <w:b w:val="false"/>
          <w:i w:val="false"/>
          <w:color w:val="000000"/>
          <w:sz w:val="28"/>
        </w:rPr>
        <w:t>
      Егжей-тегжейлі ақпарат «Білім алуға және кәсіби дайындыққа құқық» тарауында баяндалған.</w:t>
      </w:r>
      <w:r>
        <w:br/>
      </w:r>
      <w:r>
        <w:rPr>
          <w:rFonts w:ascii="Times New Roman"/>
          <w:b w:val="false"/>
          <w:i w:val="false"/>
          <w:color w:val="000000"/>
          <w:sz w:val="28"/>
        </w:rPr>
        <w:t>
</w:t>
      </w:r>
      <w:r>
        <w:rPr>
          <w:rFonts w:ascii="Times New Roman"/>
          <w:b w:val="false"/>
          <w:i w:val="false"/>
          <w:color w:val="000000"/>
          <w:sz w:val="28"/>
        </w:rPr>
        <w:t>
      «Білім туралы» Қазақстан Республикасы Заңының 3-бабына сәйкес әрбір адамның интеллектуалдық, психофизикалық және жеке адам ерекшеліктерін ескере отырып, тұрғындар үшін барлық деңгейлерде білім алуға қол жетімділік білім саласындағы мемлекеттік саясаттың қағидаттарының бірі болып табылады. Мемлекет Қазақстан Республикасының азаматтарына тегін мектепке дейінгі, бастауыш, негізгі орта және жалпы орта білім алуға, сондай-ақ конкурстық негізде мемлекеттік білім тапсырысына сәйкес, егер осы деңгейлердің әрқайсысын азамат алғашқы рет алатын болса тегін техникалық, кәсіптік, орта білімнен кейінгі, жоғары және жоғары білімнен кейінгі білім алуға кепілдік береді.</w:t>
      </w:r>
      <w:r>
        <w:br/>
      </w:r>
      <w:r>
        <w:rPr>
          <w:rFonts w:ascii="Times New Roman"/>
          <w:b w:val="false"/>
          <w:i w:val="false"/>
          <w:color w:val="000000"/>
          <w:sz w:val="28"/>
        </w:rPr>
        <w:t>
</w:t>
      </w:r>
      <w:r>
        <w:rPr>
          <w:rFonts w:ascii="Times New Roman"/>
          <w:b w:val="false"/>
          <w:i w:val="false"/>
          <w:color w:val="000000"/>
          <w:sz w:val="28"/>
        </w:rPr>
        <w:t>
      2012 жылғы 19 қаңтардағы № 111 Қазақстан Республикасы Үкіметінің қаулысына сәйкес шетел азаматтарын ақылы негізде жоғары оқу орындарына әңгімелесу арқылы қабылданады.</w:t>
      </w:r>
      <w:r>
        <w:br/>
      </w:r>
      <w:r>
        <w:rPr>
          <w:rFonts w:ascii="Times New Roman"/>
          <w:b w:val="false"/>
          <w:i w:val="false"/>
          <w:color w:val="000000"/>
          <w:sz w:val="28"/>
        </w:rPr>
        <w:t>
</w:t>
      </w:r>
      <w:r>
        <w:rPr>
          <w:rFonts w:ascii="Times New Roman"/>
          <w:b w:val="false"/>
          <w:i w:val="false"/>
          <w:color w:val="000000"/>
          <w:sz w:val="28"/>
        </w:rPr>
        <w:t>
      Мемлекеттік және ана тілін үйрену үшін ұлттық-мәдени орталықтар жанынан жексенбілік мектептер және тіл курстары ашылған. Республикада 3956 балалар мен жасөспірімдер оқитын 81 жексенбілік мектеп жұмыс істейді. Аталған мектептерде оқушылар факультативті түрде немесе үйірмелерде 16 этностың дәстүрлерін, салттары мен тілдерін үйренеді. Білім беру саласын қаржыландыру жылдан-жылға ұлғайып келеді: 2009 жылға қарағанда 2010 жылы қаржыландыру 9,7 %-ға өсті.</w:t>
      </w:r>
      <w:r>
        <w:br/>
      </w:r>
      <w:r>
        <w:rPr>
          <w:rFonts w:ascii="Times New Roman"/>
          <w:b w:val="false"/>
          <w:i w:val="false"/>
          <w:color w:val="000000"/>
          <w:sz w:val="28"/>
        </w:rPr>
        <w:t>
</w:t>
      </w:r>
      <w:r>
        <w:rPr>
          <w:rFonts w:ascii="Times New Roman"/>
          <w:b w:val="false"/>
          <w:i w:val="false"/>
          <w:color w:val="000000"/>
          <w:sz w:val="28"/>
        </w:rPr>
        <w:t>
      Саны аз ұлттардың істері жөніндегі ЕҚЫҰ жоғарғы комиссарының қолдауымен «Өзбек тілінде оқытатын мектеп бітірушілерін Қазақстан Республикасының жалпы білім беру және ақпарат кеңістігіне кіріктіру» бастапқы жобасы іске асырылуда. Аталған мектептерді, тілдік пәндерден басқа пәндер екі тілде оқытылады: ана тілінде және мемлекеттік қазақ немесе ана тілінде және орыс тілінде.</w:t>
      </w:r>
      <w:r>
        <w:br/>
      </w:r>
      <w:r>
        <w:rPr>
          <w:rFonts w:ascii="Times New Roman"/>
          <w:b w:val="false"/>
          <w:i w:val="false"/>
          <w:color w:val="000000"/>
          <w:sz w:val="28"/>
        </w:rPr>
        <w:t>
</w:t>
      </w:r>
      <w:r>
        <w:rPr>
          <w:rFonts w:ascii="Times New Roman"/>
          <w:b w:val="false"/>
          <w:i w:val="false"/>
          <w:color w:val="000000"/>
          <w:sz w:val="28"/>
        </w:rPr>
        <w:t>
      Көптілдік және билингвалық оқытуды енгізудің нәтижелеріне жүргізілген талдау инновациялық әдістердің тиімділігін көрсетеді. Бұл өзбек, ұйғыр және тәжік тілінде оқытатын мектептердің бітірушілеріне техникалық және кәсіби, сондай-ақ жоғары білімге қол жеткізуге мүмкіндіктерін кеңейтеді.</w:t>
      </w:r>
      <w:r>
        <w:br/>
      </w:r>
      <w:r>
        <w:rPr>
          <w:rFonts w:ascii="Times New Roman"/>
          <w:b w:val="false"/>
          <w:i w:val="false"/>
          <w:color w:val="000000"/>
          <w:sz w:val="28"/>
        </w:rPr>
        <w:t>
</w:t>
      </w:r>
      <w:r>
        <w:rPr>
          <w:rFonts w:ascii="Times New Roman"/>
          <w:b w:val="false"/>
          <w:i w:val="false"/>
          <w:color w:val="000000"/>
          <w:sz w:val="28"/>
        </w:rPr>
        <w:t>
      Білім және ғылым министрлігі өзбек, ұйғыр және тәжік тілдерінде оқытатын мектеп оқушыларына көптілдік және билингвалық білім беру арқылы олардың Қазақстан Республикасының білім беру ақпараттық кеңістігіне әлеуметтік кірігуін нығайту мәселелері бойынша конференциялар, кеңестер және семинарлар өткізіп тұрады. 2009 жылғы мамырда Шымкент қаласында халықаралық конференция, 2010 жылғы сәуірде Алматы қаласында Саны аз ұлттардың істері жөніндегі ЕҚЫҰ жоғарғы комиссары өкілдерінің қатысуымен семинар өтті.</w:t>
      </w:r>
      <w:r>
        <w:br/>
      </w:r>
      <w:r>
        <w:rPr>
          <w:rFonts w:ascii="Times New Roman"/>
          <w:b w:val="false"/>
          <w:i w:val="false"/>
          <w:color w:val="000000"/>
          <w:sz w:val="28"/>
        </w:rPr>
        <w:t>
</w:t>
      </w:r>
      <w:r>
        <w:rPr>
          <w:rFonts w:ascii="Times New Roman"/>
          <w:b w:val="false"/>
          <w:i w:val="false"/>
          <w:color w:val="000000"/>
          <w:sz w:val="28"/>
        </w:rPr>
        <w:t>
      Елдің жоғары оқу орындарының студенттері қатарында 86 саны аз ұлттар өкілдері бар, олар студенттердің жалпы құрамының 7,8 % құрайды (610,2 мың адам). Саны аз этностық топтардың өкілдері Қазақстанның жоғары оқу орындарында өздері таңдаған мамандықтар және тілдер бойынша білім алады. Жыл сайын «Шетел филологиясы: өзбек тілі» мамандығына 5 білім гранты бөлінеді, «Шетел филологиясы: кәріс тілі» - 10, «Шетел филологиясы: ұйғыр тілі» - 5, «Шетел филологиясы: поляк тілі» - 5 гранттар бөлінген. Бұл «Шетел филологиясы» мамандығы бойынша бөлінген гранттардың жалпы санынан 20 % құрайды.</w:t>
      </w:r>
      <w:r>
        <w:br/>
      </w:r>
      <w:r>
        <w:rPr>
          <w:rFonts w:ascii="Times New Roman"/>
          <w:b w:val="false"/>
          <w:i w:val="false"/>
          <w:color w:val="000000"/>
          <w:sz w:val="28"/>
        </w:rPr>
        <w:t>
</w:t>
      </w:r>
      <w:r>
        <w:rPr>
          <w:rFonts w:ascii="Times New Roman"/>
          <w:b w:val="false"/>
          <w:i w:val="false"/>
          <w:color w:val="000000"/>
          <w:sz w:val="28"/>
        </w:rPr>
        <w:t>
      Өңірлер үшін бірыңғай ақпараттық-білім ортасын құру, «онлайн» режимде оқыту мақсатында Интернетте интерактивті оқыту жүйесі енгізілді. 2007 жылдан бастап апта сайын мемлекет және қоғам қайраткерлерінің, ғалымдардың, жазушылардың, журналистердің, сондай-ақ пәндер бойынша жаңалық енгізуші мұғалімдердің қатысуымен интерактивті сабақтар өткізілуде.</w:t>
      </w:r>
      <w:r>
        <w:br/>
      </w:r>
      <w:r>
        <w:rPr>
          <w:rFonts w:ascii="Times New Roman"/>
          <w:b w:val="false"/>
          <w:i w:val="false"/>
          <w:color w:val="000000"/>
          <w:sz w:val="28"/>
        </w:rPr>
        <w:t>
</w:t>
      </w:r>
      <w:r>
        <w:rPr>
          <w:rFonts w:ascii="Times New Roman"/>
          <w:b w:val="false"/>
          <w:i w:val="false"/>
          <w:color w:val="000000"/>
          <w:sz w:val="28"/>
        </w:rPr>
        <w:t>
      Жалпы білім беретін 100 мектепте 14 мың 567 оқушы 19 ана тілі пәнін жеке пән ретінде оқиды: неміс тілін - 289 оқушы, поляк - 921, кәріс - 583, дүнген - 6089, татар - 227, украин - 163, түрік - 4374, әзірбайжан - 384, курд - 592, ұйғыр - 292, шешен - 177, грек - 40, армян - 26, белорус - 8, тәжік - 12, иврит - 8, қырғыз - 15, лезгин тілін - 15 оқушы.</w:t>
      </w:r>
      <w:r>
        <w:br/>
      </w:r>
      <w:r>
        <w:rPr>
          <w:rFonts w:ascii="Times New Roman"/>
          <w:b w:val="false"/>
          <w:i w:val="false"/>
          <w:color w:val="000000"/>
          <w:sz w:val="28"/>
        </w:rPr>
        <w:t>
</w:t>
      </w:r>
      <w:r>
        <w:rPr>
          <w:rFonts w:ascii="Times New Roman"/>
          <w:b w:val="false"/>
          <w:i w:val="false"/>
          <w:color w:val="000000"/>
          <w:sz w:val="28"/>
        </w:rPr>
        <w:t>
      195 мамандандырылған этнолингвистикалық орталықтар ашылған, онда балалар мен ересектер 30 этностың тілдерін үйрене алады. Ана тілдерін үйрену үшін жексенбілік мектептерге бюджеттен қаржы бөлінеді.</w:t>
      </w:r>
      <w:r>
        <w:br/>
      </w:r>
      <w:r>
        <w:rPr>
          <w:rFonts w:ascii="Times New Roman"/>
          <w:b w:val="false"/>
          <w:i w:val="false"/>
          <w:color w:val="000000"/>
          <w:sz w:val="28"/>
        </w:rPr>
        <w:t>
</w:t>
      </w:r>
      <w:r>
        <w:rPr>
          <w:rFonts w:ascii="Times New Roman"/>
          <w:b w:val="false"/>
          <w:i w:val="false"/>
          <w:color w:val="000000"/>
          <w:sz w:val="28"/>
        </w:rPr>
        <w:t>
      Комитет қатысушы мемлекетті Конвенция 1-бабының 1-тармағында көрсетілгендей тікелей және жанама кемсітушілік анықтамасын қамтитын кемсітушілікке қарсы күрес жөніндегі жалпылама заңды қабылдау жолымен күш-жігер жалғастыруға шақырады. Сонымен бірге, Комитет қатысушы мемлекетке қолданыстағы заңнамаға, оны Конвенцияның ережелеріне, негізінен 4-баптың а) және б) тармақтарына толық сәйкес келтіру үшін жан-жақты шолу жасауды ұсынады.</w:t>
      </w:r>
      <w:r>
        <w:br/>
      </w:r>
      <w:r>
        <w:rPr>
          <w:rFonts w:ascii="Times New Roman"/>
          <w:b w:val="false"/>
          <w:i w:val="false"/>
          <w:color w:val="000000"/>
          <w:sz w:val="28"/>
        </w:rPr>
        <w:t>
</w:t>
      </w:r>
      <w:r>
        <w:rPr>
          <w:rFonts w:ascii="Times New Roman"/>
          <w:b w:val="false"/>
          <w:i w:val="false"/>
          <w:color w:val="000000"/>
          <w:sz w:val="28"/>
        </w:rPr>
        <w:t>
      Адам құқықтары саласындағы негізгі халықаралық нормалар мен қағидаттарға Конституцияның, Қазақстан Республикасы қылмыстық кодексінің ережелерінде кепіл 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 Жоғарғы Сотының қадағалау алқасының қаулыларында халықаралық шарттар нормаларын қолдану тәжірибесі тұрақты түрде қорытындыланады. Қазақстан Республикасы Конституциясының </w:t>
      </w:r>
      <w:r>
        <w:rPr>
          <w:rFonts w:ascii="Times New Roman"/>
          <w:b w:val="false"/>
          <w:i w:val="false"/>
          <w:color w:val="000000"/>
          <w:sz w:val="28"/>
        </w:rPr>
        <w:t>4-бабын</w:t>
      </w:r>
      <w:r>
        <w:rPr>
          <w:rFonts w:ascii="Times New Roman"/>
          <w:b w:val="false"/>
          <w:i w:val="false"/>
          <w:color w:val="000000"/>
          <w:sz w:val="28"/>
        </w:rPr>
        <w:t xml:space="preserve"> іске асыру мақсатында Республикамыз ратификациялаған халықаралық шарттар ұлттық заңнама алдында басым болады және соттарда тікелей пайдаланылады. Халықаралық шарттардың нормаларын дұрыс және бірыңғай пайдалануын қамтамасыз ету мақсатында Қазақстан Республикасының Жоғарғы Соты 2008 жылғы 10 шілдеде «Қазақстан Республикасында халықаралық шарттардың нормаларын пайдалану туралы» </w:t>
      </w:r>
      <w:r>
        <w:rPr>
          <w:rFonts w:ascii="Times New Roman"/>
          <w:b w:val="false"/>
          <w:i w:val="false"/>
          <w:color w:val="000000"/>
          <w:sz w:val="28"/>
        </w:rPr>
        <w:t>нормативтік қаулы</w:t>
      </w:r>
      <w:r>
        <w:rPr>
          <w:rFonts w:ascii="Times New Roman"/>
          <w:b w:val="false"/>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2009 - 2012 жылдарға арналған Адам құқықтары саласындағы ұлттық іс-қимыл жоспарын (бұдан әрі - Ұлттық жоспар) Елбасы 2009 жылғы 5 мамырда мақұлдады. Елбасының тапсырмасына сәйкес Үкімет пен уәкілетті мемлекеттік органдар жылына екі рет (шілде мен желтоқсанда) Президент Әкімшілігіне Ұлттық жоспар ұсынымдарын орындау туралы ақпарат береді.</w:t>
      </w:r>
      <w:r>
        <w:br/>
      </w:r>
      <w:r>
        <w:rPr>
          <w:rFonts w:ascii="Times New Roman"/>
          <w:b w:val="false"/>
          <w:i w:val="false"/>
          <w:color w:val="000000"/>
          <w:sz w:val="28"/>
        </w:rPr>
        <w:t>
</w:t>
      </w:r>
      <w:r>
        <w:rPr>
          <w:rFonts w:ascii="Times New Roman"/>
          <w:b w:val="false"/>
          <w:i w:val="false"/>
          <w:color w:val="000000"/>
          <w:sz w:val="28"/>
        </w:rPr>
        <w:t>
      Қазақстанда азаматтардың қоғамның барлық салаларындағы этностық теңдігі заң жүзінде бекітіліп, іс жүзінде іске асырылған, барлық діндер мен ұлттардың бірге толеранттық өмір сүруіне құқықтық негіздер бар. Қазақстан ратификациялаған халықаралық құқықтық актілер мен ұлттық заңнамада бір адамдардың құқықтары мен бостандықтары екінші бір адамдардың құқықтары мен бостандықтарына нұқсан келтіре алмайтындығы белгіленеді. Атап айтқанда, Адам құқықтарының жалпыға бірдей декларациясы, Азаматтық және саяси құқықтар туралы халықаралық пакт (2005 жылғы 28 қарашада ратификацияланған), Нәсілдік кемсітушілікті жою жөніндегі халықаралық конвенция (1998 жылғы 29 маусымда қосылдық) адамдардың ұлтына, нәсіліне, діни нанымына қарамастан құқықтары мен бостандықтарының теңдігін жариялайды.</w:t>
      </w:r>
      <w:r>
        <w:br/>
      </w:r>
      <w:r>
        <w:rPr>
          <w:rFonts w:ascii="Times New Roman"/>
          <w:b w:val="false"/>
          <w:i w:val="false"/>
          <w:color w:val="000000"/>
          <w:sz w:val="28"/>
        </w:rPr>
        <w:t>
</w:t>
      </w:r>
      <w:r>
        <w:rPr>
          <w:rFonts w:ascii="Times New Roman"/>
          <w:b w:val="false"/>
          <w:i w:val="false"/>
          <w:color w:val="000000"/>
          <w:sz w:val="28"/>
        </w:rPr>
        <w:t>
      Ұлты, нәсілі, тілі, діни нанымы т.б. бойынша адамдарды кемсіту жөніндегі құқыққа қарсы кез келген іс-қимыл қылмыс болып табылады және қылмыстық жазаны тудырады. Қазақстан халқы бірлігін алдын ала бұза алатын және ұлтаралық қатынастар жағдайын ұшықтыра алатын іс-әрекеттер «Қазақстан Республикасының ұлттық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қауіпсіздік қатерлерінің біріне жатады және оларға тыйым салынған. Бұл жалпыға міндетті ережелер жоғары заң күшіне ие және мемлекетіміздің барлық аумағында тікелей қолданылатын Қазақстан Республикасының Конституциясында да бекітілген. Мысалы, Конституцияның </w:t>
      </w:r>
      <w:r>
        <w:rPr>
          <w:rFonts w:ascii="Times New Roman"/>
          <w:b w:val="false"/>
          <w:i w:val="false"/>
          <w:color w:val="000000"/>
          <w:sz w:val="28"/>
        </w:rPr>
        <w:t>39-бабында</w:t>
      </w:r>
      <w:r>
        <w:rPr>
          <w:rFonts w:ascii="Times New Roman"/>
          <w:b w:val="false"/>
          <w:i w:val="false"/>
          <w:color w:val="000000"/>
          <w:sz w:val="28"/>
        </w:rPr>
        <w:t xml:space="preserve"> былай делінген: «Ұлтаралық татулықты бұзатын кез келген әрекет конституциялық емес деп танылады». Осы бапта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екендігі көзделген.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Нәсілдік, ұлттық, әлеуметтік және діни араздықты тұтандыруға бағытталған мәліметтерді жариялайтын бұқаралық ақпарат құралдарының өнімдерін әзірлегені, сақтағаны, тасымалдағаны және таратқаны үшін, сондай-ақ осындай мәліметтерді жариялауға рұқсат бергені үшін әкімшілік жауапкершілік көзделген (ӘҚК 343, 344 баптары). Сонымен бірге, Конституцияның жоғарыда аталған құқық теңдігі және тегіне, әлеуметтік, лауазымдық немесе мүліктік жағдайына, жынысына, нәсіліне, ұлтына, тіліне, дінге көзқарасына, сеніміне және басқа да кез келген мән-жайларға қарап адамның (азаматтың) құқықтары мен бостандықтарын тікелей немесе жанама шектеуді болдыртпау туралы ережесін дамытатын адам тең құқықтығын бұзғаны үшін қылмыстық жауапкершілік көзделген. Азаматтардың өз құқықтары мен мүдделерін қорғау мақсатында өтініштер берудің тиімді тетігі әзірленген, бұл Қазақстан Республикасының азаматтық іс жүргізу, қылмыстық іс-жүргізу және әкімшілік заңнамасында реттелген.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заңнамасы азаматтарды олардың құқықтары мен бостандықтарын қорғау үшін жеткілікті деңгейде заңнамалық базаға ие. Азаматтар өз қалауы бойынша кез келген мемлекеттік органға, соттарға, ҮЕҰ-ға арыз-шағыммен шығуға құқылы.</w:t>
      </w:r>
      <w:r>
        <w:br/>
      </w:r>
      <w:r>
        <w:rPr>
          <w:rFonts w:ascii="Times New Roman"/>
          <w:b w:val="false"/>
          <w:i w:val="false"/>
          <w:color w:val="000000"/>
          <w:sz w:val="28"/>
        </w:rPr>
        <w:t>
</w:t>
      </w:r>
      <w:r>
        <w:rPr>
          <w:rFonts w:ascii="Times New Roman"/>
          <w:b w:val="false"/>
          <w:i w:val="false"/>
          <w:color w:val="000000"/>
          <w:sz w:val="28"/>
        </w:rPr>
        <w:t>
      Қазақстанда Омбудсмен, Мемлекет басшысы жанындағы Адам құқықтары жөніндегі комиссия сияқты адам құқықтарының сақталуына мониторинг жүргізетін институттар мен құрылымдар бар. Жеке және заңды тұлғалардың арыздарын беру, қарау және шешу тәртібі «Жеке және заңды тұлғалардың өтініштерін қарау тәртібі туралы» Қазақстан Республикасының 2007 жылғы 12 қаңтардағы № 221 </w:t>
      </w:r>
      <w:r>
        <w:rPr>
          <w:rFonts w:ascii="Times New Roman"/>
          <w:b w:val="false"/>
          <w:i w:val="false"/>
          <w:color w:val="000000"/>
          <w:sz w:val="28"/>
        </w:rPr>
        <w:t>Заңына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xml:space="preserve">
      Адам құқықтары жөніндегі ұлттық орталық азаматтарды қабылдауды және Адам құқықтары жөніндегі уәкілдің Қазақстан Республикасы азаматтарының, шетел азаматтарының және азаматтығы жоқ адамдардың олардың Конституциямен және халықаралық шарттарда белгіленген құқықтары мен бостандықтарына нұқсан келтіріп отырған лауазымды тұлғалар мен ұйымдардың іс-әрекеттері мен шешімдеріне өтініштерін қарауын қамтамасыз етеді. Адам құқықтары жөніндегі уәкілге өтінішпен шығу шарты мен тәртібі туралы ақпарат </w:t>
      </w:r>
      <w:r>
        <w:rPr>
          <w:rFonts w:ascii="Times New Roman"/>
          <w:b w:val="false"/>
          <w:i w:val="false"/>
          <w:color w:val="000000"/>
          <w:sz w:val="28"/>
          <w:u w:val="single"/>
        </w:rPr>
        <w:t>www.ombudsman.kz</w:t>
      </w:r>
      <w:r>
        <w:rPr>
          <w:rFonts w:ascii="Times New Roman"/>
          <w:b w:val="false"/>
          <w:i w:val="false"/>
          <w:color w:val="000000"/>
          <w:sz w:val="28"/>
        </w:rPr>
        <w:t xml:space="preserve"> сайтында көрсетілген (</w:t>
      </w:r>
      <w:r>
        <w:rPr>
          <w:rFonts w:ascii="Times New Roman"/>
          <w:b w:val="false"/>
          <w:i w:val="false"/>
          <w:color w:val="000000"/>
          <w:sz w:val="28"/>
        </w:rPr>
        <w:t>16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Этносаралық төзімділікті қамтамасыз ету жөніндегі Қазақстанның биік жетістіктері БҰҰ-ның саны аз ұлттар істері жөніндегі тәуелсіз сарапшысы Гай Макдугалл ханымның 2009 жылы Қазақстанға сапары нәтижесінде жасаған баяндамасында атап өтілді. ЕҚЫҰ Саны аз ұлттардың істері жөніндегі жоғарғы комиссары К.Воллебек мырза да 2010 жылы Қазақстанға жасаған сапары нәтижесінде еліміздің бұл бағыттағы әлеуетін атап өтті.</w:t>
      </w:r>
      <w:r>
        <w:br/>
      </w:r>
      <w:r>
        <w:rPr>
          <w:rFonts w:ascii="Times New Roman"/>
          <w:b w:val="false"/>
          <w:i w:val="false"/>
          <w:color w:val="000000"/>
          <w:sz w:val="28"/>
        </w:rPr>
        <w:t>
</w:t>
      </w:r>
      <w:r>
        <w:rPr>
          <w:rFonts w:ascii="Times New Roman"/>
          <w:b w:val="false"/>
          <w:i w:val="false"/>
          <w:color w:val="000000"/>
          <w:sz w:val="28"/>
        </w:rPr>
        <w:t>
      Ұлттық астары бар немесе жұртшылыққа осындай түрде көрсетілген құқық бұзушылықтарды (тұрмыстық қылмыстар, бұқаралық ақпарат құралдардағы теріс жарияланымдар) прокуратура органдары қатаң бақылауға алады.</w:t>
      </w:r>
      <w:r>
        <w:br/>
      </w:r>
      <w:r>
        <w:rPr>
          <w:rFonts w:ascii="Times New Roman"/>
          <w:b w:val="false"/>
          <w:i w:val="false"/>
          <w:color w:val="000000"/>
          <w:sz w:val="28"/>
        </w:rPr>
        <w:t>
</w:t>
      </w:r>
      <w:r>
        <w:rPr>
          <w:rFonts w:ascii="Times New Roman"/>
          <w:b w:val="false"/>
          <w:i w:val="false"/>
          <w:color w:val="000000"/>
          <w:sz w:val="28"/>
        </w:rPr>
        <w:t>
      Комитет қатысушы мемлекетті саны аз топ мүшелерінің саяси өмірге және шешім қабылдаудың кез келген процестеріне әділ және тиісті түрде қатысуын қамтамасыз етуге және олардың құқықтары мен мүдделеріне қатысты мәселелер бойынша олармен алдын-ала кеңестер жүргізуге бағытталған ерекше шараларды қоса алғанда, қосымша шаралар қабылдауға шақырады. Сонымен бірге, Комитет қатысушы мемлекетке Қазақстан халық Ассамблеясының әлеуеті мен маңыздылығын өкілеттіліктер қағидаты негізінде сайлау өткізу ережесін бекіту және оны саны аз топтардың мәселелерін қарайтын сессияларды өткізетін тұрақты жұмыс істейтін орган ретінде жаңа функциялар беру арқылы көтеруді ұсынады.</w:t>
      </w:r>
      <w:r>
        <w:br/>
      </w:r>
      <w:r>
        <w:rPr>
          <w:rFonts w:ascii="Times New Roman"/>
          <w:b w:val="false"/>
          <w:i w:val="false"/>
          <w:color w:val="000000"/>
          <w:sz w:val="28"/>
        </w:rPr>
        <w:t>
</w:t>
      </w:r>
      <w:r>
        <w:rPr>
          <w:rFonts w:ascii="Times New Roman"/>
          <w:b w:val="false"/>
          <w:i w:val="false"/>
          <w:color w:val="000000"/>
          <w:sz w:val="28"/>
        </w:rPr>
        <w:t>
      Толық ақпарат осы баяндаманың Конвенцияның 5-бабына қатысты тармағында келтірілген.</w:t>
      </w:r>
      <w:r>
        <w:br/>
      </w:r>
      <w:r>
        <w:rPr>
          <w:rFonts w:ascii="Times New Roman"/>
          <w:b w:val="false"/>
          <w:i w:val="false"/>
          <w:color w:val="000000"/>
          <w:sz w:val="28"/>
        </w:rPr>
        <w:t>
</w:t>
      </w:r>
      <w:r>
        <w:rPr>
          <w:rFonts w:ascii="Times New Roman"/>
          <w:b w:val="false"/>
          <w:i w:val="false"/>
          <w:color w:val="000000"/>
          <w:sz w:val="28"/>
        </w:rPr>
        <w:t>
      Қазақстан Республикасында барлық этностық топтар жоғары азаматтық-құқықтық және қоғамдық мәртебеге ие. Олардың өкілдері саны аз ұлттардың өкілдері ретінде емес, толық құқыққа ие Қазақстан халқының азаматтары ретінде қарастырылады. Сонымен бірге, Қазақстан Республикасы Конституциясының </w:t>
      </w:r>
      <w:r>
        <w:rPr>
          <w:rFonts w:ascii="Times New Roman"/>
          <w:b w:val="false"/>
          <w:i w:val="false"/>
          <w:color w:val="000000"/>
          <w:sz w:val="28"/>
        </w:rPr>
        <w:t>19-бабының</w:t>
      </w:r>
      <w:r>
        <w:rPr>
          <w:rFonts w:ascii="Times New Roman"/>
          <w:b w:val="false"/>
          <w:i w:val="false"/>
          <w:color w:val="000000"/>
          <w:sz w:val="28"/>
        </w:rPr>
        <w:t xml:space="preserve"> ережелеріне сәйкес азаматтар өз ұлты мен этностық ерекшелігін көрсетуге немесе көрсетпеуге құқылы.</w:t>
      </w:r>
      <w:r>
        <w:br/>
      </w:r>
      <w:r>
        <w:rPr>
          <w:rFonts w:ascii="Times New Roman"/>
          <w:b w:val="false"/>
          <w:i w:val="false"/>
          <w:color w:val="000000"/>
          <w:sz w:val="28"/>
        </w:rPr>
        <w:t>
</w:t>
      </w:r>
      <w:r>
        <w:rPr>
          <w:rFonts w:ascii="Times New Roman"/>
          <w:b w:val="false"/>
          <w:i w:val="false"/>
          <w:color w:val="000000"/>
          <w:sz w:val="28"/>
        </w:rPr>
        <w:t>
      Қолданыстағы Конституцияға сәйкес еліміздің барлық азаматтары тең құқыққа ие, олардың мемлекет ісін басқаруға қатысу құқығы бар. Қазақстан этностарының өкілдері құқықтарды жай «пайдаланушы» емес, этностық қазақтармен қатар еліміздегі ұлттық-мемлекеттік құрылыстың белсенді қатысушылары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басшылығының саясаты этностардың құрылымына қатысты бұрынғы КСРО жүргізген саясаттың терең салдарын еңсеруге, депортацияланған халықтарға қатысты совет мемлекетінің кемсітушілік саясатының теріс салдарын еңсеруге өз мақсаты ретінде қарайды. Мемлекет депортацияның тікелей құрбандарына тұрақты түрде өтемақы төлеп тұрады.</w:t>
      </w:r>
      <w:r>
        <w:br/>
      </w:r>
      <w:r>
        <w:rPr>
          <w:rFonts w:ascii="Times New Roman"/>
          <w:b w:val="false"/>
          <w:i w:val="false"/>
          <w:color w:val="000000"/>
          <w:sz w:val="28"/>
        </w:rPr>
        <w:t>
</w:t>
      </w:r>
      <w:r>
        <w:rPr>
          <w:rFonts w:ascii="Times New Roman"/>
          <w:b w:val="false"/>
          <w:i w:val="false"/>
          <w:color w:val="000000"/>
          <w:sz w:val="28"/>
        </w:rPr>
        <w:t>
      Қазақстанда тұратын этностардың өкілдері түрлі этномәдени бірлестіктер шеңберінде ұйымдасқан. Қазіргі таңда елімізде 820 этномәдени бірлестік жұмыс жасайды. Аймақтық бірлестіктер облыстық ассамблеялар шеңберінде топтасқан.</w:t>
      </w:r>
      <w:r>
        <w:br/>
      </w:r>
      <w:r>
        <w:rPr>
          <w:rFonts w:ascii="Times New Roman"/>
          <w:b w:val="false"/>
          <w:i w:val="false"/>
          <w:color w:val="000000"/>
          <w:sz w:val="28"/>
        </w:rPr>
        <w:t>
</w:t>
      </w:r>
      <w:r>
        <w:rPr>
          <w:rFonts w:ascii="Times New Roman"/>
          <w:b w:val="false"/>
          <w:i w:val="false"/>
          <w:color w:val="000000"/>
          <w:sz w:val="28"/>
        </w:rPr>
        <w:t>
      Қазақстан халықтарының Ассамблеясы мүшелерін сайлау «Қазақстан халқы Ассамблеясы туралы» Қазақстан Республикасының Заңмен реттеледі. Аталған заңның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халқы Ассамблеясының мүшелігіне облыстық ассамблеялар және этномәдени бірлестіктер, сондай-ақ олардың жоғары органдарының шешімімен кандидатуралар ұсынылады.</w:t>
      </w:r>
      <w:r>
        <w:br/>
      </w:r>
      <w:r>
        <w:rPr>
          <w:rFonts w:ascii="Times New Roman"/>
          <w:b w:val="false"/>
          <w:i w:val="false"/>
          <w:color w:val="000000"/>
          <w:sz w:val="28"/>
        </w:rPr>
        <w:t>
</w:t>
      </w:r>
      <w:r>
        <w:rPr>
          <w:rFonts w:ascii="Times New Roman"/>
          <w:b w:val="false"/>
          <w:i w:val="false"/>
          <w:color w:val="000000"/>
          <w:sz w:val="28"/>
        </w:rPr>
        <w:t>
      Осылайша, Қазақстан халқы Ассамблеясының мүшелерін сайлау тікелей этнос өкілдерімен жүзеге асырылады. Ассамблея адам құқықтарын қорғау саласындағы бірегей жетістік болып табылады және Қазақстанда тұратын этностардың басын біріктіреді. Сонымен бірге, ол этномәдени бірлестіктер мен мемлекет арасындағы медиатор болып табылады. Ассамблеяның мәртебесі, оның ішінде өздерінің 9 өкілін Парламенттің төменгі палатасы - Мәжіліске жіберу құқығы Қазақстан Республикасының Конституциясында айқын көрсетілген. 9 депутатты сайлау этносаралық бәсекелестікті болдырмау үшін ротация тәртібімен жүзеге асырылады.</w:t>
      </w:r>
      <w:r>
        <w:br/>
      </w:r>
      <w:r>
        <w:rPr>
          <w:rFonts w:ascii="Times New Roman"/>
          <w:b w:val="false"/>
          <w:i w:val="false"/>
          <w:color w:val="000000"/>
          <w:sz w:val="28"/>
        </w:rPr>
        <w:t>
</w:t>
      </w:r>
      <w:r>
        <w:rPr>
          <w:rFonts w:ascii="Times New Roman"/>
          <w:b w:val="false"/>
          <w:i w:val="false"/>
          <w:color w:val="000000"/>
          <w:sz w:val="28"/>
        </w:rPr>
        <w:t>
      Комитет қатысушы мемлекетке саны аз топтардың мемлекеттік органдарда және мемлекеттік қызметте болуын жақсарту және орталық және жергілікті әкімшілік органдарына қызметкерлерді жұмысқа алу кезінде кемсітушіліктің барлық нысандарының алдын алу және оларға қарсы күрес мақсатында тиімді шаралар қабылдауды ұсынады. Комитет қатысушы мемлекетке өзінің келесі мерзімді баяндамасында осы мақсатта қабылданған шаралар туралы ақпаратты, сондай-ақ этностық топтар көбірек тұратын аудандарда олардың қызметте болуы туралы санақ мәліметтерін келтіруді ұсынады.</w:t>
      </w:r>
      <w:r>
        <w:br/>
      </w:r>
      <w:r>
        <w:rPr>
          <w:rFonts w:ascii="Times New Roman"/>
          <w:b w:val="false"/>
          <w:i w:val="false"/>
          <w:color w:val="000000"/>
          <w:sz w:val="28"/>
        </w:rPr>
        <w:t>
</w:t>
      </w:r>
      <w:r>
        <w:rPr>
          <w:rFonts w:ascii="Times New Roman"/>
          <w:b w:val="false"/>
          <w:i w:val="false"/>
          <w:color w:val="000000"/>
          <w:sz w:val="28"/>
        </w:rPr>
        <w:t>
      Толық ақпарат осы баяндаманың Конвенцияның 5-бабына қатысты тарауында келтірілген.</w:t>
      </w:r>
      <w:r>
        <w:br/>
      </w:r>
      <w:r>
        <w:rPr>
          <w:rFonts w:ascii="Times New Roman"/>
          <w:b w:val="false"/>
          <w:i w:val="false"/>
          <w:color w:val="000000"/>
          <w:sz w:val="28"/>
        </w:rPr>
        <w:t>
</w:t>
      </w:r>
      <w:r>
        <w:rPr>
          <w:rFonts w:ascii="Times New Roman"/>
          <w:b w:val="false"/>
          <w:i w:val="false"/>
          <w:color w:val="000000"/>
          <w:sz w:val="28"/>
        </w:rPr>
        <w:t>
      Қазақстан мемлекет ісін басқаруға барлық азаматтарға нәсіліне, терісінің түсіне, тіліне, дініне, саяси немесе басқа да көзқарастарына, ұлттық немесе әлеуметтік шығу тегіне немесе басқа да ерекшеліктерге қарамастан тең қатысуға кепілдік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33-бабына</w:t>
      </w:r>
      <w:r>
        <w:rPr>
          <w:rFonts w:ascii="Times New Roman"/>
          <w:b w:val="false"/>
          <w:i w:val="false"/>
          <w:color w:val="000000"/>
          <w:sz w:val="28"/>
        </w:rPr>
        <w:t xml:space="preserve"> сәйкес азаматтардың тікелей немесе өз өкілдері арқылы жанама түрде мемлекетті басқару ісіне қатысуға құқығы бар. Қазақстан азаматтарының мемлекеттік органдарға және өзін-өзі басқару органдарына сайлануға сондай-ақ республикалық референдумға қатысуға құқығы бар.</w:t>
      </w:r>
      <w:r>
        <w:br/>
      </w:r>
      <w:r>
        <w:rPr>
          <w:rFonts w:ascii="Times New Roman"/>
          <w:b w:val="false"/>
          <w:i w:val="false"/>
          <w:color w:val="000000"/>
          <w:sz w:val="28"/>
        </w:rPr>
        <w:t>
</w:t>
      </w:r>
      <w:r>
        <w:rPr>
          <w:rFonts w:ascii="Times New Roman"/>
          <w:b w:val="false"/>
          <w:i w:val="false"/>
          <w:color w:val="000000"/>
          <w:sz w:val="28"/>
        </w:rPr>
        <w:t>
      Еліміздің Конституциясы мемлекеттік қызметке тең қолжетімділікке кепілдік берілген. Мемлекеттік қызметке үміткер кандидатқа қойылатын біліктілік талаптары лауазымдық міндетпен түсіндіріледі және заңмен белгіленеді. Сонымен бірге, Конституциямен ешкімді ұлттық, тілдік және басқа да ерекшеліктер бойынша қандай да бір кемсітуге жол берілмейді. Бұл норма барлық ел азаматтарының құқықтары мен міндеттерінің теңдігін және мемлекетпен бұл құқықтар тең қорғалатынын білдіреді.</w:t>
      </w:r>
      <w:r>
        <w:br/>
      </w:r>
      <w:r>
        <w:rPr>
          <w:rFonts w:ascii="Times New Roman"/>
          <w:b w:val="false"/>
          <w:i w:val="false"/>
          <w:color w:val="000000"/>
          <w:sz w:val="28"/>
        </w:rPr>
        <w:t>
</w:t>
      </w:r>
      <w:r>
        <w:rPr>
          <w:rFonts w:ascii="Times New Roman"/>
          <w:b w:val="false"/>
          <w:i w:val="false"/>
          <w:color w:val="000000"/>
          <w:sz w:val="28"/>
        </w:rPr>
        <w:t>
      «Мемлекеттік қызмет туралы» Қазақстан Республикасының Заңы азаматтардың олардың ұлтына қарамастан ашық конкурс арқылы мемлекеттік қызметке жалпыға бірдей конституциялық құқығын іске асыруды көздейді.</w:t>
      </w:r>
      <w:r>
        <w:br/>
      </w:r>
      <w:r>
        <w:rPr>
          <w:rFonts w:ascii="Times New Roman"/>
          <w:b w:val="false"/>
          <w:i w:val="false"/>
          <w:color w:val="000000"/>
          <w:sz w:val="28"/>
        </w:rPr>
        <w:t>
</w:t>
      </w:r>
      <w:r>
        <w:rPr>
          <w:rFonts w:ascii="Times New Roman"/>
          <w:b w:val="false"/>
          <w:i w:val="false"/>
          <w:color w:val="000000"/>
          <w:sz w:val="28"/>
        </w:rPr>
        <w:t>
      Сонымен қатар, елімізде «этностық еңбек бөлінісі» өздігінен қалыптасқан. Ол этностық топтар өкілдерінің басым бөлігінің мемлекеттік қызметке қызықпайтынын, сәйкесінше, олардың мемлекеттік қызметке қарағанда еңбекақысы жоғары бизнеске және қызмет көрсету саласына бағытталатынын көрсетті.</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құрамына республикалық және аймақтық деңгейде этностық топтардан басқа заң шығару және атқарушы билік басшылары, орталық және жергілікті атқарушы органдардың, олардың аумақтық құрылымдарының өкілдері кіреді және бұл шешім қабылдау барысында этностардың қатысуы мен өкілдігін толық көлемде қамтамасыз етуге мүмкіндік беретінін де атап өткен жөн.</w:t>
      </w:r>
      <w:r>
        <w:br/>
      </w:r>
      <w:r>
        <w:rPr>
          <w:rFonts w:ascii="Times New Roman"/>
          <w:b w:val="false"/>
          <w:i w:val="false"/>
          <w:color w:val="000000"/>
          <w:sz w:val="28"/>
        </w:rPr>
        <w:t>
</w:t>
      </w:r>
      <w:r>
        <w:rPr>
          <w:rFonts w:ascii="Times New Roman"/>
          <w:b w:val="false"/>
          <w:i w:val="false"/>
          <w:color w:val="000000"/>
          <w:sz w:val="28"/>
        </w:rPr>
        <w:t>
      Қазақстан халқы Ассамблеясының XIX сессиясында Қазақстан Президенті Н.Ә. Назарбаев Үкіметке «туыстық, жерлес және жеке табынушылық фактілерімен, сондай-ақ еңбекке орналастыру және оқу орындарына түсу кезіндегі сыбайлас жемқорлықпен күресуді нығайту жөніндегі кешенді шараларды қабылдауды қамтамасыз етсін» деген тапсырма берді.</w:t>
      </w:r>
      <w:r>
        <w:br/>
      </w:r>
      <w:r>
        <w:rPr>
          <w:rFonts w:ascii="Times New Roman"/>
          <w:b w:val="false"/>
          <w:i w:val="false"/>
          <w:color w:val="000000"/>
          <w:sz w:val="28"/>
        </w:rPr>
        <w:t>
</w:t>
      </w:r>
      <w:r>
        <w:rPr>
          <w:rFonts w:ascii="Times New Roman"/>
          <w:b w:val="false"/>
          <w:i w:val="false"/>
          <w:color w:val="000000"/>
          <w:sz w:val="28"/>
        </w:rPr>
        <w:t>
      Комитет қатысушы мемлекетке өзінің есептік баяндамасына түрлі этностық топтардың және олардың қатысушы мемлекетте орналасқан географиялық аудандары туралы егжей-тегжейлі мәліметтерді және мүмкіндігінше санақ деректерін қосуды ұсынады.</w:t>
      </w:r>
      <w:r>
        <w:br/>
      </w:r>
      <w:r>
        <w:rPr>
          <w:rFonts w:ascii="Times New Roman"/>
          <w:b w:val="false"/>
          <w:i w:val="false"/>
          <w:color w:val="000000"/>
          <w:sz w:val="28"/>
        </w:rPr>
        <w:t>
</w:t>
      </w:r>
      <w:r>
        <w:rPr>
          <w:rFonts w:ascii="Times New Roman"/>
          <w:b w:val="false"/>
          <w:i w:val="false"/>
          <w:color w:val="000000"/>
          <w:sz w:val="28"/>
        </w:rPr>
        <w:t>
      Толық ақпарат баяндаманың тұрғындарға қатысты тарауында келтірілген.</w:t>
      </w:r>
      <w:r>
        <w:br/>
      </w:r>
      <w:r>
        <w:rPr>
          <w:rFonts w:ascii="Times New Roman"/>
          <w:b w:val="false"/>
          <w:i w:val="false"/>
          <w:color w:val="000000"/>
          <w:sz w:val="28"/>
        </w:rPr>
        <w:t>
</w:t>
      </w:r>
      <w:r>
        <w:rPr>
          <w:rFonts w:ascii="Times New Roman"/>
          <w:b w:val="false"/>
          <w:i w:val="false"/>
          <w:color w:val="000000"/>
          <w:sz w:val="28"/>
        </w:rPr>
        <w:t>
      Комитет қатысушы мемлекетке № 27 (2000 ж.) жалпы ұсынымын басшылыққа ала отырып, өзінің есептік баяндамасына ром халқы жайлы, соның ішінде олармен экономикалық, әлеуметтік және мәдени құқықтары жайлы егжей-тегжейлі ақпаратты қосуды ұсынады. Комитет сонымен бірге қатысушы мемлекетке ром қоғамдарының жағдайын барлық жоспарланатын және іске асырылып жатқан бағдарламалар мен жобаларда ескеріп, ром халқының өкілдерін мемлекеттік мекемелерде, әсіресе, олар тұратын аудандарда өкілдерінің болуын қамтамасыз етуді ұсынады.</w:t>
      </w:r>
      <w:r>
        <w:br/>
      </w:r>
      <w:r>
        <w:rPr>
          <w:rFonts w:ascii="Times New Roman"/>
          <w:b w:val="false"/>
          <w:i w:val="false"/>
          <w:color w:val="000000"/>
          <w:sz w:val="28"/>
        </w:rPr>
        <w:t>
</w:t>
      </w:r>
      <w:r>
        <w:rPr>
          <w:rFonts w:ascii="Times New Roman"/>
          <w:b w:val="false"/>
          <w:i w:val="false"/>
          <w:color w:val="000000"/>
          <w:sz w:val="28"/>
        </w:rPr>
        <w:t>
      Тұрғындардың этностық топтары жайлы мәлімет әрбір он жыл сайын болып тұратын халық санағы нәтижесінде белгілі болады. 2009 жылы соңғы жүргізілген халық санағының қорытындысы бойынша Қазақстан Республикасында 4065 ром халқының өкілдері тұрады.</w:t>
      </w:r>
      <w:r>
        <w:br/>
      </w:r>
      <w:r>
        <w:rPr>
          <w:rFonts w:ascii="Times New Roman"/>
          <w:b w:val="false"/>
          <w:i w:val="false"/>
          <w:color w:val="000000"/>
          <w:sz w:val="28"/>
        </w:rPr>
        <w:t>
</w:t>
      </w:r>
      <w:r>
        <w:rPr>
          <w:rFonts w:ascii="Times New Roman"/>
          <w:b w:val="false"/>
          <w:i w:val="false"/>
          <w:color w:val="000000"/>
          <w:sz w:val="28"/>
        </w:rPr>
        <w:t>
      Ром халқы өкілдерінің негізгі бөлігі кәсіпкерлікпен, сондай-ақ қызмет көрсету саласымен шұғылданады және мемлекеттік қызметке қызығушылық білдірмейді. Жергілікті атқарушы билік органдарымен ром халқының өкілдеріне топтасып тұру мүмкіндігі берілген. Барлық этностық топтар үшін, оның ішінде ром халқына қатысты кемсітушілік әрекеттерге жол бермеу үшін жағдайлар жасалуда.</w:t>
      </w:r>
      <w:r>
        <w:br/>
      </w:r>
      <w:r>
        <w:rPr>
          <w:rFonts w:ascii="Times New Roman"/>
          <w:b w:val="false"/>
          <w:i w:val="false"/>
          <w:color w:val="000000"/>
          <w:sz w:val="28"/>
        </w:rPr>
        <w:t>
</w:t>
      </w:r>
      <w:r>
        <w:rPr>
          <w:rFonts w:ascii="Times New Roman"/>
          <w:b w:val="false"/>
          <w:i w:val="false"/>
          <w:color w:val="000000"/>
          <w:sz w:val="28"/>
        </w:rPr>
        <w:t>
      Ресми статистикалық мәліметтерге сәйкес 2009 жылы ром халқы өкілдерінің жалпы саны 4065 адамды, оның ішінде Ақмола облысында 531, Ақтөбе облысында 152, Алматы облысында 484, Атырау облысында 5, Батыс Қазақстан облысында 161, Жамбыл облысында 142, Қарағанды облысында 678, Қостанай облысында 431, Қызылорда облысында 2, Маңғыстау облысында 12, Оңтүстік Қазақстан облысында 53, Павлодар облысында 387, Солтүстік Қазақстан облысында 431, Шығыс Қазақстан облысында 182, Астана қаласында 124, Алматы қаласында 290 адамды құраған.</w:t>
      </w:r>
      <w:r>
        <w:br/>
      </w:r>
      <w:r>
        <w:rPr>
          <w:rFonts w:ascii="Times New Roman"/>
          <w:b w:val="false"/>
          <w:i w:val="false"/>
          <w:color w:val="000000"/>
          <w:sz w:val="28"/>
        </w:rPr>
        <w:t>
</w:t>
      </w:r>
      <w:r>
        <w:rPr>
          <w:rFonts w:ascii="Times New Roman"/>
          <w:b w:val="false"/>
          <w:i w:val="false"/>
          <w:color w:val="000000"/>
          <w:sz w:val="28"/>
        </w:rPr>
        <w:t>
      Басқа азаматтармен қатар ром өкілдеріне әлеуметтік сала қызметтеріне қол жетімділік қамтамасыз етілуде: денсаулық сақтау, мәдениет, білім беру. Білім беру органдары қандай да болмасын этносқа, саны аз ұлтқа жататындығына қарамастан, оның ішінде ром халқының балаларын қоса алғанда, азаматтардың балаларының мектепте тегін білім алу құқықтарының жаппай сақталуына бағытталған кешенді шаралар қабылдауда. Еліміздің оқу орындарына оқу қызметі тұрғындардың барлық деңгейлері үшін қол жетімділік қағидаты негізінде олардың интеллектуалдық, психофизиологиялық және жеке қабілеттеріне сәйкес ешқандай нәсілдік немесе ұлттық ерекшелігі бойынша кемсітусіз жүзеге асырылуда.</w:t>
      </w:r>
      <w:r>
        <w:br/>
      </w:r>
      <w:r>
        <w:rPr>
          <w:rFonts w:ascii="Times New Roman"/>
          <w:b w:val="false"/>
          <w:i w:val="false"/>
          <w:color w:val="000000"/>
          <w:sz w:val="28"/>
        </w:rPr>
        <w:t>
</w:t>
      </w:r>
      <w:r>
        <w:rPr>
          <w:rFonts w:ascii="Times New Roman"/>
          <w:b w:val="false"/>
          <w:i w:val="false"/>
          <w:color w:val="000000"/>
          <w:sz w:val="28"/>
        </w:rPr>
        <w:t>
      Әрбір адамның заң алдындағы тең құқығына кепілдік берілген. Барлық деңгейдегі оқу орындарының білім беру бағдарламаларында ұлтаралық және нәсіларалық мәдениетті нығайтуға бағытталған түрлі іс-шаралар қарастырылған және жүргізілуде. Рома тарапынан нәсілдік және этностық ерекшелігі себебінен кемсітулер бойынша арыз-шағымдар тіркелген жоқ.</w:t>
      </w:r>
      <w:r>
        <w:br/>
      </w:r>
      <w:r>
        <w:rPr>
          <w:rFonts w:ascii="Times New Roman"/>
          <w:b w:val="false"/>
          <w:i w:val="false"/>
          <w:color w:val="000000"/>
          <w:sz w:val="28"/>
        </w:rPr>
        <w:t>
</w:t>
      </w:r>
      <w:r>
        <w:rPr>
          <w:rFonts w:ascii="Times New Roman"/>
          <w:b w:val="false"/>
          <w:i w:val="false"/>
          <w:color w:val="000000"/>
          <w:sz w:val="28"/>
        </w:rPr>
        <w:t>
      Жергілікті тұрғындармен ассимиляцияға ұшырау, тұрғын үйдің және тұрақты жұмыстың немесе бизнестің болуына байланысты және республика азаматтарының барлық құқықтары мен бостандықтарын пайдалана отырып, Қазақстандағы ром халқы отырықшы өмір салтына өтті деп айтуға болады. Осылай, жалпы ұсынымдарда айтылған ромалардың көшпелі қауымдастығы мәселесі Қазақстанда өзекті емес.</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істер органдары өздерінің құзыреті шегінде адамның және азаматтардың құқықтары мен бостандықтарына, мемлекет пен қоғамның мүдделеріне нұқсан келтіретін қылмыстық және басқа да құқық бұзушылық әрекеттерді Нәсілдік негізде қандай да болсын кемсітусіз алдын алу және жолын кесу функцияларын жүзеге асырады. Ішкі істер органдары өз қызметінде нәсілдік негізде зорлық жасау фактілерінің жолын кесу бойынша шұғыл шаралар қабылдайды. Есеп беру кезеңінде Нәсілдік негізде ромаға қатысты зорлық фактілері тіркелмеген. Полиция қызметкерлері тарапынан қамауға және ұстауға байланысты ром өкілдеріне қарсы заңсыз күш қолдану фактілеріне жол берілмеген.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істер органдарына азаматтарды қызметке алу ішкі істер органдарының қызметін реттейтін нормативтік-құқықтық актілерде көрсетілген талаптарға сәйкес және нәсілдік ерекшелігіне қарамастан ешбір кемсітусіз жүргізіледі, бірақ ром халқының өкілдері ішкі істер органдарына қызметке тұруға ниет білдірмеген. Көші-қонға бақылауды қамтамасыз ету жөніндегі ішкі істер органдарының қызметінде шетел азаматтарының ішінде ром өкілдерін әкімшілік жауапкершілікке тарту және мемлекеттен тыс жерлерге шығарып жіберу фактілері орын алмады.</w:t>
      </w:r>
      <w:r>
        <w:br/>
      </w:r>
      <w:r>
        <w:rPr>
          <w:rFonts w:ascii="Times New Roman"/>
          <w:b w:val="false"/>
          <w:i w:val="false"/>
          <w:color w:val="000000"/>
          <w:sz w:val="28"/>
        </w:rPr>
        <w:t>
</w:t>
      </w:r>
      <w:r>
        <w:rPr>
          <w:rFonts w:ascii="Times New Roman"/>
          <w:b w:val="false"/>
          <w:i w:val="false"/>
          <w:color w:val="000000"/>
          <w:sz w:val="28"/>
        </w:rPr>
        <w:t>
      Ром өкілдері «Цыган» атты қоғамдық бірлестігін тіркеп, өз халқының мәдениеті мен дәстүрлерін дамыту мақсатында іс-шаралар жүргізуде. Қазақстан халқы Ассамблеясының қолдауы арқасында «Цыган» қоғамдық бірлестігі еліміздің қоғамдық өміріне қатыстырылады. Цыгандар мәдени орталығы мемлекеттік мерекелерді өткізуге белсене қатысады. Сонымен бірге, мамандардың (педагогтардың) болмауы жексенбілік мектептерде рома балаларын цыган тіліне үйретуде проблемалар туғызуда. Қазіргі таңда рома ортасында әңгімелесу тілі орыс тілі және ата-аналарының қалауымен олардың балалары орыс тілінде оқытылатын мектептерді жалпы орта біліммен қамтылған.</w:t>
      </w:r>
      <w:r>
        <w:br/>
      </w:r>
      <w:r>
        <w:rPr>
          <w:rFonts w:ascii="Times New Roman"/>
          <w:b w:val="false"/>
          <w:i w:val="false"/>
          <w:color w:val="000000"/>
          <w:sz w:val="28"/>
        </w:rPr>
        <w:t>
</w:t>
      </w:r>
      <w:r>
        <w:rPr>
          <w:rFonts w:ascii="Times New Roman"/>
          <w:b w:val="false"/>
          <w:i w:val="false"/>
          <w:color w:val="000000"/>
          <w:sz w:val="28"/>
        </w:rPr>
        <w:t>
      Комитет қатысушы мемлекетті баспана сұраушыларды тіркеуге қатысты кемсітушілік саясатты жоюды және ешбір кемсітусіз халықаралық стандарттарға сәйкес барлық адамдар үшін босқын мәртебесін анықтау рәсіміне қол жетімділігін қамтамасыз етуді ұсынады. Комитет қатысушы мемлекетке мемлекеттік қызметшілерді және құқық қорғау органдарының қызметкерлерін азаматтығы жоқ және саяси баспана іздеушілерге қатысты кемсітушілік іс-әрекеттерге бару тенденциясын болдырмау үшін олардың тиісті дайындығын қамтамасыз етуді ұсынады.</w:t>
      </w:r>
      <w:r>
        <w:br/>
      </w:r>
      <w:r>
        <w:rPr>
          <w:rFonts w:ascii="Times New Roman"/>
          <w:b w:val="false"/>
          <w:i w:val="false"/>
          <w:color w:val="000000"/>
          <w:sz w:val="28"/>
        </w:rPr>
        <w:t>
</w:t>
      </w:r>
      <w:r>
        <w:rPr>
          <w:rFonts w:ascii="Times New Roman"/>
          <w:b w:val="false"/>
          <w:i w:val="false"/>
          <w:color w:val="000000"/>
          <w:sz w:val="28"/>
        </w:rPr>
        <w:t>
      2012 жылғы жағдай бойынша Ұлттық жоспардың бірқатар ұсынымдары іске асырылды. Атап айтқанда, 2009 жылғы желтоқсанда «Босқындар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Шетел азаматтарына және азаматтығы жоқ тұлғаларға пана беру, оларға босқын мәртебесін беру, сондай-ақ олардың құқықтары мен бостандықтарын қамтамасыз ету аталған заңның негізгі мақсаты болып табылады. Заң ратификацияланған Босқындар мәртебесі туралы конвенцияның негізгі ережелеріне сәйкес келеді. Заңда босқындар мен пана іздеп жүрген адамдардың құқықтарын қамтамасыз етудің негізгі қағидаттары ескерілген: аумақтан шығарып жібермеу, босқын мәртебесін берудің ашықтығы, қол жетімділігі, босқындарды кемсітуге жол бермей қолдау, ақпараттың құпиялылығы, отбасы бірлігі және босқындар балаларының құқықтарын қорғау.</w:t>
      </w:r>
      <w:r>
        <w:br/>
      </w:r>
      <w:r>
        <w:rPr>
          <w:rFonts w:ascii="Times New Roman"/>
          <w:b w:val="false"/>
          <w:i w:val="false"/>
          <w:color w:val="000000"/>
          <w:sz w:val="28"/>
        </w:rPr>
        <w:t>
</w:t>
      </w:r>
      <w:r>
        <w:rPr>
          <w:rFonts w:ascii="Times New Roman"/>
          <w:b w:val="false"/>
          <w:i w:val="false"/>
          <w:color w:val="000000"/>
          <w:sz w:val="28"/>
        </w:rPr>
        <w:t>
      «Босқындар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баспана іздеген тұлғаға босқын мәртебесін беруден бас тарту үшін бір негіздемесі - «егер осы тұлғаға қатысты, өзі азаматы болып табылатын елде не шығу еліндегі лаңкестік, діни-экстремистік, сондай-ақ тыйым салынған діни ұйымдардың қызметіне қатысады не қатысты деп болжауға дәлелді негіздемелер болса». Бұл пункт Заңға ұлттық қауіпсіздікті қамтамасыз ету мақсатында енгізілді.</w:t>
      </w:r>
      <w:r>
        <w:br/>
      </w:r>
      <w:r>
        <w:rPr>
          <w:rFonts w:ascii="Times New Roman"/>
          <w:b w:val="false"/>
          <w:i w:val="false"/>
          <w:color w:val="000000"/>
          <w:sz w:val="28"/>
        </w:rPr>
        <w:t>
</w:t>
      </w:r>
      <w:r>
        <w:rPr>
          <w:rFonts w:ascii="Times New Roman"/>
          <w:b w:val="false"/>
          <w:i w:val="false"/>
          <w:color w:val="000000"/>
          <w:sz w:val="28"/>
        </w:rPr>
        <w:t>
      Осы негіздеме бойынша бас тарту туралы шешім алған адам босқын мәртебесін бермеу туралы, ұзарту немесе айыру туралы шешім шыққан күннен бастап бір ай ішінде Қазақстан Республикасының аумағынан өз еркімен шығуы тиіс. Өз еркімен Қазақстан Республикасының аумағынан кетуден бас тартса, онда күштеп шығаруды ішкі істер органдары соттың шешімі негізінде іске асырады. Сонымен бірге, Заңмен баспана іздеген адамдарды және босқындарды нәсілдік, діни сенім, ұлттық, азаматтық белгісі, белгілі бір әлеуметтік топқа жататындығы немесе саяси нанымы бойынша олардың өміріне немесе бостандығына қауіп төнген елдің шекарасына қайтаруға немесе елден шығарып жіберуге тыйым салынады.</w:t>
      </w:r>
      <w:r>
        <w:br/>
      </w:r>
      <w:r>
        <w:rPr>
          <w:rFonts w:ascii="Times New Roman"/>
          <w:b w:val="false"/>
          <w:i w:val="false"/>
          <w:color w:val="000000"/>
          <w:sz w:val="28"/>
        </w:rPr>
        <w:t>
</w:t>
      </w:r>
      <w:r>
        <w:rPr>
          <w:rFonts w:ascii="Times New Roman"/>
          <w:b w:val="false"/>
          <w:i w:val="false"/>
          <w:color w:val="000000"/>
          <w:sz w:val="28"/>
        </w:rPr>
        <w:t>
      «Босқындар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5-тармағына сәйкес шағымдану мерзімдерін қоса алғанда, босқын мәртебесін беру туралы өтініш хат бойынша шешім қабылдау рәсімі аяқталғанға дейінгі мерзімде, оның ішінде қабылданған шешімге шағымдану рәсімі аяқталғанша Қазақстан Республикасында болуға құқығы бар. «Босқындар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пана іздеген адамдарды және босқындарды нәсілдік, діни сенім, ұлттық, азаматтық белгісі, белгілі бір әлеуметтік топқа жататындығы немесе саяси нанымы бойынша олардың өміріне немесе бостандығына қауіп төнген елдің шекарасына қайтаруға немесе елден шығарып жіберуге тыйым салады (18-бап).</w:t>
      </w:r>
      <w:r>
        <w:br/>
      </w:r>
      <w:r>
        <w:rPr>
          <w:rFonts w:ascii="Times New Roman"/>
          <w:b w:val="false"/>
          <w:i w:val="false"/>
          <w:color w:val="000000"/>
          <w:sz w:val="28"/>
        </w:rPr>
        <w:t>
</w:t>
      </w:r>
      <w:r>
        <w:rPr>
          <w:rFonts w:ascii="Times New Roman"/>
          <w:b w:val="false"/>
          <w:i w:val="false"/>
          <w:color w:val="000000"/>
          <w:sz w:val="28"/>
        </w:rPr>
        <w:t>
      «Қылмыстық және қылмыстық іс 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Қазақстан Республикасы Жоғарғы Сотының 2009 жылғы 28 желтоқсандағы нормативтік қаулысында келесі түсініктеме берілген: «Конвенцияның 3-бабының талаптарын орындау мақсатында қылмыс жасағаны үшін айыпталған немесе шетел мемлекеті соттаған шетел мемлекетінің азаматын ұстап беру туралы талапты қараған кезде талап жолдаған шетел мемлекетінде адам құқықтарын өрескел, сорақылықпен және жаппай бұзудың тұрақты тәжірибесінің бар-жоғын көрсететін мән-жайлар анықталады. Мұндай фактілер болып, ұстап берілетін адамды азаптауы мүмкін деп есептеуге нақты негіздеме болған жағдайда, бұл адам талап жолдаған мемлекетке берілмейді» делінген.</w:t>
      </w:r>
      <w:r>
        <w:br/>
      </w:r>
      <w:r>
        <w:rPr>
          <w:rFonts w:ascii="Times New Roman"/>
          <w:b w:val="false"/>
          <w:i w:val="false"/>
          <w:color w:val="000000"/>
          <w:sz w:val="28"/>
        </w:rPr>
        <w:t>
</w:t>
      </w:r>
      <w:r>
        <w:rPr>
          <w:rFonts w:ascii="Times New Roman"/>
          <w:b w:val="false"/>
          <w:i w:val="false"/>
          <w:color w:val="000000"/>
          <w:sz w:val="28"/>
        </w:rPr>
        <w:t>
      «Босқындар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баспана іздеп жүрген адамдарға уәкілетті органның босқын мәртебесін беруден бас тарту туралы шешіміне шағымдану құқығын береді. Шағымдану мерзімінде мұндай адамның босқын мәртебесін беру туралы шешім шыққанға дейін шағымды қарау мерзімін қоса алғанда Қазақстанда аумағында болу құқығы бар. Босқындардың уәкілетті органның босқын мәртебесін ұзартудан бас тарту, одан айыру немесе оны тоқтату туралы шешімдеріне шағымдануға құқығы бар. Уәкілетті органдар босқын мәртебесін беруден бас тарту туралы немесе босқын мәртебесінен айыру туралы шешім қабылданған күннен бастап бес жұмыс күні ішінде аталған адамға бұл шешімнің себептерін көрсетіп және қабылданған шешімге шағымдану тәртібін түсіндіріп, шешімнің көшірмесін тапсырады немесе жібереді. Тиісті шешімді алған адам сотқа жүгінуге құқығы бар.</w:t>
      </w:r>
      <w:r>
        <w:br/>
      </w:r>
      <w:r>
        <w:rPr>
          <w:rFonts w:ascii="Times New Roman"/>
          <w:b w:val="false"/>
          <w:i w:val="false"/>
          <w:color w:val="000000"/>
          <w:sz w:val="28"/>
        </w:rPr>
        <w:t>
</w:t>
      </w:r>
      <w:r>
        <w:rPr>
          <w:rFonts w:ascii="Times New Roman"/>
          <w:b w:val="false"/>
          <w:i w:val="false"/>
          <w:color w:val="000000"/>
          <w:sz w:val="28"/>
        </w:rPr>
        <w:t>
      Заң баспана іздеуші адамдарды және босқындарды нәсілдік, діни сенімі, ұлттық, азаматтық белгісі, белгілі бір әлеуметтік топқа жататындығы немесе саяси нанымы бойынша олардың өміріне немесе бостандығына қауіп төнген елдің шекарасына қайтаруға немесе елден шығарып жіберуге тыйым салады. Баспана іздеген адам Қазақстан Республикасының аумағына келуінен бұрын ол өзі немесе осыған уәкілетті өкіл арқылы босқын мәртебесін беру туралы қолдаухатпен Республиканың дипломатиялық өкілдігіне немесе консулдық мекемесіне жүгіне алады.</w:t>
      </w:r>
      <w:r>
        <w:br/>
      </w:r>
      <w:r>
        <w:rPr>
          <w:rFonts w:ascii="Times New Roman"/>
          <w:b w:val="false"/>
          <w:i w:val="false"/>
          <w:color w:val="000000"/>
          <w:sz w:val="28"/>
        </w:rPr>
        <w:t>
</w:t>
      </w:r>
      <w:r>
        <w:rPr>
          <w:rFonts w:ascii="Times New Roman"/>
          <w:b w:val="false"/>
          <w:i w:val="false"/>
          <w:color w:val="000000"/>
          <w:sz w:val="28"/>
        </w:rPr>
        <w:t>
      «Босқындар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БҰҰ Босқындар жөніндегі жоғарғы комиссар басқармасының құзыретіне жататын адамдар үшін келесі құқықтарды береді: Қазақстан Республикасының заңнамасына сәйкес еңбек ету бостандығына немесе кәсіпкерлік қызметке; Қазақстан Республикасының денсаулық сақтау саласындағы заңнамасына сәйкес медициналық қызмет көрсетілуіне; Қазақстан Республикасының Конституциясында, заңдарында және халықаралық шарттарында белгіленген басқа да құқықтар мен бостандықтар.</w:t>
      </w:r>
      <w:r>
        <w:br/>
      </w:r>
      <w:r>
        <w:rPr>
          <w:rFonts w:ascii="Times New Roman"/>
          <w:b w:val="false"/>
          <w:i w:val="false"/>
          <w:color w:val="000000"/>
          <w:sz w:val="28"/>
        </w:rPr>
        <w:t>
</w:t>
      </w:r>
      <w:r>
        <w:rPr>
          <w:rFonts w:ascii="Times New Roman"/>
          <w:b w:val="false"/>
          <w:i w:val="false"/>
          <w:color w:val="000000"/>
          <w:sz w:val="28"/>
        </w:rPr>
        <w:t>
      «Босқындар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Ішкі істер министрлігінің Көші-қон комитетіне қарасты тұлғалар босқынның және баспана іздеп жүрген адамның куәлігін алу құқығы бар. 2009 - 2011 жылдары Қазақстан Үкіметі «Босқындар туралы» Қазақстан Республикасының Заңын іске асыруға және босқындар мен баспана іздеп жүрген адамдарға куәлік шығаруға 3 млрд. 3,7184 млрд. теңге (24,8 млн. АҚШ $) бөлді. Босқын куәлігі Қазақстан Республикасының барлық аумағында еркін жүріп-тұру үшін жарамды. Босқындар Қазақстан Республикасынан тыс жерлерде олардың жеке басын және мәртебесін растайтын жүру құжатын алуға құқылы.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Азаматтық іс-жүргізу кодексі </w:t>
      </w:r>
      <w:r>
        <w:rPr>
          <w:rFonts w:ascii="Times New Roman"/>
          <w:b w:val="false"/>
          <w:i w:val="false"/>
          <w:color w:val="000000"/>
          <w:sz w:val="28"/>
        </w:rPr>
        <w:t>280-бабының</w:t>
      </w:r>
      <w:r>
        <w:rPr>
          <w:rFonts w:ascii="Times New Roman"/>
          <w:b w:val="false"/>
          <w:i w:val="false"/>
          <w:color w:val="000000"/>
          <w:sz w:val="28"/>
        </w:rPr>
        <w:t xml:space="preserve"> 1-тармағына сәйкес жеке және заңды тұлға өз құқықтарының, бостандықтарының және заңмен қорғалатын мүдделерінің бұзылғаны туралы өздеріне мәлім болған күннен бастап үш ай ішінде сотқа арызбен жүгінуге құқылы.</w:t>
      </w:r>
      <w:r>
        <w:br/>
      </w:r>
      <w:r>
        <w:rPr>
          <w:rFonts w:ascii="Times New Roman"/>
          <w:b w:val="false"/>
          <w:i w:val="false"/>
          <w:color w:val="000000"/>
          <w:sz w:val="28"/>
        </w:rPr>
        <w:t>
</w:t>
      </w:r>
      <w:r>
        <w:rPr>
          <w:rFonts w:ascii="Times New Roman"/>
          <w:b w:val="false"/>
          <w:i w:val="false"/>
          <w:color w:val="000000"/>
          <w:sz w:val="28"/>
        </w:rPr>
        <w:t>
      Қазақстан Республикасында босқындардың көпшілігі табиғи ауа райына байланысты екі өңірде тұрақтайды: Оңтүстік Қазақстан облысында - 11 %  және Алматы қаласында - 88,1 %. Босқындар мен репатрианттардың балалары мемлекеттік атаулы әлеуметтік көмек алуға құқығы бар. Оларды қазақстан қоғамына кіріктіруге ықпал ету мақсатында оқу-тәрбие бағдарламалары шеңберінде ана тілін тереңірек үйрену, қазақ және орыс тілдерін меңгеру үшін жағдайлар жасалған. Қосымша сабақтар беріліп, тіл үйірмелері, факультативтік сабақтар ұйымдастырылған.</w:t>
      </w:r>
      <w:r>
        <w:br/>
      </w:r>
      <w:r>
        <w:rPr>
          <w:rFonts w:ascii="Times New Roman"/>
          <w:b w:val="false"/>
          <w:i w:val="false"/>
          <w:color w:val="000000"/>
          <w:sz w:val="28"/>
        </w:rPr>
        <w:t>
</w:t>
      </w:r>
      <w:r>
        <w:rPr>
          <w:rFonts w:ascii="Times New Roman"/>
          <w:b w:val="false"/>
          <w:i w:val="false"/>
          <w:color w:val="000000"/>
          <w:sz w:val="28"/>
        </w:rPr>
        <w:t>
      Атап айтқанда, жұмыс істеуге рұқсат беру жүйесін қайта қарау, квоталар жүйесінің және қосымша құқықтық көмек берудің құбылмалы болуын арттыру жолымен еңбекші мигранттардың жағдайын ретке келтіруге ықпал ету үшін шаралар қабылдау.</w:t>
      </w:r>
      <w:r>
        <w:br/>
      </w:r>
      <w:r>
        <w:rPr>
          <w:rFonts w:ascii="Times New Roman"/>
          <w:b w:val="false"/>
          <w:i w:val="false"/>
          <w:color w:val="000000"/>
          <w:sz w:val="28"/>
        </w:rPr>
        <w:t>
</w:t>
      </w:r>
      <w:r>
        <w:rPr>
          <w:rFonts w:ascii="Times New Roman"/>
          <w:b w:val="false"/>
          <w:i w:val="false"/>
          <w:color w:val="000000"/>
          <w:sz w:val="28"/>
        </w:rPr>
        <w:t>
      Қазақстан 1993 жылдан Халықаралық еңбек ұйымының (бұдан әрі - ХЕҰ) мүшесі болып табылады және ел осы ұйымның барлық 8 негізін қалаушы және 4 басымдықты конвенциясын қоса алғанда ХЕҰ 16 конвенциясын бекітті. Сонымен қатар Қазақстан Экономикалық, әлеуметтік және мәдени құқықтар туралы халықаралық пактін, Азаматтық және саяси құқықтар туралы халықаралық пактін, Әйелдерді қатысты кемсітушіліктің барлық нысандарын жою туралы конвенция мен оның факультативтік хаттамасын, Баланың құқықтары туралы конвенцияны және оның екі факультативтік хаттамасын бекітті.</w:t>
      </w:r>
      <w:r>
        <w:br/>
      </w:r>
      <w:r>
        <w:rPr>
          <w:rFonts w:ascii="Times New Roman"/>
          <w:b w:val="false"/>
          <w:i w:val="false"/>
          <w:color w:val="000000"/>
          <w:sz w:val="28"/>
        </w:rPr>
        <w:t>
</w:t>
      </w:r>
      <w:r>
        <w:rPr>
          <w:rFonts w:ascii="Times New Roman"/>
          <w:b w:val="false"/>
          <w:i w:val="false"/>
          <w:color w:val="000000"/>
          <w:sz w:val="28"/>
        </w:rPr>
        <w:t>
      «Еңбек миграциясының мәселелері жөніндегі Қазақстан Республикасының кейбір заңнамалық актілеріне өзгерістер мен толықтырулар енгізу туралы» Қазақстан Республикасы Заңының жобасы қазіргі уақытта әзірленді және жақын арада Парламент қарауына енгізіледі.</w:t>
      </w:r>
      <w:r>
        <w:br/>
      </w:r>
      <w:r>
        <w:rPr>
          <w:rFonts w:ascii="Times New Roman"/>
          <w:b w:val="false"/>
          <w:i w:val="false"/>
          <w:color w:val="000000"/>
          <w:sz w:val="28"/>
        </w:rPr>
        <w:t>
</w:t>
      </w:r>
      <w:r>
        <w:rPr>
          <w:rFonts w:ascii="Times New Roman"/>
          <w:b w:val="false"/>
          <w:i w:val="false"/>
          <w:color w:val="000000"/>
          <w:sz w:val="28"/>
        </w:rPr>
        <w:t>
      Қазақстан ТМД шеңберіндегі келесі көпжақты келісімдердің мүшесі болып табылады: Еңбек миграциясы және еңбекші мигранттарды әлеуметтік қорғау саласындағы ынтымақтастық туралы 1994 жылғы келісім, Орта (жалпы), бастауыш кәсіптік және орта кәсіптік (арнайы) білім туралы құжаттарды өзара тану және сәйкестігі туралы 2004 жылғы келісім. Сонымен қатар, Қазақстан еңбек миграциясы мәселелері бойынша Әзірбайжанмен, Беларусьпен, Қырғызстанмен, Моңғолиямен, Тәжікстанмен, Өзбекстанмен екіжақты және үшжақты келісімдерге қол қойған.</w:t>
      </w:r>
      <w:r>
        <w:br/>
      </w:r>
      <w:r>
        <w:rPr>
          <w:rFonts w:ascii="Times New Roman"/>
          <w:b w:val="false"/>
          <w:i w:val="false"/>
          <w:color w:val="000000"/>
          <w:sz w:val="28"/>
        </w:rPr>
        <w:t>
</w:t>
      </w:r>
      <w:r>
        <w:rPr>
          <w:rFonts w:ascii="Times New Roman"/>
          <w:b w:val="false"/>
          <w:i w:val="false"/>
          <w:color w:val="000000"/>
          <w:sz w:val="28"/>
        </w:rPr>
        <w:t>
      Қазақстанда әлемнің 105 елінен 32 мың еңбекші мигранттар жұмыс істейді. 2011 жылғы 22 шілдеде жаңа редакцияда «Тұрғындардың көші-қоны туралы» Республикасының Заңы қабылданды. </w:t>
      </w:r>
      <w:r>
        <w:rPr>
          <w:rFonts w:ascii="Times New Roman"/>
          <w:b w:val="false"/>
          <w:i w:val="false"/>
          <w:color w:val="000000"/>
          <w:sz w:val="28"/>
        </w:rPr>
        <w:t>Заң</w:t>
      </w:r>
      <w:r>
        <w:rPr>
          <w:rFonts w:ascii="Times New Roman"/>
          <w:b w:val="false"/>
          <w:i w:val="false"/>
          <w:color w:val="000000"/>
          <w:sz w:val="28"/>
        </w:rPr>
        <w:t xml:space="preserve"> жобасын әзірлеуге Астанада қаласындағы ЕҚЫҰ орталығының, ХЕҰ, Еуропалық комиссияның және Көші-қон жөніндегі халықаралық ұйымның өкілдері қатысты. Заң жобасының нормалары мигранттарды әлеуметтік қолдауға, заңсыз және іріктемелі миграцияны қысқарту жолымен ұлттық танылуды сақтау әрі дамыту шегінде миграциялық процестердің теріс салдарын азайтуға бағытталған.</w:t>
      </w:r>
      <w:r>
        <w:br/>
      </w:r>
      <w:r>
        <w:rPr>
          <w:rFonts w:ascii="Times New Roman"/>
          <w:b w:val="false"/>
          <w:i w:val="false"/>
          <w:color w:val="000000"/>
          <w:sz w:val="28"/>
        </w:rPr>
        <w:t>
</w:t>
      </w:r>
      <w:r>
        <w:rPr>
          <w:rFonts w:ascii="Times New Roman"/>
          <w:b w:val="false"/>
          <w:i w:val="false"/>
          <w:color w:val="000000"/>
          <w:sz w:val="28"/>
        </w:rPr>
        <w:t>
      Жаңа заңды іске асыру шеңберінде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шетелдік жұмысшыға жұмысқа тұруға және жұмыс берушілерге шетелдік жұмыс күшін (бұдан әрі - ШЖК) тартуға рұқсат беру ережелері және шарттары қабылданды. ШЖК жаңа санаттары енгізілді: шетелдік жұмысшылар, маусымдық шетелдік жұмысшылар және іскер иммигранттар. Сондай-ақ ШЖК тартуды квоталаудың түрлері енгізілді: санаттар, өңірлер, елдер, салалар бойынша, ерекше өте маңызды жобаларға. Шетелдік жұмысшының өзі жұмысқа тұруына жеңілдетілген тәртіпте рұқсат берілетін лауазымдар, мамандықтар, кәсіптер (республиканың еңбек нарығында аса тапшы) тізбесі белгіленді.</w:t>
      </w:r>
      <w:r>
        <w:br/>
      </w:r>
      <w:r>
        <w:rPr>
          <w:rFonts w:ascii="Times New Roman"/>
          <w:b w:val="false"/>
          <w:i w:val="false"/>
          <w:color w:val="000000"/>
          <w:sz w:val="28"/>
        </w:rPr>
        <w:t>
</w:t>
      </w:r>
      <w:r>
        <w:rPr>
          <w:rFonts w:ascii="Times New Roman"/>
          <w:b w:val="false"/>
          <w:i w:val="false"/>
          <w:color w:val="000000"/>
          <w:sz w:val="28"/>
        </w:rPr>
        <w:t>
      Ішкі еңбек нарығын қорғау мақсатында Қазақстан Республикасының Үкіметі жыл сайын ішкі еңбек нарығына талдау, жұмыс берушілердің тапсырмалары және мүдделі мемлекеттік органдардың ұсыныстары негізінде анықталатын шетелдік мамандарды республикаға тартуға квота белгілейді.</w:t>
      </w:r>
      <w:r>
        <w:br/>
      </w:r>
      <w:r>
        <w:rPr>
          <w:rFonts w:ascii="Times New Roman"/>
          <w:b w:val="false"/>
          <w:i w:val="false"/>
          <w:color w:val="000000"/>
          <w:sz w:val="28"/>
        </w:rPr>
        <w:t>
</w:t>
      </w:r>
      <w:r>
        <w:rPr>
          <w:rFonts w:ascii="Times New Roman"/>
          <w:b w:val="false"/>
          <w:i w:val="false"/>
          <w:color w:val="000000"/>
          <w:sz w:val="28"/>
        </w:rPr>
        <w:t xml:space="preserve">
      2007 - 2011 жылдар кезеңінде ең үлкен мөлшерде квота 2008 жылы белгіленді - республикадағы экономикалық белсенді тұрғындарының (бұдан әрі - ЭБТ) 1,6 </w:t>
      </w:r>
      <w:r>
        <w:rPr>
          <w:rFonts w:ascii="Times New Roman"/>
          <w:b w:val="false"/>
          <w:i/>
          <w:color w:val="000000"/>
          <w:sz w:val="28"/>
        </w:rPr>
        <w:t xml:space="preserve">%. </w:t>
      </w:r>
      <w:r>
        <w:rPr>
          <w:rFonts w:ascii="Times New Roman"/>
          <w:b w:val="false"/>
          <w:i w:val="false"/>
          <w:color w:val="000000"/>
          <w:sz w:val="28"/>
        </w:rPr>
        <w:t>2007 жылмен салыстырғанда бұл көрсеткіш 1,5 еседен аса көбейген. Одан кейін 2009 жылы әлемдік қаржы дағдарысына байланысты қазақстан азаматтарын жұмыссыздықтан қорғау мақсатында белгіленген квота көлемі төмендетіліп (екі еседен аса), ЭБТ 0,75 % құрады. 2010 жылы бұл көрсеткіш сол деңгейде қалды - 63,7 мың бірлікті құрады, 2011 жылы ШЖК тартуға квота 0,85 % құрады.</w:t>
      </w:r>
      <w:r>
        <w:br/>
      </w:r>
      <w:r>
        <w:rPr>
          <w:rFonts w:ascii="Times New Roman"/>
          <w:b w:val="false"/>
          <w:i w:val="false"/>
          <w:color w:val="000000"/>
          <w:sz w:val="28"/>
        </w:rPr>
        <w:t>
</w:t>
      </w:r>
      <w:r>
        <w:rPr>
          <w:rFonts w:ascii="Times New Roman"/>
          <w:b w:val="false"/>
          <w:i w:val="false"/>
          <w:color w:val="000000"/>
          <w:sz w:val="28"/>
        </w:rPr>
        <w:t>
      2011 жылы республикаға келген шетелдік мамандардың басым көпшілігі (шамамен 87,1 %) алыс шет елдерінен болды, олар арасында алдағылар Қытай (23,5 %), Түркия (15,4 %), Үндістан (8,6 %), Ұлыбритания (7,0 %), Италия (4,9 %). Жергілікті атқарушы органдардың мәліметіне сәйкес 2012 жылғы 1 қаңтарға ШЖК тартатын жұмыс берушілер саны 3187 бірлік құрады (2007 жылғы деңгейден 40,9 %-ға жоғары). Бұл ретте аталған ұйымдарда 443,5 мың қазақстан азаматы (2007 жыл деңгейінен 54,2 % артық) және 29,3 мың шетел азаматы жұмыс істейді (2007 жыл деңгейінен 45,7 % төмен).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 Президентінің 2010 жылғы 17 тамыздағы № 1039 Жарлығын іске асырудың кейбір мәселелері туралы» 2010 жылғы 22 қыркүйектегі № 1066 </w:t>
      </w:r>
      <w:r>
        <w:rPr>
          <w:rFonts w:ascii="Times New Roman"/>
          <w:b w:val="false"/>
          <w:i w:val="false"/>
          <w:color w:val="000000"/>
          <w:sz w:val="28"/>
        </w:rPr>
        <w:t>Жарлығына</w:t>
      </w:r>
      <w:r>
        <w:rPr>
          <w:rFonts w:ascii="Times New Roman"/>
          <w:b w:val="false"/>
          <w:i w:val="false"/>
          <w:color w:val="000000"/>
          <w:sz w:val="28"/>
        </w:rPr>
        <w:t xml:space="preserve"> сәйкес халықтың көші-қоны саласындағы, сондай-ақ ШЖК тартуды квоталау және оралмандардың көшіп келу квотасы бойынша келген оралмандарға және олардың отбасыларына біржолғы жәрдемақылар мен өтемақылар төлеу функцияларын санамағанда босқындар мәселелері жөніндегі Еңбек және халықты әлеуметтік қорғау министрлігінің функциялары Ішкі істер министрлігіне берілді.</w:t>
      </w:r>
      <w:r>
        <w:br/>
      </w:r>
      <w:r>
        <w:rPr>
          <w:rFonts w:ascii="Times New Roman"/>
          <w:b w:val="false"/>
          <w:i w:val="false"/>
          <w:color w:val="000000"/>
          <w:sz w:val="28"/>
        </w:rPr>
        <w:t>
</w:t>
      </w:r>
      <w:r>
        <w:rPr>
          <w:rFonts w:ascii="Times New Roman"/>
          <w:b w:val="false"/>
          <w:i w:val="false"/>
          <w:color w:val="000000"/>
          <w:sz w:val="28"/>
        </w:rPr>
        <w:t>
      Еңбекші мигранттар мен шетелдік азаматтардың құқықтарын бұзғаны үшін жауапты жұмыс берушілер мен делдалдардың іс-әрекеттерін тиімді тергеуді, қылмыстық қудалауды және жазалауды қамтамасыз ету, атап айтқанда заңсыз иммиграция мен адам саудасына қарсы күреске бағытталған шараларды күшейту.</w:t>
      </w:r>
      <w:r>
        <w:br/>
      </w:r>
      <w:r>
        <w:rPr>
          <w:rFonts w:ascii="Times New Roman"/>
          <w:b w:val="false"/>
          <w:i w:val="false"/>
          <w:color w:val="000000"/>
          <w:sz w:val="28"/>
        </w:rPr>
        <w:t>
</w:t>
      </w:r>
      <w:r>
        <w:rPr>
          <w:rFonts w:ascii="Times New Roman"/>
          <w:b w:val="false"/>
          <w:i w:val="false"/>
          <w:color w:val="000000"/>
          <w:sz w:val="28"/>
        </w:rPr>
        <w:t>
      Заңсыз миграцияға қарсы күрес ТМД қатысушы елдерінің құзыретті органдарымен тығыз іс-қимылда ТМД қатысушы мемлекеттерінің заңсыз миграцияға қарсы күрес бойынша ынтымақтастығы туралы келісімнің, оның дамуы үшін қабылданған құжаттардың негізінде, бұған қоса ТМД елдері құрған ЕврАзЭҚ, БЭК, ҰҚШҰ және ШЫҰ сияқты одақтар, ұйымдар мен қауымдастықтар шеңберінде, сондай-ақ екіжақты (Ресей, Беларусь, Украина және т.б.) келісімдердің негізінде жүргізіледі.</w:t>
      </w:r>
      <w:r>
        <w:br/>
      </w:r>
      <w:r>
        <w:rPr>
          <w:rFonts w:ascii="Times New Roman"/>
          <w:b w:val="false"/>
          <w:i w:val="false"/>
          <w:color w:val="000000"/>
          <w:sz w:val="28"/>
        </w:rPr>
        <w:t>
</w:t>
      </w:r>
      <w:r>
        <w:rPr>
          <w:rFonts w:ascii="Times New Roman"/>
          <w:b w:val="false"/>
          <w:i w:val="false"/>
          <w:color w:val="000000"/>
          <w:sz w:val="28"/>
        </w:rPr>
        <w:t>
      Уағдаласушы тараптардың аумағына заңсыз келіп жатқан мигранттарды қайтару және қабылдау процесін реттеу мақсатында Украинамен, Ресей Федерациясымен және Орталық Азия елдерімен реадмиссия туралы келісімдер жасасу пысықталуда, олар мемлекетішілік рәсімдерден өтуде (барлығы 15 елмен). 2009 жылы Германиямен, 2010 жылғы ақпанда Швейцариямен, 2011 жылы Норвегиямен және Чехиямен реадмиссия туралы келісімдерге қол қойылды (оларды бекіту әзірленуде).</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 пен Кедендік одақ құру шегінде 2010 жылғы 10 қарашада «Үшінші елдерден заңсыз еңбек миграциясына қарсы іс-қимыл бойынша ынтымақтастық туралы келісімге» қол қойылды. Тұрақты негізде «Мигрант», «Заңсыз келген адам», «Шекара» сияқты шұғыл-профилактикалық шаралары жүргізілуде.</w:t>
      </w:r>
      <w:r>
        <w:br/>
      </w:r>
      <w:r>
        <w:rPr>
          <w:rFonts w:ascii="Times New Roman"/>
          <w:b w:val="false"/>
          <w:i w:val="false"/>
          <w:color w:val="000000"/>
          <w:sz w:val="28"/>
        </w:rPr>
        <w:t>
</w:t>
      </w:r>
      <w:r>
        <w:rPr>
          <w:rFonts w:ascii="Times New Roman"/>
          <w:b w:val="false"/>
          <w:i w:val="false"/>
          <w:color w:val="000000"/>
          <w:sz w:val="28"/>
        </w:rPr>
        <w:t>
      Еңбекші мигранттардың және шетелдіктердің құқықтарының бұзылуына жауапты жұмыс берушілер мен делдалдардың іс-әрекетіне тиісті тергеу жүргізуді, оларды қылмыстық қудалауды және жазалауды қамтамасыз ету мақсатында тұрақты негізде шұғыл шаралар қабылдануда. Ұйымдасқан қылмысқа қарсы күрес бөлімшелері адам саудасының фактілерін және адам саудасына қатысты қылмыстарды анықтау, жолын кесу және алдын алу бойынша мақсатты жұмыстар жүргізуде.</w:t>
      </w:r>
      <w:r>
        <w:br/>
      </w:r>
      <w:r>
        <w:rPr>
          <w:rFonts w:ascii="Times New Roman"/>
          <w:b w:val="false"/>
          <w:i w:val="false"/>
          <w:color w:val="000000"/>
          <w:sz w:val="28"/>
        </w:rPr>
        <w:t>
</w:t>
      </w:r>
      <w:r>
        <w:rPr>
          <w:rFonts w:ascii="Times New Roman"/>
          <w:b w:val="false"/>
          <w:i w:val="false"/>
          <w:color w:val="000000"/>
          <w:sz w:val="28"/>
        </w:rPr>
        <w:t>
      Қазақстан заңнамасында адам саудасы үшін қылмыстық жауапкершілік көзделген, адам саудасына қарсы іс-қимыл саласындағы нормативтік-құқықтық актілердің қажеттілігіне орай жетілдірілуде және оларға өзгерістер енгізілуде, халықаралық конвенциялар мен хаттамалар бекітілуде, келісімдерге қол қойылуда. 2001 жылы күшіне енген «Қылмыстық процеске қатысатын адамдарды мемлекеттік қорғау туралы» Қазақстан Республикасының Заңына сәйкес қылмыстық істерді тергеу және сотта қарау барысында адам саудасы фактісі бойынша жәбір шеккендердің қауіпсіздігі қамтамасыз етіледі. 2009 жылы енгізілген өзгерістерге сәйкес адамдарды қорғауды қамтамасыз ету қылмыстық істі қозғауға дейін жүргізіледі.</w:t>
      </w:r>
      <w:r>
        <w:br/>
      </w:r>
      <w:r>
        <w:rPr>
          <w:rFonts w:ascii="Times New Roman"/>
          <w:b w:val="false"/>
          <w:i w:val="false"/>
          <w:color w:val="000000"/>
          <w:sz w:val="28"/>
        </w:rPr>
        <w:t>
</w:t>
      </w:r>
      <w:r>
        <w:rPr>
          <w:rFonts w:ascii="Times New Roman"/>
          <w:b w:val="false"/>
          <w:i w:val="false"/>
          <w:color w:val="000000"/>
          <w:sz w:val="28"/>
        </w:rPr>
        <w:t>
      2010 жылы адам саудасына қарсы күресті жүргізетін бөлімшелер 279 қылмыстық істі қозғаған, оның 22 адам саудасы үшін; 17 кәмелетке толмағандар саудасы үшін; 21 пайдалану мақсатында адамды ұрлау; 21 пайдалану үшін бостандығынан заңсыз айыру; 7 жезөкшелікке тарту; және 191 жеңгетайлық және жезөкшелік жайын ұстағаны үшін. Республикада алғаш рет адамдарды пайдаланумен айналысқан төрт ұйымдасқан қылмыстық топтардың іс-қимылының жолы кесілді. 2010 жылы адам саудасының құрбандарының жалпы саны 82 адам болды (2009 жылы - 59, 2008 жылы - 50).</w:t>
      </w:r>
      <w:r>
        <w:br/>
      </w:r>
      <w:r>
        <w:rPr>
          <w:rFonts w:ascii="Times New Roman"/>
          <w:b w:val="false"/>
          <w:i w:val="false"/>
          <w:color w:val="000000"/>
          <w:sz w:val="28"/>
        </w:rPr>
        <w:t>
</w:t>
      </w:r>
      <w:r>
        <w:rPr>
          <w:rFonts w:ascii="Times New Roman"/>
          <w:b w:val="false"/>
          <w:i w:val="false"/>
          <w:color w:val="000000"/>
          <w:sz w:val="28"/>
        </w:rPr>
        <w:t>
      Адам саудасына қатысты қылмыстарды анықтау, жолын кесу және тергеу мақсатында республика аумағында тоқсан сайын «"STOP трафик" шұғыл-профилактикалық іс-шарасы жүргізілуде.</w:t>
      </w:r>
      <w:r>
        <w:br/>
      </w:r>
      <w:r>
        <w:rPr>
          <w:rFonts w:ascii="Times New Roman"/>
          <w:b w:val="false"/>
          <w:i w:val="false"/>
          <w:color w:val="000000"/>
          <w:sz w:val="28"/>
        </w:rPr>
        <w:t>
</w:t>
      </w:r>
      <w:r>
        <w:rPr>
          <w:rFonts w:ascii="Times New Roman"/>
          <w:b w:val="false"/>
          <w:i w:val="false"/>
          <w:color w:val="000000"/>
          <w:sz w:val="28"/>
        </w:rPr>
        <w:t>
      2004 жылдан Қазақстан Республикасы Үкіметі жанында Адамдарды заңсыз шығару, әкелу және сату мәселелері жөніндегі ведомствоаралық комиссия жұмыс істейді. Осындай комиссиялар жергілікті аумақтық деңгейде, облыстық және Алматы мен Астана қалаларының жергілікті атқару органдарының (әкімдіктердің) жанында жұмыс істейді. Үкіметтік комиссияның ұсынымдарының негізінде әрбір төрт жылда ведомствоаралық іс-қимыл жоспары қабылданып, іске асырылады.</w:t>
      </w:r>
      <w:r>
        <w:br/>
      </w:r>
      <w:r>
        <w:rPr>
          <w:rFonts w:ascii="Times New Roman"/>
          <w:b w:val="false"/>
          <w:i w:val="false"/>
          <w:color w:val="000000"/>
          <w:sz w:val="28"/>
        </w:rPr>
        <w:t>
</w:t>
      </w:r>
      <w:r>
        <w:rPr>
          <w:rFonts w:ascii="Times New Roman"/>
          <w:b w:val="false"/>
          <w:i w:val="false"/>
          <w:color w:val="000000"/>
          <w:sz w:val="28"/>
        </w:rPr>
        <w:t>
      Адам саудасына қатысты қылмыстарға қарсы күрес, оларды болдыртпау және алдын алу туралы Қазақстан Республикасының Үкіметі бекіткен 2009 - 2011 жылдарға арналған іс-шаралар жоспарын және 2010 — 2011 жылдарға арналған жұмысқа тұру агенттіктерінің, азаматтардың шетелге шығуларын рәсімдеуде қызмет көрсететін ұйымдардың, модельдік және неке агенттіктерінің қызметіне тексеру жүргізу жөніндегі Бас прокуратурамен бірлескен жоспарды іске асыру бойынша шаралар тұрақты негізде қабылдануда.</w:t>
      </w:r>
      <w:r>
        <w:br/>
      </w:r>
      <w:r>
        <w:rPr>
          <w:rFonts w:ascii="Times New Roman"/>
          <w:b w:val="false"/>
          <w:i w:val="false"/>
          <w:color w:val="000000"/>
          <w:sz w:val="28"/>
        </w:rPr>
        <w:t>
</w:t>
      </w:r>
      <w:r>
        <w:rPr>
          <w:rFonts w:ascii="Times New Roman"/>
          <w:b w:val="false"/>
          <w:i w:val="false"/>
          <w:color w:val="000000"/>
          <w:sz w:val="28"/>
        </w:rPr>
        <w:t>
      «11616» (қаржылық қолдауды мемлекеттік әлеуметтік тапсырыс шегінде Ішкі істер министрлігі жүзеге асыруда, телефонға «Дағдарыстық орталықтар одағы» ҮЕҰ қызмет көрсетуде) және 1409 сенім телефондары жұмыс істейді (қаржылық қолдауды мемлекеттік әлеуметтік тапсырыс шегінде Қазақстан Республикасының Әділет министрлігі жүзеге асыруда, телефонға «құқық» қоғамдық қоры қызмет көрсетуде), олар адам саудасына қатысты қылмыстардың құрбандарын анықтауға және көмек көрсетуге бағытталған. Осы телефондар республиканың барлық аумағында қалалық және ұялы телефондардан тәулік бойы қол жетімді. Шетелге кетуші республика азаматтары үшін Қазақстан Республикасының шетелдік мекемелерінің мекен-жайлары мен телефондары көрсетілген 12 мың данада кітапша шығарылып, олар мемлекеттік органдарға, облыстардың, Астана мен Алматы қалаларының әділет департаменттеріне жіберілді және азаматтардың шетелге шығу орындары әуежайларда, вокзалдарда, порттарда таратылды. Аталған кітапшаларда адам саудасы құрбаны болмау үшін кеңестер беріледі. Бопсалауды және тіркелгендігі болмауы себебінен немесе қатысушы мемлекет аумағы арқылы транзитпен жүріп өтуі себебінен депортациялауды қосқанда қатыгез іс-әрекеттерге жол бермеу үшін мигранттар мен шетелдіктердің құқықтары бойынша құқық қорғау және әкімшілік органдар қызметкерлері үшін дайындық бағдарламаларын ұйымдастыру.</w:t>
      </w:r>
      <w:r>
        <w:br/>
      </w:r>
      <w:r>
        <w:rPr>
          <w:rFonts w:ascii="Times New Roman"/>
          <w:b w:val="false"/>
          <w:i w:val="false"/>
          <w:color w:val="000000"/>
          <w:sz w:val="28"/>
        </w:rPr>
        <w:t>
</w:t>
      </w:r>
      <w:r>
        <w:rPr>
          <w:rFonts w:ascii="Times New Roman"/>
          <w:b w:val="false"/>
          <w:i w:val="false"/>
          <w:color w:val="000000"/>
          <w:sz w:val="28"/>
        </w:rPr>
        <w:t>
      Шетелдіктерді және азаматтығы жоқ адамдарды Қазақстан Республикасынан тысқары жерлерге әкімшілік жолмен шығару заңнамада белгіленген болу тәртібін бұзғаны үшін әкімшілік жаза шарасы ретінде қолданылады және Қазақстан Республикасының әкімшілік құқық бұзушылықтар кодексінің баптары негізінде соттың шешімімен ғана жүзеге асырылады.</w:t>
      </w:r>
      <w:r>
        <w:br/>
      </w:r>
      <w:r>
        <w:rPr>
          <w:rFonts w:ascii="Times New Roman"/>
          <w:b w:val="false"/>
          <w:i w:val="false"/>
          <w:color w:val="000000"/>
          <w:sz w:val="28"/>
        </w:rPr>
        <w:t>
</w:t>
      </w:r>
      <w:r>
        <w:rPr>
          <w:rFonts w:ascii="Times New Roman"/>
          <w:b w:val="false"/>
          <w:i w:val="false"/>
          <w:color w:val="000000"/>
          <w:sz w:val="28"/>
        </w:rPr>
        <w:t>
      Бәрімбек Бейсенов атындағы Ішкі істер министрлігінің Қарағанды заң институтының жанында заңсыз миграцияға және адам саудасына қарсы күрес бойынша мамандарды даярлайтын оқу орталығы құрылып, оның негізінде Халықаралық көші-қон ұйымының қолдауымен орталық азиялық өңір елдері үшін мамандарды дайындайтын халықаралық орталықты құру жоспарланып отыр. 2010 жылы аталған оқу орталығы «Қазақстан Республикасындағы миграциялық саясат: даму және перспективалар» тақырыбында екі семинар өткізіп, оларға ішкі істер бөлімдерінің көші-қон полиция бөлімшелерінің 38 қызметкері қатысты. Семинарлар жұмысына Қазақстанның қоғамдық және үкіметтік емес бірлестіктерінің, сондай-ақ Адам құқықтары және заңдылықты сақтау жөніндегі қазақстан халықаралық бюросының өкілдері қатысты. Семинарлар шеңберінде 2007 - 2015 жылдарға арналған Қазақстан Республикасының миграциялық саясатын дамытудың негізгі мәселелері қаралды.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 жанындағы Мемлекеттік басқару академиясының іс-қимыл жоспарына сәйкес 2011 жылғы 14-18 наурыз аралығында «Миграциялық саясат сондай-ақ ұлттық және халықаралық қауіпсіздік аясындағы босқындар мәселелері» тақырыбында мемлекеттік қызметшілердің біліктілігін арттыру семинары өткізілді. Ашықтық және құқыққа сәйкестік қағидаттарын сақтау мақсатында депортацияға шағымдану құралдарына мигранттардың заңды қол жеткізуі және адалдықпен елде болуы бөлігінде тұрақты негізде мониторинг жүргізілуде. Қандай да бір болу шарты бұзылған жағдайда заңсыз мигрантқа ұстаудың, кері қайтарудың және/немесе депортациялаудың ұлттық және танылған халықаралық ережелер қолданылады.</w:t>
      </w:r>
      <w:r>
        <w:br/>
      </w:r>
      <w:r>
        <w:rPr>
          <w:rFonts w:ascii="Times New Roman"/>
          <w:b w:val="false"/>
          <w:i w:val="false"/>
          <w:color w:val="000000"/>
          <w:sz w:val="28"/>
        </w:rPr>
        <w:t>
</w:t>
      </w:r>
      <w:r>
        <w:rPr>
          <w:rFonts w:ascii="Times New Roman"/>
          <w:b w:val="false"/>
          <w:i w:val="false"/>
          <w:color w:val="000000"/>
          <w:sz w:val="28"/>
        </w:rPr>
        <w:t>
      2011 жылғы сәуірде Алматы қаласында Ішкі істер министрлігінің бастамасымен «Дағдарыс орталықтарының одағы» заңды тұлғалар бірлестігінің, ЕҚЫҰ Астанадағы орталығының, Халықаралық көші-қон ұйымының және Қазақстан Республикасындағы АҚШ Елшілігінің қолдауымен «Балалар саудасына қарсы іс-қимыл тетіктері» республикалық семинар-кеңесі өткізілді. Аталған іс-шараға Ресей Федерациясы, Украина сарапшылары, Қазақстанның, Өзбекстанның, Қырғызстанның және Тәжікстанның ҮЕҰ өкілдері қатысты.</w:t>
      </w:r>
      <w:r>
        <w:br/>
      </w:r>
      <w:r>
        <w:rPr>
          <w:rFonts w:ascii="Times New Roman"/>
          <w:b w:val="false"/>
          <w:i w:val="false"/>
          <w:color w:val="000000"/>
          <w:sz w:val="28"/>
        </w:rPr>
        <w:t>
</w:t>
      </w:r>
      <w:r>
        <w:rPr>
          <w:rFonts w:ascii="Times New Roman"/>
          <w:b w:val="false"/>
          <w:i w:val="false"/>
          <w:color w:val="000000"/>
          <w:sz w:val="28"/>
        </w:rPr>
        <w:t>
      Еңбекші мигранттар үшін депортацияға шағымданудың тиімді құралдарына қол жетімділікті қамтамасыз ету.</w:t>
      </w:r>
      <w:r>
        <w:br/>
      </w:r>
      <w:r>
        <w:rPr>
          <w:rFonts w:ascii="Times New Roman"/>
          <w:b w:val="false"/>
          <w:i w:val="false"/>
          <w:color w:val="000000"/>
          <w:sz w:val="28"/>
        </w:rPr>
        <w:t>
</w:t>
      </w:r>
      <w:r>
        <w:rPr>
          <w:rFonts w:ascii="Times New Roman"/>
          <w:b w:val="false"/>
          <w:i w:val="false"/>
          <w:color w:val="000000"/>
          <w:sz w:val="28"/>
        </w:rPr>
        <w:t>
      Елден тыс шығару туралы шешімдерді сот қабылдайды. «Тұрғындардың көші-қоны туралы» 2011 жылғы 22 шілдедегі Қазақстан Республикасы Заңының </w:t>
      </w:r>
      <w:r>
        <w:rPr>
          <w:rFonts w:ascii="Times New Roman"/>
          <w:b w:val="false"/>
          <w:i w:val="false"/>
          <w:color w:val="000000"/>
          <w:sz w:val="28"/>
        </w:rPr>
        <w:t>61-бабына</w:t>
      </w:r>
      <w:r>
        <w:rPr>
          <w:rFonts w:ascii="Times New Roman"/>
          <w:b w:val="false"/>
          <w:i w:val="false"/>
          <w:color w:val="000000"/>
          <w:sz w:val="28"/>
        </w:rPr>
        <w:t xml:space="preserve"> сәйкес уәкілетті органдардың және (немесе) олардың лауазымды адамдарының шешімдеріне және әрекеттеріне (әрекетсіздіктеріне) жоғары тұрған мемлекеттік органдарда (жоғары тұрған лауазымды адам) және (немесе) Қазақстан Республикасы заңдарына сәйкес сотта шағымдану мүмкін.</w:t>
      </w:r>
      <w:r>
        <w:br/>
      </w:r>
      <w:r>
        <w:rPr>
          <w:rFonts w:ascii="Times New Roman"/>
          <w:b w:val="false"/>
          <w:i w:val="false"/>
          <w:color w:val="000000"/>
          <w:sz w:val="28"/>
        </w:rPr>
        <w:t>
</w:t>
      </w:r>
      <w:r>
        <w:rPr>
          <w:rFonts w:ascii="Times New Roman"/>
          <w:b w:val="false"/>
          <w:i w:val="false"/>
          <w:color w:val="000000"/>
          <w:sz w:val="28"/>
        </w:rPr>
        <w:t>
      Сонымен бірге, «Тұрғындардың көші-қоны туралы» 2011 жылғы 22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«шетелдікке немесе азаматтығы жоқ адамға Қазақстан Республикасында тұрақты тұруға рұқсат беруден бас тартудың негіздері» атты 49-бабына сәйкес тұрақты тұруға рұқсатты немесе азаматтығы жоқ адамның куәлігін беруден бас тартуға Қазақстан Республикасының заңдарында белгіленген тәртіпте шағымдануға болады. Осындай шешімдерге шағымдануға ниет білдірген адам шағымды қарау кезеңінде Қазақстан Республикасының аумағында болады.</w:t>
      </w:r>
      <w:r>
        <w:br/>
      </w:r>
      <w:r>
        <w:rPr>
          <w:rFonts w:ascii="Times New Roman"/>
          <w:b w:val="false"/>
          <w:i w:val="false"/>
          <w:color w:val="000000"/>
          <w:sz w:val="28"/>
        </w:rPr>
        <w:t>
</w:t>
      </w:r>
      <w:r>
        <w:rPr>
          <w:rFonts w:ascii="Times New Roman"/>
          <w:b w:val="false"/>
          <w:i w:val="false"/>
          <w:color w:val="000000"/>
          <w:sz w:val="28"/>
        </w:rPr>
        <w:t>
      Еңбекші мигранттар және олардың отбасы мүшелерінің ешқандай кемсітусіз денсаулық сақтау, білім беру қызметтеріне және әлеуметтік жеңілдіктерге тиімді қол жетімділігін қамтамасыз ету.</w:t>
      </w:r>
      <w:r>
        <w:br/>
      </w:r>
      <w:r>
        <w:rPr>
          <w:rFonts w:ascii="Times New Roman"/>
          <w:b w:val="false"/>
          <w:i w:val="false"/>
          <w:color w:val="000000"/>
          <w:sz w:val="28"/>
        </w:rPr>
        <w:t>
</w:t>
      </w:r>
      <w:r>
        <w:rPr>
          <w:rFonts w:ascii="Times New Roman"/>
          <w:b w:val="false"/>
          <w:i w:val="false"/>
          <w:color w:val="000000"/>
          <w:sz w:val="28"/>
        </w:rPr>
        <w:t>
      «Тұрғындардың көші-қоны туралы» 2011 жылғы 22 шілдедегі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иммигранттар Қазақстан Республикасында, егер Қазақстан Республикасының Конституциясында, заңдарда және халықаралық шарттарда өзгешелік көзделмесе, Қазақстан Республикасының азаматтары үшін орнатылған барлық құқықтар мен бостандықтарды пайдаланады. Сондай-ақ, иммигранттар Қазақстан Республикасында Қазақстан Республикасының заңнамасында белгіленген тәртіпте білімге, медициналық және әлеуметтік көмекке, Қазақстан Республикасының иммигранттар келуіне ашық аумағында еркін жүріп-тұруға, тұратын орнын еркін таңдауға, өздеріне тиесілі мүліктік және жеке мүліктік емес құқықтарын қорғау үшін сотқа және мемлекеттік органдарға шағымдануға, қызметтерін тегін негізде алып тұрған оралмандарды және олардың отбасы мүшелерін қоспағанда, оралмандарды бейімдеу және кіріктіру орталықтарында ақылы бейімделу және кірігу қызметтерін алуға құқығы бар.</w:t>
      </w:r>
      <w:r>
        <w:br/>
      </w:r>
      <w:r>
        <w:rPr>
          <w:rFonts w:ascii="Times New Roman"/>
          <w:b w:val="false"/>
          <w:i w:val="false"/>
          <w:color w:val="000000"/>
          <w:sz w:val="28"/>
        </w:rPr>
        <w:t>
</w:t>
      </w:r>
      <w:r>
        <w:rPr>
          <w:rFonts w:ascii="Times New Roman"/>
          <w:b w:val="false"/>
          <w:i w:val="false"/>
          <w:color w:val="000000"/>
          <w:sz w:val="28"/>
        </w:rPr>
        <w:t>
      Сонымен бірге, иммигранттар Қазақстан Республикасында, егер Қазақстан Республикасының Конституциясында, заңдарда және халықаралық шарттарда өзгешелік көзделмесе, Қазақстан Республикасының Конституциясы мен заңдарын, оның ішінде Қазақстан Республикасының аумағына кірудің, шығудың және болудың белгіленген тәртібін сақтауға міндетті.</w:t>
      </w:r>
      <w:r>
        <w:br/>
      </w:r>
      <w:r>
        <w:rPr>
          <w:rFonts w:ascii="Times New Roman"/>
          <w:b w:val="false"/>
          <w:i w:val="false"/>
          <w:color w:val="000000"/>
          <w:sz w:val="28"/>
        </w:rPr>
        <w:t>
</w:t>
      </w:r>
      <w:r>
        <w:rPr>
          <w:rFonts w:ascii="Times New Roman"/>
          <w:b w:val="false"/>
          <w:i w:val="false"/>
          <w:color w:val="000000"/>
          <w:sz w:val="28"/>
        </w:rPr>
        <w:t>
      Комитет мүше мемлекетке адам құқықтары мәселелері бойынша, атап айтқанда Конвенция ережелеріне, құқық қорғау органдары қызметкерлерін, мұғалімдерді, әлеуметтік жұмыскерлерді, мемлекеттік қызметкерлерді және бұқаралық ақпарат құралдарының қызметкерлерін даярлауға қатысты ағартуды белсенді ету мүмкіндігін қарауды ұсынады және осы салада адам құқықтарын қорғау мәселелері бойынша құқық қорғау органдарының лауазымды адамдарын даярлау туралы өзінің № 13 (1993) жалпы ұсынымына назар аударады.</w:t>
      </w:r>
      <w:r>
        <w:br/>
      </w:r>
      <w:r>
        <w:rPr>
          <w:rFonts w:ascii="Times New Roman"/>
          <w:b w:val="false"/>
          <w:i w:val="false"/>
          <w:color w:val="000000"/>
          <w:sz w:val="28"/>
        </w:rPr>
        <w:t>
</w:t>
      </w:r>
      <w:r>
        <w:rPr>
          <w:rFonts w:ascii="Times New Roman"/>
          <w:b w:val="false"/>
          <w:i w:val="false"/>
          <w:color w:val="000000"/>
          <w:sz w:val="28"/>
        </w:rPr>
        <w:t>
      Қызметкерлердің адам құқықтары саласындағы стандарттарды үйренуі Қазақстан Республикасы Бас прокуратурасының және Қазақстан Республикасы Ішкі істер министрлігінің біліктілікті арттыру институттарының оқу бағдарламаларына енгізілген.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ішкі істер органдарына алғаш рет қызметкер қабылданатын адамдар арнайы бастапқы оқудан өтеді. Осыған байланысты Ішкі істер министрлігі, Астанадағы ЕҚЫҰ орталығы және Адам құқықтары және заңдылықты сақтау жөніндегі халықаралық қазақстан ұйымының уағдаластығы шегінде адам құқықтары жөніндегі арнайы курс әзірленіп енгізілген.</w:t>
      </w:r>
      <w:r>
        <w:br/>
      </w:r>
      <w:r>
        <w:rPr>
          <w:rFonts w:ascii="Times New Roman"/>
          <w:b w:val="false"/>
          <w:i w:val="false"/>
          <w:color w:val="000000"/>
          <w:sz w:val="28"/>
        </w:rPr>
        <w:t>
</w:t>
      </w:r>
      <w:r>
        <w:rPr>
          <w:rFonts w:ascii="Times New Roman"/>
          <w:b w:val="false"/>
          <w:i w:val="false"/>
          <w:color w:val="000000"/>
          <w:sz w:val="28"/>
        </w:rPr>
        <w:t>
      Ішкі істер органдары қызметкерлерінің біліктілігін арттыру курстарының бағдарламасына адам құқықтары саласындағы халықаралық стандарттарды үйрену пәндері енгізілген. Ішкі істер министрлігінің ведомстволық оқу орындарының базасында 2009 жылы 1000 адам, 2010 жылы - 2743 адам, 2011 жылы - 3467 адам оқытылды.</w:t>
      </w:r>
      <w:r>
        <w:br/>
      </w:r>
      <w:r>
        <w:rPr>
          <w:rFonts w:ascii="Times New Roman"/>
          <w:b w:val="false"/>
          <w:i w:val="false"/>
          <w:color w:val="000000"/>
          <w:sz w:val="28"/>
        </w:rPr>
        <w:t>
</w:t>
      </w:r>
      <w:r>
        <w:rPr>
          <w:rFonts w:ascii="Times New Roman"/>
          <w:b w:val="false"/>
          <w:i w:val="false"/>
          <w:color w:val="000000"/>
          <w:sz w:val="28"/>
        </w:rPr>
        <w:t>
      Адам құқықтары саласындағы судьялардың біліктілігін арттыру мәселелері судьялардың біліктілігін арттыру бағдарламаларына енгізілген. Жоғарғы сот осы салада оқыту бағдарламалары жүргізеді (конференциялар, семинарлар, дөңгелек үстелдер т.б.).</w:t>
      </w:r>
      <w:r>
        <w:br/>
      </w:r>
      <w:r>
        <w:rPr>
          <w:rFonts w:ascii="Times New Roman"/>
          <w:b w:val="false"/>
          <w:i w:val="false"/>
          <w:color w:val="000000"/>
          <w:sz w:val="28"/>
        </w:rPr>
        <w:t>
</w:t>
      </w:r>
      <w:r>
        <w:rPr>
          <w:rFonts w:ascii="Times New Roman"/>
          <w:b w:val="false"/>
          <w:i w:val="false"/>
          <w:color w:val="000000"/>
          <w:sz w:val="28"/>
        </w:rPr>
        <w:t>
      Адам құқықтары жөніндегі уәкіл халықаралық ҮЕҰ және шетел мемлекеттеріндегі әріптестерінің жәрдемімен мемлекеттік қызметшілер, әлеуметтік қамтамасыз ету мекемелерінің, пенитенциарлық жүйенің және ҮЕҰ қызметкерлері үшін оқыту семинарлары бойынша жобаларды іске асыруда.</w:t>
      </w:r>
      <w:r>
        <w:br/>
      </w:r>
      <w:r>
        <w:rPr>
          <w:rFonts w:ascii="Times New Roman"/>
          <w:b w:val="false"/>
          <w:i w:val="false"/>
          <w:color w:val="000000"/>
          <w:sz w:val="28"/>
        </w:rPr>
        <w:t>
</w:t>
      </w:r>
      <w:r>
        <w:rPr>
          <w:rFonts w:ascii="Times New Roman"/>
          <w:b w:val="false"/>
          <w:i w:val="false"/>
          <w:color w:val="000000"/>
          <w:sz w:val="28"/>
        </w:rPr>
        <w:t>
      Бұған қоса, Қазақстан Республикасының жалпы білім беру мектептерінде қоғамдық-құқықтық пәндер циклі, атап айтқанда бастауыш сыныптарда - «Әлемді тану», жоғары сыныптарда - «Тарих» (51 сағат), «Қазақстан тарихы» (51 сағат), «Қоғамтану» (68 сағат), «Құқықтану негіздері» (68 сағат) оқытылады. Сонымен бірге, «Азаматтықтануға кіріспе» бағдарламасы бойынша Сайлау жүйелері жөніндегі халықаралық қор әзірлеген арнайы курстар жүргізілуде. 2006 - 2007 жылдан республика мектептерінде «Мемлекет және құқық негіздері», «құқықтану негіздері» құқықтық пәндері енгізілді. Бұл пәндер республикалық олимпиадалар және ғылыми жобалар сайыстарының тізбесіне енгізілген. 2005 - 2006 жылдан республика мектептерінде «Гуманитарлық құқықты зерттей отырып» өңірлік жобасы іске асырылуда, оның бір негізгі міндеті халықаралық гуманитарлық құқық туралы білімді тарату. Бағдарлама адамның негізгі құқықтарын бұзуды шектеуге және болдырмауға бағытталған, оқушылардың өмірлік көзқарасын, азаматтық жауапкершілігін қалыптастыруға ықпал етеді, белгілі бір мәселенің түрлі аспектілерін зерттеуді үйретеді.</w:t>
      </w:r>
      <w:r>
        <w:br/>
      </w:r>
      <w:r>
        <w:rPr>
          <w:rFonts w:ascii="Times New Roman"/>
          <w:b w:val="false"/>
          <w:i w:val="false"/>
          <w:color w:val="000000"/>
          <w:sz w:val="28"/>
        </w:rPr>
        <w:t>
</w:t>
      </w:r>
      <w:r>
        <w:rPr>
          <w:rFonts w:ascii="Times New Roman"/>
          <w:b w:val="false"/>
          <w:i w:val="false"/>
          <w:color w:val="000000"/>
          <w:sz w:val="28"/>
        </w:rPr>
        <w:t>
      Осылай қазақстан мемлекеті тек белгілі бір ведомстволар қызметкерлерінің ғана емес, жалпы республика тұрғындарының құқықтық сауаттылығын арттыру бойынша едәуір жұмыс жүргізуде.</w:t>
      </w:r>
      <w:r>
        <w:br/>
      </w:r>
      <w:r>
        <w:rPr>
          <w:rFonts w:ascii="Times New Roman"/>
          <w:b w:val="false"/>
          <w:i w:val="false"/>
          <w:color w:val="000000"/>
          <w:sz w:val="28"/>
        </w:rPr>
        <w:t>
</w:t>
      </w:r>
      <w:r>
        <w:rPr>
          <w:rFonts w:ascii="Times New Roman"/>
          <w:b w:val="false"/>
          <w:i w:val="false"/>
          <w:color w:val="000000"/>
          <w:sz w:val="28"/>
        </w:rPr>
        <w:t>
      Атап айтқанда Жоғары Сот және жергілікті соттар құқық қорғау және басқа да мүдделі мемлекеттік органдар, адвокатура, ҮЕҰ қатысуымен дөңгелек үстелдер, семинар сабақтарын, мекемелерде, мектептерде, лицейлерде лекциялар оқытып, жергілікті және республикалық газет-журналдарда мақалалар жариялауда.</w:t>
      </w:r>
      <w:r>
        <w:br/>
      </w:r>
      <w:r>
        <w:rPr>
          <w:rFonts w:ascii="Times New Roman"/>
          <w:b w:val="false"/>
          <w:i w:val="false"/>
          <w:color w:val="000000"/>
          <w:sz w:val="28"/>
        </w:rPr>
        <w:t>
</w:t>
      </w:r>
      <w:r>
        <w:rPr>
          <w:rFonts w:ascii="Times New Roman"/>
          <w:b w:val="false"/>
          <w:i w:val="false"/>
          <w:color w:val="000000"/>
          <w:sz w:val="28"/>
        </w:rPr>
        <w:t>
      2011 жылғы 11-15 шілде аралығында Болгария Республикасының Жоғары Кассациялық Сотымен ынтымақтастық шеңберінде Қазақстан Республикасы Жоғары Сотының және облыстық соттарының делегациясы София қаласына зорлыққа және әйелдерге қатысты кемсітушілікке, адам саудасына және осы мәселелерді реттейтін халықаралық конвенциялардың ережелерін қолдануға қатысты азаматтық және қылмыстық істерді қарау жөніндегі Болгария Республикасының сот тәжірибесімен танысу үшін танымдық сапар ұйымдастырылды.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 жанындағы Мемлекеттік басқару академиясының этносаралық және конфессияаралық қатынастар саласын зерттеу жөніндегі орталығының 2012 жылға арналған жұмыс жоспары этносаралық және конфессияаралық қатынастар мәселелері бойынша тренингтер өткізуді; мемлекеттік қызметкерлердің біліктілігін арттыру бағдарламалары үшін арнайы курстарды әзірлеуді; «Қазақстанның этноконфессиялық картасы»: жинау, жүйелеу, статистикалық мәліметтерді бірегейлендіру ақпараттық-талдау дерек базасын құруды көздейді.</w:t>
      </w:r>
      <w:r>
        <w:br/>
      </w:r>
      <w:r>
        <w:rPr>
          <w:rFonts w:ascii="Times New Roman"/>
          <w:b w:val="false"/>
          <w:i w:val="false"/>
          <w:color w:val="000000"/>
          <w:sz w:val="28"/>
        </w:rPr>
        <w:t>
</w:t>
      </w:r>
      <w:r>
        <w:rPr>
          <w:rFonts w:ascii="Times New Roman"/>
          <w:b w:val="false"/>
          <w:i w:val="false"/>
          <w:color w:val="000000"/>
          <w:sz w:val="28"/>
        </w:rPr>
        <w:t>
      Комитет Нәсілдік кемсітушіліктен арылған мемлекет жоқ екендігін түсіне отырып, қатысушы мемлекетке Нәсілдік кемсітушілік жөніндегі шағымдардың аз санының себептерін анықтауды ұсынады. Қылмыстық сот төрелігі жүйесін қолдану және жұмыс істеуі процесінде Нәсілдік кемсітушіліктің алдын алу туралы өзінің № 31 (2005) жалпы ұсынымына сілтеме жасай отырып, өзінің бұрынғы қорытынды ескертпелерін қуаттай отырып, Комитет қатысушы мемлекетке мұндай шағымдардың аз саны құрбандарға өздерінің құқықтарын қорғау үшін мүмкіндік беретін құқықтық қорғалудың тиімді құралдарының болмауының, құрбандардың өз құқықтары туралы жеткіліксіз білетіндігінің, қудалаудан қорқуының, полиция мен сот органдарында сенім болмауының немесе билік тарапынан Нәсілдік кемсітушілік оқиғаларына немқұрайлы немесе атүсті қарауының салдары болып табылмайтынына көз жеткізуді ұсынады. Комитет қатысушы мемлекеттен өзінің келесі мерзімді баяндамасында нәсілдік кемсітушілік әрекеттеріне шағымдар туралы және қылмыстық, азаматтық және әкімшілік сот істерін қарау кезінде қабылданған тиісті шешімдер туралы жаңартылған ақпарат ұсынуды сұрайды. Мұндай ақпарат қаралған істердің саны мен сипаты, сот шешімдері, сондай-ақ кез келген өтеу немесе жәбірленушілерге берілген басқа да қорғау құралдары туралы мәліметтерден тұруы тиіс.</w:t>
      </w:r>
      <w:r>
        <w:br/>
      </w:r>
      <w:r>
        <w:rPr>
          <w:rFonts w:ascii="Times New Roman"/>
          <w:b w:val="false"/>
          <w:i w:val="false"/>
          <w:color w:val="000000"/>
          <w:sz w:val="28"/>
        </w:rPr>
        <w:t>
</w:t>
      </w:r>
      <w:r>
        <w:rPr>
          <w:rFonts w:ascii="Times New Roman"/>
          <w:b w:val="false"/>
          <w:i w:val="false"/>
          <w:color w:val="000000"/>
          <w:sz w:val="28"/>
        </w:rPr>
        <w:t>
      Қазақстан 120 этностық топтар мекендейтін көпэтностық мемлекет болып табылады. Қазақстан Республикасының Конституциясына сәйкес заң және сот алдында барлығы тең.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Әркімнің өз құқықтары мен бостандықтарының сот арқылы қорғалуына құқығы бар. Бұл конституциялық кепілдік. Мұндай істер санаты жәбірленушінің немесе оның заңды өкілдерінің арызы негізінде қозғалады.</w:t>
      </w:r>
      <w:r>
        <w:br/>
      </w:r>
      <w:r>
        <w:rPr>
          <w:rFonts w:ascii="Times New Roman"/>
          <w:b w:val="false"/>
          <w:i w:val="false"/>
          <w:color w:val="000000"/>
          <w:sz w:val="28"/>
        </w:rPr>
        <w:t>
</w:t>
      </w:r>
      <w:r>
        <w:rPr>
          <w:rFonts w:ascii="Times New Roman"/>
          <w:b w:val="false"/>
          <w:i w:val="false"/>
          <w:color w:val="000000"/>
          <w:sz w:val="28"/>
        </w:rPr>
        <w:t>
      Қазіргі таңда қолданыстағы заңдарға қылмыстық жазаны және қылмыстық-атқарушылық жүйені одан әрі жетілдіру, жемқорлыққа қарсы одан әрі күрес, сот жүйесін жетілдіру, білікті заң көмегімен қамтамасыз ету, тегін медициналық көмектің кепілдендірілген көлемін беру, азаматтардың жекелеген санаттарын әлеуметтік қорғау, адамдардың жеке өміріне қол сұғылмау құқығын қорғау, құқық бұзушылықтардың алдын алу, тұтынушылардың құқықтарын қорғау мәселелері бойынша түзетулер енгізілді.</w:t>
      </w:r>
      <w:r>
        <w:br/>
      </w:r>
      <w:r>
        <w:rPr>
          <w:rFonts w:ascii="Times New Roman"/>
          <w:b w:val="false"/>
          <w:i w:val="false"/>
          <w:color w:val="000000"/>
          <w:sz w:val="28"/>
        </w:rPr>
        <w:t>
</w:t>
      </w:r>
      <w:r>
        <w:rPr>
          <w:rFonts w:ascii="Times New Roman"/>
          <w:b w:val="false"/>
          <w:i w:val="false"/>
          <w:color w:val="000000"/>
          <w:sz w:val="28"/>
        </w:rPr>
        <w:t>
      Алматы қаласы мен Оңтүстік Қазақстан облыстарының жергілікті атқарушы және өкілетті органдарының жанынан адам құқықтары жөніндегі сандық кітапханалар іске қосылды. Шығыс Қазақстан облысында осындай кітапхананы пайдалануға беру аяқталуда.</w:t>
      </w:r>
      <w:r>
        <w:br/>
      </w:r>
      <w:r>
        <w:rPr>
          <w:rFonts w:ascii="Times New Roman"/>
          <w:b w:val="false"/>
          <w:i w:val="false"/>
          <w:color w:val="000000"/>
          <w:sz w:val="28"/>
        </w:rPr>
        <w:t>
</w:t>
      </w:r>
      <w:r>
        <w:rPr>
          <w:rFonts w:ascii="Times New Roman"/>
          <w:b w:val="false"/>
          <w:i w:val="false"/>
          <w:color w:val="000000"/>
          <w:sz w:val="28"/>
        </w:rPr>
        <w:t>
      Комитет қатысушы мемлекетке оларға қатысты Нәсілдік немесе этностық ерекшелігі бойынша қандай да бір кемсітушілікке жол бермеу үшін елге қайтып оралған барлық адамдарға қатысты ерекше шараларды қабылдау мәселесін қарастыруды ұсынады.</w:t>
      </w:r>
      <w:r>
        <w:br/>
      </w:r>
      <w:r>
        <w:rPr>
          <w:rFonts w:ascii="Times New Roman"/>
          <w:b w:val="false"/>
          <w:i w:val="false"/>
          <w:color w:val="000000"/>
          <w:sz w:val="28"/>
        </w:rPr>
        <w:t>
</w:t>
      </w:r>
      <w:r>
        <w:rPr>
          <w:rFonts w:ascii="Times New Roman"/>
          <w:b w:val="false"/>
          <w:i w:val="false"/>
          <w:color w:val="000000"/>
          <w:sz w:val="28"/>
        </w:rPr>
        <w:t>
      Оралмандарға қатысты қолдаудың ерекше шараларын қабылдау олардың этностық ерекшелігіне қатысты емес, келесі екі фактордан туындады: олардың басым бөлігі саяси репрессиялар қатеріне, 1931 - 1932 жылдардағы аштыққа, отырықшылыққа күштеп өткізуге және т.б. байланысты кезінде шет елге қоныс аударуға мәжбүр болған адамдардың ұрпақтары болып табылады, ал қазақстан мемлекеті репатриант оралмандарға қатысты қабылдаған шаралары өз мәні бойынша өтеу болып табылады; оралмандардың көпшілігі Қазақстанға оралған кезде бейімдеуді аса қажет етеді, өйткені еліміздің мәдени ортасы ландшафт өткен онжылдықтар ішінде зор өзгерістерге ұшырады; оралмандардың көпшілігі шет елде аз уақыт болып Қазақстанға қайтып келген отандастарға қарағанда қазіргі заманғы Қазақстанда кең таралған орыс тілін жетік білмейді немесе мүлдем білмейді.</w:t>
      </w:r>
      <w:r>
        <w:br/>
      </w:r>
      <w:r>
        <w:rPr>
          <w:rFonts w:ascii="Times New Roman"/>
          <w:b w:val="false"/>
          <w:i w:val="false"/>
          <w:color w:val="000000"/>
          <w:sz w:val="28"/>
        </w:rPr>
        <w:t>
</w:t>
      </w:r>
      <w:r>
        <w:rPr>
          <w:rFonts w:ascii="Times New Roman"/>
          <w:b w:val="false"/>
          <w:i w:val="false"/>
          <w:color w:val="000000"/>
          <w:sz w:val="28"/>
        </w:rPr>
        <w:t>
      2010 жылы елден тұрақты тұруға 28 мың 853 адам кеткен, олардың 2 мың 303 сол жылы Қазақстанға қайтып келген. Ең көп қайтып келгені Ресейден 1357, Өзбекстаннан 61, Беларусьтен 48, алыс шетел елдері: Монғолиядан 198, Қытайдан 127 және Германиядан 123.</w:t>
      </w:r>
      <w:r>
        <w:br/>
      </w:r>
      <w:r>
        <w:rPr>
          <w:rFonts w:ascii="Times New Roman"/>
          <w:b w:val="false"/>
          <w:i w:val="false"/>
          <w:color w:val="000000"/>
          <w:sz w:val="28"/>
        </w:rPr>
        <w:t>
</w:t>
      </w:r>
      <w:r>
        <w:rPr>
          <w:rFonts w:ascii="Times New Roman"/>
          <w:b w:val="false"/>
          <w:i w:val="false"/>
          <w:color w:val="000000"/>
          <w:sz w:val="28"/>
        </w:rPr>
        <w:t>
      2011 жылы елімізден тұрақты тұруға 32 мың 848 адам кеткен, олардың 1259 сол жылы Қазақстанға қайтып келген. Ең көп қайтып келгені Ресейден 1057, Өзбекстаннан 54 және Беларусьтен 26, алыс шетел елдері Германиядан 67, АҚШ-тан 5, Израильден 5 адам. Ресми статистика бойынша олардың этностық құрамы бойынша есеп жүргізілмейді.</w:t>
      </w:r>
      <w:r>
        <w:br/>
      </w:r>
      <w:r>
        <w:rPr>
          <w:rFonts w:ascii="Times New Roman"/>
          <w:b w:val="false"/>
          <w:i w:val="false"/>
          <w:color w:val="000000"/>
          <w:sz w:val="28"/>
        </w:rPr>
        <w:t>
</w:t>
      </w:r>
      <w:r>
        <w:rPr>
          <w:rFonts w:ascii="Times New Roman"/>
          <w:b w:val="false"/>
          <w:i w:val="false"/>
          <w:color w:val="000000"/>
          <w:sz w:val="28"/>
        </w:rPr>
        <w:t>
      Комитет мүше мемлекетке саны аз ұлттардың тілдерін, әсіресе олар топтасын тұратын жерлерде қолдануды қамтамасыз ету үшін тиісті шараларды қабылдауды және қалалар мен ауылдық елді мекендерді, маңдайшалар мен бағытшаларды қайта атау кезінде, сондай-ақ саны аз ұлттардың мәдени құқықтарын қорғау мақсатында қостілділікке негізделген саясатты ұстануды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тілдер туралы» 1997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 тілдердің қолданылуының құқықтық негіздерін, мемлекеттің оларды оқып-үйрену мен дамыту үшін жағдай жасау жөніндегі міндеттерін белгілейді, Қазақстан Республикасында қолданылатын барлық тілдерге бірдей құрметпен қарауды қамтамасыз етеді.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тілдер туралы» Қазақстан Республикасының Заңының </w:t>
      </w:r>
      <w:r>
        <w:rPr>
          <w:rFonts w:ascii="Times New Roman"/>
          <w:b w:val="false"/>
          <w:i w:val="false"/>
          <w:color w:val="000000"/>
          <w:sz w:val="28"/>
        </w:rPr>
        <w:t>21-бабында</w:t>
      </w:r>
      <w:r>
        <w:rPr>
          <w:rFonts w:ascii="Times New Roman"/>
          <w:b w:val="false"/>
          <w:i w:val="false"/>
          <w:color w:val="000000"/>
          <w:sz w:val="28"/>
        </w:rPr>
        <w:t xml:space="preserve"> (Деректемелер мен көрнекі ақпарат тілі) бланкілер, маңдайшалар, хабарландырулар, жарнама, прейскуранттар, баға көрсеткіштері, басқа да көрнекі ақпарат мемлекеттік және орыс, ал қажет болған жағдайда басқа да тілдерде жазылады деп нақты атап көрсетілген. Көрнекі ақпараттың барлық мәтіні мынадай ретпен: мемлекеттік тілде - сол жағына немесе жоғарғы жағына, орыс тілінде он жағына немесе төменгі жағына орналасады, бірдей өлшемдегі әріптермен жазылады. Қажеттігіне қарай көрнекі ақпараттың мәтіндері қосымша басқа да тілдерге аударылуы мүмкін. Бұл жағдайда қаріп өлшемі нормативтік-құқықтық актілерде белгіленген талаптардан аспауға тиіс.</w:t>
      </w:r>
      <w:r>
        <w:br/>
      </w:r>
      <w:r>
        <w:rPr>
          <w:rFonts w:ascii="Times New Roman"/>
          <w:b w:val="false"/>
          <w:i w:val="false"/>
          <w:color w:val="000000"/>
          <w:sz w:val="28"/>
        </w:rPr>
        <w:t>
</w:t>
      </w:r>
      <w:r>
        <w:rPr>
          <w:rFonts w:ascii="Times New Roman"/>
          <w:b w:val="false"/>
          <w:i w:val="false"/>
          <w:color w:val="000000"/>
          <w:sz w:val="28"/>
        </w:rPr>
        <w:t>
      Осы орайда атап өтетін мәселе, саны аз ұлттардың тілдерін қолдануды қамтамасыз ету үшін заңнамада барлық қажетті шаралар қарастырылған. Сонымен бірге, мемлекет тарапынан азаматтардың этнотілдік сұраныстарын қанағаттандыру үшін барлық мүмкіндіктер қолданылып, жағдайлар жасалуда. Этностық топтардың көптеген өкілдері қазақ тілін белсенді меңгеруді жөн санайды, себебі ол қазақстан қоғамына кірігу перспективасынан және жастардың кәсіби болашағынан туындайды.</w:t>
      </w:r>
      <w:r>
        <w:br/>
      </w:r>
      <w:r>
        <w:rPr>
          <w:rFonts w:ascii="Times New Roman"/>
          <w:b w:val="false"/>
          <w:i w:val="false"/>
          <w:color w:val="000000"/>
          <w:sz w:val="28"/>
        </w:rPr>
        <w:t>
</w:t>
      </w:r>
      <w:r>
        <w:rPr>
          <w:rFonts w:ascii="Times New Roman"/>
          <w:b w:val="false"/>
          <w:i w:val="false"/>
          <w:color w:val="000000"/>
          <w:sz w:val="28"/>
        </w:rPr>
        <w:t>
      Комитет өзінің бұрынғы қорытынды ескертпелерін қуаттай отырып, қатысушы мемлекетті адам құқықтарын қорғау және көтермелеумен айналысатын ұлттық мекемелердің мәртебесіне қатысты қағидаттарға ("Париж қағидаттары", Бас Ассамблеяның 48/134 қарары) сәйкес адам құқықтары жөніндегі тәуелсіз ұлттық институтты құру мәселесін қарауға шақырады.</w:t>
      </w:r>
      <w:r>
        <w:br/>
      </w:r>
      <w:r>
        <w:rPr>
          <w:rFonts w:ascii="Times New Roman"/>
          <w:b w:val="false"/>
          <w:i w:val="false"/>
          <w:color w:val="000000"/>
          <w:sz w:val="28"/>
        </w:rPr>
        <w:t>
</w:t>
      </w:r>
      <w:r>
        <w:rPr>
          <w:rFonts w:ascii="Times New Roman"/>
          <w:b w:val="false"/>
          <w:i w:val="false"/>
          <w:color w:val="000000"/>
          <w:sz w:val="28"/>
        </w:rPr>
        <w:t>
      Ұлттық әлеуетті нығайту және адам құқықтарын ынталандыру және қорғау ісінде кемшіліктерді, атап айтқанда заңдылықтың сақталуын қамтамасыз ету және тұрғындардың әлеуметтік жағынан осал топтарын қорғау арқылы жою жөніндегі кешенді іс-шаралар 2009 - 2012 жылдарға арналған Адам құқықтары саласындағы іс-қимылдың ұлттық жоспарында көзделген.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уәкілдің функциялары Париж қағидаттарына сәйкес келеді. Мысалы, ол мемлекеттік органдардан, лауазымды тұлғалардан қажетті мәліметтерді сұрата алады, Парламент палаталарына парламенттік тыңдау өткізу жөнінде ұсыныс енгізе алады, кез келген мемлекеттік органға және ұйымға, сондай-ақ бостандықты шектеу орындарына бара алады. Өз қалауы бойынша және келіп түскен арыздардың негізінде ол адам құқықтарының бұзылу фактілерін тексеріп, оның қорытындысы бойынша бұқаралық ақпарат құралдарында ресми хабарландырулар жасай алады.</w:t>
      </w:r>
      <w:r>
        <w:br/>
      </w:r>
      <w:r>
        <w:rPr>
          <w:rFonts w:ascii="Times New Roman"/>
          <w:b w:val="false"/>
          <w:i w:val="false"/>
          <w:color w:val="000000"/>
          <w:sz w:val="28"/>
        </w:rPr>
        <w:t>
</w:t>
      </w:r>
      <w:r>
        <w:rPr>
          <w:rFonts w:ascii="Times New Roman"/>
          <w:b w:val="false"/>
          <w:i w:val="false"/>
          <w:color w:val="000000"/>
          <w:sz w:val="28"/>
        </w:rPr>
        <w:t>
      Құқық бұзушылықтар фактілері бойынша прокуратура органдарын тексеру үшін Уәкілге тыйым салынбаған. Ол тек Президенттің, Қазақстан Республикасы Парламенті мен оның депутаттарының, Қазақстан Республикасы Үкіметінің, Конституциялық Кеңесінің, Бас прокурорының, Орталық сайлау комиссиясының, Қазақстан Республикасы соттарының іс-қимылдары мен шешімдеріне қатысты шағымдарды қарамайды.</w:t>
      </w:r>
      <w:r>
        <w:br/>
      </w:r>
      <w:r>
        <w:rPr>
          <w:rFonts w:ascii="Times New Roman"/>
          <w:b w:val="false"/>
          <w:i w:val="false"/>
          <w:color w:val="000000"/>
          <w:sz w:val="28"/>
        </w:rPr>
        <w:t>
</w:t>
      </w:r>
      <w:r>
        <w:rPr>
          <w:rFonts w:ascii="Times New Roman"/>
          <w:b w:val="false"/>
          <w:i w:val="false"/>
          <w:color w:val="000000"/>
          <w:sz w:val="28"/>
        </w:rPr>
        <w:t>
      Уәкілдің атына түрлі сипаттағы арыздар мен шағымдар келіп түседі. Олардың ішінде ұлттық белгісі бойынша кемсітушілік жөнінде арыздар бар. 2003 - 2011 жылдар кезеңінде ұлттық белгісі бойынша кемсітушілік туралы 37 арыз келіп түскен.</w:t>
      </w:r>
      <w:r>
        <w:br/>
      </w:r>
      <w:r>
        <w:rPr>
          <w:rFonts w:ascii="Times New Roman"/>
          <w:b w:val="false"/>
          <w:i w:val="false"/>
          <w:color w:val="000000"/>
          <w:sz w:val="28"/>
        </w:rPr>
        <w:t>
</w:t>
      </w:r>
      <w:r>
        <w:rPr>
          <w:rFonts w:ascii="Times New Roman"/>
          <w:b w:val="false"/>
          <w:i w:val="false"/>
          <w:color w:val="000000"/>
          <w:sz w:val="28"/>
        </w:rPr>
        <w:t>
      Адам құқықтарының бөлінбейтіндігін ескере отырып, Комитет қатысушы мемлекетті адам құқықтарына қатысты ол осы әлі бекітпеген халықаралық шарттарды, атап айтқанда Еңбекші мигранттар мен олардың отбасы мүшелерінің құқықтарын қорғау туралы халықаралық конвенцияны (1990), Еңбек және кәсіп саласындағы кемсітушілікке жол бермеу жөніндегі ХЕҰ-ның № 111 конвенциясы және ЮНЕСКО-ның 1960 жылғы білім саласындағы кемсітушілікке қарсы күрес конвенциясы сияқты ережелері Нәсілдік кемсітушілікке тікелей қатысты шарттарды бекіту мүмкіндігін қарауға шақырады.</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кәсіп саласындағы кемсітушілікке жол бермеу туралы» ХЕҰ № 111 конвенциясын 2000 жылғы 14 желтоқсандағы № 118-ІІ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бекітті.</w:t>
      </w:r>
      <w:r>
        <w:br/>
      </w:r>
      <w:r>
        <w:rPr>
          <w:rFonts w:ascii="Times New Roman"/>
          <w:b w:val="false"/>
          <w:i w:val="false"/>
          <w:color w:val="000000"/>
          <w:sz w:val="28"/>
        </w:rPr>
        <w:t>
</w:t>
      </w:r>
      <w:r>
        <w:rPr>
          <w:rFonts w:ascii="Times New Roman"/>
          <w:b w:val="false"/>
          <w:i w:val="false"/>
          <w:color w:val="000000"/>
          <w:sz w:val="28"/>
        </w:rPr>
        <w:t>
      Еңбекші мигранттар мен олардың отбасы мүшелерінің құқықтарын қорғау туралы халықаралық конвенцияға қатысты: төменде көрсетілген факторларға байланысты Қазақстанның Конвенцияға қосылуы ерте екені туралы қорытынды жасауға Қазақстанның Конвенцияға қосылуының нәтижесіне жүргізілген талдау мүмкіндік береді: (1) көші-қон саласындағы қолданыстағы заңнаманың жетілдірілуі жеткіліксіз және оны пысықтауды, жекелеген мәселелер бойынша жаңа, анағұрлым жетілдірілген нормативтік-құқықтық актілерді әзірлеуді қажет етеді; (2) қаралып отырған Конвенция Дүниежүзілік сауда ұйымына кіру мақсаттары үшін міндетті түрде қол қойылған құжаттардың тізбесіне кірмейді, ал оған қосылу бүгінгі таңда қолданыстағы заңнамаға едәуір өзгерістер енгізуді қажет етеді; (3) Конвенцияға қол қойған елдердің көпшілігі донор мемлекеттер болып табылады, олар өз елінен тыс жерлерде өз азаматтарын қорғауды мақсат тұтады. Конвенцияға қосылу кезінде кейбір елдердің жасаған ескертпелері азаматтардың әлеуметтік, саяси құқықтары мен бостандықтарына қатысты; (4) әлемнің дамыған мемлекеттері бұл Конвенцияға қосылған жоқ, себебі, бұл елдердің заңнамаларында кепілдік берілген құқықтар мен бостандықтар Конвенция талаптарына сәйкес келеді, ал көп жағдайда олардан асып түседі; (5) ТМД елдері (оның ішінде Конвенцияны бекіткен Әзірбайжан, Қырғызстан, Тәжікстан) Конвенция талаптарын іс жүзінде орындауға толық дайын емес.</w:t>
      </w:r>
      <w:r>
        <w:br/>
      </w:r>
      <w:r>
        <w:rPr>
          <w:rFonts w:ascii="Times New Roman"/>
          <w:b w:val="false"/>
          <w:i w:val="false"/>
          <w:color w:val="000000"/>
          <w:sz w:val="28"/>
        </w:rPr>
        <w:t>
</w:t>
      </w:r>
      <w:r>
        <w:rPr>
          <w:rFonts w:ascii="Times New Roman"/>
          <w:b w:val="false"/>
          <w:i w:val="false"/>
          <w:color w:val="000000"/>
          <w:sz w:val="28"/>
        </w:rPr>
        <w:t>
      Конвенция заңды және заңсыз еңбек миграциясын іс жүзінде теңестіретініне байланысты, бұл оны қабылдайтын кез келген қоғамның әлеуметтік, демографиялық, аумақтық құрылымында ауытқуды, жергілікті еңбек және тұрғын үй нарығында бәсекелестіктің шиеленісін, заңмен реттелмейтін жұмыспен қамтудың біртұтас секторларының қалыптасуын, мінез-құлықтық этностық және субэтностық көзқарас қалыптары мен нормаларының шиеленсін, әлеуметтік және мәдени шоқынуды және қоғамның қылмыстануын, әлеуметтік шиеленіс ошақтарының пайда болуын тудыра отырып, қауіпсіздігінің кез келген түріне нақты және әлеуетті қатерлер тудыра алады.</w:t>
      </w:r>
      <w:r>
        <w:br/>
      </w:r>
      <w:r>
        <w:rPr>
          <w:rFonts w:ascii="Times New Roman"/>
          <w:b w:val="false"/>
          <w:i w:val="false"/>
          <w:color w:val="000000"/>
          <w:sz w:val="28"/>
        </w:rPr>
        <w:t>
</w:t>
      </w:r>
      <w:r>
        <w:rPr>
          <w:rFonts w:ascii="Times New Roman"/>
          <w:b w:val="false"/>
          <w:i w:val="false"/>
          <w:color w:val="000000"/>
          <w:sz w:val="28"/>
        </w:rPr>
        <w:t>
      Қазақстан ТМД Еңбекші мигранттар мен олардың отбасы мүшелерінің құқықтарын қорғау туралы халықаралық конвенциясын 2009 жылғы 31 желтоқсанда бекітті (№ 235-IV). Жұмыс күшінің еркін қозғалысының бостандығын қамтамасыз ету бөлігінде Беларусь Республикасы, Қазақстан Республикасы және Ресей Федерациясының бірыңғай экономикалық кеңістігінің құқықтық базасын қалыптастыру үшін «Еңбекші мигранттар мен олардың отбасы мүшелерінің құқықтық мәртебесі туралы» Қазақстан Республикасы Үкіметінің 2010 жылғы 8 қазандағы № 1044 </w:t>
      </w:r>
      <w:r>
        <w:rPr>
          <w:rFonts w:ascii="Times New Roman"/>
          <w:b w:val="false"/>
          <w:i w:val="false"/>
          <w:color w:val="000000"/>
          <w:sz w:val="28"/>
        </w:rPr>
        <w:t>қаулысы</w:t>
      </w:r>
      <w:r>
        <w:rPr>
          <w:rFonts w:ascii="Times New Roman"/>
          <w:b w:val="false"/>
          <w:i w:val="false"/>
          <w:color w:val="000000"/>
          <w:sz w:val="28"/>
        </w:rPr>
        <w:t xml:space="preserve"> қабылданды. Аталған Келісімге 2010 жылғы 19 қарашада Санкт Петербург қаласында ЕврАзЭҚ Мемлекетаралық кеңесінің кезекті отырысында қол қойылды.</w:t>
      </w:r>
      <w:r>
        <w:br/>
      </w:r>
      <w:r>
        <w:rPr>
          <w:rFonts w:ascii="Times New Roman"/>
          <w:b w:val="false"/>
          <w:i w:val="false"/>
          <w:color w:val="000000"/>
          <w:sz w:val="28"/>
        </w:rPr>
        <w:t>
</w:t>
      </w:r>
      <w:r>
        <w:rPr>
          <w:rFonts w:ascii="Times New Roman"/>
          <w:b w:val="false"/>
          <w:i w:val="false"/>
          <w:color w:val="000000"/>
          <w:sz w:val="28"/>
        </w:rPr>
        <w:t>
      Дурбан процесіне шолу жөніндегі конференциядан кейінгі шаралар туралы № 33 (2009) өзінің жалпы ұсынымын ескере отырып, Комитет қатысушы мемлекетке Конвенцияны ішкі заңнамаға енгізген кезде 2009 жылғы сәуірде Женевада өткен Дурбан, процесіне шолу жөніндегі конференцияның Қорытынды құжатын ескере отырып Дурбан декларациясын және Нәсілшілдікке нәсілдік кемсітушілікке, ксенофобияға және оған қатысты төзімсіздікке қарсы күрес жөніндегі әлемдік конференцияда 2001 жылғы қыркүйекте қабылданған қабылданған Іс-қимыл жоспарын жүзеге асыруды ұсынады. Комитет қатысушы мемлекетті өзінің келесі есеп беру баяндамасына қабылданған іс-қимыл жоспарлары және Дурбан декларациясы мен Іс-қимыл жоспарын орындау жөніндегі ұлттық деңгейдегі басқа да шаралар туралы нақты ақпаратты қосуды сұрайды.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қарқынды жұмыс жүргізіп ұлттық деңгейде нақты шаралар қабылдауда және басқа мемлекеттермен, сондай-ақ адам құқықтары саласындағы өңірлік/халықаралық ұйымдармен белсенді түрде ынтымақтасады (БҰҰ Босқындар істері жөніндегі Жоғарғы комиссарының басқармасы, Халықаралық көші-қон ұйымы, Қызыл Крест және Қызыл Жарты Ай халықаралық комитеті).</w:t>
      </w:r>
      <w:r>
        <w:br/>
      </w:r>
      <w:r>
        <w:rPr>
          <w:rFonts w:ascii="Times New Roman"/>
          <w:b w:val="false"/>
          <w:i w:val="false"/>
          <w:color w:val="000000"/>
          <w:sz w:val="28"/>
        </w:rPr>
        <w:t>
</w:t>
      </w:r>
      <w:r>
        <w:rPr>
          <w:rFonts w:ascii="Times New Roman"/>
          <w:b w:val="false"/>
          <w:i w:val="false"/>
          <w:color w:val="000000"/>
          <w:sz w:val="28"/>
        </w:rPr>
        <w:t>
      Дурбан декларациясында айтылған барлық сұрақтар мен ұсынымдар Қазақстан Республикасының аумағында заңнама деңгейде де, әлеуметтік, экономикалық, саяси, мәдени, этносаралық, конфессияаралық саладағы қоғамдық қатынастар деңгейінде де толық сақталады. Мысалы, Қазақстан Республикасы Конституциясы 14-бабының </w:t>
      </w:r>
      <w:r>
        <w:rPr>
          <w:rFonts w:ascii="Times New Roman"/>
          <w:b w:val="false"/>
          <w:i w:val="false"/>
          <w:color w:val="000000"/>
          <w:sz w:val="28"/>
        </w:rPr>
        <w:t>2-тармағында</w:t>
      </w:r>
      <w:r>
        <w:rPr>
          <w:rFonts w:ascii="Times New Roman"/>
          <w:b w:val="false"/>
          <w:i w:val="false"/>
          <w:color w:val="000000"/>
          <w:sz w:val="28"/>
        </w:rPr>
        <w:t xml:space="preserve">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деп көрсетілген.</w:t>
      </w:r>
      <w:r>
        <w:br/>
      </w:r>
      <w:r>
        <w:rPr>
          <w:rFonts w:ascii="Times New Roman"/>
          <w:b w:val="false"/>
          <w:i w:val="false"/>
          <w:color w:val="000000"/>
          <w:sz w:val="28"/>
        </w:rPr>
        <w:t>
</w:t>
      </w:r>
      <w:r>
        <w:rPr>
          <w:rFonts w:ascii="Times New Roman"/>
          <w:b w:val="false"/>
          <w:i w:val="false"/>
          <w:color w:val="000000"/>
          <w:sz w:val="28"/>
        </w:rPr>
        <w:t>
      Әлемдік қоғамдастықтың мүшесі ретінде Қазақстан Республикасы мемлекеттің көші-қон саясатына сәйкес босқындар мәселелерін шешуге белсене қатысады. Бұл БҰҰ Жарғысында және «Босқындар мәртебесі туралы конвенцияға және босқындар мәртебесіне қатысты оның Хаттамасына Қазақстан Республикасының қосылуы туралы» Қазақстан Республикасының 1998 жылғы 15 желтоқсандағы </w:t>
      </w:r>
      <w:r>
        <w:rPr>
          <w:rFonts w:ascii="Times New Roman"/>
          <w:b w:val="false"/>
          <w:i w:val="false"/>
          <w:color w:val="000000"/>
          <w:sz w:val="28"/>
        </w:rPr>
        <w:t>Заңымен</w:t>
      </w:r>
      <w:r>
        <w:rPr>
          <w:rFonts w:ascii="Times New Roman"/>
          <w:b w:val="false"/>
          <w:i w:val="false"/>
          <w:color w:val="000000"/>
          <w:sz w:val="28"/>
        </w:rPr>
        <w:t xml:space="preserve"> расталған Адам құқықтарының жалпыға бірдей декларациясында бекітілген мақсаттар мен қағидаттарға Қазақстанның таңдаған беріктік бағытының қисынды жалғасы болып табылады.</w:t>
      </w:r>
      <w:r>
        <w:br/>
      </w:r>
      <w:r>
        <w:rPr>
          <w:rFonts w:ascii="Times New Roman"/>
          <w:b w:val="false"/>
          <w:i w:val="false"/>
          <w:color w:val="000000"/>
          <w:sz w:val="28"/>
        </w:rPr>
        <w:t>
</w:t>
      </w:r>
      <w:r>
        <w:rPr>
          <w:rFonts w:ascii="Times New Roman"/>
          <w:b w:val="false"/>
          <w:i w:val="false"/>
          <w:color w:val="000000"/>
          <w:sz w:val="28"/>
        </w:rPr>
        <w:t>
      Босқындардың құқықтық мәртебесін «Халықтың көші-қоны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Қазақстан Республикасының басқа да НҚА реттейді. Қазақстан босқындар мәртебесіне қатысты 1951 жылғы БҰҰ Конвенциясына және 1967 жылғы оның Хаттамасына қосылды. Сонымен қатар, Қазақстан Республикасы 1965 жылғы 21 желтоқсанда қабылданған «Нәсілдік кемсітушіліктің барлық нысандарын жою туралы халықаралық конвенцияны» 1998 жылғы 29 маусымда бекітті.</w:t>
      </w:r>
      <w:r>
        <w:br/>
      </w:r>
      <w:r>
        <w:rPr>
          <w:rFonts w:ascii="Times New Roman"/>
          <w:b w:val="false"/>
          <w:i w:val="false"/>
          <w:color w:val="000000"/>
          <w:sz w:val="28"/>
        </w:rPr>
        <w:t>
</w:t>
      </w:r>
      <w:r>
        <w:rPr>
          <w:rFonts w:ascii="Times New Roman"/>
          <w:b w:val="false"/>
          <w:i w:val="false"/>
          <w:color w:val="000000"/>
          <w:sz w:val="28"/>
        </w:rPr>
        <w:t>
      Қазақстанда босқындар мен оралмандардың құқықтарын қорғау мәселелерін аталған тұрғындардың топтарына мониторинг жүргізу жолымен шешуге «Орталық Азияда баспана жүйесін күшейту мақсатында әлеуеттің институционалдық дамуын нығайту жөніндегі іс-қимыл» жобасы бағытталған, бұл жобаны Еуропалық Одақ және БҰҰ Босқындар жөніндегі Жоғарғы Комиссарының Басқармасы қаржыландырады.</w:t>
      </w:r>
      <w:r>
        <w:br/>
      </w:r>
      <w:r>
        <w:rPr>
          <w:rFonts w:ascii="Times New Roman"/>
          <w:b w:val="false"/>
          <w:i w:val="false"/>
          <w:color w:val="000000"/>
          <w:sz w:val="28"/>
        </w:rPr>
        <w:t>
</w:t>
      </w:r>
      <w:r>
        <w:rPr>
          <w:rFonts w:ascii="Times New Roman"/>
          <w:b w:val="false"/>
          <w:i w:val="false"/>
          <w:color w:val="000000"/>
          <w:sz w:val="28"/>
        </w:rPr>
        <w:t>
      «Босқындар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қабылданған. Осы заң жобасын әзірлеу барысында министрліктердің, Бас прокуратура мен Ұлттық қауіпсіздік комитетінің өкілдерінен жұмыс тобы құрылған болатын. Аталған жұмыс тобының құрамына БҰҰ, ЕҚЫҰ және елдің қоғамдық бірлестіктерінің өкілдері кірді.</w:t>
      </w:r>
      <w:r>
        <w:br/>
      </w:r>
      <w:r>
        <w:rPr>
          <w:rFonts w:ascii="Times New Roman"/>
          <w:b w:val="false"/>
          <w:i w:val="false"/>
          <w:color w:val="000000"/>
          <w:sz w:val="28"/>
        </w:rPr>
        <w:t>
</w:t>
      </w:r>
      <w:r>
        <w:rPr>
          <w:rFonts w:ascii="Times New Roman"/>
          <w:b w:val="false"/>
          <w:i w:val="false"/>
          <w:color w:val="000000"/>
          <w:sz w:val="28"/>
        </w:rPr>
        <w:t>
      Қазақстан азаматтарының Қазақстан Республикасының Конституциясында кепілдік берілген құқықтары сақталуда. Әрбір адамның өз құқықтары мен бостандықтарын іске асыру кезінде заң алдындағы тең құқығына кепілдік беріледі. Барлық деңгейдегі оқу орындарының білім беру бағдарламаларында ұлтаралық мәдениетті және нәсіларалық төзімділікті нығайтуға бағытталған түрлі іс-шаралар өткізу көзделген және орындалуда.</w:t>
      </w:r>
      <w:r>
        <w:br/>
      </w:r>
      <w:r>
        <w:rPr>
          <w:rFonts w:ascii="Times New Roman"/>
          <w:b w:val="false"/>
          <w:i w:val="false"/>
          <w:color w:val="000000"/>
          <w:sz w:val="28"/>
        </w:rPr>
        <w:t>
</w:t>
      </w:r>
      <w:r>
        <w:rPr>
          <w:rFonts w:ascii="Times New Roman"/>
          <w:b w:val="false"/>
          <w:i w:val="false"/>
          <w:color w:val="000000"/>
          <w:sz w:val="28"/>
        </w:rPr>
        <w:t>
      Келесі мерзімді баяндаманы әзірлеуге байланысты Комитет қатысушы мемлекетке, атап айтқанда нәсілдік кемсітушілікке қарсы күрес шегінде адам құқықтарын қорғау саласында жұмыс істейтін азаматтық қоғам ұйымдарымен диалогты кеңейте және тереңдете отырып, кеңесулерді жалғастыруды ұсынады. Бұл бағыттағы жұмыс Қазақстан Республикасында ұдайы жүргізіледі және жетілдірілуде. Мысалы, Қазақстан Республикасының Жоғарғы Соты азаматтық қоғаммен және адам құқықтарын қорғау, нәсілдік кемсітушілікке қарсы күрес және басқа да арнайы мәселелермен айналысатын ҮЕҰ-мен байланысты белсенді дамытуда. Қазақстан Республикасының Жоғарғы Соты «Адам құқықтары үшін хартия» қоғамдық қорымен бірлесіп алқа билерінің қатысуымен қылмыстық істерді қарау, қамауға рұқсат беру және Азаптауға қарсы комитеттің ұсынымдарын іске асыру мәселелері бойынша бірқатар судьяларға арналған, сондай-ақ халықаралық стандарттарға сәйкес ұлттық заңнаманы жетілдіру арқылы Қазақстан Республикасында адам саудасына қарсы іс-қимылға бағытталған іс-шаралар өткізді.</w:t>
      </w:r>
      <w:r>
        <w:br/>
      </w:r>
      <w:r>
        <w:rPr>
          <w:rFonts w:ascii="Times New Roman"/>
          <w:b w:val="false"/>
          <w:i w:val="false"/>
          <w:color w:val="000000"/>
          <w:sz w:val="28"/>
        </w:rPr>
        <w:t>
</w:t>
      </w:r>
      <w:r>
        <w:rPr>
          <w:rFonts w:ascii="Times New Roman"/>
          <w:b w:val="false"/>
          <w:i w:val="false"/>
          <w:color w:val="000000"/>
          <w:sz w:val="28"/>
        </w:rPr>
        <w:t>
      Қазақстан Республикасында адам құқықтарын қорғау мәселелерімен төмендегідей бірқатар ҮЕҰ айналысады: Адам құқықтары және заңдылықты сақтау жөніндегі қазақстан халықаралық бюросы, «Адам құқықтары үшін хартия» қоғамдық қоры, Алматы Хельсинки комитеті, «Әділ сөз» сөз бостандығын қорғау халықаралық қоры, «Еуропалық құқық және адам құқықтары институты» мекемесі.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үкіметтік емес сектор өкілдерін адамның және азаматтың құқықтарын қорғау саласындағы барлық бастамаларына белсенді түрде тартады.</w:t>
      </w:r>
      <w:r>
        <w:br/>
      </w:r>
      <w:r>
        <w:rPr>
          <w:rFonts w:ascii="Times New Roman"/>
          <w:b w:val="false"/>
          <w:i w:val="false"/>
          <w:color w:val="000000"/>
          <w:sz w:val="28"/>
        </w:rPr>
        <w:t>
</w:t>
      </w:r>
      <w:r>
        <w:rPr>
          <w:rFonts w:ascii="Times New Roman"/>
          <w:b w:val="false"/>
          <w:i w:val="false"/>
          <w:color w:val="000000"/>
          <w:sz w:val="28"/>
        </w:rPr>
        <w:t>
      Комитет қатысушы мемлекетке 1992 жылғы 15 қаңтарда Конвенцияға қатысушы мемлекеттердің 14-кеңесінде қабылданып Бас Ассамблеяның 1992 жылғы 16 желтоқсандағы 47/111 қарарымен мақұлданған Конвенцияның 8-бабының 6-тармағына түзетуді бекітуді ұсынады. Осыған байланысты Комитет қатысушы мемлекеттерді осы түзетуді бекітудің ішкі рәсімдерін жеделдетуге және осы түзетумен келісетіндігі туралы Бас хатшыға жазбаша түрде шұғыл хабарлауға табанды түрде шақырған Бас Ассамблеяның 61/148 қарарына сілтеме жасайды.</w:t>
      </w:r>
      <w:r>
        <w:br/>
      </w:r>
      <w:r>
        <w:rPr>
          <w:rFonts w:ascii="Times New Roman"/>
          <w:b w:val="false"/>
          <w:i w:val="false"/>
          <w:color w:val="000000"/>
          <w:sz w:val="28"/>
        </w:rPr>
        <w:t>
</w:t>
      </w:r>
      <w:r>
        <w:rPr>
          <w:rFonts w:ascii="Times New Roman"/>
          <w:b w:val="false"/>
          <w:i w:val="false"/>
          <w:color w:val="000000"/>
          <w:sz w:val="28"/>
        </w:rPr>
        <w:t>
      Қазақстан Республикасы осы түзетуді бекіту мәселесін қарауда. Қарау нәтижесі бойынша Қазақстан Республикасының Үкіметі тиісті хабарлама жолдайтын болады.</w:t>
      </w:r>
      <w:r>
        <w:br/>
      </w:r>
      <w:r>
        <w:rPr>
          <w:rFonts w:ascii="Times New Roman"/>
          <w:b w:val="false"/>
          <w:i w:val="false"/>
          <w:color w:val="000000"/>
          <w:sz w:val="28"/>
        </w:rPr>
        <w:t>
</w:t>
      </w:r>
      <w:r>
        <w:rPr>
          <w:rFonts w:ascii="Times New Roman"/>
          <w:b w:val="false"/>
          <w:i w:val="false"/>
          <w:color w:val="000000"/>
          <w:sz w:val="28"/>
        </w:rPr>
        <w:t>
      Комитет қатысушы мемлекеттердің баяндамалары оларды таныстыру кезінде осы баяндамаға қатысты Комитеттің ескертпелері мемлекеттік тілде, ресми қолданылатын тілде және, қажеттілігіне қарай, басқа да кең тараған тілдерде жариялануы үшін жұртшылыққа кеңінен қол жетімді болуын ұсынады.</w:t>
      </w:r>
      <w:r>
        <w:br/>
      </w:r>
      <w:r>
        <w:rPr>
          <w:rFonts w:ascii="Times New Roman"/>
          <w:b w:val="false"/>
          <w:i w:val="false"/>
          <w:color w:val="000000"/>
          <w:sz w:val="28"/>
        </w:rPr>
        <w:t>
</w:t>
      </w:r>
      <w:r>
        <w:rPr>
          <w:rFonts w:ascii="Times New Roman"/>
          <w:b w:val="false"/>
          <w:i w:val="false"/>
          <w:color w:val="000000"/>
          <w:sz w:val="28"/>
        </w:rPr>
        <w:t>
      Ескертпе назарға алынды, осы баяндама мемлекеттік және ресми қолданылатын, сондай-ақ, қажеттілігіне қарай, басқа да кең тараған тілдерде жария етілетін болады және Мәдениет және ақпарат министрлігінің және басқа да мемлекеттік органдардың сайттарында, сонымен қатар барлық халыққа қызмет көрсету орталықтарында қолжетімді заңдардың деректер базасында тегін орналастырылады.</w:t>
      </w:r>
    </w:p>
    <w:bookmarkEnd w:id="5"/>
    <w:bookmarkStart w:name="z6" w:id="6"/>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2-қосымша  </w:t>
      </w:r>
    </w:p>
    <w:bookmarkEnd w:id="6"/>
    <w:p>
      <w:pPr>
        <w:spacing w:after="0"/>
        <w:ind w:left="0"/>
        <w:jc w:val="both"/>
      </w:pPr>
      <w:r>
        <w:rPr>
          <w:rFonts w:ascii="Times New Roman"/>
          <w:b w:val="false"/>
          <w:i w:val="false"/>
          <w:color w:val="000000"/>
          <w:sz w:val="28"/>
        </w:rPr>
        <w:t>Жасына қарай тұрғындардың саны мен құрамы (жыл басына,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293"/>
        <w:gridCol w:w="2493"/>
        <w:gridCol w:w="2673"/>
        <w:gridCol w:w="249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15982343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16204617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16441959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16675392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1-жасқа дейін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367820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1131464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1211792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1293904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1366496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1141378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1191266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1238493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1305812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1228636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1115128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1552562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1498831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1363769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1630574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1651031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1635615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1336452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1379637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1481754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1216650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1231291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1254930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1267874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1135970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1174111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1069725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1071274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1083372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1108031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1073896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881539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971264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713538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409082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581854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403031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286431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жоғары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767185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808165</w:t>
            </w:r>
          </w:p>
        </w:tc>
      </w:tr>
    </w:tbl>
    <w:p>
      <w:pPr>
        <w:spacing w:after="0"/>
        <w:ind w:left="0"/>
        <w:jc w:val="both"/>
      </w:pPr>
      <w:r>
        <w:rPr>
          <w:rFonts w:ascii="Times New Roman"/>
          <w:b w:val="false"/>
          <w:i w:val="false"/>
          <w:color w:val="000000"/>
          <w:sz w:val="28"/>
        </w:rPr>
        <w:t>Жекелеген жастық топтардың тұрғындардың жалпы санындағы үлесі (жыл басына, пайыз)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293"/>
        <w:gridCol w:w="2493"/>
        <w:gridCol w:w="2673"/>
        <w:gridCol w:w="249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жоғары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bl>
    <w:bookmarkStart w:name="z7" w:id="7"/>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3-қосымша </w:t>
      </w:r>
    </w:p>
    <w:bookmarkEnd w:id="7"/>
    <w:p>
      <w:pPr>
        <w:spacing w:after="0"/>
        <w:ind w:left="0"/>
        <w:jc w:val="both"/>
      </w:pPr>
      <w:r>
        <w:rPr>
          <w:rFonts w:ascii="Times New Roman"/>
          <w:b w:val="false"/>
          <w:i w:val="false"/>
          <w:color w:val="000000"/>
          <w:sz w:val="28"/>
        </w:rPr>
        <w:t>Тұрғындардың жынысы мен жасына қарай бөлінісі (жыл басына,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1889"/>
        <w:gridCol w:w="1429"/>
        <w:gridCol w:w="1787"/>
        <w:gridCol w:w="1889"/>
        <w:gridCol w:w="1411"/>
        <w:gridCol w:w="1994"/>
      </w:tblGrid>
      <w:tr>
        <w:trPr>
          <w:trHeight w:val="30" w:hRule="atLeast"/>
        </w:trPr>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16204617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7808753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8395864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16675392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8042835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8632557</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178685</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1211792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622428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589364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1366496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664290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1191266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610768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580498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1305812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635309</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1169449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571533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1115128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570427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544701</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1498831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756991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741840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1363769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695362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668407</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1630574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808967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1635615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811482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824133</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1379637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687466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692171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1481754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736046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745708</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1231291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607032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1267874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627568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640306</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1153035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562477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590558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1174111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571096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603015</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1061115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512068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1083372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558737</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1108031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527092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580939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1073896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509990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563906</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916434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493272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468777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540311</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713538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754207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419596</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және жоғары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202562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581854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337452</w:t>
            </w:r>
          </w:p>
        </w:tc>
      </w:tr>
    </w:tbl>
    <w:p>
      <w:pPr>
        <w:spacing w:after="0"/>
        <w:ind w:left="0"/>
        <w:jc w:val="both"/>
      </w:pPr>
      <w:r>
        <w:rPr>
          <w:rFonts w:ascii="Times New Roman"/>
          <w:b w:val="false"/>
          <w:i w:val="false"/>
          <w:color w:val="000000"/>
          <w:sz w:val="28"/>
        </w:rPr>
        <w:t>Қала және ауыл тұрғындардың жас ерекшелігі құрылымы (жыл басына, 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509"/>
        <w:gridCol w:w="1308"/>
        <w:gridCol w:w="1272"/>
        <w:gridCol w:w="1400"/>
        <w:gridCol w:w="1327"/>
        <w:gridCol w:w="1327"/>
        <w:gridCol w:w="1327"/>
        <w:gridCol w:w="1309"/>
      </w:tblGrid>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тұрғыны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8649662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8806952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8961336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9114614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7332681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7397665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7480623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7560778</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171021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194389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176383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173431</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548634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649324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698196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618576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644580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668300</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534565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562222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590507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629208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606813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629044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647986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676604</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545198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521025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605354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594103</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782864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721909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674698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715967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689071</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970141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970252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692108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688147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680890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665363</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759996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816523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854420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588125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603144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627334</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681252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714516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726502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535398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536086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541372</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637314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648293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652147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661286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498656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504742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507837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512825</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592823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590523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599684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608303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476902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470592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471590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475069</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616748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620105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608784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597914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485151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487926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480860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475982</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547966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569764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384630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400063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439324</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415279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427780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294583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305972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313398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326427</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320048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340469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170367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197799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225221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241385</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және жоғары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659790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643919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633872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640408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479141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464876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454665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454188</w:t>
            </w:r>
          </w:p>
        </w:tc>
      </w:tr>
    </w:tbl>
    <w:bookmarkStart w:name="z9" w:id="8"/>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4-қосымша  </w:t>
      </w:r>
    </w:p>
    <w:bookmarkEnd w:id="8"/>
    <w:p>
      <w:pPr>
        <w:spacing w:after="0"/>
        <w:ind w:left="0"/>
        <w:jc w:val="both"/>
      </w:pPr>
      <w:r>
        <w:rPr>
          <w:rFonts w:ascii="Times New Roman"/>
          <w:b w:val="false"/>
          <w:i w:val="false"/>
          <w:color w:val="000000"/>
          <w:sz w:val="28"/>
        </w:rPr>
        <w:t>Қазақстан Республикасы тұрғындарының 2011 жыл басына саны (жыл басына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2757"/>
        <w:gridCol w:w="2963"/>
        <w:gridCol w:w="2964"/>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16 441 959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8 961 336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7 480 623</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733 212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342 421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390 791</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777 471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478 165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299 306</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1 873 374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437 406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1 435 968</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532 020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253 746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278 274</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318 318</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1 046 497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411 310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635 187</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1 352 302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1 055 902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296 400</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881 605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443 244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438 361</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700 578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295 420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405 158</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524 175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275 842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248 333</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2 567 707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1 007 806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1 559 901</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746 163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511 817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234 346</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589 308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238 781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350 527</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1 398 083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808 330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589 753</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697 129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697 129</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1 414 017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1 414 017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bl>
    <w:p>
      <w:pPr>
        <w:spacing w:after="0"/>
        <w:ind w:left="0"/>
        <w:jc w:val="both"/>
      </w:pPr>
      <w:r>
        <w:rPr>
          <w:rFonts w:ascii="Times New Roman"/>
          <w:b w:val="false"/>
          <w:i w:val="false"/>
          <w:color w:val="000000"/>
          <w:sz w:val="28"/>
        </w:rPr>
        <w:t>Қазақстан Республикасы тұрғындарының 2012 жыл басына саны (жыл басына,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2567"/>
        <w:gridCol w:w="2567"/>
        <w:gridCol w:w="277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16 675 392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9 114 614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7 560 778</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731 328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341 722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389 606</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786 349</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484 960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301 389</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1 909 362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443 500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1 465 862</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542 987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260 396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282 591</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612 551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297 091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315 460</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1 055 976</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410 499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645 477</w:t>
            </w:r>
          </w:p>
        </w:tc>
      </w:tr>
      <w:tr>
        <w:trPr>
          <w:trHeight w:val="42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1 358 064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1 063 394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294 670</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879 579</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446 423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433 156</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712 992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301 615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411 377</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545 724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281 878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263 846</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2 621 523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1 025 546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1 595 977</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747 055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514 381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232 674</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583 598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238 376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345 222</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1 395 059</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811 588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583 471</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742 918</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742 918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1 450 327</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1 450 327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bl>
    <w:bookmarkStart w:name="z10" w:id="9"/>
    <w:p>
      <w:pPr>
        <w:spacing w:after="0"/>
        <w:ind w:left="0"/>
        <w:jc w:val="both"/>
      </w:pPr>
      <w:r>
        <w:rPr>
          <w:rFonts w:ascii="Times New Roman"/>
          <w:b w:val="false"/>
          <w:i w:val="false"/>
          <w:color w:val="000000"/>
          <w:sz w:val="28"/>
        </w:rPr>
        <w:t xml:space="preserve">
Нәсілдік кемсітушіліктің барлық   </w:t>
      </w:r>
      <w:r>
        <w:br/>
      </w:r>
      <w:r>
        <w:rPr>
          <w:rFonts w:ascii="Times New Roman"/>
          <w:b w:val="false"/>
          <w:i w:val="false"/>
          <w:color w:val="000000"/>
          <w:sz w:val="28"/>
        </w:rPr>
        <w:t xml:space="preserve">
нысандарын жою туралы халықаралық  </w:t>
      </w:r>
      <w:r>
        <w:br/>
      </w:r>
      <w:r>
        <w:rPr>
          <w:rFonts w:ascii="Times New Roman"/>
          <w:b w:val="false"/>
          <w:i w:val="false"/>
          <w:color w:val="000000"/>
          <w:sz w:val="28"/>
        </w:rPr>
        <w:t>
конвенцияны Қазақстан Республикасының</w:t>
      </w:r>
      <w:r>
        <w:br/>
      </w:r>
      <w:r>
        <w:rPr>
          <w:rFonts w:ascii="Times New Roman"/>
          <w:b w:val="false"/>
          <w:i w:val="false"/>
          <w:color w:val="000000"/>
          <w:sz w:val="28"/>
        </w:rPr>
        <w:t xml:space="preserve">
орындауы туралы алтыншы және жетінші </w:t>
      </w:r>
      <w:r>
        <w:br/>
      </w:r>
      <w:r>
        <w:rPr>
          <w:rFonts w:ascii="Times New Roman"/>
          <w:b w:val="false"/>
          <w:i w:val="false"/>
          <w:color w:val="000000"/>
          <w:sz w:val="28"/>
        </w:rPr>
        <w:t>
жиынтық мерзімді баяндамаға 5-қосымша</w:t>
      </w:r>
    </w:p>
    <w:bookmarkEnd w:id="9"/>
    <w:p>
      <w:pPr>
        <w:spacing w:after="0"/>
        <w:ind w:left="0"/>
        <w:jc w:val="both"/>
      </w:pPr>
      <w:r>
        <w:rPr>
          <w:rFonts w:ascii="Times New Roman"/>
          <w:b w:val="false"/>
          <w:i w:val="false"/>
          <w:color w:val="000000"/>
          <w:sz w:val="28"/>
        </w:rPr>
        <w:t>Жынысына және жекелеген жастық топтарға қарай Қазақстан Республикасы тұрғындарының 2011 жыл басына саны,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317"/>
        <w:gridCol w:w="1145"/>
        <w:gridCol w:w="1145"/>
        <w:gridCol w:w="1145"/>
        <w:gridCol w:w="781"/>
        <w:gridCol w:w="1318"/>
        <w:gridCol w:w="1145"/>
        <w:gridCol w:w="954"/>
        <w:gridCol w:w="954"/>
        <w:gridCol w:w="954"/>
        <w:gridCol w:w="973"/>
        <w:gridCol w:w="839"/>
      </w:tblGrid>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сонымен қатар, жаста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*63(58)&amp;+</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16 441 959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7 925 957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8 516 002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4 290 053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2 199 811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2 090 242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10 516 932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5 263 917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5 253 015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1 634 974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462 229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1 172 745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733 212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353 536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379 676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171 024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87 614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240 162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66 258</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777 471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373 937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403 534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196 341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95 478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514 986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254 643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260 343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1 873 374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919 348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954 026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249 594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1 190 130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603 248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586 882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170 727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53 177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117 550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532 020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260 569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160 191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82 172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78 019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333 593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165 569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608 318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293 504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314 814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143 648</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73 695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396 931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200 871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196 060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1 046 497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510 365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536 132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323 873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165 989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157 884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635 822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319 252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25 124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61 678</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1 352 302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638 678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713 624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301 971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154 594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147 377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877 529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437 644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439 885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126 362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881 605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415 863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465 742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90 775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582 542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291 285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291 257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87 965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700 578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349 327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351 251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225 214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115 189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110 025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426 465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218 704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207 761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524 175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259 785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264 390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167 230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86 075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327 247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165 290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161 957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29 698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21 278</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2 567 707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1 269 405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1 298 302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903 105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461 879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441 226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1 502 620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758 232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744 388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49 294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112 688</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746 163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350 976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395 187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156 050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494 284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245 082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249 202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69 920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589 308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280 535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308 773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121 327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58 889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380 022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194 161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185 861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87 959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23 936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64 023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1 398 083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664 054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734 029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150 655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143 554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912 760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460 592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52 807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138 307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697 129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338 723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358 406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80 540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498 040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246 658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251 382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1 414 017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647 352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766 665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144 425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135 584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973 791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460 069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513 722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117 359</w:t>
            </w:r>
          </w:p>
        </w:tc>
      </w:tr>
    </w:tbl>
    <w:bookmarkStart w:name="z11" w:id="10"/>
    <w:p>
      <w:pPr>
        <w:spacing w:after="0"/>
        <w:ind w:left="0"/>
        <w:jc w:val="both"/>
      </w:pPr>
      <w:r>
        <w:rPr>
          <w:rFonts w:ascii="Times New Roman"/>
          <w:b w:val="false"/>
          <w:i w:val="false"/>
          <w:color w:val="000000"/>
          <w:sz w:val="28"/>
        </w:rPr>
        <w:t xml:space="preserve">
Нәсілдік кемсітушіліктің барлық   </w:t>
      </w:r>
      <w:r>
        <w:br/>
      </w:r>
      <w:r>
        <w:rPr>
          <w:rFonts w:ascii="Times New Roman"/>
          <w:b w:val="false"/>
          <w:i w:val="false"/>
          <w:color w:val="000000"/>
          <w:sz w:val="28"/>
        </w:rPr>
        <w:t xml:space="preserve">
нысандарын жою туралы халықаралық  </w:t>
      </w:r>
      <w:r>
        <w:br/>
      </w:r>
      <w:r>
        <w:rPr>
          <w:rFonts w:ascii="Times New Roman"/>
          <w:b w:val="false"/>
          <w:i w:val="false"/>
          <w:color w:val="000000"/>
          <w:sz w:val="28"/>
        </w:rPr>
        <w:t>
конвенцияны Қазақстан Республикасының</w:t>
      </w:r>
      <w:r>
        <w:br/>
      </w:r>
      <w:r>
        <w:rPr>
          <w:rFonts w:ascii="Times New Roman"/>
          <w:b w:val="false"/>
          <w:i w:val="false"/>
          <w:color w:val="000000"/>
          <w:sz w:val="28"/>
        </w:rPr>
        <w:t xml:space="preserve">
орындауы туралы алтыншы және жетінші </w:t>
      </w:r>
      <w:r>
        <w:br/>
      </w:r>
      <w:r>
        <w:rPr>
          <w:rFonts w:ascii="Times New Roman"/>
          <w:b w:val="false"/>
          <w:i w:val="false"/>
          <w:color w:val="000000"/>
          <w:sz w:val="28"/>
        </w:rPr>
        <w:t>
жиынтық мерзімді баяндамаға 6-қосымша</w:t>
      </w:r>
    </w:p>
    <w:bookmarkEnd w:id="10"/>
    <w:p>
      <w:pPr>
        <w:spacing w:after="0"/>
        <w:ind w:left="0"/>
        <w:jc w:val="both"/>
      </w:pPr>
      <w:r>
        <w:rPr>
          <w:rFonts w:ascii="Times New Roman"/>
          <w:b w:val="false"/>
          <w:i w:val="false"/>
          <w:color w:val="000000"/>
          <w:sz w:val="28"/>
        </w:rPr>
        <w:t>Жынысына және жекелеген жастық топтарға қарай Қазақстан Республикасы тұрғындарының 2012 жыл басына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3"/>
        <w:gridCol w:w="1149"/>
        <w:gridCol w:w="1616"/>
        <w:gridCol w:w="1534"/>
        <w:gridCol w:w="1246"/>
        <w:gridCol w:w="1267"/>
        <w:gridCol w:w="1205"/>
        <w:gridCol w:w="1452"/>
        <w:gridCol w:w="1025"/>
        <w:gridCol w:w="1349"/>
        <w:gridCol w:w="1105"/>
        <w:gridCol w:w="1617"/>
        <w:gridCol w:w="1412"/>
      </w:tblGrid>
      <w:tr>
        <w:trPr>
          <w:trHeight w:val="30" w:hRule="atLeast"/>
        </w:trPr>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*63(58)&amp;+</w:t>
            </w:r>
          </w:p>
        </w:tc>
      </w:tr>
      <w:tr>
        <w:trPr>
          <w:trHeight w:val="30" w:hRule="atLeast"/>
        </w:trPr>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16 675 392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8 042 835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8 632 557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4 398 647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2 256 554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2 142 093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10 603 764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5 314 816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5 288 948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1 672 981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471 465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1 201 516</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731 328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353 132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378 196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171 603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83 487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239 196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227 947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92 582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66 762</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786 349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378 591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407 758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200 708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97 607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256 606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260 922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49 229</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1 909 362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937 814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971 548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271 157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257 323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1 204 883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611 965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592 918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175 999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121 307</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542 987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266 187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276 800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170 399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167 126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39 387</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28 773</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612 551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295 596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316 955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145 722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201 767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196 156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68 906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49 847</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1 055 976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516 399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539 577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331 557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161 352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320 368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63 365</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1 358 064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641 374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716 690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305 874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156 611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149 263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437 685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438 785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128 642</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879 579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415 192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464 387</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177 495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86 582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290 284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289 091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122 709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88 714</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712 992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355 970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357 022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231 149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112 838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209 306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34 878</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545 724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270 915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274 809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90 849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85 472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337 837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171 066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166 771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22 566</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2 621 523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1 298 271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1 323 252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927 366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474 508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452 858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1 526 963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773 444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753 519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167 194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50 319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116 875</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747 055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351 531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395 524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158 165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81 066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244 188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247 540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97 162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70 885</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583 598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277 972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305 626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62 311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58 695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191 835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182 480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88 277</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64 451</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1 395 059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663 195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731 864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296 770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144 740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457 474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446 557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194 258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140 567</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742 918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359 407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383 511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88 134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82 938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525 094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258 780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266 314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46 752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34 259</w:t>
            </w:r>
          </w:p>
        </w:tc>
      </w:tr>
      <w:tr>
        <w:trPr>
          <w:trHeight w:val="30" w:hRule="atLeast"/>
        </w:trPr>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1 450 327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661 289</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789 038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289 284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149 298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139 986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996 498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467 842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528 656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164 545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44 149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120 396</w:t>
            </w:r>
          </w:p>
        </w:tc>
      </w:tr>
    </w:tbl>
    <w:bookmarkStart w:name="z12" w:id="11"/>
    <w:p>
      <w:pPr>
        <w:spacing w:after="0"/>
        <w:ind w:left="0"/>
        <w:jc w:val="both"/>
      </w:pPr>
      <w:r>
        <w:rPr>
          <w:rFonts w:ascii="Times New Roman"/>
          <w:b w:val="false"/>
          <w:i w:val="false"/>
          <w:color w:val="000000"/>
          <w:sz w:val="28"/>
        </w:rPr>
        <w:t xml:space="preserve">
Нәсілдік кемсітушіліктің барлық   </w:t>
      </w:r>
      <w:r>
        <w:br/>
      </w:r>
      <w:r>
        <w:rPr>
          <w:rFonts w:ascii="Times New Roman"/>
          <w:b w:val="false"/>
          <w:i w:val="false"/>
          <w:color w:val="000000"/>
          <w:sz w:val="28"/>
        </w:rPr>
        <w:t xml:space="preserve">
нысандарын жою туралы халықаралық  </w:t>
      </w:r>
      <w:r>
        <w:br/>
      </w:r>
      <w:r>
        <w:rPr>
          <w:rFonts w:ascii="Times New Roman"/>
          <w:b w:val="false"/>
          <w:i w:val="false"/>
          <w:color w:val="000000"/>
          <w:sz w:val="28"/>
        </w:rPr>
        <w:t>
конвенцияны Қазақстан Республикасының</w:t>
      </w:r>
      <w:r>
        <w:br/>
      </w:r>
      <w:r>
        <w:rPr>
          <w:rFonts w:ascii="Times New Roman"/>
          <w:b w:val="false"/>
          <w:i w:val="false"/>
          <w:color w:val="000000"/>
          <w:sz w:val="28"/>
        </w:rPr>
        <w:t xml:space="preserve">
орындауы туралы алтыншы және жетінші </w:t>
      </w:r>
      <w:r>
        <w:br/>
      </w:r>
      <w:r>
        <w:rPr>
          <w:rFonts w:ascii="Times New Roman"/>
          <w:b w:val="false"/>
          <w:i w:val="false"/>
          <w:color w:val="000000"/>
          <w:sz w:val="28"/>
        </w:rPr>
        <w:t>
жиынтық мерзімді баяндамаға 7-қосымша</w:t>
      </w:r>
    </w:p>
    <w:bookmarkEnd w:id="11"/>
    <w:p>
      <w:pPr>
        <w:spacing w:after="0"/>
        <w:ind w:left="0"/>
        <w:jc w:val="both"/>
      </w:pPr>
      <w:r>
        <w:rPr>
          <w:rFonts w:ascii="Times New Roman"/>
          <w:b w:val="false"/>
          <w:i w:val="false"/>
          <w:color w:val="000000"/>
          <w:sz w:val="28"/>
        </w:rPr>
        <w:t>Ұлтына және тұратын өңіріне қарай Қазақстан Республикасы тұрғындарының 2012 жыл басына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175"/>
        <w:gridCol w:w="1192"/>
        <w:gridCol w:w="1169"/>
        <w:gridCol w:w="954"/>
        <w:gridCol w:w="908"/>
        <w:gridCol w:w="908"/>
        <w:gridCol w:w="919"/>
        <w:gridCol w:w="908"/>
        <w:gridCol w:w="908"/>
        <w:gridCol w:w="836"/>
        <w:gridCol w:w="775"/>
        <w:gridCol w:w="928"/>
        <w:gridCol w:w="775"/>
        <w:gridCol w:w="775"/>
        <w:gridCol w:w="775"/>
        <w:gridCol w:w="809"/>
        <w:gridCol w:w="792"/>
        <w:gridCol w:w="827"/>
        <w:gridCol w:w="911"/>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 айжан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 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Башқорт</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16675392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10764253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3726722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173855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731328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786349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101929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1909362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1314887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303617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542987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497214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612551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1055976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118807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1358064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520134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879579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333835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374474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712992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545724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485655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2621523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1904079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747055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364874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283348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583598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197495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7971</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1395059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801894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541433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4938</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742918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540815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12294</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1450327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448964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p>
        </w:tc>
      </w:tr>
    </w:tbl>
    <w:bookmarkStart w:name="z41" w:id="12"/>
    <w:p>
      <w:pPr>
        <w:spacing w:after="0"/>
        <w:ind w:left="0"/>
        <w:jc w:val="both"/>
      </w:pPr>
      <w:r>
        <w:rPr>
          <w:rFonts w:ascii="Times New Roman"/>
          <w:b w:val="false"/>
          <w:i w:val="false"/>
          <w:color w:val="000000"/>
          <w:sz w:val="28"/>
        </w:rPr>
        <w:t xml:space="preserve">
Нәсілдік кемсітушіліктің барлық   </w:t>
      </w:r>
      <w:r>
        <w:br/>
      </w:r>
      <w:r>
        <w:rPr>
          <w:rFonts w:ascii="Times New Roman"/>
          <w:b w:val="false"/>
          <w:i w:val="false"/>
          <w:color w:val="000000"/>
          <w:sz w:val="28"/>
        </w:rPr>
        <w:t xml:space="preserve">
нысандарын жою туралы халықаралық  </w:t>
      </w:r>
      <w:r>
        <w:br/>
      </w:r>
      <w:r>
        <w:rPr>
          <w:rFonts w:ascii="Times New Roman"/>
          <w:b w:val="false"/>
          <w:i w:val="false"/>
          <w:color w:val="000000"/>
          <w:sz w:val="28"/>
        </w:rPr>
        <w:t>
конвенцияны Қазақстан Республикасының</w:t>
      </w:r>
      <w:r>
        <w:br/>
      </w:r>
      <w:r>
        <w:rPr>
          <w:rFonts w:ascii="Times New Roman"/>
          <w:b w:val="false"/>
          <w:i w:val="false"/>
          <w:color w:val="000000"/>
          <w:sz w:val="28"/>
        </w:rPr>
        <w:t xml:space="preserve">
орындауы туралы алтыншы және жетінші </w:t>
      </w:r>
      <w:r>
        <w:br/>
      </w:r>
      <w:r>
        <w:rPr>
          <w:rFonts w:ascii="Times New Roman"/>
          <w:b w:val="false"/>
          <w:i w:val="false"/>
          <w:color w:val="000000"/>
          <w:sz w:val="28"/>
        </w:rPr>
        <w:t>
жиынтық мерзімді баяндамаға 8-қосымша</w:t>
      </w:r>
    </w:p>
    <w:bookmarkEnd w:id="12"/>
    <w:p>
      <w:pPr>
        <w:spacing w:after="0"/>
        <w:ind w:left="0"/>
        <w:jc w:val="both"/>
      </w:pPr>
      <w:r>
        <w:rPr>
          <w:rFonts w:ascii="Times New Roman"/>
          <w:b w:val="false"/>
          <w:i w:val="false"/>
          <w:color w:val="000000"/>
          <w:sz w:val="28"/>
        </w:rPr>
        <w:t>Жекелеген этностардың Қазақстан Республикасы тұрғындарының жалпы санындағы үлесі 2012 жыл басына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133"/>
        <w:gridCol w:w="1235"/>
        <w:gridCol w:w="929"/>
        <w:gridCol w:w="868"/>
        <w:gridCol w:w="889"/>
        <w:gridCol w:w="787"/>
        <w:gridCol w:w="929"/>
        <w:gridCol w:w="665"/>
        <w:gridCol w:w="828"/>
        <w:gridCol w:w="889"/>
        <w:gridCol w:w="726"/>
        <w:gridCol w:w="930"/>
        <w:gridCol w:w="889"/>
        <w:gridCol w:w="787"/>
        <w:gridCol w:w="726"/>
        <w:gridCol w:w="767"/>
        <w:gridCol w:w="828"/>
        <w:gridCol w:w="910"/>
        <w:gridCol w:w="931"/>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ұлттар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Башқорт</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bl>
    <w:bookmarkStart w:name="z484" w:id="13"/>
    <w:p>
      <w:pPr>
        <w:spacing w:after="0"/>
        <w:ind w:left="0"/>
        <w:jc w:val="both"/>
      </w:pPr>
      <w:r>
        <w:rPr>
          <w:rFonts w:ascii="Times New Roman"/>
          <w:b w:val="false"/>
          <w:i w:val="false"/>
          <w:color w:val="000000"/>
          <w:sz w:val="28"/>
        </w:rPr>
        <w:t>
Нәсілдік кемсітушіліктің барлық нысандарын</w:t>
      </w:r>
      <w:r>
        <w:br/>
      </w:r>
      <w:r>
        <w:rPr>
          <w:rFonts w:ascii="Times New Roman"/>
          <w:b w:val="false"/>
          <w:i w:val="false"/>
          <w:color w:val="000000"/>
          <w:sz w:val="28"/>
        </w:rPr>
        <w:t xml:space="preserve">
жою туралы халықаралық конвенцияны    </w:t>
      </w:r>
      <w:r>
        <w:br/>
      </w:r>
      <w:r>
        <w:rPr>
          <w:rFonts w:ascii="Times New Roman"/>
          <w:b w:val="false"/>
          <w:i w:val="false"/>
          <w:color w:val="000000"/>
          <w:sz w:val="28"/>
        </w:rPr>
        <w:t xml:space="preserve">
Қазақстан Республикасының орындауы    </w:t>
      </w:r>
      <w:r>
        <w:br/>
      </w:r>
      <w:r>
        <w:rPr>
          <w:rFonts w:ascii="Times New Roman"/>
          <w:b w:val="false"/>
          <w:i w:val="false"/>
          <w:color w:val="000000"/>
          <w:sz w:val="28"/>
        </w:rPr>
        <w:t xml:space="preserve">
туралы алтыншы және жетінші жиынтық   </w:t>
      </w:r>
      <w:r>
        <w:br/>
      </w:r>
      <w:r>
        <w:rPr>
          <w:rFonts w:ascii="Times New Roman"/>
          <w:b w:val="false"/>
          <w:i w:val="false"/>
          <w:color w:val="000000"/>
          <w:sz w:val="28"/>
        </w:rPr>
        <w:t xml:space="preserve">
мерзімді баяндамаға 9-қосымша      </w:t>
      </w:r>
    </w:p>
    <w:bookmarkEnd w:id="13"/>
    <w:p>
      <w:pPr>
        <w:spacing w:after="0"/>
        <w:ind w:left="0"/>
        <w:jc w:val="both"/>
      </w:pPr>
      <w:r>
        <w:rPr>
          <w:rFonts w:ascii="Times New Roman"/>
          <w:b w:val="false"/>
          <w:i w:val="false"/>
          <w:color w:val="000000"/>
          <w:sz w:val="28"/>
        </w:rPr>
        <w:t>Этностар бойынша тұрғындардың әлеуметтік-экономикалық жағдайын субъективті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460"/>
        <w:gridCol w:w="1323"/>
        <w:gridCol w:w="1517"/>
        <w:gridCol w:w="1327"/>
        <w:gridCol w:w="1323"/>
        <w:gridCol w:w="1152"/>
        <w:gridCol w:w="972"/>
        <w:gridCol w:w="121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Әлеуметтік-экономикалық жағдайды субъективті бағалау</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этностар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өмір сүреміз, барлық нәрсеге қол жетерлік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Қанағаттанарлықтай өмір сүреміз, жағдайымызды жақсарту үшін барлық қажеттілікті иеленеміз</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Әзірге жалақыдан келесі жалақыға жетеді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Жалақыдан келесі жалақыға жеткізе алмаймыз</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нашар өмір сүреміз, ең қажетті нәрселерімізді ала алмаймыз</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r>
    </w:tbl>
    <w:p>
      <w:pPr>
        <w:spacing w:after="0"/>
        <w:ind w:left="0"/>
        <w:jc w:val="both"/>
      </w:pPr>
      <w:r>
        <w:rPr>
          <w:rFonts w:ascii="Times New Roman"/>
          <w:b w:val="false"/>
          <w:i w:val="false"/>
          <w:color w:val="000000"/>
          <w:sz w:val="28"/>
        </w:rPr>
        <w:t>Көзі: Қазақстан Республикасы Президенті жанындағы Мемлекеттік басқару академиясының Этносаралық және конфессияаралық қатынастар саласын зерттеу жөніндегі орталығы</w:t>
      </w:r>
    </w:p>
    <w:p>
      <w:pPr>
        <w:spacing w:after="0"/>
        <w:ind w:left="0"/>
        <w:jc w:val="both"/>
      </w:pPr>
      <w:r>
        <w:rPr>
          <w:rFonts w:ascii="Times New Roman"/>
          <w:b w:val="false"/>
          <w:i w:val="false"/>
          <w:color w:val="000000"/>
          <w:sz w:val="28"/>
        </w:rPr>
        <w:t>Этностар бойынша тұрғындардың кәсіби ерекшелігі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353"/>
        <w:gridCol w:w="1253"/>
        <w:gridCol w:w="1093"/>
        <w:gridCol w:w="1173"/>
        <w:gridCol w:w="1173"/>
        <w:gridCol w:w="1173"/>
        <w:gridCol w:w="1353"/>
        <w:gridCol w:w="175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сала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этностар</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өндірісі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білім беру, ғылым, мәдениет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саласы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шығару саласы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сала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 ҰҚК, қорғаныс күштері құрылымы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саласы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Көзі: Қазақстан Республикасы Президенті жанындағы Мемлекеттік басқару академиясының Этносаралық және конфессияаралық қатынастар саласын зерттеу жөніндегі орталығы</w:t>
      </w:r>
    </w:p>
    <w:bookmarkStart w:name="z485" w:id="14"/>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барлық нысандарын жою туралы</w:t>
      </w:r>
      <w:r>
        <w:br/>
      </w:r>
      <w:r>
        <w:rPr>
          <w:rFonts w:ascii="Times New Roman"/>
          <w:b w:val="false"/>
          <w:i w:val="false"/>
          <w:color w:val="000000"/>
          <w:sz w:val="28"/>
        </w:rPr>
        <w:t xml:space="preserve">
халықаралық конвенцияны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орындауы туралы алтыншы және</w:t>
      </w:r>
      <w:r>
        <w:br/>
      </w:r>
      <w:r>
        <w:rPr>
          <w:rFonts w:ascii="Times New Roman"/>
          <w:b w:val="false"/>
          <w:i w:val="false"/>
          <w:color w:val="000000"/>
          <w:sz w:val="28"/>
        </w:rPr>
        <w:t xml:space="preserve">
жетінші жиынтық мерзімді  </w:t>
      </w:r>
      <w:r>
        <w:br/>
      </w:r>
      <w:r>
        <w:rPr>
          <w:rFonts w:ascii="Times New Roman"/>
          <w:b w:val="false"/>
          <w:i w:val="false"/>
          <w:color w:val="000000"/>
          <w:sz w:val="28"/>
        </w:rPr>
        <w:t xml:space="preserve">
баяндамаға 10-қосымша   </w:t>
      </w:r>
    </w:p>
    <w:bookmarkEnd w:id="14"/>
    <w:p>
      <w:pPr>
        <w:spacing w:after="0"/>
        <w:ind w:left="0"/>
        <w:jc w:val="both"/>
      </w:pPr>
      <w:r>
        <w:drawing>
          <wp:inline distT="0" distB="0" distL="0" distR="0">
            <wp:extent cx="59944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94400" cy="25908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3"/>
      </w:tblGrid>
      <w:tr>
        <w:trPr>
          <w:trHeight w:val="30" w:hRule="atLeast"/>
        </w:trPr>
        <w:tc>
          <w:tcPr>
            <w:tcW w:w="1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күнкөріс қоржынынан табысы төмен тұрғындар үлесі</w:t>
            </w:r>
          </w:p>
        </w:tc>
      </w:tr>
    </w:tbl>
    <w:bookmarkStart w:name="z486" w:id="15"/>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барлық нысандарын жою туралы</w:t>
      </w:r>
      <w:r>
        <w:br/>
      </w:r>
      <w:r>
        <w:rPr>
          <w:rFonts w:ascii="Times New Roman"/>
          <w:b w:val="false"/>
          <w:i w:val="false"/>
          <w:color w:val="000000"/>
          <w:sz w:val="28"/>
        </w:rPr>
        <w:t xml:space="preserve">
халықаралық конвенцияны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орындауы туралы алтыншы және</w:t>
      </w:r>
      <w:r>
        <w:br/>
      </w:r>
      <w:r>
        <w:rPr>
          <w:rFonts w:ascii="Times New Roman"/>
          <w:b w:val="false"/>
          <w:i w:val="false"/>
          <w:color w:val="000000"/>
          <w:sz w:val="28"/>
        </w:rPr>
        <w:t xml:space="preserve">
жетінші жиынтық мерзімді  </w:t>
      </w:r>
      <w:r>
        <w:br/>
      </w:r>
      <w:r>
        <w:rPr>
          <w:rFonts w:ascii="Times New Roman"/>
          <w:b w:val="false"/>
          <w:i w:val="false"/>
          <w:color w:val="000000"/>
          <w:sz w:val="28"/>
        </w:rPr>
        <w:t xml:space="preserve">
баяндамаға 11-қосымша   </w:t>
      </w:r>
    </w:p>
    <w:bookmarkEnd w:id="15"/>
    <w:p>
      <w:pPr>
        <w:spacing w:after="0"/>
        <w:ind w:left="0"/>
        <w:jc w:val="both"/>
      </w:pPr>
      <w:r>
        <w:rPr>
          <w:rFonts w:ascii="Times New Roman"/>
          <w:b w:val="false"/>
          <w:i w:val="false"/>
          <w:color w:val="000000"/>
          <w:sz w:val="28"/>
        </w:rPr>
        <w:t>Тұрғындардың өмір сүру деңгейі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653"/>
        <w:gridCol w:w="1333"/>
        <w:gridCol w:w="1393"/>
        <w:gridCol w:w="1573"/>
        <w:gridCol w:w="1493"/>
        <w:gridCol w:w="12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 минимумынан төмен табысы бар тұрғындардың үлесі</w:t>
            </w:r>
            <w:r>
              <w:rPr>
                <w:rFonts w:ascii="Times New Roman"/>
                <w:b w:val="false"/>
                <w:i w:val="false"/>
                <w:color w:val="000000"/>
                <w:vertAlign w:val="superscript"/>
              </w:rPr>
              <w:t>1)</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кәрзеңкесі құнынан төмен табысы бар тұрғындар үлесі</w:t>
            </w:r>
            <w:r>
              <w:rPr>
                <w:rFonts w:ascii="Times New Roman"/>
                <w:b w:val="false"/>
                <w:i w:val="false"/>
                <w:color w:val="000000"/>
                <w:vertAlign w:val="superscript"/>
              </w:rPr>
              <w:t>1)</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тереңдігі</w:t>
            </w:r>
            <w:r>
              <w:rPr>
                <w:rFonts w:ascii="Times New Roman"/>
                <w:b w:val="false"/>
                <w:i w:val="false"/>
                <w:color w:val="000000"/>
                <w:vertAlign w:val="superscript"/>
              </w:rPr>
              <w:t>1)</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өзектілігі</w:t>
            </w:r>
            <w:r>
              <w:rPr>
                <w:rFonts w:ascii="Times New Roman"/>
                <w:b w:val="false"/>
                <w:i w:val="false"/>
                <w:color w:val="000000"/>
                <w:vertAlign w:val="superscript"/>
              </w:rPr>
              <w:t>1)</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шаруасы (тұтынуға пайдаланылған) табысы, орта есеппен әр тұрғынға шаққанда,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30 637</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34 612</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Тұтынуға пайдаланылған табыстың күнкөріс минумимына қатысы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номиналды ақшалай табысы, әрбір тұрғынға шаққанда,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32 984</w:t>
            </w:r>
            <w:r>
              <w:rPr>
                <w:rFonts w:ascii="Times New Roman"/>
                <w:b w:val="false"/>
                <w:i w:val="false"/>
                <w:color w:val="000000"/>
                <w:vertAlign w:val="superscript"/>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45 435</w:t>
            </w:r>
            <w:r>
              <w:rPr>
                <w:rFonts w:ascii="Times New Roman"/>
                <w:b w:val="false"/>
                <w:i w:val="false"/>
                <w:color w:val="000000"/>
                <w:vertAlign w:val="superscript"/>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ақша табысы индексі,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r>
              <w:rPr>
                <w:rFonts w:ascii="Times New Roman"/>
                <w:b w:val="false"/>
                <w:i w:val="false"/>
                <w:color w:val="000000"/>
                <w:vertAlign w:val="superscript"/>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r>
              <w:rPr>
                <w:rFonts w:ascii="Times New Roman"/>
                <w:b w:val="false"/>
                <w:i w:val="false"/>
                <w:color w:val="000000"/>
                <w:vertAlign w:val="superscript"/>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r>
              <w:rPr>
                <w:rFonts w:ascii="Times New Roman"/>
                <w:b w:val="false"/>
                <w:i w:val="false"/>
                <w:color w:val="000000"/>
                <w:vertAlign w:val="superscript"/>
              </w:rPr>
              <w:t>3)</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есеппен әрбір тұрғынға шаққандағы қаржы шығыны,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28 911</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33 901</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мейлінше ауқатты және 10 % әжептәуір аз қамтамасыз етілген тұрғындар қатынасы (қорлар коэффициент</w:t>
            </w:r>
            <w:r>
              <w:rPr>
                <w:rFonts w:ascii="Times New Roman"/>
                <w:b w:val="false"/>
                <w:i w:val="false"/>
                <w:color w:val="000000"/>
                <w:vertAlign w:val="superscript"/>
              </w:rPr>
              <w:t>2)</w:t>
            </w:r>
            <w:r>
              <w:rPr>
                <w:rFonts w:ascii="Times New Roman"/>
                <w:b w:val="false"/>
                <w:i w:val="false"/>
                <w:color w:val="000000"/>
                <w:sz w:val="20"/>
              </w:rPr>
              <w:t>, мәрте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Шоғырландырылған табыс коэффиценті (Джинни индексі)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0,289</w:t>
            </w:r>
          </w:p>
        </w:tc>
      </w:tr>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орта өлшемі, 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bl>
    <w:p>
      <w:pPr>
        <w:spacing w:after="0"/>
        <w:ind w:left="0"/>
        <w:jc w:val="both"/>
      </w:pPr>
      <w:r>
        <w:rPr>
          <w:rFonts w:ascii="Times New Roman"/>
          <w:b w:val="false"/>
          <w:i w:val="false"/>
          <w:color w:val="000000"/>
          <w:sz w:val="28"/>
        </w:rPr>
        <w:t>*Күнкөріс минимумы 43 тамақ өнімі түрлерінің тұтыну кәрзенкесіне пайыздық қатысы арқылы есептеліп, 60 % құрады.</w:t>
      </w:r>
    </w:p>
    <w:bookmarkStart w:name="z487" w:id="16"/>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12-қосымша </w:t>
      </w:r>
    </w:p>
    <w:bookmarkEnd w:id="16"/>
    <w:p>
      <w:pPr>
        <w:spacing w:after="0"/>
        <w:ind w:left="0"/>
        <w:jc w:val="both"/>
      </w:pPr>
      <w:r>
        <w:rPr>
          <w:rFonts w:ascii="Times New Roman"/>
          <w:b w:val="false"/>
          <w:i w:val="false"/>
          <w:color w:val="000000"/>
          <w:sz w:val="28"/>
        </w:rPr>
        <w:t>Этникалық және діни топтарға жататын тұрғындар</w:t>
      </w:r>
    </w:p>
    <w:p>
      <w:pPr>
        <w:spacing w:after="0"/>
        <w:ind w:left="0"/>
        <w:jc w:val="both"/>
      </w:pPr>
      <w:r>
        <w:rPr>
          <w:rFonts w:ascii="Times New Roman"/>
          <w:b w:val="false"/>
          <w:i w:val="false"/>
          <w:color w:val="000000"/>
          <w:sz w:val="28"/>
        </w:rPr>
        <w:t>                                                               пайыз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953"/>
        <w:gridCol w:w="1133"/>
        <w:gridCol w:w="1213"/>
        <w:gridCol w:w="1093"/>
        <w:gridCol w:w="1233"/>
        <w:gridCol w:w="1073"/>
        <w:gridCol w:w="1313"/>
        <w:gridCol w:w="181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тұрғындар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 көрсеткендері:</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ден бас тартты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христиан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иудаизм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буддизм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сенбейтіндер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жыныс</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Ақпарат көзі: Қазақстан Республикасы Статистика агенттігі, 2009</w:t>
      </w:r>
    </w:p>
    <w:bookmarkStart w:name="z488" w:id="17"/>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13-қосымша  </w:t>
      </w:r>
    </w:p>
    <w:bookmarkEnd w:id="17"/>
    <w:p>
      <w:pPr>
        <w:spacing w:after="0"/>
        <w:ind w:left="0"/>
        <w:jc w:val="both"/>
      </w:pPr>
      <w:r>
        <w:rPr>
          <w:rFonts w:ascii="Times New Roman"/>
          <w:b w:val="false"/>
          <w:i w:val="false"/>
          <w:color w:val="000000"/>
          <w:sz w:val="28"/>
        </w:rPr>
        <w:t>Өңірлер бойынша әрбір этностың 10 мың өкіліне мәслихат* депутаттарының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373"/>
        <w:gridCol w:w="1193"/>
        <w:gridCol w:w="1373"/>
        <w:gridCol w:w="1253"/>
        <w:gridCol w:w="953"/>
        <w:gridCol w:w="1293"/>
        <w:gridCol w:w="1613"/>
        <w:gridCol w:w="165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 атауы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Башқорт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Өңірлер бойынша әрбір этностың 10 мың өкіліне мәслихат</w:t>
      </w:r>
      <w:r>
        <w:rPr>
          <w:rFonts w:ascii="Times New Roman"/>
          <w:b w:val="false"/>
          <w:i/>
          <w:color w:val="000000"/>
          <w:sz w:val="28"/>
        </w:rPr>
        <w:t xml:space="preserve">* </w:t>
      </w:r>
      <w:r>
        <w:rPr>
          <w:rFonts w:ascii="Times New Roman"/>
          <w:b w:val="false"/>
          <w:i w:val="false"/>
          <w:color w:val="000000"/>
          <w:sz w:val="28"/>
        </w:rPr>
        <w:t>депутаттарының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1848"/>
        <w:gridCol w:w="2015"/>
        <w:gridCol w:w="1119"/>
        <w:gridCol w:w="1494"/>
        <w:gridCol w:w="1077"/>
        <w:gridCol w:w="931"/>
        <w:gridCol w:w="1098"/>
        <w:gridCol w:w="1329"/>
      </w:tblGrid>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Орда обл.</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Әзірбайжан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*Мәслихат - тұрғындардың қалауын білдіретін және Қазақстан Республикасының заңдарына сәйкес оны іске асыруға қажетті шараларды анықтайтын, жүзеге асыруды бақылайтын, облыс (республикалық маңызы бар қалалар, бас қала) немесе аудан (облыстық маңызы бар қалалар) тұрғындары сайлайтын сайлаулы орган.</w:t>
      </w:r>
    </w:p>
    <w:bookmarkStart w:name="z489" w:id="18"/>
    <w:p>
      <w:pPr>
        <w:spacing w:after="0"/>
        <w:ind w:left="0"/>
        <w:jc w:val="both"/>
      </w:pPr>
      <w:r>
        <w:rPr>
          <w:rFonts w:ascii="Times New Roman"/>
          <w:b w:val="false"/>
          <w:i w:val="false"/>
          <w:color w:val="000000"/>
          <w:sz w:val="28"/>
        </w:rPr>
        <w:t xml:space="preserve">
Нәсілдік кемсітушіліктің барлық    </w:t>
      </w:r>
      <w:r>
        <w:br/>
      </w:r>
      <w:r>
        <w:rPr>
          <w:rFonts w:ascii="Times New Roman"/>
          <w:b w:val="false"/>
          <w:i w:val="false"/>
          <w:color w:val="000000"/>
          <w:sz w:val="28"/>
        </w:rPr>
        <w:t xml:space="preserve">
нысандарын жою туралы халықаралық   </w:t>
      </w:r>
      <w:r>
        <w:br/>
      </w:r>
      <w:r>
        <w:rPr>
          <w:rFonts w:ascii="Times New Roman"/>
          <w:b w:val="false"/>
          <w:i w:val="false"/>
          <w:color w:val="000000"/>
          <w:sz w:val="28"/>
        </w:rPr>
        <w:t xml:space="preserve">
конвенцияны Қазақстан Республикасының </w:t>
      </w:r>
      <w:r>
        <w:br/>
      </w:r>
      <w:r>
        <w:rPr>
          <w:rFonts w:ascii="Times New Roman"/>
          <w:b w:val="false"/>
          <w:i w:val="false"/>
          <w:color w:val="000000"/>
          <w:sz w:val="28"/>
        </w:rPr>
        <w:t xml:space="preserve">
орындауы туралы алтыншы және жетінші </w:t>
      </w:r>
      <w:r>
        <w:br/>
      </w:r>
      <w:r>
        <w:rPr>
          <w:rFonts w:ascii="Times New Roman"/>
          <w:b w:val="false"/>
          <w:i w:val="false"/>
          <w:color w:val="000000"/>
          <w:sz w:val="28"/>
        </w:rPr>
        <w:t>
жиынтық мерзімді баяндамаға 14-қосымша</w:t>
      </w:r>
    </w:p>
    <w:bookmarkEnd w:id="18"/>
    <w:p>
      <w:pPr>
        <w:spacing w:after="0"/>
        <w:ind w:left="0"/>
        <w:jc w:val="both"/>
      </w:pPr>
      <w:r>
        <w:rPr>
          <w:rFonts w:ascii="Times New Roman"/>
          <w:b w:val="false"/>
          <w:i w:val="false"/>
          <w:color w:val="000000"/>
          <w:sz w:val="28"/>
        </w:rPr>
        <w:t>2012 жылғы I жарты жылдығына әрбір этностың еңбекке қабілетті жастағы (18-65 жас) 10 000 адамға шаққандағы судьялар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8876"/>
      </w:tblGrid>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 атауы</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этностың еңбекке қабілетті жастағы 10 000 адамға шаққандағы судьялар көлемі      </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Белорустар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Әзербайджандар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8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p>
      <w:pPr>
        <w:spacing w:after="0"/>
        <w:ind w:left="0"/>
        <w:jc w:val="both"/>
      </w:pPr>
      <w:r>
        <w:rPr>
          <w:rFonts w:ascii="Times New Roman"/>
          <w:b w:val="false"/>
          <w:i w:val="false"/>
          <w:color w:val="000000"/>
          <w:sz w:val="28"/>
        </w:rPr>
        <w:t>Ақпарат көзі: Қазақстан Республикасының Статистика агенттігі, Қазақстан Республикасының Жоғарғы Соты</w:t>
      </w:r>
    </w:p>
    <w:p>
      <w:pPr>
        <w:spacing w:after="0"/>
        <w:ind w:left="0"/>
        <w:jc w:val="both"/>
      </w:pPr>
      <w:r>
        <w:rPr>
          <w:rFonts w:ascii="Times New Roman"/>
          <w:b w:val="false"/>
          <w:i w:val="false"/>
          <w:color w:val="000000"/>
          <w:sz w:val="28"/>
        </w:rPr>
        <w:t>2012 жылғы I жарты жылдықтағы мәліметтер бойынша еңбекке қабілетті жастағы (18-65 жас) этнос өкілдерінен шыққан Парламент депутаттарының 100 000 адамға шаққандағы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609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 атауы</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 өкілдерінен шыққан Парламент депутаттарының 100 000 адамға шаққандағы көлемі</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Кәрістер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Поляктар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Украиндар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Шешендер</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Ақпарат көзі: Қазақстан Республикасы Статистика агенттігі,</w:t>
      </w:r>
      <w:r>
        <w:br/>
      </w:r>
      <w:r>
        <w:rPr>
          <w:rFonts w:ascii="Times New Roman"/>
          <w:b w:val="false"/>
          <w:i w:val="false"/>
          <w:color w:val="000000"/>
          <w:sz w:val="28"/>
        </w:rPr>
        <w:t>
Қазақстан Республикасы орталық сайлау комиссиясы</w:t>
      </w:r>
    </w:p>
    <w:bookmarkStart w:name="z490" w:id="19"/>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xml:space="preserve">
халықаралық конвенцияны Қазақстан  </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алтыншы және жетінші жиынтық мерзімді</w:t>
      </w:r>
      <w:r>
        <w:br/>
      </w:r>
      <w:r>
        <w:rPr>
          <w:rFonts w:ascii="Times New Roman"/>
          <w:b w:val="false"/>
          <w:i w:val="false"/>
          <w:color w:val="000000"/>
          <w:sz w:val="28"/>
        </w:rPr>
        <w:t xml:space="preserve">
баяндамаға 15-қосымша       </w:t>
      </w:r>
    </w:p>
    <w:bookmarkEnd w:id="19"/>
    <w:p>
      <w:pPr>
        <w:spacing w:after="0"/>
        <w:ind w:left="0"/>
        <w:jc w:val="both"/>
      </w:pPr>
      <w:r>
        <w:rPr>
          <w:rFonts w:ascii="Times New Roman"/>
          <w:b w:val="false"/>
          <w:i w:val="false"/>
          <w:color w:val="000000"/>
          <w:sz w:val="28"/>
        </w:rPr>
        <w:t>Этносаралық отбасылар, 2009 - 2011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0"/>
        <w:gridCol w:w="1526"/>
        <w:gridCol w:w="1526"/>
        <w:gridCol w:w="1333"/>
        <w:gridCol w:w="1526"/>
        <w:gridCol w:w="1333"/>
        <w:gridCol w:w="1526"/>
      </w:tblGrid>
      <w:tr>
        <w:trPr>
          <w:trHeight w:val="30" w:hRule="atLeast"/>
        </w:trPr>
        <w:tc>
          <w:tcPr>
            <w:tcW w:w="4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этностармен неке қидырғандар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27269</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Татарлар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Немістер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этностар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Этносын көрсетуден бас тартқандар</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w:t>
            </w:r>
          </w:p>
        </w:tc>
      </w:tr>
    </w:tbl>
    <w:p>
      <w:pPr>
        <w:spacing w:after="0"/>
        <w:ind w:left="0"/>
        <w:jc w:val="both"/>
      </w:pPr>
      <w:r>
        <w:rPr>
          <w:rFonts w:ascii="Times New Roman"/>
          <w:b w:val="false"/>
          <w:i w:val="false"/>
          <w:color w:val="000000"/>
          <w:sz w:val="28"/>
        </w:rPr>
        <w:t>Ақпарат көзі: Қазақстан Республикасының Статистика агенттігі</w:t>
      </w:r>
    </w:p>
    <w:p>
      <w:pPr>
        <w:spacing w:after="0"/>
        <w:ind w:left="0"/>
        <w:jc w:val="both"/>
      </w:pPr>
      <w:r>
        <w:rPr>
          <w:rFonts w:ascii="Times New Roman"/>
          <w:b w:val="false"/>
          <w:i w:val="false"/>
          <w:color w:val="000000"/>
          <w:sz w:val="28"/>
        </w:rPr>
        <w:t>Оқыту тілдері бойынша білім алып жатқан адамдар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893"/>
        <w:gridCol w:w="2793"/>
        <w:gridCol w:w="2933"/>
        <w:gridCol w:w="237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тілінде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 тілінде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 тілінде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тілінде</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79 426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77 907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bl>
    <w:p>
      <w:pPr>
        <w:spacing w:after="0"/>
        <w:ind w:left="0"/>
        <w:jc w:val="both"/>
      </w:pPr>
      <w:r>
        <w:rPr>
          <w:rFonts w:ascii="Times New Roman"/>
          <w:b w:val="false"/>
          <w:i w:val="false"/>
          <w:color w:val="000000"/>
          <w:sz w:val="28"/>
        </w:rPr>
        <w:t>Ақпарат көзі: ҚР Білім және ғылым министрлігі</w:t>
      </w:r>
    </w:p>
    <w:bookmarkStart w:name="z491" w:id="20"/>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xml:space="preserve">
халықаралық конвенцияны Қазақстан  </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алтыншы және жетінші жиынтық мерзімді</w:t>
      </w:r>
      <w:r>
        <w:br/>
      </w:r>
      <w:r>
        <w:rPr>
          <w:rFonts w:ascii="Times New Roman"/>
          <w:b w:val="false"/>
          <w:i w:val="false"/>
          <w:color w:val="000000"/>
          <w:sz w:val="28"/>
        </w:rPr>
        <w:t xml:space="preserve">
баяндамаға 16-қосымша        </w:t>
      </w:r>
    </w:p>
    <w:bookmarkEnd w:id="20"/>
    <w:p>
      <w:pPr>
        <w:spacing w:after="0"/>
        <w:ind w:left="0"/>
        <w:jc w:val="both"/>
      </w:pPr>
      <w:r>
        <w:rPr>
          <w:rFonts w:ascii="Times New Roman"/>
          <w:b w:val="false"/>
          <w:i w:val="false"/>
          <w:color w:val="000000"/>
          <w:sz w:val="28"/>
        </w:rPr>
        <w:t>      2012 жылғы 1 қаңтар - 22 тамыз кезеңінде ҚР Адам құқықтары жөніндегі уәкілетті тұлғаға этностық ерекшелігіне (нәсілдік кемсіту) қарай азаматтар теңдігінің бұзылуы туралы 28 шағым келіп түсті. Келіп түскен шағымдарды қарау рәсіміне Қазақстан Республикасы Адам құқықтары жөніндегі уәкілетті тұлға жанындағы сарапшылар кеңесінің отырысы кіреді, нәсілдік кемсіту саласындағы құқық қорғаушылар мен заңгерлердің сарапшылық қорытындысы берілгеннен кейін ұсынымдар құзыретті органдар органдарға жіберіледі.</w:t>
      </w:r>
      <w:r>
        <w:br/>
      </w:r>
      <w:r>
        <w:rPr>
          <w:rFonts w:ascii="Times New Roman"/>
          <w:b w:val="false"/>
          <w:i w:val="false"/>
          <w:color w:val="000000"/>
          <w:sz w:val="28"/>
        </w:rPr>
        <w:t>
      Адам құқықтары жөніндегі уәкілетті тұлғаға келіп түскен шағымдар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233"/>
        <w:gridCol w:w="2493"/>
        <w:gridCol w:w="2493"/>
        <w:gridCol w:w="295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барлығы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фактілер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Расталмаған фактілер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үстіндегі шағымдар</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*2012 жылғы 22 тамызға</w:t>
      </w:r>
      <w:r>
        <w:br/>
      </w:r>
      <w:r>
        <w:rPr>
          <w:rFonts w:ascii="Times New Roman"/>
          <w:b w:val="false"/>
          <w:i w:val="false"/>
          <w:color w:val="000000"/>
          <w:sz w:val="28"/>
        </w:rPr>
        <w:t>
      Айталық, Уәкілетті тұлғаға Ресей тұрғыны Д. шағымданып, «Қазақстан футбол федерациясы» қауымдастығының ЗТБ атқару комитеті 2011 жылғы 24 желтоқсандағы № 2/7 хаттамасында бектілген 2012 жылға премьер-лигасы клубтарының ауыстыратын құрамалары командалары арасындағы футбол сайысы регламенті кемсіту ережелер бар деп көрсетті. Атап айтқанда, регламенттің 4.3 тармағында аталған сайыс кездесулері барысында клуб командасы құрамында матч бойы алаңда ұлты қазақ Қазақстан азаматы болып табылатын кемінде екі ойыншының болуын талап еткен. Осы ретте бұл талап матч кезінде ойыншыларды ауыстыруға кері ықпал еткен. Шағымды қабылдаған Уәкілетті тұлға Қазақстан Республикасы Спорт және дене шынықтыру мәдениеті агенттігіне сұрау салып, онда Конституция мен халықаралық нормаларға қайшы келетін нәсілдік кемсітуге жол бермеуге назар аударды. Уәкілетті тұлғаның бұл қадамының нәтижесінде осы кемсіту нормасы регламенттен алынып тасталды.</w:t>
      </w:r>
      <w:r>
        <w:br/>
      </w:r>
      <w:r>
        <w:rPr>
          <w:rFonts w:ascii="Times New Roman"/>
          <w:b w:val="false"/>
          <w:i w:val="false"/>
          <w:color w:val="000000"/>
          <w:sz w:val="28"/>
        </w:rPr>
        <w:t>
      Сонымен қатар, адам құқықтарын бұзу, атап айтқанда нәсілдік кемсітушілік бойынша шағым арыздарды қараудың Қазақстанда қолданылып жүрген тетігі бірегей және тиімді деп атап өткен жөн.</w:t>
      </w:r>
    </w:p>
    <w:bookmarkStart w:name="z492" w:id="21"/>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17-қосымша  </w:t>
      </w:r>
    </w:p>
    <w:bookmarkEnd w:id="21"/>
    <w:p>
      <w:pPr>
        <w:spacing w:after="0"/>
        <w:ind w:left="0"/>
        <w:jc w:val="both"/>
      </w:pPr>
      <w:r>
        <w:rPr>
          <w:rFonts w:ascii="Times New Roman"/>
          <w:b w:val="false"/>
          <w:i w:val="false"/>
          <w:color w:val="000000"/>
          <w:sz w:val="28"/>
        </w:rPr>
        <w:t>Қазақстан Республикасындағы жалпы есептелген атаулы әлеуметтік көмек* (жалпы көрсеткіші)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2213"/>
        <w:gridCol w:w="2653"/>
        <w:gridCol w:w="2733"/>
      </w:tblGrid>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мың</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төленді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АҚШ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тағайындалған адамдар саны (2012 ж. 1 мамырға)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 млн.</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туылуына берілетін жәрдемақы алғандар саны (2012 ж. 1 маусымға)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млрд.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 тәрбиелеуге берілетін жәрдемақы алғандар саны (2012 ж. 1 маусымға)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млрд.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күту үшін берілетін жәрдемақы алғандар саны (2012 ж. 1 маусымға)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млрд.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отбасыларындағы 18-жасқа дейінгі жәрдемақы алған балалар саны (2012 ж. 1 мамырға)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млрд.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 алғандар саны (2012 ж. 1 маусымға)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млрд.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bl>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ҚР Санақ агенттігінің мәліметі бойынша өмір сүрудің ең аз деңгейі 2012 жылғы 1 мамырда 16 мың 119 теңге (107,7 АҚШ $) құраған. Және де табысы өмір сүрудің ең аз деңгейінен төмен адамдардың үлесі 2011 жылы 5,3 % болды.</w:t>
      </w:r>
    </w:p>
    <w:bookmarkStart w:name="z493" w:id="22"/>
    <w:p>
      <w:pPr>
        <w:spacing w:after="0"/>
        <w:ind w:left="0"/>
        <w:jc w:val="both"/>
      </w:pPr>
      <w:r>
        <w:rPr>
          <w:rFonts w:ascii="Times New Roman"/>
          <w:b w:val="false"/>
          <w:i w:val="false"/>
          <w:color w:val="000000"/>
          <w:sz w:val="28"/>
        </w:rPr>
        <w:t xml:space="preserve">
Нәсілдік кемсітушіліктің     </w:t>
      </w:r>
      <w:r>
        <w:br/>
      </w:r>
      <w:r>
        <w:rPr>
          <w:rFonts w:ascii="Times New Roman"/>
          <w:b w:val="false"/>
          <w:i w:val="false"/>
          <w:color w:val="000000"/>
          <w:sz w:val="28"/>
        </w:rPr>
        <w:t xml:space="preserve">
барлық нысандарын жою туралы   </w:t>
      </w:r>
      <w:r>
        <w:br/>
      </w:r>
      <w:r>
        <w:rPr>
          <w:rFonts w:ascii="Times New Roman"/>
          <w:b w:val="false"/>
          <w:i w:val="false"/>
          <w:color w:val="000000"/>
          <w:sz w:val="28"/>
        </w:rPr>
        <w:t>
халықаралық конвенцияны Қазақстан</w:t>
      </w:r>
      <w:r>
        <w:br/>
      </w:r>
      <w:r>
        <w:rPr>
          <w:rFonts w:ascii="Times New Roman"/>
          <w:b w:val="false"/>
          <w:i w:val="false"/>
          <w:color w:val="000000"/>
          <w:sz w:val="28"/>
        </w:rPr>
        <w:t xml:space="preserve">
Республикасының орындауы туралы </w:t>
      </w:r>
      <w:r>
        <w:br/>
      </w:r>
      <w:r>
        <w:rPr>
          <w:rFonts w:ascii="Times New Roman"/>
          <w:b w:val="false"/>
          <w:i w:val="false"/>
          <w:color w:val="000000"/>
          <w:sz w:val="28"/>
        </w:rPr>
        <w:t xml:space="preserve">
алтыншы және жетінші жиынтық   </w:t>
      </w:r>
      <w:r>
        <w:br/>
      </w:r>
      <w:r>
        <w:rPr>
          <w:rFonts w:ascii="Times New Roman"/>
          <w:b w:val="false"/>
          <w:i w:val="false"/>
          <w:color w:val="000000"/>
          <w:sz w:val="28"/>
        </w:rPr>
        <w:t xml:space="preserve">
мерзімді баяндамаға 18-қосымша  </w:t>
      </w:r>
    </w:p>
    <w:bookmarkEnd w:id="22"/>
    <w:p>
      <w:pPr>
        <w:spacing w:after="0"/>
        <w:ind w:left="0"/>
        <w:jc w:val="both"/>
      </w:pPr>
      <w:r>
        <w:rPr>
          <w:rFonts w:ascii="Times New Roman"/>
          <w:b w:val="false"/>
          <w:i w:val="false"/>
          <w:color w:val="000000"/>
          <w:sz w:val="28"/>
        </w:rPr>
        <w:t>Азаматтардың конституциялық құқықтары мен бостандықтарын қорғайтын заңнамалық қорды одан әрі жетілдіру мақсатында бекітілген Үкімет қаулыларының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593"/>
        <w:gridCol w:w="30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уақыты және ак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«Дінтану сараптамасын жүргізу қағидаларын бекіту туралы және Қазақстан Республикасы Үкіметінің кейбір шешімдерінің күші жойылды деп тану туралы»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7 ақпан, № 209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«Миссионерлік қызметті жүзеге асыратын тұлғаларды тіркеуді және қайта тіркеуді жүргізу»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7 ақпан, № 211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үйлерін, ғимараттарды және өзге де мүлікті діни бірлестіктерге беру тәртібі туралы ережені бекіту жайында «Қазақстан Республикасы Министрлер Кабинетінің 1993 жылғы 14 желтоқсандағы № 1247 қаулысының күші жойылды деп тану туралы»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7 ақпан, № 210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Діни бірлестіктермен байланыстар жөніндегі кеңестің ережесі мен құрамын бекіту туралы» Қазақстан Республикасы Үкіметінің 2000 жылғы 27 шілдедегі № 1140 қаулысына өзгерістер енгізу туралы»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17 қаңтар № 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жанындағы Діни бірлестіктермен байланыстар жөніндегі кеңестің ережесі мен құрамын бекіту туралы» Қазақстан Республикасы Үкіметінің 2000 жылғы 27 шілдедегі № 1140 қаулысына өзгерістер енгізу туралы» Қазақстан Республикасы Үкіметінің 2012 жылғы 12 сәуірдегі № 449 Қаулысы қабылданды.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12 сәуір, № 449</w:t>
            </w:r>
          </w:p>
        </w:tc>
      </w:tr>
    </w:tbl>
    <w:p>
      <w:pPr>
        <w:spacing w:after="0"/>
        <w:ind w:left="0"/>
        <w:jc w:val="both"/>
      </w:pPr>
      <w:r>
        <w:rPr>
          <w:rFonts w:ascii="Times New Roman"/>
          <w:b w:val="false"/>
          <w:i w:val="false"/>
          <w:color w:val="000000"/>
          <w:sz w:val="28"/>
        </w:rPr>
        <w:t>Көзі: Қазақстан Республикасы Дін істері жөніндегі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