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ec9ee" w14:textId="1bec9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мүлікті есепке алу саласында Қазақстан Республикасы Қаржы министрлігі көрсететін мемлекеттік қызметтердің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30 қазандағы № 1373 қаулысы. Күші жойылды - Қазақстан Республикасы Үкіметінің 2014 жылғы 4 наурыздағы № 177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04.03.2014 </w:t>
      </w:r>
      <w:r>
        <w:rPr>
          <w:rFonts w:ascii="Times New Roman"/>
          <w:b w:val="false"/>
          <w:i w:val="false"/>
          <w:color w:val="ff0000"/>
          <w:sz w:val="28"/>
        </w:rPr>
        <w:t>№ 177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 95-IV Бюджет кодексінің </w:t>
      </w:r>
      <w:r>
        <w:rPr>
          <w:rFonts w:ascii="Times New Roman"/>
          <w:b w:val="false"/>
          <w:i w:val="false"/>
          <w:color w:val="000000"/>
          <w:sz w:val="28"/>
        </w:rPr>
        <w:t>34-бабының</w:t>
      </w:r>
      <w:r>
        <w:rPr>
          <w:rFonts w:ascii="Times New Roman"/>
          <w:b w:val="false"/>
          <w:i w:val="false"/>
          <w:color w:val="000000"/>
          <w:sz w:val="28"/>
        </w:rPr>
        <w:t xml:space="preserve"> 2-тармағына, «Әкімшілік рәсімдер туралы» 2000 жылғы 27 қарашадағы Қазақстан Республикасы Заңының </w:t>
      </w:r>
      <w:r>
        <w:rPr>
          <w:rFonts w:ascii="Times New Roman"/>
          <w:b w:val="false"/>
          <w:i w:val="false"/>
          <w:color w:val="000000"/>
          <w:sz w:val="28"/>
        </w:rPr>
        <w:t>9-1-бабына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«Мемлекеттік мүлік тізілімінен ақпарат беру (мемлекет бақылайтын акционерлік қоғамдар мен жауапкершілігі шектеулі серіктестіктердің, сондай-ақ мемлекеттік заңды тұлғалардың тізбесі; мемлекеттік меншік объектілерін сауда-саттыққа қою кестесіне енгізілген мемлекеттік мүлік туралы ақпарат пен материалдар)»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«Мемлекеттік мүлікті жалға алушылармен (сенімгерлік басқарушылармен) жасалған жалдау (сенімгерлік басқару) шарттары бойынша оларға мемлекеттік мүлік тізілімінен шарт бойынша есептеулер, өсімпұл мен мемлекеттік бюджетке түскен төлемдер туралы мәліметтерді қамтитын анықтама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24.04.2013 </w:t>
      </w:r>
      <w:r>
        <w:rPr>
          <w:rFonts w:ascii="Times New Roman"/>
          <w:b w:val="false"/>
          <w:i w:val="false"/>
          <w:color w:val="000000"/>
          <w:sz w:val="28"/>
        </w:rPr>
        <w:t>N 391</w:t>
      </w:r>
      <w:r>
        <w:rPr>
          <w:rFonts w:ascii="Times New Roman"/>
          <w:b w:val="false"/>
          <w:i w:val="false"/>
          <w:color w:val="ff0000"/>
          <w:sz w:val="28"/>
        </w:rPr>
        <w:t xml:space="preserve"> қаулысымен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62"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қазандағы</w:t>
      </w:r>
      <w:r>
        <w:br/>
      </w:r>
      <w:r>
        <w:rPr>
          <w:rFonts w:ascii="Times New Roman"/>
          <w:b w:val="false"/>
          <w:i w:val="false"/>
          <w:color w:val="000000"/>
          <w:sz w:val="28"/>
        </w:rPr>
        <w:t xml:space="preserve">
№ 1373 қаулысымен   </w:t>
      </w:r>
      <w:r>
        <w:br/>
      </w:r>
      <w:r>
        <w:rPr>
          <w:rFonts w:ascii="Times New Roman"/>
          <w:b w:val="false"/>
          <w:i w:val="false"/>
          <w:color w:val="000000"/>
          <w:sz w:val="28"/>
        </w:rPr>
        <w:t xml:space="preserve">
бекітілген      </w:t>
      </w:r>
    </w:p>
    <w:bookmarkEnd w:id="2"/>
    <w:bookmarkStart w:name="z63" w:id="3"/>
    <w:p>
      <w:pPr>
        <w:spacing w:after="0"/>
        <w:ind w:left="0"/>
        <w:jc w:val="left"/>
      </w:pPr>
      <w:r>
        <w:rPr>
          <w:rFonts w:ascii="Times New Roman"/>
          <w:b/>
          <w:i w:val="false"/>
          <w:color w:val="000000"/>
        </w:rPr>
        <w:t xml:space="preserve"> 
«Мемлекеттiк мүлік тізілімінен ақпарат беру (мемлекет бақылайтын акционерлік қоғамдар мен жауапкершілігі шектеулі серіктестіктердің, сондай-ақ мемлекеттік заңды тұлғалардың тізбесі; мемлекеттік меншік объектілерін сауда-саттыққа қою кестесіне енгізілген мемлекеттік мүлік туралы ақпарат пен материалдар)» мемлекеттік қызмет стандарты</w:t>
      </w:r>
    </w:p>
    <w:bookmarkEnd w:id="3"/>
    <w:p>
      <w:pPr>
        <w:spacing w:after="0"/>
        <w:ind w:left="0"/>
        <w:jc w:val="both"/>
      </w:pPr>
      <w:r>
        <w:rPr>
          <w:rFonts w:ascii="Times New Roman"/>
          <w:b w:val="false"/>
          <w:i w:val="false"/>
          <w:color w:val="ff0000"/>
          <w:sz w:val="28"/>
        </w:rPr>
        <w:t xml:space="preserve">      Ескерту. Стандарттың тақырыбы жаңа редакцияда - ҚР Үкіметінің 24.04.2013 </w:t>
      </w:r>
      <w:r>
        <w:rPr>
          <w:rFonts w:ascii="Times New Roman"/>
          <w:b w:val="false"/>
          <w:i w:val="false"/>
          <w:color w:val="ff0000"/>
          <w:sz w:val="28"/>
        </w:rPr>
        <w:t>N 391</w:t>
      </w:r>
      <w:r>
        <w:rPr>
          <w:rFonts w:ascii="Times New Roman"/>
          <w:b w:val="false"/>
          <w:i w:val="false"/>
          <w:color w:val="ff0000"/>
          <w:sz w:val="28"/>
        </w:rPr>
        <w:t xml:space="preserve"> қаулысымен (алғашқы ресми жарияланғаннан кейін күнтізбелік он күн өткен соң қолданысқа енгізіледі).</w:t>
      </w:r>
    </w:p>
    <w:bookmarkStart w:name="z64" w:id="4"/>
    <w:p>
      <w:pPr>
        <w:spacing w:after="0"/>
        <w:ind w:left="0"/>
        <w:jc w:val="left"/>
      </w:pPr>
      <w:r>
        <w:rPr>
          <w:rFonts w:ascii="Times New Roman"/>
          <w:b/>
          <w:i w:val="false"/>
          <w:color w:val="000000"/>
        </w:rPr>
        <w:t xml:space="preserve"> 
1. Жалпы ережелер</w:t>
      </w:r>
    </w:p>
    <w:bookmarkEnd w:id="4"/>
    <w:bookmarkStart w:name="z65" w:id="5"/>
    <w:p>
      <w:pPr>
        <w:spacing w:after="0"/>
        <w:ind w:left="0"/>
        <w:jc w:val="both"/>
      </w:pPr>
      <w:r>
        <w:rPr>
          <w:rFonts w:ascii="Times New Roman"/>
          <w:b w:val="false"/>
          <w:i w:val="false"/>
          <w:color w:val="000000"/>
          <w:sz w:val="28"/>
        </w:rPr>
        <w:t>
      1. Мемлекеттік қызметті www.e.gov.kz «электрондық үкімет» веб-порталы және www.gosreestr.kz мемлекеттік мүлік тізілімінің веб-порталы (бұдан әрі - портал) арқылы Қазақстан Республикасы Қаржы министрлігінің Мемлекеттік мүлік және жекешелендіру комитеті (бұдан әрі – Комитет)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толық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«Ақпараттандыру туралы» 2007 жылғы 11 қаңтардағы Қазақстан Республикасы Заңының </w:t>
      </w:r>
      <w:r>
        <w:rPr>
          <w:rFonts w:ascii="Times New Roman"/>
          <w:b w:val="false"/>
          <w:i w:val="false"/>
          <w:color w:val="000000"/>
          <w:sz w:val="28"/>
        </w:rPr>
        <w:t>29-бабына</w:t>
      </w:r>
      <w:r>
        <w:rPr>
          <w:rFonts w:ascii="Times New Roman"/>
          <w:b w:val="false"/>
          <w:i w:val="false"/>
          <w:color w:val="000000"/>
          <w:sz w:val="28"/>
        </w:rPr>
        <w:t>, «Мемлекеттік мүлік туралы» 2011 жылғы 1 наурыздағы Қазақстан Республикасы Заңының </w:t>
      </w:r>
      <w:r>
        <w:rPr>
          <w:rFonts w:ascii="Times New Roman"/>
          <w:b w:val="false"/>
          <w:i w:val="false"/>
          <w:color w:val="000000"/>
          <w:sz w:val="28"/>
        </w:rPr>
        <w:t>200-бабына</w:t>
      </w:r>
      <w:r>
        <w:rPr>
          <w:rFonts w:ascii="Times New Roman"/>
          <w:b w:val="false"/>
          <w:i w:val="false"/>
          <w:color w:val="000000"/>
          <w:sz w:val="28"/>
        </w:rPr>
        <w:t>, «Жекешелендіру объектілерін сату қағидасын бекіту туралы» Қазақстан Республикасы Үкіметінің 2011 жылғы 9 тамыздағы № 920 қаулысымен бекітілген Жекешелендіру объектілерін сату қағидасының </w:t>
      </w:r>
      <w:r>
        <w:rPr>
          <w:rFonts w:ascii="Times New Roman"/>
          <w:b w:val="false"/>
          <w:i w:val="false"/>
          <w:color w:val="000000"/>
          <w:sz w:val="28"/>
        </w:rPr>
        <w:t>20-тармағына</w:t>
      </w:r>
      <w:r>
        <w:rPr>
          <w:rFonts w:ascii="Times New Roman"/>
          <w:b w:val="false"/>
          <w:i w:val="false"/>
          <w:color w:val="000000"/>
          <w:sz w:val="28"/>
        </w:rPr>
        <w:t xml:space="preserve"> және «Мемлекеттік мүлікті есепке алу саласындағы бірыңғай операторды айқындау туралы» Қазақстан Республикасы Үкіметінің 2011 жылғы 15 шілдедегі № 802 </w:t>
      </w:r>
      <w:r>
        <w:rPr>
          <w:rFonts w:ascii="Times New Roman"/>
          <w:b w:val="false"/>
          <w:i w:val="false"/>
          <w:color w:val="000000"/>
          <w:sz w:val="28"/>
        </w:rPr>
        <w:t>қаулысына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 порталда орналастырылған.</w:t>
      </w:r>
      <w:r>
        <w:br/>
      </w:r>
      <w:r>
        <w:rPr>
          <w:rFonts w:ascii="Times New Roman"/>
          <w:b w:val="false"/>
          <w:i w:val="false"/>
          <w:color w:val="000000"/>
          <w:sz w:val="28"/>
        </w:rPr>
        <w:t>
</w:t>
      </w:r>
      <w:r>
        <w:rPr>
          <w:rFonts w:ascii="Times New Roman"/>
          <w:b w:val="false"/>
          <w:i w:val="false"/>
          <w:color w:val="000000"/>
          <w:sz w:val="28"/>
        </w:rPr>
        <w:t>
      Мемлекеттік қызметті көрсету тәртібі туралы анықтамалық ақпаратты мемлекеттік мүлікті есепке алу саласындағы бірыңғай оператордың (бұдан әрі - бірыңғай оператор) (8-7172) 32-11-84 телефоны бойынша немесе call–орталығының телефоны (1414) арқылы алуға болады.</w:t>
      </w:r>
      <w:r>
        <w:br/>
      </w:r>
      <w:r>
        <w:rPr>
          <w:rFonts w:ascii="Times New Roman"/>
          <w:b w:val="false"/>
          <w:i w:val="false"/>
          <w:color w:val="000000"/>
          <w:sz w:val="28"/>
        </w:rPr>
        <w:t>
</w:t>
      </w:r>
      <w:r>
        <w:rPr>
          <w:rFonts w:ascii="Times New Roman"/>
          <w:b w:val="false"/>
          <w:i w:val="false"/>
          <w:color w:val="000000"/>
          <w:sz w:val="28"/>
        </w:rPr>
        <w:t>
      5. Порталда көрсетілетін мемлекеттік қызметтің нәтижесі:</w:t>
      </w:r>
      <w:r>
        <w:br/>
      </w:r>
      <w:r>
        <w:rPr>
          <w:rFonts w:ascii="Times New Roman"/>
          <w:b w:val="false"/>
          <w:i w:val="false"/>
          <w:color w:val="000000"/>
          <w:sz w:val="28"/>
        </w:rPr>
        <w:t>
</w:t>
      </w:r>
      <w:r>
        <w:rPr>
          <w:rFonts w:ascii="Times New Roman"/>
          <w:b w:val="false"/>
          <w:i w:val="false"/>
          <w:color w:val="000000"/>
          <w:sz w:val="28"/>
        </w:rPr>
        <w:t>
      1)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көрсеткіштері бар мемлекет бақылайтын акционерлік қоғамдардың және жауапкершілігі шектеулі серіктестіктердің, сондай-ақ мемлекеттік заңды тұлғалардың (бұдан әрі – ұйымдар) тізбесін қарап шығу;</w:t>
      </w:r>
      <w:r>
        <w:br/>
      </w:r>
      <w:r>
        <w:rPr>
          <w:rFonts w:ascii="Times New Roman"/>
          <w:b w:val="false"/>
          <w:i w:val="false"/>
          <w:color w:val="000000"/>
          <w:sz w:val="28"/>
        </w:rPr>
        <w:t>
</w:t>
      </w:r>
      <w:r>
        <w:rPr>
          <w:rFonts w:ascii="Times New Roman"/>
          <w:b w:val="false"/>
          <w:i w:val="false"/>
          <w:color w:val="000000"/>
          <w:sz w:val="28"/>
        </w:rPr>
        <w:t>
      2)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электрондық нысандағы жекешелендіру объектісі туралы ақпарат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7. Порталда мемлекеттік қызметті көрсету мерзімі өтініш жасалған сәтінен бастап - 10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Порталда мемлекеттік қызметті алу үшін жұмыс кестесі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 порталда көрсетіледі.</w:t>
      </w:r>
    </w:p>
    <w:bookmarkEnd w:id="5"/>
    <w:bookmarkStart w:name="z78" w:id="6"/>
    <w:p>
      <w:pPr>
        <w:spacing w:after="0"/>
        <w:ind w:left="0"/>
        <w:jc w:val="left"/>
      </w:pPr>
      <w:r>
        <w:rPr>
          <w:rFonts w:ascii="Times New Roman"/>
          <w:b/>
          <w:i w:val="false"/>
          <w:color w:val="000000"/>
        </w:rPr>
        <w:t xml:space="preserve"> 
2. Мемлекеттік қызмет көрсету тәртібі</w:t>
      </w:r>
    </w:p>
    <w:bookmarkEnd w:id="6"/>
    <w:bookmarkStart w:name="z79" w:id="7"/>
    <w:p>
      <w:pPr>
        <w:spacing w:after="0"/>
        <w:ind w:left="0"/>
        <w:jc w:val="both"/>
      </w:pPr>
      <w:r>
        <w:rPr>
          <w:rFonts w:ascii="Times New Roman"/>
          <w:b w:val="false"/>
          <w:i w:val="false"/>
          <w:color w:val="000000"/>
          <w:sz w:val="28"/>
        </w:rPr>
        <w:t>
      11. Мемлекеттік қызметті алу үшін мемлекеттік қызметті алушының құжаттарды ұсынуы талап етілмейді.</w:t>
      </w:r>
      <w:r>
        <w:br/>
      </w:r>
      <w:r>
        <w:rPr>
          <w:rFonts w:ascii="Times New Roman"/>
          <w:b w:val="false"/>
          <w:i w:val="false"/>
          <w:color w:val="000000"/>
          <w:sz w:val="28"/>
        </w:rPr>
        <w:t>
</w:t>
      </w:r>
      <w:r>
        <w:rPr>
          <w:rFonts w:ascii="Times New Roman"/>
          <w:b w:val="false"/>
          <w:i w:val="false"/>
          <w:color w:val="000000"/>
          <w:sz w:val="28"/>
        </w:rPr>
        <w:t>
      12. Портал арқылы өтініш жасалған кезде мемлекеттік қызметті алушыға электрондық нысандағы сұрау салуды толтыру қажет.</w:t>
      </w:r>
      <w:r>
        <w:br/>
      </w:r>
      <w:r>
        <w:rPr>
          <w:rFonts w:ascii="Times New Roman"/>
          <w:b w:val="false"/>
          <w:i w:val="false"/>
          <w:color w:val="000000"/>
          <w:sz w:val="28"/>
        </w:rPr>
        <w:t>
</w:t>
      </w:r>
      <w:r>
        <w:rPr>
          <w:rFonts w:ascii="Times New Roman"/>
          <w:b w:val="false"/>
          <w:i w:val="false"/>
          <w:color w:val="000000"/>
          <w:sz w:val="28"/>
        </w:rPr>
        <w:t>
      13. Портал арқылы өтініш жасалған кезде сұрау салу таңдалған қызметке сәйкес бірыңғай операторға автоматты түрде жіберіледі.</w:t>
      </w:r>
      <w:r>
        <w:br/>
      </w:r>
      <w:r>
        <w:rPr>
          <w:rFonts w:ascii="Times New Roman"/>
          <w:b w:val="false"/>
          <w:i w:val="false"/>
          <w:color w:val="000000"/>
          <w:sz w:val="28"/>
        </w:rPr>
        <w:t>
</w:t>
      </w:r>
      <w:r>
        <w:rPr>
          <w:rFonts w:ascii="Times New Roman"/>
          <w:b w:val="false"/>
          <w:i w:val="false"/>
          <w:color w:val="000000"/>
          <w:sz w:val="28"/>
        </w:rPr>
        <w:t>
      14. Тұтынушыға порталдан мемлекеттік қызмет алу үшін осы стандартқа </w:t>
      </w:r>
      <w:r>
        <w:rPr>
          <w:rFonts w:ascii="Times New Roman"/>
          <w:b w:val="false"/>
          <w:i w:val="false"/>
          <w:color w:val="000000"/>
          <w:sz w:val="28"/>
        </w:rPr>
        <w:t>3</w:t>
      </w:r>
      <w:r>
        <w:rPr>
          <w:rFonts w:ascii="Times New Roman"/>
          <w:b w:val="false"/>
          <w:i w:val="false"/>
          <w:color w:val="000000"/>
          <w:sz w:val="28"/>
        </w:rPr>
        <w:t xml:space="preserve"> немесе </w:t>
      </w:r>
      <w:r>
        <w:rPr>
          <w:rFonts w:ascii="Times New Roman"/>
          <w:b w:val="false"/>
          <w:i w:val="false"/>
          <w:color w:val="000000"/>
          <w:sz w:val="28"/>
        </w:rPr>
        <w:t>4-қосымшаларға</w:t>
      </w:r>
      <w:r>
        <w:rPr>
          <w:rFonts w:ascii="Times New Roman"/>
          <w:b w:val="false"/>
          <w:i w:val="false"/>
          <w:color w:val="000000"/>
          <w:sz w:val="28"/>
        </w:rPr>
        <w:t xml:space="preserve"> сәйкес электрондық нысандағы ақпаратты сұрату талап етіледі.</w:t>
      </w:r>
      <w:r>
        <w:br/>
      </w:r>
      <w:r>
        <w:rPr>
          <w:rFonts w:ascii="Times New Roman"/>
          <w:b w:val="false"/>
          <w:i w:val="false"/>
          <w:color w:val="000000"/>
          <w:sz w:val="28"/>
        </w:rPr>
        <w:t>
</w:t>
      </w:r>
      <w:r>
        <w:rPr>
          <w:rFonts w:ascii="Times New Roman"/>
          <w:b w:val="false"/>
          <w:i w:val="false"/>
          <w:color w:val="000000"/>
          <w:sz w:val="28"/>
        </w:rPr>
        <w:t>
      15. Мемлекеттік қызмет көрсетудің нәтижесі мемлекеттік қызметті алушыға порталда жеткізіледі.</w:t>
      </w:r>
      <w:r>
        <w:br/>
      </w:r>
      <w:r>
        <w:rPr>
          <w:rFonts w:ascii="Times New Roman"/>
          <w:b w:val="false"/>
          <w:i w:val="false"/>
          <w:color w:val="000000"/>
          <w:sz w:val="28"/>
        </w:rPr>
        <w:t>
</w:t>
      </w:r>
      <w:r>
        <w:rPr>
          <w:rFonts w:ascii="Times New Roman"/>
          <w:b w:val="false"/>
          <w:i w:val="false"/>
          <w:color w:val="000000"/>
          <w:sz w:val="28"/>
        </w:rPr>
        <w:t>
      16. Мемлекеттік қызмет:</w:t>
      </w:r>
      <w:r>
        <w:br/>
      </w:r>
      <w:r>
        <w:rPr>
          <w:rFonts w:ascii="Times New Roman"/>
          <w:b w:val="false"/>
          <w:i w:val="false"/>
          <w:color w:val="000000"/>
          <w:sz w:val="28"/>
        </w:rPr>
        <w:t>
</w:t>
      </w:r>
      <w:r>
        <w:rPr>
          <w:rFonts w:ascii="Times New Roman"/>
          <w:b w:val="false"/>
          <w:i w:val="false"/>
          <w:color w:val="000000"/>
          <w:sz w:val="28"/>
        </w:rPr>
        <w:t>
      1) берілген іздеу критерийлері бойынша объектілер жоқ болған;</w:t>
      </w:r>
      <w:r>
        <w:br/>
      </w:r>
      <w:r>
        <w:rPr>
          <w:rFonts w:ascii="Times New Roman"/>
          <w:b w:val="false"/>
          <w:i w:val="false"/>
          <w:color w:val="000000"/>
          <w:sz w:val="28"/>
        </w:rPr>
        <w:t>
</w:t>
      </w:r>
      <w:r>
        <w:rPr>
          <w:rFonts w:ascii="Times New Roman"/>
          <w:b w:val="false"/>
          <w:i w:val="false"/>
          <w:color w:val="000000"/>
          <w:sz w:val="28"/>
        </w:rPr>
        <w:t>
      2) жекешелендіру объектілері туралы ақпарат мемлекеттік мүлік тізілімінің дерекқорына енгізілмеген жағдайларда көрсетілмейді.</w:t>
      </w:r>
    </w:p>
    <w:bookmarkEnd w:id="7"/>
    <w:bookmarkStart w:name="z87" w:id="8"/>
    <w:p>
      <w:pPr>
        <w:spacing w:after="0"/>
        <w:ind w:left="0"/>
        <w:jc w:val="left"/>
      </w:pPr>
      <w:r>
        <w:rPr>
          <w:rFonts w:ascii="Times New Roman"/>
          <w:b/>
          <w:i w:val="false"/>
          <w:color w:val="000000"/>
        </w:rPr>
        <w:t xml:space="preserve"> 
3. Жұмыс қағидаттары</w:t>
      </w:r>
    </w:p>
    <w:bookmarkEnd w:id="8"/>
    <w:bookmarkStart w:name="z88" w:id="9"/>
    <w:p>
      <w:pPr>
        <w:spacing w:after="0"/>
        <w:ind w:left="0"/>
        <w:jc w:val="both"/>
      </w:pPr>
      <w:r>
        <w:rPr>
          <w:rFonts w:ascii="Times New Roman"/>
          <w:b w:val="false"/>
          <w:i w:val="false"/>
          <w:color w:val="000000"/>
          <w:sz w:val="28"/>
        </w:rPr>
        <w:t>
      17. Мемлекеттік қызметті алушыға қатысты Комитет пен бірыңғай оператордың қызметі мынадай қағидаттарға негізделеді:</w:t>
      </w:r>
      <w:r>
        <w:br/>
      </w:r>
      <w:r>
        <w:rPr>
          <w:rFonts w:ascii="Times New Roman"/>
          <w:b w:val="false"/>
          <w:i w:val="false"/>
          <w:color w:val="000000"/>
          <w:sz w:val="28"/>
        </w:rPr>
        <w:t>
</w:t>
      </w:r>
      <w:r>
        <w:rPr>
          <w:rFonts w:ascii="Times New Roman"/>
          <w:b w:val="false"/>
          <w:i w:val="false"/>
          <w:color w:val="000000"/>
          <w:sz w:val="28"/>
        </w:rPr>
        <w:t>
      1) көрсетілетін мемлекеттік қызмет туралы толық ақпаратты ұсыну;</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көрсетудің сапасы және оны уақтылығы;</w:t>
      </w:r>
      <w:r>
        <w:br/>
      </w:r>
      <w:r>
        <w:rPr>
          <w:rFonts w:ascii="Times New Roman"/>
          <w:b w:val="false"/>
          <w:i w:val="false"/>
          <w:color w:val="000000"/>
          <w:sz w:val="28"/>
        </w:rPr>
        <w:t>
</w:t>
      </w:r>
      <w:r>
        <w:rPr>
          <w:rFonts w:ascii="Times New Roman"/>
          <w:b w:val="false"/>
          <w:i w:val="false"/>
          <w:color w:val="000000"/>
          <w:sz w:val="28"/>
        </w:rPr>
        <w:t>
      3) мемлекеттік қызметті тегін көрсету.</w:t>
      </w:r>
    </w:p>
    <w:bookmarkEnd w:id="9"/>
    <w:bookmarkStart w:name="z92" w:id="10"/>
    <w:p>
      <w:pPr>
        <w:spacing w:after="0"/>
        <w:ind w:left="0"/>
        <w:jc w:val="left"/>
      </w:pPr>
      <w:r>
        <w:rPr>
          <w:rFonts w:ascii="Times New Roman"/>
          <w:b/>
          <w:i w:val="false"/>
          <w:color w:val="000000"/>
        </w:rPr>
        <w:t xml:space="preserve"> 
4. Жұмыс нәтижелері</w:t>
      </w:r>
    </w:p>
    <w:bookmarkEnd w:id="10"/>
    <w:bookmarkStart w:name="z93" w:id="11"/>
    <w:p>
      <w:pPr>
        <w:spacing w:after="0"/>
        <w:ind w:left="0"/>
        <w:jc w:val="both"/>
      </w:pPr>
      <w:r>
        <w:rPr>
          <w:rFonts w:ascii="Times New Roman"/>
          <w:b w:val="false"/>
          <w:i w:val="false"/>
          <w:color w:val="000000"/>
          <w:sz w:val="28"/>
        </w:rPr>
        <w:t>
      18. Мемлекеттік қызметті алушыға мемлекеттік қызмет көрсету бойынша жұмыстың нәтижелері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Комитеттің жұмысы бағаланатын мемлекеттік қызмет көрсетудің сапасы және қолжетімділік көрсеткіштерінің нысаналы мәндері Қазақстан Республикасы Қаржы министрінің бұйрығымен жыл сайын бекітіледі.</w:t>
      </w:r>
    </w:p>
    <w:bookmarkEnd w:id="11"/>
    <w:bookmarkStart w:name="z95" w:id="12"/>
    <w:p>
      <w:pPr>
        <w:spacing w:after="0"/>
        <w:ind w:left="0"/>
        <w:jc w:val="left"/>
      </w:pPr>
      <w:r>
        <w:rPr>
          <w:rFonts w:ascii="Times New Roman"/>
          <w:b/>
          <w:i w:val="false"/>
          <w:color w:val="000000"/>
        </w:rPr>
        <w:t xml:space="preserve"> 
5. Шағымдану тәртібі</w:t>
      </w:r>
    </w:p>
    <w:bookmarkEnd w:id="12"/>
    <w:bookmarkStart w:name="z96" w:id="13"/>
    <w:p>
      <w:pPr>
        <w:spacing w:after="0"/>
        <w:ind w:left="0"/>
        <w:jc w:val="both"/>
      </w:pPr>
      <w:r>
        <w:rPr>
          <w:rFonts w:ascii="Times New Roman"/>
          <w:b w:val="false"/>
          <w:i w:val="false"/>
          <w:color w:val="000000"/>
          <w:sz w:val="28"/>
        </w:rPr>
        <w:t>
      20. Уәкілетті лауазымды тұлғалардың әрекетіне (әрекетсіздігіне) шағымдануға жәрдемдесетін және оның тәртібін түсіндіретін тұлғалар немесе орындар:</w:t>
      </w:r>
      <w:r>
        <w:br/>
      </w:r>
      <w:r>
        <w:rPr>
          <w:rFonts w:ascii="Times New Roman"/>
          <w:b w:val="false"/>
          <w:i w:val="false"/>
          <w:color w:val="000000"/>
          <w:sz w:val="28"/>
        </w:rPr>
        <w:t>
</w:t>
      </w:r>
      <w:r>
        <w:rPr>
          <w:rFonts w:ascii="Times New Roman"/>
          <w:b w:val="false"/>
          <w:i w:val="false"/>
          <w:color w:val="000000"/>
          <w:sz w:val="28"/>
        </w:rPr>
        <w:t>
      1) мемлекеттік мүлік тізілімі веб-порталының «Форум» бөлімінде;</w:t>
      </w:r>
      <w:r>
        <w:br/>
      </w:r>
      <w:r>
        <w:rPr>
          <w:rFonts w:ascii="Times New Roman"/>
          <w:b w:val="false"/>
          <w:i w:val="false"/>
          <w:color w:val="000000"/>
          <w:sz w:val="28"/>
        </w:rPr>
        <w:t>
</w:t>
      </w:r>
      <w:r>
        <w:rPr>
          <w:rFonts w:ascii="Times New Roman"/>
          <w:b w:val="false"/>
          <w:i w:val="false"/>
          <w:color w:val="000000"/>
          <w:sz w:val="28"/>
        </w:rPr>
        <w:t>
      2) Комитеттің бірінші басшысы не оны алмастыратын тұлға;</w:t>
      </w:r>
      <w:r>
        <w:br/>
      </w:r>
      <w:r>
        <w:rPr>
          <w:rFonts w:ascii="Times New Roman"/>
          <w:b w:val="false"/>
          <w:i w:val="false"/>
          <w:color w:val="000000"/>
          <w:sz w:val="28"/>
        </w:rPr>
        <w:t>
</w:t>
      </w:r>
      <w:r>
        <w:rPr>
          <w:rFonts w:ascii="Times New Roman"/>
          <w:b w:val="false"/>
          <w:i w:val="false"/>
          <w:color w:val="000000"/>
          <w:sz w:val="28"/>
        </w:rPr>
        <w:t>
      3) мемлекеттік және еңбек тәртібін сақтауға жауапты Комитеттің құрылымдық бөлімшесінде: (87172) 71-86-60 телефоны бойынша немесе 010000, Астана қаласы, Сарыарқа ауданы, Жеңіс даңғылы, 11-үй, № 915-кабинет.</w:t>
      </w:r>
      <w:r>
        <w:br/>
      </w:r>
      <w:r>
        <w:rPr>
          <w:rFonts w:ascii="Times New Roman"/>
          <w:b w:val="false"/>
          <w:i w:val="false"/>
          <w:color w:val="000000"/>
          <w:sz w:val="28"/>
        </w:rPr>
        <w:t>
</w:t>
      </w:r>
      <w:r>
        <w:rPr>
          <w:rFonts w:ascii="Times New Roman"/>
          <w:b w:val="false"/>
          <w:i w:val="false"/>
          <w:color w:val="000000"/>
          <w:sz w:val="28"/>
        </w:rPr>
        <w:t>
      Комитеттің күнделікті жұмыс кестесі: жұмыс күндері сағат 9.00 сағаттан бастап 18.30 сағатқа дейін, түскі үзіліс сағат 13.00-ден бастап 14.30-ға дейін, демалыс күндері: сенбі, жексенбі және мереке күндері.</w:t>
      </w:r>
      <w:r>
        <w:br/>
      </w:r>
      <w:r>
        <w:rPr>
          <w:rFonts w:ascii="Times New Roman"/>
          <w:b w:val="false"/>
          <w:i w:val="false"/>
          <w:color w:val="000000"/>
          <w:sz w:val="28"/>
        </w:rPr>
        <w:t>
</w:t>
      </w:r>
      <w:r>
        <w:rPr>
          <w:rFonts w:ascii="Times New Roman"/>
          <w:b w:val="false"/>
          <w:i w:val="false"/>
          <w:color w:val="000000"/>
          <w:sz w:val="28"/>
        </w:rPr>
        <w:t>
      Сондай-ақ бірыңғай оператор қызметкерінің әрекетіне (әрекетсіздігіне) шағымдану тәртібі туралы ақпаратты call-орталығының 1414 телефоны арқылы немесе порталдан алуға болады.</w:t>
      </w:r>
      <w:r>
        <w:br/>
      </w:r>
      <w:r>
        <w:rPr>
          <w:rFonts w:ascii="Times New Roman"/>
          <w:b w:val="false"/>
          <w:i w:val="false"/>
          <w:color w:val="000000"/>
          <w:sz w:val="28"/>
        </w:rPr>
        <w:t>
</w:t>
      </w:r>
      <w:r>
        <w:rPr>
          <w:rFonts w:ascii="Times New Roman"/>
          <w:b w:val="false"/>
          <w:i w:val="false"/>
          <w:color w:val="000000"/>
          <w:sz w:val="28"/>
        </w:rPr>
        <w:t>
      21. Егер мемлекеттік қызметті алушы қабылданған шараларға қанағаттанбаса немесе мәселені жоғары тұрған инстанцияның қарауы талап етілсе, мемлекеттік қызметті алушы шағымды Қазақстан Республикасы Қаржы министрінің (бұдан әрі - Министр) атына жазбаша түрде жолдай алады.</w:t>
      </w:r>
      <w:r>
        <w:br/>
      </w:r>
      <w:r>
        <w:rPr>
          <w:rFonts w:ascii="Times New Roman"/>
          <w:b w:val="false"/>
          <w:i w:val="false"/>
          <w:color w:val="000000"/>
          <w:sz w:val="28"/>
        </w:rPr>
        <w:t>
</w:t>
      </w:r>
      <w:r>
        <w:rPr>
          <w:rFonts w:ascii="Times New Roman"/>
          <w:b w:val="false"/>
          <w:i w:val="false"/>
          <w:color w:val="000000"/>
          <w:sz w:val="28"/>
        </w:rPr>
        <w:t>
      Министрдің не оны алмастыратын адамның атына мемлекеттік қызмет көрсету бойынша шағымдар жазбаша түрде пошта арқылы немесе қолма-қол: 010000, Астана қаласы, Сарыарқа ауданы, Жеңіс даңғылы, 11-үй, № 105-кабинет мекенжайы бойынша қабылданады, байланыс телефон: (87172) 71-77-60.</w:t>
      </w:r>
      <w:r>
        <w:br/>
      </w:r>
      <w:r>
        <w:rPr>
          <w:rFonts w:ascii="Times New Roman"/>
          <w:b w:val="false"/>
          <w:i w:val="false"/>
          <w:color w:val="000000"/>
          <w:sz w:val="28"/>
        </w:rPr>
        <w:t>
</w:t>
      </w:r>
      <w:r>
        <w:rPr>
          <w:rFonts w:ascii="Times New Roman"/>
          <w:b w:val="false"/>
          <w:i w:val="false"/>
          <w:color w:val="000000"/>
          <w:sz w:val="28"/>
        </w:rPr>
        <w:t>
      22. Дөрекі қызмет көрсетілген жағдайда шағым Комитетке жазбаша түрде пошта арқылы немесе қолма-қол: 010000, Астана қаласы, Сарыарқа ауданы, Жеңіс даңғылы, 11-үй, № 915-кабинет мекенжайы бойынша, байланыс телефоны: (8-7172) 71-86-60 немесе бірыңғай операторға мемлекеттік мүлік тізілімінің веб-порталында «Байланыстар» бөлімінде көрсетілген мекенжайы бойынша алынады.</w:t>
      </w:r>
      <w:r>
        <w:br/>
      </w:r>
      <w:r>
        <w:rPr>
          <w:rFonts w:ascii="Times New Roman"/>
          <w:b w:val="false"/>
          <w:i w:val="false"/>
          <w:color w:val="000000"/>
          <w:sz w:val="28"/>
        </w:rPr>
        <w:t>
</w:t>
      </w:r>
      <w:r>
        <w:rPr>
          <w:rFonts w:ascii="Times New Roman"/>
          <w:b w:val="false"/>
          <w:i w:val="false"/>
          <w:color w:val="000000"/>
          <w:sz w:val="28"/>
        </w:rPr>
        <w:t>
      Азаматтарды қабылдау осы стандартқа </w:t>
      </w:r>
      <w:r>
        <w:rPr>
          <w:rFonts w:ascii="Times New Roman"/>
          <w:b w:val="false"/>
          <w:i w:val="false"/>
          <w:color w:val="000000"/>
          <w:sz w:val="28"/>
        </w:rPr>
        <w:t>6-қосымшаға</w:t>
      </w:r>
      <w:r>
        <w:rPr>
          <w:rFonts w:ascii="Times New Roman"/>
          <w:b w:val="false"/>
          <w:i w:val="false"/>
          <w:color w:val="000000"/>
          <w:sz w:val="28"/>
        </w:rPr>
        <w:t xml:space="preserve"> сәйкес мекенжай бойынша Комитет басшылығының азаматтарды қабылдау кестесіне сәйкес жүзеге асырылады.</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қызметтің нәтижелерімен келіспеген жағдайда, мемлекеттік қызметті алушының заңнамада белгіленген тәртіппен сотқа шағымдануға құқығы бар.</w:t>
      </w:r>
      <w:r>
        <w:br/>
      </w:r>
      <w:r>
        <w:rPr>
          <w:rFonts w:ascii="Times New Roman"/>
          <w:b w:val="false"/>
          <w:i w:val="false"/>
          <w:color w:val="000000"/>
          <w:sz w:val="28"/>
        </w:rPr>
        <w:t>
</w:t>
      </w:r>
      <w:r>
        <w:rPr>
          <w:rFonts w:ascii="Times New Roman"/>
          <w:b w:val="false"/>
          <w:i w:val="false"/>
          <w:color w:val="000000"/>
          <w:sz w:val="28"/>
        </w:rPr>
        <w:t>
      24. Дөрекі көрсетілген қызметке шағымдану не көрсетілген қызмет нәтижелерімен келіспеушілік қамтылған шағым мен өзге де құжаттар ерікті жазбаша (басылған) түрде беріледі.</w:t>
      </w:r>
      <w:r>
        <w:br/>
      </w:r>
      <w:r>
        <w:rPr>
          <w:rFonts w:ascii="Times New Roman"/>
          <w:b w:val="false"/>
          <w:i w:val="false"/>
          <w:color w:val="000000"/>
          <w:sz w:val="28"/>
        </w:rPr>
        <w:t>
</w:t>
      </w:r>
      <w:r>
        <w:rPr>
          <w:rFonts w:ascii="Times New Roman"/>
          <w:b w:val="false"/>
          <w:i w:val="false"/>
          <w:color w:val="000000"/>
          <w:sz w:val="28"/>
        </w:rPr>
        <w:t>
      25. Қолма-қол қабылданған шағым Қазақстан Республикасы Қаржы министрлігінің бірыңғай электрондық құжат айналымы жүйесінде, «Азаматтардың арыз-өтініштері» базасында тіркеледі.</w:t>
      </w:r>
      <w:r>
        <w:br/>
      </w:r>
      <w:r>
        <w:rPr>
          <w:rFonts w:ascii="Times New Roman"/>
          <w:b w:val="false"/>
          <w:i w:val="false"/>
          <w:color w:val="000000"/>
          <w:sz w:val="28"/>
        </w:rPr>
        <w:t>
</w:t>
      </w:r>
      <w:r>
        <w:rPr>
          <w:rFonts w:ascii="Times New Roman"/>
          <w:b w:val="false"/>
          <w:i w:val="false"/>
          <w:color w:val="000000"/>
          <w:sz w:val="28"/>
        </w:rPr>
        <w:t>
      Күні мен уақыты, өтінішті қабылдаған тұлғаның аты жөні көрсетілген талонның берілуі шағымның қабылдануын растау болып табылады.</w:t>
      </w:r>
      <w:r>
        <w:br/>
      </w:r>
      <w:r>
        <w:rPr>
          <w:rFonts w:ascii="Times New Roman"/>
          <w:b w:val="false"/>
          <w:i w:val="false"/>
          <w:color w:val="000000"/>
          <w:sz w:val="28"/>
        </w:rPr>
        <w:t>
</w:t>
      </w:r>
      <w:r>
        <w:rPr>
          <w:rFonts w:ascii="Times New Roman"/>
          <w:b w:val="false"/>
          <w:i w:val="false"/>
          <w:color w:val="000000"/>
          <w:sz w:val="28"/>
        </w:rPr>
        <w:t>
      Шағымды қарастыру барысы туралы ақпаратты 010000, Астана қаласы, Сарыарқа ауданы, Жеңіс даңғылы, 11-үй, № 915-кабинет мекенжайы бойынша алуға болады, байланыс телефоны: (87172) 71-86-60.</w:t>
      </w:r>
      <w:r>
        <w:br/>
      </w:r>
      <w:r>
        <w:rPr>
          <w:rFonts w:ascii="Times New Roman"/>
          <w:b w:val="false"/>
          <w:i w:val="false"/>
          <w:color w:val="000000"/>
          <w:sz w:val="28"/>
        </w:rPr>
        <w:t>
</w:t>
      </w:r>
      <w:r>
        <w:rPr>
          <w:rFonts w:ascii="Times New Roman"/>
          <w:b w:val="false"/>
          <w:i w:val="false"/>
          <w:color w:val="000000"/>
          <w:sz w:val="28"/>
        </w:rPr>
        <w:t>
      Шағымдарды қарау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Заңына</w:t>
      </w:r>
      <w:r>
        <w:rPr>
          <w:rFonts w:ascii="Times New Roman"/>
          <w:b w:val="false"/>
          <w:i w:val="false"/>
          <w:color w:val="000000"/>
          <w:sz w:val="28"/>
        </w:rPr>
        <w:t xml:space="preserve"> сәйкес күнтізбелік 15 күннің ішінде жүзеге асырылады.</w:t>
      </w:r>
      <w:r>
        <w:br/>
      </w:r>
      <w:r>
        <w:rPr>
          <w:rFonts w:ascii="Times New Roman"/>
          <w:b w:val="false"/>
          <w:i w:val="false"/>
          <w:color w:val="000000"/>
          <w:sz w:val="28"/>
        </w:rPr>
        <w:t>
</w:t>
      </w:r>
      <w:r>
        <w:rPr>
          <w:rFonts w:ascii="Times New Roman"/>
          <w:b w:val="false"/>
          <w:i w:val="false"/>
          <w:color w:val="000000"/>
          <w:sz w:val="28"/>
        </w:rPr>
        <w:t>
      26. Қазақстан Республикасы Қаржы министрлігінің интернет-ресурсының мекенжайы: www.minfin.kz.</w:t>
      </w:r>
      <w:r>
        <w:br/>
      </w:r>
      <w:r>
        <w:rPr>
          <w:rFonts w:ascii="Times New Roman"/>
          <w:b w:val="false"/>
          <w:i w:val="false"/>
          <w:color w:val="000000"/>
          <w:sz w:val="28"/>
        </w:rPr>
        <w:t>
</w:t>
      </w:r>
      <w:r>
        <w:rPr>
          <w:rFonts w:ascii="Times New Roman"/>
          <w:b w:val="false"/>
          <w:i w:val="false"/>
          <w:color w:val="000000"/>
          <w:sz w:val="28"/>
        </w:rPr>
        <w:t>
      Комитеттің интернет-ресурсының мекенжайы: www.minfin.kz, Қазақстан Республикасы Қаржы министрлігінің Мемлекеттік мүлік және жекешелендіру комитеті бөлімі.</w:t>
      </w:r>
    </w:p>
    <w:bookmarkEnd w:id="13"/>
    <w:bookmarkStart w:name="z114" w:id="14"/>
    <w:p>
      <w:pPr>
        <w:spacing w:after="0"/>
        <w:ind w:left="0"/>
        <w:jc w:val="both"/>
      </w:pPr>
      <w:r>
        <w:rPr>
          <w:rFonts w:ascii="Times New Roman"/>
          <w:b w:val="false"/>
          <w:i w:val="false"/>
          <w:color w:val="000000"/>
          <w:sz w:val="28"/>
        </w:rPr>
        <w:t xml:space="preserve">
«Мемлекеттік мүлік тізілімінен       </w:t>
      </w:r>
      <w:r>
        <w:br/>
      </w:r>
      <w:r>
        <w:rPr>
          <w:rFonts w:ascii="Times New Roman"/>
          <w:b w:val="false"/>
          <w:i w:val="false"/>
          <w:color w:val="000000"/>
          <w:sz w:val="28"/>
        </w:rPr>
        <w:t xml:space="preserve">
ақпарат беру (мемлекет бақылайтын акционерлік </w:t>
      </w:r>
      <w:r>
        <w:br/>
      </w:r>
      <w:r>
        <w:rPr>
          <w:rFonts w:ascii="Times New Roman"/>
          <w:b w:val="false"/>
          <w:i w:val="false"/>
          <w:color w:val="000000"/>
          <w:sz w:val="28"/>
        </w:rPr>
        <w:t xml:space="preserve">
қоғамдар мен жауапкершілігі шектеулі    </w:t>
      </w:r>
      <w:r>
        <w:br/>
      </w:r>
      <w:r>
        <w:rPr>
          <w:rFonts w:ascii="Times New Roman"/>
          <w:b w:val="false"/>
          <w:i w:val="false"/>
          <w:color w:val="000000"/>
          <w:sz w:val="28"/>
        </w:rPr>
        <w:t xml:space="preserve">
серіктестіктердің, сондай-ақ мемлекеттік  </w:t>
      </w:r>
      <w:r>
        <w:br/>
      </w:r>
      <w:r>
        <w:rPr>
          <w:rFonts w:ascii="Times New Roman"/>
          <w:b w:val="false"/>
          <w:i w:val="false"/>
          <w:color w:val="000000"/>
          <w:sz w:val="28"/>
        </w:rPr>
        <w:t xml:space="preserve">
заңды тұлғалардың тізбесі; мемлекеттік   </w:t>
      </w:r>
      <w:r>
        <w:br/>
      </w:r>
      <w:r>
        <w:rPr>
          <w:rFonts w:ascii="Times New Roman"/>
          <w:b w:val="false"/>
          <w:i w:val="false"/>
          <w:color w:val="000000"/>
          <w:sz w:val="28"/>
        </w:rPr>
        <w:t xml:space="preserve">
меншік объектілерін сауда-саттыққа     </w:t>
      </w:r>
      <w:r>
        <w:br/>
      </w:r>
      <w:r>
        <w:rPr>
          <w:rFonts w:ascii="Times New Roman"/>
          <w:b w:val="false"/>
          <w:i w:val="false"/>
          <w:color w:val="000000"/>
          <w:sz w:val="28"/>
        </w:rPr>
        <w:t xml:space="preserve">
қою кестесіне енгізілген мемлекеттік    </w:t>
      </w:r>
      <w:r>
        <w:br/>
      </w:r>
      <w:r>
        <w:rPr>
          <w:rFonts w:ascii="Times New Roman"/>
          <w:b w:val="false"/>
          <w:i w:val="false"/>
          <w:color w:val="000000"/>
          <w:sz w:val="28"/>
        </w:rPr>
        <w:t xml:space="preserve">
мүлік туралы ақпарат пен материалдар)»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14"/>
    <w:bookmarkStart w:name="z115" w:id="15"/>
    <w:p>
      <w:pPr>
        <w:spacing w:after="0"/>
        <w:ind w:left="0"/>
        <w:jc w:val="left"/>
      </w:pPr>
      <w:r>
        <w:rPr>
          <w:rFonts w:ascii="Times New Roman"/>
          <w:b/>
          <w:i w:val="false"/>
          <w:color w:val="000000"/>
        </w:rPr>
        <w:t xml:space="preserve"> 
Ұйымдардың тізбесін қарап шығу кезінде көрсетілетін</w:t>
      </w:r>
      <w:r>
        <w:br/>
      </w:r>
      <w:r>
        <w:rPr>
          <w:rFonts w:ascii="Times New Roman"/>
          <w:b/>
          <w:i w:val="false"/>
          <w:color w:val="000000"/>
        </w:rPr>
        <w:t>
көрсеткіштер</w:t>
      </w:r>
    </w:p>
    <w:bookmarkEnd w:id="15"/>
    <w:p>
      <w:pPr>
        <w:spacing w:after="0"/>
        <w:ind w:left="0"/>
        <w:jc w:val="both"/>
      </w:pPr>
      <w:r>
        <w:rPr>
          <w:rFonts w:ascii="Times New Roman"/>
          <w:b w:val="false"/>
          <w:i w:val="false"/>
          <w:color w:val="ff0000"/>
          <w:sz w:val="28"/>
        </w:rPr>
        <w:t xml:space="preserve">      Ескерту. 1-қосымшаға өзгеріс енгізілді - ҚР Үкіметінің 24.04.2013 </w:t>
      </w:r>
      <w:r>
        <w:rPr>
          <w:rFonts w:ascii="Times New Roman"/>
          <w:b w:val="false"/>
          <w:i w:val="false"/>
          <w:color w:val="ff0000"/>
          <w:sz w:val="28"/>
        </w:rPr>
        <w:t>N 391</w:t>
      </w:r>
      <w:r>
        <w:rPr>
          <w:rFonts w:ascii="Times New Roman"/>
          <w:b w:val="false"/>
          <w:i w:val="false"/>
          <w:color w:val="ff0000"/>
          <w:sz w:val="28"/>
        </w:rPr>
        <w:t xml:space="preserve"> қаулысымен (алғашқы ресми жарияланғаннан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2737"/>
        <w:gridCol w:w="2952"/>
        <w:gridCol w:w="3553"/>
        <w:gridCol w:w="2525"/>
      </w:tblGrid>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БСН</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МНК</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116" w:id="16"/>
    <w:p>
      <w:pPr>
        <w:spacing w:after="0"/>
        <w:ind w:left="0"/>
        <w:jc w:val="both"/>
      </w:pPr>
      <w:r>
        <w:rPr>
          <w:rFonts w:ascii="Times New Roman"/>
          <w:b w:val="false"/>
          <w:i w:val="false"/>
          <w:color w:val="000000"/>
          <w:sz w:val="28"/>
        </w:rPr>
        <w:t xml:space="preserve">
«Мемлекеттік мүлік тізілімінен       </w:t>
      </w:r>
      <w:r>
        <w:br/>
      </w:r>
      <w:r>
        <w:rPr>
          <w:rFonts w:ascii="Times New Roman"/>
          <w:b w:val="false"/>
          <w:i w:val="false"/>
          <w:color w:val="000000"/>
          <w:sz w:val="28"/>
        </w:rPr>
        <w:t xml:space="preserve">
ақпарат беру (мемлекет бақылайтын акционерлік </w:t>
      </w:r>
      <w:r>
        <w:br/>
      </w:r>
      <w:r>
        <w:rPr>
          <w:rFonts w:ascii="Times New Roman"/>
          <w:b w:val="false"/>
          <w:i w:val="false"/>
          <w:color w:val="000000"/>
          <w:sz w:val="28"/>
        </w:rPr>
        <w:t xml:space="preserve">
қоғамдар мен жауапкершілігі шектеулі    </w:t>
      </w:r>
      <w:r>
        <w:br/>
      </w:r>
      <w:r>
        <w:rPr>
          <w:rFonts w:ascii="Times New Roman"/>
          <w:b w:val="false"/>
          <w:i w:val="false"/>
          <w:color w:val="000000"/>
          <w:sz w:val="28"/>
        </w:rPr>
        <w:t xml:space="preserve">
серіктестіктердің, сондай-ақ мемлекеттік  </w:t>
      </w:r>
      <w:r>
        <w:br/>
      </w:r>
      <w:r>
        <w:rPr>
          <w:rFonts w:ascii="Times New Roman"/>
          <w:b w:val="false"/>
          <w:i w:val="false"/>
          <w:color w:val="000000"/>
          <w:sz w:val="28"/>
        </w:rPr>
        <w:t xml:space="preserve">
заңды тұлғалардың тізбесі; мемлекеттік   </w:t>
      </w:r>
      <w:r>
        <w:br/>
      </w:r>
      <w:r>
        <w:rPr>
          <w:rFonts w:ascii="Times New Roman"/>
          <w:b w:val="false"/>
          <w:i w:val="false"/>
          <w:color w:val="000000"/>
          <w:sz w:val="28"/>
        </w:rPr>
        <w:t xml:space="preserve">
меншік объектілерін сауда-саттыққа     </w:t>
      </w:r>
      <w:r>
        <w:br/>
      </w:r>
      <w:r>
        <w:rPr>
          <w:rFonts w:ascii="Times New Roman"/>
          <w:b w:val="false"/>
          <w:i w:val="false"/>
          <w:color w:val="000000"/>
          <w:sz w:val="28"/>
        </w:rPr>
        <w:t xml:space="preserve">
қою кестесіне енгізілген мемлекеттік    </w:t>
      </w:r>
      <w:r>
        <w:br/>
      </w:r>
      <w:r>
        <w:rPr>
          <w:rFonts w:ascii="Times New Roman"/>
          <w:b w:val="false"/>
          <w:i w:val="false"/>
          <w:color w:val="000000"/>
          <w:sz w:val="28"/>
        </w:rPr>
        <w:t xml:space="preserve">
мүлік туралы ақпарат пен материалдар)»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16"/>
    <w:p>
      <w:pPr>
        <w:spacing w:after="0"/>
        <w:ind w:left="0"/>
        <w:jc w:val="both"/>
      </w:pPr>
      <w:r>
        <w:rPr>
          <w:rFonts w:ascii="Times New Roman"/>
          <w:b w:val="false"/>
          <w:i w:val="false"/>
          <w:color w:val="ff0000"/>
          <w:sz w:val="28"/>
        </w:rPr>
        <w:t xml:space="preserve">      Ескерту. 2-қосымшаға өзгеріс енгізілді - ҚР Үкіметінің 24.04.2013 </w:t>
      </w:r>
      <w:r>
        <w:rPr>
          <w:rFonts w:ascii="Times New Roman"/>
          <w:b w:val="false"/>
          <w:i w:val="false"/>
          <w:color w:val="ff0000"/>
          <w:sz w:val="28"/>
        </w:rPr>
        <w:t>N 391</w:t>
      </w:r>
      <w:r>
        <w:rPr>
          <w:rFonts w:ascii="Times New Roman"/>
          <w:b w:val="false"/>
          <w:i w:val="false"/>
          <w:color w:val="ff0000"/>
          <w:sz w:val="28"/>
        </w:rPr>
        <w:t xml:space="preserve"> қаулысымен (алғашқы ресми жарияланғаннан кейін күнтізбелік он күн өткен соң қолданысқа енгізіледі).</w:t>
      </w:r>
    </w:p>
    <w:bookmarkStart w:name="z117" w:id="17"/>
    <w:p>
      <w:pPr>
        <w:spacing w:after="0"/>
        <w:ind w:left="0"/>
        <w:jc w:val="both"/>
      </w:pPr>
      <w:r>
        <w:rPr>
          <w:rFonts w:ascii="Times New Roman"/>
          <w:b w:val="false"/>
          <w:i w:val="false"/>
          <w:color w:val="000000"/>
          <w:sz w:val="28"/>
        </w:rPr>
        <w:t>
      1. Жекешелендіру объектісін қарап шығу кезінде</w:t>
      </w:r>
      <w:r>
        <w:br/>
      </w:r>
      <w:r>
        <w:rPr>
          <w:rFonts w:ascii="Times New Roman"/>
          <w:b w:val="false"/>
          <w:i w:val="false"/>
          <w:color w:val="000000"/>
          <w:sz w:val="28"/>
        </w:rPr>
        <w:t>
</w:t>
      </w:r>
      <w:r>
        <w:rPr>
          <w:rFonts w:ascii="Times New Roman"/>
          <w:b w:val="false"/>
          <w:i w:val="false"/>
          <w:color w:val="000000"/>
          <w:sz w:val="28"/>
        </w:rPr>
        <w:t>
      1. Объекті бойынша мынадай ақпарат көрсетіледі:</w:t>
      </w:r>
      <w:r>
        <w:br/>
      </w:r>
      <w:r>
        <w:rPr>
          <w:rFonts w:ascii="Times New Roman"/>
          <w:b w:val="false"/>
          <w:i w:val="false"/>
          <w:color w:val="000000"/>
          <w:sz w:val="28"/>
        </w:rPr>
        <w:t>
</w:t>
      </w:r>
      <w:r>
        <w:rPr>
          <w:rFonts w:ascii="Times New Roman"/>
          <w:b w:val="false"/>
          <w:i w:val="false"/>
          <w:color w:val="000000"/>
          <w:sz w:val="28"/>
        </w:rPr>
        <w:t>
      1) объектінің ID нөмірі:</w:t>
      </w:r>
      <w:r>
        <w:br/>
      </w:r>
      <w:r>
        <w:rPr>
          <w:rFonts w:ascii="Times New Roman"/>
          <w:b w:val="false"/>
          <w:i w:val="false"/>
          <w:color w:val="000000"/>
          <w:sz w:val="28"/>
        </w:rPr>
        <w:t>
</w:t>
      </w:r>
      <w:r>
        <w:rPr>
          <w:rFonts w:ascii="Times New Roman"/>
          <w:b w:val="false"/>
          <w:i w:val="false"/>
          <w:color w:val="000000"/>
          <w:sz w:val="28"/>
        </w:rPr>
        <w:t>
      2) жекешелендіру объектісінің түрі:</w:t>
      </w:r>
      <w:r>
        <w:br/>
      </w:r>
      <w:r>
        <w:rPr>
          <w:rFonts w:ascii="Times New Roman"/>
          <w:b w:val="false"/>
          <w:i w:val="false"/>
          <w:color w:val="000000"/>
          <w:sz w:val="28"/>
        </w:rPr>
        <w:t>
      акциялар (АҚ);</w:t>
      </w:r>
      <w:r>
        <w:br/>
      </w:r>
      <w:r>
        <w:rPr>
          <w:rFonts w:ascii="Times New Roman"/>
          <w:b w:val="false"/>
          <w:i w:val="false"/>
          <w:color w:val="000000"/>
          <w:sz w:val="28"/>
        </w:rPr>
        <w:t>
      үлес (ЖШС);</w:t>
      </w:r>
      <w:r>
        <w:br/>
      </w:r>
      <w:r>
        <w:rPr>
          <w:rFonts w:ascii="Times New Roman"/>
          <w:b w:val="false"/>
          <w:i w:val="false"/>
          <w:color w:val="000000"/>
          <w:sz w:val="28"/>
        </w:rPr>
        <w:t>
      мүліктік кешен;</w:t>
      </w:r>
      <w:r>
        <w:br/>
      </w:r>
      <w:r>
        <w:rPr>
          <w:rFonts w:ascii="Times New Roman"/>
          <w:b w:val="false"/>
          <w:i w:val="false"/>
          <w:color w:val="000000"/>
          <w:sz w:val="28"/>
        </w:rPr>
        <w:t>
      машиналар мен жабдық;</w:t>
      </w:r>
      <w:r>
        <w:br/>
      </w:r>
      <w:r>
        <w:rPr>
          <w:rFonts w:ascii="Times New Roman"/>
          <w:b w:val="false"/>
          <w:i w:val="false"/>
          <w:color w:val="000000"/>
          <w:sz w:val="28"/>
        </w:rPr>
        <w:t>
      жылжымайтын мүлік;</w:t>
      </w:r>
      <w:r>
        <w:br/>
      </w:r>
      <w:r>
        <w:rPr>
          <w:rFonts w:ascii="Times New Roman"/>
          <w:b w:val="false"/>
          <w:i w:val="false"/>
          <w:color w:val="000000"/>
          <w:sz w:val="28"/>
        </w:rPr>
        <w:t>
      жылжымайтын мүлік (аяқталмаған құрылыс);</w:t>
      </w:r>
      <w:r>
        <w:br/>
      </w:r>
      <w:r>
        <w:rPr>
          <w:rFonts w:ascii="Times New Roman"/>
          <w:b w:val="false"/>
          <w:i w:val="false"/>
          <w:color w:val="000000"/>
          <w:sz w:val="28"/>
        </w:rPr>
        <w:t>
      өзгелер;</w:t>
      </w:r>
      <w:r>
        <w:br/>
      </w:r>
      <w:r>
        <w:rPr>
          <w:rFonts w:ascii="Times New Roman"/>
          <w:b w:val="false"/>
          <w:i w:val="false"/>
          <w:color w:val="000000"/>
          <w:sz w:val="28"/>
        </w:rPr>
        <w:t>
      көлік;</w:t>
      </w:r>
      <w:r>
        <w:br/>
      </w:r>
      <w:r>
        <w:rPr>
          <w:rFonts w:ascii="Times New Roman"/>
          <w:b w:val="false"/>
          <w:i w:val="false"/>
          <w:color w:val="000000"/>
          <w:sz w:val="28"/>
        </w:rPr>
        <w:t>
</w:t>
      </w:r>
      <w:r>
        <w:rPr>
          <w:rFonts w:ascii="Times New Roman"/>
          <w:b w:val="false"/>
          <w:i w:val="false"/>
          <w:color w:val="000000"/>
          <w:sz w:val="28"/>
        </w:rPr>
        <w:t>
      3) сатушы;</w:t>
      </w:r>
      <w:r>
        <w:br/>
      </w:r>
      <w:r>
        <w:rPr>
          <w:rFonts w:ascii="Times New Roman"/>
          <w:b w:val="false"/>
          <w:i w:val="false"/>
          <w:color w:val="000000"/>
          <w:sz w:val="28"/>
        </w:rPr>
        <w:t>
</w:t>
      </w:r>
      <w:r>
        <w:rPr>
          <w:rFonts w:ascii="Times New Roman"/>
          <w:b w:val="false"/>
          <w:i w:val="false"/>
          <w:color w:val="000000"/>
          <w:sz w:val="28"/>
        </w:rPr>
        <w:t>
      4) жекешелендіру объектісін сату кезеңі;</w:t>
      </w:r>
      <w:r>
        <w:br/>
      </w:r>
      <w:r>
        <w:rPr>
          <w:rFonts w:ascii="Times New Roman"/>
          <w:b w:val="false"/>
          <w:i w:val="false"/>
          <w:color w:val="000000"/>
          <w:sz w:val="28"/>
        </w:rPr>
        <w:t>
</w:t>
      </w:r>
      <w:r>
        <w:rPr>
          <w:rFonts w:ascii="Times New Roman"/>
          <w:b w:val="false"/>
          <w:i w:val="false"/>
          <w:color w:val="000000"/>
          <w:sz w:val="28"/>
        </w:rPr>
        <w:t>
      5) объектінің мәртебесі:</w:t>
      </w:r>
      <w:r>
        <w:br/>
      </w:r>
      <w:r>
        <w:rPr>
          <w:rFonts w:ascii="Times New Roman"/>
          <w:b w:val="false"/>
          <w:i w:val="false"/>
          <w:color w:val="000000"/>
          <w:sz w:val="28"/>
        </w:rPr>
        <w:t>
      жекешелендірудегі;</w:t>
      </w:r>
      <w:r>
        <w:br/>
      </w:r>
      <w:r>
        <w:rPr>
          <w:rFonts w:ascii="Times New Roman"/>
          <w:b w:val="false"/>
          <w:i w:val="false"/>
          <w:color w:val="000000"/>
          <w:sz w:val="28"/>
        </w:rPr>
        <w:t>
      белсенді емес;</w:t>
      </w:r>
      <w:r>
        <w:br/>
      </w:r>
      <w:r>
        <w:rPr>
          <w:rFonts w:ascii="Times New Roman"/>
          <w:b w:val="false"/>
          <w:i w:val="false"/>
          <w:color w:val="000000"/>
          <w:sz w:val="28"/>
        </w:rPr>
        <w:t>
      жекешелендірілген;</w:t>
      </w:r>
      <w:r>
        <w:br/>
      </w:r>
      <w:r>
        <w:rPr>
          <w:rFonts w:ascii="Times New Roman"/>
          <w:b w:val="false"/>
          <w:i w:val="false"/>
          <w:color w:val="000000"/>
          <w:sz w:val="28"/>
        </w:rPr>
        <w:t>
      сауда-саттықтан алынған;</w:t>
      </w:r>
      <w:r>
        <w:br/>
      </w:r>
      <w:r>
        <w:rPr>
          <w:rFonts w:ascii="Times New Roman"/>
          <w:b w:val="false"/>
          <w:i w:val="false"/>
          <w:color w:val="000000"/>
          <w:sz w:val="28"/>
        </w:rPr>
        <w:t>
</w:t>
      </w:r>
      <w:r>
        <w:rPr>
          <w:rFonts w:ascii="Times New Roman"/>
          <w:b w:val="false"/>
          <w:i w:val="false"/>
          <w:color w:val="000000"/>
          <w:sz w:val="28"/>
        </w:rPr>
        <w:t>
      6) объектіні бұғаттау:</w:t>
      </w:r>
      <w:r>
        <w:br/>
      </w:r>
      <w:r>
        <w:rPr>
          <w:rFonts w:ascii="Times New Roman"/>
          <w:b w:val="false"/>
          <w:i w:val="false"/>
          <w:color w:val="000000"/>
          <w:sz w:val="28"/>
        </w:rPr>
        <w:t>
      еркін;</w:t>
      </w:r>
      <w:r>
        <w:br/>
      </w:r>
      <w:r>
        <w:rPr>
          <w:rFonts w:ascii="Times New Roman"/>
          <w:b w:val="false"/>
          <w:i w:val="false"/>
          <w:color w:val="000000"/>
          <w:sz w:val="28"/>
        </w:rPr>
        <w:t>
      алып тастауға жатады;</w:t>
      </w:r>
      <w:r>
        <w:br/>
      </w:r>
      <w:r>
        <w:rPr>
          <w:rFonts w:ascii="Times New Roman"/>
          <w:b w:val="false"/>
          <w:i w:val="false"/>
          <w:color w:val="000000"/>
          <w:sz w:val="28"/>
        </w:rPr>
        <w:t>
</w:t>
      </w:r>
      <w:r>
        <w:rPr>
          <w:rFonts w:ascii="Times New Roman"/>
          <w:b w:val="false"/>
          <w:i w:val="false"/>
          <w:color w:val="000000"/>
          <w:sz w:val="28"/>
        </w:rPr>
        <w:t>
      7) меншік нысаны:</w:t>
      </w:r>
      <w:r>
        <w:br/>
      </w:r>
      <w:r>
        <w:rPr>
          <w:rFonts w:ascii="Times New Roman"/>
          <w:b w:val="false"/>
          <w:i w:val="false"/>
          <w:color w:val="000000"/>
          <w:sz w:val="28"/>
        </w:rPr>
        <w:t>
      республикалық;</w:t>
      </w:r>
      <w:r>
        <w:br/>
      </w:r>
      <w:r>
        <w:rPr>
          <w:rFonts w:ascii="Times New Roman"/>
          <w:b w:val="false"/>
          <w:i w:val="false"/>
          <w:color w:val="000000"/>
          <w:sz w:val="28"/>
        </w:rPr>
        <w:t>
      коммуналдық облыстық (республикалық маңызы бар қаланың, астананың);</w:t>
      </w:r>
      <w:r>
        <w:br/>
      </w:r>
      <w:r>
        <w:rPr>
          <w:rFonts w:ascii="Times New Roman"/>
          <w:b w:val="false"/>
          <w:i w:val="false"/>
          <w:color w:val="000000"/>
          <w:sz w:val="28"/>
        </w:rPr>
        <w:t>
      коммуналдық аудандық (облыстық маңызы бар қаланың);</w:t>
      </w:r>
      <w:r>
        <w:br/>
      </w:r>
      <w:r>
        <w:rPr>
          <w:rFonts w:ascii="Times New Roman"/>
          <w:b w:val="false"/>
          <w:i w:val="false"/>
          <w:color w:val="000000"/>
          <w:sz w:val="28"/>
        </w:rPr>
        <w:t>
</w:t>
      </w:r>
      <w:r>
        <w:rPr>
          <w:rFonts w:ascii="Times New Roman"/>
          <w:b w:val="false"/>
          <w:i w:val="false"/>
          <w:color w:val="000000"/>
          <w:sz w:val="28"/>
        </w:rPr>
        <w:t>
      8) қосымша деректер (жекешелендіру объектісінің түріне қарай).</w:t>
      </w:r>
      <w:r>
        <w:br/>
      </w:r>
      <w:r>
        <w:rPr>
          <w:rFonts w:ascii="Times New Roman"/>
          <w:b w:val="false"/>
          <w:i w:val="false"/>
          <w:color w:val="000000"/>
          <w:sz w:val="28"/>
        </w:rPr>
        <w:t>
</w:t>
      </w:r>
      <w:r>
        <w:rPr>
          <w:rFonts w:ascii="Times New Roman"/>
          <w:b w:val="false"/>
          <w:i w:val="false"/>
          <w:color w:val="000000"/>
          <w:sz w:val="28"/>
        </w:rPr>
        <w:t>
      2. Объектіні бағалау туралы ақпарат көрсетіледі:</w:t>
      </w:r>
      <w:r>
        <w:br/>
      </w:r>
      <w:r>
        <w:rPr>
          <w:rFonts w:ascii="Times New Roman"/>
          <w:b w:val="false"/>
          <w:i w:val="false"/>
          <w:color w:val="000000"/>
          <w:sz w:val="28"/>
        </w:rPr>
        <w:t>
</w:t>
      </w:r>
      <w:r>
        <w:rPr>
          <w:rFonts w:ascii="Times New Roman"/>
          <w:b w:val="false"/>
          <w:i w:val="false"/>
          <w:color w:val="000000"/>
          <w:sz w:val="28"/>
        </w:rPr>
        <w:t>
      1) бағалаушының атауы;</w:t>
      </w:r>
      <w:r>
        <w:br/>
      </w:r>
      <w:r>
        <w:rPr>
          <w:rFonts w:ascii="Times New Roman"/>
          <w:b w:val="false"/>
          <w:i w:val="false"/>
          <w:color w:val="000000"/>
          <w:sz w:val="28"/>
        </w:rPr>
        <w:t>
</w:t>
      </w:r>
      <w:r>
        <w:rPr>
          <w:rFonts w:ascii="Times New Roman"/>
          <w:b w:val="false"/>
          <w:i w:val="false"/>
          <w:color w:val="000000"/>
          <w:sz w:val="28"/>
        </w:rPr>
        <w:t>
      2) бағалау туралы есептің нөмірі мен күні;</w:t>
      </w:r>
      <w:r>
        <w:br/>
      </w:r>
      <w:r>
        <w:rPr>
          <w:rFonts w:ascii="Times New Roman"/>
          <w:b w:val="false"/>
          <w:i w:val="false"/>
          <w:color w:val="000000"/>
          <w:sz w:val="28"/>
        </w:rPr>
        <w:t>
</w:t>
      </w:r>
      <w:r>
        <w:rPr>
          <w:rFonts w:ascii="Times New Roman"/>
          <w:b w:val="false"/>
          <w:i w:val="false"/>
          <w:color w:val="000000"/>
          <w:sz w:val="28"/>
        </w:rPr>
        <w:t>
      3) бағалау құны, теңге;</w:t>
      </w:r>
      <w:r>
        <w:br/>
      </w:r>
      <w:r>
        <w:rPr>
          <w:rFonts w:ascii="Times New Roman"/>
          <w:b w:val="false"/>
          <w:i w:val="false"/>
          <w:color w:val="000000"/>
          <w:sz w:val="28"/>
        </w:rPr>
        <w:t>
</w:t>
      </w:r>
      <w:r>
        <w:rPr>
          <w:rFonts w:ascii="Times New Roman"/>
          <w:b w:val="false"/>
          <w:i w:val="false"/>
          <w:color w:val="000000"/>
          <w:sz w:val="28"/>
        </w:rPr>
        <w:t>
      4) бағалау күні.</w:t>
      </w:r>
      <w:r>
        <w:br/>
      </w:r>
      <w:r>
        <w:rPr>
          <w:rFonts w:ascii="Times New Roman"/>
          <w:b w:val="false"/>
          <w:i w:val="false"/>
          <w:color w:val="000000"/>
          <w:sz w:val="28"/>
        </w:rPr>
        <w:t>
</w:t>
      </w:r>
      <w:r>
        <w:rPr>
          <w:rFonts w:ascii="Times New Roman"/>
          <w:b w:val="false"/>
          <w:i w:val="false"/>
          <w:color w:val="000000"/>
          <w:sz w:val="28"/>
        </w:rPr>
        <w:t>
      3. Объекті бойынша құжаттар беттерге таратылған, «объектінің электрондық деректеріне» енгізілген, сканерленген түрде көрсетіледі:</w:t>
      </w:r>
      <w:r>
        <w:br/>
      </w:r>
      <w:r>
        <w:rPr>
          <w:rFonts w:ascii="Times New Roman"/>
          <w:b w:val="false"/>
          <w:i w:val="false"/>
          <w:color w:val="000000"/>
          <w:sz w:val="28"/>
        </w:rPr>
        <w:t>
</w:t>
      </w:r>
      <w:r>
        <w:rPr>
          <w:rFonts w:ascii="Times New Roman"/>
          <w:b w:val="false"/>
          <w:i w:val="false"/>
          <w:color w:val="000000"/>
          <w:sz w:val="28"/>
        </w:rPr>
        <w:t>
      1) объектінің құжаттары;</w:t>
      </w:r>
      <w:r>
        <w:br/>
      </w:r>
      <w:r>
        <w:rPr>
          <w:rFonts w:ascii="Times New Roman"/>
          <w:b w:val="false"/>
          <w:i w:val="false"/>
          <w:color w:val="000000"/>
          <w:sz w:val="28"/>
        </w:rPr>
        <w:t>
</w:t>
      </w:r>
      <w:r>
        <w:rPr>
          <w:rFonts w:ascii="Times New Roman"/>
          <w:b w:val="false"/>
          <w:i w:val="false"/>
          <w:color w:val="000000"/>
          <w:sz w:val="28"/>
        </w:rPr>
        <w:t>
      2) жер жөніндегі құжаттар;</w:t>
      </w:r>
      <w:r>
        <w:br/>
      </w:r>
      <w:r>
        <w:rPr>
          <w:rFonts w:ascii="Times New Roman"/>
          <w:b w:val="false"/>
          <w:i w:val="false"/>
          <w:color w:val="000000"/>
          <w:sz w:val="28"/>
        </w:rPr>
        <w:t>
</w:t>
      </w:r>
      <w:r>
        <w:rPr>
          <w:rFonts w:ascii="Times New Roman"/>
          <w:b w:val="false"/>
          <w:i w:val="false"/>
          <w:color w:val="000000"/>
          <w:sz w:val="28"/>
        </w:rPr>
        <w:t>
      3) фотоальбом.</w:t>
      </w:r>
      <w:r>
        <w:br/>
      </w:r>
      <w:r>
        <w:rPr>
          <w:rFonts w:ascii="Times New Roman"/>
          <w:b w:val="false"/>
          <w:i w:val="false"/>
          <w:color w:val="000000"/>
          <w:sz w:val="28"/>
        </w:rPr>
        <w:t>
</w:t>
      </w:r>
      <w:r>
        <w:rPr>
          <w:rFonts w:ascii="Times New Roman"/>
          <w:b w:val="false"/>
          <w:i w:val="false"/>
          <w:color w:val="000000"/>
          <w:sz w:val="28"/>
        </w:rPr>
        <w:t>
      2. Мерзімді баспа басылымдарында (бұдан әрі – МББ) жарияланған, жекешелендіру объектілерін сату бойынша сауда-саттық өткізу туралы хабарлама бойынша ақпаратты қарап шығу кезінде</w:t>
      </w:r>
      <w:r>
        <w:br/>
      </w:r>
      <w:r>
        <w:rPr>
          <w:rFonts w:ascii="Times New Roman"/>
          <w:b w:val="false"/>
          <w:i w:val="false"/>
          <w:color w:val="000000"/>
          <w:sz w:val="28"/>
        </w:rPr>
        <w:t>
</w:t>
      </w:r>
      <w:r>
        <w:rPr>
          <w:rFonts w:ascii="Times New Roman"/>
          <w:b w:val="false"/>
          <w:i w:val="false"/>
          <w:color w:val="000000"/>
          <w:sz w:val="28"/>
        </w:rPr>
        <w:t>
      1. МББ-ның атауы.</w:t>
      </w:r>
      <w:r>
        <w:br/>
      </w:r>
      <w:r>
        <w:rPr>
          <w:rFonts w:ascii="Times New Roman"/>
          <w:b w:val="false"/>
          <w:i w:val="false"/>
          <w:color w:val="000000"/>
          <w:sz w:val="28"/>
        </w:rPr>
        <w:t>
</w:t>
      </w:r>
      <w:r>
        <w:rPr>
          <w:rFonts w:ascii="Times New Roman"/>
          <w:b w:val="false"/>
          <w:i w:val="false"/>
          <w:color w:val="000000"/>
          <w:sz w:val="28"/>
        </w:rPr>
        <w:t>
      2. Жарияланымның нөмірі мен күні.</w:t>
      </w:r>
      <w:r>
        <w:br/>
      </w:r>
      <w:r>
        <w:rPr>
          <w:rFonts w:ascii="Times New Roman"/>
          <w:b w:val="false"/>
          <w:i w:val="false"/>
          <w:color w:val="000000"/>
          <w:sz w:val="28"/>
        </w:rPr>
        <w:t>
</w:t>
      </w:r>
      <w:r>
        <w:rPr>
          <w:rFonts w:ascii="Times New Roman"/>
          <w:b w:val="false"/>
          <w:i w:val="false"/>
          <w:color w:val="000000"/>
          <w:sz w:val="28"/>
        </w:rPr>
        <w:t>
      3. Сауда-саттық өткізудің уақыты мен күні.</w:t>
      </w:r>
      <w:r>
        <w:br/>
      </w:r>
      <w:r>
        <w:rPr>
          <w:rFonts w:ascii="Times New Roman"/>
          <w:b w:val="false"/>
          <w:i w:val="false"/>
          <w:color w:val="000000"/>
          <w:sz w:val="28"/>
        </w:rPr>
        <w:t>
</w:t>
      </w:r>
      <w:r>
        <w:rPr>
          <w:rFonts w:ascii="Times New Roman"/>
          <w:b w:val="false"/>
          <w:i w:val="false"/>
          <w:color w:val="000000"/>
          <w:sz w:val="28"/>
        </w:rPr>
        <w:t>
      4. Сауда-саттық нысаны.</w:t>
      </w:r>
      <w:r>
        <w:br/>
      </w:r>
      <w:r>
        <w:rPr>
          <w:rFonts w:ascii="Times New Roman"/>
          <w:b w:val="false"/>
          <w:i w:val="false"/>
          <w:color w:val="000000"/>
          <w:sz w:val="28"/>
        </w:rPr>
        <w:t>
</w:t>
      </w:r>
      <w:r>
        <w:rPr>
          <w:rFonts w:ascii="Times New Roman"/>
          <w:b w:val="false"/>
          <w:i w:val="false"/>
          <w:color w:val="000000"/>
          <w:sz w:val="28"/>
        </w:rPr>
        <w:t>
      5. Сауда-саттық түрі.</w:t>
      </w:r>
      <w:r>
        <w:br/>
      </w:r>
      <w:r>
        <w:rPr>
          <w:rFonts w:ascii="Times New Roman"/>
          <w:b w:val="false"/>
          <w:i w:val="false"/>
          <w:color w:val="000000"/>
          <w:sz w:val="28"/>
        </w:rPr>
        <w:t>
</w:t>
      </w:r>
      <w:r>
        <w:rPr>
          <w:rFonts w:ascii="Times New Roman"/>
          <w:b w:val="false"/>
          <w:i w:val="false"/>
          <w:color w:val="000000"/>
          <w:sz w:val="28"/>
        </w:rPr>
        <w:t>
      6. Кепілдік жарна мөлшері.</w:t>
      </w:r>
      <w:r>
        <w:br/>
      </w:r>
      <w:r>
        <w:rPr>
          <w:rFonts w:ascii="Times New Roman"/>
          <w:b w:val="false"/>
          <w:i w:val="false"/>
          <w:color w:val="000000"/>
          <w:sz w:val="28"/>
        </w:rPr>
        <w:t>
</w:t>
      </w:r>
      <w:r>
        <w:rPr>
          <w:rFonts w:ascii="Times New Roman"/>
          <w:b w:val="false"/>
          <w:i w:val="false"/>
          <w:color w:val="000000"/>
          <w:sz w:val="28"/>
        </w:rPr>
        <w:t>
      7. МББ-да жарияланған хабарландырудың толық мәтіні:</w:t>
      </w:r>
      <w:r>
        <w:br/>
      </w:r>
      <w:r>
        <w:rPr>
          <w:rFonts w:ascii="Times New Roman"/>
          <w:b w:val="false"/>
          <w:i w:val="false"/>
          <w:color w:val="000000"/>
          <w:sz w:val="28"/>
        </w:rPr>
        <w:t>
</w:t>
      </w:r>
      <w:r>
        <w:rPr>
          <w:rFonts w:ascii="Times New Roman"/>
          <w:b w:val="false"/>
          <w:i w:val="false"/>
          <w:color w:val="000000"/>
          <w:sz w:val="28"/>
        </w:rPr>
        <w:t>
      1) мемлекеттік тілде;</w:t>
      </w:r>
      <w:r>
        <w:br/>
      </w:r>
      <w:r>
        <w:rPr>
          <w:rFonts w:ascii="Times New Roman"/>
          <w:b w:val="false"/>
          <w:i w:val="false"/>
          <w:color w:val="000000"/>
          <w:sz w:val="28"/>
        </w:rPr>
        <w:t>
</w:t>
      </w:r>
      <w:r>
        <w:rPr>
          <w:rFonts w:ascii="Times New Roman"/>
          <w:b w:val="false"/>
          <w:i w:val="false"/>
          <w:color w:val="000000"/>
          <w:sz w:val="28"/>
        </w:rPr>
        <w:t>
      2) орыс тілінде.</w:t>
      </w:r>
      <w:r>
        <w:br/>
      </w:r>
      <w:r>
        <w:rPr>
          <w:rFonts w:ascii="Times New Roman"/>
          <w:b w:val="false"/>
          <w:i w:val="false"/>
          <w:color w:val="000000"/>
          <w:sz w:val="28"/>
        </w:rPr>
        <w:t>
</w:t>
      </w:r>
      <w:r>
        <w:rPr>
          <w:rFonts w:ascii="Times New Roman"/>
          <w:b w:val="false"/>
          <w:i w:val="false"/>
          <w:color w:val="000000"/>
          <w:sz w:val="28"/>
        </w:rPr>
        <w:t>
      3. Сауда-саттық туралы деректерді қарап шығу кезінде</w:t>
      </w:r>
      <w:r>
        <w:br/>
      </w:r>
      <w:r>
        <w:rPr>
          <w:rFonts w:ascii="Times New Roman"/>
          <w:b w:val="false"/>
          <w:i w:val="false"/>
          <w:color w:val="000000"/>
          <w:sz w:val="28"/>
        </w:rPr>
        <w:t>
</w:t>
      </w:r>
      <w:r>
        <w:rPr>
          <w:rFonts w:ascii="Times New Roman"/>
          <w:b w:val="false"/>
          <w:i w:val="false"/>
          <w:color w:val="000000"/>
          <w:sz w:val="28"/>
        </w:rPr>
        <w:t>
      1. Сауда-саттық әдісі мен нысаны:</w:t>
      </w:r>
      <w:r>
        <w:br/>
      </w:r>
      <w:r>
        <w:rPr>
          <w:rFonts w:ascii="Times New Roman"/>
          <w:b w:val="false"/>
          <w:i w:val="false"/>
          <w:color w:val="000000"/>
          <w:sz w:val="28"/>
        </w:rPr>
        <w:t>
</w:t>
      </w:r>
      <w:r>
        <w:rPr>
          <w:rFonts w:ascii="Times New Roman"/>
          <w:b w:val="false"/>
          <w:i w:val="false"/>
          <w:color w:val="000000"/>
          <w:sz w:val="28"/>
        </w:rPr>
        <w:t>
      1) аукцион (ағылшын немесе голландиялық);</w:t>
      </w:r>
      <w:r>
        <w:br/>
      </w:r>
      <w:r>
        <w:rPr>
          <w:rFonts w:ascii="Times New Roman"/>
          <w:b w:val="false"/>
          <w:i w:val="false"/>
          <w:color w:val="000000"/>
          <w:sz w:val="28"/>
        </w:rPr>
        <w:t>
</w:t>
      </w:r>
      <w:r>
        <w:rPr>
          <w:rFonts w:ascii="Times New Roman"/>
          <w:b w:val="false"/>
          <w:i w:val="false"/>
          <w:color w:val="000000"/>
          <w:sz w:val="28"/>
        </w:rPr>
        <w:t>
      2) тікелей атаулы сатылым;</w:t>
      </w:r>
      <w:r>
        <w:br/>
      </w:r>
      <w:r>
        <w:rPr>
          <w:rFonts w:ascii="Times New Roman"/>
          <w:b w:val="false"/>
          <w:i w:val="false"/>
          <w:color w:val="000000"/>
          <w:sz w:val="28"/>
        </w:rPr>
        <w:t>
</w:t>
      </w:r>
      <w:r>
        <w:rPr>
          <w:rFonts w:ascii="Times New Roman"/>
          <w:b w:val="false"/>
          <w:i w:val="false"/>
          <w:color w:val="000000"/>
          <w:sz w:val="28"/>
        </w:rPr>
        <w:t>
      3) тендер (инвестициялық немесе коммерциялық);</w:t>
      </w:r>
      <w:r>
        <w:br/>
      </w:r>
      <w:r>
        <w:rPr>
          <w:rFonts w:ascii="Times New Roman"/>
          <w:b w:val="false"/>
          <w:i w:val="false"/>
          <w:color w:val="000000"/>
          <w:sz w:val="28"/>
        </w:rPr>
        <w:t>
</w:t>
      </w:r>
      <w:r>
        <w:rPr>
          <w:rFonts w:ascii="Times New Roman"/>
          <w:b w:val="false"/>
          <w:i w:val="false"/>
          <w:color w:val="000000"/>
          <w:sz w:val="28"/>
        </w:rPr>
        <w:t>
      4) қор биржасы.</w:t>
      </w:r>
      <w:r>
        <w:br/>
      </w:r>
      <w:r>
        <w:rPr>
          <w:rFonts w:ascii="Times New Roman"/>
          <w:b w:val="false"/>
          <w:i w:val="false"/>
          <w:color w:val="000000"/>
          <w:sz w:val="28"/>
        </w:rPr>
        <w:t>
</w:t>
      </w:r>
      <w:r>
        <w:rPr>
          <w:rFonts w:ascii="Times New Roman"/>
          <w:b w:val="false"/>
          <w:i w:val="false"/>
          <w:color w:val="000000"/>
          <w:sz w:val="28"/>
        </w:rPr>
        <w:t>
      3. Сауда-саттықтың күні және уақыты.</w:t>
      </w:r>
      <w:r>
        <w:br/>
      </w:r>
      <w:r>
        <w:rPr>
          <w:rFonts w:ascii="Times New Roman"/>
          <w:b w:val="false"/>
          <w:i w:val="false"/>
          <w:color w:val="000000"/>
          <w:sz w:val="28"/>
        </w:rPr>
        <w:t>
</w:t>
      </w:r>
      <w:r>
        <w:rPr>
          <w:rFonts w:ascii="Times New Roman"/>
          <w:b w:val="false"/>
          <w:i w:val="false"/>
          <w:color w:val="000000"/>
          <w:sz w:val="28"/>
        </w:rPr>
        <w:t>
      4. Кепілдік жарна, теңге.</w:t>
      </w:r>
      <w:r>
        <w:br/>
      </w:r>
      <w:r>
        <w:rPr>
          <w:rFonts w:ascii="Times New Roman"/>
          <w:b w:val="false"/>
          <w:i w:val="false"/>
          <w:color w:val="000000"/>
          <w:sz w:val="28"/>
        </w:rPr>
        <w:t>
</w:t>
      </w:r>
      <w:r>
        <w:rPr>
          <w:rFonts w:ascii="Times New Roman"/>
          <w:b w:val="false"/>
          <w:i w:val="false"/>
          <w:color w:val="000000"/>
          <w:sz w:val="28"/>
        </w:rPr>
        <w:t>
      5. Бастапқы баға, теңге.</w:t>
      </w:r>
      <w:r>
        <w:br/>
      </w:r>
      <w:r>
        <w:rPr>
          <w:rFonts w:ascii="Times New Roman"/>
          <w:b w:val="false"/>
          <w:i w:val="false"/>
          <w:color w:val="000000"/>
          <w:sz w:val="28"/>
        </w:rPr>
        <w:t>
</w:t>
      </w:r>
      <w:r>
        <w:rPr>
          <w:rFonts w:ascii="Times New Roman"/>
          <w:b w:val="false"/>
          <w:i w:val="false"/>
          <w:color w:val="000000"/>
          <w:sz w:val="28"/>
        </w:rPr>
        <w:t>
      6. Ең төмен баға, теңге.</w:t>
      </w:r>
      <w:r>
        <w:br/>
      </w:r>
      <w:r>
        <w:rPr>
          <w:rFonts w:ascii="Times New Roman"/>
          <w:b w:val="false"/>
          <w:i w:val="false"/>
          <w:color w:val="000000"/>
          <w:sz w:val="28"/>
        </w:rPr>
        <w:t>
</w:t>
      </w:r>
      <w:r>
        <w:rPr>
          <w:rFonts w:ascii="Times New Roman"/>
          <w:b w:val="false"/>
          <w:i w:val="false"/>
          <w:color w:val="000000"/>
          <w:sz w:val="28"/>
        </w:rPr>
        <w:t>
      7. Сауда-саттық мәртебесі:</w:t>
      </w:r>
      <w:r>
        <w:br/>
      </w:r>
      <w:r>
        <w:rPr>
          <w:rFonts w:ascii="Times New Roman"/>
          <w:b w:val="false"/>
          <w:i w:val="false"/>
          <w:color w:val="000000"/>
          <w:sz w:val="28"/>
        </w:rPr>
        <w:t>
</w:t>
      </w:r>
      <w:r>
        <w:rPr>
          <w:rFonts w:ascii="Times New Roman"/>
          <w:b w:val="false"/>
          <w:i w:val="false"/>
          <w:color w:val="000000"/>
          <w:sz w:val="28"/>
        </w:rPr>
        <w:t>
      1) өткізілген жоқ;</w:t>
      </w:r>
      <w:r>
        <w:br/>
      </w:r>
      <w:r>
        <w:rPr>
          <w:rFonts w:ascii="Times New Roman"/>
          <w:b w:val="false"/>
          <w:i w:val="false"/>
          <w:color w:val="000000"/>
          <w:sz w:val="28"/>
        </w:rPr>
        <w:t>
</w:t>
      </w:r>
      <w:r>
        <w:rPr>
          <w:rFonts w:ascii="Times New Roman"/>
          <w:b w:val="false"/>
          <w:i w:val="false"/>
          <w:color w:val="000000"/>
          <w:sz w:val="28"/>
        </w:rPr>
        <w:t>
      2) болмайды;</w:t>
      </w:r>
      <w:r>
        <w:br/>
      </w:r>
      <w:r>
        <w:rPr>
          <w:rFonts w:ascii="Times New Roman"/>
          <w:b w:val="false"/>
          <w:i w:val="false"/>
          <w:color w:val="000000"/>
          <w:sz w:val="28"/>
        </w:rPr>
        <w:t>
</w:t>
      </w:r>
      <w:r>
        <w:rPr>
          <w:rFonts w:ascii="Times New Roman"/>
          <w:b w:val="false"/>
          <w:i w:val="false"/>
          <w:color w:val="000000"/>
          <w:sz w:val="28"/>
        </w:rPr>
        <w:t>
      3) өткізілді;</w:t>
      </w:r>
      <w:r>
        <w:br/>
      </w:r>
      <w:r>
        <w:rPr>
          <w:rFonts w:ascii="Times New Roman"/>
          <w:b w:val="false"/>
          <w:i w:val="false"/>
          <w:color w:val="000000"/>
          <w:sz w:val="28"/>
        </w:rPr>
        <w:t>
</w:t>
      </w:r>
      <w:r>
        <w:rPr>
          <w:rFonts w:ascii="Times New Roman"/>
          <w:b w:val="false"/>
          <w:i w:val="false"/>
          <w:color w:val="000000"/>
          <w:sz w:val="28"/>
        </w:rPr>
        <w:t>
      4) сауда-саттық күтілуде.</w:t>
      </w:r>
    </w:p>
    <w:bookmarkEnd w:id="17"/>
    <w:bookmarkStart w:name="z161" w:id="18"/>
    <w:p>
      <w:pPr>
        <w:spacing w:after="0"/>
        <w:ind w:left="0"/>
        <w:jc w:val="both"/>
      </w:pPr>
      <w:r>
        <w:rPr>
          <w:rFonts w:ascii="Times New Roman"/>
          <w:b w:val="false"/>
          <w:i w:val="false"/>
          <w:color w:val="000000"/>
          <w:sz w:val="28"/>
        </w:rPr>
        <w:t xml:space="preserve">
«Мемлекеттік мүлік тізілімінен       </w:t>
      </w:r>
      <w:r>
        <w:br/>
      </w:r>
      <w:r>
        <w:rPr>
          <w:rFonts w:ascii="Times New Roman"/>
          <w:b w:val="false"/>
          <w:i w:val="false"/>
          <w:color w:val="000000"/>
          <w:sz w:val="28"/>
        </w:rPr>
        <w:t xml:space="preserve">
ақпарат беру (мемлекет бақылайтын акционерлік </w:t>
      </w:r>
      <w:r>
        <w:br/>
      </w:r>
      <w:r>
        <w:rPr>
          <w:rFonts w:ascii="Times New Roman"/>
          <w:b w:val="false"/>
          <w:i w:val="false"/>
          <w:color w:val="000000"/>
          <w:sz w:val="28"/>
        </w:rPr>
        <w:t xml:space="preserve">
қоғамдар мен жауапкершілігі шектеулі    </w:t>
      </w:r>
      <w:r>
        <w:br/>
      </w:r>
      <w:r>
        <w:rPr>
          <w:rFonts w:ascii="Times New Roman"/>
          <w:b w:val="false"/>
          <w:i w:val="false"/>
          <w:color w:val="000000"/>
          <w:sz w:val="28"/>
        </w:rPr>
        <w:t xml:space="preserve">
серіктестіктердің, сондай-ақ мемлекеттік  </w:t>
      </w:r>
      <w:r>
        <w:br/>
      </w:r>
      <w:r>
        <w:rPr>
          <w:rFonts w:ascii="Times New Roman"/>
          <w:b w:val="false"/>
          <w:i w:val="false"/>
          <w:color w:val="000000"/>
          <w:sz w:val="28"/>
        </w:rPr>
        <w:t xml:space="preserve">
заңды тұлғалардың тізбесі; мемлекеттік   </w:t>
      </w:r>
      <w:r>
        <w:br/>
      </w:r>
      <w:r>
        <w:rPr>
          <w:rFonts w:ascii="Times New Roman"/>
          <w:b w:val="false"/>
          <w:i w:val="false"/>
          <w:color w:val="000000"/>
          <w:sz w:val="28"/>
        </w:rPr>
        <w:t xml:space="preserve">
меншік объектілерін сауда-саттыққа     </w:t>
      </w:r>
      <w:r>
        <w:br/>
      </w:r>
      <w:r>
        <w:rPr>
          <w:rFonts w:ascii="Times New Roman"/>
          <w:b w:val="false"/>
          <w:i w:val="false"/>
          <w:color w:val="000000"/>
          <w:sz w:val="28"/>
        </w:rPr>
        <w:t xml:space="preserve">
қою кестесіне енгізілген мемлекеттік    </w:t>
      </w:r>
      <w:r>
        <w:br/>
      </w:r>
      <w:r>
        <w:rPr>
          <w:rFonts w:ascii="Times New Roman"/>
          <w:b w:val="false"/>
          <w:i w:val="false"/>
          <w:color w:val="000000"/>
          <w:sz w:val="28"/>
        </w:rPr>
        <w:t xml:space="preserve">
мүлік туралы ақпарат пен материалдар)»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18"/>
    <w:bookmarkStart w:name="z162" w:id="19"/>
    <w:p>
      <w:pPr>
        <w:spacing w:after="0"/>
        <w:ind w:left="0"/>
        <w:jc w:val="left"/>
      </w:pPr>
      <w:r>
        <w:rPr>
          <w:rFonts w:ascii="Times New Roman"/>
          <w:b/>
          <w:i w:val="false"/>
          <w:color w:val="000000"/>
        </w:rPr>
        <w:t xml:space="preserve"> 
Ұйымдарды іздеу критерийлері</w:t>
      </w:r>
    </w:p>
    <w:bookmarkEnd w:id="19"/>
    <w:p>
      <w:pPr>
        <w:spacing w:after="0"/>
        <w:ind w:left="0"/>
        <w:jc w:val="both"/>
      </w:pPr>
      <w:r>
        <w:rPr>
          <w:rFonts w:ascii="Times New Roman"/>
          <w:b w:val="false"/>
          <w:i w:val="false"/>
          <w:color w:val="ff0000"/>
          <w:sz w:val="28"/>
        </w:rPr>
        <w:t xml:space="preserve">      Ескерту. 3-қосымшаға өзгеріс енгізілді - ҚР Үкіметінің 24.04.2013 </w:t>
      </w:r>
      <w:r>
        <w:rPr>
          <w:rFonts w:ascii="Times New Roman"/>
          <w:b w:val="false"/>
          <w:i w:val="false"/>
          <w:color w:val="ff0000"/>
          <w:sz w:val="28"/>
        </w:rPr>
        <w:t>N 391</w:t>
      </w:r>
      <w:r>
        <w:rPr>
          <w:rFonts w:ascii="Times New Roman"/>
          <w:b w:val="false"/>
          <w:i w:val="false"/>
          <w:color w:val="ff0000"/>
          <w:sz w:val="28"/>
        </w:rPr>
        <w:t xml:space="preserve"> қаулысымен (алғашқы ресми жарияланғаннан кейін күнтізбелік он күн өткен соң қолданысқа енгізіледі).</w:t>
      </w:r>
    </w:p>
    <w:bookmarkStart w:name="z163" w:id="20"/>
    <w:p>
      <w:pPr>
        <w:spacing w:after="0"/>
        <w:ind w:left="0"/>
        <w:jc w:val="both"/>
      </w:pPr>
      <w:r>
        <w:rPr>
          <w:rFonts w:ascii="Times New Roman"/>
          <w:b w:val="false"/>
          <w:i w:val="false"/>
          <w:color w:val="000000"/>
          <w:sz w:val="28"/>
        </w:rPr>
        <w:t>
      1. Ұйымның мәртебесі бойынша:</w:t>
      </w:r>
      <w:r>
        <w:br/>
      </w:r>
      <w:r>
        <w:rPr>
          <w:rFonts w:ascii="Times New Roman"/>
          <w:b w:val="false"/>
          <w:i w:val="false"/>
          <w:color w:val="000000"/>
          <w:sz w:val="28"/>
        </w:rPr>
        <w:t>
</w:t>
      </w:r>
      <w:r>
        <w:rPr>
          <w:rFonts w:ascii="Times New Roman"/>
          <w:b w:val="false"/>
          <w:i w:val="false"/>
          <w:color w:val="000000"/>
          <w:sz w:val="28"/>
        </w:rPr>
        <w:t>
      1) белсенді;</w:t>
      </w:r>
      <w:r>
        <w:br/>
      </w:r>
      <w:r>
        <w:rPr>
          <w:rFonts w:ascii="Times New Roman"/>
          <w:b w:val="false"/>
          <w:i w:val="false"/>
          <w:color w:val="000000"/>
          <w:sz w:val="28"/>
        </w:rPr>
        <w:t>
</w:t>
      </w:r>
      <w:r>
        <w:rPr>
          <w:rFonts w:ascii="Times New Roman"/>
          <w:b w:val="false"/>
          <w:i w:val="false"/>
          <w:color w:val="000000"/>
          <w:sz w:val="28"/>
        </w:rPr>
        <w:t>
      2) алып тасталған.</w:t>
      </w:r>
      <w:r>
        <w:br/>
      </w:r>
      <w:r>
        <w:rPr>
          <w:rFonts w:ascii="Times New Roman"/>
          <w:b w:val="false"/>
          <w:i w:val="false"/>
          <w:color w:val="000000"/>
          <w:sz w:val="28"/>
        </w:rPr>
        <w:t>
</w:t>
      </w:r>
      <w:r>
        <w:rPr>
          <w:rFonts w:ascii="Times New Roman"/>
          <w:b w:val="false"/>
          <w:i w:val="false"/>
          <w:color w:val="000000"/>
          <w:sz w:val="28"/>
        </w:rPr>
        <w:t>
      2. Ұйымның меншік нысаны бойынша:</w:t>
      </w:r>
      <w:r>
        <w:br/>
      </w:r>
      <w:r>
        <w:rPr>
          <w:rFonts w:ascii="Times New Roman"/>
          <w:b w:val="false"/>
          <w:i w:val="false"/>
          <w:color w:val="000000"/>
          <w:sz w:val="28"/>
        </w:rPr>
        <w:t>
</w:t>
      </w:r>
      <w:r>
        <w:rPr>
          <w:rFonts w:ascii="Times New Roman"/>
          <w:b w:val="false"/>
          <w:i w:val="false"/>
          <w:color w:val="000000"/>
          <w:sz w:val="28"/>
        </w:rPr>
        <w:t>
      1) коммуналдық облыстық (республикалық маңызы бар қаланың, астананың);</w:t>
      </w:r>
      <w:r>
        <w:br/>
      </w:r>
      <w:r>
        <w:rPr>
          <w:rFonts w:ascii="Times New Roman"/>
          <w:b w:val="false"/>
          <w:i w:val="false"/>
          <w:color w:val="000000"/>
          <w:sz w:val="28"/>
        </w:rPr>
        <w:t>
</w:t>
      </w:r>
      <w:r>
        <w:rPr>
          <w:rFonts w:ascii="Times New Roman"/>
          <w:b w:val="false"/>
          <w:i w:val="false"/>
          <w:color w:val="000000"/>
          <w:sz w:val="28"/>
        </w:rPr>
        <w:t>
      2) коммуналдық аудандық ( республикалық маңызы бар қалалардың);</w:t>
      </w:r>
      <w:r>
        <w:br/>
      </w:r>
      <w:r>
        <w:rPr>
          <w:rFonts w:ascii="Times New Roman"/>
          <w:b w:val="false"/>
          <w:i w:val="false"/>
          <w:color w:val="000000"/>
          <w:sz w:val="28"/>
        </w:rPr>
        <w:t>
</w:t>
      </w:r>
      <w:r>
        <w:rPr>
          <w:rFonts w:ascii="Times New Roman"/>
          <w:b w:val="false"/>
          <w:i w:val="false"/>
          <w:color w:val="000000"/>
          <w:sz w:val="28"/>
        </w:rPr>
        <w:t>
      3) республикалық.</w:t>
      </w:r>
      <w:r>
        <w:br/>
      </w:r>
      <w:r>
        <w:rPr>
          <w:rFonts w:ascii="Times New Roman"/>
          <w:b w:val="false"/>
          <w:i w:val="false"/>
          <w:color w:val="000000"/>
          <w:sz w:val="28"/>
        </w:rPr>
        <w:t>
</w:t>
      </w:r>
      <w:r>
        <w:rPr>
          <w:rFonts w:ascii="Times New Roman"/>
          <w:b w:val="false"/>
          <w:i w:val="false"/>
          <w:color w:val="000000"/>
          <w:sz w:val="28"/>
        </w:rPr>
        <w:t>
      3. Ұйымның ұйымдық-құқықтық нысаны бойынша:</w:t>
      </w:r>
      <w:r>
        <w:br/>
      </w:r>
      <w:r>
        <w:rPr>
          <w:rFonts w:ascii="Times New Roman"/>
          <w:b w:val="false"/>
          <w:i w:val="false"/>
          <w:color w:val="000000"/>
          <w:sz w:val="28"/>
        </w:rPr>
        <w:t>
</w:t>
      </w:r>
      <w:r>
        <w:rPr>
          <w:rFonts w:ascii="Times New Roman"/>
          <w:b w:val="false"/>
          <w:i w:val="false"/>
          <w:color w:val="000000"/>
          <w:sz w:val="28"/>
        </w:rPr>
        <w:t>
      1) акционерлік қоғам;</w:t>
      </w:r>
      <w:r>
        <w:br/>
      </w:r>
      <w:r>
        <w:rPr>
          <w:rFonts w:ascii="Times New Roman"/>
          <w:b w:val="false"/>
          <w:i w:val="false"/>
          <w:color w:val="000000"/>
          <w:sz w:val="28"/>
        </w:rPr>
        <w:t>
</w:t>
      </w:r>
      <w:r>
        <w:rPr>
          <w:rFonts w:ascii="Times New Roman"/>
          <w:b w:val="false"/>
          <w:i w:val="false"/>
          <w:color w:val="000000"/>
          <w:sz w:val="28"/>
        </w:rPr>
        <w:t>
      2) жедел басқару құқығындағы мемлекеттік кәсіпорын (қазыналық);</w:t>
      </w:r>
      <w:r>
        <w:br/>
      </w:r>
      <w:r>
        <w:rPr>
          <w:rFonts w:ascii="Times New Roman"/>
          <w:b w:val="false"/>
          <w:i w:val="false"/>
          <w:color w:val="000000"/>
          <w:sz w:val="28"/>
        </w:rPr>
        <w:t>
</w:t>
      </w:r>
      <w:r>
        <w:rPr>
          <w:rFonts w:ascii="Times New Roman"/>
          <w:b w:val="false"/>
          <w:i w:val="false"/>
          <w:color w:val="000000"/>
          <w:sz w:val="28"/>
        </w:rPr>
        <w:t>
      3) шаруашылық жүргізу құқығындағы мемлекеттік кәсіпорын;</w:t>
      </w:r>
      <w:r>
        <w:br/>
      </w:r>
      <w:r>
        <w:rPr>
          <w:rFonts w:ascii="Times New Roman"/>
          <w:b w:val="false"/>
          <w:i w:val="false"/>
          <w:color w:val="000000"/>
          <w:sz w:val="28"/>
        </w:rPr>
        <w:t>
</w:t>
      </w:r>
      <w:r>
        <w:rPr>
          <w:rFonts w:ascii="Times New Roman"/>
          <w:b w:val="false"/>
          <w:i w:val="false"/>
          <w:color w:val="000000"/>
          <w:sz w:val="28"/>
        </w:rPr>
        <w:t>
      4) еншілес кәсіпорын;</w:t>
      </w:r>
      <w:r>
        <w:br/>
      </w:r>
      <w:r>
        <w:rPr>
          <w:rFonts w:ascii="Times New Roman"/>
          <w:b w:val="false"/>
          <w:i w:val="false"/>
          <w:color w:val="000000"/>
          <w:sz w:val="28"/>
        </w:rPr>
        <w:t>
</w:t>
      </w:r>
      <w:r>
        <w:rPr>
          <w:rFonts w:ascii="Times New Roman"/>
          <w:b w:val="false"/>
          <w:i w:val="false"/>
          <w:color w:val="000000"/>
          <w:sz w:val="28"/>
        </w:rPr>
        <w:t>
      5) мемлекеттік мекеме;</w:t>
      </w:r>
      <w:r>
        <w:br/>
      </w:r>
      <w:r>
        <w:rPr>
          <w:rFonts w:ascii="Times New Roman"/>
          <w:b w:val="false"/>
          <w:i w:val="false"/>
          <w:color w:val="000000"/>
          <w:sz w:val="28"/>
        </w:rPr>
        <w:t>
</w:t>
      </w:r>
      <w:r>
        <w:rPr>
          <w:rFonts w:ascii="Times New Roman"/>
          <w:b w:val="false"/>
          <w:i w:val="false"/>
          <w:color w:val="000000"/>
          <w:sz w:val="28"/>
        </w:rPr>
        <w:t>
      6) жауапкершілігі шектеулі серіктестік;</w:t>
      </w:r>
      <w:r>
        <w:br/>
      </w:r>
      <w:r>
        <w:rPr>
          <w:rFonts w:ascii="Times New Roman"/>
          <w:b w:val="false"/>
          <w:i w:val="false"/>
          <w:color w:val="000000"/>
          <w:sz w:val="28"/>
        </w:rPr>
        <w:t>
</w:t>
      </w:r>
      <w:r>
        <w:rPr>
          <w:rFonts w:ascii="Times New Roman"/>
          <w:b w:val="false"/>
          <w:i w:val="false"/>
          <w:color w:val="000000"/>
          <w:sz w:val="28"/>
        </w:rPr>
        <w:t>
      7) өкілдік;</w:t>
      </w:r>
      <w:r>
        <w:br/>
      </w:r>
      <w:r>
        <w:rPr>
          <w:rFonts w:ascii="Times New Roman"/>
          <w:b w:val="false"/>
          <w:i w:val="false"/>
          <w:color w:val="000000"/>
          <w:sz w:val="28"/>
        </w:rPr>
        <w:t>
</w:t>
      </w:r>
      <w:r>
        <w:rPr>
          <w:rFonts w:ascii="Times New Roman"/>
          <w:b w:val="false"/>
          <w:i w:val="false"/>
          <w:color w:val="000000"/>
          <w:sz w:val="28"/>
        </w:rPr>
        <w:t>
      8) филиал;</w:t>
      </w:r>
      <w:r>
        <w:br/>
      </w:r>
      <w:r>
        <w:rPr>
          <w:rFonts w:ascii="Times New Roman"/>
          <w:b w:val="false"/>
          <w:i w:val="false"/>
          <w:color w:val="000000"/>
          <w:sz w:val="28"/>
        </w:rPr>
        <w:t>
</w:t>
      </w:r>
      <w:r>
        <w:rPr>
          <w:rFonts w:ascii="Times New Roman"/>
          <w:b w:val="false"/>
          <w:i w:val="false"/>
          <w:color w:val="000000"/>
          <w:sz w:val="28"/>
        </w:rPr>
        <w:t>
      9) басқа коммерциялық ұйымдар;</w:t>
      </w:r>
      <w:r>
        <w:br/>
      </w:r>
      <w:r>
        <w:rPr>
          <w:rFonts w:ascii="Times New Roman"/>
          <w:b w:val="false"/>
          <w:i w:val="false"/>
          <w:color w:val="000000"/>
          <w:sz w:val="28"/>
        </w:rPr>
        <w:t>
</w:t>
      </w:r>
      <w:r>
        <w:rPr>
          <w:rFonts w:ascii="Times New Roman"/>
          <w:b w:val="false"/>
          <w:i w:val="false"/>
          <w:color w:val="000000"/>
          <w:sz w:val="28"/>
        </w:rPr>
        <w:t>
      10) басқа коммерциялық емес ұйымдар.</w:t>
      </w:r>
      <w:r>
        <w:br/>
      </w:r>
      <w:r>
        <w:rPr>
          <w:rFonts w:ascii="Times New Roman"/>
          <w:b w:val="false"/>
          <w:i w:val="false"/>
          <w:color w:val="000000"/>
          <w:sz w:val="28"/>
        </w:rPr>
        <w:t>
</w:t>
      </w:r>
      <w:r>
        <w:rPr>
          <w:rFonts w:ascii="Times New Roman"/>
          <w:b w:val="false"/>
          <w:i w:val="false"/>
          <w:color w:val="000000"/>
          <w:sz w:val="28"/>
        </w:rPr>
        <w:t>
      4. Ұйымның орналасқан аймағы бойынша (облыстар және аудандар бөлінісінде).</w:t>
      </w:r>
    </w:p>
    <w:bookmarkEnd w:id="20"/>
    <w:bookmarkStart w:name="z182" w:id="21"/>
    <w:p>
      <w:pPr>
        <w:spacing w:after="0"/>
        <w:ind w:left="0"/>
        <w:jc w:val="both"/>
      </w:pPr>
      <w:r>
        <w:rPr>
          <w:rFonts w:ascii="Times New Roman"/>
          <w:b w:val="false"/>
          <w:i w:val="false"/>
          <w:color w:val="000000"/>
          <w:sz w:val="28"/>
        </w:rPr>
        <w:t xml:space="preserve">
«Мемлекеттік мүлік тізілімінен       </w:t>
      </w:r>
      <w:r>
        <w:br/>
      </w:r>
      <w:r>
        <w:rPr>
          <w:rFonts w:ascii="Times New Roman"/>
          <w:b w:val="false"/>
          <w:i w:val="false"/>
          <w:color w:val="000000"/>
          <w:sz w:val="28"/>
        </w:rPr>
        <w:t xml:space="preserve">
ақпарат беру (мемлекет бақылайтын акционерлік </w:t>
      </w:r>
      <w:r>
        <w:br/>
      </w:r>
      <w:r>
        <w:rPr>
          <w:rFonts w:ascii="Times New Roman"/>
          <w:b w:val="false"/>
          <w:i w:val="false"/>
          <w:color w:val="000000"/>
          <w:sz w:val="28"/>
        </w:rPr>
        <w:t xml:space="preserve">
қоғамдар мен жауапкершілігі шектеулі    </w:t>
      </w:r>
      <w:r>
        <w:br/>
      </w:r>
      <w:r>
        <w:rPr>
          <w:rFonts w:ascii="Times New Roman"/>
          <w:b w:val="false"/>
          <w:i w:val="false"/>
          <w:color w:val="000000"/>
          <w:sz w:val="28"/>
        </w:rPr>
        <w:t xml:space="preserve">
серіктестіктердің, сондай-ақ мемлекеттік  </w:t>
      </w:r>
      <w:r>
        <w:br/>
      </w:r>
      <w:r>
        <w:rPr>
          <w:rFonts w:ascii="Times New Roman"/>
          <w:b w:val="false"/>
          <w:i w:val="false"/>
          <w:color w:val="000000"/>
          <w:sz w:val="28"/>
        </w:rPr>
        <w:t xml:space="preserve">
заңды тұлғалардың тізбесі; мемлекеттік   </w:t>
      </w:r>
      <w:r>
        <w:br/>
      </w:r>
      <w:r>
        <w:rPr>
          <w:rFonts w:ascii="Times New Roman"/>
          <w:b w:val="false"/>
          <w:i w:val="false"/>
          <w:color w:val="000000"/>
          <w:sz w:val="28"/>
        </w:rPr>
        <w:t xml:space="preserve">
меншік объектілерін сауда-саттыққа     </w:t>
      </w:r>
      <w:r>
        <w:br/>
      </w:r>
      <w:r>
        <w:rPr>
          <w:rFonts w:ascii="Times New Roman"/>
          <w:b w:val="false"/>
          <w:i w:val="false"/>
          <w:color w:val="000000"/>
          <w:sz w:val="28"/>
        </w:rPr>
        <w:t xml:space="preserve">
қою кестесіне енгізілген мемлекеттік    </w:t>
      </w:r>
      <w:r>
        <w:br/>
      </w:r>
      <w:r>
        <w:rPr>
          <w:rFonts w:ascii="Times New Roman"/>
          <w:b w:val="false"/>
          <w:i w:val="false"/>
          <w:color w:val="000000"/>
          <w:sz w:val="28"/>
        </w:rPr>
        <w:t xml:space="preserve">
мүлік туралы ақпарат пен материалдар)»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4-қосымша                  </w:t>
      </w:r>
    </w:p>
    <w:bookmarkEnd w:id="21"/>
    <w:p>
      <w:pPr>
        <w:spacing w:after="0"/>
        <w:ind w:left="0"/>
        <w:jc w:val="both"/>
      </w:pPr>
      <w:r>
        <w:rPr>
          <w:rFonts w:ascii="Times New Roman"/>
          <w:b w:val="false"/>
          <w:i w:val="false"/>
          <w:color w:val="ff0000"/>
          <w:sz w:val="28"/>
        </w:rPr>
        <w:t xml:space="preserve">      Ескерту. 4-қосымшаға өзгеріс енгізілді - ҚР Үкіметінің 24.04.2013 </w:t>
      </w:r>
      <w:r>
        <w:rPr>
          <w:rFonts w:ascii="Times New Roman"/>
          <w:b w:val="false"/>
          <w:i w:val="false"/>
          <w:color w:val="ff0000"/>
          <w:sz w:val="28"/>
        </w:rPr>
        <w:t>N 391</w:t>
      </w:r>
      <w:r>
        <w:rPr>
          <w:rFonts w:ascii="Times New Roman"/>
          <w:b w:val="false"/>
          <w:i w:val="false"/>
          <w:color w:val="ff0000"/>
          <w:sz w:val="28"/>
        </w:rPr>
        <w:t xml:space="preserve"> қаулысымен (алғашқы ресми жарияланғаннан кейін күнтізбелік он күн өткен соң қолданысқа енгізіледі).</w:t>
      </w:r>
    </w:p>
    <w:bookmarkStart w:name="z183" w:id="22"/>
    <w:p>
      <w:pPr>
        <w:spacing w:after="0"/>
        <w:ind w:left="0"/>
        <w:jc w:val="both"/>
      </w:pPr>
      <w:r>
        <w:rPr>
          <w:rFonts w:ascii="Times New Roman"/>
          <w:b w:val="false"/>
          <w:i w:val="false"/>
          <w:color w:val="000000"/>
          <w:sz w:val="28"/>
        </w:rPr>
        <w:t>
      1. Жекешелендіру объектісін іздестіру критерийлері</w:t>
      </w:r>
      <w:r>
        <w:br/>
      </w:r>
      <w:r>
        <w:rPr>
          <w:rFonts w:ascii="Times New Roman"/>
          <w:b w:val="false"/>
          <w:i w:val="false"/>
          <w:color w:val="000000"/>
          <w:sz w:val="28"/>
        </w:rPr>
        <w:t>
</w:t>
      </w:r>
      <w:r>
        <w:rPr>
          <w:rFonts w:ascii="Times New Roman"/>
          <w:b w:val="false"/>
          <w:i w:val="false"/>
          <w:color w:val="000000"/>
          <w:sz w:val="28"/>
        </w:rPr>
        <w:t>
      1. Жекешелендіру объектісінің түрі бойынша:</w:t>
      </w:r>
      <w:r>
        <w:br/>
      </w:r>
      <w:r>
        <w:rPr>
          <w:rFonts w:ascii="Times New Roman"/>
          <w:b w:val="false"/>
          <w:i w:val="false"/>
          <w:color w:val="000000"/>
          <w:sz w:val="28"/>
        </w:rPr>
        <w:t>
</w:t>
      </w:r>
      <w:r>
        <w:rPr>
          <w:rFonts w:ascii="Times New Roman"/>
          <w:b w:val="false"/>
          <w:i w:val="false"/>
          <w:color w:val="000000"/>
          <w:sz w:val="28"/>
        </w:rPr>
        <w:t>
      1) акциялар (АҚ);</w:t>
      </w:r>
      <w:r>
        <w:br/>
      </w:r>
      <w:r>
        <w:rPr>
          <w:rFonts w:ascii="Times New Roman"/>
          <w:b w:val="false"/>
          <w:i w:val="false"/>
          <w:color w:val="000000"/>
          <w:sz w:val="28"/>
        </w:rPr>
        <w:t>
</w:t>
      </w:r>
      <w:r>
        <w:rPr>
          <w:rFonts w:ascii="Times New Roman"/>
          <w:b w:val="false"/>
          <w:i w:val="false"/>
          <w:color w:val="000000"/>
          <w:sz w:val="28"/>
        </w:rPr>
        <w:t>
      2) үлес (ЖШС);</w:t>
      </w:r>
      <w:r>
        <w:br/>
      </w:r>
      <w:r>
        <w:rPr>
          <w:rFonts w:ascii="Times New Roman"/>
          <w:b w:val="false"/>
          <w:i w:val="false"/>
          <w:color w:val="000000"/>
          <w:sz w:val="28"/>
        </w:rPr>
        <w:t>
</w:t>
      </w:r>
      <w:r>
        <w:rPr>
          <w:rFonts w:ascii="Times New Roman"/>
          <w:b w:val="false"/>
          <w:i w:val="false"/>
          <w:color w:val="000000"/>
          <w:sz w:val="28"/>
        </w:rPr>
        <w:t>
      3) мүліктік кешені;</w:t>
      </w:r>
      <w:r>
        <w:br/>
      </w:r>
      <w:r>
        <w:rPr>
          <w:rFonts w:ascii="Times New Roman"/>
          <w:b w:val="false"/>
          <w:i w:val="false"/>
          <w:color w:val="000000"/>
          <w:sz w:val="28"/>
        </w:rPr>
        <w:t>
</w:t>
      </w:r>
      <w:r>
        <w:rPr>
          <w:rFonts w:ascii="Times New Roman"/>
          <w:b w:val="false"/>
          <w:i w:val="false"/>
          <w:color w:val="000000"/>
          <w:sz w:val="28"/>
        </w:rPr>
        <w:t>
      4) машиналар мен жабдық;</w:t>
      </w:r>
      <w:r>
        <w:br/>
      </w:r>
      <w:r>
        <w:rPr>
          <w:rFonts w:ascii="Times New Roman"/>
          <w:b w:val="false"/>
          <w:i w:val="false"/>
          <w:color w:val="000000"/>
          <w:sz w:val="28"/>
        </w:rPr>
        <w:t>
</w:t>
      </w:r>
      <w:r>
        <w:rPr>
          <w:rFonts w:ascii="Times New Roman"/>
          <w:b w:val="false"/>
          <w:i w:val="false"/>
          <w:color w:val="000000"/>
          <w:sz w:val="28"/>
        </w:rPr>
        <w:t>
      5) жылжымайтын мүлік;</w:t>
      </w:r>
      <w:r>
        <w:br/>
      </w:r>
      <w:r>
        <w:rPr>
          <w:rFonts w:ascii="Times New Roman"/>
          <w:b w:val="false"/>
          <w:i w:val="false"/>
          <w:color w:val="000000"/>
          <w:sz w:val="28"/>
        </w:rPr>
        <w:t>
</w:t>
      </w:r>
      <w:r>
        <w:rPr>
          <w:rFonts w:ascii="Times New Roman"/>
          <w:b w:val="false"/>
          <w:i w:val="false"/>
          <w:color w:val="000000"/>
          <w:sz w:val="28"/>
        </w:rPr>
        <w:t>
      6) жылжымайтын мүлік (аяқталмаған құрылыс);</w:t>
      </w:r>
      <w:r>
        <w:br/>
      </w:r>
      <w:r>
        <w:rPr>
          <w:rFonts w:ascii="Times New Roman"/>
          <w:b w:val="false"/>
          <w:i w:val="false"/>
          <w:color w:val="000000"/>
          <w:sz w:val="28"/>
        </w:rPr>
        <w:t>
</w:t>
      </w:r>
      <w:r>
        <w:rPr>
          <w:rFonts w:ascii="Times New Roman"/>
          <w:b w:val="false"/>
          <w:i w:val="false"/>
          <w:color w:val="000000"/>
          <w:sz w:val="28"/>
        </w:rPr>
        <w:t>
      7) өзгелер;</w:t>
      </w:r>
      <w:r>
        <w:br/>
      </w:r>
      <w:r>
        <w:rPr>
          <w:rFonts w:ascii="Times New Roman"/>
          <w:b w:val="false"/>
          <w:i w:val="false"/>
          <w:color w:val="000000"/>
          <w:sz w:val="28"/>
        </w:rPr>
        <w:t>
</w:t>
      </w:r>
      <w:r>
        <w:rPr>
          <w:rFonts w:ascii="Times New Roman"/>
          <w:b w:val="false"/>
          <w:i w:val="false"/>
          <w:color w:val="000000"/>
          <w:sz w:val="28"/>
        </w:rPr>
        <w:t>
      8) көлік.</w:t>
      </w:r>
      <w:r>
        <w:br/>
      </w:r>
      <w:r>
        <w:rPr>
          <w:rFonts w:ascii="Times New Roman"/>
          <w:b w:val="false"/>
          <w:i w:val="false"/>
          <w:color w:val="000000"/>
          <w:sz w:val="28"/>
        </w:rPr>
        <w:t>
</w:t>
      </w:r>
      <w:r>
        <w:rPr>
          <w:rFonts w:ascii="Times New Roman"/>
          <w:b w:val="false"/>
          <w:i w:val="false"/>
          <w:color w:val="000000"/>
          <w:sz w:val="28"/>
        </w:rPr>
        <w:t>
      2. Объектінің мәртебесі бойынша:</w:t>
      </w:r>
      <w:r>
        <w:br/>
      </w:r>
      <w:r>
        <w:rPr>
          <w:rFonts w:ascii="Times New Roman"/>
          <w:b w:val="false"/>
          <w:i w:val="false"/>
          <w:color w:val="000000"/>
          <w:sz w:val="28"/>
        </w:rPr>
        <w:t>
      жекешелендірудегі;</w:t>
      </w:r>
      <w:r>
        <w:br/>
      </w:r>
      <w:r>
        <w:rPr>
          <w:rFonts w:ascii="Times New Roman"/>
          <w:b w:val="false"/>
          <w:i w:val="false"/>
          <w:color w:val="000000"/>
          <w:sz w:val="28"/>
        </w:rPr>
        <w:t>
      белсенді емес;</w:t>
      </w:r>
      <w:r>
        <w:br/>
      </w:r>
      <w:r>
        <w:rPr>
          <w:rFonts w:ascii="Times New Roman"/>
          <w:b w:val="false"/>
          <w:i w:val="false"/>
          <w:color w:val="000000"/>
          <w:sz w:val="28"/>
        </w:rPr>
        <w:t>
      жекешелендірілген;</w:t>
      </w:r>
      <w:r>
        <w:br/>
      </w:r>
      <w:r>
        <w:rPr>
          <w:rFonts w:ascii="Times New Roman"/>
          <w:b w:val="false"/>
          <w:i w:val="false"/>
          <w:color w:val="000000"/>
          <w:sz w:val="28"/>
        </w:rPr>
        <w:t>
      сауда-саттықтан алынған.</w:t>
      </w:r>
      <w:r>
        <w:br/>
      </w:r>
      <w:r>
        <w:rPr>
          <w:rFonts w:ascii="Times New Roman"/>
          <w:b w:val="false"/>
          <w:i w:val="false"/>
          <w:color w:val="000000"/>
          <w:sz w:val="28"/>
        </w:rPr>
        <w:t>
</w:t>
      </w:r>
      <w:r>
        <w:rPr>
          <w:rFonts w:ascii="Times New Roman"/>
          <w:b w:val="false"/>
          <w:i w:val="false"/>
          <w:color w:val="000000"/>
          <w:sz w:val="28"/>
        </w:rPr>
        <w:t>
      3. Объектінің меншік нысаны бойынша:</w:t>
      </w:r>
      <w:r>
        <w:br/>
      </w:r>
      <w:r>
        <w:rPr>
          <w:rFonts w:ascii="Times New Roman"/>
          <w:b w:val="false"/>
          <w:i w:val="false"/>
          <w:color w:val="000000"/>
          <w:sz w:val="28"/>
        </w:rPr>
        <w:t>
</w:t>
      </w:r>
      <w:r>
        <w:rPr>
          <w:rFonts w:ascii="Times New Roman"/>
          <w:b w:val="false"/>
          <w:i w:val="false"/>
          <w:color w:val="000000"/>
          <w:sz w:val="28"/>
        </w:rPr>
        <w:t>
      1) республикалық мүлік: іздестіру Қазақстан Республикасы Қаржы министрлігінің Мемлекеттік мүлік және жекешелендіру комитеті мен оның аумақтық бөлімшелерінің бөлінісінде жүзеге асырылады;</w:t>
      </w:r>
      <w:r>
        <w:br/>
      </w:r>
      <w:r>
        <w:rPr>
          <w:rFonts w:ascii="Times New Roman"/>
          <w:b w:val="false"/>
          <w:i w:val="false"/>
          <w:color w:val="000000"/>
          <w:sz w:val="28"/>
        </w:rPr>
        <w:t>
</w:t>
      </w:r>
      <w:r>
        <w:rPr>
          <w:rFonts w:ascii="Times New Roman"/>
          <w:b w:val="false"/>
          <w:i w:val="false"/>
          <w:color w:val="000000"/>
          <w:sz w:val="28"/>
        </w:rPr>
        <w:t>
      2) коммуналдық мүлік: іздестіру облыстық (республикалық маңызы бар қаланың, астананың) және аудандық (облыстық маңызы бар қаланың) жергілікті атқарушы органдардың бөлінісінде жүзеге асырылады.</w:t>
      </w:r>
      <w:r>
        <w:br/>
      </w:r>
      <w:r>
        <w:rPr>
          <w:rFonts w:ascii="Times New Roman"/>
          <w:b w:val="false"/>
          <w:i w:val="false"/>
          <w:color w:val="000000"/>
          <w:sz w:val="28"/>
        </w:rPr>
        <w:t>
</w:t>
      </w:r>
      <w:r>
        <w:rPr>
          <w:rFonts w:ascii="Times New Roman"/>
          <w:b w:val="false"/>
          <w:i w:val="false"/>
          <w:color w:val="000000"/>
          <w:sz w:val="28"/>
        </w:rPr>
        <w:t>
      2. Жекешелендіру объектісі бойынша сауда-саттықты іздестіру критерийлері</w:t>
      </w:r>
      <w:r>
        <w:br/>
      </w:r>
      <w:r>
        <w:rPr>
          <w:rFonts w:ascii="Times New Roman"/>
          <w:b w:val="false"/>
          <w:i w:val="false"/>
          <w:color w:val="000000"/>
          <w:sz w:val="28"/>
        </w:rPr>
        <w:t>
</w:t>
      </w:r>
      <w:r>
        <w:rPr>
          <w:rFonts w:ascii="Times New Roman"/>
          <w:b w:val="false"/>
          <w:i w:val="false"/>
          <w:color w:val="000000"/>
          <w:sz w:val="28"/>
        </w:rPr>
        <w:t>
      1. Сауда-саттық нысаны мен әдісі бойынша:</w:t>
      </w:r>
      <w:r>
        <w:br/>
      </w:r>
      <w:r>
        <w:rPr>
          <w:rFonts w:ascii="Times New Roman"/>
          <w:b w:val="false"/>
          <w:i w:val="false"/>
          <w:color w:val="000000"/>
          <w:sz w:val="28"/>
        </w:rPr>
        <w:t>
</w:t>
      </w:r>
      <w:r>
        <w:rPr>
          <w:rFonts w:ascii="Times New Roman"/>
          <w:b w:val="false"/>
          <w:i w:val="false"/>
          <w:color w:val="000000"/>
          <w:sz w:val="28"/>
        </w:rPr>
        <w:t>
      1) аукцион (ағылшын немесе голландиялық);</w:t>
      </w:r>
      <w:r>
        <w:br/>
      </w:r>
      <w:r>
        <w:rPr>
          <w:rFonts w:ascii="Times New Roman"/>
          <w:b w:val="false"/>
          <w:i w:val="false"/>
          <w:color w:val="000000"/>
          <w:sz w:val="28"/>
        </w:rPr>
        <w:t>
</w:t>
      </w:r>
      <w:r>
        <w:rPr>
          <w:rFonts w:ascii="Times New Roman"/>
          <w:b w:val="false"/>
          <w:i w:val="false"/>
          <w:color w:val="000000"/>
          <w:sz w:val="28"/>
        </w:rPr>
        <w:t>
      2) тікелей атаулы сату;</w:t>
      </w:r>
      <w:r>
        <w:br/>
      </w:r>
      <w:r>
        <w:rPr>
          <w:rFonts w:ascii="Times New Roman"/>
          <w:b w:val="false"/>
          <w:i w:val="false"/>
          <w:color w:val="000000"/>
          <w:sz w:val="28"/>
        </w:rPr>
        <w:t>
</w:t>
      </w:r>
      <w:r>
        <w:rPr>
          <w:rFonts w:ascii="Times New Roman"/>
          <w:b w:val="false"/>
          <w:i w:val="false"/>
          <w:color w:val="000000"/>
          <w:sz w:val="28"/>
        </w:rPr>
        <w:t>
      3) тендер (инвестициялық немесе коммерциялық);</w:t>
      </w:r>
      <w:r>
        <w:br/>
      </w:r>
      <w:r>
        <w:rPr>
          <w:rFonts w:ascii="Times New Roman"/>
          <w:b w:val="false"/>
          <w:i w:val="false"/>
          <w:color w:val="000000"/>
          <w:sz w:val="28"/>
        </w:rPr>
        <w:t>
</w:t>
      </w:r>
      <w:r>
        <w:rPr>
          <w:rFonts w:ascii="Times New Roman"/>
          <w:b w:val="false"/>
          <w:i w:val="false"/>
          <w:color w:val="000000"/>
          <w:sz w:val="28"/>
        </w:rPr>
        <w:t>
      4) қор биржасы.</w:t>
      </w:r>
      <w:r>
        <w:br/>
      </w:r>
      <w:r>
        <w:rPr>
          <w:rFonts w:ascii="Times New Roman"/>
          <w:b w:val="false"/>
          <w:i w:val="false"/>
          <w:color w:val="000000"/>
          <w:sz w:val="28"/>
        </w:rPr>
        <w:t>
</w:t>
      </w:r>
      <w:r>
        <w:rPr>
          <w:rFonts w:ascii="Times New Roman"/>
          <w:b w:val="false"/>
          <w:i w:val="false"/>
          <w:color w:val="000000"/>
          <w:sz w:val="28"/>
        </w:rPr>
        <w:t>
      2. Сауда-саттық мәртебесі бойынша:</w:t>
      </w:r>
      <w:r>
        <w:br/>
      </w:r>
      <w:r>
        <w:rPr>
          <w:rFonts w:ascii="Times New Roman"/>
          <w:b w:val="false"/>
          <w:i w:val="false"/>
          <w:color w:val="000000"/>
          <w:sz w:val="28"/>
        </w:rPr>
        <w:t>
</w:t>
      </w:r>
      <w:r>
        <w:rPr>
          <w:rFonts w:ascii="Times New Roman"/>
          <w:b w:val="false"/>
          <w:i w:val="false"/>
          <w:color w:val="000000"/>
          <w:sz w:val="28"/>
        </w:rPr>
        <w:t>
      1) өткізілген жоқ;</w:t>
      </w:r>
      <w:r>
        <w:br/>
      </w:r>
      <w:r>
        <w:rPr>
          <w:rFonts w:ascii="Times New Roman"/>
          <w:b w:val="false"/>
          <w:i w:val="false"/>
          <w:color w:val="000000"/>
          <w:sz w:val="28"/>
        </w:rPr>
        <w:t>
</w:t>
      </w:r>
      <w:r>
        <w:rPr>
          <w:rFonts w:ascii="Times New Roman"/>
          <w:b w:val="false"/>
          <w:i w:val="false"/>
          <w:color w:val="000000"/>
          <w:sz w:val="28"/>
        </w:rPr>
        <w:t>
      2) болмайды;</w:t>
      </w:r>
      <w:r>
        <w:br/>
      </w:r>
      <w:r>
        <w:rPr>
          <w:rFonts w:ascii="Times New Roman"/>
          <w:b w:val="false"/>
          <w:i w:val="false"/>
          <w:color w:val="000000"/>
          <w:sz w:val="28"/>
        </w:rPr>
        <w:t>
</w:t>
      </w:r>
      <w:r>
        <w:rPr>
          <w:rFonts w:ascii="Times New Roman"/>
          <w:b w:val="false"/>
          <w:i w:val="false"/>
          <w:color w:val="000000"/>
          <w:sz w:val="28"/>
        </w:rPr>
        <w:t>
      3) өткізілді;</w:t>
      </w:r>
      <w:r>
        <w:br/>
      </w:r>
      <w:r>
        <w:rPr>
          <w:rFonts w:ascii="Times New Roman"/>
          <w:b w:val="false"/>
          <w:i w:val="false"/>
          <w:color w:val="000000"/>
          <w:sz w:val="28"/>
        </w:rPr>
        <w:t>
</w:t>
      </w:r>
      <w:r>
        <w:rPr>
          <w:rFonts w:ascii="Times New Roman"/>
          <w:b w:val="false"/>
          <w:i w:val="false"/>
          <w:color w:val="000000"/>
          <w:sz w:val="28"/>
        </w:rPr>
        <w:t>
      4) сауда-саттық күтілуде.</w:t>
      </w:r>
      <w:r>
        <w:br/>
      </w:r>
      <w:r>
        <w:rPr>
          <w:rFonts w:ascii="Times New Roman"/>
          <w:b w:val="false"/>
          <w:i w:val="false"/>
          <w:color w:val="000000"/>
          <w:sz w:val="28"/>
        </w:rPr>
        <w:t>
</w:t>
      </w:r>
      <w:r>
        <w:rPr>
          <w:rFonts w:ascii="Times New Roman"/>
          <w:b w:val="false"/>
          <w:i w:val="false"/>
          <w:color w:val="000000"/>
          <w:sz w:val="28"/>
        </w:rPr>
        <w:t>
      3. Жекешелендіру объектісінің түрі бойынша:</w:t>
      </w:r>
      <w:r>
        <w:br/>
      </w:r>
      <w:r>
        <w:rPr>
          <w:rFonts w:ascii="Times New Roman"/>
          <w:b w:val="false"/>
          <w:i w:val="false"/>
          <w:color w:val="000000"/>
          <w:sz w:val="28"/>
        </w:rPr>
        <w:t>
</w:t>
      </w:r>
      <w:r>
        <w:rPr>
          <w:rFonts w:ascii="Times New Roman"/>
          <w:b w:val="false"/>
          <w:i w:val="false"/>
          <w:color w:val="000000"/>
          <w:sz w:val="28"/>
        </w:rPr>
        <w:t>
      1) акциялар (АҚ);</w:t>
      </w:r>
      <w:r>
        <w:br/>
      </w:r>
      <w:r>
        <w:rPr>
          <w:rFonts w:ascii="Times New Roman"/>
          <w:b w:val="false"/>
          <w:i w:val="false"/>
          <w:color w:val="000000"/>
          <w:sz w:val="28"/>
        </w:rPr>
        <w:t>
</w:t>
      </w:r>
      <w:r>
        <w:rPr>
          <w:rFonts w:ascii="Times New Roman"/>
          <w:b w:val="false"/>
          <w:i w:val="false"/>
          <w:color w:val="000000"/>
          <w:sz w:val="28"/>
        </w:rPr>
        <w:t>
      2) үлесі (ЖШС);</w:t>
      </w:r>
      <w:r>
        <w:br/>
      </w:r>
      <w:r>
        <w:rPr>
          <w:rFonts w:ascii="Times New Roman"/>
          <w:b w:val="false"/>
          <w:i w:val="false"/>
          <w:color w:val="000000"/>
          <w:sz w:val="28"/>
        </w:rPr>
        <w:t>
</w:t>
      </w:r>
      <w:r>
        <w:rPr>
          <w:rFonts w:ascii="Times New Roman"/>
          <w:b w:val="false"/>
          <w:i w:val="false"/>
          <w:color w:val="000000"/>
          <w:sz w:val="28"/>
        </w:rPr>
        <w:t>
      3) мүлік кешені;</w:t>
      </w:r>
      <w:r>
        <w:br/>
      </w:r>
      <w:r>
        <w:rPr>
          <w:rFonts w:ascii="Times New Roman"/>
          <w:b w:val="false"/>
          <w:i w:val="false"/>
          <w:color w:val="000000"/>
          <w:sz w:val="28"/>
        </w:rPr>
        <w:t>
</w:t>
      </w:r>
      <w:r>
        <w:rPr>
          <w:rFonts w:ascii="Times New Roman"/>
          <w:b w:val="false"/>
          <w:i w:val="false"/>
          <w:color w:val="000000"/>
          <w:sz w:val="28"/>
        </w:rPr>
        <w:t>
      4) машиналар мен жабдық;</w:t>
      </w:r>
      <w:r>
        <w:br/>
      </w:r>
      <w:r>
        <w:rPr>
          <w:rFonts w:ascii="Times New Roman"/>
          <w:b w:val="false"/>
          <w:i w:val="false"/>
          <w:color w:val="000000"/>
          <w:sz w:val="28"/>
        </w:rPr>
        <w:t>
</w:t>
      </w:r>
      <w:r>
        <w:rPr>
          <w:rFonts w:ascii="Times New Roman"/>
          <w:b w:val="false"/>
          <w:i w:val="false"/>
          <w:color w:val="000000"/>
          <w:sz w:val="28"/>
        </w:rPr>
        <w:t>
      5) жылжымайтын мүлік;</w:t>
      </w:r>
      <w:r>
        <w:br/>
      </w:r>
      <w:r>
        <w:rPr>
          <w:rFonts w:ascii="Times New Roman"/>
          <w:b w:val="false"/>
          <w:i w:val="false"/>
          <w:color w:val="000000"/>
          <w:sz w:val="28"/>
        </w:rPr>
        <w:t>
</w:t>
      </w:r>
      <w:r>
        <w:rPr>
          <w:rFonts w:ascii="Times New Roman"/>
          <w:b w:val="false"/>
          <w:i w:val="false"/>
          <w:color w:val="000000"/>
          <w:sz w:val="28"/>
        </w:rPr>
        <w:t>
      6) жылжымайтын мүлік (аяқталмаған құрылыс);</w:t>
      </w:r>
      <w:r>
        <w:br/>
      </w:r>
      <w:r>
        <w:rPr>
          <w:rFonts w:ascii="Times New Roman"/>
          <w:b w:val="false"/>
          <w:i w:val="false"/>
          <w:color w:val="000000"/>
          <w:sz w:val="28"/>
        </w:rPr>
        <w:t>
</w:t>
      </w:r>
      <w:r>
        <w:rPr>
          <w:rFonts w:ascii="Times New Roman"/>
          <w:b w:val="false"/>
          <w:i w:val="false"/>
          <w:color w:val="000000"/>
          <w:sz w:val="28"/>
        </w:rPr>
        <w:t>
      7) өзгелер;</w:t>
      </w:r>
      <w:r>
        <w:br/>
      </w:r>
      <w:r>
        <w:rPr>
          <w:rFonts w:ascii="Times New Roman"/>
          <w:b w:val="false"/>
          <w:i w:val="false"/>
          <w:color w:val="000000"/>
          <w:sz w:val="28"/>
        </w:rPr>
        <w:t>
</w:t>
      </w:r>
      <w:r>
        <w:rPr>
          <w:rFonts w:ascii="Times New Roman"/>
          <w:b w:val="false"/>
          <w:i w:val="false"/>
          <w:color w:val="000000"/>
          <w:sz w:val="28"/>
        </w:rPr>
        <w:t>
      8) көлік.</w:t>
      </w:r>
      <w:r>
        <w:br/>
      </w:r>
      <w:r>
        <w:rPr>
          <w:rFonts w:ascii="Times New Roman"/>
          <w:b w:val="false"/>
          <w:i w:val="false"/>
          <w:color w:val="000000"/>
          <w:sz w:val="28"/>
        </w:rPr>
        <w:t>
</w:t>
      </w:r>
      <w:r>
        <w:rPr>
          <w:rFonts w:ascii="Times New Roman"/>
          <w:b w:val="false"/>
          <w:i w:val="false"/>
          <w:color w:val="000000"/>
          <w:sz w:val="28"/>
        </w:rPr>
        <w:t>
      4. Меншік объектісінің нысаны бойынша:</w:t>
      </w:r>
      <w:r>
        <w:br/>
      </w:r>
      <w:r>
        <w:rPr>
          <w:rFonts w:ascii="Times New Roman"/>
          <w:b w:val="false"/>
          <w:i w:val="false"/>
          <w:color w:val="000000"/>
          <w:sz w:val="28"/>
        </w:rPr>
        <w:t>
</w:t>
      </w:r>
      <w:r>
        <w:rPr>
          <w:rFonts w:ascii="Times New Roman"/>
          <w:b w:val="false"/>
          <w:i w:val="false"/>
          <w:color w:val="000000"/>
          <w:sz w:val="28"/>
        </w:rPr>
        <w:t>
      1) республикалық мүлік: іздестіру Қазақстан Республикасы Қаржы министрлігінің Мемлекеттік мүлік және жекешелендіру комитеті мен оның аумақтық бөлімшелерінің бөлінісінде жүзеге асырылады;</w:t>
      </w:r>
      <w:r>
        <w:br/>
      </w:r>
      <w:r>
        <w:rPr>
          <w:rFonts w:ascii="Times New Roman"/>
          <w:b w:val="false"/>
          <w:i w:val="false"/>
          <w:color w:val="000000"/>
          <w:sz w:val="28"/>
        </w:rPr>
        <w:t>
</w:t>
      </w:r>
      <w:r>
        <w:rPr>
          <w:rFonts w:ascii="Times New Roman"/>
          <w:b w:val="false"/>
          <w:i w:val="false"/>
          <w:color w:val="000000"/>
          <w:sz w:val="28"/>
        </w:rPr>
        <w:t>
      2) коммуналдық мүлік: іздестіру облыстық (республикалық маңызы бар қаланың, астананың) және аудандық (облыстық маңызы бар қаланың) жергілікті атқарушы органдардың бөлінісінде жүзеге асырылады.</w:t>
      </w:r>
      <w:r>
        <w:br/>
      </w:r>
      <w:r>
        <w:rPr>
          <w:rFonts w:ascii="Times New Roman"/>
          <w:b w:val="false"/>
          <w:i w:val="false"/>
          <w:color w:val="000000"/>
          <w:sz w:val="28"/>
        </w:rPr>
        <w:t>
</w:t>
      </w:r>
      <w:r>
        <w:rPr>
          <w:rFonts w:ascii="Times New Roman"/>
          <w:b w:val="false"/>
          <w:i w:val="false"/>
          <w:color w:val="000000"/>
          <w:sz w:val="28"/>
        </w:rPr>
        <w:t>
      5. Сауда-саттықтың бастапқы және соңғы күні мен уақыты көрсетілген сауда-саттықты өткізу кезеңі бойынша.</w:t>
      </w:r>
      <w:r>
        <w:br/>
      </w:r>
      <w:r>
        <w:rPr>
          <w:rFonts w:ascii="Times New Roman"/>
          <w:b w:val="false"/>
          <w:i w:val="false"/>
          <w:color w:val="000000"/>
          <w:sz w:val="28"/>
        </w:rPr>
        <w:t>
</w:t>
      </w:r>
      <w:r>
        <w:rPr>
          <w:rFonts w:ascii="Times New Roman"/>
          <w:b w:val="false"/>
          <w:i w:val="false"/>
          <w:color w:val="000000"/>
          <w:sz w:val="28"/>
        </w:rPr>
        <w:t>
      3. Жекешелендіру объектісін сату жөніндегі сауда-саттықты өткізу туралы хабарламаны іздестіру критерийлері</w:t>
      </w:r>
      <w:r>
        <w:br/>
      </w:r>
      <w:r>
        <w:rPr>
          <w:rFonts w:ascii="Times New Roman"/>
          <w:b w:val="false"/>
          <w:i w:val="false"/>
          <w:color w:val="000000"/>
          <w:sz w:val="28"/>
        </w:rPr>
        <w:t>
</w:t>
      </w:r>
      <w:r>
        <w:rPr>
          <w:rFonts w:ascii="Times New Roman"/>
          <w:b w:val="false"/>
          <w:i w:val="false"/>
          <w:color w:val="000000"/>
          <w:sz w:val="28"/>
        </w:rPr>
        <w:t>
      1. Жекешелендіру объектісінің түрі бойынша:</w:t>
      </w:r>
      <w:r>
        <w:br/>
      </w:r>
      <w:r>
        <w:rPr>
          <w:rFonts w:ascii="Times New Roman"/>
          <w:b w:val="false"/>
          <w:i w:val="false"/>
          <w:color w:val="000000"/>
          <w:sz w:val="28"/>
        </w:rPr>
        <w:t>
</w:t>
      </w:r>
      <w:r>
        <w:rPr>
          <w:rFonts w:ascii="Times New Roman"/>
          <w:b w:val="false"/>
          <w:i w:val="false"/>
          <w:color w:val="000000"/>
          <w:sz w:val="28"/>
        </w:rPr>
        <w:t>
      1) акциялар (АҚ);</w:t>
      </w:r>
      <w:r>
        <w:br/>
      </w:r>
      <w:r>
        <w:rPr>
          <w:rFonts w:ascii="Times New Roman"/>
          <w:b w:val="false"/>
          <w:i w:val="false"/>
          <w:color w:val="000000"/>
          <w:sz w:val="28"/>
        </w:rPr>
        <w:t>
</w:t>
      </w:r>
      <w:r>
        <w:rPr>
          <w:rFonts w:ascii="Times New Roman"/>
          <w:b w:val="false"/>
          <w:i w:val="false"/>
          <w:color w:val="000000"/>
          <w:sz w:val="28"/>
        </w:rPr>
        <w:t>
      2) үлес (ЖШС);</w:t>
      </w:r>
      <w:r>
        <w:br/>
      </w:r>
      <w:r>
        <w:rPr>
          <w:rFonts w:ascii="Times New Roman"/>
          <w:b w:val="false"/>
          <w:i w:val="false"/>
          <w:color w:val="000000"/>
          <w:sz w:val="28"/>
        </w:rPr>
        <w:t>
</w:t>
      </w:r>
      <w:r>
        <w:rPr>
          <w:rFonts w:ascii="Times New Roman"/>
          <w:b w:val="false"/>
          <w:i w:val="false"/>
          <w:color w:val="000000"/>
          <w:sz w:val="28"/>
        </w:rPr>
        <w:t>
      3) мүлік кешені;</w:t>
      </w:r>
      <w:r>
        <w:br/>
      </w:r>
      <w:r>
        <w:rPr>
          <w:rFonts w:ascii="Times New Roman"/>
          <w:b w:val="false"/>
          <w:i w:val="false"/>
          <w:color w:val="000000"/>
          <w:sz w:val="28"/>
        </w:rPr>
        <w:t>
</w:t>
      </w:r>
      <w:r>
        <w:rPr>
          <w:rFonts w:ascii="Times New Roman"/>
          <w:b w:val="false"/>
          <w:i w:val="false"/>
          <w:color w:val="000000"/>
          <w:sz w:val="28"/>
        </w:rPr>
        <w:t>
      4) машиналар мен жабдық;</w:t>
      </w:r>
      <w:r>
        <w:br/>
      </w:r>
      <w:r>
        <w:rPr>
          <w:rFonts w:ascii="Times New Roman"/>
          <w:b w:val="false"/>
          <w:i w:val="false"/>
          <w:color w:val="000000"/>
          <w:sz w:val="28"/>
        </w:rPr>
        <w:t>
</w:t>
      </w:r>
      <w:r>
        <w:rPr>
          <w:rFonts w:ascii="Times New Roman"/>
          <w:b w:val="false"/>
          <w:i w:val="false"/>
          <w:color w:val="000000"/>
          <w:sz w:val="28"/>
        </w:rPr>
        <w:t>
      5) жылжымайтын мүлік;</w:t>
      </w:r>
      <w:r>
        <w:br/>
      </w:r>
      <w:r>
        <w:rPr>
          <w:rFonts w:ascii="Times New Roman"/>
          <w:b w:val="false"/>
          <w:i w:val="false"/>
          <w:color w:val="000000"/>
          <w:sz w:val="28"/>
        </w:rPr>
        <w:t>
</w:t>
      </w:r>
      <w:r>
        <w:rPr>
          <w:rFonts w:ascii="Times New Roman"/>
          <w:b w:val="false"/>
          <w:i w:val="false"/>
          <w:color w:val="000000"/>
          <w:sz w:val="28"/>
        </w:rPr>
        <w:t>
      6) жылжымайтын мүлік (аяқталмаған құрылыс);</w:t>
      </w:r>
      <w:r>
        <w:br/>
      </w:r>
      <w:r>
        <w:rPr>
          <w:rFonts w:ascii="Times New Roman"/>
          <w:b w:val="false"/>
          <w:i w:val="false"/>
          <w:color w:val="000000"/>
          <w:sz w:val="28"/>
        </w:rPr>
        <w:t>
</w:t>
      </w:r>
      <w:r>
        <w:rPr>
          <w:rFonts w:ascii="Times New Roman"/>
          <w:b w:val="false"/>
          <w:i w:val="false"/>
          <w:color w:val="000000"/>
          <w:sz w:val="28"/>
        </w:rPr>
        <w:t>
      7) өзгелер;</w:t>
      </w:r>
      <w:r>
        <w:br/>
      </w:r>
      <w:r>
        <w:rPr>
          <w:rFonts w:ascii="Times New Roman"/>
          <w:b w:val="false"/>
          <w:i w:val="false"/>
          <w:color w:val="000000"/>
          <w:sz w:val="28"/>
        </w:rPr>
        <w:t>
</w:t>
      </w:r>
      <w:r>
        <w:rPr>
          <w:rFonts w:ascii="Times New Roman"/>
          <w:b w:val="false"/>
          <w:i w:val="false"/>
          <w:color w:val="000000"/>
          <w:sz w:val="28"/>
        </w:rPr>
        <w:t>
      8) көлік.</w:t>
      </w:r>
      <w:r>
        <w:br/>
      </w:r>
      <w:r>
        <w:rPr>
          <w:rFonts w:ascii="Times New Roman"/>
          <w:b w:val="false"/>
          <w:i w:val="false"/>
          <w:color w:val="000000"/>
          <w:sz w:val="28"/>
        </w:rPr>
        <w:t>
</w:t>
      </w:r>
      <w:r>
        <w:rPr>
          <w:rFonts w:ascii="Times New Roman"/>
          <w:b w:val="false"/>
          <w:i w:val="false"/>
          <w:color w:val="000000"/>
          <w:sz w:val="28"/>
        </w:rPr>
        <w:t>
      2. Сауда-саттық өту туралы хабарлама жарияланған мерзімді баспасөз басылымының атауы бойынша:</w:t>
      </w:r>
      <w:r>
        <w:br/>
      </w:r>
      <w:r>
        <w:rPr>
          <w:rFonts w:ascii="Times New Roman"/>
          <w:b w:val="false"/>
          <w:i w:val="false"/>
          <w:color w:val="000000"/>
          <w:sz w:val="28"/>
        </w:rPr>
        <w:t>
</w:t>
      </w:r>
      <w:r>
        <w:rPr>
          <w:rFonts w:ascii="Times New Roman"/>
          <w:b w:val="false"/>
          <w:i w:val="false"/>
          <w:color w:val="000000"/>
          <w:sz w:val="28"/>
        </w:rPr>
        <w:t>
      1) мемлекеттік тілде;</w:t>
      </w:r>
      <w:r>
        <w:br/>
      </w:r>
      <w:r>
        <w:rPr>
          <w:rFonts w:ascii="Times New Roman"/>
          <w:b w:val="false"/>
          <w:i w:val="false"/>
          <w:color w:val="000000"/>
          <w:sz w:val="28"/>
        </w:rPr>
        <w:t>
</w:t>
      </w:r>
      <w:r>
        <w:rPr>
          <w:rFonts w:ascii="Times New Roman"/>
          <w:b w:val="false"/>
          <w:i w:val="false"/>
          <w:color w:val="000000"/>
          <w:sz w:val="28"/>
        </w:rPr>
        <w:t>
      2) орыс тілінде.</w:t>
      </w:r>
      <w:r>
        <w:br/>
      </w:r>
      <w:r>
        <w:rPr>
          <w:rFonts w:ascii="Times New Roman"/>
          <w:b w:val="false"/>
          <w:i w:val="false"/>
          <w:color w:val="000000"/>
          <w:sz w:val="28"/>
        </w:rPr>
        <w:t>
</w:t>
      </w:r>
      <w:r>
        <w:rPr>
          <w:rFonts w:ascii="Times New Roman"/>
          <w:b w:val="false"/>
          <w:i w:val="false"/>
          <w:color w:val="000000"/>
          <w:sz w:val="28"/>
        </w:rPr>
        <w:t>
      3. Объектінің меншік нысаны бойынша:</w:t>
      </w:r>
      <w:r>
        <w:br/>
      </w:r>
      <w:r>
        <w:rPr>
          <w:rFonts w:ascii="Times New Roman"/>
          <w:b w:val="false"/>
          <w:i w:val="false"/>
          <w:color w:val="000000"/>
          <w:sz w:val="28"/>
        </w:rPr>
        <w:t>
</w:t>
      </w:r>
      <w:r>
        <w:rPr>
          <w:rFonts w:ascii="Times New Roman"/>
          <w:b w:val="false"/>
          <w:i w:val="false"/>
          <w:color w:val="000000"/>
          <w:sz w:val="28"/>
        </w:rPr>
        <w:t>
      1) республикалық мүлік: іздестіру Қазақстан Республикасы Қаржы министрлігінің Мемлекеттік мүлік және жекешелендіру комитеті мен оның аумақтық бөлімшелерінің бөлінісінде жүзеге асырылады;</w:t>
      </w:r>
      <w:r>
        <w:br/>
      </w:r>
      <w:r>
        <w:rPr>
          <w:rFonts w:ascii="Times New Roman"/>
          <w:b w:val="false"/>
          <w:i w:val="false"/>
          <w:color w:val="000000"/>
          <w:sz w:val="28"/>
        </w:rPr>
        <w:t>
</w:t>
      </w:r>
      <w:r>
        <w:rPr>
          <w:rFonts w:ascii="Times New Roman"/>
          <w:b w:val="false"/>
          <w:i w:val="false"/>
          <w:color w:val="000000"/>
          <w:sz w:val="28"/>
        </w:rPr>
        <w:t>
      2) коммуналдық мүлік: іздестіру облыстық (республикалық маңызы бар қаланың, астананың) және аудандық (облыстық маңызы бар қаланың) жергілікті атқарушы органдардың бөлінісінде жүзеге асырылады.</w:t>
      </w:r>
      <w:r>
        <w:br/>
      </w:r>
      <w:r>
        <w:rPr>
          <w:rFonts w:ascii="Times New Roman"/>
          <w:b w:val="false"/>
          <w:i w:val="false"/>
          <w:color w:val="000000"/>
          <w:sz w:val="28"/>
        </w:rPr>
        <w:t>
</w:t>
      </w:r>
      <w:r>
        <w:rPr>
          <w:rFonts w:ascii="Times New Roman"/>
          <w:b w:val="false"/>
          <w:i w:val="false"/>
          <w:color w:val="000000"/>
          <w:sz w:val="28"/>
        </w:rPr>
        <w:t>
      4. Бастапқы және соңғы күні мен уақыты көрсетілген сауда-саттық өткізу туралы хабарламаны жариялау кезеңі бойынша.</w:t>
      </w:r>
    </w:p>
    <w:bookmarkEnd w:id="22"/>
    <w:bookmarkStart w:name="z238" w:id="23"/>
    <w:p>
      <w:pPr>
        <w:spacing w:after="0"/>
        <w:ind w:left="0"/>
        <w:jc w:val="both"/>
      </w:pPr>
      <w:r>
        <w:rPr>
          <w:rFonts w:ascii="Times New Roman"/>
          <w:b w:val="false"/>
          <w:i w:val="false"/>
          <w:color w:val="000000"/>
          <w:sz w:val="28"/>
        </w:rPr>
        <w:t xml:space="preserve">
«Мемлекеттік мүлік тізілімінен       </w:t>
      </w:r>
      <w:r>
        <w:br/>
      </w:r>
      <w:r>
        <w:rPr>
          <w:rFonts w:ascii="Times New Roman"/>
          <w:b w:val="false"/>
          <w:i w:val="false"/>
          <w:color w:val="000000"/>
          <w:sz w:val="28"/>
        </w:rPr>
        <w:t xml:space="preserve">
ақпарат беру (мемлекет бақылайтын акционерлік </w:t>
      </w:r>
      <w:r>
        <w:br/>
      </w:r>
      <w:r>
        <w:rPr>
          <w:rFonts w:ascii="Times New Roman"/>
          <w:b w:val="false"/>
          <w:i w:val="false"/>
          <w:color w:val="000000"/>
          <w:sz w:val="28"/>
        </w:rPr>
        <w:t xml:space="preserve">
қоғамдар мен жауапкершілігі шектеулі    </w:t>
      </w:r>
      <w:r>
        <w:br/>
      </w:r>
      <w:r>
        <w:rPr>
          <w:rFonts w:ascii="Times New Roman"/>
          <w:b w:val="false"/>
          <w:i w:val="false"/>
          <w:color w:val="000000"/>
          <w:sz w:val="28"/>
        </w:rPr>
        <w:t xml:space="preserve">
серіктестіктердің, сондай-ақ мемлекеттік  </w:t>
      </w:r>
      <w:r>
        <w:br/>
      </w:r>
      <w:r>
        <w:rPr>
          <w:rFonts w:ascii="Times New Roman"/>
          <w:b w:val="false"/>
          <w:i w:val="false"/>
          <w:color w:val="000000"/>
          <w:sz w:val="28"/>
        </w:rPr>
        <w:t xml:space="preserve">
заңды тұлғалардың тізбесі; мемлекеттік   </w:t>
      </w:r>
      <w:r>
        <w:br/>
      </w:r>
      <w:r>
        <w:rPr>
          <w:rFonts w:ascii="Times New Roman"/>
          <w:b w:val="false"/>
          <w:i w:val="false"/>
          <w:color w:val="000000"/>
          <w:sz w:val="28"/>
        </w:rPr>
        <w:t xml:space="preserve">
меншік объектілерін сауда-саттыққа     </w:t>
      </w:r>
      <w:r>
        <w:br/>
      </w:r>
      <w:r>
        <w:rPr>
          <w:rFonts w:ascii="Times New Roman"/>
          <w:b w:val="false"/>
          <w:i w:val="false"/>
          <w:color w:val="000000"/>
          <w:sz w:val="28"/>
        </w:rPr>
        <w:t xml:space="preserve">
қою кестесіне енгізілген мемлекеттік    </w:t>
      </w:r>
      <w:r>
        <w:br/>
      </w:r>
      <w:r>
        <w:rPr>
          <w:rFonts w:ascii="Times New Roman"/>
          <w:b w:val="false"/>
          <w:i w:val="false"/>
          <w:color w:val="000000"/>
          <w:sz w:val="28"/>
        </w:rPr>
        <w:t xml:space="preserve">
мүлік туралы ақпарат пен материалдар)»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5-қосымша                  </w:t>
      </w:r>
    </w:p>
    <w:bookmarkEnd w:id="23"/>
    <w:bookmarkStart w:name="z239" w:id="24"/>
    <w:p>
      <w:pPr>
        <w:spacing w:after="0"/>
        <w:ind w:left="0"/>
        <w:jc w:val="left"/>
      </w:pPr>
      <w:r>
        <w:rPr>
          <w:rFonts w:ascii="Times New Roman"/>
          <w:b/>
          <w:i w:val="false"/>
          <w:color w:val="000000"/>
        </w:rPr>
        <w:t xml:space="preserve"> 
Cапа және тиімділік көрсеткіштерінің мәндері</w:t>
      </w:r>
    </w:p>
    <w:bookmarkEnd w:id="24"/>
    <w:p>
      <w:pPr>
        <w:spacing w:after="0"/>
        <w:ind w:left="0"/>
        <w:jc w:val="both"/>
      </w:pPr>
      <w:r>
        <w:rPr>
          <w:rFonts w:ascii="Times New Roman"/>
          <w:b w:val="false"/>
          <w:i w:val="false"/>
          <w:color w:val="ff0000"/>
          <w:sz w:val="28"/>
        </w:rPr>
        <w:t xml:space="preserve">      Ескерту. 5-қосымшаға өзгеріс енгізілді - ҚР Үкіметінің 24.04.2013 </w:t>
      </w:r>
      <w:r>
        <w:rPr>
          <w:rFonts w:ascii="Times New Roman"/>
          <w:b w:val="false"/>
          <w:i w:val="false"/>
          <w:color w:val="ff0000"/>
          <w:sz w:val="28"/>
        </w:rPr>
        <w:t>N 391</w:t>
      </w:r>
      <w:r>
        <w:rPr>
          <w:rFonts w:ascii="Times New Roman"/>
          <w:b w:val="false"/>
          <w:i w:val="false"/>
          <w:color w:val="ff0000"/>
          <w:sz w:val="28"/>
        </w:rPr>
        <w:t xml:space="preserve"> қаулысымен (алғашқы ресми жарияланғаннан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0"/>
        <w:gridCol w:w="1987"/>
        <w:gridCol w:w="2607"/>
        <w:gridCol w:w="2361"/>
      </w:tblGrid>
      <w:tr>
        <w:trPr>
          <w:trHeight w:val="30" w:hRule="atLeast"/>
        </w:trPr>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Cапа және тиімділік көрсеткіштері</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жылғы көрсеткіштің нысаналы мәні</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жылдағы көрсеткіштің ағымдағы мәні</w:t>
            </w:r>
          </w:p>
        </w:tc>
      </w:tr>
      <w:tr>
        <w:trPr>
          <w:trHeight w:val="30" w:hRule="atLeast"/>
        </w:trPr>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қызметті ұсыну оқиғаларының % (үлесі)</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тұтынушылардың % (үлесі)</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қызметтердің % (үлесі)</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 (үлесі)</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 (үлесі)</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0" w:id="25"/>
    <w:p>
      <w:pPr>
        <w:spacing w:after="0"/>
        <w:ind w:left="0"/>
        <w:jc w:val="both"/>
      </w:pPr>
      <w:r>
        <w:rPr>
          <w:rFonts w:ascii="Times New Roman"/>
          <w:b w:val="false"/>
          <w:i w:val="false"/>
          <w:color w:val="000000"/>
          <w:sz w:val="28"/>
        </w:rPr>
        <w:t xml:space="preserve">
«Мемлекеттік мүлік тізілімінен       </w:t>
      </w:r>
      <w:r>
        <w:br/>
      </w:r>
      <w:r>
        <w:rPr>
          <w:rFonts w:ascii="Times New Roman"/>
          <w:b w:val="false"/>
          <w:i w:val="false"/>
          <w:color w:val="000000"/>
          <w:sz w:val="28"/>
        </w:rPr>
        <w:t xml:space="preserve">
ақпарат беру (мемлекет бақылайтын акционерлік </w:t>
      </w:r>
      <w:r>
        <w:br/>
      </w:r>
      <w:r>
        <w:rPr>
          <w:rFonts w:ascii="Times New Roman"/>
          <w:b w:val="false"/>
          <w:i w:val="false"/>
          <w:color w:val="000000"/>
          <w:sz w:val="28"/>
        </w:rPr>
        <w:t xml:space="preserve">
қоғамдар мен жауапкершілігі шектеулі    </w:t>
      </w:r>
      <w:r>
        <w:br/>
      </w:r>
      <w:r>
        <w:rPr>
          <w:rFonts w:ascii="Times New Roman"/>
          <w:b w:val="false"/>
          <w:i w:val="false"/>
          <w:color w:val="000000"/>
          <w:sz w:val="28"/>
        </w:rPr>
        <w:t xml:space="preserve">
серіктестіктердің, сондай-ақ мемлекеттік  </w:t>
      </w:r>
      <w:r>
        <w:br/>
      </w:r>
      <w:r>
        <w:rPr>
          <w:rFonts w:ascii="Times New Roman"/>
          <w:b w:val="false"/>
          <w:i w:val="false"/>
          <w:color w:val="000000"/>
          <w:sz w:val="28"/>
        </w:rPr>
        <w:t xml:space="preserve">
заңды тұлғалардың тізбесі; мемлекеттік   </w:t>
      </w:r>
      <w:r>
        <w:br/>
      </w:r>
      <w:r>
        <w:rPr>
          <w:rFonts w:ascii="Times New Roman"/>
          <w:b w:val="false"/>
          <w:i w:val="false"/>
          <w:color w:val="000000"/>
          <w:sz w:val="28"/>
        </w:rPr>
        <w:t xml:space="preserve">
меншік объектілерін сауда-саттыққа     </w:t>
      </w:r>
      <w:r>
        <w:br/>
      </w:r>
      <w:r>
        <w:rPr>
          <w:rFonts w:ascii="Times New Roman"/>
          <w:b w:val="false"/>
          <w:i w:val="false"/>
          <w:color w:val="000000"/>
          <w:sz w:val="28"/>
        </w:rPr>
        <w:t xml:space="preserve">
қою кестесіне енгізілген мемлекеттік    </w:t>
      </w:r>
      <w:r>
        <w:br/>
      </w:r>
      <w:r>
        <w:rPr>
          <w:rFonts w:ascii="Times New Roman"/>
          <w:b w:val="false"/>
          <w:i w:val="false"/>
          <w:color w:val="000000"/>
          <w:sz w:val="28"/>
        </w:rPr>
        <w:t xml:space="preserve">
мүлік туралы ақпарат пен материалдар)»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6-қосымша                  </w:t>
      </w:r>
    </w:p>
    <w:bookmarkEnd w:id="25"/>
    <w:bookmarkStart w:name="z241" w:id="26"/>
    <w:p>
      <w:pPr>
        <w:spacing w:after="0"/>
        <w:ind w:left="0"/>
        <w:jc w:val="left"/>
      </w:pPr>
      <w:r>
        <w:rPr>
          <w:rFonts w:ascii="Times New Roman"/>
          <w:b/>
          <w:i w:val="false"/>
          <w:color w:val="000000"/>
        </w:rPr>
        <w:t xml:space="preserve"> 
Қазақстан Республикасы Қаржы министрлігінің Мемлекеттік мүлік</w:t>
      </w:r>
      <w:r>
        <w:br/>
      </w:r>
      <w:r>
        <w:rPr>
          <w:rFonts w:ascii="Times New Roman"/>
          <w:b/>
          <w:i w:val="false"/>
          <w:color w:val="000000"/>
        </w:rPr>
        <w:t>
және жекешелендіру комитеті басшылығының азаматтарды қабылдау</w:t>
      </w:r>
      <w:r>
        <w:br/>
      </w:r>
      <w:r>
        <w:rPr>
          <w:rFonts w:ascii="Times New Roman"/>
          <w:b/>
          <w:i w:val="false"/>
          <w:color w:val="000000"/>
        </w:rPr>
        <w:t>
КЕСТЕСІ</w:t>
      </w:r>
    </w:p>
    <w:bookmarkEnd w:id="26"/>
    <w:p>
      <w:pPr>
        <w:spacing w:after="0"/>
        <w:ind w:left="0"/>
        <w:jc w:val="both"/>
      </w:pPr>
      <w:r>
        <w:rPr>
          <w:rFonts w:ascii="Times New Roman"/>
          <w:b w:val="false"/>
          <w:i w:val="false"/>
          <w:color w:val="ff0000"/>
          <w:sz w:val="28"/>
        </w:rPr>
        <w:t xml:space="preserve">      Ескерту. 6-қосымшаға өзгеріс енгізілді - ҚР Үкіметінің 24.04.2013 </w:t>
      </w:r>
      <w:r>
        <w:rPr>
          <w:rFonts w:ascii="Times New Roman"/>
          <w:b w:val="false"/>
          <w:i w:val="false"/>
          <w:color w:val="ff0000"/>
          <w:sz w:val="28"/>
        </w:rPr>
        <w:t>N 391</w:t>
      </w:r>
      <w:r>
        <w:rPr>
          <w:rFonts w:ascii="Times New Roman"/>
          <w:b w:val="false"/>
          <w:i w:val="false"/>
          <w:color w:val="ff0000"/>
          <w:sz w:val="28"/>
        </w:rPr>
        <w:t xml:space="preserve"> қаулысымен (алғашқы ресми жарияланғаннан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6"/>
        <w:gridCol w:w="2433"/>
        <w:gridCol w:w="3074"/>
        <w:gridCol w:w="2599"/>
        <w:gridCol w:w="1748"/>
      </w:tblGrid>
      <w:tr>
        <w:trPr>
          <w:trHeight w:val="975"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қабылдауды жүргізетін тұлғаның Т.А.Ә.</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қабылдауды жүргізетін тұлғаның лауазымы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қабылдау күндері мен уақыты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орналасқан жері</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Өтепов Эдуард Карлович</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төрағасы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Сәрсенбі, сағ. 16.00-ден сағ. 18.00-ге дейін</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қаласы, Жеңіс даңғылы, 11, 924-каб.</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71-77-08</w:t>
            </w:r>
            <w:r>
              <w:br/>
            </w:r>
            <w:r>
              <w:rPr>
                <w:rFonts w:ascii="Times New Roman"/>
                <w:b w:val="false"/>
                <w:i w:val="false"/>
                <w:color w:val="000000"/>
                <w:sz w:val="20"/>
              </w:rPr>
              <w:t>
</w:t>
            </w:r>
            <w:r>
              <w:rPr>
                <w:rFonts w:ascii="Times New Roman"/>
                <w:b w:val="false"/>
                <w:i w:val="false"/>
                <w:color w:val="000000"/>
                <w:sz w:val="20"/>
              </w:rPr>
              <w:t>71-71-80</w:t>
            </w:r>
          </w:p>
        </w:tc>
      </w:tr>
      <w:tr>
        <w:trPr>
          <w:trHeight w:val="1725"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Кадюков Николай Викторович</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төрағасының орынбасары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 сағ. 16.00-ден сағ. 18.00-ге дейін</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қаласы, Жеңіс даңғылы, 11, 926-каб.</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71-79-09</w:t>
            </w:r>
            <w:r>
              <w:br/>
            </w:r>
            <w:r>
              <w:rPr>
                <w:rFonts w:ascii="Times New Roman"/>
                <w:b w:val="false"/>
                <w:i w:val="false"/>
                <w:color w:val="000000"/>
                <w:sz w:val="20"/>
              </w:rPr>
              <w:t>
</w:t>
            </w:r>
            <w:r>
              <w:rPr>
                <w:rFonts w:ascii="Times New Roman"/>
                <w:b w:val="false"/>
                <w:i w:val="false"/>
                <w:color w:val="000000"/>
                <w:sz w:val="20"/>
              </w:rPr>
              <w:t>71-71-80</w:t>
            </w:r>
          </w:p>
        </w:tc>
      </w:tr>
      <w:tr>
        <w:trPr>
          <w:trHeight w:val="15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Ыбырайымов Ғалымжан Уалханұлы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төрағасының орынбасары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Сейсенбі, сағ. 16.00-ден сағ. 18.00-ге дейін</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қаласы, Жеңіс даңғылы, 11, 912-каб.</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71-80-08</w:t>
            </w:r>
            <w:r>
              <w:br/>
            </w:r>
            <w:r>
              <w:rPr>
                <w:rFonts w:ascii="Times New Roman"/>
                <w:b w:val="false"/>
                <w:i w:val="false"/>
                <w:color w:val="000000"/>
                <w:sz w:val="20"/>
              </w:rPr>
              <w:t>
</w:t>
            </w:r>
            <w:r>
              <w:rPr>
                <w:rFonts w:ascii="Times New Roman"/>
                <w:b w:val="false"/>
                <w:i w:val="false"/>
                <w:color w:val="000000"/>
                <w:sz w:val="20"/>
              </w:rPr>
              <w:t>71-71-80</w:t>
            </w:r>
          </w:p>
        </w:tc>
      </w:tr>
    </w:tbl>
    <w:bookmarkStart w:name="z6" w:id="2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30 қазандағы</w:t>
      </w:r>
      <w:r>
        <w:br/>
      </w:r>
      <w:r>
        <w:rPr>
          <w:rFonts w:ascii="Times New Roman"/>
          <w:b w:val="false"/>
          <w:i w:val="false"/>
          <w:color w:val="000000"/>
          <w:sz w:val="28"/>
        </w:rPr>
        <w:t xml:space="preserve">
№ 1373 қаулысымен   </w:t>
      </w:r>
      <w:r>
        <w:br/>
      </w:r>
      <w:r>
        <w:rPr>
          <w:rFonts w:ascii="Times New Roman"/>
          <w:b w:val="false"/>
          <w:i w:val="false"/>
          <w:color w:val="000000"/>
          <w:sz w:val="28"/>
        </w:rPr>
        <w:t xml:space="preserve">
бекітілген      </w:t>
      </w:r>
    </w:p>
    <w:bookmarkEnd w:id="27"/>
    <w:bookmarkStart w:name="z7" w:id="28"/>
    <w:p>
      <w:pPr>
        <w:spacing w:after="0"/>
        <w:ind w:left="0"/>
        <w:jc w:val="left"/>
      </w:pPr>
      <w:r>
        <w:rPr>
          <w:rFonts w:ascii="Times New Roman"/>
          <w:b/>
          <w:i w:val="false"/>
          <w:color w:val="000000"/>
        </w:rPr>
        <w:t xml:space="preserve"> 
«Мемлекеттік мүлікті жалға алушылармен (сенімгерлік басқарушылармен) жасалған жалдау (сенімгерлік басқару) шарттары бойынша оларға мемлекеттік мүлік тізілімінен шарт бойынша есептеулер, өсімпұл мен мемлекеттік бюджетке түскен төлемдер туралы мәліметтерді қамтитын анықтама беру» мемлекеттік қызмет стандарты</w:t>
      </w:r>
    </w:p>
    <w:bookmarkEnd w:id="28"/>
    <w:p>
      <w:pPr>
        <w:spacing w:after="0"/>
        <w:ind w:left="0"/>
        <w:jc w:val="both"/>
      </w:pPr>
      <w:r>
        <w:rPr>
          <w:rFonts w:ascii="Times New Roman"/>
          <w:b w:val="false"/>
          <w:i w:val="false"/>
          <w:color w:val="ff0000"/>
          <w:sz w:val="28"/>
        </w:rPr>
        <w:t xml:space="preserve">      Ескерту. Стандарттың тақырыбы жаңа редакцияда - ҚР Үкіметінің 24.04.2013 </w:t>
      </w:r>
      <w:r>
        <w:rPr>
          <w:rFonts w:ascii="Times New Roman"/>
          <w:b w:val="false"/>
          <w:i w:val="false"/>
          <w:color w:val="ff0000"/>
          <w:sz w:val="28"/>
        </w:rPr>
        <w:t>N 391</w:t>
      </w:r>
      <w:r>
        <w:rPr>
          <w:rFonts w:ascii="Times New Roman"/>
          <w:b w:val="false"/>
          <w:i w:val="false"/>
          <w:color w:val="ff0000"/>
          <w:sz w:val="28"/>
        </w:rPr>
        <w:t xml:space="preserve"> қаулысымен (алғашқы ресми жарияланғаннан кейін күнтізбелік он күн өткен соң қолданысқа енгізіледі).</w:t>
      </w:r>
    </w:p>
    <w:bookmarkStart w:name="z8" w:id="29"/>
    <w:p>
      <w:pPr>
        <w:spacing w:after="0"/>
        <w:ind w:left="0"/>
        <w:jc w:val="left"/>
      </w:pPr>
      <w:r>
        <w:rPr>
          <w:rFonts w:ascii="Times New Roman"/>
          <w:b/>
          <w:i w:val="false"/>
          <w:color w:val="000000"/>
        </w:rPr>
        <w:t xml:space="preserve"> 
1. Жалпы ережелер</w:t>
      </w:r>
    </w:p>
    <w:bookmarkEnd w:id="29"/>
    <w:bookmarkStart w:name="z9" w:id="30"/>
    <w:p>
      <w:pPr>
        <w:spacing w:after="0"/>
        <w:ind w:left="0"/>
        <w:jc w:val="both"/>
      </w:pPr>
      <w:r>
        <w:rPr>
          <w:rFonts w:ascii="Times New Roman"/>
          <w:b w:val="false"/>
          <w:i w:val="false"/>
          <w:color w:val="000000"/>
          <w:sz w:val="28"/>
        </w:rPr>
        <w:t>
      1. Мемлекеттік қызметті www.e.gov.kz «электрондық үкімет» веб-порталы және www.gosreestr.kz мемлекеттік мүлік тізілімінің веб-порталы (бұдан әрі - портал) арқылы Қазақстан Республикасы Қаржы министрлігінің Мемлекеттік мүлік және жекешелендіру комитеті (бұдан әрі - Комитет)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толық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«Ақпараттандыру туралы» 2007 жылғы 11 қаңтардағы Қазақстан Республикасы Заңының </w:t>
      </w:r>
      <w:r>
        <w:rPr>
          <w:rFonts w:ascii="Times New Roman"/>
          <w:b w:val="false"/>
          <w:i w:val="false"/>
          <w:color w:val="000000"/>
          <w:sz w:val="28"/>
        </w:rPr>
        <w:t>29-бабына</w:t>
      </w:r>
      <w:r>
        <w:rPr>
          <w:rFonts w:ascii="Times New Roman"/>
          <w:b w:val="false"/>
          <w:i w:val="false"/>
          <w:color w:val="000000"/>
          <w:sz w:val="28"/>
        </w:rPr>
        <w:t>, «Мемлекеттік мүлік туралы» 2011 жылғы 1 наурыздағы Қазақстан Республикасы Заңының </w:t>
      </w:r>
      <w:r>
        <w:rPr>
          <w:rFonts w:ascii="Times New Roman"/>
          <w:b w:val="false"/>
          <w:i w:val="false"/>
          <w:color w:val="000000"/>
          <w:sz w:val="28"/>
        </w:rPr>
        <w:t>200-бабына</w:t>
      </w:r>
      <w:r>
        <w:rPr>
          <w:rFonts w:ascii="Times New Roman"/>
          <w:b w:val="false"/>
          <w:i w:val="false"/>
          <w:color w:val="000000"/>
          <w:sz w:val="28"/>
        </w:rPr>
        <w:t>, «Республикалық мүлiктi мүлiктiк жалдауға (жалға алуға) беру қағидасын бекiту туралы» Қазақстан Республикасы Үкіметінің 2011 жылғы 28 қыркүйектегі № 1102 қаулысымен бекітілген Республикалық мүлiктi мүлiктiк жалдауға (жалға алуға) беру қағидасының </w:t>
      </w:r>
      <w:r>
        <w:rPr>
          <w:rFonts w:ascii="Times New Roman"/>
          <w:b w:val="false"/>
          <w:i w:val="false"/>
          <w:color w:val="000000"/>
          <w:sz w:val="28"/>
        </w:rPr>
        <w:t>53-тармағына</w:t>
      </w:r>
      <w:r>
        <w:rPr>
          <w:rFonts w:ascii="Times New Roman"/>
          <w:b w:val="false"/>
          <w:i w:val="false"/>
          <w:color w:val="000000"/>
          <w:sz w:val="28"/>
        </w:rPr>
        <w:t xml:space="preserve"> және «Мемлекеттік мүлікті есепке алу саласындағы бірыңғай операторды айқындау туралы» Қазақстан Республикасы Үкіметінің 2011 жылғы 15 шілдедегі № 802 </w:t>
      </w:r>
      <w:r>
        <w:rPr>
          <w:rFonts w:ascii="Times New Roman"/>
          <w:b w:val="false"/>
          <w:i w:val="false"/>
          <w:color w:val="000000"/>
          <w:sz w:val="28"/>
        </w:rPr>
        <w:t>қаулысына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 порталда орналастырылған.</w:t>
      </w:r>
      <w:r>
        <w:br/>
      </w:r>
      <w:r>
        <w:rPr>
          <w:rFonts w:ascii="Times New Roman"/>
          <w:b w:val="false"/>
          <w:i w:val="false"/>
          <w:color w:val="000000"/>
          <w:sz w:val="28"/>
        </w:rPr>
        <w:t>
</w:t>
      </w:r>
      <w:r>
        <w:rPr>
          <w:rFonts w:ascii="Times New Roman"/>
          <w:b w:val="false"/>
          <w:i w:val="false"/>
          <w:color w:val="000000"/>
          <w:sz w:val="28"/>
        </w:rPr>
        <w:t>
      Мемлекеттік қызметті көрсету тәртібі туралы анықтамалық ақпаратты мемлекеттік мүлікті есепке алу саласындағы бірыңғай оператордың (бұдан әрі - бірыңғай оператор) (8-7172) 32-11-84 телефоны бойынша немесе call–орталығының телефоны (1414) арқылы алуға болады.</w:t>
      </w:r>
      <w:r>
        <w:br/>
      </w:r>
      <w:r>
        <w:rPr>
          <w:rFonts w:ascii="Times New Roman"/>
          <w:b w:val="false"/>
          <w:i w:val="false"/>
          <w:color w:val="000000"/>
          <w:sz w:val="28"/>
        </w:rPr>
        <w:t>
</w:t>
      </w:r>
      <w:r>
        <w:rPr>
          <w:rFonts w:ascii="Times New Roman"/>
          <w:b w:val="false"/>
          <w:i w:val="false"/>
          <w:color w:val="000000"/>
          <w:sz w:val="28"/>
        </w:rPr>
        <w:t>
      5. Порталда көрсетілетін мемлекеттік қызметтің нәтижесі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бірыңғай оператордың электрондық цифрлық қолтаңбасымен (бұдан әрі - ЭЦҚ) куәландырылған электрондық құжат нысанындағы анықтама немесе мемлекеттік қызмет көрсетуден бас тарту туралы уәжді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республикалық мүлікті жалдау (сенімгерлік басқару) туралы шарт (бұдан әрі - шарт) жасасқан жеке және заңды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7. Порталда мемлекеттік қызметті көрсету мерзімі өтініш жасалған сәтінен бастап - 10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Порталдан мемлекеттік қызмет алу үшін жұмыс кестесі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 порталда көрсетіледі.</w:t>
      </w:r>
    </w:p>
    <w:bookmarkEnd w:id="30"/>
    <w:bookmarkStart w:name="z20" w:id="31"/>
    <w:p>
      <w:pPr>
        <w:spacing w:after="0"/>
        <w:ind w:left="0"/>
        <w:jc w:val="left"/>
      </w:pPr>
      <w:r>
        <w:rPr>
          <w:rFonts w:ascii="Times New Roman"/>
          <w:b/>
          <w:i w:val="false"/>
          <w:color w:val="000000"/>
        </w:rPr>
        <w:t xml:space="preserve"> 
2. Мемлекеттік қызмет көрсету тәртібі</w:t>
      </w:r>
    </w:p>
    <w:bookmarkEnd w:id="31"/>
    <w:bookmarkStart w:name="z21" w:id="32"/>
    <w:p>
      <w:pPr>
        <w:spacing w:after="0"/>
        <w:ind w:left="0"/>
        <w:jc w:val="both"/>
      </w:pPr>
      <w:r>
        <w:rPr>
          <w:rFonts w:ascii="Times New Roman"/>
          <w:b w:val="false"/>
          <w:i w:val="false"/>
          <w:color w:val="000000"/>
          <w:sz w:val="28"/>
        </w:rPr>
        <w:t>
      11. Мемлекеттік қызметті алу үшін мемлекеттік қызметті алушының құжаттарды ұсынуы талап етілмейді.</w:t>
      </w:r>
      <w:r>
        <w:br/>
      </w:r>
      <w:r>
        <w:rPr>
          <w:rFonts w:ascii="Times New Roman"/>
          <w:b w:val="false"/>
          <w:i w:val="false"/>
          <w:color w:val="000000"/>
          <w:sz w:val="28"/>
        </w:rPr>
        <w:t>
</w:t>
      </w:r>
      <w:r>
        <w:rPr>
          <w:rFonts w:ascii="Times New Roman"/>
          <w:b w:val="false"/>
          <w:i w:val="false"/>
          <w:color w:val="000000"/>
          <w:sz w:val="28"/>
        </w:rPr>
        <w:t>
      12. Портал арқылы өтініш жасалған кезде мемлекеттік қызметті алушыға ЭЦҚ-мен куәландырылған электрондық нысандағы сұрау салуды толтыру қажет.</w:t>
      </w:r>
      <w:r>
        <w:br/>
      </w:r>
      <w:r>
        <w:rPr>
          <w:rFonts w:ascii="Times New Roman"/>
          <w:b w:val="false"/>
          <w:i w:val="false"/>
          <w:color w:val="000000"/>
          <w:sz w:val="28"/>
        </w:rPr>
        <w:t>
</w:t>
      </w:r>
      <w:r>
        <w:rPr>
          <w:rFonts w:ascii="Times New Roman"/>
          <w:b w:val="false"/>
          <w:i w:val="false"/>
          <w:color w:val="000000"/>
          <w:sz w:val="28"/>
        </w:rPr>
        <w:t>
      13. Портал арқылы өтініш жасалған кезде сұрау салу таңдалған қызметке сәйкес бірыңғай операторға автоматты түрде жіберіледі.</w:t>
      </w:r>
      <w:r>
        <w:br/>
      </w:r>
      <w:r>
        <w:rPr>
          <w:rFonts w:ascii="Times New Roman"/>
          <w:b w:val="false"/>
          <w:i w:val="false"/>
          <w:color w:val="000000"/>
          <w:sz w:val="28"/>
        </w:rPr>
        <w:t>
</w:t>
      </w:r>
      <w:r>
        <w:rPr>
          <w:rFonts w:ascii="Times New Roman"/>
          <w:b w:val="false"/>
          <w:i w:val="false"/>
          <w:color w:val="000000"/>
          <w:sz w:val="28"/>
        </w:rPr>
        <w:t>
      14. Мемлекеттік қызмет алушыға порталдан мемлекеттік қызметті алу үшін онымен жасалған шарттың нөмірін көрсете отырып, мәліметтерді электрондық нысанда және:</w:t>
      </w:r>
      <w:r>
        <w:br/>
      </w:r>
      <w:r>
        <w:rPr>
          <w:rFonts w:ascii="Times New Roman"/>
          <w:b w:val="false"/>
          <w:i w:val="false"/>
          <w:color w:val="000000"/>
          <w:sz w:val="28"/>
        </w:rPr>
        <w:t>
</w:t>
      </w:r>
      <w:r>
        <w:rPr>
          <w:rFonts w:ascii="Times New Roman"/>
          <w:b w:val="false"/>
          <w:i w:val="false"/>
          <w:color w:val="000000"/>
          <w:sz w:val="28"/>
        </w:rPr>
        <w:t>
      жеке тұлға үшін – жеке сәйкестендіру нөмірін;</w:t>
      </w:r>
      <w:r>
        <w:br/>
      </w:r>
      <w:r>
        <w:rPr>
          <w:rFonts w:ascii="Times New Roman"/>
          <w:b w:val="false"/>
          <w:i w:val="false"/>
          <w:color w:val="000000"/>
          <w:sz w:val="28"/>
        </w:rPr>
        <w:t>
</w:t>
      </w:r>
      <w:r>
        <w:rPr>
          <w:rFonts w:ascii="Times New Roman"/>
          <w:b w:val="false"/>
          <w:i w:val="false"/>
          <w:color w:val="000000"/>
          <w:sz w:val="28"/>
        </w:rPr>
        <w:t>
      заңды тұлға үшін – бизнес сәйкестендіру нөмірін сұратуы талап етіледі.</w:t>
      </w:r>
      <w:r>
        <w:br/>
      </w:r>
      <w:r>
        <w:rPr>
          <w:rFonts w:ascii="Times New Roman"/>
          <w:b w:val="false"/>
          <w:i w:val="false"/>
          <w:color w:val="000000"/>
          <w:sz w:val="28"/>
        </w:rPr>
        <w:t>
</w:t>
      </w:r>
      <w:r>
        <w:rPr>
          <w:rFonts w:ascii="Times New Roman"/>
          <w:b w:val="false"/>
          <w:i w:val="false"/>
          <w:color w:val="000000"/>
          <w:sz w:val="28"/>
        </w:rPr>
        <w:t>
      15. Мемлекеттік қызмет көрсетудің нәтижесі мемлекеттік қызметті алушыға порталда жеткізіледі.</w:t>
      </w:r>
      <w:r>
        <w:br/>
      </w:r>
      <w:r>
        <w:rPr>
          <w:rFonts w:ascii="Times New Roman"/>
          <w:b w:val="false"/>
          <w:i w:val="false"/>
          <w:color w:val="000000"/>
          <w:sz w:val="28"/>
        </w:rPr>
        <w:t>
</w:t>
      </w:r>
      <w:r>
        <w:rPr>
          <w:rFonts w:ascii="Times New Roman"/>
          <w:b w:val="false"/>
          <w:i w:val="false"/>
          <w:color w:val="000000"/>
          <w:sz w:val="28"/>
        </w:rPr>
        <w:t>
      16. Мемлекеттік қызмет көрсетуден «Ақпараттандыру туралы» Қазақстан Республикасы Заңының </w:t>
      </w:r>
      <w:r>
        <w:rPr>
          <w:rFonts w:ascii="Times New Roman"/>
          <w:b w:val="false"/>
          <w:i w:val="false"/>
          <w:color w:val="000000"/>
          <w:sz w:val="28"/>
        </w:rPr>
        <w:t>40-бабында</w:t>
      </w:r>
      <w:r>
        <w:rPr>
          <w:rFonts w:ascii="Times New Roman"/>
          <w:b w:val="false"/>
          <w:i w:val="false"/>
          <w:color w:val="000000"/>
          <w:sz w:val="28"/>
        </w:rPr>
        <w:t xml:space="preserve"> көзделген негіздер бойынша бас тартылады.</w:t>
      </w:r>
    </w:p>
    <w:bookmarkEnd w:id="32"/>
    <w:bookmarkStart w:name="z29" w:id="33"/>
    <w:p>
      <w:pPr>
        <w:spacing w:after="0"/>
        <w:ind w:left="0"/>
        <w:jc w:val="left"/>
      </w:pPr>
      <w:r>
        <w:rPr>
          <w:rFonts w:ascii="Times New Roman"/>
          <w:b/>
          <w:i w:val="false"/>
          <w:color w:val="000000"/>
        </w:rPr>
        <w:t xml:space="preserve"> 
3. Жұмыс қағидаттары</w:t>
      </w:r>
    </w:p>
    <w:bookmarkEnd w:id="33"/>
    <w:bookmarkStart w:name="z30" w:id="34"/>
    <w:p>
      <w:pPr>
        <w:spacing w:after="0"/>
        <w:ind w:left="0"/>
        <w:jc w:val="both"/>
      </w:pPr>
      <w:r>
        <w:rPr>
          <w:rFonts w:ascii="Times New Roman"/>
          <w:b w:val="false"/>
          <w:i w:val="false"/>
          <w:color w:val="000000"/>
          <w:sz w:val="28"/>
        </w:rPr>
        <w:t>
      17. Мемлекеттік қызметті алушыға қатысты Комитет пен бірыңғай оператордың қызметі мынадай қағидаттарға негізделеді:</w:t>
      </w:r>
      <w:r>
        <w:br/>
      </w:r>
      <w:r>
        <w:rPr>
          <w:rFonts w:ascii="Times New Roman"/>
          <w:b w:val="false"/>
          <w:i w:val="false"/>
          <w:color w:val="000000"/>
          <w:sz w:val="28"/>
        </w:rPr>
        <w:t>
</w:t>
      </w:r>
      <w:r>
        <w:rPr>
          <w:rFonts w:ascii="Times New Roman"/>
          <w:b w:val="false"/>
          <w:i w:val="false"/>
          <w:color w:val="000000"/>
          <w:sz w:val="28"/>
        </w:rPr>
        <w:t>
      1) көрсетілетін мемлекеттік қызмет туралы толық ақпаратты ұсыну;</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көрсетудің сапасы және оны уақтылылығы;</w:t>
      </w:r>
      <w:r>
        <w:br/>
      </w:r>
      <w:r>
        <w:rPr>
          <w:rFonts w:ascii="Times New Roman"/>
          <w:b w:val="false"/>
          <w:i w:val="false"/>
          <w:color w:val="000000"/>
          <w:sz w:val="28"/>
        </w:rPr>
        <w:t>
</w:t>
      </w:r>
      <w:r>
        <w:rPr>
          <w:rFonts w:ascii="Times New Roman"/>
          <w:b w:val="false"/>
          <w:i w:val="false"/>
          <w:color w:val="000000"/>
          <w:sz w:val="28"/>
        </w:rPr>
        <w:t>
      3) мемлекеттік қызметті тегін көрсету.</w:t>
      </w:r>
    </w:p>
    <w:bookmarkEnd w:id="34"/>
    <w:bookmarkStart w:name="z34" w:id="35"/>
    <w:p>
      <w:pPr>
        <w:spacing w:after="0"/>
        <w:ind w:left="0"/>
        <w:jc w:val="left"/>
      </w:pPr>
      <w:r>
        <w:rPr>
          <w:rFonts w:ascii="Times New Roman"/>
          <w:b/>
          <w:i w:val="false"/>
          <w:color w:val="000000"/>
        </w:rPr>
        <w:t xml:space="preserve"> 
4. Жұмыс нәтижелері</w:t>
      </w:r>
    </w:p>
    <w:bookmarkEnd w:id="35"/>
    <w:bookmarkStart w:name="z35" w:id="36"/>
    <w:p>
      <w:pPr>
        <w:spacing w:after="0"/>
        <w:ind w:left="0"/>
        <w:jc w:val="both"/>
      </w:pPr>
      <w:r>
        <w:rPr>
          <w:rFonts w:ascii="Times New Roman"/>
          <w:b w:val="false"/>
          <w:i w:val="false"/>
          <w:color w:val="000000"/>
          <w:sz w:val="28"/>
        </w:rPr>
        <w:t>
      18. Мемлекеттік қызметті алушыға мемлекеттік қызмет көрсету бойынша жұмыстың нәтижелері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Комитеттің жұмысы бағаланатын мемлекеттік қызмет көрсетудің сапасы және қолжетімділік көрсеткіштерінің нысаналы мәндері Қазақстан Республикасы Қаржы министрінің бұйрығымен жыл сайын бекітіледі.</w:t>
      </w:r>
    </w:p>
    <w:bookmarkEnd w:id="36"/>
    <w:bookmarkStart w:name="z37" w:id="37"/>
    <w:p>
      <w:pPr>
        <w:spacing w:after="0"/>
        <w:ind w:left="0"/>
        <w:jc w:val="left"/>
      </w:pPr>
      <w:r>
        <w:rPr>
          <w:rFonts w:ascii="Times New Roman"/>
          <w:b/>
          <w:i w:val="false"/>
          <w:color w:val="000000"/>
        </w:rPr>
        <w:t xml:space="preserve"> 
5. Шағымдану тәртібі</w:t>
      </w:r>
    </w:p>
    <w:bookmarkEnd w:id="37"/>
    <w:bookmarkStart w:name="z38" w:id="38"/>
    <w:p>
      <w:pPr>
        <w:spacing w:after="0"/>
        <w:ind w:left="0"/>
        <w:jc w:val="both"/>
      </w:pPr>
      <w:r>
        <w:rPr>
          <w:rFonts w:ascii="Times New Roman"/>
          <w:b w:val="false"/>
          <w:i w:val="false"/>
          <w:color w:val="000000"/>
          <w:sz w:val="28"/>
        </w:rPr>
        <w:t>
      20. Уәкілетті лауазымды адамдардың әрекетіне (әрекетсіздігіне) шағымдануға жәрдемдесетін және оның тәртібін түсіндіретін адамдар немесе орындар:</w:t>
      </w:r>
      <w:r>
        <w:br/>
      </w:r>
      <w:r>
        <w:rPr>
          <w:rFonts w:ascii="Times New Roman"/>
          <w:b w:val="false"/>
          <w:i w:val="false"/>
          <w:color w:val="000000"/>
          <w:sz w:val="28"/>
        </w:rPr>
        <w:t>
</w:t>
      </w:r>
      <w:r>
        <w:rPr>
          <w:rFonts w:ascii="Times New Roman"/>
          <w:b w:val="false"/>
          <w:i w:val="false"/>
          <w:color w:val="000000"/>
          <w:sz w:val="28"/>
        </w:rPr>
        <w:t>
      1) мемлекеттік мүлік тізілімі веб-порталының «Форум» бөлімінде;</w:t>
      </w:r>
      <w:r>
        <w:br/>
      </w:r>
      <w:r>
        <w:rPr>
          <w:rFonts w:ascii="Times New Roman"/>
          <w:b w:val="false"/>
          <w:i w:val="false"/>
          <w:color w:val="000000"/>
          <w:sz w:val="28"/>
        </w:rPr>
        <w:t>
</w:t>
      </w:r>
      <w:r>
        <w:rPr>
          <w:rFonts w:ascii="Times New Roman"/>
          <w:b w:val="false"/>
          <w:i w:val="false"/>
          <w:color w:val="000000"/>
          <w:sz w:val="28"/>
        </w:rPr>
        <w:t>
      2) Комитеттің бірінші басшысы немесе оның орнындағы тұлға;</w:t>
      </w:r>
      <w:r>
        <w:br/>
      </w:r>
      <w:r>
        <w:rPr>
          <w:rFonts w:ascii="Times New Roman"/>
          <w:b w:val="false"/>
          <w:i w:val="false"/>
          <w:color w:val="000000"/>
          <w:sz w:val="28"/>
        </w:rPr>
        <w:t>
</w:t>
      </w:r>
      <w:r>
        <w:rPr>
          <w:rFonts w:ascii="Times New Roman"/>
          <w:b w:val="false"/>
          <w:i w:val="false"/>
          <w:color w:val="000000"/>
          <w:sz w:val="28"/>
        </w:rPr>
        <w:t>
      3) Комитеттің мемлекеттік және еңбек тәртібін сақтауға жауапты құрылымдық бөлімшесінде: (87172) 71-86-60 телефоны бойынша немесе 010000, Астана қаласы, Сарыарқа ауданы, Жеңіс даңғылы, 11-үй, № 915-кабинет.</w:t>
      </w:r>
      <w:r>
        <w:br/>
      </w:r>
      <w:r>
        <w:rPr>
          <w:rFonts w:ascii="Times New Roman"/>
          <w:b w:val="false"/>
          <w:i w:val="false"/>
          <w:color w:val="000000"/>
          <w:sz w:val="28"/>
        </w:rPr>
        <w:t>
</w:t>
      </w:r>
      <w:r>
        <w:rPr>
          <w:rFonts w:ascii="Times New Roman"/>
          <w:b w:val="false"/>
          <w:i w:val="false"/>
          <w:color w:val="000000"/>
          <w:sz w:val="28"/>
        </w:rPr>
        <w:t>
      Комитеттің күнделікті жұмыс кестесі: жұмыс күндері сағат 9.00 сағаттан бастап 18.30 сағатқа дейін, түскі үзіліс сағат 13.00-ден бастап 14.30-ға дейін, демалыс күндері: сенбі, жексенбі және мереке күндері.</w:t>
      </w:r>
      <w:r>
        <w:br/>
      </w:r>
      <w:r>
        <w:rPr>
          <w:rFonts w:ascii="Times New Roman"/>
          <w:b w:val="false"/>
          <w:i w:val="false"/>
          <w:color w:val="000000"/>
          <w:sz w:val="28"/>
        </w:rPr>
        <w:t>
</w:t>
      </w:r>
      <w:r>
        <w:rPr>
          <w:rFonts w:ascii="Times New Roman"/>
          <w:b w:val="false"/>
          <w:i w:val="false"/>
          <w:color w:val="000000"/>
          <w:sz w:val="28"/>
        </w:rPr>
        <w:t>
      Сондай-ақ бірыңғай оператор қызметкерінің әрекетіне (әрекетсіздігіне) шағымдану тәртібі туралы ақпаратты call-орталығының 1414 телефоны арқылы немесе порталдан алуға болады.</w:t>
      </w:r>
      <w:r>
        <w:br/>
      </w:r>
      <w:r>
        <w:rPr>
          <w:rFonts w:ascii="Times New Roman"/>
          <w:b w:val="false"/>
          <w:i w:val="false"/>
          <w:color w:val="000000"/>
          <w:sz w:val="28"/>
        </w:rPr>
        <w:t>
</w:t>
      </w:r>
      <w:r>
        <w:rPr>
          <w:rFonts w:ascii="Times New Roman"/>
          <w:b w:val="false"/>
          <w:i w:val="false"/>
          <w:color w:val="000000"/>
          <w:sz w:val="28"/>
        </w:rPr>
        <w:t>
      21. Егер мемлекеттік қызметті алушы қабылданған шараларға қанағаттанбаса немесе мәселені жоғары тұрған инстанцияның қарауы талап етілсе, мемлекеттік қызметті алушы шағымды Қазақстан Республикасы Қаржы министрінің (бұдан әрі - Министр) атына жазбаша түрде жолдай алады.</w:t>
      </w:r>
      <w:r>
        <w:br/>
      </w:r>
      <w:r>
        <w:rPr>
          <w:rFonts w:ascii="Times New Roman"/>
          <w:b w:val="false"/>
          <w:i w:val="false"/>
          <w:color w:val="000000"/>
          <w:sz w:val="28"/>
        </w:rPr>
        <w:t>
</w:t>
      </w:r>
      <w:r>
        <w:rPr>
          <w:rFonts w:ascii="Times New Roman"/>
          <w:b w:val="false"/>
          <w:i w:val="false"/>
          <w:color w:val="000000"/>
          <w:sz w:val="28"/>
        </w:rPr>
        <w:t>
      Министрдің не оны алмастыратын адамның атына мемлекеттік қызмет көрсету бойынша шағымдар жазбаша түрде пошта арқылы немесе қолма-қол: 010000, Астана қаласы, Сарыарқа ауданы, Жеңіс даңғылы, 11-үй, № 105-кабинет мекенжайы бойынша қабылданады, байланыс телефон: (87172) 71-77-60.</w:t>
      </w:r>
      <w:r>
        <w:br/>
      </w:r>
      <w:r>
        <w:rPr>
          <w:rFonts w:ascii="Times New Roman"/>
          <w:b w:val="false"/>
          <w:i w:val="false"/>
          <w:color w:val="000000"/>
          <w:sz w:val="28"/>
        </w:rPr>
        <w:t>
</w:t>
      </w:r>
      <w:r>
        <w:rPr>
          <w:rFonts w:ascii="Times New Roman"/>
          <w:b w:val="false"/>
          <w:i w:val="false"/>
          <w:color w:val="000000"/>
          <w:sz w:val="28"/>
        </w:rPr>
        <w:t>
      22. Дөрекі қызмет көрсетілген жағдайда шағым Комитетке жазбаша түрде пошта арқылы немесе қолма-қол: 010000, Астана қаласы, Сарыарқа ауданы, Жеңіс даңғылы, 11-үй, № 915-кабинет мекенжайы бойынша, байланыс телефоны: (8-7172) 71-86-60 немесе бірыңғай операторға мемлекеттік мүлік тізілімінің веб-порталында «Байланыстар» бөлімінде көрсетілген мекенжайы бойынша алынады.</w:t>
      </w:r>
      <w:r>
        <w:br/>
      </w:r>
      <w:r>
        <w:rPr>
          <w:rFonts w:ascii="Times New Roman"/>
          <w:b w:val="false"/>
          <w:i w:val="false"/>
          <w:color w:val="000000"/>
          <w:sz w:val="28"/>
        </w:rPr>
        <w:t>
</w:t>
      </w:r>
      <w:r>
        <w:rPr>
          <w:rFonts w:ascii="Times New Roman"/>
          <w:b w:val="false"/>
          <w:i w:val="false"/>
          <w:color w:val="000000"/>
          <w:sz w:val="28"/>
        </w:rPr>
        <w:t>
      Азаматтарды қабылдау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мекенжай бойынша Комитет басшылығының азаматтарды қабылдау кестесіне сәйкес жүзеге асырылады.</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қызметтің нәтижелерімен келіспеген жағдайда, мемлекеттік қызметті алушының заңнамада белгіленген тәртіппен сотқа шағымдануға құқығы бар.</w:t>
      </w:r>
      <w:r>
        <w:br/>
      </w:r>
      <w:r>
        <w:rPr>
          <w:rFonts w:ascii="Times New Roman"/>
          <w:b w:val="false"/>
          <w:i w:val="false"/>
          <w:color w:val="000000"/>
          <w:sz w:val="28"/>
        </w:rPr>
        <w:t>
</w:t>
      </w:r>
      <w:r>
        <w:rPr>
          <w:rFonts w:ascii="Times New Roman"/>
          <w:b w:val="false"/>
          <w:i w:val="false"/>
          <w:color w:val="000000"/>
          <w:sz w:val="28"/>
        </w:rPr>
        <w:t>
      24. Дөрекі көрсетілген қызметке шағымдану не көрсетілген қызмет нәтижелерімен келіспеушілік қамтылған шағым мен өзге де құжаттар ерікті жазбаша (басылған) түрде беріледі.</w:t>
      </w:r>
      <w:r>
        <w:br/>
      </w:r>
      <w:r>
        <w:rPr>
          <w:rFonts w:ascii="Times New Roman"/>
          <w:b w:val="false"/>
          <w:i w:val="false"/>
          <w:color w:val="000000"/>
          <w:sz w:val="28"/>
        </w:rPr>
        <w:t>
</w:t>
      </w:r>
      <w:r>
        <w:rPr>
          <w:rFonts w:ascii="Times New Roman"/>
          <w:b w:val="false"/>
          <w:i w:val="false"/>
          <w:color w:val="000000"/>
          <w:sz w:val="28"/>
        </w:rPr>
        <w:t>
      25. Қолма-қол қабылданған шағым Қазақстан Республикасы Қаржы министрлігінің бірыңғай электрондық құжат айналымы жүйесінде, «Азаматтардың арыз-өтініштері» базасында тіркеледі.</w:t>
      </w:r>
      <w:r>
        <w:br/>
      </w:r>
      <w:r>
        <w:rPr>
          <w:rFonts w:ascii="Times New Roman"/>
          <w:b w:val="false"/>
          <w:i w:val="false"/>
          <w:color w:val="000000"/>
          <w:sz w:val="28"/>
        </w:rPr>
        <w:t>
</w:t>
      </w:r>
      <w:r>
        <w:rPr>
          <w:rFonts w:ascii="Times New Roman"/>
          <w:b w:val="false"/>
          <w:i w:val="false"/>
          <w:color w:val="000000"/>
          <w:sz w:val="28"/>
        </w:rPr>
        <w:t>
      Күні мен уақыты, өтінішті қабылдаған тұлғаның аты-жөні көрсетілген талонның берілуі шағымның қабылдануын растау болып табылады.</w:t>
      </w:r>
      <w:r>
        <w:br/>
      </w:r>
      <w:r>
        <w:rPr>
          <w:rFonts w:ascii="Times New Roman"/>
          <w:b w:val="false"/>
          <w:i w:val="false"/>
          <w:color w:val="000000"/>
          <w:sz w:val="28"/>
        </w:rPr>
        <w:t>
</w:t>
      </w:r>
      <w:r>
        <w:rPr>
          <w:rFonts w:ascii="Times New Roman"/>
          <w:b w:val="false"/>
          <w:i w:val="false"/>
          <w:color w:val="000000"/>
          <w:sz w:val="28"/>
        </w:rPr>
        <w:t>
      Шағымды қарастыру барысы туралы ақпаратты 010000, Астана қаласы, Сарыарқа ауданы, Жеңіс даңғылы, 11-үй, № 915-кабинет мекенжайы бойынша қызметкерден алуға болады, байланыс телефоны: (87172) 71-86-60.</w:t>
      </w:r>
      <w:r>
        <w:br/>
      </w:r>
      <w:r>
        <w:rPr>
          <w:rFonts w:ascii="Times New Roman"/>
          <w:b w:val="false"/>
          <w:i w:val="false"/>
          <w:color w:val="000000"/>
          <w:sz w:val="28"/>
        </w:rPr>
        <w:t>
</w:t>
      </w:r>
      <w:r>
        <w:rPr>
          <w:rFonts w:ascii="Times New Roman"/>
          <w:b w:val="false"/>
          <w:i w:val="false"/>
          <w:color w:val="000000"/>
          <w:sz w:val="28"/>
        </w:rPr>
        <w:t>
      Шағымдарды қарау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Заңына</w:t>
      </w:r>
      <w:r>
        <w:rPr>
          <w:rFonts w:ascii="Times New Roman"/>
          <w:b w:val="false"/>
          <w:i w:val="false"/>
          <w:color w:val="000000"/>
          <w:sz w:val="28"/>
        </w:rPr>
        <w:t xml:space="preserve"> сәйкес күнтізбелік 15 күннің ішінде жүзеге асырылады.</w:t>
      </w:r>
      <w:r>
        <w:br/>
      </w:r>
      <w:r>
        <w:rPr>
          <w:rFonts w:ascii="Times New Roman"/>
          <w:b w:val="false"/>
          <w:i w:val="false"/>
          <w:color w:val="000000"/>
          <w:sz w:val="28"/>
        </w:rPr>
        <w:t>
</w:t>
      </w:r>
      <w:r>
        <w:rPr>
          <w:rFonts w:ascii="Times New Roman"/>
          <w:b w:val="false"/>
          <w:i w:val="false"/>
          <w:color w:val="000000"/>
          <w:sz w:val="28"/>
        </w:rPr>
        <w:t>
      26. Қазақстан Республикасы Қаржы министрлігінің интернет-ресурсының мекенжайы: www.minfin.kz.</w:t>
      </w:r>
      <w:r>
        <w:br/>
      </w:r>
      <w:r>
        <w:rPr>
          <w:rFonts w:ascii="Times New Roman"/>
          <w:b w:val="false"/>
          <w:i w:val="false"/>
          <w:color w:val="000000"/>
          <w:sz w:val="28"/>
        </w:rPr>
        <w:t>
</w:t>
      </w:r>
      <w:r>
        <w:rPr>
          <w:rFonts w:ascii="Times New Roman"/>
          <w:b w:val="false"/>
          <w:i w:val="false"/>
          <w:color w:val="000000"/>
          <w:sz w:val="28"/>
        </w:rPr>
        <w:t>
      Комитеттің интернет-ресурсының мекенжайы: www.minfin.kz, Қазақстан Республикасы Қаржы министрлігінің Мемлекеттік мүлік және жекешелендіру комитеті бөлімі.</w:t>
      </w:r>
    </w:p>
    <w:bookmarkEnd w:id="38"/>
    <w:bookmarkStart w:name="z56" w:id="39"/>
    <w:p>
      <w:pPr>
        <w:spacing w:after="0"/>
        <w:ind w:left="0"/>
        <w:jc w:val="both"/>
      </w:pPr>
      <w:r>
        <w:rPr>
          <w:rFonts w:ascii="Times New Roman"/>
          <w:b w:val="false"/>
          <w:i w:val="false"/>
          <w:color w:val="000000"/>
          <w:sz w:val="28"/>
        </w:rPr>
        <w:t xml:space="preserve">
«Мемлекеттік мүлікті жалға алушылармен  </w:t>
      </w:r>
      <w:r>
        <w:br/>
      </w:r>
      <w:r>
        <w:rPr>
          <w:rFonts w:ascii="Times New Roman"/>
          <w:b w:val="false"/>
          <w:i w:val="false"/>
          <w:color w:val="000000"/>
          <w:sz w:val="28"/>
        </w:rPr>
        <w:t xml:space="preserve">
(сенімгерлік басқарушылармен) жасалған  </w:t>
      </w:r>
      <w:r>
        <w:br/>
      </w:r>
      <w:r>
        <w:rPr>
          <w:rFonts w:ascii="Times New Roman"/>
          <w:b w:val="false"/>
          <w:i w:val="false"/>
          <w:color w:val="000000"/>
          <w:sz w:val="28"/>
        </w:rPr>
        <w:t xml:space="preserve">
жалдау (сенімгерлік басқару) шарттары  </w:t>
      </w:r>
      <w:r>
        <w:br/>
      </w:r>
      <w:r>
        <w:rPr>
          <w:rFonts w:ascii="Times New Roman"/>
          <w:b w:val="false"/>
          <w:i w:val="false"/>
          <w:color w:val="000000"/>
          <w:sz w:val="28"/>
        </w:rPr>
        <w:t xml:space="preserve">
бойынша оларға мемлекеттік мүлікті    </w:t>
      </w:r>
      <w:r>
        <w:br/>
      </w:r>
      <w:r>
        <w:rPr>
          <w:rFonts w:ascii="Times New Roman"/>
          <w:b w:val="false"/>
          <w:i w:val="false"/>
          <w:color w:val="000000"/>
          <w:sz w:val="28"/>
        </w:rPr>
        <w:t xml:space="preserve">
тізілімінен шарт бойынша есептеулер,  </w:t>
      </w:r>
      <w:r>
        <w:br/>
      </w:r>
      <w:r>
        <w:rPr>
          <w:rFonts w:ascii="Times New Roman"/>
          <w:b w:val="false"/>
          <w:i w:val="false"/>
          <w:color w:val="000000"/>
          <w:sz w:val="28"/>
        </w:rPr>
        <w:t xml:space="preserve">
өсімпұл мен мемлекеттік бюджетке түскен </w:t>
      </w:r>
      <w:r>
        <w:br/>
      </w:r>
      <w:r>
        <w:rPr>
          <w:rFonts w:ascii="Times New Roman"/>
          <w:b w:val="false"/>
          <w:i w:val="false"/>
          <w:color w:val="000000"/>
          <w:sz w:val="28"/>
        </w:rPr>
        <w:t xml:space="preserve">
төлемдер туралы мәліметтерді қамтитын  </w:t>
      </w:r>
      <w:r>
        <w:br/>
      </w:r>
      <w:r>
        <w:rPr>
          <w:rFonts w:ascii="Times New Roman"/>
          <w:b w:val="false"/>
          <w:i w:val="false"/>
          <w:color w:val="000000"/>
          <w:sz w:val="28"/>
        </w:rPr>
        <w:t xml:space="preserve">
анықтама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39"/>
    <w:p>
      <w:pPr>
        <w:spacing w:after="0"/>
        <w:ind w:left="0"/>
        <w:jc w:val="both"/>
      </w:pPr>
      <w:r>
        <w:rPr>
          <w:rFonts w:ascii="Times New Roman"/>
          <w:b w:val="false"/>
          <w:i w:val="false"/>
          <w:color w:val="000000"/>
          <w:sz w:val="28"/>
        </w:rPr>
        <w:t>Нысан</w:t>
      </w:r>
    </w:p>
    <w:bookmarkStart w:name="z57" w:id="40"/>
    <w:p>
      <w:pPr>
        <w:spacing w:after="0"/>
        <w:ind w:left="0"/>
        <w:jc w:val="left"/>
      </w:pPr>
      <w:r>
        <w:rPr>
          <w:rFonts w:ascii="Times New Roman"/>
          <w:b/>
          <w:i w:val="false"/>
          <w:color w:val="000000"/>
        </w:rPr>
        <w:t xml:space="preserve"> 
Мәліметтер болған жағдайда Республикалық мүлікті жалға</w:t>
      </w:r>
      <w:r>
        <w:br/>
      </w:r>
      <w:r>
        <w:rPr>
          <w:rFonts w:ascii="Times New Roman"/>
          <w:b/>
          <w:i w:val="false"/>
          <w:color w:val="000000"/>
        </w:rPr>
        <w:t>
(сенімгерлік басқаруға) беру туралы шарт бойынша</w:t>
      </w:r>
      <w:r>
        <w:br/>
      </w:r>
      <w:r>
        <w:rPr>
          <w:rFonts w:ascii="Times New Roman"/>
          <w:b/>
          <w:i w:val="false"/>
          <w:color w:val="000000"/>
        </w:rPr>
        <w:t>
анықтама</w:t>
      </w:r>
    </w:p>
    <w:bookmarkEnd w:id="40"/>
    <w:p>
      <w:pPr>
        <w:spacing w:after="0"/>
        <w:ind w:left="0"/>
        <w:jc w:val="both"/>
      </w:pPr>
      <w:r>
        <w:rPr>
          <w:rFonts w:ascii="Times New Roman"/>
          <w:b w:val="false"/>
          <w:i w:val="false"/>
          <w:color w:val="ff0000"/>
          <w:sz w:val="28"/>
        </w:rPr>
        <w:t xml:space="preserve">      Ескерту. 1-қосымша жаңа редакцияда - ҚР Үкіметінің 24.04.2013 </w:t>
      </w:r>
      <w:r>
        <w:rPr>
          <w:rFonts w:ascii="Times New Roman"/>
          <w:b w:val="false"/>
          <w:i w:val="false"/>
          <w:color w:val="ff0000"/>
          <w:sz w:val="28"/>
        </w:rPr>
        <w:t>N 391</w:t>
      </w:r>
      <w:r>
        <w:rPr>
          <w:rFonts w:ascii="Times New Roman"/>
          <w:b w:val="false"/>
          <w:i w:val="false"/>
          <w:color w:val="ff0000"/>
          <w:sz w:val="28"/>
        </w:rPr>
        <w:t xml:space="preserve"> қаулысымен (алғашқы ресми жарияланғаннан кейін күнтізбелік он күн өткен соң қолданысқа енгізіледі).</w:t>
      </w:r>
    </w:p>
    <w:p>
      <w:pPr>
        <w:spacing w:after="0"/>
        <w:ind w:left="0"/>
        <w:jc w:val="both"/>
      </w:pPr>
      <w:r>
        <w:rPr>
          <w:rFonts w:ascii="Times New Roman"/>
          <w:b w:val="false"/>
          <w:i w:val="false"/>
          <w:color w:val="000000"/>
          <w:sz w:val="28"/>
        </w:rPr>
        <w:t>Құжат мемлекеттік мүлік тізілімімен қалыптастырылған</w:t>
      </w:r>
      <w:r>
        <w:br/>
      </w:r>
      <w:r>
        <w:rPr>
          <w:rFonts w:ascii="Times New Roman"/>
          <w:b w:val="false"/>
          <w:i w:val="false"/>
          <w:color w:val="000000"/>
          <w:sz w:val="28"/>
        </w:rPr>
        <w:t>
Бірегей нөмірі:</w:t>
      </w:r>
      <w:r>
        <w:br/>
      </w:r>
      <w:r>
        <w:rPr>
          <w:rFonts w:ascii="Times New Roman"/>
          <w:b w:val="false"/>
          <w:i w:val="false"/>
          <w:color w:val="000000"/>
          <w:sz w:val="28"/>
        </w:rPr>
        <w:t>
Сұрау салынған күні мен уақыты:</w:t>
      </w:r>
      <w:r>
        <w:br/>
      </w:r>
      <w:r>
        <w:rPr>
          <w:rFonts w:ascii="Times New Roman"/>
          <w:b w:val="false"/>
          <w:i w:val="false"/>
          <w:color w:val="000000"/>
          <w:sz w:val="28"/>
        </w:rPr>
        <w:t>
Анықтаманы алатын күні мен уақыты:</w:t>
      </w:r>
    </w:p>
    <w:p>
      <w:pPr>
        <w:spacing w:after="0"/>
        <w:ind w:left="0"/>
        <w:jc w:val="both"/>
      </w:pPr>
      <w:r>
        <w:rPr>
          <w:rFonts w:ascii="Times New Roman"/>
          <w:b w:val="false"/>
          <w:i w:val="false"/>
          <w:color w:val="000000"/>
          <w:sz w:val="28"/>
        </w:rPr>
        <w:t>Құрметті www.gosreestr.kz веб-порталының мемлекеттік қызметін тұтынушы!</w:t>
      </w:r>
    </w:p>
    <w:p>
      <w:pPr>
        <w:spacing w:after="0"/>
        <w:ind w:left="0"/>
        <w:jc w:val="both"/>
      </w:pPr>
      <w:r>
        <w:rPr>
          <w:rFonts w:ascii="Times New Roman"/>
          <w:b w:val="false"/>
          <w:i w:val="false"/>
          <w:color w:val="000000"/>
          <w:sz w:val="28"/>
        </w:rPr>
        <w:t>      Сіз тапсырған іздестіру критерийлері бойынша: шарттың № - және БСН/ЖСН - _______, мемлекеттік мүлік тізілімінің дерекқорында мыналар тіркелген:</w:t>
      </w:r>
      <w:r>
        <w:br/>
      </w:r>
      <w:r>
        <w:rPr>
          <w:rFonts w:ascii="Times New Roman"/>
          <w:b w:val="false"/>
          <w:i w:val="false"/>
          <w:color w:val="000000"/>
          <w:sz w:val="28"/>
        </w:rPr>
        <w:t>
      - шарт және республикалық мүлік жөніндегі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6"/>
        <w:gridCol w:w="777"/>
        <w:gridCol w:w="6557"/>
      </w:tblGrid>
      <w:tr>
        <w:trPr>
          <w:trHeight w:val="30" w:hRule="atLeast"/>
        </w:trPr>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түрі: мүліктік жалға алу (жалдау)/сенімгерлік басқару</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беруші (сенімгерлік басқарудың құрылтайшысы)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толық атауы, мекенжайы, байланыс деректері</w:t>
            </w:r>
          </w:p>
        </w:tc>
      </w:tr>
      <w:tr>
        <w:trPr>
          <w:trHeight w:val="30" w:hRule="atLeast"/>
        </w:trPr>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 ұстаушы: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толық атауы, мекенжайы, байланыс деректері</w:t>
            </w:r>
          </w:p>
        </w:tc>
      </w:tr>
      <w:tr>
        <w:trPr>
          <w:trHeight w:val="30" w:hRule="atLeast"/>
        </w:trPr>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Жалдаушы (сенімгерлік басқарушы)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БСН/ЖСН, толық атауы, мекенжайы, байланыс деректері</w:t>
            </w:r>
          </w:p>
        </w:tc>
      </w:tr>
      <w:tr>
        <w:trPr>
          <w:trHeight w:val="30" w:hRule="atLeast"/>
        </w:trPr>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нөмірі мен күні:</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мүлік түрі:</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немесе ғимараттағы үй-жай немесе ғимарат немесе жабдық немесе басқалар</w:t>
            </w:r>
          </w:p>
        </w:tc>
      </w:tr>
      <w:tr>
        <w:trPr>
          <w:trHeight w:val="30" w:hRule="atLeast"/>
        </w:trPr>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алу (сенімгерлік басқару) кезеңі:</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алу (сенімгерлік басқару) нысаны: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мүліктің орналасқан орны, сипаты мен сипаттамасы</w:t>
            </w:r>
          </w:p>
        </w:tc>
      </w:tr>
    </w:tbl>
    <w:p>
      <w:pPr>
        <w:spacing w:after="0"/>
        <w:ind w:left="0"/>
        <w:jc w:val="both"/>
      </w:pPr>
      <w:r>
        <w:rPr>
          <w:rFonts w:ascii="Times New Roman"/>
          <w:b w:val="false"/>
          <w:i w:val="false"/>
          <w:color w:val="000000"/>
          <w:sz w:val="28"/>
        </w:rPr>
        <w:t>      - шарт бойынша есептеулер, өсімпұл және мемлекеттік бюджетке түсімдер: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2"/>
        <w:gridCol w:w="1726"/>
        <w:gridCol w:w="3411"/>
        <w:gridCol w:w="2456"/>
        <w:gridCol w:w="1938"/>
        <w:gridCol w:w="2357"/>
      </w:tblGrid>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күні</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Есептелді, теңге</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өткен күндер саны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Уақтылы төленбегені үшін өсімпұл, теңге (бір күнгі өсімпұл сомасы х мерзімі өткен күндер саны)</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 бюджетке түсті, теңге</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күні</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Барлығы есептелді:</w:t>
      </w:r>
      <w:r>
        <w:br/>
      </w:r>
      <w:r>
        <w:rPr>
          <w:rFonts w:ascii="Times New Roman"/>
          <w:b w:val="false"/>
          <w:i w:val="false"/>
          <w:color w:val="000000"/>
          <w:sz w:val="28"/>
        </w:rPr>
        <w:t>
жалға алу төлемі, тг.:    _________</w:t>
      </w:r>
      <w:r>
        <w:br/>
      </w:r>
      <w:r>
        <w:rPr>
          <w:rFonts w:ascii="Times New Roman"/>
          <w:b w:val="false"/>
          <w:i w:val="false"/>
          <w:color w:val="000000"/>
          <w:sz w:val="28"/>
        </w:rPr>
        <w:t>
өсімпұл, тг.:             _________</w:t>
      </w:r>
    </w:p>
    <w:p>
      <w:pPr>
        <w:spacing w:after="0"/>
        <w:ind w:left="0"/>
        <w:jc w:val="both"/>
      </w:pPr>
      <w:r>
        <w:rPr>
          <w:rFonts w:ascii="Times New Roman"/>
          <w:b w:val="false"/>
          <w:i w:val="false"/>
          <w:color w:val="000000"/>
          <w:sz w:val="28"/>
        </w:rPr>
        <w:t>Мем. бюджетке түсті, тг.: _________</w:t>
      </w:r>
      <w:r>
        <w:br/>
      </w:r>
      <w:r>
        <w:rPr>
          <w:rFonts w:ascii="Times New Roman"/>
          <w:b w:val="false"/>
          <w:i w:val="false"/>
          <w:color w:val="000000"/>
          <w:sz w:val="28"/>
        </w:rPr>
        <w:t>
Жиыны төлемге, тг.:       _________</w:t>
      </w:r>
    </w:p>
    <w:p>
      <w:pPr>
        <w:spacing w:after="0"/>
        <w:ind w:left="0"/>
        <w:jc w:val="both"/>
      </w:pPr>
      <w:r>
        <w:rPr>
          <w:rFonts w:ascii="Times New Roman"/>
          <w:b w:val="false"/>
          <w:i w:val="false"/>
          <w:color w:val="000000"/>
          <w:sz w:val="28"/>
        </w:rPr>
        <w:t>      Осы құжат «Электрондық құжат және электрондық цифрлық қолтаңба туралы» 2003 жылғы 7 қаңтардағы Қазақстан Республикасының Заңы </w:t>
      </w:r>
      <w:r>
        <w:rPr>
          <w:rFonts w:ascii="Times New Roman"/>
          <w:b w:val="false"/>
          <w:i w:val="false"/>
          <w:color w:val="000000"/>
          <w:sz w:val="28"/>
        </w:rPr>
        <w:t>7-бабының</w:t>
      </w:r>
      <w:r>
        <w:rPr>
          <w:rFonts w:ascii="Times New Roman"/>
          <w:b w:val="false"/>
          <w:i w:val="false"/>
          <w:color w:val="000000"/>
          <w:sz w:val="28"/>
        </w:rPr>
        <w:t xml:space="preserve"> 1-тармағына сәйкес қағаз жеткізгіштегі құжатпен бірдей.</w:t>
      </w:r>
    </w:p>
    <w:p>
      <w:pPr>
        <w:spacing w:after="0"/>
        <w:ind w:left="0"/>
        <w:jc w:val="both"/>
      </w:pPr>
      <w:r>
        <w:drawing>
          <wp:inline distT="0" distB="0" distL="0" distR="0">
            <wp:extent cx="6946900" cy="142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946900" cy="1422400"/>
                    </a:xfrm>
                    <a:prstGeom prst="rect">
                      <a:avLst/>
                    </a:prstGeom>
                  </pic:spPr>
                </pic:pic>
              </a:graphicData>
            </a:graphic>
          </wp:inline>
        </w:drawing>
      </w:r>
    </w:p>
    <w:p>
      <w:pPr>
        <w:spacing w:after="0"/>
        <w:ind w:left="0"/>
        <w:jc w:val="both"/>
      </w:pPr>
      <w:r>
        <w:rPr>
          <w:rFonts w:ascii="Times New Roman"/>
          <w:b w:val="false"/>
          <w:i w:val="false"/>
          <w:color w:val="000000"/>
          <w:sz w:val="28"/>
        </w:rPr>
        <w:t>      штрих-кодта Қазақстан Республикасы Үкіметінің 2011 жылғы 15 шілдедегі № 802 </w:t>
      </w:r>
      <w:r>
        <w:rPr>
          <w:rFonts w:ascii="Times New Roman"/>
          <w:b w:val="false"/>
          <w:i w:val="false"/>
          <w:color w:val="000000"/>
          <w:sz w:val="28"/>
        </w:rPr>
        <w:t>қаулысымен</w:t>
      </w:r>
      <w:r>
        <w:rPr>
          <w:rFonts w:ascii="Times New Roman"/>
          <w:b w:val="false"/>
          <w:i w:val="false"/>
          <w:color w:val="000000"/>
          <w:sz w:val="28"/>
        </w:rPr>
        <w:t xml:space="preserve"> мемлекеттік мүлікті есепке алу саласындағы бірыңғай оператор болып айқындалған «Ақпараттық-есептеу орталығы» акционерлік қоғамының электрондық цифрлық қолтаңбасы қойылған деректер қамтылған.</w:t>
      </w:r>
    </w:p>
    <w:bookmarkStart w:name="z242" w:id="41"/>
    <w:p>
      <w:pPr>
        <w:spacing w:after="0"/>
        <w:ind w:left="0"/>
        <w:jc w:val="both"/>
      </w:pPr>
      <w:r>
        <w:rPr>
          <w:rFonts w:ascii="Times New Roman"/>
          <w:b w:val="false"/>
          <w:i w:val="false"/>
          <w:color w:val="000000"/>
          <w:sz w:val="28"/>
        </w:rPr>
        <w:t>
Нысан</w:t>
      </w:r>
    </w:p>
    <w:bookmarkEnd w:id="41"/>
    <w:bookmarkStart w:name="z243" w:id="42"/>
    <w:p>
      <w:pPr>
        <w:spacing w:after="0"/>
        <w:ind w:left="0"/>
        <w:jc w:val="left"/>
      </w:pPr>
      <w:r>
        <w:rPr>
          <w:rFonts w:ascii="Times New Roman"/>
          <w:b/>
          <w:i w:val="false"/>
          <w:color w:val="000000"/>
        </w:rPr>
        <w:t xml:space="preserve"> 
Мәліметтер болмаған жағдайда Республикалық мүлікті жалға</w:t>
      </w:r>
      <w:r>
        <w:br/>
      </w:r>
      <w:r>
        <w:rPr>
          <w:rFonts w:ascii="Times New Roman"/>
          <w:b/>
          <w:i w:val="false"/>
          <w:color w:val="000000"/>
        </w:rPr>
        <w:t>
(сенімгерлік басқаруға) беру туралы шарт бойынша</w:t>
      </w:r>
      <w:r>
        <w:br/>
      </w:r>
      <w:r>
        <w:rPr>
          <w:rFonts w:ascii="Times New Roman"/>
          <w:b/>
          <w:i w:val="false"/>
          <w:color w:val="000000"/>
        </w:rPr>
        <w:t>
анықтама</w:t>
      </w:r>
    </w:p>
    <w:bookmarkEnd w:id="42"/>
    <w:p>
      <w:pPr>
        <w:spacing w:after="0"/>
        <w:ind w:left="0"/>
        <w:jc w:val="both"/>
      </w:pPr>
      <w:r>
        <w:rPr>
          <w:rFonts w:ascii="Times New Roman"/>
          <w:b w:val="false"/>
          <w:i w:val="false"/>
          <w:color w:val="000000"/>
          <w:sz w:val="28"/>
        </w:rPr>
        <w:t>Құжат мемлекеттік мүлік тізілімімен қалыптастырылған</w:t>
      </w:r>
      <w:r>
        <w:br/>
      </w:r>
      <w:r>
        <w:rPr>
          <w:rFonts w:ascii="Times New Roman"/>
          <w:b w:val="false"/>
          <w:i w:val="false"/>
          <w:color w:val="000000"/>
          <w:sz w:val="28"/>
        </w:rPr>
        <w:t>
Бірегей нөмірі:</w:t>
      </w:r>
      <w:r>
        <w:br/>
      </w:r>
      <w:r>
        <w:rPr>
          <w:rFonts w:ascii="Times New Roman"/>
          <w:b w:val="false"/>
          <w:i w:val="false"/>
          <w:color w:val="000000"/>
          <w:sz w:val="28"/>
        </w:rPr>
        <w:t>
Сұрау салынған күні мен уақыты:</w:t>
      </w:r>
      <w:r>
        <w:br/>
      </w:r>
      <w:r>
        <w:rPr>
          <w:rFonts w:ascii="Times New Roman"/>
          <w:b w:val="false"/>
          <w:i w:val="false"/>
          <w:color w:val="000000"/>
          <w:sz w:val="28"/>
        </w:rPr>
        <w:t>
Анықтаманы алатын күні мен уақыты:</w:t>
      </w:r>
    </w:p>
    <w:p>
      <w:pPr>
        <w:spacing w:after="0"/>
        <w:ind w:left="0"/>
        <w:jc w:val="both"/>
      </w:pPr>
      <w:r>
        <w:rPr>
          <w:rFonts w:ascii="Times New Roman"/>
          <w:b w:val="false"/>
          <w:i w:val="false"/>
          <w:color w:val="000000"/>
          <w:sz w:val="28"/>
        </w:rPr>
        <w:t>Құрметті www.gosreestr.kz веб-порталының мемлекеттік қызметін тұтынушы!</w:t>
      </w:r>
    </w:p>
    <w:p>
      <w:pPr>
        <w:spacing w:after="0"/>
        <w:ind w:left="0"/>
        <w:jc w:val="both"/>
      </w:pPr>
      <w:r>
        <w:rPr>
          <w:rFonts w:ascii="Times New Roman"/>
          <w:b w:val="false"/>
          <w:i w:val="false"/>
          <w:color w:val="000000"/>
          <w:sz w:val="28"/>
        </w:rPr>
        <w:t>      Сіз тапсырған іздестіру критерийлері бойынша: шарттың № - және БСН/ЖСН - _______, мемлекеттік мүлік тізілімінің дерекқорында мәліметтер жоқ.</w:t>
      </w:r>
      <w:r>
        <w:br/>
      </w:r>
      <w:r>
        <w:rPr>
          <w:rFonts w:ascii="Times New Roman"/>
          <w:b w:val="false"/>
          <w:i w:val="false"/>
          <w:color w:val="000000"/>
          <w:sz w:val="28"/>
        </w:rPr>
        <w:t>
      Осы құжат «Электрондық құжат және электрондық цифрлық қолтаңба туралы» 2003 жылғы 7 қаңтардағы Қазақстан Республикасының Заңы </w:t>
      </w:r>
      <w:r>
        <w:rPr>
          <w:rFonts w:ascii="Times New Roman"/>
          <w:b w:val="false"/>
          <w:i w:val="false"/>
          <w:color w:val="000000"/>
          <w:sz w:val="28"/>
        </w:rPr>
        <w:t>7-бабының</w:t>
      </w:r>
      <w:r>
        <w:rPr>
          <w:rFonts w:ascii="Times New Roman"/>
          <w:b w:val="false"/>
          <w:i w:val="false"/>
          <w:color w:val="000000"/>
          <w:sz w:val="28"/>
        </w:rPr>
        <w:t xml:space="preserve"> 1-тармағына сәйкес қағаз жеткізгіштегі құжатпен бірдей.</w:t>
      </w:r>
    </w:p>
    <w:p>
      <w:pPr>
        <w:spacing w:after="0"/>
        <w:ind w:left="0"/>
        <w:jc w:val="both"/>
      </w:pPr>
      <w:r>
        <w:drawing>
          <wp:inline distT="0" distB="0" distL="0" distR="0">
            <wp:extent cx="6946900" cy="142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946900" cy="1422400"/>
                    </a:xfrm>
                    <a:prstGeom prst="rect">
                      <a:avLst/>
                    </a:prstGeom>
                  </pic:spPr>
                </pic:pic>
              </a:graphicData>
            </a:graphic>
          </wp:inline>
        </w:drawing>
      </w:r>
    </w:p>
    <w:p>
      <w:pPr>
        <w:spacing w:after="0"/>
        <w:ind w:left="0"/>
        <w:jc w:val="both"/>
      </w:pPr>
      <w:r>
        <w:rPr>
          <w:rFonts w:ascii="Times New Roman"/>
          <w:b w:val="false"/>
          <w:i w:val="false"/>
          <w:color w:val="000000"/>
          <w:sz w:val="28"/>
        </w:rPr>
        <w:t>      штрих-кодта Қазақстан Республикасы Үкіметінің 2011 жылғы 15 шілдедегі № 802 </w:t>
      </w:r>
      <w:r>
        <w:rPr>
          <w:rFonts w:ascii="Times New Roman"/>
          <w:b w:val="false"/>
          <w:i w:val="false"/>
          <w:color w:val="000000"/>
          <w:sz w:val="28"/>
        </w:rPr>
        <w:t>қаулысымен</w:t>
      </w:r>
      <w:r>
        <w:rPr>
          <w:rFonts w:ascii="Times New Roman"/>
          <w:b w:val="false"/>
          <w:i w:val="false"/>
          <w:color w:val="000000"/>
          <w:sz w:val="28"/>
        </w:rPr>
        <w:t xml:space="preserve"> мемлекеттік мүлікті есепке алу саласындағы бірыңғай оператор болып айқындалған «Ақпараттық-есептеу орталығы» акционерлік қоғамының электрондық цифрлық қолтаңбасы қойылған деректер қамтылған.</w:t>
      </w:r>
    </w:p>
    <w:bookmarkStart w:name="z58" w:id="43"/>
    <w:p>
      <w:pPr>
        <w:spacing w:after="0"/>
        <w:ind w:left="0"/>
        <w:jc w:val="both"/>
      </w:pPr>
      <w:r>
        <w:rPr>
          <w:rFonts w:ascii="Times New Roman"/>
          <w:b w:val="false"/>
          <w:i w:val="false"/>
          <w:color w:val="000000"/>
          <w:sz w:val="28"/>
        </w:rPr>
        <w:t xml:space="preserve">
«Мемлекеттік мүлікті жалға алушылармен </w:t>
      </w:r>
      <w:r>
        <w:br/>
      </w:r>
      <w:r>
        <w:rPr>
          <w:rFonts w:ascii="Times New Roman"/>
          <w:b w:val="false"/>
          <w:i w:val="false"/>
          <w:color w:val="000000"/>
          <w:sz w:val="28"/>
        </w:rPr>
        <w:t xml:space="preserve">
(сенімгерлік басқарушылармен) жасалған </w:t>
      </w:r>
      <w:r>
        <w:br/>
      </w:r>
      <w:r>
        <w:rPr>
          <w:rFonts w:ascii="Times New Roman"/>
          <w:b w:val="false"/>
          <w:i w:val="false"/>
          <w:color w:val="000000"/>
          <w:sz w:val="28"/>
        </w:rPr>
        <w:t xml:space="preserve">
жалдау (сенімгерлік басқару) шарттары </w:t>
      </w:r>
      <w:r>
        <w:br/>
      </w:r>
      <w:r>
        <w:rPr>
          <w:rFonts w:ascii="Times New Roman"/>
          <w:b w:val="false"/>
          <w:i w:val="false"/>
          <w:color w:val="000000"/>
          <w:sz w:val="28"/>
        </w:rPr>
        <w:t xml:space="preserve">
бойынша оларға мемлекеттік мүлікті  </w:t>
      </w:r>
      <w:r>
        <w:br/>
      </w:r>
      <w:r>
        <w:rPr>
          <w:rFonts w:ascii="Times New Roman"/>
          <w:b w:val="false"/>
          <w:i w:val="false"/>
          <w:color w:val="000000"/>
          <w:sz w:val="28"/>
        </w:rPr>
        <w:t xml:space="preserve">
тізілімінен шарт бойынша есептеулер, </w:t>
      </w:r>
      <w:r>
        <w:br/>
      </w:r>
      <w:r>
        <w:rPr>
          <w:rFonts w:ascii="Times New Roman"/>
          <w:b w:val="false"/>
          <w:i w:val="false"/>
          <w:color w:val="000000"/>
          <w:sz w:val="28"/>
        </w:rPr>
        <w:t xml:space="preserve">
өсімпұл мен мемлекеттік бюджетке   </w:t>
      </w:r>
      <w:r>
        <w:br/>
      </w:r>
      <w:r>
        <w:rPr>
          <w:rFonts w:ascii="Times New Roman"/>
          <w:b w:val="false"/>
          <w:i w:val="false"/>
          <w:color w:val="000000"/>
          <w:sz w:val="28"/>
        </w:rPr>
        <w:t xml:space="preserve">
түскен төлемдер туралы мәліметтерді  </w:t>
      </w:r>
      <w:r>
        <w:br/>
      </w:r>
      <w:r>
        <w:rPr>
          <w:rFonts w:ascii="Times New Roman"/>
          <w:b w:val="false"/>
          <w:i w:val="false"/>
          <w:color w:val="000000"/>
          <w:sz w:val="28"/>
        </w:rPr>
        <w:t xml:space="preserve">
қамтитын анықтама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43"/>
    <w:bookmarkStart w:name="z59" w:id="44"/>
    <w:p>
      <w:pPr>
        <w:spacing w:after="0"/>
        <w:ind w:left="0"/>
        <w:jc w:val="left"/>
      </w:pPr>
      <w:r>
        <w:rPr>
          <w:rFonts w:ascii="Times New Roman"/>
          <w:b/>
          <w:i w:val="false"/>
          <w:color w:val="000000"/>
        </w:rPr>
        <w:t xml:space="preserve"> 
Cапа және тиімділік көрсеткіштерінің мәндері</w:t>
      </w:r>
    </w:p>
    <w:bookmarkEnd w:id="44"/>
    <w:p>
      <w:pPr>
        <w:spacing w:after="0"/>
        <w:ind w:left="0"/>
        <w:jc w:val="both"/>
      </w:pPr>
      <w:r>
        <w:rPr>
          <w:rFonts w:ascii="Times New Roman"/>
          <w:b w:val="false"/>
          <w:i w:val="false"/>
          <w:color w:val="ff0000"/>
          <w:sz w:val="28"/>
        </w:rPr>
        <w:t xml:space="preserve">      Ескерту. 2-қосымшаға өзгеріс енгізілді - ҚР Үкіметінің 24.04.2013 </w:t>
      </w:r>
      <w:r>
        <w:rPr>
          <w:rFonts w:ascii="Times New Roman"/>
          <w:b w:val="false"/>
          <w:i w:val="false"/>
          <w:color w:val="ff0000"/>
          <w:sz w:val="28"/>
        </w:rPr>
        <w:t>N 391</w:t>
      </w:r>
      <w:r>
        <w:rPr>
          <w:rFonts w:ascii="Times New Roman"/>
          <w:b w:val="false"/>
          <w:i w:val="false"/>
          <w:color w:val="ff0000"/>
          <w:sz w:val="28"/>
        </w:rPr>
        <w:t xml:space="preserve"> қаулысымен (алғашқы ресми жарияланғаннан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9"/>
        <w:gridCol w:w="1987"/>
        <w:gridCol w:w="2111"/>
        <w:gridCol w:w="1988"/>
      </w:tblGrid>
      <w:tr>
        <w:trPr>
          <w:trHeight w:val="30" w:hRule="atLeast"/>
        </w:trPr>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Cапа және тиімділік көрсеткіштері</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жылғы көрсеткіштің нысаналы мәні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жылдағы көрсеткіштің ағымдағы мәні</w:t>
            </w:r>
          </w:p>
        </w:tc>
      </w:tr>
      <w:tr>
        <w:trPr>
          <w:trHeight w:val="30" w:hRule="atLeast"/>
        </w:trPr>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қызметті ұсыну оқиғаларының % (үлесі)</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тұтынушылардың % (үлесі)</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қызметтердің % (үлесі)</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 (үлесі)</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 (үлесі)</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 w:id="45"/>
    <w:p>
      <w:pPr>
        <w:spacing w:after="0"/>
        <w:ind w:left="0"/>
        <w:jc w:val="both"/>
      </w:pPr>
      <w:r>
        <w:rPr>
          <w:rFonts w:ascii="Times New Roman"/>
          <w:b w:val="false"/>
          <w:i w:val="false"/>
          <w:color w:val="000000"/>
          <w:sz w:val="28"/>
        </w:rPr>
        <w:t xml:space="preserve">
«Мемлекеттік мүлікті жалға алушылармен </w:t>
      </w:r>
      <w:r>
        <w:br/>
      </w:r>
      <w:r>
        <w:rPr>
          <w:rFonts w:ascii="Times New Roman"/>
          <w:b w:val="false"/>
          <w:i w:val="false"/>
          <w:color w:val="000000"/>
          <w:sz w:val="28"/>
        </w:rPr>
        <w:t xml:space="preserve">
(сенімгерлік басқарушылармен) жасалған </w:t>
      </w:r>
      <w:r>
        <w:br/>
      </w:r>
      <w:r>
        <w:rPr>
          <w:rFonts w:ascii="Times New Roman"/>
          <w:b w:val="false"/>
          <w:i w:val="false"/>
          <w:color w:val="000000"/>
          <w:sz w:val="28"/>
        </w:rPr>
        <w:t xml:space="preserve">
жалдау (сенімгерлік басқару) шарттары </w:t>
      </w:r>
      <w:r>
        <w:br/>
      </w:r>
      <w:r>
        <w:rPr>
          <w:rFonts w:ascii="Times New Roman"/>
          <w:b w:val="false"/>
          <w:i w:val="false"/>
          <w:color w:val="000000"/>
          <w:sz w:val="28"/>
        </w:rPr>
        <w:t xml:space="preserve">
бойынша оларға мемлекеттік мүлікті  </w:t>
      </w:r>
      <w:r>
        <w:br/>
      </w:r>
      <w:r>
        <w:rPr>
          <w:rFonts w:ascii="Times New Roman"/>
          <w:b w:val="false"/>
          <w:i w:val="false"/>
          <w:color w:val="000000"/>
          <w:sz w:val="28"/>
        </w:rPr>
        <w:t xml:space="preserve">
тізілімінен шарт бойынша есептеулер, </w:t>
      </w:r>
      <w:r>
        <w:br/>
      </w:r>
      <w:r>
        <w:rPr>
          <w:rFonts w:ascii="Times New Roman"/>
          <w:b w:val="false"/>
          <w:i w:val="false"/>
          <w:color w:val="000000"/>
          <w:sz w:val="28"/>
        </w:rPr>
        <w:t xml:space="preserve">
өсімпұл мен мемлекеттік бюджетке   </w:t>
      </w:r>
      <w:r>
        <w:br/>
      </w:r>
      <w:r>
        <w:rPr>
          <w:rFonts w:ascii="Times New Roman"/>
          <w:b w:val="false"/>
          <w:i w:val="false"/>
          <w:color w:val="000000"/>
          <w:sz w:val="28"/>
        </w:rPr>
        <w:t xml:space="preserve">
түскен төлемдер туралы мәліметтерді  </w:t>
      </w:r>
      <w:r>
        <w:br/>
      </w:r>
      <w:r>
        <w:rPr>
          <w:rFonts w:ascii="Times New Roman"/>
          <w:b w:val="false"/>
          <w:i w:val="false"/>
          <w:color w:val="000000"/>
          <w:sz w:val="28"/>
        </w:rPr>
        <w:t xml:space="preserve">
қамтитын анықтама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45"/>
    <w:bookmarkStart w:name="z61" w:id="46"/>
    <w:p>
      <w:pPr>
        <w:spacing w:after="0"/>
        <w:ind w:left="0"/>
        <w:jc w:val="left"/>
      </w:pPr>
      <w:r>
        <w:rPr>
          <w:rFonts w:ascii="Times New Roman"/>
          <w:b/>
          <w:i w:val="false"/>
          <w:color w:val="000000"/>
        </w:rPr>
        <w:t xml:space="preserve"> 
Қазақстан Республикасы Қаржы министрлігінің Мемлекеттік мүлік</w:t>
      </w:r>
      <w:r>
        <w:br/>
      </w:r>
      <w:r>
        <w:rPr>
          <w:rFonts w:ascii="Times New Roman"/>
          <w:b/>
          <w:i w:val="false"/>
          <w:color w:val="000000"/>
        </w:rPr>
        <w:t>
және жекешелендіру комитеті басшылығының азаматтарды қабылдау</w:t>
      </w:r>
      <w:r>
        <w:br/>
      </w:r>
      <w:r>
        <w:rPr>
          <w:rFonts w:ascii="Times New Roman"/>
          <w:b/>
          <w:i w:val="false"/>
          <w:color w:val="000000"/>
        </w:rPr>
        <w:t>
КЕСТЕСІ</w:t>
      </w:r>
    </w:p>
    <w:bookmarkEnd w:id="46"/>
    <w:p>
      <w:pPr>
        <w:spacing w:after="0"/>
        <w:ind w:left="0"/>
        <w:jc w:val="both"/>
      </w:pPr>
      <w:r>
        <w:rPr>
          <w:rFonts w:ascii="Times New Roman"/>
          <w:b w:val="false"/>
          <w:i w:val="false"/>
          <w:color w:val="ff0000"/>
          <w:sz w:val="28"/>
        </w:rPr>
        <w:t xml:space="preserve">      Ескерту. 3-қосымшаға өзгеріс енгізілді - ҚР Үкіметінің 24.04.2013 </w:t>
      </w:r>
      <w:r>
        <w:rPr>
          <w:rFonts w:ascii="Times New Roman"/>
          <w:b w:val="false"/>
          <w:i w:val="false"/>
          <w:color w:val="ff0000"/>
          <w:sz w:val="28"/>
        </w:rPr>
        <w:t>N 391</w:t>
      </w:r>
      <w:r>
        <w:rPr>
          <w:rFonts w:ascii="Times New Roman"/>
          <w:b w:val="false"/>
          <w:i w:val="false"/>
          <w:color w:val="ff0000"/>
          <w:sz w:val="28"/>
        </w:rPr>
        <w:t xml:space="preserve"> қаулысымен (алғашқы ресми жарияланғаннан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6"/>
        <w:gridCol w:w="2433"/>
        <w:gridCol w:w="3074"/>
        <w:gridCol w:w="2599"/>
        <w:gridCol w:w="1748"/>
      </w:tblGrid>
      <w:tr>
        <w:trPr>
          <w:trHeight w:val="975"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қабылдауды жүргізетін тұлғаның Т.А.Ә.</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қабылдауды жүргізетін тұлғаның лауазымы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қабылдау күндері мен уақыты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орналасқан жері</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Өтепов Эдуард Карлович</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төрағасы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Сәрсенбі, сағ. 16.00-ден сағ. 18.00-ге дейін</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қаласы, Жеңіс даңғылы, 11, 924-каб.</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71-77-08</w:t>
            </w:r>
            <w:r>
              <w:br/>
            </w:r>
            <w:r>
              <w:rPr>
                <w:rFonts w:ascii="Times New Roman"/>
                <w:b w:val="false"/>
                <w:i w:val="false"/>
                <w:color w:val="000000"/>
                <w:sz w:val="20"/>
              </w:rPr>
              <w:t>
</w:t>
            </w:r>
            <w:r>
              <w:rPr>
                <w:rFonts w:ascii="Times New Roman"/>
                <w:b w:val="false"/>
                <w:i w:val="false"/>
                <w:color w:val="000000"/>
                <w:sz w:val="20"/>
              </w:rPr>
              <w:t>71-71-80</w:t>
            </w:r>
          </w:p>
        </w:tc>
      </w:tr>
      <w:tr>
        <w:trPr>
          <w:trHeight w:val="1725"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Кадюков Николай Викторович</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төрағасының орынбасары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 сағ. 16.00-ден сағ. 18.00-ге дейін</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қаласы, Жеңіс даңғылы, 11, 926-каб.</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71-79-09</w:t>
            </w:r>
            <w:r>
              <w:br/>
            </w:r>
            <w:r>
              <w:rPr>
                <w:rFonts w:ascii="Times New Roman"/>
                <w:b w:val="false"/>
                <w:i w:val="false"/>
                <w:color w:val="000000"/>
                <w:sz w:val="20"/>
              </w:rPr>
              <w:t>
</w:t>
            </w:r>
            <w:r>
              <w:rPr>
                <w:rFonts w:ascii="Times New Roman"/>
                <w:b w:val="false"/>
                <w:i w:val="false"/>
                <w:color w:val="000000"/>
                <w:sz w:val="20"/>
              </w:rPr>
              <w:t>71-71-80</w:t>
            </w:r>
          </w:p>
        </w:tc>
      </w:tr>
      <w:tr>
        <w:trPr>
          <w:trHeight w:val="15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Ыбырайымов Ғалымжан Уалханұлы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төрағасының орынбасары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Сейсенбі, сағ. 16.00-ден сағ. 18.00-ге дейін</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қаласы, Жеңіс даңғылы, 11, 912-каб.</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71-80-08</w:t>
            </w:r>
            <w:r>
              <w:br/>
            </w:r>
            <w:r>
              <w:rPr>
                <w:rFonts w:ascii="Times New Roman"/>
                <w:b w:val="false"/>
                <w:i w:val="false"/>
                <w:color w:val="000000"/>
                <w:sz w:val="20"/>
              </w:rPr>
              <w:t>
</w:t>
            </w:r>
            <w:r>
              <w:rPr>
                <w:rFonts w:ascii="Times New Roman"/>
                <w:b w:val="false"/>
                <w:i w:val="false"/>
                <w:color w:val="000000"/>
                <w:sz w:val="20"/>
              </w:rPr>
              <w:t>71-71-80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