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1af7" w14:textId="3711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7 қарашадағы № 1413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енгізілетін өзгерістер мен толықтырулардың 2013 жылғы 1 қаңтардан бастап қолданысқа енгізілетін </w:t>
      </w:r>
      <w:r>
        <w:rPr>
          <w:rFonts w:ascii="Times New Roman"/>
          <w:b w:val="false"/>
          <w:i w:val="false"/>
          <w:color w:val="000000"/>
          <w:sz w:val="28"/>
        </w:rPr>
        <w:t>9-тармағының</w:t>
      </w:r>
      <w:r>
        <w:rPr>
          <w:rFonts w:ascii="Times New Roman"/>
          <w:b w:val="false"/>
          <w:i w:val="false"/>
          <w:color w:val="000000"/>
          <w:sz w:val="28"/>
        </w:rPr>
        <w:t xml:space="preserve"> сегізінші абзацын, </w:t>
      </w:r>
      <w:r>
        <w:rPr>
          <w:rFonts w:ascii="Times New Roman"/>
          <w:b w:val="false"/>
          <w:i w:val="false"/>
          <w:color w:val="000000"/>
          <w:sz w:val="28"/>
        </w:rPr>
        <w:t>10-тармағының</w:t>
      </w:r>
      <w:r>
        <w:rPr>
          <w:rFonts w:ascii="Times New Roman"/>
          <w:b w:val="false"/>
          <w:i w:val="false"/>
          <w:color w:val="000000"/>
          <w:sz w:val="28"/>
        </w:rPr>
        <w:t xml:space="preserve"> он төртінші абзацын, </w:t>
      </w:r>
      <w:r>
        <w:rPr>
          <w:rFonts w:ascii="Times New Roman"/>
          <w:b w:val="false"/>
          <w:i w:val="false"/>
          <w:color w:val="000000"/>
          <w:sz w:val="28"/>
        </w:rPr>
        <w:t>14-тармағының</w:t>
      </w:r>
      <w:r>
        <w:rPr>
          <w:rFonts w:ascii="Times New Roman"/>
          <w:b w:val="false"/>
          <w:i w:val="false"/>
          <w:color w:val="000000"/>
          <w:sz w:val="28"/>
        </w:rPr>
        <w:t xml:space="preserve"> төртінші, бесінші, жетінші, он бесінші, жиырмасыншы абзацтарын, </w:t>
      </w:r>
      <w:r>
        <w:rPr>
          <w:rFonts w:ascii="Times New Roman"/>
          <w:b w:val="false"/>
          <w:i w:val="false"/>
          <w:color w:val="000000"/>
          <w:sz w:val="28"/>
        </w:rPr>
        <w:t>17-тармағының</w:t>
      </w:r>
      <w:r>
        <w:rPr>
          <w:rFonts w:ascii="Times New Roman"/>
          <w:b w:val="false"/>
          <w:i w:val="false"/>
          <w:color w:val="000000"/>
          <w:sz w:val="28"/>
        </w:rPr>
        <w:t xml:space="preserve"> төртінші абзацын қоспағанда,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16.07.2015 </w:t>
      </w:r>
      <w:r>
        <w:rPr>
          <w:rFonts w:ascii="Times New Roman"/>
          <w:b w:val="false"/>
          <w:i w:val="false"/>
          <w:color w:val="000000"/>
          <w:sz w:val="28"/>
        </w:rPr>
        <w:t>№ 542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29.12.2015 </w:t>
      </w:r>
      <w:r>
        <w:rPr>
          <w:rFonts w:ascii="Times New Roman"/>
          <w:b w:val="false"/>
          <w:i w:val="false"/>
          <w:color w:val="00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«Республикалық және жергiлiктi маңызы бар ерекше қорғалатын табиғи аумақтарды құруға және кеңейтуге арналған жер учаскелерiн резервте қалдыру ережесiн бекiту туралы» Қазақстан Республикасы Үкіметінің 2006 жылғы 29 қыркүйектегі № 943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36, 404-құжат):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Республикалық және жергiлiктi маңызы бар ерекше қорғалатын табиғи аумақтарды құруға және кеңейтуге арналған жер учаскелерiн резервте қалдыру </w:t>
      </w:r>
      <w:r>
        <w:rPr>
          <w:rFonts w:ascii="Times New Roman"/>
          <w:b w:val="false"/>
          <w:i w:val="false"/>
          <w:color w:val="000000"/>
          <w:sz w:val="28"/>
        </w:rPr>
        <w:t>ережесi</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12. «Жануарлар мен өсiмдiктердiң сирек кездесетiн және құрып кету қаупi төнген түрлерiнiң тiзбесiн бекiту туралы» Қазақстан Республикасы Үкіметінің 2006 жылғы 31 қазандағы № 1034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40, 444-құжат):</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«Өсiмдiктер мен жануарлардың сирек кездесетiн және құрып кету қаупi төнген түрлерiнiң тiзбесiн бекiту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өсiмдiктердiң сирек кездесетiн және құрып кету қаупi төнген түрлерiнiң тiзбесi;</w:t>
      </w:r>
      <w:r>
        <w:br/>
      </w:r>
      <w:r>
        <w:rPr>
          <w:rFonts w:ascii="Times New Roman"/>
          <w:b w:val="false"/>
          <w:i w:val="false"/>
          <w:color w:val="000000"/>
          <w:sz w:val="28"/>
        </w:rPr>
        <w:t>
</w:t>
      </w:r>
      <w:r>
        <w:rPr>
          <w:rFonts w:ascii="Times New Roman"/>
          <w:b w:val="false"/>
          <w:i w:val="false"/>
          <w:color w:val="000000"/>
          <w:sz w:val="28"/>
        </w:rPr>
        <w:t>
      2) жануарлардың сирек кездесетiн және құрып кету қаупi төнген түрлерiнiң тiзбесi бекiтiлсiн.»;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жануарлардың сирек кездесетiн және құрып кету қаупi төнген түрлерiнiң </w:t>
      </w:r>
      <w:r>
        <w:rPr>
          <w:rFonts w:ascii="Times New Roman"/>
          <w:b w:val="false"/>
          <w:i w:val="false"/>
          <w:color w:val="000000"/>
          <w:sz w:val="28"/>
        </w:rPr>
        <w:t>тiзбесi</w:t>
      </w:r>
      <w:r>
        <w:rPr>
          <w:rFonts w:ascii="Times New Roman"/>
          <w:b w:val="false"/>
          <w:i w:val="false"/>
          <w:color w:val="000000"/>
          <w:sz w:val="28"/>
        </w:rPr>
        <w:t xml:space="preserve"> және өсiмдiктердің сирек кездесетiн және құрып кету қаупi төнген түрлерiнiң </w:t>
      </w:r>
      <w:r>
        <w:rPr>
          <w:rFonts w:ascii="Times New Roman"/>
          <w:b w:val="false"/>
          <w:i w:val="false"/>
          <w:color w:val="000000"/>
          <w:sz w:val="28"/>
        </w:rPr>
        <w:t>тiзбесi</w:t>
      </w:r>
      <w:r>
        <w:rPr>
          <w:rFonts w:ascii="Times New Roman"/>
          <w:b w:val="false"/>
          <w:i w:val="false"/>
          <w:color w:val="000000"/>
          <w:sz w:val="28"/>
        </w:rPr>
        <w:t xml:space="preserve"> осы қаулыға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13. «Республикалық маңызы бар мемлекеттік табиғи қаумалдар мен мемлекеттік қорық аймақтарын тарату және олардың аумақтарын азайту ережесін бекіту туралы» Қазақстан Республикасы Үкіметінің 2010 жылғы 11 мамырдағы № 399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32, 259-құжат):</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ережесін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ережесі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Республикалық маңызы бар мемлекеттік табиғи қаумалдар мен мемлекеттік қорық аймақтарын тарату және олардың аумақтарын азайту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ff0000"/>
          <w:sz w:val="28"/>
        </w:rPr>
        <w:t xml:space="preserve">Күші жойылды - ҚР Үкіметінің 15.04.2016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
    <w:bookmarkStart w:name="z26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6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73"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7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4-қосымша       </w:t>
      </w:r>
    </w:p>
    <w:bookmarkEnd w:id="7"/>
    <w:bookmarkStart w:name="z277"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2006 жылғы 29 қыркүйектегі</w:t>
      </w:r>
      <w:r>
        <w:br/>
      </w:r>
      <w:r>
        <w:rPr>
          <w:rFonts w:ascii="Times New Roman"/>
          <w:b w:val="false"/>
          <w:i w:val="false"/>
          <w:color w:val="000000"/>
          <w:sz w:val="28"/>
        </w:rPr>
        <w:t xml:space="preserve">
№ 943 қаулысымен     </w:t>
      </w:r>
      <w:r>
        <w:br/>
      </w:r>
      <w:r>
        <w:rPr>
          <w:rFonts w:ascii="Times New Roman"/>
          <w:b w:val="false"/>
          <w:i w:val="false"/>
          <w:color w:val="000000"/>
          <w:sz w:val="28"/>
        </w:rPr>
        <w:t xml:space="preserve">
бекітілген        </w:t>
      </w:r>
    </w:p>
    <w:bookmarkEnd w:id="8"/>
    <w:bookmarkStart w:name="z278" w:id="9"/>
    <w:p>
      <w:pPr>
        <w:spacing w:after="0"/>
        <w:ind w:left="0"/>
        <w:jc w:val="left"/>
      </w:pPr>
      <w:r>
        <w:rPr>
          <w:rFonts w:ascii="Times New Roman"/>
          <w:b/>
          <w:i w:val="false"/>
          <w:color w:val="000000"/>
        </w:rPr>
        <w:t xml:space="preserve"> 
Республикалық және жергiлiктi маңызы бар ерекше қорғалатын</w:t>
      </w:r>
      <w:r>
        <w:br/>
      </w:r>
      <w:r>
        <w:rPr>
          <w:rFonts w:ascii="Times New Roman"/>
          <w:b/>
          <w:i w:val="false"/>
          <w:color w:val="000000"/>
        </w:rPr>
        <w:t>
табиғи аумақтарды құруға және кеңейтуге арналған жер</w:t>
      </w:r>
      <w:r>
        <w:br/>
      </w:r>
      <w:r>
        <w:rPr>
          <w:rFonts w:ascii="Times New Roman"/>
          <w:b/>
          <w:i w:val="false"/>
          <w:color w:val="000000"/>
        </w:rPr>
        <w:t>
учаскелерiн резервте қалдыру ережесi</w:t>
      </w:r>
    </w:p>
    <w:bookmarkEnd w:id="9"/>
    <w:bookmarkStart w:name="z279" w:id="10"/>
    <w:p>
      <w:pPr>
        <w:spacing w:after="0"/>
        <w:ind w:left="0"/>
        <w:jc w:val="left"/>
      </w:pPr>
      <w:r>
        <w:rPr>
          <w:rFonts w:ascii="Times New Roman"/>
          <w:b/>
          <w:i w:val="false"/>
          <w:color w:val="000000"/>
        </w:rPr>
        <w:t xml:space="preserve"> 
1. Жалпы ережелер</w:t>
      </w:r>
    </w:p>
    <w:bookmarkEnd w:id="10"/>
    <w:bookmarkStart w:name="z280" w:id="11"/>
    <w:p>
      <w:pPr>
        <w:spacing w:after="0"/>
        <w:ind w:left="0"/>
        <w:jc w:val="both"/>
      </w:pPr>
      <w:r>
        <w:rPr>
          <w:rFonts w:ascii="Times New Roman"/>
          <w:b w:val="false"/>
          <w:i w:val="false"/>
          <w:color w:val="000000"/>
          <w:sz w:val="28"/>
        </w:rPr>
        <w:t>
      1. Осы Республикалық және жергiлiктi маңызы бар ерекше қорғалатын табиғи аумақтарды құруға және кеңейтуге арналған жер учаскелерiн резервте қалдыру ережесi (бұдан әрi – Ереже) Қазақстан Республикасының 2003 жылғы 20 маусымдағы Жер </w:t>
      </w:r>
      <w:r>
        <w:rPr>
          <w:rFonts w:ascii="Times New Roman"/>
          <w:b w:val="false"/>
          <w:i w:val="false"/>
          <w:color w:val="000000"/>
          <w:sz w:val="28"/>
        </w:rPr>
        <w:t>кодексiне</w:t>
      </w:r>
      <w:r>
        <w:rPr>
          <w:rFonts w:ascii="Times New Roman"/>
          <w:b w:val="false"/>
          <w:i w:val="false"/>
          <w:color w:val="000000"/>
          <w:sz w:val="28"/>
        </w:rPr>
        <w:t xml:space="preserve"> және «Ерекше қорғалатын табиғи аумақтар туралы» Қазақстан Республикасының 2006 жылғы 7 шiлдедегi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әзiрлендi және республикалық және жергiлiктi маңызы бар ерекше қорғалатын табиғи аумақтарды құруға және кеңейтуге арналған жер учаскелерiн резервте қалдыру тәртiбiн айқындайды.</w:t>
      </w:r>
      <w:r>
        <w:br/>
      </w:r>
      <w:r>
        <w:rPr>
          <w:rFonts w:ascii="Times New Roman"/>
          <w:b w:val="false"/>
          <w:i w:val="false"/>
          <w:color w:val="000000"/>
          <w:sz w:val="28"/>
        </w:rPr>
        <w:t>
</w:t>
      </w:r>
      <w:r>
        <w:rPr>
          <w:rFonts w:ascii="Times New Roman"/>
          <w:b w:val="false"/>
          <w:i w:val="false"/>
          <w:color w:val="000000"/>
          <w:sz w:val="28"/>
        </w:rPr>
        <w:t>
      2. Республикалық және жергiлiктi маңызы бар ерекше қорғалатын табиғи аумақтарды құруға және кеңейтуге арналған жер учаскелерiн резервте қалдыру ерекше қорғалатын табиғи аумақтар құру және кеңейту бойынша бекiтiлген жаратылыстану-ғылыми негiздемелерге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
      Жер учаскелерiн резервте қалдыру туралы шешiмдердi облыстың (республикалық маңызы бар қаланың, астананың) жергiлiктi атқарушы органдары қабылдайды.</w:t>
      </w:r>
    </w:p>
    <w:bookmarkEnd w:id="11"/>
    <w:bookmarkStart w:name="z283" w:id="12"/>
    <w:p>
      <w:pPr>
        <w:spacing w:after="0"/>
        <w:ind w:left="0"/>
        <w:jc w:val="left"/>
      </w:pPr>
      <w:r>
        <w:rPr>
          <w:rFonts w:ascii="Times New Roman"/>
          <w:b/>
          <w:i w:val="false"/>
          <w:color w:val="000000"/>
        </w:rPr>
        <w:t xml:space="preserve"> 
2. Республикалық және жергiлiктi маңызы бар ерекше қорғалатын</w:t>
      </w:r>
      <w:r>
        <w:br/>
      </w:r>
      <w:r>
        <w:rPr>
          <w:rFonts w:ascii="Times New Roman"/>
          <w:b/>
          <w:i w:val="false"/>
          <w:color w:val="000000"/>
        </w:rPr>
        <w:t>
табиғи аумақтарды құру және кеңейту үшiн жер учаскелерiн</w:t>
      </w:r>
      <w:r>
        <w:br/>
      </w:r>
      <w:r>
        <w:rPr>
          <w:rFonts w:ascii="Times New Roman"/>
          <w:b/>
          <w:i w:val="false"/>
          <w:color w:val="000000"/>
        </w:rPr>
        <w:t>
резервте қалдыру тәртiбi</w:t>
      </w:r>
    </w:p>
    <w:bookmarkEnd w:id="12"/>
    <w:bookmarkStart w:name="z284" w:id="13"/>
    <w:p>
      <w:pPr>
        <w:spacing w:after="0"/>
        <w:ind w:left="0"/>
        <w:jc w:val="both"/>
      </w:pPr>
      <w:r>
        <w:rPr>
          <w:rFonts w:ascii="Times New Roman"/>
          <w:b w:val="false"/>
          <w:i w:val="false"/>
          <w:color w:val="000000"/>
          <w:sz w:val="28"/>
        </w:rPr>
        <w:t>
      3. Ерекше қорғалатын табиғи аумақтар саласындағы уәкiлеттi органның аумақтық бөлiмшелерi, құзыретiне жергiлiктi маңызы бар ерекше қорғалатын табиғи аумақтардың мәселелерi кiретiн облыстың (республикалық маңызы бар қаланың, астананың) жергiлiктi атқарушы органдары республикалық не жергiлiктi маңызы бар ерекше қорғалатын табиғи аумақтар құру немесе кеңейту бойынша бекiтiлген жаратылыстану-ғылыми негiздемеге сәйкес облыстың (республикалық маңызы бар қаланың, астананың) жергiлiктi атқарушы органына ерекше қорғалатын табиғи аумақтар үшiн жерлердi резервте қалдыру туралы ұсыныстар (өтiнiштер) дайындайды.</w:t>
      </w:r>
      <w:r>
        <w:br/>
      </w: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жергiлiктi атқарушы органы көрсетілген ұсыныстарды (өтініштерді) қарау және қажетті материалдарды дайындау үшін облыстың (республикалық маңызы бар қаланың, астананың) жергiлiктi атқарушы органы, ерекше қорғалатын табиғи аумақтар мен қоршаған ортаны қорғау саласындағы аумақтық органдар, жер қатынастары жөніндегі облыстық (республикалық маңызы бар қаланың, астананың), аудандық органы, мемлекеттік жер кадастрын жүргізетін мамандандырылған республикалық мемлекеттік кәсіпорындар және басқа да мүдделі органдар өкілдерінің құрамында комиссия құрады, ол мүдделі жер учаскелерінің меншік иелері мен жер пайдаланушылардың немесе олардың өкілдерінің қатысуымен республикалық және жергiлiктi маңызы бар ерекше қорғалатын табиғи аумақтар құруға және кеңейтуге арналған жер учаскелерін қаз-қалпында тексеріп шығады.</w:t>
      </w:r>
      <w:r>
        <w:br/>
      </w:r>
      <w:r>
        <w:rPr>
          <w:rFonts w:ascii="Times New Roman"/>
          <w:b w:val="false"/>
          <w:i w:val="false"/>
          <w:color w:val="000000"/>
          <w:sz w:val="28"/>
        </w:rPr>
        <w:t>
</w:t>
      </w:r>
      <w:r>
        <w:rPr>
          <w:rFonts w:ascii="Times New Roman"/>
          <w:b w:val="false"/>
          <w:i w:val="false"/>
          <w:color w:val="000000"/>
          <w:sz w:val="28"/>
        </w:rPr>
        <w:t>
      Ерекше қорғалатын табиғи аумақтар саласындағы уәкiлеттi органның аумақтық бөлiмшесі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5. Республикалық және жергiлiктi маңызы бар ерекше қорғалатын табиғи аумақтар құруға және кеңейтуге арналған жер учаскелерiн тексеру нәтижелерi жер учаскелерiнiң жоспары (сызбасы) қоса тіркелген, комиссия мүшелерi және жер учаскелерiнiң меншiк иелерi мен жер пайдаланушылар немесе олардың өкiлдерi қол қоятын актiмен ресiмделедi.</w:t>
      </w:r>
      <w:r>
        <w:br/>
      </w:r>
      <w:r>
        <w:rPr>
          <w:rFonts w:ascii="Times New Roman"/>
          <w:b w:val="false"/>
          <w:i w:val="false"/>
          <w:color w:val="000000"/>
          <w:sz w:val="28"/>
        </w:rPr>
        <w:t>
</w:t>
      </w:r>
      <w:r>
        <w:rPr>
          <w:rFonts w:ascii="Times New Roman"/>
          <w:b w:val="false"/>
          <w:i w:val="false"/>
          <w:color w:val="000000"/>
          <w:sz w:val="28"/>
        </w:rPr>
        <w:t>
      Жер учаскелерін резервте қалдыру жоспары (сызба) жер қатынастары жөніндегі облыстық (аудандық) уәкілетті органдарда немесе мемлекеттік жер кадастрын жүргізетін мамандандырылған республикалық мемлекеттік кәсіпорындарда бар жер кадастры мәліметтерінің негізінде жасалады.</w:t>
      </w:r>
      <w:r>
        <w:br/>
      </w:r>
      <w:r>
        <w:rPr>
          <w:rFonts w:ascii="Times New Roman"/>
          <w:b w:val="false"/>
          <w:i w:val="false"/>
          <w:color w:val="000000"/>
          <w:sz w:val="28"/>
        </w:rPr>
        <w:t>
</w:t>
      </w:r>
      <w:r>
        <w:rPr>
          <w:rFonts w:ascii="Times New Roman"/>
          <w:b w:val="false"/>
          <w:i w:val="false"/>
          <w:color w:val="000000"/>
          <w:sz w:val="28"/>
        </w:rPr>
        <w:t>
      Республикалық және жергiлiктi маңызы бар ерекше қорғалатын табиғи аумақтар құру және кеңейту үшін резервте қалдырылатын жер учаскелерінің қазіргі жай-күйі бойынша материалдарды (жер-кадастрлық карта, аралас және бөтен жер пайдаланушылардың тізбесі, жерлер экспликациясы) комиссияға мемлекеттік жер кадастрын жүргізетін мамандандырылған республикалық мемлекеттік кәсіпорындардың қатысумен облыстардың жер қатынастары бойынша (республикалық маңызы бар қаланың, астананың) уәкілетті органдары береді.</w:t>
      </w:r>
      <w:r>
        <w:br/>
      </w:r>
      <w:r>
        <w:rPr>
          <w:rFonts w:ascii="Times New Roman"/>
          <w:b w:val="false"/>
          <w:i w:val="false"/>
          <w:color w:val="000000"/>
          <w:sz w:val="28"/>
        </w:rPr>
        <w:t>
</w:t>
      </w:r>
      <w:r>
        <w:rPr>
          <w:rFonts w:ascii="Times New Roman"/>
          <w:b w:val="false"/>
          <w:i w:val="false"/>
          <w:color w:val="000000"/>
          <w:sz w:val="28"/>
        </w:rPr>
        <w:t>
      Жоспар (сызба) бойынша жер учаскелерінің шекарасы шартты түрде немесе табиғи географиялық шептер бойынша айқындалады. Жер учаскелерінің дәл координаттары ерекше қорғалатын табиғи аумақтар құру немесе кеңейту бойынша техникалық-экономикалық негіздеменің құрамында орындалатын жерге орналастыру жобасын әзірлеу кезінде анықталады.</w:t>
      </w:r>
      <w:r>
        <w:br/>
      </w:r>
      <w:r>
        <w:rPr>
          <w:rFonts w:ascii="Times New Roman"/>
          <w:b w:val="false"/>
          <w:i w:val="false"/>
          <w:color w:val="000000"/>
          <w:sz w:val="28"/>
        </w:rPr>
        <w:t>
</w:t>
      </w:r>
      <w:r>
        <w:rPr>
          <w:rFonts w:ascii="Times New Roman"/>
          <w:b w:val="false"/>
          <w:i w:val="false"/>
          <w:color w:val="000000"/>
          <w:sz w:val="28"/>
        </w:rPr>
        <w:t>
      Актiде республикалық және жергiлiктi маңызы бар ерекше қорғалатын табиғи аумақтарды құру және кеңейту үшiн резервте қалдырылатын жер учаскелерiнiң орналасқан жерi, олардың алаңы, сапалық жағдайы, қорғау мен пайдаланудың ұсынылатын режимдерi, оларда ғимараттар мен құрылыстардың бар-жоғы және олардың бағалау құны, жер учаскелерiнiң меншiк иелерi мен жер пайдаланушыларға оларды шаруашылық мақсатында пайдалану режимiн шектеуге байланысты залалдарды өтеуге арналған мемлекеттiк бюджеттiң ықтимал шығыстарын алдын ала бағалау туралы мәлiметтер көрсетіледі.</w:t>
      </w:r>
      <w:r>
        <w:br/>
      </w:r>
      <w:r>
        <w:rPr>
          <w:rFonts w:ascii="Times New Roman"/>
          <w:b w:val="false"/>
          <w:i w:val="false"/>
          <w:color w:val="000000"/>
          <w:sz w:val="28"/>
        </w:rPr>
        <w:t>
</w:t>
      </w:r>
      <w:r>
        <w:rPr>
          <w:rFonts w:ascii="Times New Roman"/>
          <w:b w:val="false"/>
          <w:i w:val="false"/>
          <w:color w:val="000000"/>
          <w:sz w:val="28"/>
        </w:rPr>
        <w:t>
      6. Комиссияның актiсi негiзiнде облыстық (республикалық маңызы бар қаланың, астананың) жергiлiктi атқарушы органның республикалық және жергiлiктi маңызы бар ерекше қорғалатын табиғи аумақтарды құру және кеңейту үшiн жер учаскелерiн резервте қалдыру туралы шешiмi қабылданады, онымен резервте қалдырылатын жер учаскелерiнiң шекаралары анықталады, олардың орналасу схемасы мен экспликациясы берiледi, мемлекеттiк табиғи-қорық қоры объектiлерiн сақтауды қамтамасыз ететiн оларды пайдалану құқығына шектеулер (ауыртпалықтар) белгiленеді.</w:t>
      </w:r>
    </w:p>
    <w:bookmarkEnd w:id="13"/>
    <w:bookmarkStart w:name="z29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5-қосымша      </w:t>
      </w:r>
    </w:p>
    <w:bookmarkEnd w:id="14"/>
    <w:bookmarkStart w:name="z29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2006 жылғы 31 қазандағы</w:t>
      </w:r>
      <w:r>
        <w:br/>
      </w:r>
      <w:r>
        <w:rPr>
          <w:rFonts w:ascii="Times New Roman"/>
          <w:b w:val="false"/>
          <w:i w:val="false"/>
          <w:color w:val="000000"/>
          <w:sz w:val="28"/>
        </w:rPr>
        <w:t xml:space="preserve">
№ 1034 қаулысымен   </w:t>
      </w:r>
      <w:r>
        <w:br/>
      </w:r>
      <w:r>
        <w:rPr>
          <w:rFonts w:ascii="Times New Roman"/>
          <w:b w:val="false"/>
          <w:i w:val="false"/>
          <w:color w:val="000000"/>
          <w:sz w:val="28"/>
        </w:rPr>
        <w:t xml:space="preserve">
бекiтiлген       </w:t>
      </w:r>
    </w:p>
    <w:bookmarkEnd w:id="15"/>
    <w:bookmarkStart w:name="z295" w:id="16"/>
    <w:p>
      <w:pPr>
        <w:spacing w:after="0"/>
        <w:ind w:left="0"/>
        <w:jc w:val="left"/>
      </w:pPr>
      <w:r>
        <w:rPr>
          <w:rFonts w:ascii="Times New Roman"/>
          <w:b/>
          <w:i w:val="false"/>
          <w:color w:val="000000"/>
        </w:rPr>
        <w:t xml:space="preserve"> 
Өсiмдiктердiң сирек кездесетiн және құрып кету қаупi төнген</w:t>
      </w:r>
      <w:r>
        <w:br/>
      </w:r>
      <w:r>
        <w:rPr>
          <w:rFonts w:ascii="Times New Roman"/>
          <w:b/>
          <w:i w:val="false"/>
          <w:color w:val="000000"/>
        </w:rPr>
        <w:t>
түрлерiнiң тiзбесi Перечень редких и находящихся под угрозой исчезновения видов</w:t>
      </w:r>
      <w:r>
        <w:br/>
      </w:r>
      <w:r>
        <w:rPr>
          <w:rFonts w:ascii="Times New Roman"/>
          <w:b/>
          <w:i w:val="false"/>
          <w:color w:val="000000"/>
        </w:rPr>
        <w:t>
растений</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51"/>
        <w:gridCol w:w="4341"/>
        <w:gridCol w:w="39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/Наименование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тiлiнде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 тiлiнде</w:t>
            </w:r>
            <w:r>
              <w:br/>
            </w:r>
            <w:r>
              <w:rPr>
                <w:rFonts w:ascii="Times New Roman"/>
                <w:b w:val="false"/>
                <w:i w:val="false"/>
                <w:color w:val="000000"/>
                <w:sz w:val="20"/>
              </w:rPr>
              <w:t>
</w:t>
            </w:r>
            <w:r>
              <w:rPr>
                <w:rFonts w:ascii="Times New Roman"/>
                <w:b w:val="false"/>
                <w:i w:val="false"/>
                <w:color w:val="000000"/>
                <w:sz w:val="20"/>
              </w:rPr>
              <w:t>На латинском языке</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тiлiнде</w:t>
            </w:r>
            <w:r>
              <w:br/>
            </w:r>
            <w:r>
              <w:rPr>
                <w:rFonts w:ascii="Times New Roman"/>
                <w:b w:val="false"/>
                <w:i w:val="false"/>
                <w:color w:val="000000"/>
                <w:sz w:val="20"/>
              </w:rPr>
              <w:t>
</w:t>
            </w:r>
            <w:r>
              <w:rPr>
                <w:rFonts w:ascii="Times New Roman"/>
                <w:b w:val="false"/>
                <w:i w:val="false"/>
                <w:color w:val="000000"/>
                <w:sz w:val="20"/>
              </w:rPr>
              <w:t>На русском языке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Өсiмдiктер</w:t>
            </w:r>
            <w:r>
              <w:br/>
            </w:r>
            <w:r>
              <w:rPr>
                <w:rFonts w:ascii="Times New Roman"/>
                <w:b w:val="false"/>
                <w:i w:val="false"/>
                <w:color w:val="000000"/>
                <w:sz w:val="20"/>
              </w:rPr>
              <w:t>
</w:t>
            </w:r>
            <w:r>
              <w:rPr>
                <w:rFonts w:ascii="Times New Roman"/>
                <w:b w:val="false"/>
                <w:i w:val="false"/>
                <w:color w:val="000000"/>
                <w:sz w:val="20"/>
              </w:rPr>
              <w:t>Бөлiм - Сушырмауық тәрiздiлер</w:t>
            </w:r>
          </w:p>
          <w:p>
            <w:pPr>
              <w:spacing w:after="20"/>
              <w:ind w:left="20"/>
              <w:jc w:val="both"/>
            </w:pPr>
            <w:r>
              <w:rPr>
                <w:rFonts w:ascii="Times New Roman"/>
                <w:b w:val="false"/>
                <w:i w:val="false"/>
                <w:color w:val="000000"/>
                <w:sz w:val="20"/>
              </w:rPr>
              <w:t>Plants</w:t>
            </w:r>
            <w:r>
              <w:br/>
            </w:r>
            <w:r>
              <w:rPr>
                <w:rFonts w:ascii="Times New Roman"/>
                <w:b w:val="false"/>
                <w:i w:val="false"/>
                <w:color w:val="000000"/>
                <w:sz w:val="20"/>
              </w:rPr>
              <w:t>
</w:t>
            </w:r>
            <w:r>
              <w:rPr>
                <w:rFonts w:ascii="Times New Roman"/>
                <w:b w:val="false"/>
                <w:i w:val="false"/>
                <w:color w:val="000000"/>
                <w:sz w:val="20"/>
              </w:rPr>
              <w:t>Lycopodiophyta</w:t>
            </w:r>
          </w:p>
          <w:p>
            <w:pPr>
              <w:spacing w:after="20"/>
              <w:ind w:left="20"/>
              <w:jc w:val="both"/>
            </w:pPr>
            <w:r>
              <w:rPr>
                <w:rFonts w:ascii="Times New Roman"/>
                <w:b w:val="false"/>
                <w:i w:val="false"/>
                <w:color w:val="000000"/>
                <w:sz w:val="20"/>
              </w:rPr>
              <w:t>Растения</w:t>
            </w:r>
            <w:r>
              <w:br/>
            </w:r>
            <w:r>
              <w:rPr>
                <w:rFonts w:ascii="Times New Roman"/>
                <w:b w:val="false"/>
                <w:i w:val="false"/>
                <w:color w:val="000000"/>
                <w:sz w:val="20"/>
              </w:rPr>
              <w:t>
</w:t>
            </w:r>
            <w:r>
              <w:rPr>
                <w:rFonts w:ascii="Times New Roman"/>
                <w:b w:val="false"/>
                <w:i w:val="false"/>
                <w:color w:val="000000"/>
                <w:sz w:val="20"/>
              </w:rPr>
              <w:t>Отдел - Плауновидные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Альпi дифизиаструмы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Diphasiastrum alpinum</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Дифазиаструм альпийский</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Таңдамалы гуперция</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Huperzia selago</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Гуперция. Баранец</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 Папоротник тәрiздiлер</w:t>
            </w:r>
            <w:r>
              <w:br/>
            </w:r>
            <w:r>
              <w:rPr>
                <w:rFonts w:ascii="Times New Roman"/>
                <w:b w:val="false"/>
                <w:i w:val="false"/>
                <w:color w:val="000000"/>
                <w:sz w:val="20"/>
              </w:rPr>
              <w:t>
</w:t>
            </w:r>
            <w:r>
              <w:rPr>
                <w:rFonts w:ascii="Times New Roman"/>
                <w:b w:val="false"/>
                <w:i w:val="false"/>
                <w:color w:val="000000"/>
                <w:sz w:val="20"/>
              </w:rPr>
              <w:t>Polypodiophyta</w:t>
            </w:r>
            <w:r>
              <w:br/>
            </w:r>
            <w:r>
              <w:rPr>
                <w:rFonts w:ascii="Times New Roman"/>
                <w:b w:val="false"/>
                <w:i w:val="false"/>
                <w:color w:val="000000"/>
                <w:sz w:val="20"/>
              </w:rPr>
              <w:t>
</w:t>
            </w:r>
            <w:r>
              <w:rPr>
                <w:rFonts w:ascii="Times New Roman"/>
                <w:b w:val="false"/>
                <w:i w:val="false"/>
                <w:color w:val="000000"/>
                <w:sz w:val="20"/>
              </w:rPr>
              <w:t>Отдел - Папоротниковые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Шолпаншаш сүмбiл</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Adiantum</w:t>
            </w:r>
            <w:r>
              <w:br/>
            </w:r>
            <w:r>
              <w:rPr>
                <w:rFonts w:ascii="Times New Roman"/>
                <w:b w:val="false"/>
                <w:i w:val="false"/>
                <w:color w:val="000000"/>
                <w:sz w:val="20"/>
              </w:rPr>
              <w:t>
</w:t>
            </w:r>
            <w:r>
              <w:rPr>
                <w:rFonts w:ascii="Times New Roman"/>
                <w:b w:val="false"/>
                <w:i w:val="false"/>
                <w:color w:val="000000"/>
                <w:sz w:val="20"/>
              </w:rPr>
              <w:t>capillus-veneris</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Адиантум Венерин</w:t>
            </w:r>
            <w:r>
              <w:br/>
            </w:r>
            <w:r>
              <w:rPr>
                <w:rFonts w:ascii="Times New Roman"/>
                <w:b w:val="false"/>
                <w:i w:val="false"/>
                <w:color w:val="000000"/>
                <w:sz w:val="20"/>
              </w:rPr>
              <w:t>
</w:t>
            </w:r>
            <w:r>
              <w:rPr>
                <w:rFonts w:ascii="Times New Roman"/>
                <w:b w:val="false"/>
                <w:i w:val="false"/>
                <w:color w:val="000000"/>
                <w:sz w:val="20"/>
              </w:rPr>
              <w:t>волос</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Мыңжылқы усасыр қырыққұлағы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Dryopteris mindshelkensis</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Щитовник мынжылкинский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 Жалаң тұқымдылар</w:t>
            </w:r>
            <w:r>
              <w:br/>
            </w:r>
            <w:r>
              <w:rPr>
                <w:rFonts w:ascii="Times New Roman"/>
                <w:b w:val="false"/>
                <w:i w:val="false"/>
                <w:color w:val="000000"/>
                <w:sz w:val="20"/>
              </w:rPr>
              <w:t>
</w:t>
            </w:r>
            <w:r>
              <w:rPr>
                <w:rFonts w:ascii="Times New Roman"/>
                <w:b w:val="false"/>
                <w:i w:val="false"/>
                <w:color w:val="000000"/>
                <w:sz w:val="20"/>
              </w:rPr>
              <w:t>Pinophyta</w:t>
            </w:r>
            <w:r>
              <w:br/>
            </w:r>
            <w:r>
              <w:rPr>
                <w:rFonts w:ascii="Times New Roman"/>
                <w:b w:val="false"/>
                <w:i w:val="false"/>
                <w:color w:val="000000"/>
                <w:sz w:val="20"/>
              </w:rPr>
              <w:t>
</w:t>
            </w:r>
            <w:r>
              <w:rPr>
                <w:rFonts w:ascii="Times New Roman"/>
                <w:b w:val="false"/>
                <w:i w:val="false"/>
                <w:color w:val="000000"/>
                <w:sz w:val="20"/>
              </w:rPr>
              <w:t>Отдел - Голосеменные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 шыршасы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Picea schrenkiana f. prostrata</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Стланиковая форма ели Шренка</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Зеравшан аршасы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Juniperus seravschanica</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Можжевельник зеравшанский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3828"/>
        <w:gridCol w:w="4256"/>
        <w:gridCol w:w="40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 Жабық тұқымдылар</w:t>
            </w:r>
            <w:r>
              <w:br/>
            </w:r>
            <w:r>
              <w:rPr>
                <w:rFonts w:ascii="Times New Roman"/>
                <w:b w:val="false"/>
                <w:i w:val="false"/>
                <w:color w:val="000000"/>
                <w:sz w:val="20"/>
              </w:rPr>
              <w:t>
</w:t>
            </w:r>
            <w:r>
              <w:rPr>
                <w:rFonts w:ascii="Times New Roman"/>
                <w:b w:val="false"/>
                <w:i w:val="false"/>
                <w:color w:val="000000"/>
                <w:sz w:val="20"/>
              </w:rPr>
              <w:t>Magnoliophyta</w:t>
            </w:r>
            <w:r>
              <w:br/>
            </w:r>
            <w:r>
              <w:rPr>
                <w:rFonts w:ascii="Times New Roman"/>
                <w:b w:val="false"/>
                <w:i w:val="false"/>
                <w:color w:val="000000"/>
                <w:sz w:val="20"/>
              </w:rPr>
              <w:t>
</w:t>
            </w:r>
            <w:r>
              <w:rPr>
                <w:rFonts w:ascii="Times New Roman"/>
                <w:b w:val="false"/>
                <w:i w:val="false"/>
                <w:color w:val="000000"/>
                <w:sz w:val="20"/>
              </w:rPr>
              <w:t>Отдел - Покрытосеменные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тұңғиық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Nymphaea alba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Кувшинка белая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Жаңғақты лотос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Nelumbo nucifera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Лотос орехоносный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Виталий шөмiшгүлi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Aquilegia vitalii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Водосбор Виталия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шөмiшгүлi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Aquilegia karatavica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Водосбор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Сарғылт құндызшөп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Pulsatilla flavescens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Прострел желтоватый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құндызшөп</w:t>
            </w:r>
            <w:r>
              <w:br/>
            </w:r>
            <w:r>
              <w:rPr>
                <w:rFonts w:ascii="Times New Roman"/>
                <w:b w:val="false"/>
                <w:i w:val="false"/>
                <w:color w:val="000000"/>
                <w:sz w:val="20"/>
              </w:rPr>
              <w:t>
</w:t>
            </w:r>
            <w:r>
              <w:rPr>
                <w:rFonts w:ascii="Times New Roman"/>
                <w:b w:val="false"/>
                <w:i w:val="false"/>
                <w:color w:val="000000"/>
                <w:sz w:val="20"/>
              </w:rPr>
              <w:t>Ұйқышөп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Pulsatilla flavescens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Прострел раскрытый.</w:t>
            </w:r>
            <w:r>
              <w:br/>
            </w:r>
            <w:r>
              <w:rPr>
                <w:rFonts w:ascii="Times New Roman"/>
                <w:b w:val="false"/>
                <w:i w:val="false"/>
                <w:color w:val="000000"/>
                <w:sz w:val="20"/>
              </w:rPr>
              <w:t>
</w:t>
            </w:r>
            <w:r>
              <w:rPr>
                <w:rFonts w:ascii="Times New Roman"/>
                <w:b w:val="false"/>
                <w:i w:val="false"/>
                <w:color w:val="000000"/>
                <w:sz w:val="20"/>
              </w:rPr>
              <w:t>Сон-трава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Фальконер бауыршөбi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Hepatica falconeri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Печеночница Фальконера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 жанаргүлi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Adonis vernalis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Адонис весенний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Едiл жанаргүлi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Adonis wolgensis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Адонис волжский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жанаргүл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Adonis chrysocyathus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Адонис золотистый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Түктi жанаргүл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Adonis villosa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Адонис пушистый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жанаргүлi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Adonis tianschanica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Адонис тяньшанский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бәpпici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Aconitum talassicum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Борец таласский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 жапырақты тегеурiнгүл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Delphinium cuneatum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Живокость клиновидная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Сауыр тегеурiнгүлi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Delphinium sauricum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Живокость саурская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бөрiқарақаты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Berberis iliensis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Барбарис илийский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бөрiқарақаты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Berberis karkaralensis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Барбарис каркаралинский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гимноспермиумы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Gymnospermium altaicum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Гимноспермиум алтайский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Шұғылық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Paeonia anomala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 Марьин-корень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шұғылығы, сәлдегүл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Paeonia hybrida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 степной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Жiңiшке көкнәр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Papaver tenellum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тоненький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 айдаршөбi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Corydalis semenovii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Хохлатка Семенова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Қаңбақ тәрiздi жерсабын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Allochrusa gypsophiloides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Аллохруза качимовидная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Потанин құмдақшөбi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Arenaria potaninii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Песчанка Потанина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Түрлан құмдақшөбi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Eremogone turlanica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Эремогоне турланская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Бетпақдала сылдыршөбi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Silene betpakdalensis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Смолевка бетпакдалинская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сылдыршөбi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Silene cretacea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Смолевка меловая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Мүслiм сылдыршөбi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Silene muslimii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Смолевка Муслима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сылдыршөбi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Silene jaxartica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Смолевка сырдарьинская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сылдыршөбi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Silene tianschanica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Смолевка тяньшанская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Қыртысты жалынгүл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Coronaria coriacea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Горицвет кожистый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Әулиеата қаңбағы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Gypsophilla aulieatensis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Качим аулиеатинский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Андржевский қалампыры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Dianthus andrzejowskianus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Гвоздика Андржевского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бұйырғыны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Arthrophytum iliense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Ежовник тургайский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сексеуiлшесi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Arthrophytum iliense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Саксаульник илийский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Фомин көкпегi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Atriplex fominii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Лебеда Фомина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Регель рафидофитоны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Rhaphidophyton regelii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Рафидофитон Регеля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Хиуа сораңы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Salsola chiwensis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Солянка хивинская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жапырақты сораң</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Salsola euryphylla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Солянка широколистная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жапырақ түйесiңiр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Atraphaxis teretifolia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Курчавка вальковатолистая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Мушкетов түйесiңiрi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Atraphaxis muschketowii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Курчавка Мушкетова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жүзген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Calligonum triste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Жузгун печальный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рауғашы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Rheum altaicum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Ревень алтайский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Виттрок рауғашы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Rheum witrockii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Ревень Виттрока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Линчевский кeмпipшөбi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Acantholimon inczevskii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Акантолимон Линчевского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кeмпipшөбi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Acantholimon tarbagataicum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Акантолимон тарбагатайский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Титов кeмпipшөбi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Acantholimon titovii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Акантолимон Титова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Тiкендi келiншекшөп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Chaetolimon setiferum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Хетолимон щетинчатый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Кауфман ирекжапырағы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Ikonnikovia kaufmanniana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Иконниковия Кауфмановская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Михельсон кермегi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Limonium michelsonii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Кермек Михельсона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Резниченко кермегi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Limonium rezniczenkoanum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Кермек Резниченковский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емен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Quercus robur</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 обыкновенный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Жабысқақ қандыағаш</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Alnus glutinosa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Ольха клейкая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қайыңы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Betula kirghisorum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Береза киргизская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қайыңы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Betula talassica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Береза таласская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Ярмоленко қайыңы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Betula jarmolenkoana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Береза Ярмоленковская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шаттауық орманжаңғақ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Corylus avellana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Лещина обыкновенная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қазанақ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Ledum palustre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Багульник болотный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аюжидек, аюбүлдiрген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Arctostaphylos uva-ursi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Толокнянка обыкновенная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жемiстi мүкжидек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Oxycoccus microcarpus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Клюква мелкоплодная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Шатырша қысшылшөп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Chimaphila umbellata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Зимолюбка зонтичная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Минквиц наурызгүлi, наурызшешегi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Primula minkwitziae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Первоцвет Минквица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 лөңкесi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Kaufmannia semenovii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Кауфмания Семенова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Андросов жыңғылы, кеңөзегi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Tamarix androssowii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Гребенщик Андросова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Беркара терегi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Populus berkarensis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Тополь беркаринский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Тораңғыл терек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Populus pruinosa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Тополь сизолистый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жемiстi итжүзiм</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Bryonia melanocarpa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Переступень черноплодный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дәуаяғы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Macropodium nivale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Долгоног снеговой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 ақбасқурай</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Erysimum croceum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Желтушник оранжевый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жүрек жапырақты деңгел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Eutrema pseudocordifolium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Эутрема ложносердцелистная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неоторулариясы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Neotorularia karatavica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Неоторулария каратауская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бочанцевиясы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Botschantzevia karatavica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Бочанцевия каратауская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Сабақсыз лейоспора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Leiospora excapa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Гладкосемянница бесстебельная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Бекетов неуроломасы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Neuroloma beketovii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Неуролома Бекетова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Мыңжылқы ақшешегi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Arabis mindshilkensis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Резуха мынжылкинская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Попов ақшешегi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Arabis popovii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Резуха Попова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Федченко жауылшасы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Alyssum fedtschenkoanum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Бурачок Федченко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Яруткалық кiрпiкшөп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Clypeola jonthlaspi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Щитница яруточная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жемiстi әжiк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Draba microcarpella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Крупка мелкоплодная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Мейер шытырмағы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Lepidium meyeri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Клоповник Мейера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Тамыры нық ергеш</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Stroganowia robusta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Строгановия коренастая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жапырақты ергеш</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Stroganowia cardiophylla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Строгановия сердцелистная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Жебе жапырақты ергеш</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Stroganowia sagittata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Строгановия стрелолистая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Траутфеттер epгeшi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Stroganowia trautvetteri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Строгановия Траутфеттера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Жеңiшке пайыз</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Stubendorffia gracilis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Штубендорфия тонкая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Күрекше мамықбас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Pterygostemon spathulatus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Пушистотычиночник лопатчатый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Ticciз қатыран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Crambe edentula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Катран беззубый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қатыраны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Crambe tatarica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Катран татарский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Кавказ таудағаны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Celtis caucasica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Каркас кавказский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Бepiк сүттiген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Euphorbia sclerocyathium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Молочай твердобокальчатый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 сүттiгенi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Euphorbia jaroslavii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Молочай Ярослава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қасқыржидегi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Daphne altaica Pall.</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Волчеягодник алтайский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таушешегi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Stelleropsis tarbagataica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Стеллеропсис тарбагатайский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таушешегi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Stelleropsis tianschanica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Стеллеропсис тяньшанский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бозкiлемi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Pseudosedum karatavicum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Ложноочиток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Қызғылт ceмiзот, алтынтамыр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Rhodiola rosea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Родиола розовая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Үгем бадамы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Bergenia ugamica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Бадан угамский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Янчевский қарақаты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Ribes janczewskii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Смородина Янчевского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жапырақты шықшөп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Drosera rotundifolia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Росянка круглолистая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Бүршiктi дәнел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Aldrovanda vesiculosa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Альдрованда пузырчатая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суықшөбi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Sibiraea altaiensis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Сибирка алтайская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суықшөбi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Sibiraea tianschanica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Сибирка тяньшанская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 тобылғытүсi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Spiraeanthus schrenkianus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Таволгоцвет Шренка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итмұрыны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Rosa pavlovii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Шиповник Павлова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қазтабаны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Potentilla tianschanica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Лапчатка тяньшанская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 шетенi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Sorbus persica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Рябина персидская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Недзвецкий алмасы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Malus niedzwetzkyana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Яблоня Недзвецкого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Сиверс алмасы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Malus sieversii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Яблоня Сиверса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ырғайы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Cotoneaster karatavicus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Кизильник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Күмәндi долана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Crataegus ambigua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Боярышник сомнительный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өpiк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Armeniaca vulgaris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 обыкновенный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Ледебур бадамы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Amygdalus ledebouriana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Миндаль Ледебуровский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Шегiршiн жапырақты тасжаңғақ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Louiseania ulmifolia (Aflatunia ulmifolia)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Афлатуния вязолистая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Сужаңғақ, шылым</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Trapa natans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Водяной орех</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Едiл майқарағаны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Calophaca wolgarica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Майкараган волжский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 майқарағаны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Calophaca soongorica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Майкараган джунгарский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Тiкендi қараған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Caragana tragacanthoides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Карагана трагакантовая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 аспарасы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Chesneya dshungarica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Чезнея джунгарская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түктi таспа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candidissimus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беловойлочный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Түктi гүлдi таспа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trichanthus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волосистоцветковый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dshimensis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джимский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zaissanensis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зайсанский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karataviensis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Кендiрлiк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kendyrlyki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кендырлыкский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Көкашық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kokaschikii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кокашикский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Қопал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kopalensis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копальский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шiлiктi таспа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pseudocytisoides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ложноракитниковый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Дерлiк үшқабатты таспа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subternatus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почтитройчатый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тұмсықты таспа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ornithorrhinchus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птицеклювый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Рубцов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rubtzovii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Рубцова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Тәттi жапырақты таспа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glycyphyllos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сладколистый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Сумневич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sumneviczii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Сумневича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Жiңiшке сабақты таспа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leptocaulis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тонкостебельный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Шарын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tscharynensis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чарынский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Штейнберг таспасы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Astragalus steinbergianus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Астрагал Штейнберга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кекегi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almaatensis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алматинский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Қосбұдыр кекек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biloba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двулопастный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Инелi кекек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hystrix</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иглистый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кекегi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karataviensis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Недзвецкий кекегi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niedzweckiana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Недзвецкого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Дерлiк күлтебасты кекек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subverticillaris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почтимутовчатый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Сауыр кекегi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saurica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саурский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кекегi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talassica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таласский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Үгем кекегi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ugamica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угамский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Бұдыр кекек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Oxytropis echidna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Остролодочник шиповатый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Бектауата тиынтағы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Hedysarum bectauatavicum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Копеечник бектауатауский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тиынтағы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Hedysarum karataviense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Копеечник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Мыңжылқы тиынтағы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Hedysarum mindshilkense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Копеечник мынжылкинский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Разумовский тиынтағы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Hedysarum razoumovianum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Копеечник Разумовского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Шыбықша тиынтағы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Hedysarum scoparium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Копеечник прутьевидный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эспарцетi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Onobrychis alatavica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Эспарцет алатауский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Ледебур әйкенi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Lathyrus ledebourii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Чина Ледебура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жоңышқасы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Medicago tianschanica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Люцерна тяньшанская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 тұтасжапырағы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Haplophyllum dshungaricum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Цельнолистник джунгарский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Евгений Коровин тұтасжапырағы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Haplophyllum eugenii korovonii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Цельнолистник Евгения Коровина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түйетабаны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Zygophyllum karatavicum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Парнолистник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Потанин түйетабаны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Zygophyllum potaninii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Парнолистник Потанина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Критможапырақты жұмсақжемiс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Malacocarpus crithmifolius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Мягкоплодник критмолистный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пicтe</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Pistacia vera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Фисташка настоящая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Сүйелдi қабыржық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Euonymus verrucosa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Бересклет бородавчатый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Коопман қабыржығы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Euonymus koopmannii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Бересклет Коопмана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Минквиц кендiршесi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Thesium minkwitzianum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Ленец Минквица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 шажыр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Arceuthobium oxycedri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Арцевтобиум можжевельниковый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жүзiм</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Vitis vinifera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 дикий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орманоты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Sanicula europaea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Подлесник европейский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Қылтанды дәлен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Osmorhiza aristata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Осмориза остистая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көкбасы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Eryngium karatavicum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Синеголовник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мүйiздi қаттыбас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Sclerotiaria pentaceros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Жестковенечник пятирогий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Культиасов батаны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Schrenkia kultiassovii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Шренкия Культиасова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Маргарита щуровскиясы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Schtschurowskia margaritae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Шуровския Маргариты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козополянскиясы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Kosopoljanskia turkestanica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Козополянския туркестанская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Гердер (Кахрис Гердер) сайсабағы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Prangos herderi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Прангос Гердера (Кахрис Гердера)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Түктiгүлдi сайсабақ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Prangos lachnantha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Прангос пушистоцветковый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Қырықбуын тәрiздi сайсабақ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Prangos equisetoides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Прангос хвощевидный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Культиасов каратавиясы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Karatavia kultiassovii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Каратавия Культиасова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Жертаран шоқсары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Bupleurum rosulare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Володушка розеточная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Попов аулакоспермумы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Aulacospermum popovii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Бороздосемянник Попова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Желбезекше ледебуриелла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Ledebouriella seseloides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Ледебуриелла жабрицевидная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Ipi жапырақты медиазия</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Mediasia macrophylla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Медиазия крупнолистная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чулактавиясы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Tschulaktavia saxatilis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Чулактавия скальная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Ақжолақ сасыр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leucographa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белополосчатая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Гипсшiл сасыр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gypsacea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гипсолюбивая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Teгic сасыр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glaberrima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гладкая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жапырақты сасыр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peucedanifolia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горичниколистная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сасыры, илан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iliensis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илийская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Крылов сасыры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krylovii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Крылова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сасыр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xeromopha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ксероморфная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жапырақты сасыр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malacophylla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мягколистная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Cөгeтi сасыры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sugatensis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сюгатинская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Тауқұм сасыры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Ferula taucumica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Ферула таукумская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сасыққурайы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Dorema karataviense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Дорема каратауская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Рубцов таушығы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Semenovia rubtzovii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Семеновия Рубцова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Голоскоков көкшолағы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Pilopleura goloskokovii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Волосореберник Голоскокова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ботташ</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Pastinacopsis glacialis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Пастернаковник ледниковый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тугайясы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Tugaja iliensis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Тугайя илийская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Шу-Iле шыбынқанаты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Hyalolaena tschuiliensis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Гиалолена чу-илийская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Қалқанды асаймүсей</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Abelia corymbosa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Абелия щитковидная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ұшқаты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Lonicera iliensis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Жимолость илийская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ұшқаты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Lonicera karataviensis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Жимолость каратауская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Қаршыл шүйiншөп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Valeriana chionophila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Валериана снеголюбивая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Қоқан салпысы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Morina kokanica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Морина кокандская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рияны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Rubia cretacea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Марена меловая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рияны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Rubia pavlovii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Марена Павлова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Резниченко рияны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Rubia rezniczenkoana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Марена Резниченковская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 жапырақты батпақгүл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Nymphoides peltata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Болотноцветник щитолистный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 шерменгүлi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Gentiana dshungarica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Горечавка джунгарская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Соғды шағаны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Fraxinus sogdiana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Ясень согдийский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 шырмауығы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Convolvulus persicus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Вьюнок персидский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сүйелжазар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Heliotropium parvulum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Гелиотроп маленький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Жағастай дембетi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Mertensia dshagastanica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Мертензия джагастайская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Попов дембетi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Mertensia popovii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Мертензия Попова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дембетi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Mertensia tarbagataica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Мертензия тарбагатайская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 кәрiқыз</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Lappula glabrata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Липучка оголенная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Михаил басағы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Lepechiniella michaelis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Лепехиниелла Михаила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Кipпi бас сүйектұқым</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Craniospermum echioides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Черепоплодник ежистый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Ақсары жуантамыр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Rindera ochroleuca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Риндера светло-желтая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емшенi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Paracaryum karataviense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Ларакариум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Бүтiн жиектi емшен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Paracaryum integerrimum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Паракариум цельнокрайний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 сабынкөгi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Scrophularia dshungarica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Норичник джунгарский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Нурания сабынкөгi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Scrophularia nuraniae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Норичник Нурании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сиякөгi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Linaria cretacea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Льнянка меловая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бөденешөбi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Veronica alatavica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Вероника алатауская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Жебiр бөденешөбi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Veronica serpylloides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Вероника тимьянная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қандыгүлi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Pedicularis tarbagataica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Мытник тарбагатайский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Шу-Iле қандыгүлi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Pedicularis czuiliensis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Мытник чу-илийский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Дауыр бақаауызы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Cymbaria daurica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Цимбария даурская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Сопақша допшагүл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Globularia punctata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Шаровница точечная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қызыладыраспаны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Niedzwedzkia semiretschenskia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Недзвецкия семиреченская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томағашөбi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Scutellaria karatavica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Шлемник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Қайықша томағашөп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Scutellaria navicularis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Шлемник лодочковый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Дерлiк түбiрлi томағашөп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Scutellaria subcaespitosa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Шлемник почтидернистый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көкжалбызы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Nepeta transiliensis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Котовник заилийский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жыланбасы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Dracocephalum karataviense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Змееголовник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Зинаида фломоидесi.</w:t>
            </w:r>
            <w:r>
              <w:br/>
            </w:r>
            <w:r>
              <w:rPr>
                <w:rFonts w:ascii="Times New Roman"/>
                <w:b w:val="false"/>
                <w:i w:val="false"/>
                <w:color w:val="000000"/>
                <w:sz w:val="20"/>
              </w:rPr>
              <w:t>
</w:t>
            </w:r>
            <w:r>
              <w:rPr>
                <w:rFonts w:ascii="Times New Roman"/>
                <w:b w:val="false"/>
                <w:i w:val="false"/>
                <w:color w:val="000000"/>
                <w:sz w:val="20"/>
              </w:rPr>
              <w:t>Шөлмасақ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Phlomoides zenaidae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Фломоидес Зинаиды.</w:t>
            </w:r>
            <w:r>
              <w:br/>
            </w:r>
            <w:r>
              <w:rPr>
                <w:rFonts w:ascii="Times New Roman"/>
                <w:b w:val="false"/>
                <w:i w:val="false"/>
                <w:color w:val="000000"/>
                <w:sz w:val="20"/>
              </w:rPr>
              <w:t>
</w:t>
            </w:r>
            <w:r>
              <w:rPr>
                <w:rFonts w:ascii="Times New Roman"/>
                <w:b w:val="false"/>
                <w:i w:val="false"/>
                <w:color w:val="000000"/>
                <w:sz w:val="20"/>
              </w:rPr>
              <w:t>Пустынноколосник</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Садақша найзабас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Metastachydium sagittatum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Метастахис стреловидный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Северцов жалған шөлмасағы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Pseudoeremostachus sewerzowii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Лжепустынноко-лосник Северцова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Шөлмасақты жалған бұйражапырақ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Pseudomarrubium eremostachydioides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Ложная шандра пустынноколосниковая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Әдемi ойраш</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Ostrowskia magnifica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Островския великолепная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бас ершiн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Cryptocodon monocephalus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Криптокодон одноглавый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Құмбел саршатыры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Hieracium kumbelicum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Ястребинка кумбельская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Таусағыз</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Scorzoncra tau-saghyz</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Козелец тау-сагыз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таусағызы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Scorzonera chantavica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Козелец хантауский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Тамаша сүтжапырақ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Lactuca mira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Латук удивительный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Виталий бақбағы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Taraxacum vitalii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Одуванчик Виталия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Көк-сағыз бақбағы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Taraxacum kok-saghyz</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Одуванчик кок-сагыз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Кузнецов жерсағызы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Chondrilla kusnezovii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Хондрила Кузнецова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лаксасы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Echinops saissanicus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Мордовник зайсанский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лаксасы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Echinops kasakorum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Мордовник казахский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Бiркелкi биiк лакса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Echinops fastigiatus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Мордовник равновысокий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Вавилов көбеңқұйрығы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Cousinia vavilovii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Кузиния Вавилова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көбеңқұйрық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Cousinia rigida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Кузиния жесткая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Ipi жапырақты көбеңқұйрық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Cousinia grandifolia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Кузиния крупнолистная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Мыңжылқы көбеңқұйрығы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Cousinia mindshelkensis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Кузиния мынжылкинская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шмальгаузения</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Schmalhausenia nidulans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Шмальгаузения гнездистая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Микешин шұбаршөбi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Saussurea mikeschinii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Соссюрея Микешина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Орамалы шұбаршөп</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Saussurea involucrata.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Соссюрея обвернутая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ақжапырағы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Jurinea almaatensis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Наголоватка алматинская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Аяқбас ақжапырақ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Jurinea cephalopoda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Наголоватка головоногая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 ақжапырақ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Jurinea robusta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Наголоватка мощная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ақжапырағы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Jurinea mugodsharica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Наголоватка мугоджарская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ақжапырақ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Jurinea eximia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Наголоватка превосходная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Федченко ақжапырағы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Jurinea fedtschenkoana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Наголоватка Федченко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Гүлкекiрелi себетбас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Plagiobasis centauroides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Плагиобазис васильковый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 түймебасы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Serratula dshungarica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Серпуха джунгарская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Әулиеата аюдәрiсi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Rhaponticum aulieatense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Рапонтикум аулиеатинский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аюдәрiсi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Rhaponticum karatavicum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Рапонтикум каратауский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Сафлор тәрiздес аюдәрi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Rhaponticum carthamoides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Рапонтикум сафлоровидный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Культиасов гүлкекiресi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Centaurea kultiassovii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Василек Культиасова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Талиев гүлкекiресi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Centaurea taliewii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Василек Талиева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гүлкекiресi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Centaurea turkestanica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Василек туркестанский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Түктi аяқ гүлкекiре</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Centaurea lasiopoda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Василек шерстистоногий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сарыандызы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Ligularia pavlovii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Бузульник Павлова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Голоскоков сертебесi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Tanacetopsis goloskokovii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Танацетопсис Голоскокова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Пятаева сертебесi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Tanacetopsis pjataevae</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Танацетопсис Пятаевой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тiлдi зиягул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Senecio pyroglossus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Крестовник огненноязычковый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 арникасы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Arnica iljinii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Арника Ильина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Буталық ақбасбалау</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Asterothamnus fruticosus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Астеротамнус кустарниковый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далазығыры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Galatella saxatilis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Солонечник скальный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Шашақ тәрiздес бозтүк</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Anaphalis racemifera Franch.</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Анафалис кистеносный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Корнух-Троцкий өгiзкөзi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Anthemis trotzkiana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Пупавка Корнух-Троцкого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Тастақ түймешетенi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Tanacetum saxicola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Пижма скальная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түймешетенi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Tanacetum ulutavicum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Пижма улытауская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 кестежусаны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Pyrethrum kelleri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Пиретрум Келлера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жоңғар кестежусаны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Pyrethrum arctodzhungaricum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Пиретрум североджунгарский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Ангрен қалпақбасы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Ugamia angrenica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Угамия ангренская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Әулиеата саржауы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Trichanthemis aulieatensis</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Трихантемис аулиеатинский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сетенi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Lepidolopha karatavica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Лепидолофа каратауская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Дермене жусан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Artemisia cina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Полынь цитварная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Крашенинников capтүтiгi</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Cancriniella krascheninnikovii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Канкриниелла Крашенинников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лапыз</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Colchicum luteum</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Безвременник желтый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Кессельринг лапызы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Colchicum kesselringii</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Безвременник Кессельринга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Мығым дестегүл</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Merendera robusta</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Мерендера коренастая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3803"/>
        <w:gridCol w:w="4280"/>
        <w:gridCol w:w="4074"/>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Альберт құртқашашы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Iris alberti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Касатик Альберта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Людвиг құртқашашы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Iris ludwigii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Касатик Людвига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Тарғыл құртқашаш</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Iris tigridia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Касатик тигровый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Колпаковский</w:t>
            </w:r>
            <w:r>
              <w:rPr>
                <w:rFonts w:ascii="Times New Roman"/>
                <w:b w:val="false"/>
                <w:i w:val="false"/>
                <w:color w:val="000000"/>
                <w:sz w:val="20"/>
              </w:rPr>
              <w:t xml:space="preserve"> иридодиктиумы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Iridodictyum</w:t>
            </w:r>
            <w:r>
              <w:rPr>
                <w:rFonts w:ascii="Times New Roman"/>
                <w:b w:val="false"/>
                <w:i w:val="false"/>
                <w:color w:val="000000"/>
                <w:sz w:val="20"/>
              </w:rPr>
              <w:t xml:space="preserve"> kolpakowskianum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Иридодиктиум </w:t>
            </w:r>
            <w:r>
              <w:rPr>
                <w:rFonts w:ascii="Times New Roman"/>
                <w:b w:val="false"/>
                <w:i w:val="false"/>
                <w:color w:val="000000"/>
                <w:sz w:val="20"/>
              </w:rPr>
              <w:t>Rолпаковского</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Винклер </w:t>
            </w:r>
            <w:r>
              <w:rPr>
                <w:rFonts w:ascii="Times New Roman"/>
                <w:b w:val="false"/>
                <w:i w:val="false"/>
                <w:color w:val="000000"/>
                <w:sz w:val="20"/>
              </w:rPr>
              <w:t>иридодиктиумы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Iridodictyum </w:t>
            </w:r>
            <w:r>
              <w:rPr>
                <w:rFonts w:ascii="Times New Roman"/>
                <w:b w:val="false"/>
                <w:i w:val="false"/>
                <w:color w:val="000000"/>
                <w:sz w:val="20"/>
              </w:rPr>
              <w:t>winkleri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Иридодиктиум </w:t>
            </w:r>
            <w:r>
              <w:rPr>
                <w:rFonts w:ascii="Times New Roman"/>
                <w:b w:val="false"/>
                <w:i w:val="false"/>
                <w:color w:val="000000"/>
                <w:sz w:val="20"/>
              </w:rPr>
              <w:t>Винклера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шиқылдағы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Juno almaatensis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Юнона </w:t>
            </w:r>
            <w:r>
              <w:rPr>
                <w:rFonts w:ascii="Times New Roman"/>
                <w:b w:val="false"/>
                <w:i w:val="false"/>
                <w:color w:val="000000"/>
                <w:sz w:val="20"/>
              </w:rPr>
              <w:t>алматинская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шиқылдақ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Juno coerulea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Юнона голубая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Кушакевич </w:t>
            </w:r>
            <w:r>
              <w:rPr>
                <w:rFonts w:ascii="Times New Roman"/>
                <w:b w:val="false"/>
                <w:i w:val="false"/>
                <w:color w:val="000000"/>
                <w:sz w:val="20"/>
              </w:rPr>
              <w:t>шиқылдағы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Juno kuschakewiczii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Юнона Кушакевича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Сүйсiн шиқылдақ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Juno orchioides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Юнона орхидная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Қатпар баршынгүл</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Gladiolus imbricatus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Шпажник </w:t>
            </w:r>
            <w:r>
              <w:rPr>
                <w:rFonts w:ascii="Times New Roman"/>
                <w:b w:val="false"/>
                <w:i w:val="false"/>
                <w:color w:val="000000"/>
                <w:sz w:val="20"/>
              </w:rPr>
              <w:t>черепитчатый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запыраны,</w:t>
            </w:r>
            <w:r>
              <w:rPr>
                <w:rFonts w:ascii="Times New Roman"/>
                <w:b w:val="false"/>
                <w:i w:val="false"/>
                <w:color w:val="000000"/>
                <w:sz w:val="20"/>
              </w:rPr>
              <w:t xml:space="preserve"> ботатабан</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Crocus alatavicus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Шафран </w:t>
            </w:r>
            <w:r>
              <w:rPr>
                <w:rFonts w:ascii="Times New Roman"/>
                <w:b w:val="false"/>
                <w:i w:val="false"/>
                <w:color w:val="000000"/>
                <w:sz w:val="20"/>
              </w:rPr>
              <w:t>алатауский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Корольков запыраны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Crocus korolkowii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Шафран </w:t>
            </w:r>
            <w:r>
              <w:rPr>
                <w:rFonts w:ascii="Times New Roman"/>
                <w:b w:val="false"/>
                <w:i w:val="false"/>
                <w:color w:val="000000"/>
                <w:sz w:val="20"/>
              </w:rPr>
              <w:t>Королькова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Попов </w:t>
            </w:r>
            <w:r>
              <w:rPr>
                <w:rFonts w:ascii="Times New Roman"/>
                <w:b w:val="false"/>
                <w:i w:val="false"/>
                <w:color w:val="000000"/>
                <w:sz w:val="20"/>
              </w:rPr>
              <w:t>қазжуасы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Gagea neo-popovii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Гусиный лук </w:t>
            </w:r>
            <w:r>
              <w:rPr>
                <w:rFonts w:ascii="Times New Roman"/>
                <w:b w:val="false"/>
                <w:i w:val="false"/>
                <w:color w:val="000000"/>
                <w:sz w:val="20"/>
              </w:rPr>
              <w:t>новый Попова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Бұйра лалагул</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Lilium martagon</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кудреватая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 секпiлгүл</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Fritillaria </w:t>
            </w:r>
            <w:r>
              <w:rPr>
                <w:rFonts w:ascii="Times New Roman"/>
                <w:b w:val="false"/>
                <w:i w:val="false"/>
                <w:color w:val="000000"/>
                <w:sz w:val="20"/>
              </w:rPr>
              <w:t>pallidiflora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Рябчик </w:t>
            </w:r>
            <w:r>
              <w:rPr>
                <w:rFonts w:ascii="Times New Roman"/>
                <w:b w:val="false"/>
                <w:i w:val="false"/>
                <w:color w:val="000000"/>
                <w:sz w:val="20"/>
              </w:rPr>
              <w:t>бледноцветковый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Альберт 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alberti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Альберта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Биберштейн </w:t>
            </w:r>
            <w:r>
              <w:rPr>
                <w:rFonts w:ascii="Times New Roman"/>
                <w:b w:val="false"/>
                <w:i w:val="false"/>
                <w:color w:val="000000"/>
                <w:sz w:val="20"/>
              </w:rPr>
              <w:t>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Tulipa </w:t>
            </w:r>
            <w:r>
              <w:rPr>
                <w:rFonts w:ascii="Times New Roman"/>
                <w:b w:val="false"/>
                <w:i w:val="false"/>
                <w:color w:val="000000"/>
                <w:sz w:val="20"/>
              </w:rPr>
              <w:t>biebersteiniana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Биберштейна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Борщов 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borszczowii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Борщова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Грейг 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greigii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Грейга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гүлдi </w:t>
            </w:r>
            <w:r>
              <w:rPr>
                <w:rFonts w:ascii="Times New Roman"/>
                <w:b w:val="false"/>
                <w:i w:val="false"/>
                <w:color w:val="000000"/>
                <w:sz w:val="20"/>
              </w:rPr>
              <w:t>қызғалдақ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biflora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двуцветковый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Зинаида 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zenaidae</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Зинаиды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Кауфман 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kaufmanniana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Кауфмановский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Колпаковский </w:t>
            </w:r>
            <w:r>
              <w:rPr>
                <w:rFonts w:ascii="Times New Roman"/>
                <w:b w:val="false"/>
                <w:i w:val="false"/>
                <w:color w:val="000000"/>
                <w:sz w:val="20"/>
              </w:rPr>
              <w:t>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Tulipa </w:t>
            </w:r>
            <w:r>
              <w:rPr>
                <w:rFonts w:ascii="Times New Roman"/>
                <w:b w:val="false"/>
                <w:i w:val="false"/>
                <w:color w:val="000000"/>
                <w:sz w:val="20"/>
              </w:rPr>
              <w:t>kolpakowskiana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Колпаковского</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Корольков </w:t>
            </w:r>
            <w:r>
              <w:rPr>
                <w:rFonts w:ascii="Times New Roman"/>
                <w:b w:val="false"/>
                <w:i w:val="false"/>
                <w:color w:val="000000"/>
                <w:sz w:val="20"/>
              </w:rPr>
              <w:t>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korolkowii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Королькова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аталықты </w:t>
            </w:r>
            <w:r>
              <w:rPr>
                <w:rFonts w:ascii="Times New Roman"/>
                <w:b w:val="false"/>
                <w:i w:val="false"/>
                <w:color w:val="000000"/>
                <w:sz w:val="20"/>
              </w:rPr>
              <w:t>қызғалдақ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brachystemon</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короткотычиноч</w:t>
            </w:r>
            <w:r>
              <w:rPr>
                <w:rFonts w:ascii="Times New Roman"/>
                <w:b w:val="false"/>
                <w:i w:val="false"/>
                <w:color w:val="000000"/>
                <w:sz w:val="20"/>
              </w:rPr>
              <w:t>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Леманн 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lehmanniana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Леманновский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Дара гүлдi </w:t>
            </w:r>
            <w:r>
              <w:rPr>
                <w:rFonts w:ascii="Times New Roman"/>
                <w:b w:val="false"/>
                <w:i w:val="false"/>
                <w:color w:val="000000"/>
                <w:sz w:val="20"/>
              </w:rPr>
              <w:t>қызғалдақ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uniflora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одноцветковый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Островский </w:t>
            </w:r>
            <w:r>
              <w:rPr>
                <w:rFonts w:ascii="Times New Roman"/>
                <w:b w:val="false"/>
                <w:i w:val="false"/>
                <w:color w:val="000000"/>
                <w:sz w:val="20"/>
              </w:rPr>
              <w:t>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ostrowskiana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Островского</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қызғалдақ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tarda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поздний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Жатаған қызғалдақ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patens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поникающий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 күлтелi </w:t>
            </w:r>
            <w:r>
              <w:rPr>
                <w:rFonts w:ascii="Times New Roman"/>
                <w:b w:val="false"/>
                <w:i w:val="false"/>
                <w:color w:val="000000"/>
                <w:sz w:val="20"/>
              </w:rPr>
              <w:t>қызғалдақ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heteropetala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Тюльпан </w:t>
            </w:r>
            <w:r>
              <w:rPr>
                <w:rFonts w:ascii="Times New Roman"/>
                <w:b w:val="false"/>
                <w:i w:val="false"/>
                <w:color w:val="000000"/>
                <w:sz w:val="20"/>
              </w:rPr>
              <w:t>разнолепестный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Регель 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regelii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Регеля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 қызғалдағы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Tulipa schrenkii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Шренка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Ciбip қандығы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Erytronium sibiricum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Кандык сибирский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Илария шырышы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Eremurus hilariae</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Эремурус Иларии</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Фишер құссүттiгенi</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Ornithogalum </w:t>
            </w:r>
            <w:r>
              <w:rPr>
                <w:rFonts w:ascii="Times New Roman"/>
                <w:b w:val="false"/>
                <w:i w:val="false"/>
                <w:color w:val="000000"/>
                <w:sz w:val="20"/>
              </w:rPr>
              <w:t>fischerianum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Птицемлечник </w:t>
            </w:r>
            <w:r>
              <w:rPr>
                <w:rFonts w:ascii="Times New Roman"/>
                <w:b w:val="false"/>
                <w:i w:val="false"/>
                <w:color w:val="000000"/>
                <w:sz w:val="20"/>
              </w:rPr>
              <w:t>Фишеровский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Афлатун 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aflatunense</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афлатунский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Қыртысты жуа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caespitosum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дернистый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жуа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lutescens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желтоватый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Қастек 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kasteki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кастекский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торлы жуа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microdictyon</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Лук </w:t>
            </w:r>
            <w:r>
              <w:rPr>
                <w:rFonts w:ascii="Times New Roman"/>
                <w:b w:val="false"/>
                <w:i w:val="false"/>
                <w:color w:val="000000"/>
                <w:sz w:val="20"/>
              </w:rPr>
              <w:t>мелкосетчатый.</w:t>
            </w:r>
            <w:r>
              <w:br/>
            </w:r>
            <w:r>
              <w:rPr>
                <w:rFonts w:ascii="Times New Roman"/>
                <w:b w:val="false"/>
                <w:i w:val="false"/>
                <w:color w:val="000000"/>
                <w:sz w:val="20"/>
              </w:rPr>
              <w:t>
</w:t>
            </w:r>
            <w:r>
              <w:rPr>
                <w:rFonts w:ascii="Times New Roman"/>
                <w:b w:val="false"/>
                <w:i w:val="false"/>
                <w:color w:val="000000"/>
                <w:sz w:val="20"/>
              </w:rPr>
              <w:t>Черемша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тамырлы жуа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polyrhizum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Лук </w:t>
            </w:r>
            <w:r>
              <w:rPr>
                <w:rFonts w:ascii="Times New Roman"/>
                <w:b w:val="false"/>
                <w:i w:val="false"/>
                <w:color w:val="000000"/>
                <w:sz w:val="20"/>
              </w:rPr>
              <w:t>многокорневой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 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mongolicum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монгольский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Пiскем 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pskemense</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пскемский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Сергей 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sergii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Сергея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Суворов 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suworowii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Суворова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Турчин 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turtschicum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турчинский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Эдуард жуасы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Allium eduardii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Эдуарда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Сарғыш сарана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Hemerocallis</w:t>
            </w:r>
            <w:r>
              <w:rPr>
                <w:rFonts w:ascii="Times New Roman"/>
                <w:b w:val="false"/>
                <w:i w:val="false"/>
                <w:color w:val="000000"/>
                <w:sz w:val="20"/>
              </w:rPr>
              <w:t xml:space="preserve"> lilio-asphodelus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Красноднев </w:t>
            </w:r>
            <w:r>
              <w:rPr>
                <w:rFonts w:ascii="Times New Roman"/>
                <w:b w:val="false"/>
                <w:i w:val="false"/>
                <w:color w:val="000000"/>
                <w:sz w:val="20"/>
              </w:rPr>
              <w:t>желтый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Северцов </w:t>
            </w:r>
            <w:r>
              <w:rPr>
                <w:rFonts w:ascii="Times New Roman"/>
                <w:b w:val="false"/>
                <w:i w:val="false"/>
                <w:color w:val="000000"/>
                <w:sz w:val="20"/>
              </w:rPr>
              <w:t>унгерниясы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Ungernia sewerzowii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Унгерния </w:t>
            </w:r>
            <w:r>
              <w:rPr>
                <w:rFonts w:ascii="Times New Roman"/>
                <w:b w:val="false"/>
                <w:i w:val="false"/>
                <w:color w:val="000000"/>
                <w:sz w:val="20"/>
              </w:rPr>
              <w:t>Северцова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 меруертгүлi</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Convallaria majalis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Ландыш майский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Введенский </w:t>
            </w:r>
            <w:r>
              <w:rPr>
                <w:rFonts w:ascii="Times New Roman"/>
                <w:b w:val="false"/>
                <w:i w:val="false"/>
                <w:color w:val="000000"/>
                <w:sz w:val="20"/>
              </w:rPr>
              <w:t>қасқыржемiсi</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Asparagus vvedenskyi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Спаржа </w:t>
            </w:r>
            <w:r>
              <w:rPr>
                <w:rFonts w:ascii="Times New Roman"/>
                <w:b w:val="false"/>
                <w:i w:val="false"/>
                <w:color w:val="000000"/>
                <w:sz w:val="20"/>
              </w:rPr>
              <w:t>Введенского</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қарғакөз</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 quadrifolia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Вороний глаз </w:t>
            </w:r>
            <w:r>
              <w:rPr>
                <w:rFonts w:ascii="Times New Roman"/>
                <w:b w:val="false"/>
                <w:i w:val="false"/>
                <w:color w:val="000000"/>
                <w:sz w:val="20"/>
              </w:rPr>
              <w:t>обыкновенный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Нағыз шолпанкебiс</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Cypripedium </w:t>
            </w:r>
            <w:r>
              <w:rPr>
                <w:rFonts w:ascii="Times New Roman"/>
                <w:b w:val="false"/>
                <w:i w:val="false"/>
                <w:color w:val="000000"/>
                <w:sz w:val="20"/>
              </w:rPr>
              <w:t>calceolus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Башмачок </w:t>
            </w:r>
            <w:r>
              <w:rPr>
                <w:rFonts w:ascii="Times New Roman"/>
                <w:b w:val="false"/>
                <w:i w:val="false"/>
                <w:color w:val="000000"/>
                <w:sz w:val="20"/>
              </w:rPr>
              <w:t>настоящий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Ipi гүлдi </w:t>
            </w:r>
            <w:r>
              <w:rPr>
                <w:rFonts w:ascii="Times New Roman"/>
                <w:b w:val="false"/>
                <w:i w:val="false"/>
                <w:color w:val="000000"/>
                <w:sz w:val="20"/>
              </w:rPr>
              <w:t>шолпанкебiс</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Cypripedium </w:t>
            </w:r>
            <w:r>
              <w:rPr>
                <w:rFonts w:ascii="Times New Roman"/>
                <w:b w:val="false"/>
                <w:i w:val="false"/>
                <w:color w:val="000000"/>
                <w:sz w:val="20"/>
              </w:rPr>
              <w:t>macranthon</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Башмачок </w:t>
            </w:r>
            <w:r>
              <w:rPr>
                <w:rFonts w:ascii="Times New Roman"/>
                <w:b w:val="false"/>
                <w:i w:val="false"/>
                <w:color w:val="000000"/>
                <w:sz w:val="20"/>
              </w:rPr>
              <w:t>крупноцветный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Секпiл </w:t>
            </w:r>
            <w:r>
              <w:rPr>
                <w:rFonts w:ascii="Times New Roman"/>
                <w:b w:val="false"/>
                <w:i w:val="false"/>
                <w:color w:val="000000"/>
                <w:sz w:val="20"/>
              </w:rPr>
              <w:t>шолпанкебiс</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Cypripedium </w:t>
            </w:r>
            <w:r>
              <w:rPr>
                <w:rFonts w:ascii="Times New Roman"/>
                <w:b w:val="false"/>
                <w:i w:val="false"/>
                <w:color w:val="000000"/>
                <w:sz w:val="20"/>
              </w:rPr>
              <w:t>guttatum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Башмачок </w:t>
            </w:r>
            <w:r>
              <w:rPr>
                <w:rFonts w:ascii="Times New Roman"/>
                <w:b w:val="false"/>
                <w:i w:val="false"/>
                <w:color w:val="000000"/>
                <w:sz w:val="20"/>
              </w:rPr>
              <w:t>пятнистый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 жылантамыры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Epipactis palustris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Дремлик болотный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Жапырақсыз орашық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Epipogium aphyllum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Надбородник </w:t>
            </w:r>
            <w:r>
              <w:rPr>
                <w:rFonts w:ascii="Times New Roman"/>
                <w:b w:val="false"/>
                <w:i w:val="false"/>
                <w:color w:val="000000"/>
                <w:sz w:val="20"/>
              </w:rPr>
              <w:t>безлистый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жапырақты </w:t>
            </w:r>
            <w:r>
              <w:rPr>
                <w:rFonts w:ascii="Times New Roman"/>
                <w:b w:val="false"/>
                <w:i w:val="false"/>
                <w:color w:val="000000"/>
                <w:sz w:val="20"/>
              </w:rPr>
              <w:t>жұпаршөп</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Platanthera bifolia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Любка двулистная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Фукс бармақтамыры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Dactylorhiza </w:t>
            </w:r>
            <w:r>
              <w:rPr>
                <w:rFonts w:ascii="Times New Roman"/>
                <w:b w:val="false"/>
                <w:i w:val="false"/>
                <w:color w:val="000000"/>
                <w:sz w:val="20"/>
              </w:rPr>
              <w:t>fuchsii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Пальчатокоренник </w:t>
            </w:r>
            <w:r>
              <w:rPr>
                <w:rFonts w:ascii="Times New Roman"/>
                <w:b w:val="false"/>
                <w:i w:val="false"/>
                <w:color w:val="000000"/>
                <w:sz w:val="20"/>
              </w:rPr>
              <w:t>Фукса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Телпек сүйсiн</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Orchis militaris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Ятрышник </w:t>
            </w:r>
            <w:r>
              <w:rPr>
                <w:rFonts w:ascii="Times New Roman"/>
                <w:b w:val="false"/>
                <w:i w:val="false"/>
                <w:color w:val="000000"/>
                <w:sz w:val="20"/>
              </w:rPr>
              <w:t>шлемовидный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өлеңшөбi</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Scirpus </w:t>
            </w:r>
            <w:r>
              <w:rPr>
                <w:rFonts w:ascii="Times New Roman"/>
                <w:b w:val="false"/>
                <w:i w:val="false"/>
                <w:color w:val="000000"/>
                <w:sz w:val="20"/>
              </w:rPr>
              <w:t>kasachstanicus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 </w:t>
            </w:r>
            <w:r>
              <w:rPr>
                <w:rFonts w:ascii="Times New Roman"/>
                <w:b w:val="false"/>
                <w:i w:val="false"/>
                <w:color w:val="000000"/>
                <w:sz w:val="20"/>
              </w:rPr>
              <w:t>казахстанский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семсершөп</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Cladium mariscus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Меч-трава </w:t>
            </w:r>
            <w:r>
              <w:rPr>
                <w:rFonts w:ascii="Times New Roman"/>
                <w:b w:val="false"/>
                <w:i w:val="false"/>
                <w:color w:val="000000"/>
                <w:sz w:val="20"/>
              </w:rPr>
              <w:t>обыкновенная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жапырақты </w:t>
            </w:r>
            <w:r>
              <w:rPr>
                <w:rFonts w:ascii="Times New Roman"/>
                <w:b w:val="false"/>
                <w:i w:val="false"/>
                <w:color w:val="000000"/>
                <w:sz w:val="20"/>
              </w:rPr>
              <w:t>дұғаш</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Koeleria </w:t>
            </w:r>
            <w:r>
              <w:rPr>
                <w:rFonts w:ascii="Times New Roman"/>
                <w:b w:val="false"/>
                <w:i w:val="false"/>
                <w:color w:val="000000"/>
                <w:sz w:val="20"/>
              </w:rPr>
              <w:t>sclerophylla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Тонконог </w:t>
            </w:r>
            <w:r>
              <w:rPr>
                <w:rFonts w:ascii="Times New Roman"/>
                <w:b w:val="false"/>
                <w:i w:val="false"/>
                <w:color w:val="000000"/>
                <w:sz w:val="20"/>
              </w:rPr>
              <w:t>жестколистный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Верещагин </w:t>
            </w:r>
            <w:r>
              <w:rPr>
                <w:rFonts w:ascii="Times New Roman"/>
                <w:b w:val="false"/>
                <w:i w:val="false"/>
                <w:color w:val="000000"/>
                <w:sz w:val="20"/>
              </w:rPr>
              <w:t>саздақшөбi</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Limnas versczaginii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Болотник </w:t>
            </w:r>
            <w:r>
              <w:rPr>
                <w:rFonts w:ascii="Times New Roman"/>
                <w:b w:val="false"/>
                <w:i w:val="false"/>
                <w:color w:val="000000"/>
                <w:sz w:val="20"/>
              </w:rPr>
              <w:t>Верещагина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 боз</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Stipa anomala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Ковыль </w:t>
            </w:r>
            <w:r>
              <w:rPr>
                <w:rFonts w:ascii="Times New Roman"/>
                <w:b w:val="false"/>
                <w:i w:val="false"/>
                <w:color w:val="000000"/>
                <w:sz w:val="20"/>
              </w:rPr>
              <w:t>уклоняющийся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w:t>
            </w:r>
            <w:r>
              <w:rPr>
                <w:rFonts w:ascii="Times New Roman"/>
                <w:b w:val="false"/>
                <w:i w:val="false"/>
                <w:color w:val="000000"/>
                <w:sz w:val="20"/>
              </w:rPr>
              <w:t>Алтай бозы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Stipa austroaltaica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Ковыль </w:t>
            </w:r>
            <w:r>
              <w:rPr>
                <w:rFonts w:ascii="Times New Roman"/>
                <w:b w:val="false"/>
                <w:i w:val="false"/>
                <w:color w:val="000000"/>
                <w:sz w:val="20"/>
              </w:rPr>
              <w:t>южноалтайский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бозы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Stipa karataviensis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Ковыль </w:t>
            </w:r>
            <w:r>
              <w:rPr>
                <w:rFonts w:ascii="Times New Roman"/>
                <w:b w:val="false"/>
                <w:i w:val="false"/>
                <w:color w:val="000000"/>
                <w:sz w:val="20"/>
              </w:rPr>
              <w:t>каратауский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Күнгей бозы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Stipa kungeica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Ковыль </w:t>
            </w:r>
            <w:r>
              <w:rPr>
                <w:rFonts w:ascii="Times New Roman"/>
                <w:b w:val="false"/>
                <w:i w:val="false"/>
                <w:color w:val="000000"/>
                <w:sz w:val="20"/>
              </w:rPr>
              <w:t>кунгейский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 боз, ақ селеу</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Stipa pennata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Ковыль перистый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Корольков шаяноты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Arum korolkowii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Аронник </w:t>
            </w:r>
            <w:r>
              <w:rPr>
                <w:rFonts w:ascii="Times New Roman"/>
                <w:b w:val="false"/>
                <w:i w:val="false"/>
                <w:color w:val="000000"/>
                <w:sz w:val="20"/>
              </w:rPr>
              <w:t>Королькова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Леманн күшаласы, </w:t>
            </w:r>
            <w:r>
              <w:rPr>
                <w:rFonts w:ascii="Times New Roman"/>
                <w:b w:val="false"/>
                <w:i w:val="false"/>
                <w:color w:val="000000"/>
                <w:sz w:val="20"/>
              </w:rPr>
              <w:t>ит күшала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Eminium lehmannii</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Эминиум Леманна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 Мүк тәрiздiлер</w:t>
            </w:r>
            <w:r>
              <w:br/>
            </w:r>
            <w:r>
              <w:rPr>
                <w:rFonts w:ascii="Times New Roman"/>
                <w:b w:val="false"/>
                <w:i w:val="false"/>
                <w:color w:val="000000"/>
                <w:sz w:val="20"/>
              </w:rPr>
              <w:t>
</w:t>
            </w:r>
            <w:r>
              <w:rPr>
                <w:rFonts w:ascii="Times New Roman"/>
                <w:b w:val="false"/>
                <w:i w:val="false"/>
                <w:color w:val="000000"/>
                <w:sz w:val="20"/>
              </w:rPr>
              <w:t>Bryophyta</w:t>
            </w:r>
            <w:r>
              <w:br/>
            </w:r>
            <w:r>
              <w:rPr>
                <w:rFonts w:ascii="Times New Roman"/>
                <w:b w:val="false"/>
                <w:i w:val="false"/>
                <w:color w:val="000000"/>
                <w:sz w:val="20"/>
              </w:rPr>
              <w:t>
</w:t>
            </w:r>
            <w:r>
              <w:rPr>
                <w:rFonts w:ascii="Times New Roman"/>
                <w:b w:val="false"/>
                <w:i w:val="false"/>
                <w:color w:val="000000"/>
                <w:sz w:val="20"/>
              </w:rPr>
              <w:t>Отдел - Моховидные</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Ipi жапырақты</w:t>
            </w:r>
            <w:r>
              <w:rPr>
                <w:rFonts w:ascii="Times New Roman"/>
                <w:b w:val="false"/>
                <w:i w:val="false"/>
                <w:color w:val="000000"/>
                <w:sz w:val="20"/>
              </w:rPr>
              <w:t xml:space="preserve"> пахифиссиденс</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Pachyfissidens </w:t>
            </w:r>
            <w:r>
              <w:rPr>
                <w:rFonts w:ascii="Times New Roman"/>
                <w:b w:val="false"/>
                <w:i w:val="false"/>
                <w:color w:val="000000"/>
                <w:sz w:val="20"/>
              </w:rPr>
              <w:t>grandifrons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Пахифиссиденс</w:t>
            </w:r>
            <w:r>
              <w:rPr>
                <w:rFonts w:ascii="Times New Roman"/>
                <w:b w:val="false"/>
                <w:i w:val="false"/>
                <w:color w:val="000000"/>
                <w:sz w:val="20"/>
              </w:rPr>
              <w:t xml:space="preserve"> крупнолиственный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Жатаған ортотрихум</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Orthotrichum </w:t>
            </w:r>
            <w:r>
              <w:rPr>
                <w:rFonts w:ascii="Times New Roman"/>
                <w:b w:val="false"/>
                <w:i w:val="false"/>
                <w:color w:val="000000"/>
                <w:sz w:val="20"/>
              </w:rPr>
              <w:t>laevigatum</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Ортотрихум </w:t>
            </w:r>
            <w:r>
              <w:rPr>
                <w:rFonts w:ascii="Times New Roman"/>
                <w:b w:val="false"/>
                <w:i w:val="false"/>
                <w:color w:val="000000"/>
                <w:sz w:val="20"/>
              </w:rPr>
              <w:t>приглаженнный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Жатық сфагнум</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Sphagnum teres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Сфагнум гладкий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 Саңырауқұлақтар</w:t>
            </w:r>
            <w:r>
              <w:br/>
            </w:r>
            <w:r>
              <w:rPr>
                <w:rFonts w:ascii="Times New Roman"/>
                <w:b w:val="false"/>
                <w:i w:val="false"/>
                <w:color w:val="000000"/>
                <w:sz w:val="20"/>
              </w:rPr>
              <w:t>
</w:t>
            </w:r>
            <w:r>
              <w:rPr>
                <w:rFonts w:ascii="Times New Roman"/>
                <w:b w:val="false"/>
                <w:i w:val="false"/>
                <w:color w:val="000000"/>
                <w:sz w:val="20"/>
              </w:rPr>
              <w:t>Myceta</w:t>
            </w:r>
            <w:r>
              <w:br/>
            </w:r>
            <w:r>
              <w:rPr>
                <w:rFonts w:ascii="Times New Roman"/>
                <w:b w:val="false"/>
                <w:i w:val="false"/>
                <w:color w:val="000000"/>
                <w:sz w:val="20"/>
              </w:rPr>
              <w:t>
</w:t>
            </w:r>
            <w:r>
              <w:rPr>
                <w:rFonts w:ascii="Times New Roman"/>
                <w:b w:val="false"/>
                <w:i w:val="false"/>
                <w:color w:val="000000"/>
                <w:sz w:val="20"/>
              </w:rPr>
              <w:t>Отдел - Грибы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тыржыңқұлағы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Morchella </w:t>
            </w:r>
            <w:r>
              <w:rPr>
                <w:rFonts w:ascii="Times New Roman"/>
                <w:b w:val="false"/>
                <w:i w:val="false"/>
                <w:color w:val="000000"/>
                <w:sz w:val="20"/>
              </w:rPr>
              <w:t>steppicola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Сморчок степной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Кестелi қозықұйрық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Agaricus tabularis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Шампиньон </w:t>
            </w:r>
            <w:r>
              <w:rPr>
                <w:rFonts w:ascii="Times New Roman"/>
                <w:b w:val="false"/>
                <w:i w:val="false"/>
                <w:color w:val="000000"/>
                <w:sz w:val="20"/>
              </w:rPr>
              <w:t>табличатый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Тiкендi шыбынжұт</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Amanita solitaria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Мухомор </w:t>
            </w:r>
            <w:r>
              <w:rPr>
                <w:rFonts w:ascii="Times New Roman"/>
                <w:b w:val="false"/>
                <w:i w:val="false"/>
                <w:color w:val="000000"/>
                <w:sz w:val="20"/>
              </w:rPr>
              <w:t>щетинистый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Берiштi клавулина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Clavulina </w:t>
            </w:r>
            <w:r>
              <w:rPr>
                <w:rFonts w:ascii="Times New Roman"/>
                <w:b w:val="false"/>
                <w:i w:val="false"/>
                <w:color w:val="000000"/>
                <w:sz w:val="20"/>
              </w:rPr>
              <w:t>cartilaginea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Клавулина </w:t>
            </w:r>
            <w:r>
              <w:rPr>
                <w:rFonts w:ascii="Times New Roman"/>
                <w:b w:val="false"/>
                <w:i w:val="false"/>
                <w:color w:val="000000"/>
                <w:sz w:val="20"/>
              </w:rPr>
              <w:t>хрящеватая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мүйiз</w:t>
            </w:r>
            <w:r>
              <w:rPr>
                <w:rFonts w:ascii="Times New Roman"/>
                <w:b w:val="false"/>
                <w:i w:val="false"/>
                <w:color w:val="000000"/>
                <w:sz w:val="20"/>
              </w:rPr>
              <w:t xml:space="preserve"> саңырауқұлақ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Clavaridelphus </w:t>
            </w:r>
            <w:r>
              <w:rPr>
                <w:rFonts w:ascii="Times New Roman"/>
                <w:b w:val="false"/>
                <w:i w:val="false"/>
                <w:color w:val="000000"/>
                <w:sz w:val="20"/>
              </w:rPr>
              <w:t>pistillaris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Клаваридельфус </w:t>
            </w:r>
            <w:r>
              <w:rPr>
                <w:rFonts w:ascii="Times New Roman"/>
                <w:b w:val="false"/>
                <w:i w:val="false"/>
                <w:color w:val="000000"/>
                <w:sz w:val="20"/>
              </w:rPr>
              <w:t>пестиковый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Торлы диктиофора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Dictyophora </w:t>
            </w:r>
            <w:r>
              <w:rPr>
                <w:rFonts w:ascii="Times New Roman"/>
                <w:b w:val="false"/>
                <w:i w:val="false"/>
                <w:color w:val="000000"/>
                <w:sz w:val="20"/>
              </w:rPr>
              <w:t>duplicate</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Диктиофора </w:t>
            </w:r>
            <w:r>
              <w:rPr>
                <w:rFonts w:ascii="Times New Roman"/>
                <w:b w:val="false"/>
                <w:i w:val="false"/>
                <w:color w:val="000000"/>
                <w:sz w:val="20"/>
              </w:rPr>
              <w:t>сдвоенная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Тамырсүйгiш </w:t>
            </w:r>
            <w:r>
              <w:rPr>
                <w:rFonts w:ascii="Times New Roman"/>
                <w:b w:val="false"/>
                <w:i w:val="false"/>
                <w:color w:val="000000"/>
                <w:sz w:val="20"/>
              </w:rPr>
              <w:t>полипорус</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Polyporus </w:t>
            </w:r>
            <w:r>
              <w:rPr>
                <w:rFonts w:ascii="Times New Roman"/>
                <w:b w:val="false"/>
                <w:i w:val="false"/>
                <w:color w:val="000000"/>
                <w:sz w:val="20"/>
              </w:rPr>
              <w:t>rhizophilus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Полипорус </w:t>
            </w:r>
            <w:r>
              <w:rPr>
                <w:rFonts w:ascii="Times New Roman"/>
                <w:b w:val="false"/>
                <w:i w:val="false"/>
                <w:color w:val="000000"/>
                <w:sz w:val="20"/>
              </w:rPr>
              <w:t>корнелюбивый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скутигерi</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Scutiger </w:t>
            </w:r>
            <w:r>
              <w:rPr>
                <w:rFonts w:ascii="Times New Roman"/>
                <w:b w:val="false"/>
                <w:i w:val="false"/>
                <w:color w:val="000000"/>
                <w:sz w:val="20"/>
              </w:rPr>
              <w:t>tiahesanicus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Скутигер </w:t>
            </w:r>
            <w:r>
              <w:rPr>
                <w:rFonts w:ascii="Times New Roman"/>
                <w:b w:val="false"/>
                <w:i w:val="false"/>
                <w:color w:val="000000"/>
                <w:sz w:val="20"/>
              </w:rPr>
              <w:t>тянь-шанский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rPr>
                <w:rFonts w:ascii="Times New Roman"/>
                <w:b w:val="false"/>
                <w:i w:val="false"/>
                <w:color w:val="000000"/>
                <w:sz w:val="20"/>
              </w:rPr>
              <w:t>спарасисы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Sparasis </w:t>
            </w:r>
            <w:r>
              <w:rPr>
                <w:rFonts w:ascii="Times New Roman"/>
                <w:b w:val="false"/>
                <w:i w:val="false"/>
                <w:color w:val="000000"/>
                <w:sz w:val="20"/>
              </w:rPr>
              <w:t>kazakhstanicus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Спарарис </w:t>
            </w:r>
            <w:r>
              <w:rPr>
                <w:rFonts w:ascii="Times New Roman"/>
                <w:b w:val="false"/>
                <w:i w:val="false"/>
                <w:color w:val="000000"/>
                <w:sz w:val="20"/>
              </w:rPr>
              <w:t>казахстанский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Мейен </w:t>
            </w:r>
            <w:r>
              <w:rPr>
                <w:rFonts w:ascii="Times New Roman"/>
                <w:b w:val="false"/>
                <w:i w:val="false"/>
                <w:color w:val="000000"/>
                <w:sz w:val="20"/>
              </w:rPr>
              <w:t>хламидопопусы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Chlamydopus </w:t>
            </w:r>
            <w:r>
              <w:rPr>
                <w:rFonts w:ascii="Times New Roman"/>
                <w:b w:val="false"/>
                <w:i w:val="false"/>
                <w:color w:val="000000"/>
                <w:sz w:val="20"/>
              </w:rPr>
              <w:t>meyenianus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Хламидопус </w:t>
            </w:r>
            <w:r>
              <w:rPr>
                <w:rFonts w:ascii="Times New Roman"/>
                <w:b w:val="false"/>
                <w:i w:val="false"/>
                <w:color w:val="000000"/>
                <w:sz w:val="20"/>
              </w:rPr>
              <w:t>Мейена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Сопақша торлыбас</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Dictyocephalus </w:t>
            </w:r>
            <w:r>
              <w:rPr>
                <w:rFonts w:ascii="Times New Roman"/>
                <w:b w:val="false"/>
                <w:i w:val="false"/>
                <w:color w:val="000000"/>
                <w:sz w:val="20"/>
              </w:rPr>
              <w:t>attenuatus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Сетчатоголовник </w:t>
            </w:r>
            <w:r>
              <w:rPr>
                <w:rFonts w:ascii="Times New Roman"/>
                <w:b w:val="false"/>
                <w:i w:val="false"/>
                <w:color w:val="000000"/>
                <w:sz w:val="20"/>
              </w:rPr>
              <w:t>оттянутый</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Керемет клевеция</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Quelettia mirabilis</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Клевеция </w:t>
            </w:r>
            <w:r>
              <w:rPr>
                <w:rFonts w:ascii="Times New Roman"/>
                <w:b w:val="false"/>
                <w:i w:val="false"/>
                <w:color w:val="000000"/>
                <w:sz w:val="20"/>
              </w:rPr>
              <w:t>удивительная</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Бүрлiктi </w:t>
            </w:r>
            <w:r>
              <w:rPr>
                <w:rFonts w:ascii="Times New Roman"/>
                <w:b w:val="false"/>
                <w:i w:val="false"/>
                <w:color w:val="000000"/>
                <w:sz w:val="20"/>
              </w:rPr>
              <w:t>феллориция</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Phellorinia </w:t>
            </w:r>
            <w:r>
              <w:rPr>
                <w:rFonts w:ascii="Times New Roman"/>
                <w:b w:val="false"/>
                <w:i w:val="false"/>
                <w:color w:val="000000"/>
                <w:sz w:val="20"/>
              </w:rPr>
              <w:t>strobilina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Феллориния </w:t>
            </w:r>
            <w:r>
              <w:rPr>
                <w:rFonts w:ascii="Times New Roman"/>
                <w:b w:val="false"/>
                <w:i w:val="false"/>
                <w:color w:val="000000"/>
                <w:sz w:val="20"/>
              </w:rPr>
              <w:t>шишковатая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 Қыналар</w:t>
            </w:r>
            <w:r>
              <w:br/>
            </w:r>
            <w:r>
              <w:rPr>
                <w:rFonts w:ascii="Times New Roman"/>
                <w:b w:val="false"/>
                <w:i w:val="false"/>
                <w:color w:val="000000"/>
                <w:sz w:val="20"/>
              </w:rPr>
              <w:t>
</w:t>
            </w:r>
            <w:r>
              <w:rPr>
                <w:rFonts w:ascii="Times New Roman"/>
                <w:b w:val="false"/>
                <w:i w:val="false"/>
                <w:color w:val="000000"/>
                <w:sz w:val="20"/>
              </w:rPr>
              <w:t>Lichenes</w:t>
            </w:r>
            <w:r>
              <w:br/>
            </w:r>
            <w:r>
              <w:rPr>
                <w:rFonts w:ascii="Times New Roman"/>
                <w:b w:val="false"/>
                <w:i w:val="false"/>
                <w:color w:val="000000"/>
                <w:sz w:val="20"/>
              </w:rPr>
              <w:t>
</w:t>
            </w:r>
            <w:r>
              <w:rPr>
                <w:rFonts w:ascii="Times New Roman"/>
                <w:b w:val="false"/>
                <w:i w:val="false"/>
                <w:color w:val="000000"/>
                <w:sz w:val="20"/>
              </w:rPr>
              <w:t>Отдел - Лишайники</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Кладина. Бұғы мүгi</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Cladonia </w:t>
            </w:r>
            <w:r>
              <w:rPr>
                <w:rFonts w:ascii="Times New Roman"/>
                <w:b w:val="false"/>
                <w:i w:val="false"/>
                <w:color w:val="000000"/>
                <w:sz w:val="20"/>
              </w:rPr>
              <w:t>rangiferina</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Кладина оленья.</w:t>
            </w:r>
            <w:r>
              <w:br/>
            </w:r>
            <w:r>
              <w:rPr>
                <w:rFonts w:ascii="Times New Roman"/>
                <w:b w:val="false"/>
                <w:i w:val="false"/>
                <w:color w:val="000000"/>
                <w:sz w:val="20"/>
              </w:rPr>
              <w:t>
</w:t>
            </w:r>
            <w:r>
              <w:rPr>
                <w:rFonts w:ascii="Times New Roman"/>
                <w:b w:val="false"/>
                <w:i w:val="false"/>
                <w:color w:val="000000"/>
                <w:sz w:val="20"/>
              </w:rPr>
              <w:t>Ягель.</w:t>
            </w:r>
          </w:p>
        </w:tc>
      </w:tr>
    </w:tbl>
    <w:bookmarkStart w:name="z29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6-қосымша       </w:t>
      </w:r>
    </w:p>
    <w:bookmarkEnd w:id="17"/>
    <w:bookmarkStart w:name="z297"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2006 жылғы 31 қазандағы</w:t>
      </w:r>
      <w:r>
        <w:br/>
      </w:r>
      <w:r>
        <w:rPr>
          <w:rFonts w:ascii="Times New Roman"/>
          <w:b w:val="false"/>
          <w:i w:val="false"/>
          <w:color w:val="000000"/>
          <w:sz w:val="28"/>
        </w:rPr>
        <w:t xml:space="preserve">
№ 1034 қаулысымен   </w:t>
      </w:r>
      <w:r>
        <w:br/>
      </w:r>
      <w:r>
        <w:rPr>
          <w:rFonts w:ascii="Times New Roman"/>
          <w:b w:val="false"/>
          <w:i w:val="false"/>
          <w:color w:val="000000"/>
          <w:sz w:val="28"/>
        </w:rPr>
        <w:t xml:space="preserve">
Бекiтiлген       </w:t>
      </w:r>
    </w:p>
    <w:bookmarkEnd w:id="18"/>
    <w:bookmarkStart w:name="z298" w:id="19"/>
    <w:p>
      <w:pPr>
        <w:spacing w:after="0"/>
        <w:ind w:left="0"/>
        <w:jc w:val="left"/>
      </w:pPr>
      <w:r>
        <w:rPr>
          <w:rFonts w:ascii="Times New Roman"/>
          <w:b/>
          <w:i w:val="false"/>
          <w:color w:val="000000"/>
        </w:rPr>
        <w:t xml:space="preserve"> 
Жануарлардың сирек кездесетiн және құрып кету қаупi төнген</w:t>
      </w:r>
      <w:r>
        <w:br/>
      </w:r>
      <w:r>
        <w:rPr>
          <w:rFonts w:ascii="Times New Roman"/>
          <w:b/>
          <w:i w:val="false"/>
          <w:color w:val="000000"/>
        </w:rPr>
        <w:t>
түрлерiнiң тiзбесi Перечень редких и находящихся под угрозой исчезновения видов</w:t>
      </w:r>
      <w:r>
        <w:br/>
      </w:r>
      <w:r>
        <w:rPr>
          <w:rFonts w:ascii="Times New Roman"/>
          <w:b/>
          <w:i w:val="false"/>
          <w:color w:val="000000"/>
        </w:rPr>
        <w:t>
животных</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08"/>
        <w:gridCol w:w="3553"/>
        <w:gridCol w:w="3933"/>
        <w:gridCol w:w="3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Атауы/Наименование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тiлiнде</w:t>
            </w:r>
            <w:r>
              <w:br/>
            </w:r>
            <w:r>
              <w:rPr>
                <w:rFonts w:ascii="Times New Roman"/>
                <w:b w:val="false"/>
                <w:i w:val="false"/>
                <w:color w:val="000000"/>
                <w:sz w:val="20"/>
              </w:rPr>
              <w:t>
</w:t>
            </w:r>
            <w:r>
              <w:rPr>
                <w:rFonts w:ascii="Times New Roman"/>
                <w:b w:val="false"/>
                <w:i w:val="false"/>
                <w:color w:val="000000"/>
                <w:sz w:val="20"/>
              </w:rPr>
              <w:t>На казахском языке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 тiлiнде</w:t>
            </w:r>
            <w:r>
              <w:br/>
            </w:r>
            <w:r>
              <w:rPr>
                <w:rFonts w:ascii="Times New Roman"/>
                <w:b w:val="false"/>
                <w:i w:val="false"/>
                <w:color w:val="000000"/>
                <w:sz w:val="20"/>
              </w:rPr>
              <w:t>
</w:t>
            </w:r>
            <w:r>
              <w:rPr>
                <w:rFonts w:ascii="Times New Roman"/>
                <w:b w:val="false"/>
                <w:i w:val="false"/>
                <w:color w:val="000000"/>
                <w:sz w:val="20"/>
              </w:rPr>
              <w:t>На латинском языке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тiлiнде</w:t>
            </w:r>
            <w:r>
              <w:br/>
            </w:r>
            <w:r>
              <w:rPr>
                <w:rFonts w:ascii="Times New Roman"/>
                <w:b w:val="false"/>
                <w:i w:val="false"/>
                <w:color w:val="000000"/>
                <w:sz w:val="20"/>
              </w:rPr>
              <w:t>
</w:t>
            </w:r>
            <w:r>
              <w:rPr>
                <w:rFonts w:ascii="Times New Roman"/>
                <w:b w:val="false"/>
                <w:i w:val="false"/>
                <w:color w:val="000000"/>
                <w:sz w:val="20"/>
              </w:rPr>
              <w:t>На русском языке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Түр тармағы - Омыртқалылар</w:t>
            </w:r>
            <w:r>
              <w:br/>
            </w:r>
            <w:r>
              <w:rPr>
                <w:rFonts w:ascii="Times New Roman"/>
                <w:b w:val="false"/>
                <w:i w:val="false"/>
                <w:color w:val="000000"/>
                <w:sz w:val="20"/>
              </w:rPr>
              <w:t>
</w:t>
            </w:r>
            <w:r>
              <w:rPr>
                <w:rFonts w:ascii="Times New Roman"/>
                <w:b w:val="false"/>
                <w:i w:val="false"/>
                <w:color w:val="000000"/>
                <w:sz w:val="20"/>
              </w:rPr>
              <w:t>Дөңгелекауыздылар класы</w:t>
            </w:r>
          </w:p>
          <w:p>
            <w:pPr>
              <w:spacing w:after="20"/>
              <w:ind w:left="20"/>
              <w:jc w:val="both"/>
            </w:pPr>
            <w:r>
              <w:rPr>
                <w:rFonts w:ascii="Times New Roman"/>
                <w:b w:val="false"/>
                <w:i w:val="false"/>
                <w:color w:val="000000"/>
                <w:sz w:val="20"/>
              </w:rPr>
              <w:t>Animals</w:t>
            </w:r>
            <w:r>
              <w:br/>
            </w:r>
            <w:r>
              <w:rPr>
                <w:rFonts w:ascii="Times New Roman"/>
                <w:b w:val="false"/>
                <w:i w:val="false"/>
                <w:color w:val="000000"/>
                <w:sz w:val="20"/>
              </w:rPr>
              <w:t>
</w:t>
            </w:r>
            <w:r>
              <w:rPr>
                <w:rFonts w:ascii="Times New Roman"/>
                <w:b w:val="false"/>
                <w:i w:val="false"/>
                <w:color w:val="000000"/>
                <w:sz w:val="20"/>
              </w:rPr>
              <w:t>Vertebrates</w:t>
            </w:r>
            <w:r>
              <w:br/>
            </w:r>
            <w:r>
              <w:rPr>
                <w:rFonts w:ascii="Times New Roman"/>
                <w:b w:val="false"/>
                <w:i w:val="false"/>
                <w:color w:val="000000"/>
                <w:sz w:val="20"/>
              </w:rPr>
              <w:t>
</w:t>
            </w:r>
            <w:r>
              <w:rPr>
                <w:rFonts w:ascii="Times New Roman"/>
                <w:b w:val="false"/>
                <w:i w:val="false"/>
                <w:color w:val="000000"/>
                <w:sz w:val="20"/>
              </w:rPr>
              <w:t>Cyclostomata</w:t>
            </w:r>
          </w:p>
          <w:p>
            <w:pPr>
              <w:spacing w:after="20"/>
              <w:ind w:left="20"/>
              <w:jc w:val="both"/>
            </w:pPr>
            <w:r>
              <w:rPr>
                <w:rFonts w:ascii="Times New Roman"/>
                <w:b w:val="false"/>
                <w:i w:val="false"/>
                <w:color w:val="000000"/>
                <w:sz w:val="20"/>
              </w:rPr>
              <w:t>Животные</w:t>
            </w:r>
            <w:r>
              <w:br/>
            </w:r>
            <w:r>
              <w:rPr>
                <w:rFonts w:ascii="Times New Roman"/>
                <w:b w:val="false"/>
                <w:i w:val="false"/>
                <w:color w:val="000000"/>
                <w:sz w:val="20"/>
              </w:rPr>
              <w:t>
</w:t>
            </w:r>
            <w:r>
              <w:rPr>
                <w:rFonts w:ascii="Times New Roman"/>
                <w:b w:val="false"/>
                <w:i w:val="false"/>
                <w:color w:val="000000"/>
                <w:sz w:val="20"/>
              </w:rPr>
              <w:t>Подтип - Позвоночные</w:t>
            </w:r>
            <w:r>
              <w:br/>
            </w:r>
            <w:r>
              <w:rPr>
                <w:rFonts w:ascii="Times New Roman"/>
                <w:b w:val="false"/>
                <w:i w:val="false"/>
                <w:color w:val="000000"/>
                <w:sz w:val="20"/>
              </w:rPr>
              <w:t>
</w:t>
            </w:r>
            <w:r>
              <w:rPr>
                <w:rFonts w:ascii="Times New Roman"/>
                <w:b w:val="false"/>
                <w:i w:val="false"/>
                <w:color w:val="000000"/>
                <w:sz w:val="20"/>
              </w:rPr>
              <w:t>Класс - Круглоротые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тiлтiсi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Caspiomyzon wagneri Kessler</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Каспийская минога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балықтар класы</w:t>
            </w:r>
            <w:r>
              <w:br/>
            </w:r>
            <w:r>
              <w:rPr>
                <w:rFonts w:ascii="Times New Roman"/>
                <w:b w:val="false"/>
                <w:i w:val="false"/>
                <w:color w:val="000000"/>
                <w:sz w:val="20"/>
              </w:rPr>
              <w:t>
</w:t>
            </w:r>
            <w:r>
              <w:rPr>
                <w:rFonts w:ascii="Times New Roman"/>
                <w:b w:val="false"/>
                <w:i w:val="false"/>
                <w:color w:val="000000"/>
                <w:sz w:val="20"/>
              </w:rPr>
              <w:t>Osteichthyes</w:t>
            </w:r>
            <w:r>
              <w:br/>
            </w:r>
            <w:r>
              <w:rPr>
                <w:rFonts w:ascii="Times New Roman"/>
                <w:b w:val="false"/>
                <w:i w:val="false"/>
                <w:color w:val="000000"/>
                <w:sz w:val="20"/>
              </w:rPr>
              <w:t>
</w:t>
            </w:r>
            <w:r>
              <w:rPr>
                <w:rFonts w:ascii="Times New Roman"/>
                <w:b w:val="false"/>
                <w:i w:val="false"/>
                <w:color w:val="000000"/>
                <w:sz w:val="20"/>
              </w:rPr>
              <w:t>Класс - Костные рыбы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Ciбip бeкipeci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Acipenser baeri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Сибирский осетр</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Пiлмай (арал және iле популяциясы)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Acipenser nudiventris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 (аральская и илийская популяции)</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тасбекiресi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Pseudocaphirhynchus fedtschenkoi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лжелопатонос</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Волга көп аталықты майшабағы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Alosa kessleri volgensis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Волжская многотычинковая сельдь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албырты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Salmo trutta caspius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Каспийский лосось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албырты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Salmo trutta aralensis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лосось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Hucho taimen</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Stenodus leucichthys nelma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Нельма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Ақбалық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Stenodus leucichthys leucichthys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Белорыбица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Күтiм</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Rutilus frisii kutum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Кутум</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 тектес ақмарқа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Aspiolusius esocinus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Щуковидный жерех (лысач)</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қаязы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Barbus brachycephalus brachycephalus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усач</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қаязы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Barbus capito conocephalus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Туркестанский усач</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қарабалығы (iле популяциясы)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Schizothorax argentatus pseudaksaiensis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Илийская маринка (илийская популяция)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сүйрiкқанаты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Capoetobrama kuschakewitschi orientalis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Чуйская остролучка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алабұғасы (балқаш-iле популяциясы)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Perca schrenki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окунь (балхаш-илийская популяция)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Шатқалдық тас тасалағыш</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Cottus jaxartensis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Чаткальский подкаменщик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Қосмекендiлер класы</w:t>
            </w:r>
            <w:r>
              <w:br/>
            </w:r>
            <w:r>
              <w:rPr>
                <w:rFonts w:ascii="Times New Roman"/>
                <w:b w:val="false"/>
                <w:i w:val="false"/>
                <w:color w:val="000000"/>
                <w:sz w:val="20"/>
              </w:rPr>
              <w:t>
</w:t>
            </w:r>
            <w:r>
              <w:rPr>
                <w:rFonts w:ascii="Times New Roman"/>
                <w:b w:val="false"/>
                <w:i w:val="false"/>
                <w:color w:val="000000"/>
                <w:sz w:val="20"/>
              </w:rPr>
              <w:t>Amphibia</w:t>
            </w:r>
            <w:r>
              <w:br/>
            </w:r>
            <w:r>
              <w:rPr>
                <w:rFonts w:ascii="Times New Roman"/>
                <w:b w:val="false"/>
                <w:i w:val="false"/>
                <w:color w:val="000000"/>
                <w:sz w:val="20"/>
              </w:rPr>
              <w:t>
</w:t>
            </w:r>
            <w:r>
              <w:rPr>
                <w:rFonts w:ascii="Times New Roman"/>
                <w:b w:val="false"/>
                <w:i w:val="false"/>
                <w:color w:val="000000"/>
                <w:sz w:val="20"/>
              </w:rPr>
              <w:t>Класс - Земноводные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бақатiсi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Ranodon sibiricus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Семиреченский лягушкозуб</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Даната құрбақасы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Bufo danatensis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Данатинская жаба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Қызылаяқ бақа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Rana amurensis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Сибирская лягушка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Бауырымен жорғалаушылар класы</w:t>
            </w:r>
            <w:r>
              <w:br/>
            </w:r>
            <w:r>
              <w:rPr>
                <w:rFonts w:ascii="Times New Roman"/>
                <w:b w:val="false"/>
                <w:i w:val="false"/>
                <w:color w:val="000000"/>
                <w:sz w:val="20"/>
              </w:rPr>
              <w:t>
</w:t>
            </w:r>
            <w:r>
              <w:rPr>
                <w:rFonts w:ascii="Times New Roman"/>
                <w:b w:val="false"/>
                <w:i w:val="false"/>
                <w:color w:val="000000"/>
                <w:sz w:val="20"/>
              </w:rPr>
              <w:t>Reptilia</w:t>
            </w:r>
            <w:r>
              <w:br/>
            </w:r>
            <w:r>
              <w:rPr>
                <w:rFonts w:ascii="Times New Roman"/>
                <w:b w:val="false"/>
                <w:i w:val="false"/>
                <w:color w:val="000000"/>
                <w:sz w:val="20"/>
              </w:rPr>
              <w:t>
</w:t>
            </w:r>
            <w:r>
              <w:rPr>
                <w:rFonts w:ascii="Times New Roman"/>
                <w:b w:val="false"/>
                <w:i w:val="false"/>
                <w:color w:val="000000"/>
                <w:sz w:val="20"/>
              </w:rPr>
              <w:t>Класс - Пресмыкающиеся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батбат кесiртке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Phrynocephalus versicolor</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Пестрая круглоголовка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батбат кecipткeci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Phrynocephalus melanurus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Зайсанская круглоголовка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Кесел, алабажақ кесiртке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Varanus griseus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Серый варан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бауыр кесiртке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Ophisaurus apodus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Желтопузик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көз кесiртке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Eremias multiocellata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Глазчатая ящурка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кесiртке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Eremias vermiculata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Центральноазиатская ящурка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Қызылжолақ абжылан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Coluber rhodorhachis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Краснополосый полоз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Сарықұрсақ абжылан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Coluber caspius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Желтобрюхий полоз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жолақты абжылан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Elaphe quatuorlineata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Четырехполосый полоз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Жолақты абжылан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Coluber spinalis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Полосатый полоз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 класы</w:t>
            </w:r>
            <w:r>
              <w:br/>
            </w:r>
            <w:r>
              <w:rPr>
                <w:rFonts w:ascii="Times New Roman"/>
                <w:b w:val="false"/>
                <w:i w:val="false"/>
                <w:color w:val="000000"/>
                <w:sz w:val="20"/>
              </w:rPr>
              <w:t>
</w:t>
            </w:r>
            <w:r>
              <w:rPr>
                <w:rFonts w:ascii="Times New Roman"/>
                <w:b w:val="false"/>
                <w:i w:val="false"/>
                <w:color w:val="000000"/>
                <w:sz w:val="20"/>
              </w:rPr>
              <w:t>Aves</w:t>
            </w:r>
            <w:r>
              <w:br/>
            </w:r>
            <w:r>
              <w:rPr>
                <w:rFonts w:ascii="Times New Roman"/>
                <w:b w:val="false"/>
                <w:i w:val="false"/>
                <w:color w:val="000000"/>
                <w:sz w:val="20"/>
              </w:rPr>
              <w:t>
</w:t>
            </w:r>
            <w:r>
              <w:rPr>
                <w:rFonts w:ascii="Times New Roman"/>
                <w:b w:val="false"/>
                <w:i w:val="false"/>
                <w:color w:val="000000"/>
                <w:sz w:val="20"/>
              </w:rPr>
              <w:t>Класс - Птицы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Қызғылт бiрқазан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Pelecanus onocrotalus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Розовый пеликан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Бұйра бiрқазан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Pelecanus crispus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Кудрявый пеликан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Сарықұтан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Ardeola ralloides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Желтая цапля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Кiшкене аққұтан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Egretta garzetta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Малая белая цапля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Жалбағай, қалбағай</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Platalea leucorodia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Колпица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Қарабай</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Plegadis falcinellus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Каравайка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ақ дегелегi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Ciconia ciconia asiatica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Туркестанский белый аист</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дегелек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Ciconia nigra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аист</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Қоқиқаз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Phoenicopterus roseus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Фламинго</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Шиқылдақ қаз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Anser erythropus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Гусь пискулька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Қутұмсық қаз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Cygnopsis cygnoides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Гусь-сухонос</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Қызылжемсаулы қарашақаз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Rufibrenta ruficollis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Краснозобая казарка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Сұңқылдақ аққу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Cygnus cygnus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Лебедь-кликун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аққу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Cygnus bewickii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Малый лебедь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 шүрегей</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Anas angustirostris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Мраморный чирок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Алакөз қаралаүйрек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Aythya nyroca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Белоглазая чернеть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Дентұмсық тұрпан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Mellanitta deglandi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Горбоносый турпан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тұрпан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Melanitta fusca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турпан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 үйрек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Oxyura leucocephala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тұйғын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Pandion haliaetus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Скопа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Жыланшы қыран, бүркiт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Circaetus gallicus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Змееяд</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Бақалтақ қыран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Aquila pennatus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Орел-карлик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қыраны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Aquila rapax</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орел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Aquila heliaca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Могильник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Бүркiт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Aquila chrysaetus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Беркут</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Ақиық субүркiт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Haliaeetus leucoryphus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Орлан-долгохвост</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Аққұйрықты субүркiт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Haliaeetus albicilla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Орлан-белохвост</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Сақалтай, қозықұмай</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Gypaetus barbatus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Бородач</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Neophron percnopterus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Стервятник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Құмай</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Gyps himalayensis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Кумай</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Ақсұңқар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Falco rusticolus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Кречет</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Falco cherrug</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Балобан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Falco pelegrinoides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Шахин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Лашын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Falco peregrinus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Сапсан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ұлары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Tetraogallus altaicus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улар</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Ақтырна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Grus leucogeranus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Стерх</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Тазтырна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Grus grus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Серый журавль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 тырна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Anthropoides virgo</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Журавль-красавка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Көңмаңдай</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Porphyrio роrphyrio</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Султанка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Дуадақ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Otis tarda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Дрофа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Безгелдек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Otis tetrax</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Стрепет</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 дуадақ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Chlamydotis undulata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Тарғақ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Chettusia gregaria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Кречетка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Орақтұмсық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Ibidorhyncha struthersii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Серпоклюв</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шалшықшы құс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Numenius minutus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Кроншнеп-малютка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Сүйiр тұмсықты шалшықшы құс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Numenius tenuirostris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Тонкоклювый кроншнеп</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тарбаң шырғалақ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Limnodromus semipalmamatus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Азиатский бекасовидный веретенник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өгiз шағала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Larus ichthyaetus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Черноголовый хохотун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Қарамойнақ шағала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Larus relictus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Реликтовая чайка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Қарабауыр бұлдырық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Pterocles orientalis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Чернобрюхий рябок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Ақбауыр бұлдырық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Pterocles alchata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Белобрюхий рябок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Ұбақ, қолаңтөс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Syrrhaptes paradoxus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Саджа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кептер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Columba eversmanni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Бурый голубь</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Yкi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Bubo bubo</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жорға торғайы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Podoces panderi ilensis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Илийская саксаульная сойка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Көкқұс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Myophonus coeruleus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Синяя птица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құралайқұс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Carpodacus rubicilla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чечевица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қоректiлер класы</w:t>
            </w:r>
            <w:r>
              <w:br/>
            </w:r>
            <w:r>
              <w:rPr>
                <w:rFonts w:ascii="Times New Roman"/>
                <w:b w:val="false"/>
                <w:i w:val="false"/>
                <w:color w:val="000000"/>
                <w:sz w:val="20"/>
              </w:rPr>
              <w:t>
</w:t>
            </w:r>
            <w:r>
              <w:rPr>
                <w:rFonts w:ascii="Times New Roman"/>
                <w:b w:val="false"/>
                <w:i w:val="false"/>
                <w:color w:val="000000"/>
                <w:sz w:val="20"/>
              </w:rPr>
              <w:t>Mammalia</w:t>
            </w:r>
            <w:r>
              <w:br/>
            </w:r>
            <w:r>
              <w:rPr>
                <w:rFonts w:ascii="Times New Roman"/>
                <w:b w:val="false"/>
                <w:i w:val="false"/>
                <w:color w:val="000000"/>
                <w:sz w:val="20"/>
              </w:rPr>
              <w:t>
</w:t>
            </w:r>
            <w:r>
              <w:rPr>
                <w:rFonts w:ascii="Times New Roman"/>
                <w:b w:val="false"/>
                <w:i w:val="false"/>
                <w:color w:val="000000"/>
                <w:sz w:val="20"/>
              </w:rPr>
              <w:t>Класс - Млекопитающие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Көптiстi жертесер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Suncus etruscus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Белозубка малютка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Жұпар тышқан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Desmana moschata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Выхухоль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Иконников жарқанаты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Myotis ikonnikovy</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Ночница Иконникова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жалпаққұлақты жарқанаты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Barbastella leucomelas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Азиатская широкоушка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Бобринский жарқанаты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Eptesicus bobrinskii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Кожанок Бобринского</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Ақбауыр жарқанат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Otonycteris hemprichi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Белобрюхий стрелоух</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Бүрме ерiндi жарқанат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Tadarida teniotis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Широкоухий складчатогуб</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қасқыр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Cuon alpinus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волк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қоңыр аюы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Ursus arctos isabellinus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Тянь-шаньский бурый медведь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сусары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Martes foina Erxleben</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Каменная куница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сусары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Martes martes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 куница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күзенi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Mustela lutreola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Европейская норка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күзенi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Vormela peregusna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Перевязка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Балжегiш аю</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Mellivora capensis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Медоед</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Азиялық өзен кәмшаты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Lutra lutra seistanica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Среднеазиатская речная выдра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Acinonyx jubatus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Гепард</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Шағыл мысығы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Felis margarita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Барханный кот</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Сабаншы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Felis manul</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Манул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Lynx caracal</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немесе түркiстан сiлеусiнi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Lynx lynx isabellinus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Центральноазиатская или туркестанская рысь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Uncia uncia Schreber</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Снежный барс</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Түрiкмен құланы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Equus hemionus onager</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Туркменский кулан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кермаралы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Cervus elaphus bactrianus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Тугайный благородный олень</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Қарақұйрық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Gazella subgutturosa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Джейран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Ycтipт арқары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Ovis vignei arkal</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Устюртский горный баран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арқары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Ovis ammon ammon</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горный баран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арқары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Ovis ammon severtzovi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Кызылкумский горный баран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арқары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Ovisammon collium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горный баран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арқары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Ovis ammon karelini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Тянь-шаньский горный баран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арқары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Ovis ammon nigrimontana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Каратауский горный баран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Мензбир суыры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Marmota menzbieri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Сурок Мензбира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Үндi жайрасы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Hystrix indica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Индийский дикобраз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Жалман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Selevinia betpakdalensis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Селевиния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Бессаусақты ергежейлi қосаяқ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Cardiocranius paradoxus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Пятипалый карликовый тушканчик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Гептнер ергежейлi қосаяғы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Salpingotus heptneri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Карликовый тушканчик Гептнера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Ергежейлi боз қосаяқ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Salpingotus pallidus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Бледный карликовый тушканчик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Ергежейлi майқұйрық қосаяқ</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Salpingotus crasicauda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Жирнохвостый карликовый тушканчик</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көртышқан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Spalax giganteus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Гигантский слепыш</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Роборовский атжалманы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Phodopus roborovskii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Хомячок Роборовского</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алақоржын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Lagurus luteus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Желтая пеструшка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тармағы - Омыртқасыздар</w:t>
            </w:r>
            <w:r>
              <w:br/>
            </w:r>
            <w:r>
              <w:rPr>
                <w:rFonts w:ascii="Times New Roman"/>
                <w:b w:val="false"/>
                <w:i w:val="false"/>
                <w:color w:val="000000"/>
                <w:sz w:val="20"/>
              </w:rPr>
              <w:t>
</w:t>
            </w:r>
            <w:r>
              <w:rPr>
                <w:rFonts w:ascii="Times New Roman"/>
                <w:b w:val="false"/>
                <w:i w:val="false"/>
                <w:color w:val="000000"/>
                <w:sz w:val="20"/>
              </w:rPr>
              <w:t>Tүpi - Буылтық құрттар</w:t>
            </w:r>
            <w:r>
              <w:br/>
            </w:r>
            <w:r>
              <w:rPr>
                <w:rFonts w:ascii="Times New Roman"/>
                <w:b w:val="false"/>
                <w:i w:val="false"/>
                <w:color w:val="000000"/>
                <w:sz w:val="20"/>
              </w:rPr>
              <w:t>
</w:t>
            </w:r>
            <w:r>
              <w:rPr>
                <w:rFonts w:ascii="Times New Roman"/>
                <w:b w:val="false"/>
                <w:i w:val="false"/>
                <w:color w:val="000000"/>
                <w:sz w:val="20"/>
              </w:rPr>
              <w:t>Аз қылшықтылар класы</w:t>
            </w:r>
            <w:r>
              <w:br/>
            </w:r>
            <w:r>
              <w:rPr>
                <w:rFonts w:ascii="Times New Roman"/>
                <w:b w:val="false"/>
                <w:i w:val="false"/>
                <w:color w:val="000000"/>
                <w:sz w:val="20"/>
              </w:rPr>
              <w:t>
</w:t>
            </w:r>
            <w:r>
              <w:rPr>
                <w:rFonts w:ascii="Times New Roman"/>
                <w:b w:val="false"/>
                <w:i w:val="false"/>
                <w:color w:val="000000"/>
                <w:sz w:val="20"/>
              </w:rPr>
              <w:t>Люмбрикоморфа отряды</w:t>
            </w:r>
          </w:p>
          <w:p>
            <w:pPr>
              <w:spacing w:after="20"/>
              <w:ind w:left="20"/>
              <w:jc w:val="both"/>
            </w:pPr>
            <w:r>
              <w:rPr>
                <w:rFonts w:ascii="Times New Roman"/>
                <w:b w:val="false"/>
                <w:i w:val="false"/>
                <w:color w:val="000000"/>
                <w:sz w:val="20"/>
              </w:rPr>
              <w:t>Invertebrates</w:t>
            </w:r>
            <w:r>
              <w:br/>
            </w:r>
            <w:r>
              <w:rPr>
                <w:rFonts w:ascii="Times New Roman"/>
                <w:b w:val="false"/>
                <w:i w:val="false"/>
                <w:color w:val="000000"/>
                <w:sz w:val="20"/>
              </w:rPr>
              <w:t>
</w:t>
            </w:r>
            <w:r>
              <w:rPr>
                <w:rFonts w:ascii="Times New Roman"/>
                <w:b w:val="false"/>
                <w:i w:val="false"/>
                <w:color w:val="000000"/>
                <w:sz w:val="20"/>
              </w:rPr>
              <w:t>Annelida</w:t>
            </w:r>
            <w:r>
              <w:br/>
            </w:r>
            <w:r>
              <w:rPr>
                <w:rFonts w:ascii="Times New Roman"/>
                <w:b w:val="false"/>
                <w:i w:val="false"/>
                <w:color w:val="000000"/>
                <w:sz w:val="20"/>
              </w:rPr>
              <w:t>
</w:t>
            </w:r>
            <w:r>
              <w:rPr>
                <w:rFonts w:ascii="Times New Roman"/>
                <w:b w:val="false"/>
                <w:i w:val="false"/>
                <w:color w:val="000000"/>
                <w:sz w:val="20"/>
              </w:rPr>
              <w:t>Oligochaeta</w:t>
            </w:r>
            <w:r>
              <w:br/>
            </w:r>
            <w:r>
              <w:rPr>
                <w:rFonts w:ascii="Times New Roman"/>
                <w:b w:val="false"/>
                <w:i w:val="false"/>
                <w:color w:val="000000"/>
                <w:sz w:val="20"/>
              </w:rPr>
              <w:t>
</w:t>
            </w:r>
            <w:r>
              <w:rPr>
                <w:rFonts w:ascii="Times New Roman"/>
                <w:b w:val="false"/>
                <w:i w:val="false"/>
                <w:color w:val="000000"/>
                <w:sz w:val="20"/>
              </w:rPr>
              <w:t>Lumbricomorpha</w:t>
            </w:r>
          </w:p>
          <w:p>
            <w:pPr>
              <w:spacing w:after="20"/>
              <w:ind w:left="20"/>
              <w:jc w:val="both"/>
            </w:pPr>
            <w:r>
              <w:rPr>
                <w:rFonts w:ascii="Times New Roman"/>
                <w:b w:val="false"/>
                <w:i w:val="false"/>
                <w:color w:val="000000"/>
                <w:sz w:val="20"/>
              </w:rPr>
              <w:t>Подтип - Беспозвоночные</w:t>
            </w:r>
            <w:r>
              <w:br/>
            </w:r>
            <w:r>
              <w:rPr>
                <w:rFonts w:ascii="Times New Roman"/>
                <w:b w:val="false"/>
                <w:i w:val="false"/>
                <w:color w:val="000000"/>
                <w:sz w:val="20"/>
              </w:rPr>
              <w:t>
</w:t>
            </w:r>
            <w:r>
              <w:rPr>
                <w:rFonts w:ascii="Times New Roman"/>
                <w:b w:val="false"/>
                <w:i w:val="false"/>
                <w:color w:val="000000"/>
                <w:sz w:val="20"/>
              </w:rPr>
              <w:t>Тип - Кольчатые черви</w:t>
            </w:r>
            <w:r>
              <w:br/>
            </w:r>
            <w:r>
              <w:rPr>
                <w:rFonts w:ascii="Times New Roman"/>
                <w:b w:val="false"/>
                <w:i w:val="false"/>
                <w:color w:val="000000"/>
                <w:sz w:val="20"/>
              </w:rPr>
              <w:t>
</w:t>
            </w:r>
            <w:r>
              <w:rPr>
                <w:rFonts w:ascii="Times New Roman"/>
                <w:b w:val="false"/>
                <w:i w:val="false"/>
                <w:color w:val="000000"/>
                <w:sz w:val="20"/>
              </w:rPr>
              <w:t>Класс - Малощетинковые</w:t>
            </w:r>
            <w:r>
              <w:br/>
            </w:r>
            <w:r>
              <w:rPr>
                <w:rFonts w:ascii="Times New Roman"/>
                <w:b w:val="false"/>
                <w:i w:val="false"/>
                <w:color w:val="000000"/>
                <w:sz w:val="20"/>
              </w:rPr>
              <w:t>
</w:t>
            </w:r>
            <w:r>
              <w:rPr>
                <w:rFonts w:ascii="Times New Roman"/>
                <w:b w:val="false"/>
                <w:i w:val="false"/>
                <w:color w:val="000000"/>
                <w:sz w:val="20"/>
              </w:rPr>
              <w:t>Отряд - Люмбрикоморфа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 тәрiздi перелия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Perelia ophiomorpha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Перелия змеевидная</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Керемет эйзения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Eisenia magnifica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Эйзения великолепная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Tүpi - Моллюскалар</w:t>
            </w:r>
            <w:r>
              <w:br/>
            </w:r>
            <w:r>
              <w:rPr>
                <w:rFonts w:ascii="Times New Roman"/>
                <w:b w:val="false"/>
                <w:i w:val="false"/>
                <w:color w:val="000000"/>
                <w:sz w:val="20"/>
              </w:rPr>
              <w:t>
</w:t>
            </w:r>
            <w:r>
              <w:rPr>
                <w:rFonts w:ascii="Times New Roman"/>
                <w:b w:val="false"/>
                <w:i w:val="false"/>
                <w:color w:val="000000"/>
                <w:sz w:val="20"/>
              </w:rPr>
              <w:t>Бауыраяқтылар класы</w:t>
            </w:r>
            <w:r>
              <w:br/>
            </w:r>
            <w:r>
              <w:rPr>
                <w:rFonts w:ascii="Times New Roman"/>
                <w:b w:val="false"/>
                <w:i w:val="false"/>
                <w:color w:val="000000"/>
                <w:sz w:val="20"/>
              </w:rPr>
              <w:t>
</w:t>
            </w:r>
            <w:r>
              <w:rPr>
                <w:rFonts w:ascii="Times New Roman"/>
                <w:b w:val="false"/>
                <w:i w:val="false"/>
                <w:color w:val="000000"/>
                <w:sz w:val="20"/>
              </w:rPr>
              <w:t>Құрлықтағылар отряды</w:t>
            </w:r>
          </w:p>
          <w:p>
            <w:pPr>
              <w:spacing w:after="20"/>
              <w:ind w:left="20"/>
              <w:jc w:val="both"/>
            </w:pPr>
            <w:r>
              <w:rPr>
                <w:rFonts w:ascii="Times New Roman"/>
                <w:b w:val="false"/>
                <w:i w:val="false"/>
                <w:color w:val="000000"/>
                <w:sz w:val="20"/>
              </w:rPr>
              <w:t>Mollusca</w:t>
            </w:r>
            <w:r>
              <w:br/>
            </w:r>
            <w:r>
              <w:rPr>
                <w:rFonts w:ascii="Times New Roman"/>
                <w:b w:val="false"/>
                <w:i w:val="false"/>
                <w:color w:val="000000"/>
                <w:sz w:val="20"/>
              </w:rPr>
              <w:t>
</w:t>
            </w:r>
            <w:r>
              <w:rPr>
                <w:rFonts w:ascii="Times New Roman"/>
                <w:b w:val="false"/>
                <w:i w:val="false"/>
                <w:color w:val="000000"/>
                <w:sz w:val="20"/>
              </w:rPr>
              <w:t>Gastropoda</w:t>
            </w:r>
            <w:r>
              <w:br/>
            </w:r>
            <w:r>
              <w:rPr>
                <w:rFonts w:ascii="Times New Roman"/>
                <w:b w:val="false"/>
                <w:i w:val="false"/>
                <w:color w:val="000000"/>
                <w:sz w:val="20"/>
              </w:rPr>
              <w:t>
</w:t>
            </w:r>
            <w:r>
              <w:rPr>
                <w:rFonts w:ascii="Times New Roman"/>
                <w:b w:val="false"/>
                <w:i w:val="false"/>
                <w:color w:val="000000"/>
                <w:sz w:val="20"/>
              </w:rPr>
              <w:t>Geophila</w:t>
            </w:r>
          </w:p>
          <w:p>
            <w:pPr>
              <w:spacing w:after="20"/>
              <w:ind w:left="20"/>
              <w:jc w:val="both"/>
            </w:pPr>
            <w:r>
              <w:rPr>
                <w:rFonts w:ascii="Times New Roman"/>
                <w:b w:val="false"/>
                <w:i w:val="false"/>
                <w:color w:val="000000"/>
                <w:sz w:val="20"/>
              </w:rPr>
              <w:t>Тип - Моллюски</w:t>
            </w:r>
            <w:r>
              <w:br/>
            </w:r>
            <w:r>
              <w:rPr>
                <w:rFonts w:ascii="Times New Roman"/>
                <w:b w:val="false"/>
                <w:i w:val="false"/>
                <w:color w:val="000000"/>
                <w:sz w:val="20"/>
              </w:rPr>
              <w:t>
</w:t>
            </w:r>
            <w:r>
              <w:rPr>
                <w:rFonts w:ascii="Times New Roman"/>
                <w:b w:val="false"/>
                <w:i w:val="false"/>
                <w:color w:val="000000"/>
                <w:sz w:val="20"/>
              </w:rPr>
              <w:t>Класс - Брюхоногие</w:t>
            </w:r>
            <w:r>
              <w:br/>
            </w:r>
            <w:r>
              <w:rPr>
                <w:rFonts w:ascii="Times New Roman"/>
                <w:b w:val="false"/>
                <w:i w:val="false"/>
                <w:color w:val="000000"/>
                <w:sz w:val="20"/>
              </w:rPr>
              <w:t>
</w:t>
            </w:r>
            <w:r>
              <w:rPr>
                <w:rFonts w:ascii="Times New Roman"/>
                <w:b w:val="false"/>
                <w:i w:val="false"/>
                <w:color w:val="000000"/>
                <w:sz w:val="20"/>
              </w:rPr>
              <w:t>Отряд - Наземные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Теель гастрокоптасы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Gastrocopta theeli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Гастрокопта Тееля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бұрандалы брадибена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Bradybaena sinisrorsa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Брадибена синистрорза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Шнитников псеудонапэусы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Pseudonapaeus schnitnikovi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Псеудонапэус Шнитникова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туркомилаксы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Turcomilax turkestanus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Туркомилакс туркестанский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Цветков туркомилаксы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Turcomilax tzvetkovi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Туркомилакс Цветкова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Монахоидес акулеата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Monachoides aculeate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Монахоидес акулеата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Tүpi - Буынаяқтылар</w:t>
            </w:r>
            <w:r>
              <w:br/>
            </w:r>
            <w:r>
              <w:rPr>
                <w:rFonts w:ascii="Times New Roman"/>
                <w:b w:val="false"/>
                <w:i w:val="false"/>
                <w:color w:val="000000"/>
                <w:sz w:val="20"/>
              </w:rPr>
              <w:t>
</w:t>
            </w:r>
            <w:r>
              <w:rPr>
                <w:rFonts w:ascii="Times New Roman"/>
                <w:b w:val="false"/>
                <w:i w:val="false"/>
                <w:color w:val="000000"/>
                <w:sz w:val="20"/>
              </w:rPr>
              <w:t>Шаян тәрiздiлер класы</w:t>
            </w:r>
            <w:r>
              <w:br/>
            </w:r>
            <w:r>
              <w:rPr>
                <w:rFonts w:ascii="Times New Roman"/>
                <w:b w:val="false"/>
                <w:i w:val="false"/>
                <w:color w:val="000000"/>
                <w:sz w:val="20"/>
              </w:rPr>
              <w:t>
</w:t>
            </w:r>
            <w:r>
              <w:rPr>
                <w:rFonts w:ascii="Times New Roman"/>
                <w:b w:val="false"/>
                <w:i w:val="false"/>
                <w:color w:val="000000"/>
                <w:sz w:val="20"/>
              </w:rPr>
              <w:t>Он аяқтылар отряды</w:t>
            </w:r>
          </w:p>
          <w:p>
            <w:pPr>
              <w:spacing w:after="20"/>
              <w:ind w:left="20"/>
              <w:jc w:val="both"/>
            </w:pPr>
            <w:r>
              <w:rPr>
                <w:rFonts w:ascii="Times New Roman"/>
                <w:b w:val="false"/>
                <w:i w:val="false"/>
                <w:color w:val="000000"/>
                <w:sz w:val="20"/>
              </w:rPr>
              <w:t>Arthropoda</w:t>
            </w:r>
            <w:r>
              <w:br/>
            </w:r>
            <w:r>
              <w:rPr>
                <w:rFonts w:ascii="Times New Roman"/>
                <w:b w:val="false"/>
                <w:i w:val="false"/>
                <w:color w:val="000000"/>
                <w:sz w:val="20"/>
              </w:rPr>
              <w:t>
</w:t>
            </w:r>
            <w:r>
              <w:rPr>
                <w:rFonts w:ascii="Times New Roman"/>
                <w:b w:val="false"/>
                <w:i w:val="false"/>
                <w:color w:val="000000"/>
                <w:sz w:val="20"/>
              </w:rPr>
              <w:t>Crustacea</w:t>
            </w:r>
            <w:r>
              <w:br/>
            </w:r>
            <w:r>
              <w:rPr>
                <w:rFonts w:ascii="Times New Roman"/>
                <w:b w:val="false"/>
                <w:i w:val="false"/>
                <w:color w:val="000000"/>
                <w:sz w:val="20"/>
              </w:rPr>
              <w:t>
</w:t>
            </w:r>
            <w:r>
              <w:rPr>
                <w:rFonts w:ascii="Times New Roman"/>
                <w:b w:val="false"/>
                <w:i w:val="false"/>
                <w:color w:val="000000"/>
                <w:sz w:val="20"/>
              </w:rPr>
              <w:t>Decapoda</w:t>
            </w:r>
          </w:p>
          <w:p>
            <w:pPr>
              <w:spacing w:after="20"/>
              <w:ind w:left="20"/>
              <w:jc w:val="both"/>
            </w:pPr>
            <w:r>
              <w:rPr>
                <w:rFonts w:ascii="Times New Roman"/>
                <w:b w:val="false"/>
                <w:i w:val="false"/>
                <w:color w:val="000000"/>
                <w:sz w:val="20"/>
              </w:rPr>
              <w:t>Тип - Членистоногие</w:t>
            </w:r>
            <w:r>
              <w:br/>
            </w:r>
            <w:r>
              <w:rPr>
                <w:rFonts w:ascii="Times New Roman"/>
                <w:b w:val="false"/>
                <w:i w:val="false"/>
                <w:color w:val="000000"/>
                <w:sz w:val="20"/>
              </w:rPr>
              <w:t>
</w:t>
            </w:r>
            <w:r>
              <w:rPr>
                <w:rFonts w:ascii="Times New Roman"/>
                <w:b w:val="false"/>
                <w:i w:val="false"/>
                <w:color w:val="000000"/>
                <w:sz w:val="20"/>
              </w:rPr>
              <w:t>Класс - Ракообразные</w:t>
            </w:r>
            <w:r>
              <w:br/>
            </w:r>
            <w:r>
              <w:rPr>
                <w:rFonts w:ascii="Times New Roman"/>
                <w:b w:val="false"/>
                <w:i w:val="false"/>
                <w:color w:val="000000"/>
                <w:sz w:val="20"/>
              </w:rPr>
              <w:t>
</w:t>
            </w:r>
            <w:r>
              <w:rPr>
                <w:rFonts w:ascii="Times New Roman"/>
                <w:b w:val="false"/>
                <w:i w:val="false"/>
                <w:color w:val="000000"/>
                <w:sz w:val="20"/>
              </w:rPr>
              <w:t>Отряд - Десятиногие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шаяны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Astacus kessleri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Туркестанский рак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Өрмекшi тәрiздiлер класы</w:t>
            </w:r>
            <w:r>
              <w:br/>
            </w:r>
            <w:r>
              <w:rPr>
                <w:rFonts w:ascii="Times New Roman"/>
                <w:b w:val="false"/>
                <w:i w:val="false"/>
                <w:color w:val="000000"/>
                <w:sz w:val="20"/>
              </w:rPr>
              <w:t>
</w:t>
            </w:r>
            <w:r>
              <w:rPr>
                <w:rFonts w:ascii="Times New Roman"/>
                <w:b w:val="false"/>
                <w:i w:val="false"/>
                <w:color w:val="000000"/>
                <w:sz w:val="20"/>
              </w:rPr>
              <w:t>Сольпугалар отряды</w:t>
            </w:r>
            <w:r>
              <w:br/>
            </w:r>
            <w:r>
              <w:rPr>
                <w:rFonts w:ascii="Times New Roman"/>
                <w:b w:val="false"/>
                <w:i w:val="false"/>
                <w:color w:val="000000"/>
                <w:sz w:val="20"/>
              </w:rPr>
              <w:t>
</w:t>
            </w:r>
            <w:r>
              <w:rPr>
                <w:rFonts w:ascii="Times New Roman"/>
                <w:b w:val="false"/>
                <w:i w:val="false"/>
                <w:color w:val="000000"/>
                <w:sz w:val="20"/>
              </w:rPr>
              <w:t>Arachnida</w:t>
            </w:r>
            <w:r>
              <w:br/>
            </w:r>
            <w:r>
              <w:rPr>
                <w:rFonts w:ascii="Times New Roman"/>
                <w:b w:val="false"/>
                <w:i w:val="false"/>
                <w:color w:val="000000"/>
                <w:sz w:val="20"/>
              </w:rPr>
              <w:t>
</w:t>
            </w:r>
            <w:r>
              <w:rPr>
                <w:rFonts w:ascii="Times New Roman"/>
                <w:b w:val="false"/>
                <w:i w:val="false"/>
                <w:color w:val="000000"/>
                <w:sz w:val="20"/>
              </w:rPr>
              <w:t>Solifugae</w:t>
            </w:r>
            <w:r>
              <w:br/>
            </w:r>
            <w:r>
              <w:rPr>
                <w:rFonts w:ascii="Times New Roman"/>
                <w:b w:val="false"/>
                <w:i w:val="false"/>
                <w:color w:val="000000"/>
                <w:sz w:val="20"/>
              </w:rPr>
              <w:t>
</w:t>
            </w:r>
            <w:r>
              <w:rPr>
                <w:rFonts w:ascii="Times New Roman"/>
                <w:b w:val="false"/>
                <w:i w:val="false"/>
                <w:color w:val="000000"/>
                <w:sz w:val="20"/>
              </w:rPr>
              <w:t>Класс - Паукообразные</w:t>
            </w:r>
            <w:r>
              <w:br/>
            </w:r>
            <w:r>
              <w:rPr>
                <w:rFonts w:ascii="Times New Roman"/>
                <w:b w:val="false"/>
                <w:i w:val="false"/>
                <w:color w:val="000000"/>
                <w:sz w:val="20"/>
              </w:rPr>
              <w:t>
</w:t>
            </w:r>
            <w:r>
              <w:rPr>
                <w:rFonts w:ascii="Times New Roman"/>
                <w:b w:val="false"/>
                <w:i w:val="false"/>
                <w:color w:val="000000"/>
                <w:sz w:val="20"/>
              </w:rPr>
              <w:t>Отряд - Сольпуги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Рикмерс сольпугасы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Gylippus rickmersi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Сольпуга Рикмерса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шаяндар отряды</w:t>
            </w:r>
            <w:r>
              <w:br/>
            </w:r>
            <w:r>
              <w:rPr>
                <w:rFonts w:ascii="Times New Roman"/>
                <w:b w:val="false"/>
                <w:i w:val="false"/>
                <w:color w:val="000000"/>
                <w:sz w:val="20"/>
              </w:rPr>
              <w:t>
</w:t>
            </w:r>
            <w:r>
              <w:rPr>
                <w:rFonts w:ascii="Times New Roman"/>
                <w:b w:val="false"/>
                <w:i w:val="false"/>
                <w:color w:val="000000"/>
                <w:sz w:val="20"/>
              </w:rPr>
              <w:t>Scorpiones</w:t>
            </w:r>
            <w:r>
              <w:br/>
            </w:r>
            <w:r>
              <w:rPr>
                <w:rFonts w:ascii="Times New Roman"/>
                <w:b w:val="false"/>
                <w:i w:val="false"/>
                <w:color w:val="000000"/>
                <w:sz w:val="20"/>
              </w:rPr>
              <w:t>
</w:t>
            </w:r>
            <w:r>
              <w:rPr>
                <w:rFonts w:ascii="Times New Roman"/>
                <w:b w:val="false"/>
                <w:i w:val="false"/>
                <w:color w:val="000000"/>
                <w:sz w:val="20"/>
              </w:rPr>
              <w:t>Отряд - Скорпионы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Рикмерс сары шаяны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Anomalobuthus rickmersi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Скорпион Рикмерса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Жәндіктер класы</w:t>
            </w:r>
            <w:r>
              <w:br/>
            </w:r>
            <w:r>
              <w:rPr>
                <w:rFonts w:ascii="Times New Roman"/>
                <w:b w:val="false"/>
                <w:i w:val="false"/>
                <w:color w:val="000000"/>
                <w:sz w:val="20"/>
              </w:rPr>
              <w:t>
</w:t>
            </w:r>
            <w:r>
              <w:rPr>
                <w:rFonts w:ascii="Times New Roman"/>
                <w:b w:val="false"/>
                <w:i w:val="false"/>
                <w:color w:val="000000"/>
                <w:sz w:val="20"/>
              </w:rPr>
              <w:t>Инелiктер отряды</w:t>
            </w:r>
          </w:p>
          <w:p>
            <w:pPr>
              <w:spacing w:after="20"/>
              <w:ind w:left="20"/>
              <w:jc w:val="both"/>
            </w:pPr>
            <w:r>
              <w:rPr>
                <w:rFonts w:ascii="Times New Roman"/>
                <w:b w:val="false"/>
                <w:i w:val="false"/>
                <w:color w:val="000000"/>
                <w:sz w:val="20"/>
              </w:rPr>
              <w:t>Insecta</w:t>
            </w:r>
            <w:r>
              <w:br/>
            </w:r>
            <w:r>
              <w:rPr>
                <w:rFonts w:ascii="Times New Roman"/>
                <w:b w:val="false"/>
                <w:i w:val="false"/>
                <w:color w:val="000000"/>
                <w:sz w:val="20"/>
              </w:rPr>
              <w:t>
</w:t>
            </w:r>
            <w:r>
              <w:rPr>
                <w:rFonts w:ascii="Times New Roman"/>
                <w:b w:val="false"/>
                <w:i w:val="false"/>
                <w:color w:val="000000"/>
                <w:sz w:val="20"/>
              </w:rPr>
              <w:t>Odonata</w:t>
            </w:r>
          </w:p>
          <w:p>
            <w:pPr>
              <w:spacing w:after="20"/>
              <w:ind w:left="20"/>
              <w:jc w:val="both"/>
            </w:pPr>
            <w:r>
              <w:rPr>
                <w:rFonts w:ascii="Times New Roman"/>
                <w:b w:val="false"/>
                <w:i w:val="false"/>
                <w:color w:val="000000"/>
                <w:sz w:val="20"/>
              </w:rPr>
              <w:t>Класс - Насекомые</w:t>
            </w:r>
            <w:r>
              <w:br/>
            </w:r>
            <w:r>
              <w:rPr>
                <w:rFonts w:ascii="Times New Roman"/>
                <w:b w:val="false"/>
                <w:i w:val="false"/>
                <w:color w:val="000000"/>
                <w:sz w:val="20"/>
              </w:rPr>
              <w:t>
</w:t>
            </w:r>
            <w:r>
              <w:rPr>
                <w:rFonts w:ascii="Times New Roman"/>
                <w:b w:val="false"/>
                <w:i w:val="false"/>
                <w:color w:val="000000"/>
                <w:sz w:val="20"/>
              </w:rPr>
              <w:t>Отряд - Стрекозы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жiңiшке құйрықты инелiгi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Ischnura aralenais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Тонкохвост аральский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Көрнектi шоқпар қарынды инелiк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Cordulegaster insignis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Булавобрюх заметный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Кириченко инелiгi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Anormogomphus kiritschenkoi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Лето детка Кириченко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Әдемiқыз инелiк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Calopteryx virgo</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Красотка девушка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Әмiршi инелiк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Anax imperator</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Дозорщик-император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Азиялық тiк қарынды инелiк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Orthetrum Sabina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Прямобрюх южноазиатский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Селисия қара инелiгi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Selysiothemis nigra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Селисия черная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Дәуiттер отряды</w:t>
            </w:r>
            <w:r>
              <w:br/>
            </w:r>
            <w:r>
              <w:rPr>
                <w:rFonts w:ascii="Times New Roman"/>
                <w:b w:val="false"/>
                <w:i w:val="false"/>
                <w:color w:val="000000"/>
                <w:sz w:val="20"/>
              </w:rPr>
              <w:t>
</w:t>
            </w:r>
            <w:r>
              <w:rPr>
                <w:rFonts w:ascii="Times New Roman"/>
                <w:b w:val="false"/>
                <w:i w:val="false"/>
                <w:color w:val="000000"/>
                <w:sz w:val="20"/>
              </w:rPr>
              <w:t>Mantoptera</w:t>
            </w:r>
            <w:r>
              <w:br/>
            </w:r>
            <w:r>
              <w:rPr>
                <w:rFonts w:ascii="Times New Roman"/>
                <w:b w:val="false"/>
                <w:i w:val="false"/>
                <w:color w:val="000000"/>
                <w:sz w:val="20"/>
              </w:rPr>
              <w:t>
</w:t>
            </w:r>
            <w:r>
              <w:rPr>
                <w:rFonts w:ascii="Times New Roman"/>
                <w:b w:val="false"/>
                <w:i w:val="false"/>
                <w:color w:val="000000"/>
                <w:sz w:val="20"/>
              </w:rPr>
              <w:t>Отряд - Богомоловые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қанатты Боливария дәуiтi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Bolivaria brachyptera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Боливария короткокрылая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дәуiтi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Hierodula tenuidentata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Богомол древесный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 қанаттылар отряды</w:t>
            </w:r>
            <w:r>
              <w:br/>
            </w:r>
            <w:r>
              <w:rPr>
                <w:rFonts w:ascii="Times New Roman"/>
                <w:b w:val="false"/>
                <w:i w:val="false"/>
                <w:color w:val="000000"/>
                <w:sz w:val="20"/>
              </w:rPr>
              <w:t>
</w:t>
            </w:r>
            <w:r>
              <w:rPr>
                <w:rFonts w:ascii="Times New Roman"/>
                <w:b w:val="false"/>
                <w:i w:val="false"/>
                <w:color w:val="000000"/>
                <w:sz w:val="20"/>
              </w:rPr>
              <w:t>Orthoptera</w:t>
            </w:r>
            <w:r>
              <w:br/>
            </w:r>
            <w:r>
              <w:rPr>
                <w:rFonts w:ascii="Times New Roman"/>
                <w:b w:val="false"/>
                <w:i w:val="false"/>
                <w:color w:val="000000"/>
                <w:sz w:val="20"/>
              </w:rPr>
              <w:t>
</w:t>
            </w:r>
            <w:r>
              <w:rPr>
                <w:rFonts w:ascii="Times New Roman"/>
                <w:b w:val="false"/>
                <w:i w:val="false"/>
                <w:color w:val="000000"/>
                <w:sz w:val="20"/>
              </w:rPr>
              <w:t>Отряд - Прямокрылые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Түйiршiктi деракантина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Deracanthina granulate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Деракантина гранулированная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Дамалаканта вакка шегiрткесi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Damalacantha vacca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Дамалаканта Вакка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шегiрткесi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Sagapedo</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Дыбка степная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Сервилль Севчугi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Onconotus servillei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Севчук Сервилля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қанатты шегiртке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Ceraeocercus fuscipermis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Кузнечик темнокрылый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Tiк қанаттылар отряды</w:t>
            </w:r>
            <w:r>
              <w:br/>
            </w:r>
            <w:r>
              <w:rPr>
                <w:rFonts w:ascii="Times New Roman"/>
                <w:b w:val="false"/>
                <w:i w:val="false"/>
                <w:color w:val="000000"/>
                <w:sz w:val="20"/>
              </w:rPr>
              <w:t>
</w:t>
            </w:r>
            <w:r>
              <w:rPr>
                <w:rFonts w:ascii="Times New Roman"/>
                <w:b w:val="false"/>
                <w:i w:val="false"/>
                <w:color w:val="000000"/>
                <w:sz w:val="20"/>
              </w:rPr>
              <w:t>Homoptera</w:t>
            </w:r>
            <w:r>
              <w:br/>
            </w:r>
            <w:r>
              <w:rPr>
                <w:rFonts w:ascii="Times New Roman"/>
                <w:b w:val="false"/>
                <w:i w:val="false"/>
                <w:color w:val="000000"/>
                <w:sz w:val="20"/>
              </w:rPr>
              <w:t>
</w:t>
            </w:r>
            <w:r>
              <w:rPr>
                <w:rFonts w:ascii="Times New Roman"/>
                <w:b w:val="false"/>
                <w:i w:val="false"/>
                <w:color w:val="000000"/>
                <w:sz w:val="20"/>
              </w:rPr>
              <w:t>Отряд - Равнокрылые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Якобсон филлоргериусы (сымыры)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Phyllorgerius jacobsoni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Филлоргериус Якобсона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 карминдi сымыры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Рorphyrophora victoriae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Карминоносный червец Виктории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 бояуын өндipушi ақ мия сымыры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Рorphyrophora sophorae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Карминоносный червец горчаковый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 айлаулықтар сымыры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Porphyrophora arnebiae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Карминоносный червец бурачниковый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Карминдi поляк сымыры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Рorphyrophora polonica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Карминосный червец польский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Ұзынша сымыр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Parafairmairia elongata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Червец удлиненный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Iciк түзгiш сымыр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Acanthococcus orbiculus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Червец галловый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қанаттылар отряды</w:t>
            </w:r>
            <w:r>
              <w:br/>
            </w:r>
            <w:r>
              <w:rPr>
                <w:rFonts w:ascii="Times New Roman"/>
                <w:b w:val="false"/>
                <w:i w:val="false"/>
                <w:color w:val="000000"/>
                <w:sz w:val="20"/>
              </w:rPr>
              <w:t>
</w:t>
            </w:r>
            <w:r>
              <w:rPr>
                <w:rFonts w:ascii="Times New Roman"/>
                <w:b w:val="false"/>
                <w:i w:val="false"/>
                <w:color w:val="000000"/>
                <w:sz w:val="20"/>
              </w:rPr>
              <w:t>Coleoptera</w:t>
            </w:r>
            <w:r>
              <w:br/>
            </w:r>
            <w:r>
              <w:rPr>
                <w:rFonts w:ascii="Times New Roman"/>
                <w:b w:val="false"/>
                <w:i w:val="false"/>
                <w:color w:val="000000"/>
                <w:sz w:val="20"/>
              </w:rPr>
              <w:t>
</w:t>
            </w:r>
            <w:r>
              <w:rPr>
                <w:rFonts w:ascii="Times New Roman"/>
                <w:b w:val="false"/>
                <w:i w:val="false"/>
                <w:color w:val="000000"/>
                <w:sz w:val="20"/>
              </w:rPr>
              <w:t>Отряд - Жесткокрылые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Кeшкiлiк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Cicindela nox</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Скакун сумеречный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Callisthenes semenovi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Красотел Семенова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 қанатты барылдауық қоңыз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Callisthenes reticulates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Красотел сетчатый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Геблер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Carabus gebleri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Жужелица Геблера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Carabus michailovi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Жужелица Михайлова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Линденманн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Carabus lindemanni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Жужелица Линдеманна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Carabus iliensis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Жужелица илийская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Хике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Carabus hiekei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Жужелица Хике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Сольский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Carabus solskyi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Жужелица Сольского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 бала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Carabus puer</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Жужелица-мальчик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Керемет барылдауық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Carabus imperialis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Жужелица восхитительная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Бұғы қоңыз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Lucanus cervus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Жук-олень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бұғы қоңыз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Dorcus parallelopipedus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мүйiздi қоңыз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Bolboceras armiger</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Подвижнорогий навозник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Чичерин летрус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Lethrus tschitsherini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Кравчик Чичерина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кнемизус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Cnemisus rufescens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Кнемизус европейский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гаплозома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Haplosoma ordinatum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Гаплозома обычная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тамыр жегiш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Dorcadion Balchashense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Корнеед балхашский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Гангльбауэр тамыр жегiш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Dorcadion ganglbaueri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Корнеед Гангльбауэра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тамыр жегiш қоңыз</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Dorcadion grande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Корнеед большой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отын кескiш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Aromia pruinosa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Дровосек мускусный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Галузо отын кескiш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Asias galusoi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Дровосек Галузо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Жыңғыл отын кескiш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Hesperophanes heudeni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Дровосек тамарисковый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тораңғы қоңызы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Capnodis militaris metallica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туранговая златка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Тянь-Шань қанқызы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Coccinella tianshanica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Коровка тянь-шанская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нүктелi қанқызы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Chilocorus bipustulatus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Хилокорус двуточечный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Нүктелi қанқызы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Stethorus punctillum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Точечная коровка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Жарғақ қанаттылар отряды</w:t>
            </w:r>
            <w:r>
              <w:br/>
            </w:r>
            <w:r>
              <w:rPr>
                <w:rFonts w:ascii="Times New Roman"/>
                <w:b w:val="false"/>
                <w:i w:val="false"/>
                <w:color w:val="000000"/>
                <w:sz w:val="20"/>
              </w:rPr>
              <w:t>
</w:t>
            </w:r>
            <w:r>
              <w:rPr>
                <w:rFonts w:ascii="Times New Roman"/>
                <w:b w:val="false"/>
                <w:i w:val="false"/>
                <w:color w:val="000000"/>
                <w:sz w:val="20"/>
              </w:rPr>
              <w:t>Hymenoptera</w:t>
            </w:r>
            <w:r>
              <w:br/>
            </w:r>
            <w:r>
              <w:rPr>
                <w:rFonts w:ascii="Times New Roman"/>
                <w:b w:val="false"/>
                <w:i w:val="false"/>
                <w:color w:val="000000"/>
                <w:sz w:val="20"/>
              </w:rPr>
              <w:t>
</w:t>
            </w:r>
            <w:r>
              <w:rPr>
                <w:rFonts w:ascii="Times New Roman"/>
                <w:b w:val="false"/>
                <w:i w:val="false"/>
                <w:color w:val="000000"/>
                <w:sz w:val="20"/>
              </w:rPr>
              <w:t>Отряд - Перепончатокрылые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сколия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Scolia maculata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Сколия-гигант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сколиясы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Scolia hirta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Сколия степная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Шестаков Сцелифроны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Sceliphron shestakovi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Сцелифрон Шестакова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қанатты сфекс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Sphex flavipennis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Сфекс желтокрылый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Харберхауэр приониксi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Prionyx haberhaueri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Прионикс Хаберхауэра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Қаралы прионикс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Prionyx macula lugens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Прионикс траурный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лестифорусы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Lestiphorus oreophilus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Лестифорус горолюбивый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 гоплит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Hoplitis (Megalosmia) fulva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Гоплит рыжий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бауыр металлинелла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Metallinella leucogastra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Металлинелла белобрюхая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Дөңгеленген парарофитес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Pararophites orbinus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Парарофитес округлый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Жiңiшке аяқты клизодон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Clisodon gracilipes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Клизодон тонконогий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Жирен-қызыл проксилокопа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Proxylocopa (Proxylocopa) rufa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Проксилокопа рыжевато-красная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бауырлы проксилокопа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Proxylocopa (Ancylocopa) nitidiventris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Проксилокопа блестящебрюхая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қанаттылар отряды</w:t>
            </w:r>
            <w:r>
              <w:br/>
            </w:r>
            <w:r>
              <w:rPr>
                <w:rFonts w:ascii="Times New Roman"/>
                <w:b w:val="false"/>
                <w:i w:val="false"/>
                <w:color w:val="000000"/>
                <w:sz w:val="20"/>
              </w:rPr>
              <w:t>
</w:t>
            </w:r>
            <w:r>
              <w:rPr>
                <w:rFonts w:ascii="Times New Roman"/>
                <w:b w:val="false"/>
                <w:i w:val="false"/>
                <w:color w:val="000000"/>
                <w:sz w:val="20"/>
              </w:rPr>
              <w:t>Diptera</w:t>
            </w:r>
            <w:r>
              <w:br/>
            </w:r>
            <w:r>
              <w:rPr>
                <w:rFonts w:ascii="Times New Roman"/>
                <w:b w:val="false"/>
                <w:i w:val="false"/>
                <w:color w:val="000000"/>
                <w:sz w:val="20"/>
              </w:rPr>
              <w:t>
</w:t>
            </w:r>
            <w:r>
              <w:rPr>
                <w:rFonts w:ascii="Times New Roman"/>
                <w:b w:val="false"/>
                <w:i w:val="false"/>
                <w:color w:val="000000"/>
                <w:sz w:val="20"/>
              </w:rPr>
              <w:t>Отряд - Двукрылые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Бөгетi құмытысы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Atraphaxiola bogutensis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Атрафаксиола богутинская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Жетiлмеген эфедромия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Ephedromia debilopalpis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Эфедромия недоразвитощупиковая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стенфаниоласы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Stefaniola asiatica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Стефаниола азиатская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Керемет стенфаниола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Stefaniola lepidosa B.</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Стефаниола великолепная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 мүйiздi псектросема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Psectrosema diversicornis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Псектросема разнороговая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 қанаттылар отряды</w:t>
            </w:r>
            <w:r>
              <w:br/>
            </w:r>
            <w:r>
              <w:rPr>
                <w:rFonts w:ascii="Times New Roman"/>
                <w:b w:val="false"/>
                <w:i w:val="false"/>
                <w:color w:val="000000"/>
                <w:sz w:val="20"/>
              </w:rPr>
              <w:t>
</w:t>
            </w:r>
            <w:r>
              <w:rPr>
                <w:rFonts w:ascii="Times New Roman"/>
                <w:b w:val="false"/>
                <w:i w:val="false"/>
                <w:color w:val="000000"/>
                <w:sz w:val="20"/>
              </w:rPr>
              <w:t>Lepidoptera</w:t>
            </w:r>
            <w:r>
              <w:br/>
            </w:r>
            <w:r>
              <w:rPr>
                <w:rFonts w:ascii="Times New Roman"/>
                <w:b w:val="false"/>
                <w:i w:val="false"/>
                <w:color w:val="000000"/>
                <w:sz w:val="20"/>
              </w:rPr>
              <w:t>
</w:t>
            </w:r>
            <w:r>
              <w:rPr>
                <w:rFonts w:ascii="Times New Roman"/>
                <w:b w:val="false"/>
                <w:i w:val="false"/>
                <w:color w:val="000000"/>
                <w:sz w:val="20"/>
              </w:rPr>
              <w:t>Отряд - Чешуекрылые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Түрiкмен ала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Zygaena turchmena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Пестрянка туркменская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Тораңғы филерема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Laothoe philerema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Бражник туранговый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айдарлы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Paragluphisia oxiana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Хохлатка тугайная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Жолақты тораңғы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Catocala optima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Лента орденская туранговая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Мамықты хаймоптена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Cheimoptena pennigera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Хаймоптена оперенная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Алексанор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Papilio alexanor</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Парусник Алексанор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Поликсена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Zerynthia polyxena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Поликсена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Бедромиус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Parnassius boedromius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Бедромиус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Патриций</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Parnassius patricius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Патриций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Алау түстi микрозегрис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Microzegris pyrothoe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Микрозегрис пламенный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Вискотт сары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Colias wiscotti draconis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Желтушка Вискотта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Ершов сары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Colias erschovi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Желтушка Ершова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 барқыт түстi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Coenonympha mongolica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Сенница монгольская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Энейс Мулл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Oeneis mulla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Энейс Мулла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Мирмекида көгiлдiр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Aricia chinensis myrmecias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Голубянка Мирмекида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Арғали көгiлдiр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Glaucopsyche argali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Голубянка Аргали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Бавия көгiлдiр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Scolitantides bavius</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Голубянка Бавия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Панопа көгiлдiр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Palaeophilotes panope</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Голубянка Панопа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Татьяна көгiлдiр көбелегi</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Otnjukovia tatjana</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Голубянка Татьяна</w:t>
            </w:r>
          </w:p>
        </w:tc>
      </w:tr>
    </w:tbl>
    <w:bookmarkStart w:name="z299"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7-қосымша       </w:t>
      </w:r>
    </w:p>
    <w:bookmarkEnd w:id="20"/>
    <w:bookmarkStart w:name="z300"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11 мамырдағы</w:t>
      </w:r>
      <w:r>
        <w:br/>
      </w:r>
      <w:r>
        <w:rPr>
          <w:rFonts w:ascii="Times New Roman"/>
          <w:b w:val="false"/>
          <w:i w:val="false"/>
          <w:color w:val="000000"/>
          <w:sz w:val="28"/>
        </w:rPr>
        <w:t xml:space="preserve">
№ 399 қаулысымен    </w:t>
      </w:r>
      <w:r>
        <w:br/>
      </w:r>
      <w:r>
        <w:rPr>
          <w:rFonts w:ascii="Times New Roman"/>
          <w:b w:val="false"/>
          <w:i w:val="false"/>
          <w:color w:val="000000"/>
          <w:sz w:val="28"/>
        </w:rPr>
        <w:t xml:space="preserve">
бекітілген       </w:t>
      </w:r>
    </w:p>
    <w:bookmarkEnd w:id="21"/>
    <w:bookmarkStart w:name="z301" w:id="22"/>
    <w:p>
      <w:pPr>
        <w:spacing w:after="0"/>
        <w:ind w:left="0"/>
        <w:jc w:val="left"/>
      </w:pPr>
      <w:r>
        <w:rPr>
          <w:rFonts w:ascii="Times New Roman"/>
          <w:b/>
          <w:i w:val="false"/>
          <w:color w:val="000000"/>
        </w:rPr>
        <w:t xml:space="preserve"> 
Республикалық және жергілікті маңызы бар мемлекеттік табиғи</w:t>
      </w:r>
      <w:r>
        <w:br/>
      </w:r>
      <w:r>
        <w:rPr>
          <w:rFonts w:ascii="Times New Roman"/>
          <w:b/>
          <w:i w:val="false"/>
          <w:color w:val="000000"/>
        </w:rPr>
        <w:t>
қаумалдар мен республикалық маңызы бар мемлекеттік қорық</w:t>
      </w:r>
      <w:r>
        <w:br/>
      </w:r>
      <w:r>
        <w:rPr>
          <w:rFonts w:ascii="Times New Roman"/>
          <w:b/>
          <w:i w:val="false"/>
          <w:color w:val="000000"/>
        </w:rPr>
        <w:t>
аймақтарын тарату және олардың аумақтарын қысқарту қағидалары</w:t>
      </w:r>
    </w:p>
    <w:bookmarkEnd w:id="22"/>
    <w:bookmarkStart w:name="z302" w:id="23"/>
    <w:p>
      <w:pPr>
        <w:spacing w:after="0"/>
        <w:ind w:left="0"/>
        <w:jc w:val="left"/>
      </w:pPr>
      <w:r>
        <w:rPr>
          <w:rFonts w:ascii="Times New Roman"/>
          <w:b/>
          <w:i w:val="false"/>
          <w:color w:val="000000"/>
        </w:rPr>
        <w:t xml:space="preserve"> 
1. Жалпы ережелер</w:t>
      </w:r>
    </w:p>
    <w:bookmarkEnd w:id="23"/>
    <w:bookmarkStart w:name="z303" w:id="24"/>
    <w:p>
      <w:pPr>
        <w:spacing w:after="0"/>
        <w:ind w:left="0"/>
        <w:jc w:val="both"/>
      </w:pPr>
      <w:r>
        <w:rPr>
          <w:rFonts w:ascii="Times New Roman"/>
          <w:b w:val="false"/>
          <w:i w:val="false"/>
          <w:color w:val="000000"/>
          <w:sz w:val="28"/>
        </w:rPr>
        <w:t>
      1. Осы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қағидалары (бұдан әрі - Қағидалар) «Ерекше қорғалатын табиғи аумақтар туралы» 2006 жылғы 7 шілдедегі Қазақстан Республикасының Заңы 7-бабының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республикалық және жергілікті маңызы бар мемлекеттік табиғи қаумалдар мен республикалық маңызы бар мемлекеттік қорық аймақтарының барлық түрлеріне қолданылады.</w:t>
      </w:r>
    </w:p>
    <w:bookmarkEnd w:id="24"/>
    <w:bookmarkStart w:name="z305" w:id="25"/>
    <w:p>
      <w:pPr>
        <w:spacing w:after="0"/>
        <w:ind w:left="0"/>
        <w:jc w:val="left"/>
      </w:pPr>
      <w:r>
        <w:rPr>
          <w:rFonts w:ascii="Times New Roman"/>
          <w:b/>
          <w:i w:val="false"/>
          <w:color w:val="000000"/>
        </w:rPr>
        <w:t xml:space="preserve"> 
2. Республикалық және жергілікті маңызы бар мемлекеттік табиғи</w:t>
      </w:r>
      <w:r>
        <w:br/>
      </w:r>
      <w:r>
        <w:rPr>
          <w:rFonts w:ascii="Times New Roman"/>
          <w:b/>
          <w:i w:val="false"/>
          <w:color w:val="000000"/>
        </w:rPr>
        <w:t>
қаумалдар мен республикалық маңызы бар мемлекеттік қорық</w:t>
      </w:r>
      <w:r>
        <w:br/>
      </w:r>
      <w:r>
        <w:rPr>
          <w:rFonts w:ascii="Times New Roman"/>
          <w:b/>
          <w:i w:val="false"/>
          <w:color w:val="000000"/>
        </w:rPr>
        <w:t>
аймақтарын тарату және олардың аумақтарын қысқарту тәртібі</w:t>
      </w:r>
    </w:p>
    <w:bookmarkEnd w:id="25"/>
    <w:bookmarkStart w:name="z306" w:id="26"/>
    <w:p>
      <w:pPr>
        <w:spacing w:after="0"/>
        <w:ind w:left="0"/>
        <w:jc w:val="both"/>
      </w:pPr>
      <w:r>
        <w:rPr>
          <w:rFonts w:ascii="Times New Roman"/>
          <w:b w:val="false"/>
          <w:i w:val="false"/>
          <w:color w:val="000000"/>
          <w:sz w:val="28"/>
        </w:rPr>
        <w:t>
      3.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уәкілетті органның ұсынысы бойынша жаратылыстану-ғылыми негіздемеге мемлекеттік экологиялық сараптаманың оң қорытындысы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4. Заңды немесе жеке тұлға республикалық маңызы бар мемлекеттік табиғи қаумалдар мен республикалық маңызы бар мемлекеттік қорық аймақтарын таратуға немесе олардың аумақтарын қысқартуға байланысты өзінің өтінішін құзыретіне өтініште көрсетілген қызмет мәселелері енетін мемлекеттік органға (бұдан әрі – уәкілетті орган) енгізеді, онда ол 15 жұмыс күні ішінде қаралады.</w:t>
      </w:r>
      <w:r>
        <w:br/>
      </w:r>
      <w:r>
        <w:rPr>
          <w:rFonts w:ascii="Times New Roman"/>
          <w:b w:val="false"/>
          <w:i w:val="false"/>
          <w:color w:val="000000"/>
          <w:sz w:val="28"/>
        </w:rPr>
        <w:t>
</w:t>
      </w:r>
      <w:r>
        <w:rPr>
          <w:rFonts w:ascii="Times New Roman"/>
          <w:b w:val="false"/>
          <w:i w:val="false"/>
          <w:color w:val="000000"/>
          <w:sz w:val="28"/>
        </w:rPr>
        <w:t>
      Заңды немесе жеке тұлға жергілікті маңызы бар мемлекеттік табиғи қаумалдарды таратуға немесе оларды қысқартуға байланысты өзінің өтінішін аумақтық орналасуы бойынша облыстардың немесе республикалық маңызы бар қаланың, астананың жергілікті атқарушы органына енгізеді, онда ол 15 жұмыс күні ішінде қаралады.</w:t>
      </w:r>
      <w:r>
        <w:br/>
      </w:r>
      <w:r>
        <w:rPr>
          <w:rFonts w:ascii="Times New Roman"/>
          <w:b w:val="false"/>
          <w:i w:val="false"/>
          <w:color w:val="000000"/>
          <w:sz w:val="28"/>
        </w:rPr>
        <w:t>
</w:t>
      </w:r>
      <w:r>
        <w:rPr>
          <w:rFonts w:ascii="Times New Roman"/>
          <w:b w:val="false"/>
          <w:i w:val="false"/>
          <w:color w:val="000000"/>
          <w:sz w:val="28"/>
        </w:rPr>
        <w:t>
      5. Республикалық маңызы бар мемлекеттік табиғи қаумалдар мен республикалық маңызы бар мемлекеттік қорық аймақтарын тарату немесе олардың аумақтарын қысқарту туралы мәселені қарау орынды деп танылған жағдайда уәкілетті орган материалдарды (карталар, сызбалар, негіздемелер) ерекше қорғалатын табиғи аумақтар саласындағы уәкілетті органға жібереді.</w:t>
      </w:r>
      <w:r>
        <w:br/>
      </w:r>
      <w:r>
        <w:rPr>
          <w:rFonts w:ascii="Times New Roman"/>
          <w:b w:val="false"/>
          <w:i w:val="false"/>
          <w:color w:val="000000"/>
          <w:sz w:val="28"/>
        </w:rPr>
        <w:t>
</w:t>
      </w:r>
      <w:r>
        <w:rPr>
          <w:rFonts w:ascii="Times New Roman"/>
          <w:b w:val="false"/>
          <w:i w:val="false"/>
          <w:color w:val="000000"/>
          <w:sz w:val="28"/>
        </w:rPr>
        <w:t>
      Жергілікті маңызы бар мемлекеттік табиғи қаумалдарды тарату немесе олардың аумақтарын қысқарту туралы мәселені қарау орынды деп танылған жағдайда облыстардың немесе республикалық маңызы бар қаланың, астананың жергілікті атқарушы органы материалдарды (карталар, сызбалар, негіздемелер) ерекше қорғалатын табиғи аумақтар саласындағы уәкілетті органға жібереді.</w:t>
      </w:r>
      <w:r>
        <w:br/>
      </w:r>
      <w:r>
        <w:rPr>
          <w:rFonts w:ascii="Times New Roman"/>
          <w:b w:val="false"/>
          <w:i w:val="false"/>
          <w:color w:val="000000"/>
          <w:sz w:val="28"/>
        </w:rPr>
        <w:t>
</w:t>
      </w:r>
      <w:r>
        <w:rPr>
          <w:rFonts w:ascii="Times New Roman"/>
          <w:b w:val="false"/>
          <w:i w:val="false"/>
          <w:color w:val="000000"/>
          <w:sz w:val="28"/>
        </w:rPr>
        <w:t>
      6. Ерекше қорғалатын табиғи аумақтар саласындағы уәкілетті орган бір ай мерзім ішінде республикалық және жергілікті маңызы бар мемлекеттік табиғи қаумалдар мен республикалық маңызы бар мемлекеттік қорық аймақтарын тарату немесе олардың аумақтарын қысқарту жөніндегі ұсынысты қабылдамау туралы не бұл мәселені одан әрі қарау туралы шешім шығарады.</w:t>
      </w:r>
      <w:r>
        <w:br/>
      </w:r>
      <w:r>
        <w:rPr>
          <w:rFonts w:ascii="Times New Roman"/>
          <w:b w:val="false"/>
          <w:i w:val="false"/>
          <w:color w:val="000000"/>
          <w:sz w:val="28"/>
        </w:rPr>
        <w:t>
</w:t>
      </w:r>
      <w:r>
        <w:rPr>
          <w:rFonts w:ascii="Times New Roman"/>
          <w:b w:val="false"/>
          <w:i w:val="false"/>
          <w:color w:val="000000"/>
          <w:sz w:val="28"/>
        </w:rPr>
        <w:t>
      7. Ерекше қорғалатын табиғи аумақтар саласындағы уәкілетті орган оң шешім қабылдағаннан кейін уәкілетті орган не облыстардың, республикалық маңызы бар қаланың, астананың жергілікті атқарушы органы республикалық және жергілікті маңызы бар мемлекеттік табиғи қаумалдар мен республикалық маңызы бар мемлекеттік қорық аймақтарын таратудың немесе олардың аумақтарын қысқартудың жаратылыстану-ғылыми негіздемесінің жобасын (бұдан әрі – жаратылыстану-ғылыми негіздеме) әзірлеуді және оның мемлекеттік экологиялық сараптамадан өтуін ұйымдастырады.</w:t>
      </w:r>
      <w:r>
        <w:br/>
      </w:r>
      <w:r>
        <w:rPr>
          <w:rFonts w:ascii="Times New Roman"/>
          <w:b w:val="false"/>
          <w:i w:val="false"/>
          <w:color w:val="000000"/>
          <w:sz w:val="28"/>
        </w:rPr>
        <w:t>
</w:t>
      </w:r>
      <w:r>
        <w:rPr>
          <w:rFonts w:ascii="Times New Roman"/>
          <w:b w:val="false"/>
          <w:i w:val="false"/>
          <w:color w:val="000000"/>
          <w:sz w:val="28"/>
        </w:rPr>
        <w:t>
      8. Жаратылыстану-ғылыми негіздеме:</w:t>
      </w:r>
      <w:r>
        <w:br/>
      </w:r>
      <w:r>
        <w:rPr>
          <w:rFonts w:ascii="Times New Roman"/>
          <w:b w:val="false"/>
          <w:i w:val="false"/>
          <w:color w:val="000000"/>
          <w:sz w:val="28"/>
        </w:rPr>
        <w:t>
</w:t>
      </w:r>
      <w:r>
        <w:rPr>
          <w:rFonts w:ascii="Times New Roman"/>
          <w:b w:val="false"/>
          <w:i w:val="false"/>
          <w:color w:val="000000"/>
          <w:sz w:val="28"/>
        </w:rPr>
        <w:t>
      1) зерттеліп отырған аумақтың табиғи кешендері мен онда орналасқан мемлекеттік табиғи-қорық қоры объектілерінің бірегейлігін, маңыздылығын және ерекшелік сипатын бағалауды;</w:t>
      </w:r>
      <w:r>
        <w:br/>
      </w:r>
      <w:r>
        <w:rPr>
          <w:rFonts w:ascii="Times New Roman"/>
          <w:b w:val="false"/>
          <w:i w:val="false"/>
          <w:color w:val="000000"/>
          <w:sz w:val="28"/>
        </w:rPr>
        <w:t>
</w:t>
      </w:r>
      <w:r>
        <w:rPr>
          <w:rFonts w:ascii="Times New Roman"/>
          <w:b w:val="false"/>
          <w:i w:val="false"/>
          <w:color w:val="000000"/>
          <w:sz w:val="28"/>
        </w:rPr>
        <w:t>
      2) зерттеліп отырған аумақтағы мемлекеттік табиғи-қорық қорының экологиялық жүйелері мен объектілерінің жай-күйін, оларды сақтау және қорғау жөніндегі тәуекелдерді, қатерлерді және шараларды;</w:t>
      </w:r>
      <w:r>
        <w:br/>
      </w:r>
      <w:r>
        <w:rPr>
          <w:rFonts w:ascii="Times New Roman"/>
          <w:b w:val="false"/>
          <w:i w:val="false"/>
          <w:color w:val="000000"/>
          <w:sz w:val="28"/>
        </w:rPr>
        <w:t>
</w:t>
      </w:r>
      <w:r>
        <w:rPr>
          <w:rFonts w:ascii="Times New Roman"/>
          <w:b w:val="false"/>
          <w:i w:val="false"/>
          <w:color w:val="000000"/>
          <w:sz w:val="28"/>
        </w:rPr>
        <w:t>
      3) зерттеліп отырған аумақтағы әлеуметтік-экономикалық жағдайларды бағалау мен республикалық және жергілікті маңызы бар мемлекеттік табиғи қаумалдар мен республикалық маңызы бар мемлекеттік қорық аймақтарын таратудың және олардың аумақтарын қысқартудың экологиялық және экономикалық орындылығы туралы тұжырымдарды;</w:t>
      </w:r>
      <w:r>
        <w:br/>
      </w:r>
      <w:r>
        <w:rPr>
          <w:rFonts w:ascii="Times New Roman"/>
          <w:b w:val="false"/>
          <w:i w:val="false"/>
          <w:color w:val="000000"/>
          <w:sz w:val="28"/>
        </w:rPr>
        <w:t>
</w:t>
      </w:r>
      <w:r>
        <w:rPr>
          <w:rFonts w:ascii="Times New Roman"/>
          <w:b w:val="false"/>
          <w:i w:val="false"/>
          <w:color w:val="000000"/>
          <w:sz w:val="28"/>
        </w:rPr>
        <w:t>
      4) республикалық және жергілікті маңызы бар мемлекеттік табиғи қаумалдар мен республикалық маңызы бар мемлекеттік қорық аймақтарының аумақтары қысқартылған жағдайда – ерекше қорғалатын табиғи аумақтың құрамынан шығарылатын меншік иелері мен жер пайдаланушылардың жер учаскелерінің ұсынылып отырған шекараларын, шекаралардың сипаттамасын, координаталарын, санаттары мен көлемін;</w:t>
      </w:r>
      <w:r>
        <w:br/>
      </w:r>
      <w:r>
        <w:rPr>
          <w:rFonts w:ascii="Times New Roman"/>
          <w:b w:val="false"/>
          <w:i w:val="false"/>
          <w:color w:val="000000"/>
          <w:sz w:val="28"/>
        </w:rPr>
        <w:t>
</w:t>
      </w:r>
      <w:r>
        <w:rPr>
          <w:rFonts w:ascii="Times New Roman"/>
          <w:b w:val="false"/>
          <w:i w:val="false"/>
          <w:color w:val="000000"/>
          <w:sz w:val="28"/>
        </w:rPr>
        <w:t>
      5) жер учаскелерін кейіннен пайдалану және қалпына келтіру туралы ұсыныстарды қамтиды.</w:t>
      </w:r>
      <w:r>
        <w:br/>
      </w:r>
      <w:r>
        <w:rPr>
          <w:rFonts w:ascii="Times New Roman"/>
          <w:b w:val="false"/>
          <w:i w:val="false"/>
          <w:color w:val="000000"/>
          <w:sz w:val="28"/>
        </w:rPr>
        <w:t>
</w:t>
      </w:r>
      <w:r>
        <w:rPr>
          <w:rFonts w:ascii="Times New Roman"/>
          <w:b w:val="false"/>
          <w:i w:val="false"/>
          <w:color w:val="000000"/>
          <w:sz w:val="28"/>
        </w:rPr>
        <w:t>
      9. Республикалық маңызы бар мемлекеттік табиғи қаумалдар мен республикалық маңызы бар мемлекеттік қорық аймақтарын таратудың және олардың аумақтарын қысқартудың жаратылыстану-ғылыми негіздемесінің жобасын мемлекеттік экологиялық сараптаманың оң қорытындысы болған жағдайда ерекше қорғалатын табиғи аумақтар саласындағы уәкілетті орган 3 жұмыс күні ішінде бекітеді.</w:t>
      </w:r>
      <w:r>
        <w:br/>
      </w:r>
      <w:r>
        <w:rPr>
          <w:rFonts w:ascii="Times New Roman"/>
          <w:b w:val="false"/>
          <w:i w:val="false"/>
          <w:color w:val="000000"/>
          <w:sz w:val="28"/>
        </w:rPr>
        <w:t>
</w:t>
      </w:r>
      <w:r>
        <w:rPr>
          <w:rFonts w:ascii="Times New Roman"/>
          <w:b w:val="false"/>
          <w:i w:val="false"/>
          <w:color w:val="000000"/>
          <w:sz w:val="28"/>
        </w:rPr>
        <w:t>
      Жергілікті маңызы бар мемлекеттік табиғи қаумалдарды таратудың және олардың аумақтарын қысқартудың жаратылыстану-ғылыми негіздемесінің жобасын мемлекеттік экологиялық сараптаманың оң қорытындысы болған жағдайда облыстардың, республикалық маңызы бар қаланың, астананың жергілікті атқарушы органы 10 жұмыс күні ішінде бекітеді.</w:t>
      </w:r>
      <w:r>
        <w:br/>
      </w:r>
      <w:r>
        <w:rPr>
          <w:rFonts w:ascii="Times New Roman"/>
          <w:b w:val="false"/>
          <w:i w:val="false"/>
          <w:color w:val="000000"/>
          <w:sz w:val="28"/>
        </w:rPr>
        <w:t>
</w:t>
      </w:r>
      <w:r>
        <w:rPr>
          <w:rFonts w:ascii="Times New Roman"/>
          <w:b w:val="false"/>
          <w:i w:val="false"/>
          <w:color w:val="000000"/>
          <w:sz w:val="28"/>
        </w:rPr>
        <w:t>
      10. Республикалық маңызы бар мемлекеттік табиғи қаумалдар мен республикалық маңызы бар мемлекеттік қорық аймақтарын таратудың және олардың аумақтарын қысқартудың жаратылыстану-ғылыми негіздемесі бекітілгеннен кейін ерекше қорғалатын табиғи аумақтар саласындағы уәкілетті орган 10 жұмыс күні ішінде Қазақстан Республикасы Үкіметі шешімінің тиісті жобасын әзірлейді.</w:t>
      </w:r>
      <w:r>
        <w:br/>
      </w:r>
      <w:r>
        <w:rPr>
          <w:rFonts w:ascii="Times New Roman"/>
          <w:b w:val="false"/>
          <w:i w:val="false"/>
          <w:color w:val="000000"/>
          <w:sz w:val="28"/>
        </w:rPr>
        <w:t>
</w:t>
      </w:r>
      <w:r>
        <w:rPr>
          <w:rFonts w:ascii="Times New Roman"/>
          <w:b w:val="false"/>
          <w:i w:val="false"/>
          <w:color w:val="000000"/>
          <w:sz w:val="28"/>
        </w:rPr>
        <w:t>
      Жергілікті маңызы бар мемлекеттік табиғи қаумалдарды таратудың және олардың аумақтарын қысқартудың жаратылыстану-ғылыми негіздемесі бекітілгеннен кейін облыстардың, республикалық маңызы бар қаланың, астананың жергілікті атқарушы органы 30 күнтізбелік күн ішінде тиісті шешім қабылдайды.</w:t>
      </w:r>
      <w:r>
        <w:br/>
      </w:r>
      <w:r>
        <w:rPr>
          <w:rFonts w:ascii="Times New Roman"/>
          <w:b w:val="false"/>
          <w:i w:val="false"/>
          <w:color w:val="000000"/>
          <w:sz w:val="28"/>
        </w:rPr>
        <w:t>
</w:t>
      </w:r>
      <w:r>
        <w:rPr>
          <w:rFonts w:ascii="Times New Roman"/>
          <w:b w:val="false"/>
          <w:i w:val="false"/>
          <w:color w:val="000000"/>
          <w:sz w:val="28"/>
        </w:rPr>
        <w:t>
      11. Республикалық маңызы бар мемлекеттік табиғи қаумалдар мен республикалық маңызы бар мемлекеттік қорық аймақтарын тарату немесе олардың аумақтарын қысқарту Қазақстан Республикасының Үкіметі бекіткен республикалық маңызы бар ерекше қорғалатын табиғи аумақтар тізбесіне тиісті өзгерістер енгізіліп жүзеге асырылады.</w:t>
      </w:r>
    </w:p>
    <w:bookmarkEnd w:id="26"/>
    <w:bookmarkStart w:name="z324"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8-қосымша       </w:t>
      </w:r>
    </w:p>
    <w:bookmarkEnd w:id="27"/>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27"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9-қосымша        </w:t>
      </w:r>
    </w:p>
    <w:bookmarkEnd w:id="28"/>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3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10-қосымша      </w:t>
      </w:r>
    </w:p>
    <w:bookmarkEnd w:id="29"/>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332"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11-қосымша      </w:t>
      </w:r>
    </w:p>
    <w:bookmarkEnd w:id="30"/>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335"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1413 қаулысына   </w:t>
      </w:r>
      <w:r>
        <w:br/>
      </w:r>
      <w:r>
        <w:rPr>
          <w:rFonts w:ascii="Times New Roman"/>
          <w:b w:val="false"/>
          <w:i w:val="false"/>
          <w:color w:val="000000"/>
          <w:sz w:val="28"/>
        </w:rPr>
        <w:t xml:space="preserve">
12-қосымша      </w:t>
      </w:r>
    </w:p>
    <w:bookmarkEnd w:id="31"/>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