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7037d" w14:textId="7a70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Атом энергиясы агенттігінің республикалық мемлекеттік кәсіпорындарының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12 қарашадағы № 1433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Республикасының 2011 жылғы 1 наурыздағы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Атом энергиясы агенттігінің "Қазақстан Республикасының ұлттық ядролық орталығы" шаруашылық жүргізу құқығындағы республикалық мемлекеттік кәсіпорны оған оның шаруашылық жүргізу құқығындағы мынадай еншілес мемлекеттік кәсіпорындарын қосу жолымен: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"Атом энергиясы институты", Курчатов қаласы;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"Радиациялық қауіпсіздік және экология институты", Курчатов қаласы;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"Қазақ жарылыс жұмыстары мемлекеттік ғылыми-өндірістік орталығы", Алматы қаласы;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"Байкал", Курчатов қаласы болып қайта ұйымдастырылсын.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Атом энергиясы агенттігінің "Қазақстан Республикасының Ұлттық ядролық орталығы" шаруашылық жүргізу құқығындағы республикалық мемлекеттік кәсіпорнының мынадай шаруашылық жүргізу құқығындағы еншілес мемлекеттік кәсіпорындары: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"Ядролық физика институты" Қазақстан Республикасы Атом энергиясы агенттігінің "Ядролық физика институты" шаруашылық жүргізу құқығындағы республикалық мемлекеттік кәсіпорны болып;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"Геофизикалық зерттеулер институты" Қазақстан Республикасы Атом энергиясы агенттігінің "Геофизикалық зерттеулер институты" шаруашылық жүргізу құқығындағы республикалық мемлекеттік кәсіпорны (бұдан әрі – кәсіпорындар) болып қайта құру жолымен қайта ұйымдастырылсын.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Атом энергиясы агенттігі кәсіпорындарға қатысты мемлекеттік басқарудың тиісті саласына басшылық етуді жүзеге асыру жөніндегі уәкілетті орган болып белгіленсін.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Кәсіпорындар қызметінің негізгі мәні мемлекетке тиесілі стратегиялық объектілерді пайдалану және ұстау, атом энергиясын пайдалану саласындағы ғылыми зерттеулерді жүзеге асыру болып белгіленсін.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Қоса беріліп отырған Қазақстан Республикасы Үкіметінің кейбір шешімдеріне енгізілетін өзгерістер мен толықтырулар бекітілсін.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 Атом энергиясы агенттігі Қазақстан Республикасы Қаржы министрлігінің Мемлекеттік мүлік және жекешелендіру комитетімен бірлесіп, заңнамада белгіленген тәртіппен осы қаулыдан туындайтын қажетті шараларды қабылдасын.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қаулы қол қойылған күнінен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енгізілетін өзгерістер мен толықтырулар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796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683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Күші жойылды - ҚР Үкіметінің 26.02.2013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 N 186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Атом энергиясы агенттігінің</w:t>
      </w:r>
      <w:r>
        <w:br/>
      </w:r>
      <w:r>
        <w:rPr>
          <w:rFonts w:ascii="Times New Roman"/>
          <w:b/>
          <w:i w:val="false"/>
          <w:color w:val="000000"/>
        </w:rPr>
        <w:t>қарамағындағы ұйымдардың тiзбесi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Атом энергиясы агенттігінің "Қазақстан Республикасының ұлттық ядролық орталығы" шаруашылық жүргізу құқығындағы республикалық мемлекеттік кәсіпорны.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Атом энергиясы агенттігінің "Ядролық физика институты" шаруашылық жүргізу құқығындағы республикалық мемлекеттік кәсіпорны.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Атом энергиясы агенттігінің "Геофизикалық зерттеулер институты" шаруашылық жүргізу құқығындағы республикалық мемлекеттік кәсіпорны.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