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47be4" w14:textId="b547b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Республикасының жергілікті мемлекеттік басқару үлгі құрылымын бекіту және Қазақстан Республикасы Үкіметінің кейбір шешімдерінің күші жойылды деп тану туралы" 2009 жылғы 23 қазандағы № 1654 және "Жергілікті атқарушы органдардың штат санының лимиттерін бекітудің кейбір мәселелері туралы" 2004 жылғы 15 желтоқсандағы № 1324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12 қарашадағы № 1436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«Қазақстан Республикасының жергілікті мемлекеттік басқару үлгі құрылымын бекіту және Қазақстан Республикасы Үкіметінің кейбір шешімдерінің күші жойылды деп тану туралы» 2009 жылғы 23 қазандағы № </w:t>
      </w:r>
      <w:r>
        <w:rPr>
          <w:rFonts w:ascii="Times New Roman"/>
          <w:b w:val="false"/>
          <w:i w:val="false"/>
          <w:color w:val="000000"/>
          <w:sz w:val="28"/>
        </w:rPr>
        <w:t>1654</w:t>
      </w:r>
      <w:r>
        <w:rPr>
          <w:rFonts w:ascii="Times New Roman"/>
          <w:b w:val="false"/>
          <w:i w:val="false"/>
          <w:color w:val="000000"/>
          <w:sz w:val="28"/>
        </w:rPr>
        <w:t xml:space="preserve"> және «Жергілікті атқарушы органдардың штат санының лимиттерін бекітудің кейбір мәселелері туралы» 2004 жылғы 15 желтоқсандағы № </w:t>
      </w:r>
      <w:r>
        <w:rPr>
          <w:rFonts w:ascii="Times New Roman"/>
          <w:b w:val="false"/>
          <w:i w:val="false"/>
          <w:color w:val="000000"/>
          <w:sz w:val="28"/>
        </w:rPr>
        <w:t>1324</w:t>
      </w:r>
      <w:r>
        <w:rPr>
          <w:rFonts w:ascii="Times New Roman"/>
          <w:b w:val="false"/>
          <w:i w:val="false"/>
          <w:color w:val="000000"/>
          <w:sz w:val="28"/>
        </w:rPr>
        <w:t xml:space="preserve"> қаулыларына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18.06.2013 </w:t>
      </w:r>
      <w:r>
        <w:rPr>
          <w:rFonts w:ascii="Times New Roman"/>
          <w:b w:val="false"/>
          <w:i w:val="false"/>
          <w:color w:val="000000"/>
          <w:sz w:val="28"/>
        </w:rPr>
        <w:t>№ 608</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7-тармақтан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2) «Жергілікті атқарушы органдардың штат санының лимиттерін бекітудің кейбір мәселелері туралы» Қазақстан Республикасы Үкіметінің 2004 жылғы 15 желтоқсандағы № 1324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49, 627-құжат):</w:t>
      </w:r>
      <w:r>
        <w:br/>
      </w:r>
      <w:r>
        <w:rPr>
          <w:rFonts w:ascii="Times New Roman"/>
          <w:b w:val="false"/>
          <w:i w:val="false"/>
          <w:color w:val="000000"/>
          <w:sz w:val="28"/>
        </w:rPr>
        <w:t>
</w:t>
      </w:r>
      <w:r>
        <w:rPr>
          <w:rFonts w:ascii="Times New Roman"/>
          <w:b w:val="false"/>
          <w:i w:val="false"/>
          <w:color w:val="000000"/>
          <w:sz w:val="28"/>
        </w:rPr>
        <w:t>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осы қаулының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18.06.2013 </w:t>
      </w:r>
      <w:r>
        <w:rPr>
          <w:rFonts w:ascii="Times New Roman"/>
          <w:b w:val="false"/>
          <w:i w:val="false"/>
          <w:color w:val="000000"/>
          <w:sz w:val="28"/>
        </w:rPr>
        <w:t>№ 608</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7-тармақтан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2. Жергілікті атқарушы органдар осы қаулыдан туындайтын тиісті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12 қарашадағы </w:t>
      </w:r>
      <w:r>
        <w:br/>
      </w:r>
      <w:r>
        <w:rPr>
          <w:rFonts w:ascii="Times New Roman"/>
          <w:b w:val="false"/>
          <w:i w:val="false"/>
          <w:color w:val="000000"/>
          <w:sz w:val="28"/>
        </w:rPr>
        <w:t xml:space="preserve">
№ 1436 қаулысына    </w:t>
      </w:r>
      <w:r>
        <w:br/>
      </w:r>
      <w:r>
        <w:rPr>
          <w:rFonts w:ascii="Times New Roman"/>
          <w:b w:val="false"/>
          <w:i w:val="false"/>
          <w:color w:val="000000"/>
          <w:sz w:val="28"/>
        </w:rPr>
        <w:t xml:space="preserve">
қосымша       </w:t>
      </w:r>
    </w:p>
    <w:bookmarkEnd w:id="1"/>
    <w:bookmarkStart w:name="z1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15 желтоқсандағы </w:t>
      </w:r>
      <w:r>
        <w:br/>
      </w:r>
      <w:r>
        <w:rPr>
          <w:rFonts w:ascii="Times New Roman"/>
          <w:b w:val="false"/>
          <w:i w:val="false"/>
          <w:color w:val="000000"/>
          <w:sz w:val="28"/>
        </w:rPr>
        <w:t xml:space="preserve">
№ 1324 қаулысына    </w:t>
      </w:r>
      <w:r>
        <w:br/>
      </w:r>
      <w:r>
        <w:rPr>
          <w:rFonts w:ascii="Times New Roman"/>
          <w:b w:val="false"/>
          <w:i w:val="false"/>
          <w:color w:val="000000"/>
          <w:sz w:val="28"/>
        </w:rPr>
        <w:t xml:space="preserve">
1-қосымша      </w:t>
      </w:r>
    </w:p>
    <w:bookmarkEnd w:id="2"/>
    <w:bookmarkStart w:name="z18" w:id="3"/>
    <w:p>
      <w:pPr>
        <w:spacing w:after="0"/>
        <w:ind w:left="0"/>
        <w:jc w:val="left"/>
      </w:pPr>
      <w:r>
        <w:rPr>
          <w:rFonts w:ascii="Times New Roman"/>
          <w:b/>
          <w:i w:val="false"/>
          <w:color w:val="000000"/>
        </w:rPr>
        <w:t xml:space="preserve"> 
Жергілікті атқарушы органдардың штат санының лимиттері және облыстардың, Алматы және Астана қалаларының, аудандардың (облыстық маңызы бар қалалардың) әкімдері орынбасарларының шекті саны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4273"/>
        <w:gridCol w:w="4273"/>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штат саны* (бірлік)</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Алматы, Астана қалаларының әкімдері орынбасарларының саны (бірлік)</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2964</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2283</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36815</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bl>
    <w:bookmarkStart w:name="z19" w:id="4"/>
    <w:p>
      <w:pPr>
        <w:spacing w:after="0"/>
        <w:ind w:left="0"/>
        <w:jc w:val="both"/>
      </w:pPr>
      <w:r>
        <w:rPr>
          <w:rFonts w:ascii="Times New Roman"/>
          <w:b w:val="false"/>
          <w:i w:val="false"/>
          <w:color w:val="000000"/>
          <w:sz w:val="28"/>
        </w:rPr>
        <w:t>
      Халқының саны 400000 адамнан аз облыстық маңызы бар қалалардың әкімдері орынбасарларының шекті саны 3 бірліктен аспауы тиіс. Халқының саны 400000 адамнан астам облыстық маңызы бар қалалардың әкімдері орынбасарларының шекті саны 4 бірліктен аспауы тиіс.</w:t>
      </w:r>
      <w:r>
        <w:br/>
      </w:r>
      <w:r>
        <w:rPr>
          <w:rFonts w:ascii="Times New Roman"/>
          <w:b w:val="false"/>
          <w:i w:val="false"/>
          <w:color w:val="000000"/>
          <w:sz w:val="28"/>
        </w:rPr>
        <w:t>
</w:t>
      </w:r>
      <w:r>
        <w:rPr>
          <w:rFonts w:ascii="Times New Roman"/>
          <w:b w:val="false"/>
          <w:i w:val="false"/>
          <w:color w:val="000000"/>
          <w:sz w:val="28"/>
        </w:rPr>
        <w:t>
      Халқының саны 250000 адамнан аз аудандардың әкімдері орынбасарларының шекті саны 3 бірліктен аспауы тиіс. Халқының саны 250000 адамнан астам аудандардың әкімдері орынбасарларының шекті саны 4 бірліктен аспауы тиіс.</w:t>
      </w:r>
      <w:r>
        <w:br/>
      </w:r>
      <w:r>
        <w:rPr>
          <w:rFonts w:ascii="Times New Roman"/>
          <w:b w:val="false"/>
          <w:i w:val="false"/>
          <w:color w:val="000000"/>
          <w:sz w:val="28"/>
        </w:rPr>
        <w:t>
</w:t>
      </w:r>
      <w:r>
        <w:rPr>
          <w:rFonts w:ascii="Times New Roman"/>
          <w:b w:val="false"/>
          <w:i w:val="false"/>
          <w:color w:val="000000"/>
          <w:sz w:val="28"/>
        </w:rPr>
        <w:t>
      *Саны облыс, республикалық маңызы бар қала, астана бойынша мемлекеттік қызметшiлердiң штат санын ескере отырып көрсетілген және әкiмдер аппараттарының және облыстар, Алматы және Астана қалалары, аудандар, облыстық маңызы бар қалалар, Қарағанды, Шымкент, Алматы, Астана қалаларындағы аудандар, аудандық маңызы бар қалалар, кенттер, ауылдар (селолар), ауылдық (селолық) округтер атқарушы органдарының мемлекеттік қызметшiлерi санын қамтиды.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