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6cb" w14:textId="c33b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 Мемлекеттік санитарлық-эпидемиологиялық қадағалау комитетінің қарамағындағы республикалық мемлекеттік қазыналық кәсіпорындарды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қарашадағы № 1465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134-бабы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Денсаулық сақтау министрлігі Мемлекеттік санитарлық-эпидемиологиялық қадағалау комитетінің қарамағындағы республикалық мемлекеттік қазыналық кәсіпорындар (бұдан әрі - кәсіпорындар) заңнамада белгіленген тәртіппен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кәсіпорындарға қатысты мемлекеттік басқарудың тиісті саласына (аясына) басшылық жасау жөніндегі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Кәсіпорындар қызметінің негізгі мәні денсаулық сақтау саласындағы қызметті жүзеге асыру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министрлігінің Мемлекеттік санитарлық-эпидемиологиялық қадағалау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кәсіпорындардың жарғыларын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әділет органдарында кәсіпорындардың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Денсаулық сақтау министрлігі Мемлекеттік санитарлық-эпидемиологиялық қадағалау комитетінің мәселелері» туралы Қазақстан Республикасы Үкіметінің 2004 жылғы 29 қазандағы № 1125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42, 534-құжат):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Денсаулық сақтау министрлігі Мемлекеттік санитарлық-эпидемиологиялық қадағалау комитетінің қарамағындағы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кәсіпорындар» деген бөлімдегі реттік нөмірі 4, 11-жолдар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Қазақстан Республикасы Денсаулық сақтау министрлігі Мемлекеттік санитарлық-эпидемиологиялық қадағалау комитетінің «Атырау облыстық санитарлық-эпидемиологиялық сараптама орталығы» шаруашылық жүргізу құқығындағы республикалық мемлекеттік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Қазақстан Республикасы Денсаулық сақтау министрлігі Мемлекеттік санитарлық-эпидемиологиялық қадағалау комитетінің «Маңғыстау облыстық санитарлық-эпидемиологиялық сараптама орталығы» шаруашылық жүргізу құқығындағы республикалық мемлекеттік кәсіпорны»;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  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Денсаулық сақтау министрлігі Мемлекеттік санитарлық-эпидемиологиялық қадағалау комитетінің қарамағындағы қайта ұйымдастырылатын республикалық мемлекеттік қазыналық кәсіпорындардың тізбесі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 Мемлекеттік санитарлық-эпидемиологиялық қадағалау комитетінің «Атырау облыстық санитарлық-эпидемиологиялық сараптама орталығы» республикалық мемлекеттік қазыналық кәсіпорны қайта құру жолымен Қазақстан Республикасы Денсаулық сақтау министрлігі Мемлекеттік санитарлық-эпидемиологиялық қадағалау комитетінің «Атырау облыстық санитарлық-эпидемиологиялық сараптама орталығы» шаруашылық жүргізу құқығындағы республикалық мемлекеттік кәсіпорнына.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Мемлекеттік санитарлық-эпидемиологиялық қадағалау комитетінің «Маңғыстау облыстық санитарлық-эпидемиологиялық сараптама орталығы» республикалық мемлекеттік қазыналық кәсіпорны қайта құру жолымен Қазақстан Республикасы Денсаулық сақтау министрлігі Мемлекеттік санитарлық-эпидемиологиялық қадағалау комитетінің «Маңғыстау облыстық санитарлық-эпидемиологиялық сараптама орталығы» шаруашылық жүргізу құқығындағы республикалық мемлекеттік кәсіпорнына.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