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7b8e" w14:textId="1617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белгілерін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23 қарашадағы № 1484 Қаулысы. Күші жойылды - Қазақстан Республикасы Үкіметінің 2020 жылғы 7 қазандағы № 643 қаулысымен</w:t>
      </w:r>
    </w:p>
    <w:p>
      <w:pPr>
        <w:spacing w:after="0"/>
        <w:ind w:left="0"/>
        <w:jc w:val="both"/>
      </w:pPr>
      <w:r>
        <w:rPr>
          <w:rFonts w:ascii="Times New Roman"/>
          <w:b w:val="false"/>
          <w:i w:val="false"/>
          <w:color w:val="ff0000"/>
          <w:sz w:val="28"/>
        </w:rPr>
        <w:t xml:space="preserve">
      Ескерту. Күші жойылды - ҚР Үкіметінің 07.10.2020 </w:t>
      </w:r>
      <w:r>
        <w:rPr>
          <w:rFonts w:ascii="Times New Roman"/>
          <w:b w:val="false"/>
          <w:i w:val="false"/>
          <w:color w:val="ff0000"/>
          <w:sz w:val="28"/>
        </w:rPr>
        <w:t>№ 643</w:t>
      </w:r>
      <w:r>
        <w:rPr>
          <w:rFonts w:ascii="Times New Roman"/>
          <w:b w:val="false"/>
          <w:i w:val="false"/>
          <w:color w:val="ff0000"/>
          <w:sz w:val="28"/>
        </w:rPr>
        <w:t xml:space="preserve"> (15.11.2020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ff0000"/>
          <w:sz w:val="28"/>
        </w:rPr>
        <w:t xml:space="preserve">
      Ескерту. Тақырыбы жаңа редакцияда - ҚР Үкіметінің 31.12.2014 </w:t>
      </w:r>
      <w:r>
        <w:rPr>
          <w:rFonts w:ascii="Times New Roman"/>
          <w:b w:val="false"/>
          <w:i w:val="false"/>
          <w:color w:val="ff0000"/>
          <w:sz w:val="28"/>
        </w:rPr>
        <w:t>№ 1435</w:t>
      </w:r>
      <w:r>
        <w:rPr>
          <w:rFonts w:ascii="Times New Roman"/>
          <w:b w:val="false"/>
          <w:i w:val="false"/>
          <w:color w:val="ff0000"/>
          <w:sz w:val="28"/>
        </w:rPr>
        <w:t xml:space="preserve"> (01.07.2015 бастап қолданысқа енгізіледі) қаулысымен.</w:t>
      </w:r>
    </w:p>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4-бабының </w:t>
      </w:r>
      <w:r>
        <w:rPr>
          <w:rFonts w:ascii="Times New Roman"/>
          <w:b w:val="false"/>
          <w:i w:val="false"/>
          <w:color w:val="000000"/>
          <w:sz w:val="28"/>
        </w:rPr>
        <w:t>3-тармағына</w:t>
      </w:r>
      <w:r>
        <w:rPr>
          <w:rFonts w:ascii="Times New Roman"/>
          <w:b w:val="false"/>
          <w:i w:val="false"/>
          <w:color w:val="000000"/>
          <w:sz w:val="28"/>
        </w:rPr>
        <w:t xml:space="preserve"> және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31.12.2014 </w:t>
      </w:r>
      <w:r>
        <w:rPr>
          <w:rFonts w:ascii="Times New Roman"/>
          <w:b w:val="false"/>
          <w:i w:val="false"/>
          <w:color w:val="000000"/>
          <w:sz w:val="28"/>
        </w:rPr>
        <w:t>№ 1435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1) Қаржы мониторингі субъектілерінің қаржы мониторингіне жататын операциялар туралы мәліметтер мен ақпарат беру </w:t>
      </w:r>
      <w:r>
        <w:rPr>
          <w:rFonts w:ascii="Times New Roman"/>
          <w:b w:val="false"/>
          <w:i w:val="false"/>
          <w:color w:val="000000"/>
          <w:sz w:val="28"/>
        </w:rPr>
        <w:t>қағидалары</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күдікті операцияны айқындау белгілері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31.12.2014 </w:t>
      </w:r>
      <w:r>
        <w:rPr>
          <w:rFonts w:ascii="Times New Roman"/>
          <w:b w:val="false"/>
          <w:i w:val="false"/>
          <w:color w:val="000000"/>
          <w:sz w:val="28"/>
        </w:rPr>
        <w:t>№ 1435</w:t>
      </w:r>
      <w:r>
        <w:rPr>
          <w:rFonts w:ascii="Times New Roman"/>
          <w:b w:val="false"/>
          <w:i w:val="false"/>
          <w:color w:val="ff0000"/>
          <w:sz w:val="28"/>
        </w:rPr>
        <w:t xml:space="preserve"> (01.07.2015 бастап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қарашадағы</w:t>
            </w:r>
            <w:r>
              <w:br/>
            </w:r>
            <w:r>
              <w:rPr>
                <w:rFonts w:ascii="Times New Roman"/>
                <w:b w:val="false"/>
                <w:i w:val="false"/>
                <w:color w:val="000000"/>
                <w:sz w:val="20"/>
              </w:rPr>
              <w:t>№ 1484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Қаржы мониторингі субъектілерінің қаржы мониторингіне жататын</w:t>
      </w:r>
      <w:r>
        <w:br/>
      </w:r>
      <w:r>
        <w:rPr>
          <w:rFonts w:ascii="Times New Roman"/>
          <w:b/>
          <w:i w:val="false"/>
          <w:color w:val="000000"/>
        </w:rPr>
        <w:t>операциялар туралы мәліметтер мен ақпарат беру қағидалары</w:t>
      </w:r>
    </w:p>
    <w:bookmarkEnd w:id="4"/>
    <w:bookmarkStart w:name="z8" w:id="5"/>
    <w:p>
      <w:pPr>
        <w:spacing w:after="0"/>
        <w:ind w:left="0"/>
        <w:jc w:val="both"/>
      </w:pPr>
      <w:r>
        <w:rPr>
          <w:rFonts w:ascii="Times New Roman"/>
          <w:b w:val="false"/>
          <w:i w:val="false"/>
          <w:color w:val="000000"/>
          <w:sz w:val="28"/>
        </w:rPr>
        <w:t xml:space="preserve">
      1. Осы Қаржы мониторингі субъектілерінің қаржы мониторингіне жататын операциялар туралы мәліметтер мен ақпаратты беру қағидалары (бұдан әрі – Қағидалар)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Заң)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қаржы мониторингі субъектілерінің қаржы мониторингі жөніндегі уәкілетті органға (бұдан әрі – уәкілетті орган) қаржы мониторингіне жататын операциялар туралы мәліметтер мен ақпарат беруінің бірыңғай тәртібін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31.12.2014 </w:t>
      </w:r>
      <w:r>
        <w:rPr>
          <w:rFonts w:ascii="Times New Roman"/>
          <w:b w:val="false"/>
          <w:i w:val="false"/>
          <w:color w:val="000000"/>
          <w:sz w:val="28"/>
        </w:rPr>
        <w:t>№ 1435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xml:space="preserve">
       2. Қаржы мониторингіне жататын операциялар бойынша қаржы мониторингі субъектілері қаржы мониторингіне жататын операциялар туралы мәліметтер мен ақпаратты (бұдан әрі – ақпарат) құжаттық тіркейді және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уәкілетті органға береді.</w:t>
      </w:r>
    </w:p>
    <w:bookmarkEnd w:id="6"/>
    <w:bookmarkStart w:name="z10" w:id="7"/>
    <w:p>
      <w:pPr>
        <w:spacing w:after="0"/>
        <w:ind w:left="0"/>
        <w:jc w:val="both"/>
      </w:pPr>
      <w:r>
        <w:rPr>
          <w:rFonts w:ascii="Times New Roman"/>
          <w:b w:val="false"/>
          <w:i w:val="false"/>
          <w:color w:val="000000"/>
          <w:sz w:val="28"/>
        </w:rPr>
        <w:t>
      3. Заңның 3-бабы 1-тармағының 1) – 6), 8) – 16) тармақшаларында көрсетілген қаржы мониторингінің субъектілері беретін ақпарат уәкілетті органға "Қазақстан Республикасы Ұлттық Банкінің қазақстандық банкаралық есептеулер орталығы" шаруашылық жүргізу құқығындағы республикалық мемлекеттік кәсіпорнының телекоммуникациялар желілері немесе уәкілетті органның веб-порталы арқылы ХМL форматында электрондық тәсілмен жолданады.</w:t>
      </w:r>
    </w:p>
    <w:bookmarkEnd w:id="7"/>
    <w:p>
      <w:pPr>
        <w:spacing w:after="0"/>
        <w:ind w:left="0"/>
        <w:jc w:val="both"/>
      </w:pPr>
      <w:r>
        <w:rPr>
          <w:rFonts w:ascii="Times New Roman"/>
          <w:b w:val="false"/>
          <w:i w:val="false"/>
          <w:color w:val="000000"/>
          <w:sz w:val="28"/>
        </w:rPr>
        <w:t>
      Заңның 3-бабы 1-тармағының 7) тармақшасында көрсетілген қаржы мониторингінің субъектісі беретін ақпарат уәкілетті органға "Қазақстан Республикасы Ұлттық Банкінің қазақстандық банкаралық есептеулер орталығы" шаруашылық жүргізу құқығындағы республикалық мемлекеттік кәсіпорнының телекоммуникациялар желілері, уәкілетті органның веб-порталы арқылы ХМL форматында электрондық тәсілмен немесе қағаз жеткізгіште жолданады.</w:t>
      </w:r>
    </w:p>
    <w:p>
      <w:pPr>
        <w:spacing w:after="0"/>
        <w:ind w:left="0"/>
        <w:jc w:val="both"/>
      </w:pPr>
      <w:r>
        <w:rPr>
          <w:rFonts w:ascii="Times New Roman"/>
          <w:b w:val="false"/>
          <w:i w:val="false"/>
          <w:color w:val="000000"/>
          <w:sz w:val="28"/>
        </w:rPr>
        <w:t>
      Қаржы мониторингінің субъектісі ақпаратты осы тармақтың бірінші және екінші бөліктерінде көзделмеген тәсілмен берген жағдайда уәкілетті орган бұл ақпаратты қарамай қайтарады. Бағдарламалық қамтамасыз етуде уәкілетті орган растаған техникалық қателердің туындау себебі бойынша Заңның 10-бабының 2-тармағында және 13-бабының 2-тармағында көрсетілген мерзімдер бұзылған жағдайда, егер қаржы мониторингіне жататын операциялар туралы ақпарат техникалық қателер жойылғаннан кейін бір жұмыс күнінен кешіктірілмей жолданса, бұл мәліметтер мен ақпарат белгіленген мерзімде жолданды деп есептеледі.</w:t>
      </w:r>
    </w:p>
    <w:p>
      <w:pPr>
        <w:spacing w:after="0"/>
        <w:ind w:left="0"/>
        <w:jc w:val="both"/>
      </w:pPr>
      <w:r>
        <w:rPr>
          <w:rFonts w:ascii="Times New Roman"/>
          <w:b w:val="false"/>
          <w:i w:val="false"/>
          <w:color w:val="000000"/>
          <w:sz w:val="28"/>
        </w:rPr>
        <w:t>
      Электрондық тәсілмен ұсынылатын ақпараттың XML форматын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29.12.2018 </w:t>
      </w:r>
      <w:r>
        <w:rPr>
          <w:rFonts w:ascii="Times New Roman"/>
          <w:b w:val="false"/>
          <w:i w:val="false"/>
          <w:color w:val="000000"/>
          <w:sz w:val="28"/>
        </w:rPr>
        <w:t>№ 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Қағаз тасығышта берілетін ақпаратты қаржы мониторингі субъектілері уәкілетті органға тапсырылғаны туралы хабарламамен бірге пошталық жөнелтіліммен не жеткізу кезінде құжаттарға бақылаусыз қол жетімділікті болдырмау шараларын сақтай отырып, қолма-қол жібереді. Бұл ретте құжаттар конверттерге олардың бүлінуін немесе орамның тұтастығын бұзбастан ақпаратты алу мүмкіндігін болдырмайтын тәсілмен қапталады.</w:t>
      </w:r>
    </w:p>
    <w:bookmarkEnd w:id="8"/>
    <w:bookmarkStart w:name="z12" w:id="9"/>
    <w:p>
      <w:pPr>
        <w:spacing w:after="0"/>
        <w:ind w:left="0"/>
        <w:jc w:val="both"/>
      </w:pPr>
      <w:r>
        <w:rPr>
          <w:rFonts w:ascii="Times New Roman"/>
          <w:b w:val="false"/>
          <w:i w:val="false"/>
          <w:color w:val="000000"/>
          <w:sz w:val="28"/>
        </w:rPr>
        <w:t>
      5. Электрондық тәсілімен берілетін ақпарат қаржы мониторингі субъектісінің электрондық цифрлық қолтаңбасымен куәландырылады.</w:t>
      </w:r>
    </w:p>
    <w:bookmarkEnd w:id="9"/>
    <w:bookmarkStart w:name="z13" w:id="10"/>
    <w:p>
      <w:pPr>
        <w:spacing w:after="0"/>
        <w:ind w:left="0"/>
        <w:jc w:val="both"/>
      </w:pPr>
      <w:r>
        <w:rPr>
          <w:rFonts w:ascii="Times New Roman"/>
          <w:b w:val="false"/>
          <w:i w:val="false"/>
          <w:color w:val="000000"/>
          <w:sz w:val="28"/>
        </w:rPr>
        <w:t>
      Қағаз тасығышта берілетін ақпаратқа қаржы мониторингі субъектісі немесе жауапты лауазымды тұлға (қаржы мониторингі субъектісінің бірінші басшысы тағайындаған оны алмастыратын тұлға) қол қояды және қаржы мониторингі субъектісінің мөрімен куәландырылады.</w:t>
      </w:r>
    </w:p>
    <w:bookmarkEnd w:id="10"/>
    <w:bookmarkStart w:name="z14" w:id="11"/>
    <w:p>
      <w:pPr>
        <w:spacing w:after="0"/>
        <w:ind w:left="0"/>
        <w:jc w:val="both"/>
      </w:pPr>
      <w:r>
        <w:rPr>
          <w:rFonts w:ascii="Times New Roman"/>
          <w:b w:val="false"/>
          <w:i w:val="false"/>
          <w:color w:val="000000"/>
          <w:sz w:val="28"/>
        </w:rPr>
        <w:t>
      6. Уәкілетті орган қаржы мониторингі субъектілері:</w:t>
      </w:r>
    </w:p>
    <w:bookmarkEnd w:id="11"/>
    <w:bookmarkStart w:name="z15" w:id="12"/>
    <w:p>
      <w:pPr>
        <w:spacing w:after="0"/>
        <w:ind w:left="0"/>
        <w:jc w:val="both"/>
      </w:pPr>
      <w:r>
        <w:rPr>
          <w:rFonts w:ascii="Times New Roman"/>
          <w:b w:val="false"/>
          <w:i w:val="false"/>
          <w:color w:val="000000"/>
          <w:sz w:val="28"/>
        </w:rPr>
        <w:t>
      қаржы мониторингіне жататын операциялар туралы мәліметтер мен ақпараттар нысанынан өзгеше;</w:t>
      </w:r>
    </w:p>
    <w:bookmarkEnd w:id="12"/>
    <w:bookmarkStart w:name="z16" w:id="1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жазылған талаптарды ескермей жасаған жағдайда ақпаратты өндеуге қабылдамайды.</w:t>
      </w:r>
    </w:p>
    <w:bookmarkEnd w:id="13"/>
    <w:bookmarkStart w:name="z17" w:id="14"/>
    <w:p>
      <w:pPr>
        <w:spacing w:after="0"/>
        <w:ind w:left="0"/>
        <w:jc w:val="both"/>
      </w:pPr>
      <w:r>
        <w:rPr>
          <w:rFonts w:ascii="Times New Roman"/>
          <w:b w:val="false"/>
          <w:i w:val="false"/>
          <w:color w:val="000000"/>
          <w:sz w:val="28"/>
        </w:rPr>
        <w:t xml:space="preserve">
      7. Қаржы мониторингі субъектілері ақпаратты электрондық тәсілмен ұсынған жағдайда уәкілетті орган алған сәттен бастап 4 сағат ішінде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 бойынша ақпаратты қабылдағаны (қабылдамағаны) туралы байланыстың электрондық арналарын пайдалану арқылы хабарлама (бұдан әрі – хабарлама) жібереді.</w:t>
      </w:r>
    </w:p>
    <w:bookmarkEnd w:id="14"/>
    <w:bookmarkStart w:name="z18" w:id="15"/>
    <w:p>
      <w:pPr>
        <w:spacing w:after="0"/>
        <w:ind w:left="0"/>
        <w:jc w:val="both"/>
      </w:pPr>
      <w:r>
        <w:rPr>
          <w:rFonts w:ascii="Times New Roman"/>
          <w:b w:val="false"/>
          <w:i w:val="false"/>
          <w:color w:val="000000"/>
          <w:sz w:val="28"/>
        </w:rPr>
        <w:t>
      Қаржы мониторингі субъектілері ақпаратты қағаз тасығышта ұсынған жағдайда уәкілетті орган алған сәттен бастап 3 жұмыс күні ішінде хабарламаны пошталық жөнелтіліммен жібереді.</w:t>
      </w:r>
    </w:p>
    <w:bookmarkEnd w:id="15"/>
    <w:bookmarkStart w:name="z19" w:id="16"/>
    <w:p>
      <w:pPr>
        <w:spacing w:after="0"/>
        <w:ind w:left="0"/>
        <w:jc w:val="both"/>
      </w:pPr>
      <w:r>
        <w:rPr>
          <w:rFonts w:ascii="Times New Roman"/>
          <w:b w:val="false"/>
          <w:i w:val="false"/>
          <w:color w:val="000000"/>
          <w:sz w:val="28"/>
        </w:rPr>
        <w:t>
      8. Ақпараттың қабылданбағаны туралы хабарлама алған жағдайда қаржы мониторингінің субъектісі жиырма төрт сағат ішінде (демалыс және мереке күндерін қоспағанда) хабарламада көрсетілген ақпаратты қабылдаудан бас тартудың себептерін жою жөнінде шаралар қабылдайды және түзетілген ақпаратты уәкілетті органға жолдайды.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29.12.2018 </w:t>
      </w:r>
      <w:r>
        <w:rPr>
          <w:rFonts w:ascii="Times New Roman"/>
          <w:b w:val="false"/>
          <w:i w:val="false"/>
          <w:color w:val="000000"/>
          <w:sz w:val="28"/>
        </w:rPr>
        <w:t>№ 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9. Бұрын ұсынылған және уәкілетті орган қабылдаған ақпаратқа өзгерістер және (немесе) толықтырулар енгізу қажет болған жағдайда қаржы мониторингінің субъектісі ауыстыруға жататын ақпарат анықталған күннен бастап бір жұмыс күнінен кешіктірмей уәкілетті органға бұрын ұсынылған ақпараттың орнына ақпарат жібереді.</w:t>
      </w:r>
    </w:p>
    <w:bookmarkEnd w:id="17"/>
    <w:p>
      <w:pPr>
        <w:spacing w:after="0"/>
        <w:ind w:left="0"/>
        <w:jc w:val="both"/>
      </w:pPr>
      <w:r>
        <w:rPr>
          <w:rFonts w:ascii="Times New Roman"/>
          <w:b w:val="false"/>
          <w:i w:val="false"/>
          <w:color w:val="000000"/>
          <w:sz w:val="28"/>
        </w:rPr>
        <w:t>
      Жаңа ақпаратты уәкілетті органның қабылдағаны (қабылдамағаны) туралы хабарлама қаржы мониторингінің субъектілеріне осы Қағидалардың 7-тармағында белгіленген тәртіпке сәйкес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29.12.2018 </w:t>
      </w:r>
      <w:r>
        <w:rPr>
          <w:rFonts w:ascii="Times New Roman"/>
          <w:b w:val="false"/>
          <w:i w:val="false"/>
          <w:color w:val="000000"/>
          <w:sz w:val="28"/>
        </w:rPr>
        <w:t>№ 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анықтамалық мәліметтер ақпаратты толтыру барысында қолданылады.</w:t>
      </w:r>
    </w:p>
    <w:bookmarkEnd w:id="18"/>
    <w:bookmarkStart w:name="z182" w:id="19"/>
    <w:p>
      <w:pPr>
        <w:spacing w:after="0"/>
        <w:ind w:left="0"/>
        <w:jc w:val="both"/>
      </w:pPr>
      <w:r>
        <w:rPr>
          <w:rFonts w:ascii="Times New Roman"/>
          <w:b w:val="false"/>
          <w:i w:val="false"/>
          <w:color w:val="000000"/>
          <w:sz w:val="28"/>
        </w:rPr>
        <w:t xml:space="preserve">
      11. Қажетті ақпаратты алу мақсатында уәкілетті орган қаржы мониторингі субъектісіне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қағаз жеткізгіште немесе электрондық тәсiлмен қылмыстық жолмен алынған кірістерді заңдастыруға (жылыстатуға) және терроризмді қаржыландыруға қарсы іс-қимыл саласында республикалық дерекқорда тіркелген материалдарға жүргізіліп жатқан талдау шеңберінде қажетті ақпаратты, мәліметтер мен құжаттарды беру жөнінде сұрау салу жібереді.</w:t>
      </w:r>
    </w:p>
    <w:bookmarkEnd w:id="19"/>
    <w:bookmarkStart w:name="z173" w:id="20"/>
    <w:p>
      <w:pPr>
        <w:spacing w:after="0"/>
        <w:ind w:left="0"/>
        <w:jc w:val="both"/>
      </w:pPr>
      <w:r>
        <w:rPr>
          <w:rFonts w:ascii="Times New Roman"/>
          <w:b w:val="false"/>
          <w:i w:val="false"/>
          <w:color w:val="000000"/>
          <w:sz w:val="28"/>
        </w:rPr>
        <w:t xml:space="preserve">
      Қаржы мониторингі субъектілері уәкілетті органнан электрондық тәсілмен қажетті ақпаратты, мәліметтер мен құжаттарды беру жөнінде сұрау салуды алған кезде уәкілетті органға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хабарлама жібереді.</w:t>
      </w:r>
    </w:p>
    <w:bookmarkEnd w:id="20"/>
    <w:bookmarkStart w:name="z181" w:id="21"/>
    <w:p>
      <w:pPr>
        <w:spacing w:after="0"/>
        <w:ind w:left="0"/>
        <w:jc w:val="both"/>
      </w:pPr>
      <w:r>
        <w:rPr>
          <w:rFonts w:ascii="Times New Roman"/>
          <w:b w:val="false"/>
          <w:i w:val="false"/>
          <w:color w:val="000000"/>
          <w:sz w:val="28"/>
        </w:rPr>
        <w:t xml:space="preserve">
      Қаржы мониторингі субъектілері сұратылған ақпаратты, мәліметтер мен құжаттарды уәкілетті органға Заңның 10-бабының </w:t>
      </w:r>
      <w:r>
        <w:rPr>
          <w:rFonts w:ascii="Times New Roman"/>
          <w:b w:val="false"/>
          <w:i w:val="false"/>
          <w:color w:val="000000"/>
          <w:sz w:val="28"/>
        </w:rPr>
        <w:t>3-1-тармағында</w:t>
      </w:r>
      <w:r>
        <w:rPr>
          <w:rFonts w:ascii="Times New Roman"/>
          <w:b w:val="false"/>
          <w:i w:val="false"/>
          <w:color w:val="000000"/>
          <w:sz w:val="28"/>
        </w:rPr>
        <w:t xml:space="preserve"> белгіленген мерзімде осы Қағидалардың 3 - 5-тармақтарында айқындалған тәртіпке сәйкес осы Қағидаларға 8-қосымшаға сәйкес нысан бойынша жібереді.</w:t>
      </w:r>
    </w:p>
    <w:bookmarkEnd w:id="21"/>
    <w:bookmarkStart w:name="z183" w:id="22"/>
    <w:p>
      <w:pPr>
        <w:spacing w:after="0"/>
        <w:ind w:left="0"/>
        <w:jc w:val="both"/>
      </w:pPr>
      <w:r>
        <w:rPr>
          <w:rFonts w:ascii="Times New Roman"/>
          <w:b w:val="false"/>
          <w:i w:val="false"/>
          <w:color w:val="000000"/>
          <w:sz w:val="28"/>
        </w:rPr>
        <w:t xml:space="preserve">
      Заңның 10-бабының </w:t>
      </w:r>
      <w:r>
        <w:rPr>
          <w:rFonts w:ascii="Times New Roman"/>
          <w:b w:val="false"/>
          <w:i w:val="false"/>
          <w:color w:val="000000"/>
          <w:sz w:val="28"/>
        </w:rPr>
        <w:t>3-1-тармағы</w:t>
      </w:r>
      <w:r>
        <w:rPr>
          <w:rFonts w:ascii="Times New Roman"/>
          <w:b w:val="false"/>
          <w:i w:val="false"/>
          <w:color w:val="000000"/>
          <w:sz w:val="28"/>
        </w:rPr>
        <w:t xml:space="preserve"> үшінші бөлігінің негізінде жіберілген сұрау салуды өңдеу үшін қосымша уақыт талап етілетін жағдайларда қаржы мониторингі субъектісі уәкілетті органның ресми интернет-ресурсында орналастырылған уәкілетті органның электрондық мекенжайына осы Қағидаларға 10-қосымшаға сәйкес нысан бойынша сұрау салу мерзімін он жұмыс күнінен аспайтын мерзімге ұзарту туралы өтініш жібереді.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Үкіметінің 31.12.2014 </w:t>
      </w:r>
      <w:r>
        <w:rPr>
          <w:rFonts w:ascii="Times New Roman"/>
          <w:b w:val="false"/>
          <w:i w:val="false"/>
          <w:color w:val="000000"/>
          <w:sz w:val="28"/>
        </w:rPr>
        <w:t>№ 1435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жаңа редакцияда - ҚР Үкіметінің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w:t>
            </w:r>
            <w:r>
              <w:br/>
            </w:r>
            <w:r>
              <w:rPr>
                <w:rFonts w:ascii="Times New Roman"/>
                <w:b w:val="false"/>
                <w:i w:val="false"/>
                <w:color w:val="000000"/>
                <w:sz w:val="20"/>
              </w:rPr>
              <w:t>операциялар</w:t>
            </w:r>
            <w:r>
              <w:br/>
            </w:r>
            <w:r>
              <w:rPr>
                <w:rFonts w:ascii="Times New Roman"/>
                <w:b w:val="false"/>
                <w:i w:val="false"/>
                <w:color w:val="000000"/>
                <w:sz w:val="20"/>
              </w:rPr>
              <w:t>туралы мәліметтер мен ақпарат</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24" w:id="23"/>
    <w:p>
      <w:pPr>
        <w:spacing w:after="0"/>
        <w:ind w:left="0"/>
        <w:jc w:val="both"/>
      </w:pPr>
      <w:r>
        <w:rPr>
          <w:rFonts w:ascii="Times New Roman"/>
          <w:b w:val="false"/>
          <w:i w:val="false"/>
          <w:color w:val="000000"/>
          <w:sz w:val="28"/>
        </w:rPr>
        <w:t>
      Нысан</w:t>
      </w:r>
    </w:p>
    <w:bookmarkEnd w:id="23"/>
    <w:bookmarkStart w:name="z25" w:id="24"/>
    <w:p>
      <w:pPr>
        <w:spacing w:after="0"/>
        <w:ind w:left="0"/>
        <w:jc w:val="left"/>
      </w:pPr>
      <w:r>
        <w:rPr>
          <w:rFonts w:ascii="Times New Roman"/>
          <w:b/>
          <w:i w:val="false"/>
          <w:color w:val="000000"/>
        </w:rPr>
        <w:t xml:space="preserve"> Қаржы мониторингіне жататын операциялар туралы мәліметтер мен</w:t>
      </w:r>
      <w:r>
        <w:br/>
      </w:r>
      <w:r>
        <w:rPr>
          <w:rFonts w:ascii="Times New Roman"/>
          <w:b/>
          <w:i w:val="false"/>
          <w:color w:val="000000"/>
        </w:rPr>
        <w:t>ақпараттың нысаны (бұдан әрі – ҚМ-1 нысаны)</w:t>
      </w:r>
    </w:p>
    <w:bookmarkEnd w:id="24"/>
    <w:p>
      <w:pPr>
        <w:spacing w:after="0"/>
        <w:ind w:left="0"/>
        <w:jc w:val="both"/>
      </w:pPr>
      <w:r>
        <w:rPr>
          <w:rFonts w:ascii="Times New Roman"/>
          <w:b w:val="false"/>
          <w:i w:val="false"/>
          <w:color w:val="ff0000"/>
          <w:sz w:val="28"/>
        </w:rPr>
        <w:t xml:space="preserve">
      Ескерту. 1-қосымшаға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29.12.2018 </w:t>
      </w:r>
      <w:r>
        <w:rPr>
          <w:rFonts w:ascii="Times New Roman"/>
          <w:b w:val="false"/>
          <w:i w:val="false"/>
          <w:color w:val="ff0000"/>
          <w:sz w:val="28"/>
        </w:rPr>
        <w:t>№ 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3063"/>
        <w:gridCol w:w="7689"/>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ҚМ-1 нысаны туралы мәліметтер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-1 нысанының нөмірі*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Нөмірі:</w:t>
            </w:r>
            <w:r>
              <w:br/>
            </w:r>
            <w:r>
              <w:rPr>
                <w:rFonts w:ascii="Times New Roman"/>
                <w:b w:val="false"/>
                <w:i w:val="false"/>
                <w:color w:val="000000"/>
                <w:sz w:val="20"/>
              </w:rPr>
              <w:t>
2. ҚМ-1 өзге нысанымен байланысы (бар болса):</w:t>
            </w:r>
            <w:r>
              <w:br/>
            </w:r>
            <w:r>
              <w:rPr>
                <w:rFonts w:ascii="Times New Roman"/>
                <w:b w:val="false"/>
                <w:i w:val="false"/>
                <w:color w:val="000000"/>
                <w:sz w:val="20"/>
              </w:rPr>
              <w:t>
2.1 ҚМ-1 байланыс нысанының нөмірі:</w:t>
            </w:r>
            <w:r>
              <w:br/>
            </w:r>
            <w:r>
              <w:rPr>
                <w:rFonts w:ascii="Times New Roman"/>
                <w:b w:val="false"/>
                <w:i w:val="false"/>
                <w:color w:val="000000"/>
                <w:sz w:val="20"/>
              </w:rPr>
              <w:t>
2.2 ҚМ-1 байланыс нысанының күні: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-1 нысанының күні*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хабар</w:t>
            </w:r>
            <w:r>
              <w:br/>
            </w:r>
            <w:r>
              <w:rPr>
                <w:rFonts w:ascii="Times New Roman"/>
                <w:b w:val="false"/>
                <w:i w:val="false"/>
                <w:color w:val="000000"/>
                <w:sz w:val="20"/>
              </w:rPr>
              <w:t>
2. Қабылданбаған хабарды түзету (түзетілетін хабардың № көрсете отырып)</w:t>
            </w:r>
            <w:r>
              <w:br/>
            </w:r>
            <w:r>
              <w:rPr>
                <w:rFonts w:ascii="Times New Roman"/>
                <w:b w:val="false"/>
                <w:i w:val="false"/>
                <w:color w:val="000000"/>
                <w:sz w:val="20"/>
              </w:rPr>
              <w:t>
3. Хабарды ауыстыруды сұрау (хабардың № көрсете отырып)</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жай-күйі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Жасалған (операцияның аяқталған уақыты)</w:t>
            </w:r>
            <w:r>
              <w:br/>
            </w:r>
            <w:r>
              <w:rPr>
                <w:rFonts w:ascii="Times New Roman"/>
                <w:b w:val="false"/>
                <w:i w:val="false"/>
                <w:color w:val="000000"/>
                <w:sz w:val="20"/>
              </w:rPr>
              <w:t>
2. Жасалмаған – өткізуден бас тарту</w:t>
            </w:r>
            <w:r>
              <w:br/>
            </w:r>
            <w:r>
              <w:rPr>
                <w:rFonts w:ascii="Times New Roman"/>
                <w:b w:val="false"/>
                <w:i w:val="false"/>
                <w:color w:val="000000"/>
                <w:sz w:val="20"/>
              </w:rPr>
              <w:t>
3. Жасалмаған – шешім қабылдау үшін</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беру үшін негіздеме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Шекті сомаға тең немесе одан асады</w:t>
            </w:r>
            <w:r>
              <w:br/>
            </w:r>
            <w:r>
              <w:rPr>
                <w:rFonts w:ascii="Times New Roman"/>
                <w:b w:val="false"/>
                <w:i w:val="false"/>
                <w:color w:val="000000"/>
                <w:sz w:val="20"/>
              </w:rPr>
              <w:t>
2. Күдікті операция</w:t>
            </w:r>
            <w:r>
              <w:br/>
            </w:r>
            <w:r>
              <w:rPr>
                <w:rFonts w:ascii="Times New Roman"/>
                <w:b w:val="false"/>
                <w:i w:val="false"/>
                <w:color w:val="000000"/>
                <w:sz w:val="20"/>
              </w:rPr>
              <w:t xml:space="preserve">
3.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r>
              <w:br/>
            </w:r>
            <w:r>
              <w:rPr>
                <w:rFonts w:ascii="Times New Roman"/>
                <w:b w:val="false"/>
                <w:i w:val="false"/>
                <w:color w:val="000000"/>
                <w:sz w:val="20"/>
              </w:rPr>
              <w:t>
4. Терроризмді және экстремизмді қаржыландырумен байланысты ұйымдар мен тұлғалардың тізбесімен сәйкес келуі:</w:t>
            </w:r>
            <w:r>
              <w:br/>
            </w:r>
            <w:r>
              <w:rPr>
                <w:rFonts w:ascii="Times New Roman"/>
                <w:b w:val="false"/>
                <w:i w:val="false"/>
                <w:color w:val="000000"/>
                <w:sz w:val="20"/>
              </w:rPr>
              <w:t>
4.1. Банк шоттары бойынша шығыс операцияларын тоқтата тұру</w:t>
            </w:r>
            <w:r>
              <w:br/>
            </w:r>
            <w:r>
              <w:rPr>
                <w:rFonts w:ascii="Times New Roman"/>
                <w:b w:val="false"/>
                <w:i w:val="false"/>
                <w:color w:val="000000"/>
                <w:sz w:val="20"/>
              </w:rPr>
              <w:t>
4.2. Банк шотын пайдаланбай төлемдер мен аударымдар бойынша нұсқауларды орындауды тоқтата тұру</w:t>
            </w:r>
            <w:r>
              <w:br/>
            </w:r>
            <w:r>
              <w:rPr>
                <w:rFonts w:ascii="Times New Roman"/>
                <w:b w:val="false"/>
                <w:i w:val="false"/>
                <w:color w:val="000000"/>
                <w:sz w:val="20"/>
              </w:rPr>
              <w:t>
4.3. Бағалы қағаздарды оқшаулау</w:t>
            </w:r>
            <w:r>
              <w:br/>
            </w:r>
            <w:r>
              <w:rPr>
                <w:rFonts w:ascii="Times New Roman"/>
                <w:b w:val="false"/>
                <w:i w:val="false"/>
                <w:color w:val="000000"/>
                <w:sz w:val="20"/>
              </w:rPr>
              <w:t>
4.4. Өзге операциялар жүргізуден бас тарту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4.5. Алып тасталды – ҚР Үкіметінің 29.12.2018 </w:t>
            </w:r>
            <w:r>
              <w:rPr>
                <w:rFonts w:ascii="Times New Roman"/>
                <w:b w:val="false"/>
                <w:i w:val="false"/>
                <w:color w:val="000000"/>
                <w:sz w:val="20"/>
              </w:rPr>
              <w:t>№ 929</w:t>
            </w:r>
            <w:r>
              <w:rPr>
                <w:rFonts w:ascii="Times New Roman"/>
                <w:b w:val="false"/>
                <w:i w:val="false"/>
                <w:color w:val="ff0000"/>
                <w:sz w:val="20"/>
              </w:rPr>
              <w:t xml:space="preserve"> қаулысымен.</w:t>
            </w:r>
            <w:r>
              <w:br/>
            </w:r>
            <w:r>
              <w:rPr>
                <w:rFonts w:ascii="Times New Roman"/>
                <w:b w:val="false"/>
                <w:i w:val="false"/>
                <w:color w:val="000000"/>
                <w:sz w:val="20"/>
              </w:rPr>
              <w:t xml:space="preserve">
5.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r>
              <w:br/>
            </w:r>
            <w:r>
              <w:rPr>
                <w:rFonts w:ascii="Times New Roman"/>
                <w:b w:val="false"/>
                <w:i w:val="false"/>
                <w:color w:val="000000"/>
                <w:sz w:val="20"/>
              </w:rPr>
              <w:t xml:space="preserve">
6.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r>
              <w:br/>
            </w:r>
            <w:r>
              <w:rPr>
                <w:rFonts w:ascii="Times New Roman"/>
                <w:b w:val="false"/>
                <w:i w:val="false"/>
                <w:color w:val="000000"/>
                <w:sz w:val="20"/>
              </w:rPr>
              <w:t xml:space="preserve">
7.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r>
              <w:br/>
            </w:r>
            <w:r>
              <w:rPr>
                <w:rFonts w:ascii="Times New Roman"/>
                <w:b w:val="false"/>
                <w:i w:val="false"/>
                <w:color w:val="000000"/>
                <w:sz w:val="20"/>
              </w:rPr>
              <w:t>
8. Осындай зерделеу нәтижелерін тіркей отырып, қаржы мониторингінің субъектілері күдікті деп таныған, міндетті зерделеуге арналған операциялар.</w:t>
            </w:r>
            <w:r>
              <w:br/>
            </w:r>
            <w:r>
              <w:rPr>
                <w:rFonts w:ascii="Times New Roman"/>
                <w:b w:val="false"/>
                <w:i w:val="false"/>
                <w:color w:val="000000"/>
                <w:sz w:val="20"/>
              </w:rPr>
              <w:t>
9. Сипаттамалары терроризмді қаржыландырудың типологияларына, схемаларына және тәсілдеріне сәйкес келетін операциялар.</w:t>
            </w:r>
            <w:r>
              <w:br/>
            </w:r>
            <w:r>
              <w:rPr>
                <w:rFonts w:ascii="Times New Roman"/>
                <w:b w:val="false"/>
                <w:i w:val="false"/>
                <w:color w:val="000000"/>
                <w:sz w:val="20"/>
              </w:rPr>
              <w:t>
10. Сипаттамалары қылмыстық кірістерді заңдастырудың (жылыстатудың) типологияларына, схемаларына және тәсілдеріне сәйкес келетін операциялар</w:t>
            </w: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ҚМ-1 нысанын жіберген қаржы мониторингі субъектіcі туралы мәліметтер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коды*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Ұйымдастырушы нысан:</w:t>
            </w:r>
            <w:r>
              <w:br/>
            </w:r>
            <w:r>
              <w:rPr>
                <w:rFonts w:ascii="Times New Roman"/>
                <w:b w:val="false"/>
                <w:i w:val="false"/>
                <w:color w:val="000000"/>
                <w:sz w:val="20"/>
              </w:rPr>
              <w:t>
1.2 Атауы:</w:t>
            </w:r>
            <w:r>
              <w:br/>
            </w:r>
            <w:r>
              <w:rPr>
                <w:rFonts w:ascii="Times New Roman"/>
                <w:b w:val="false"/>
                <w:i w:val="false"/>
                <w:color w:val="000000"/>
                <w:sz w:val="20"/>
              </w:rPr>
              <w:t>
1.2.1 Тегі:</w:t>
            </w:r>
            <w:r>
              <w:br/>
            </w:r>
            <w:r>
              <w:rPr>
                <w:rFonts w:ascii="Times New Roman"/>
                <w:b w:val="false"/>
                <w:i w:val="false"/>
                <w:color w:val="000000"/>
                <w:sz w:val="20"/>
              </w:rPr>
              <w:t>
1.2.2. Аты:</w:t>
            </w:r>
            <w:r>
              <w:br/>
            </w:r>
            <w:r>
              <w:rPr>
                <w:rFonts w:ascii="Times New Roman"/>
                <w:b w:val="false"/>
                <w:i w:val="false"/>
                <w:color w:val="000000"/>
                <w:sz w:val="20"/>
              </w:rPr>
              <w:t>
1.2.3 Әкесінің аты (бар болса):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(01.07.2015 бастап қолданысқа енгізіледі) қаулысымен.</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(оның ішінде республикалық маңызы бар қалалар мен астана):</w:t>
            </w:r>
            <w:r>
              <w:br/>
            </w:r>
            <w:r>
              <w:rPr>
                <w:rFonts w:ascii="Times New Roman"/>
                <w:b w:val="false"/>
                <w:i w:val="false"/>
                <w:color w:val="000000"/>
                <w:sz w:val="20"/>
              </w:rPr>
              <w:t xml:space="preserve">
2. Аудан: </w:t>
            </w:r>
            <w:r>
              <w:br/>
            </w:r>
            <w:r>
              <w:rPr>
                <w:rFonts w:ascii="Times New Roman"/>
                <w:b w:val="false"/>
                <w:i w:val="false"/>
                <w:color w:val="000000"/>
                <w:sz w:val="20"/>
              </w:rPr>
              <w:t>
3. Республикалық маңызы бар қалалар мен астананы қоспағанда, елді мекен (қала/кент/ауыл):</w:t>
            </w:r>
            <w:r>
              <w:br/>
            </w:r>
            <w:r>
              <w:rPr>
                <w:rFonts w:ascii="Times New Roman"/>
                <w:b w:val="false"/>
                <w:i w:val="false"/>
                <w:color w:val="000000"/>
                <w:sz w:val="20"/>
              </w:rPr>
              <w:t>
4. Көшенің/даңғылдың/шағын ауданның атауы:</w:t>
            </w:r>
            <w:r>
              <w:br/>
            </w:r>
            <w:r>
              <w:rPr>
                <w:rFonts w:ascii="Times New Roman"/>
                <w:b w:val="false"/>
                <w:i w:val="false"/>
                <w:color w:val="000000"/>
                <w:sz w:val="20"/>
              </w:rPr>
              <w:t>
5. Үй нөмірі:</w:t>
            </w:r>
            <w:r>
              <w:br/>
            </w:r>
            <w:r>
              <w:rPr>
                <w:rFonts w:ascii="Times New Roman"/>
                <w:b w:val="false"/>
                <w:i w:val="false"/>
                <w:color w:val="000000"/>
                <w:sz w:val="20"/>
              </w:rPr>
              <w:t>
6. Пәтердің/офистің нөмірі (болған жағдайда):</w:t>
            </w:r>
            <w:r>
              <w:br/>
            </w:r>
            <w:r>
              <w:rPr>
                <w:rFonts w:ascii="Times New Roman"/>
                <w:b w:val="false"/>
                <w:i w:val="false"/>
                <w:color w:val="000000"/>
                <w:sz w:val="20"/>
              </w:rPr>
              <w:t>
7. Пошталық индекс:</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(жеке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мен сериясы (жеке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Нөмірі:</w:t>
            </w:r>
            <w:r>
              <w:br/>
            </w:r>
            <w:r>
              <w:rPr>
                <w:rFonts w:ascii="Times New Roman"/>
                <w:b w:val="false"/>
                <w:i w:val="false"/>
                <w:color w:val="000000"/>
                <w:sz w:val="20"/>
              </w:rPr>
              <w:t>
2. Сериясы (бар болса):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 кім берген (жеке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қашан берілген (жеке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жұмыскер</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w:t>
            </w:r>
            <w:r>
              <w:br/>
            </w:r>
            <w:r>
              <w:rPr>
                <w:rFonts w:ascii="Times New Roman"/>
                <w:b w:val="false"/>
                <w:i w:val="false"/>
                <w:color w:val="000000"/>
                <w:sz w:val="20"/>
              </w:rPr>
              <w:t xml:space="preserve">
2. Аты: </w:t>
            </w:r>
            <w:r>
              <w:br/>
            </w:r>
            <w:r>
              <w:rPr>
                <w:rFonts w:ascii="Times New Roman"/>
                <w:b w:val="false"/>
                <w:i w:val="false"/>
                <w:color w:val="000000"/>
                <w:sz w:val="20"/>
              </w:rPr>
              <w:t>
3. Әкесінің аты (болған жағдайда):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жұмыскердің лауазымы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операциялар туралы ақпарат</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нөмірі*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коды*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Коды:</w:t>
            </w:r>
            <w:r>
              <w:br/>
            </w:r>
            <w:r>
              <w:rPr>
                <w:rFonts w:ascii="Times New Roman"/>
                <w:b w:val="false"/>
                <w:i w:val="false"/>
                <w:color w:val="000000"/>
                <w:sz w:val="20"/>
              </w:rPr>
              <w:t>
2. Мемлекеттік тіркеуге жататын мүлік туралы ақпарат:</w:t>
            </w:r>
            <w:r>
              <w:br/>
            </w:r>
            <w:r>
              <w:rPr>
                <w:rFonts w:ascii="Times New Roman"/>
                <w:b w:val="false"/>
                <w:i w:val="false"/>
                <w:color w:val="000000"/>
                <w:sz w:val="20"/>
              </w:rPr>
              <w:t>
2.1 Мүліктің түрі:</w:t>
            </w:r>
            <w:r>
              <w:br/>
            </w:r>
            <w:r>
              <w:rPr>
                <w:rFonts w:ascii="Times New Roman"/>
                <w:b w:val="false"/>
                <w:i w:val="false"/>
                <w:color w:val="000000"/>
                <w:sz w:val="20"/>
              </w:rPr>
              <w:t>
2.2 Мүліктің тіркеу нөмірі: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Төлемдi тағайындау коды*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Төлемдi тағайындау коды:</w:t>
            </w:r>
            <w:r>
              <w:br/>
            </w:r>
            <w:r>
              <w:rPr>
                <w:rFonts w:ascii="Times New Roman"/>
                <w:b w:val="false"/>
                <w:i w:val="false"/>
                <w:color w:val="000000"/>
                <w:sz w:val="20"/>
              </w:rPr>
              <w:t>
2. Белгілеу мүмкін емес</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қатысушылар саны*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валютасының коды*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өткізу валютасында көрсетілген операция сомасы*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теңгемен көрсетілген сомасы*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жасаудың негіздемесі*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өткізуге негіз болған құжаттың күні мен нөмірі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Күні:</w:t>
            </w:r>
            <w:r>
              <w:br/>
            </w:r>
            <w:r>
              <w:rPr>
                <w:rFonts w:ascii="Times New Roman"/>
                <w:b w:val="false"/>
                <w:i w:val="false"/>
                <w:color w:val="000000"/>
                <w:sz w:val="20"/>
              </w:rPr>
              <w:t>
2. Құжат нөмірі: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күдіктілігі белгісінің коды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күдіктілігі белгісінің 1-ші қосымша коды (бар болса)</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күдіктілігі белгісінің 2-ші қосымша коды (бар болса)</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күдікті ретінде жіктеуде туындаған қиыншылықтардың сипаттамасы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туралы қосымша ақпарат</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мониторингіне жататын операцияға қатысушылар туралы мәліметтер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 бойынша төлеуші</w:t>
            </w:r>
            <w:r>
              <w:br/>
            </w:r>
            <w:r>
              <w:rPr>
                <w:rFonts w:ascii="Times New Roman"/>
                <w:b w:val="false"/>
                <w:i w:val="false"/>
                <w:color w:val="000000"/>
                <w:sz w:val="20"/>
              </w:rPr>
              <w:t>
2. Операция бойынша алушы</w:t>
            </w:r>
            <w:r>
              <w:br/>
            </w:r>
            <w:r>
              <w:rPr>
                <w:rFonts w:ascii="Times New Roman"/>
                <w:b w:val="false"/>
                <w:i w:val="false"/>
                <w:color w:val="000000"/>
                <w:sz w:val="20"/>
              </w:rPr>
              <w:t>
3. Төлеушінің өкілі</w:t>
            </w:r>
            <w:r>
              <w:br/>
            </w:r>
            <w:r>
              <w:rPr>
                <w:rFonts w:ascii="Times New Roman"/>
                <w:b w:val="false"/>
                <w:i w:val="false"/>
                <w:color w:val="000000"/>
                <w:sz w:val="20"/>
              </w:rPr>
              <w:t>
4. Алушының өкілі</w:t>
            </w:r>
            <w:r>
              <w:br/>
            </w:r>
            <w:r>
              <w:rPr>
                <w:rFonts w:ascii="Times New Roman"/>
                <w:b w:val="false"/>
                <w:i w:val="false"/>
                <w:color w:val="000000"/>
                <w:sz w:val="20"/>
              </w:rPr>
              <w:t>
5. Атынан және тапсырмасы бойынша</w:t>
            </w:r>
            <w:r>
              <w:br/>
            </w:r>
            <w:r>
              <w:rPr>
                <w:rFonts w:ascii="Times New Roman"/>
                <w:b w:val="false"/>
                <w:i w:val="false"/>
                <w:color w:val="000000"/>
                <w:sz w:val="20"/>
              </w:rPr>
              <w:t>
6. Пайда табушы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субъектісінің клиенті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Болып табылмайды</w:t>
            </w:r>
            <w:r>
              <w:br/>
            </w:r>
            <w:r>
              <w:rPr>
                <w:rFonts w:ascii="Times New Roman"/>
                <w:b w:val="false"/>
                <w:i w:val="false"/>
                <w:color w:val="000000"/>
                <w:sz w:val="20"/>
              </w:rPr>
              <w:t>
2. Болып табылады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түрі*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Резиденттігі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түрі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w:t>
            </w:r>
            <w:r>
              <w:br/>
            </w:r>
            <w:r>
              <w:rPr>
                <w:rFonts w:ascii="Times New Roman"/>
                <w:b w:val="false"/>
                <w:i w:val="false"/>
                <w:color w:val="000000"/>
                <w:sz w:val="20"/>
              </w:rPr>
              <w:t>
2. Жеке тұлға</w:t>
            </w:r>
            <w:r>
              <w:br/>
            </w:r>
            <w:r>
              <w:rPr>
                <w:rFonts w:ascii="Times New Roman"/>
                <w:b w:val="false"/>
                <w:i w:val="false"/>
                <w:color w:val="000000"/>
                <w:sz w:val="20"/>
              </w:rPr>
              <w:t>
3. Дара кәсіпкер</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жария лауазымды тұлға (керегінің астын сызу керек)*</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Болып табылмайды</w:t>
            </w:r>
            <w:r>
              <w:br/>
            </w:r>
            <w:r>
              <w:rPr>
                <w:rFonts w:ascii="Times New Roman"/>
                <w:b w:val="false"/>
                <w:i w:val="false"/>
                <w:color w:val="000000"/>
                <w:sz w:val="20"/>
              </w:rPr>
              <w:t>
2. Болып табылады</w:t>
            </w:r>
            <w:r>
              <w:br/>
            </w:r>
            <w:r>
              <w:rPr>
                <w:rFonts w:ascii="Times New Roman"/>
                <w:b w:val="false"/>
                <w:i w:val="false"/>
                <w:color w:val="000000"/>
                <w:sz w:val="20"/>
              </w:rPr>
              <w:t>
3. Шетелдік жария лауазымды тұлғамен аффилирленген</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банкі*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Филиалдың орналасқан жері:</w:t>
            </w:r>
            <w:r>
              <w:br/>
            </w:r>
            <w:r>
              <w:rPr>
                <w:rFonts w:ascii="Times New Roman"/>
                <w:b w:val="false"/>
                <w:i w:val="false"/>
                <w:color w:val="000000"/>
                <w:sz w:val="20"/>
              </w:rPr>
              <w:t>
1.2. Банктің атауы:</w:t>
            </w:r>
            <w:r>
              <w:br/>
            </w:r>
            <w:r>
              <w:rPr>
                <w:rFonts w:ascii="Times New Roman"/>
                <w:b w:val="false"/>
                <w:i w:val="false"/>
                <w:color w:val="000000"/>
                <w:sz w:val="20"/>
              </w:rPr>
              <w:t xml:space="preserve">
1.2.1. ААЖ атауы: </w:t>
            </w:r>
            <w:r>
              <w:br/>
            </w:r>
            <w:r>
              <w:rPr>
                <w:rFonts w:ascii="Times New Roman"/>
                <w:b w:val="false"/>
                <w:i w:val="false"/>
                <w:color w:val="000000"/>
                <w:sz w:val="20"/>
              </w:rPr>
              <w:t>
1.3. Банктің/филиалдың коды:</w:t>
            </w:r>
            <w:r>
              <w:br/>
            </w:r>
            <w:r>
              <w:rPr>
                <w:rFonts w:ascii="Times New Roman"/>
                <w:b w:val="false"/>
                <w:i w:val="false"/>
                <w:color w:val="000000"/>
                <w:sz w:val="20"/>
              </w:rPr>
              <w:t>
1.4. Қатысушы шотының нөмірі:</w:t>
            </w:r>
            <w:r>
              <w:br/>
            </w:r>
            <w:r>
              <w:rPr>
                <w:rFonts w:ascii="Times New Roman"/>
                <w:b w:val="false"/>
                <w:i w:val="false"/>
                <w:color w:val="000000"/>
                <w:sz w:val="20"/>
              </w:rPr>
              <w:t>
1.5. Операцияға қатысушылардың корреспонденттік шоттары туралы мәліметтер:</w:t>
            </w:r>
            <w:r>
              <w:br/>
            </w:r>
            <w:r>
              <w:rPr>
                <w:rFonts w:ascii="Times New Roman"/>
                <w:b w:val="false"/>
                <w:i w:val="false"/>
                <w:color w:val="000000"/>
                <w:sz w:val="20"/>
              </w:rPr>
              <w:t>
1.5.1. Банктің орналасқан жері:</w:t>
            </w:r>
            <w:r>
              <w:br/>
            </w:r>
            <w:r>
              <w:rPr>
                <w:rFonts w:ascii="Times New Roman"/>
                <w:b w:val="false"/>
                <w:i w:val="false"/>
                <w:color w:val="000000"/>
                <w:sz w:val="20"/>
              </w:rPr>
              <w:t>
1.5.2. Банктің атауы:</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қатысушының атауы (заңды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w:t>
            </w:r>
            <w:r>
              <w:br/>
            </w:r>
            <w:r>
              <w:rPr>
                <w:rFonts w:ascii="Times New Roman"/>
                <w:b w:val="false"/>
                <w:i w:val="false"/>
                <w:color w:val="000000"/>
                <w:sz w:val="20"/>
              </w:rPr>
              <w:t>
1.1 Ұйымдық нысаны:</w:t>
            </w:r>
            <w:r>
              <w:br/>
            </w:r>
            <w:r>
              <w:rPr>
                <w:rFonts w:ascii="Times New Roman"/>
                <w:b w:val="false"/>
                <w:i w:val="false"/>
                <w:color w:val="000000"/>
                <w:sz w:val="20"/>
              </w:rPr>
              <w:t>
1.2 Атауы:</w:t>
            </w:r>
            <w:r>
              <w:br/>
            </w:r>
            <w:r>
              <w:rPr>
                <w:rFonts w:ascii="Times New Roman"/>
                <w:b w:val="false"/>
                <w:i w:val="false"/>
                <w:color w:val="000000"/>
                <w:sz w:val="20"/>
              </w:rPr>
              <w:t>
2. Белгілеу мүмкін емес</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құрылтайшылары (заңды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Ұйымдық нысаны:</w:t>
            </w:r>
            <w:r>
              <w:br/>
            </w:r>
            <w:r>
              <w:rPr>
                <w:rFonts w:ascii="Times New Roman"/>
                <w:b w:val="false"/>
                <w:i w:val="false"/>
                <w:color w:val="000000"/>
                <w:sz w:val="20"/>
              </w:rPr>
              <w:t>
2.1 Атауы:</w:t>
            </w:r>
            <w:r>
              <w:br/>
            </w:r>
            <w:r>
              <w:rPr>
                <w:rFonts w:ascii="Times New Roman"/>
                <w:b w:val="false"/>
                <w:i w:val="false"/>
                <w:color w:val="000000"/>
                <w:sz w:val="20"/>
              </w:rPr>
              <w:t>
2.1.1 Тегі:</w:t>
            </w:r>
            <w:r>
              <w:br/>
            </w:r>
            <w:r>
              <w:rPr>
                <w:rFonts w:ascii="Times New Roman"/>
                <w:b w:val="false"/>
                <w:i w:val="false"/>
                <w:color w:val="000000"/>
                <w:sz w:val="20"/>
              </w:rPr>
              <w:t>
2.1.2 Аты:</w:t>
            </w:r>
            <w:r>
              <w:br/>
            </w:r>
            <w:r>
              <w:rPr>
                <w:rFonts w:ascii="Times New Roman"/>
                <w:b w:val="false"/>
                <w:i w:val="false"/>
                <w:color w:val="000000"/>
                <w:sz w:val="20"/>
              </w:rPr>
              <w:t>
2.1.3 Әкесінің аты (бар болса):</w:t>
            </w:r>
            <w:r>
              <w:br/>
            </w:r>
            <w:r>
              <w:rPr>
                <w:rFonts w:ascii="Times New Roman"/>
                <w:b w:val="false"/>
                <w:i w:val="false"/>
                <w:color w:val="000000"/>
                <w:sz w:val="20"/>
              </w:rPr>
              <w:t>
3.1 Резиденттілігі:</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(заңды тұлғалар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w:t>
            </w:r>
            <w:r>
              <w:br/>
            </w:r>
            <w:r>
              <w:rPr>
                <w:rFonts w:ascii="Times New Roman"/>
                <w:b w:val="false"/>
                <w:i w:val="false"/>
                <w:color w:val="000000"/>
                <w:sz w:val="20"/>
              </w:rPr>
              <w:t>
2. Аты:</w:t>
            </w:r>
            <w:r>
              <w:br/>
            </w:r>
            <w:r>
              <w:rPr>
                <w:rFonts w:ascii="Times New Roman"/>
                <w:b w:val="false"/>
                <w:i w:val="false"/>
                <w:color w:val="000000"/>
                <w:sz w:val="20"/>
              </w:rPr>
              <w:t>
3. Әкесінің аты (бар болса):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(01.07.2015 бастап қолданысқа енгізіледі) қаулысымен.</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ҚҰЖЖ</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(жеке тұлғалар және дара кәсіпкерлер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Тегі:</w:t>
            </w:r>
            <w:r>
              <w:br/>
            </w:r>
            <w:r>
              <w:rPr>
                <w:rFonts w:ascii="Times New Roman"/>
                <w:b w:val="false"/>
                <w:i w:val="false"/>
                <w:color w:val="000000"/>
                <w:sz w:val="20"/>
              </w:rPr>
              <w:t>
1.2 Аты:</w:t>
            </w:r>
            <w:r>
              <w:br/>
            </w:r>
            <w:r>
              <w:rPr>
                <w:rFonts w:ascii="Times New Roman"/>
                <w:b w:val="false"/>
                <w:i w:val="false"/>
                <w:color w:val="000000"/>
                <w:sz w:val="20"/>
              </w:rPr>
              <w:t>
1.3 Әкесінің аты (бар болса):</w:t>
            </w:r>
            <w:r>
              <w:br/>
            </w:r>
            <w:r>
              <w:rPr>
                <w:rFonts w:ascii="Times New Roman"/>
                <w:b w:val="false"/>
                <w:i w:val="false"/>
                <w:color w:val="000000"/>
                <w:sz w:val="20"/>
              </w:rPr>
              <w:t>
2.1 Белгілеу мүмкін емес</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мен сериясы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Нөмірі:</w:t>
            </w:r>
            <w:r>
              <w:br/>
            </w:r>
            <w:r>
              <w:rPr>
                <w:rFonts w:ascii="Times New Roman"/>
                <w:b w:val="false"/>
                <w:i w:val="false"/>
                <w:color w:val="000000"/>
                <w:sz w:val="20"/>
              </w:rPr>
              <w:t>
2. Сериясы (бар болса):</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 кім берген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қашан берілген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(жеке тұлғалар мен дара кәсіпкерлер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(жеке тұлғалар және дара кәсіпкерлер үшін)</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(заңды тұлғалар үшін – заңды мекенжай, жеке тұлғалар үшін –</w:t>
            </w:r>
            <w:r>
              <w:br/>
            </w:r>
            <w:r>
              <w:rPr>
                <w:rFonts w:ascii="Times New Roman"/>
                <w:b w:val="false"/>
                <w:i w:val="false"/>
                <w:color w:val="000000"/>
                <w:sz w:val="20"/>
              </w:rPr>
              <w:t>
тіркелген жерінің мекенжайы)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(оның ішінде республикалық маңызы бар қалалар мен астана):</w:t>
            </w:r>
            <w:r>
              <w:br/>
            </w:r>
            <w:r>
              <w:rPr>
                <w:rFonts w:ascii="Times New Roman"/>
                <w:b w:val="false"/>
                <w:i w:val="false"/>
                <w:color w:val="000000"/>
                <w:sz w:val="20"/>
              </w:rPr>
              <w:t xml:space="preserve">
2. Аудан: </w:t>
            </w:r>
            <w:r>
              <w:br/>
            </w:r>
            <w:r>
              <w:rPr>
                <w:rFonts w:ascii="Times New Roman"/>
                <w:b w:val="false"/>
                <w:i w:val="false"/>
                <w:color w:val="000000"/>
                <w:sz w:val="20"/>
              </w:rPr>
              <w:t>
3. Республикалық маңызы бар қалалар мен астананы қоспағанда, елді мекен (қала/кент/ауыл):</w:t>
            </w:r>
            <w:r>
              <w:br/>
            </w:r>
            <w:r>
              <w:rPr>
                <w:rFonts w:ascii="Times New Roman"/>
                <w:b w:val="false"/>
                <w:i w:val="false"/>
                <w:color w:val="000000"/>
                <w:sz w:val="20"/>
              </w:rPr>
              <w:t>
4. Көшенің/даңғылдың/шағын ауданның атауы:</w:t>
            </w:r>
            <w:r>
              <w:br/>
            </w:r>
            <w:r>
              <w:rPr>
                <w:rFonts w:ascii="Times New Roman"/>
                <w:b w:val="false"/>
                <w:i w:val="false"/>
                <w:color w:val="000000"/>
                <w:sz w:val="20"/>
              </w:rPr>
              <w:t>
5. Үй нөмірі:</w:t>
            </w:r>
            <w:r>
              <w:br/>
            </w:r>
            <w:r>
              <w:rPr>
                <w:rFonts w:ascii="Times New Roman"/>
                <w:b w:val="false"/>
                <w:i w:val="false"/>
                <w:color w:val="000000"/>
                <w:sz w:val="20"/>
              </w:rPr>
              <w:t>
6. Пәтердің/офистің нөмірі (болған жағдайда):</w:t>
            </w:r>
            <w:r>
              <w:br/>
            </w:r>
            <w:r>
              <w:rPr>
                <w:rFonts w:ascii="Times New Roman"/>
                <w:b w:val="false"/>
                <w:i w:val="false"/>
                <w:color w:val="000000"/>
                <w:sz w:val="20"/>
              </w:rPr>
              <w:t>
7. Пошталық индекс:</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телефонының нөмірі</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 (заңды тұлғалар үшін – орналасқан жерінің мекенжайы, жеке тұлғалар үшін</w:t>
            </w:r>
            <w:r>
              <w:br/>
            </w:r>
            <w:r>
              <w:rPr>
                <w:rFonts w:ascii="Times New Roman"/>
                <w:b w:val="false"/>
                <w:i w:val="false"/>
                <w:color w:val="000000"/>
                <w:sz w:val="20"/>
              </w:rPr>
              <w:t>
– тұратын жерінің мекенжайы)</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(оның ішінде республикалық маңызы бар қалалар мен астана):</w:t>
            </w:r>
            <w:r>
              <w:br/>
            </w:r>
            <w:r>
              <w:rPr>
                <w:rFonts w:ascii="Times New Roman"/>
                <w:b w:val="false"/>
                <w:i w:val="false"/>
                <w:color w:val="000000"/>
                <w:sz w:val="20"/>
              </w:rPr>
              <w:t xml:space="preserve">
2. Аудан: </w:t>
            </w:r>
            <w:r>
              <w:br/>
            </w:r>
            <w:r>
              <w:rPr>
                <w:rFonts w:ascii="Times New Roman"/>
                <w:b w:val="false"/>
                <w:i w:val="false"/>
                <w:color w:val="000000"/>
                <w:sz w:val="20"/>
              </w:rPr>
              <w:t>
3. Республикалық маңызы бар қалалар мен астананы қоспағанда, елді мекен (қала/кент/ауыл):</w:t>
            </w:r>
            <w:r>
              <w:br/>
            </w:r>
            <w:r>
              <w:rPr>
                <w:rFonts w:ascii="Times New Roman"/>
                <w:b w:val="false"/>
                <w:i w:val="false"/>
                <w:color w:val="000000"/>
                <w:sz w:val="20"/>
              </w:rPr>
              <w:t>
4. Көшенің/даңғылдың/шағын ауданның атауы:</w:t>
            </w:r>
            <w:r>
              <w:br/>
            </w:r>
            <w:r>
              <w:rPr>
                <w:rFonts w:ascii="Times New Roman"/>
                <w:b w:val="false"/>
                <w:i w:val="false"/>
                <w:color w:val="000000"/>
                <w:sz w:val="20"/>
              </w:rPr>
              <w:t>
5. Үй нөмірі:</w:t>
            </w:r>
            <w:r>
              <w:br/>
            </w:r>
            <w:r>
              <w:rPr>
                <w:rFonts w:ascii="Times New Roman"/>
                <w:b w:val="false"/>
                <w:i w:val="false"/>
                <w:color w:val="000000"/>
                <w:sz w:val="20"/>
              </w:rPr>
              <w:t>
6. Пәтердің/офистің нөмірі (болған жағдайда):</w:t>
            </w:r>
            <w:r>
              <w:br/>
            </w:r>
            <w:r>
              <w:rPr>
                <w:rFonts w:ascii="Times New Roman"/>
                <w:b w:val="false"/>
                <w:i w:val="false"/>
                <w:color w:val="000000"/>
                <w:sz w:val="20"/>
              </w:rPr>
              <w:t>
7. Пошталық индекс:</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қатысушы туралы қосымша ақпарат</w:t>
            </w:r>
          </w:p>
        </w:tc>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left"/>
      </w:pPr>
      <w:r>
        <w:rPr>
          <w:rFonts w:ascii="Times New Roman"/>
          <w:b/>
          <w:i w:val="false"/>
          <w:color w:val="000000"/>
        </w:rPr>
        <w:t xml:space="preserve"> ҚМ-1 нысанын толтыру бойынша түсініктеме</w:t>
      </w:r>
    </w:p>
    <w:bookmarkEnd w:id="25"/>
    <w:bookmarkStart w:name="z27" w:id="26"/>
    <w:p>
      <w:pPr>
        <w:spacing w:after="0"/>
        <w:ind w:left="0"/>
        <w:jc w:val="both"/>
      </w:pPr>
      <w:r>
        <w:rPr>
          <w:rFonts w:ascii="Times New Roman"/>
          <w:b w:val="false"/>
          <w:i w:val="false"/>
          <w:color w:val="000000"/>
          <w:sz w:val="28"/>
        </w:rPr>
        <w:t>
      ҚМ -1 нысаны мемлекеттік немесе орыс тілдерінде толтырылады.</w:t>
      </w:r>
    </w:p>
    <w:bookmarkEnd w:id="26"/>
    <w:bookmarkStart w:name="z28" w:id="27"/>
    <w:p>
      <w:pPr>
        <w:spacing w:after="0"/>
        <w:ind w:left="0"/>
        <w:jc w:val="both"/>
      </w:pPr>
      <w:r>
        <w:rPr>
          <w:rFonts w:ascii="Times New Roman"/>
          <w:b w:val="false"/>
          <w:i w:val="false"/>
          <w:color w:val="000000"/>
          <w:sz w:val="28"/>
        </w:rPr>
        <w:t>
      Қағаз тасығышта жасалған кезде ҚМ-1 нысаны шарикті қаламмен, қара немесе көк сиямен, бас баспа рәміздерімен немесе баспа құрылғысын пайдалана отырып толтырылады.</w:t>
      </w:r>
    </w:p>
    <w:bookmarkEnd w:id="27"/>
    <w:bookmarkStart w:name="z29" w:id="28"/>
    <w:p>
      <w:pPr>
        <w:spacing w:after="0"/>
        <w:ind w:left="0"/>
        <w:jc w:val="both"/>
      </w:pPr>
      <w:r>
        <w:rPr>
          <w:rFonts w:ascii="Times New Roman"/>
          <w:b w:val="false"/>
          <w:i w:val="false"/>
          <w:color w:val="000000"/>
          <w:sz w:val="28"/>
        </w:rPr>
        <w:t>
      Баспа құрылғысын пайдалану кезінде ҚМ-1 нысаны кемінде № 10 мөлшердегі "Times New Roman" қаріптерімен толтырылады.</w:t>
      </w:r>
    </w:p>
    <w:bookmarkEnd w:id="28"/>
    <w:bookmarkStart w:name="z30" w:id="29"/>
    <w:p>
      <w:pPr>
        <w:spacing w:after="0"/>
        <w:ind w:left="0"/>
        <w:jc w:val="both"/>
      </w:pPr>
      <w:r>
        <w:rPr>
          <w:rFonts w:ascii="Times New Roman"/>
          <w:b w:val="false"/>
          <w:i w:val="false"/>
          <w:color w:val="000000"/>
          <w:sz w:val="28"/>
        </w:rPr>
        <w:t>
      Тазартылған, түзетілген жері және түзетулері бар ҚМ-1 нысаны өңдеуге қабылданбайды.</w:t>
      </w:r>
    </w:p>
    <w:bookmarkEnd w:id="29"/>
    <w:bookmarkStart w:name="z31" w:id="30"/>
    <w:p>
      <w:pPr>
        <w:spacing w:after="0"/>
        <w:ind w:left="0"/>
        <w:jc w:val="left"/>
      </w:pPr>
      <w:r>
        <w:rPr>
          <w:rFonts w:ascii="Times New Roman"/>
          <w:b/>
          <w:i w:val="false"/>
          <w:color w:val="000000"/>
        </w:rPr>
        <w:t xml:space="preserve"> 1 "ҚМ-1 нысаны туралы мәліметтер"</w:t>
      </w:r>
    </w:p>
    <w:bookmarkEnd w:id="30"/>
    <w:p>
      <w:pPr>
        <w:spacing w:after="0"/>
        <w:ind w:left="0"/>
        <w:jc w:val="both"/>
      </w:pPr>
      <w:r>
        <w:rPr>
          <w:rFonts w:ascii="Times New Roman"/>
          <w:b w:val="false"/>
          <w:i w:val="false"/>
          <w:color w:val="ff0000"/>
          <w:sz w:val="28"/>
        </w:rPr>
        <w:t xml:space="preserve">
      Ескерту. 1-бөлімге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(01.07.2015 бастап қолданысқа енгізіледі);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қаулыларымен.</w:t>
      </w:r>
    </w:p>
    <w:bookmarkStart w:name="z32" w:id="31"/>
    <w:p>
      <w:pPr>
        <w:spacing w:after="0"/>
        <w:ind w:left="0"/>
        <w:jc w:val="both"/>
      </w:pPr>
      <w:r>
        <w:rPr>
          <w:rFonts w:ascii="Times New Roman"/>
          <w:b w:val="false"/>
          <w:i w:val="false"/>
          <w:color w:val="000000"/>
          <w:sz w:val="28"/>
        </w:rPr>
        <w:t>
      1.1 "ҚМ-1 нысанының нөмірі" деген деректемеде қаржы мониторингіне жататын операция туралы хабарламаның реттік сандық нөмірі көрсетіледі, ол туралы ақпарат уәкілетті органға ұсынылады. Қаржы мониторингіне жататын операцияның реттік сандық нөмірін қаржы мониторингі субъектісінің ішкі бақылау рәсімдерін жүзеге асыратын құрылымдық бөлімшесі өсу тәртібімен, "1" нөмірінен бастап сандық форматта, хабарларламамен ұсынылатын бір күнтізбелік жылдың ішінде қалыптастырады:</w:t>
      </w:r>
    </w:p>
    <w:bookmarkEnd w:id="31"/>
    <w:bookmarkStart w:name="z33" w:id="32"/>
    <w:p>
      <w:pPr>
        <w:spacing w:after="0"/>
        <w:ind w:left="0"/>
        <w:jc w:val="both"/>
      </w:pPr>
      <w:r>
        <w:rPr>
          <w:rFonts w:ascii="Times New Roman"/>
          <w:b w:val="false"/>
          <w:i w:val="false"/>
          <w:color w:val="000000"/>
          <w:sz w:val="28"/>
        </w:rPr>
        <w:t>
      "1. Нөмір" – ҚМ-1 нысанының нөмірі көрсетіледі;</w:t>
      </w:r>
    </w:p>
    <w:bookmarkEnd w:id="32"/>
    <w:bookmarkStart w:name="z34" w:id="33"/>
    <w:p>
      <w:pPr>
        <w:spacing w:after="0"/>
        <w:ind w:left="0"/>
        <w:jc w:val="both"/>
      </w:pPr>
      <w:r>
        <w:rPr>
          <w:rFonts w:ascii="Times New Roman"/>
          <w:b w:val="false"/>
          <w:i w:val="false"/>
          <w:color w:val="000000"/>
          <w:sz w:val="28"/>
        </w:rPr>
        <w:t>
      "2. ҚМ-1 өзге нысанымен байланыс (бар болса)" – "1. Нөмір" жолағына қосымша ақпарат көрсетіледі:</w:t>
      </w:r>
    </w:p>
    <w:bookmarkEnd w:id="33"/>
    <w:bookmarkStart w:name="z35" w:id="34"/>
    <w:p>
      <w:pPr>
        <w:spacing w:after="0"/>
        <w:ind w:left="0"/>
        <w:jc w:val="both"/>
      </w:pPr>
      <w:r>
        <w:rPr>
          <w:rFonts w:ascii="Times New Roman"/>
          <w:b w:val="false"/>
          <w:i w:val="false"/>
          <w:color w:val="000000"/>
          <w:sz w:val="28"/>
        </w:rPr>
        <w:t>
      "2.1. ҚМ-1 байланыс нысанының нөмірі" және "2.2. ҚМ-1 байланыс нысанының күні" – қаржылық мониторингке жататын басқа операциямен байланысты ҚМ-1 нысанының нөмірі мен күні көрсетіледі. Күні цифрлық форматта жылы (төрт белгі)/күні (екі белгі)/айы (екі белгі) көрсетіледі.</w:t>
      </w:r>
    </w:p>
    <w:bookmarkEnd w:id="34"/>
    <w:bookmarkStart w:name="z36" w:id="35"/>
    <w:p>
      <w:pPr>
        <w:spacing w:after="0"/>
        <w:ind w:left="0"/>
        <w:jc w:val="both"/>
      </w:pPr>
      <w:r>
        <w:rPr>
          <w:rFonts w:ascii="Times New Roman"/>
          <w:b w:val="false"/>
          <w:i w:val="false"/>
          <w:color w:val="000000"/>
          <w:sz w:val="28"/>
        </w:rPr>
        <w:t>
      1.2 "ҚМ-1 нысанының күні" деген деректемеде ақшамен және (немесе) өзге мүлікпен операция туралы хабарды беру (жіберу) күні көрсетіледі. Хабардың күні цифрлық форматта күні (екі белгі)/айы (екі белгі)/жылы (төрт белгі) көрсетіледі.</w:t>
      </w:r>
    </w:p>
    <w:bookmarkEnd w:id="35"/>
    <w:bookmarkStart w:name="z37" w:id="36"/>
    <w:p>
      <w:pPr>
        <w:spacing w:after="0"/>
        <w:ind w:left="0"/>
        <w:jc w:val="both"/>
      </w:pPr>
      <w:r>
        <w:rPr>
          <w:rFonts w:ascii="Times New Roman"/>
          <w:b w:val="false"/>
          <w:i w:val="false"/>
          <w:color w:val="000000"/>
          <w:sz w:val="28"/>
        </w:rPr>
        <w:t>
      1.1 және 1.2-деректемелері қаржы мониторингі субъектілерінің уәкілетті органға ұсынатын хабарларының әрбірі үшін бірегей болып табылады және қаржы мониторингі субъектісінің қателер табылған және ақпарат ұсыну туралы уәкілетті орган сұратулар жіберген жағдайда хабарды сәйкестендіру үшін пайдаланылады. Хабардың нөмірі мен күні операция туралы хабар уәкілетті органға алғаш рет жіберілген кезде анықталады.</w:t>
      </w:r>
    </w:p>
    <w:bookmarkEnd w:id="36"/>
    <w:bookmarkStart w:name="z38" w:id="37"/>
    <w:p>
      <w:pPr>
        <w:spacing w:after="0"/>
        <w:ind w:left="0"/>
        <w:jc w:val="both"/>
      </w:pPr>
      <w:r>
        <w:rPr>
          <w:rFonts w:ascii="Times New Roman"/>
          <w:b w:val="false"/>
          <w:i w:val="false"/>
          <w:color w:val="000000"/>
          <w:sz w:val="28"/>
        </w:rPr>
        <w:t>
      1.3 "Құжат түрі" деген деректеме мынадай мәндерге ие болады:</w:t>
      </w:r>
    </w:p>
    <w:bookmarkEnd w:id="37"/>
    <w:bookmarkStart w:name="z39" w:id="38"/>
    <w:p>
      <w:pPr>
        <w:spacing w:after="0"/>
        <w:ind w:left="0"/>
        <w:jc w:val="both"/>
      </w:pPr>
      <w:r>
        <w:rPr>
          <w:rFonts w:ascii="Times New Roman"/>
          <w:b w:val="false"/>
          <w:i w:val="false"/>
          <w:color w:val="000000"/>
          <w:sz w:val="28"/>
        </w:rPr>
        <w:t>
      "1. Жаңа хабар" – уәкілетті органға әрбір жаңа хабар жіберілген жағдайда көрсетіледі;</w:t>
      </w:r>
    </w:p>
    <w:bookmarkEnd w:id="38"/>
    <w:bookmarkStart w:name="z40" w:id="39"/>
    <w:p>
      <w:pPr>
        <w:spacing w:after="0"/>
        <w:ind w:left="0"/>
        <w:jc w:val="both"/>
      </w:pPr>
      <w:r>
        <w:rPr>
          <w:rFonts w:ascii="Times New Roman"/>
          <w:b w:val="false"/>
          <w:i w:val="false"/>
          <w:color w:val="000000"/>
          <w:sz w:val="28"/>
        </w:rPr>
        <w:t>
      "2. Қабылданбаған хабарды түзету" – уәкілетті органнан ҚМ-1 нысанының қабылданбағаны туралы хабарлама алынған жағдайда көрсетіледі, қаржы мониторингі субъектісі хабарды қабылдамаудың хабарламада көрсетілген себептерін жою бойынша шараларды қабылдайды, хабарламада көрсетілген ескертулерді түзетеді және сұрату алынған күннен бастап 1 жұмыс күні ішінде нысанды түзетілген түрде қайта жібереді. Бұл ретте хабардың нөмірі мен күні деректемелерінің алғашқы жұп мәндері көрсетіледі.</w:t>
      </w:r>
    </w:p>
    <w:bookmarkEnd w:id="39"/>
    <w:bookmarkStart w:name="z41" w:id="40"/>
    <w:p>
      <w:pPr>
        <w:spacing w:after="0"/>
        <w:ind w:left="0"/>
        <w:jc w:val="both"/>
      </w:pPr>
      <w:r>
        <w:rPr>
          <w:rFonts w:ascii="Times New Roman"/>
          <w:b w:val="false"/>
          <w:i w:val="false"/>
          <w:color w:val="000000"/>
          <w:sz w:val="28"/>
        </w:rPr>
        <w:t>
      "3. Хабарды ауыстыруды сұрату - қаржы мониторингі субъектісі бастамашылық тәртіппен бұрын ұсынылған және уәкілетті орган қабылдаған ҚМ-1 нысанына өзгерістер мен толықтырулар енгізген жағдайда көрсетіледі, мысалы хабарда операция сомасы, валюта коды, операция жасауға негіз, қатысушылардың мекенжайы немесе басқасы дұрыс көрсетілмеген. Осы ретте қаржы мониторингінің субъектісі бастапқы хабарламадағыдай сол нөмірі мен күні бар барлық деректемелерді толтыра отырып, хабарламаны ауыстыратын уәкілетті органға жібереді және 3.14-деректемеде енгізілген өзгерістер мен толықтырулар көрсетіледі;</w:t>
      </w:r>
    </w:p>
    <w:bookmarkEnd w:id="40"/>
    <w:bookmarkStart w:name="z42" w:id="41"/>
    <w:p>
      <w:pPr>
        <w:spacing w:after="0"/>
        <w:ind w:left="0"/>
        <w:jc w:val="both"/>
      </w:pPr>
      <w:r>
        <w:rPr>
          <w:rFonts w:ascii="Times New Roman"/>
          <w:b w:val="false"/>
          <w:i w:val="false"/>
          <w:color w:val="000000"/>
          <w:sz w:val="28"/>
        </w:rPr>
        <w:t>
      1.4 "Операцияның жай-күйі" деген деректемеде мынадай мәндер болады:</w:t>
      </w:r>
    </w:p>
    <w:bookmarkEnd w:id="41"/>
    <w:bookmarkStart w:name="z43" w:id="42"/>
    <w:p>
      <w:pPr>
        <w:spacing w:after="0"/>
        <w:ind w:left="0"/>
        <w:jc w:val="both"/>
      </w:pPr>
      <w:r>
        <w:rPr>
          <w:rFonts w:ascii="Times New Roman"/>
          <w:b w:val="false"/>
          <w:i w:val="false"/>
          <w:color w:val="000000"/>
          <w:sz w:val="28"/>
        </w:rPr>
        <w:t>
      "1. Жасалған" – жүргізіліп жатқан операцияның жай-күйі аяқталған болып табылған жағдайда көрсетіледі;</w:t>
      </w:r>
    </w:p>
    <w:bookmarkEnd w:id="42"/>
    <w:bookmarkStart w:name="z44" w:id="43"/>
    <w:p>
      <w:pPr>
        <w:spacing w:after="0"/>
        <w:ind w:left="0"/>
        <w:jc w:val="both"/>
      </w:pPr>
      <w:r>
        <w:rPr>
          <w:rFonts w:ascii="Times New Roman"/>
          <w:b w:val="false"/>
          <w:i w:val="false"/>
          <w:color w:val="000000"/>
          <w:sz w:val="28"/>
        </w:rPr>
        <w:t>
      2. Жасалмаған – өткізуден бас тарту" – қаржы мониторингінің субъектісі операцияны өткізуден бас тарту туралы шешім қабылдаған жағдайда көрсетіледі. Бұл ретте 4.25-деректемеде операцияны өткізуден бас тартудың себебі көрсетіледі.</w:t>
      </w:r>
    </w:p>
    <w:bookmarkEnd w:id="43"/>
    <w:bookmarkStart w:name="z191" w:id="44"/>
    <w:p>
      <w:pPr>
        <w:spacing w:after="0"/>
        <w:ind w:left="0"/>
        <w:jc w:val="both"/>
      </w:pPr>
      <w:r>
        <w:rPr>
          <w:rFonts w:ascii="Times New Roman"/>
          <w:b w:val="false"/>
          <w:i w:val="false"/>
          <w:color w:val="000000"/>
          <w:sz w:val="28"/>
        </w:rPr>
        <w:t>
      3. Жасалмаған – шешім қабылдау үшін" – қаржы мониторингінің субъектісі операцияны күдікті деп тану туралы хабарламаны уәкілетті органға ол жүргізілгенге дейін жіберген жағдайда көрсетіледі.</w:t>
      </w:r>
    </w:p>
    <w:bookmarkEnd w:id="44"/>
    <w:p>
      <w:pPr>
        <w:spacing w:after="0"/>
        <w:ind w:left="0"/>
        <w:jc w:val="both"/>
      </w:pPr>
      <w:r>
        <w:rPr>
          <w:rFonts w:ascii="Times New Roman"/>
          <w:b w:val="false"/>
          <w:i w:val="false"/>
          <w:color w:val="000000"/>
          <w:sz w:val="28"/>
        </w:rPr>
        <w:t>
      Уақыт цифрлық форматта көрсетіледі: сағаты (екі белгі)/минуты (екі белгі), күні (екі белгі)/айы (екі белгі)/жылы (төрт белгі).</w:t>
      </w:r>
    </w:p>
    <w:bookmarkStart w:name="z46" w:id="45"/>
    <w:p>
      <w:pPr>
        <w:spacing w:after="0"/>
        <w:ind w:left="0"/>
        <w:jc w:val="both"/>
      </w:pPr>
      <w:r>
        <w:rPr>
          <w:rFonts w:ascii="Times New Roman"/>
          <w:b w:val="false"/>
          <w:i w:val="false"/>
          <w:color w:val="000000"/>
          <w:sz w:val="28"/>
        </w:rPr>
        <w:t>
      "4. Жасалмаған" – операцияны өткізуден бас тарту туралы шешім қабылданған болса көрсетіледі. Бұл ретте 4.25-деректемеде операцияны өткізуден бас тарту себептерін көрсету қажет;</w:t>
      </w:r>
    </w:p>
    <w:bookmarkEnd w:id="45"/>
    <w:bookmarkStart w:name="z47" w:id="46"/>
    <w:p>
      <w:pPr>
        <w:spacing w:after="0"/>
        <w:ind w:left="0"/>
        <w:jc w:val="both"/>
      </w:pPr>
      <w:r>
        <w:rPr>
          <w:rFonts w:ascii="Times New Roman"/>
          <w:b w:val="false"/>
          <w:i w:val="false"/>
          <w:color w:val="000000"/>
          <w:sz w:val="28"/>
        </w:rPr>
        <w:t>
      Уақыт цифрлық форматта: сағаты (екі белгі)/минуты (екі белгі), күні (екі белгі)/айы (екі белгі)/жылы (төрт белгі) көрсетіледі.</w:t>
      </w:r>
    </w:p>
    <w:bookmarkEnd w:id="46"/>
    <w:bookmarkStart w:name="z48" w:id="47"/>
    <w:p>
      <w:pPr>
        <w:spacing w:after="0"/>
        <w:ind w:left="0"/>
        <w:jc w:val="both"/>
      </w:pPr>
      <w:r>
        <w:rPr>
          <w:rFonts w:ascii="Times New Roman"/>
          <w:b w:val="false"/>
          <w:i w:val="false"/>
          <w:color w:val="000000"/>
          <w:sz w:val="28"/>
        </w:rPr>
        <w:t>
      1.5 "Хабарлама беру үшін негіздеме" деген деректемеде мынадай мәндер болады:</w:t>
      </w:r>
    </w:p>
    <w:bookmarkEnd w:id="47"/>
    <w:bookmarkStart w:name="z49" w:id="48"/>
    <w:p>
      <w:pPr>
        <w:spacing w:after="0"/>
        <w:ind w:left="0"/>
        <w:jc w:val="both"/>
      </w:pPr>
      <w:r>
        <w:rPr>
          <w:rFonts w:ascii="Times New Roman"/>
          <w:b w:val="false"/>
          <w:i w:val="false"/>
          <w:color w:val="000000"/>
          <w:sz w:val="28"/>
        </w:rPr>
        <w:t xml:space="preserve">
      "1. Шекті сомаға тең немесе одан асады" - егер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4-бабы </w:t>
      </w:r>
      <w:r>
        <w:rPr>
          <w:rFonts w:ascii="Times New Roman"/>
          <w:b w:val="false"/>
          <w:i w:val="false"/>
          <w:color w:val="000000"/>
          <w:sz w:val="28"/>
        </w:rPr>
        <w:t>1-тармағына</w:t>
      </w:r>
      <w:r>
        <w:rPr>
          <w:rFonts w:ascii="Times New Roman"/>
          <w:b w:val="false"/>
          <w:i w:val="false"/>
          <w:color w:val="000000"/>
          <w:sz w:val="28"/>
        </w:rPr>
        <w:t xml:space="preserve"> сәйкес операцияның сомасы шекті сомаға тең немесе одан асқан жағдайда көрсетіледі".</w:t>
      </w:r>
    </w:p>
    <w:bookmarkEnd w:id="48"/>
    <w:bookmarkStart w:name="z1" w:id="49"/>
    <w:p>
      <w:pPr>
        <w:spacing w:after="0"/>
        <w:ind w:left="0"/>
        <w:jc w:val="both"/>
      </w:pPr>
      <w:r>
        <w:rPr>
          <w:rFonts w:ascii="Times New Roman"/>
          <w:b w:val="false"/>
          <w:i w:val="false"/>
          <w:color w:val="000000"/>
          <w:sz w:val="28"/>
        </w:rPr>
        <w:t>
      2. Күдікті операция" – клиенттің операциялары күдікті операцияны анықтау белгілеріне сәйкес күдікті деп танылған жағдайда көрсетіледі.</w:t>
      </w:r>
    </w:p>
    <w:bookmarkEnd w:id="49"/>
    <w:bookmarkStart w:name="z188" w:id="50"/>
    <w:p>
      <w:pPr>
        <w:spacing w:after="0"/>
        <w:ind w:left="0"/>
        <w:jc w:val="both"/>
      </w:pPr>
      <w:r>
        <w:rPr>
          <w:rFonts w:ascii="Times New Roman"/>
          <w:b w:val="false"/>
          <w:i w:val="false"/>
          <w:color w:val="000000"/>
          <w:sz w:val="28"/>
        </w:rPr>
        <w:t>
      "№ 8002-8011 күдікті операцияларды айқындау белгілерінің кодтары көрсетілген жағдайда ҚМ-1 нысанының 3 және 4-бөлімдерінде мынадай деректемелерді толтыру міндетті болып табылады: 3.4, 4.2, 4.4, 4.5, 4.7 (1.1, 1.2, 1.3-жолдар), заңды тұлғалар үшін: 4.8, жеке тұлғалар үшін: 4.14. Бұл ретте 4.2-деректемеде "2. Болып табылады" деген мән көрсетілген кезде мынадай деректемелерді толтыру міндетті болып табылады: 4.7 (1.4-жол), 4.13; жеке тұлғалар үшін: 4.15, 4.16 (1-жол), 4.17, 4.18.</w:t>
      </w:r>
    </w:p>
    <w:bookmarkEnd w:id="50"/>
    <w:bookmarkStart w:name="z52" w:id="51"/>
    <w:p>
      <w:pPr>
        <w:spacing w:after="0"/>
        <w:ind w:left="0"/>
        <w:jc w:val="both"/>
      </w:pPr>
      <w:r>
        <w:rPr>
          <w:rFonts w:ascii="Times New Roman"/>
          <w:b w:val="false"/>
          <w:i w:val="false"/>
          <w:color w:val="000000"/>
          <w:sz w:val="28"/>
        </w:rPr>
        <w:t>
      "4. Терроризмді және экстремизмді қаржыландырумен байланысты ұйымдар мен тұлғалардың тізбесімен сәйкес келуі" - егер операцияға қатысушы тұлға немесе ұйым терроризмді және экстремизмді қаржыландырумен байланысты ұйымдар мен тұлғалардың тізбесінде тұрған жағдайда көрсетіледі, мұнда:</w:t>
      </w:r>
    </w:p>
    <w:bookmarkEnd w:id="51"/>
    <w:bookmarkStart w:name="z90" w:id="52"/>
    <w:p>
      <w:pPr>
        <w:spacing w:after="0"/>
        <w:ind w:left="0"/>
        <w:jc w:val="both"/>
      </w:pPr>
      <w:r>
        <w:rPr>
          <w:rFonts w:ascii="Times New Roman"/>
          <w:b w:val="false"/>
          <w:i w:val="false"/>
          <w:color w:val="000000"/>
          <w:sz w:val="28"/>
        </w:rPr>
        <w:t>
      "4.1. Банк шоттары бойынша шығыс операцияларын тоқтата тұру" - 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 тоқтатыла тұрған жағдайда көрсетіледі. Осы тармақ таңдалған кезде ҚМ-1 нысанының 3 және 4-бөлімдерінде мынадай деректемелерді толтыру міндетті болып табылады: 3.4, 4.2, 4.4, 4.5, 4.7 (1.1, 1.2, 1.3, 1.4-жолдар), 4.13, заңды тұлғалар үшін: 4.8, жеке тұлғалар үшін: 4.14, 4.15, 4.16 (1-жол), 4.17, 4.18.</w:t>
      </w:r>
    </w:p>
    <w:bookmarkEnd w:id="52"/>
    <w:bookmarkStart w:name="z166" w:id="53"/>
    <w:p>
      <w:pPr>
        <w:spacing w:after="0"/>
        <w:ind w:left="0"/>
        <w:jc w:val="both"/>
      </w:pPr>
      <w:r>
        <w:rPr>
          <w:rFonts w:ascii="Times New Roman"/>
          <w:b w:val="false"/>
          <w:i w:val="false"/>
          <w:color w:val="000000"/>
          <w:sz w:val="28"/>
        </w:rPr>
        <w:t>
      4.2. Банктік есепшотты пайдаланбай төлемдер мен аударымдар бойынша нұсқауларды орындауды тоқтата тұру" – мұндай жеке тұлғаның банктік есепшотын пайдаланбай, төлем немесе ақша аударымы бойынша нұсқаулар, сондай-ақ бенефициарлық меншік иесі осындай жеке тұлға болып табылатын клиенттің нұсқауларын орындау тоқтатыла тұрған жағдайда көрсетіледі. ҚМ-1 нысанының 3 және 4-бөлімдерінде толтыру міндетті аталған тармақты таңдаған кезде мына деректемелер: 3.4, 3,6, 3,7, 4.2, 4.4, 4.5, 4.7 (1.1, 1.2, 1.3-жолдар), 4.13; заңды тұлғалар үшін: 4.8; жеке тұлғалар үшін: 4.14, 4.15, 4.16 (1-жол), 4.17, 4.18.</w:t>
      </w:r>
    </w:p>
    <w:bookmarkEnd w:id="53"/>
    <w:bookmarkStart w:name="z167" w:id="54"/>
    <w:p>
      <w:pPr>
        <w:spacing w:after="0"/>
        <w:ind w:left="0"/>
        <w:jc w:val="both"/>
      </w:pPr>
      <w:r>
        <w:rPr>
          <w:rFonts w:ascii="Times New Roman"/>
          <w:b w:val="false"/>
          <w:i w:val="false"/>
          <w:color w:val="000000"/>
          <w:sz w:val="28"/>
        </w:rPr>
        <w:t>
      "4.3. Бағалы қағаздарды оқшаулау" - егер ұйым немесе жеке тұлға терроризмді және экстремизмді қаржыландырумен байланысты ұйымдар мен тұлғалардың тізбесіне енгізілген жағдайда көрсетіледі. Бұл ретте бағалы қағаздарды ұстаушылар тіркелімдерінің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 оқшауланады. Осы тармақ таңдалған кезде ҚМ-1 нысанының 3 және 4-бөлімдерінде мынадай деректермелерді толтыру міндетті болып табылады: 3.4, 4.2, 4.4, 4.5, 4.13, заңды тұлғалар үшін: 4.8, жеке тұлғалар үшін: 4.14, 4.15, 4.16 (1-жол), 4.17, 4.18.</w:t>
      </w:r>
    </w:p>
    <w:bookmarkEnd w:id="54"/>
    <w:bookmarkStart w:name="z168" w:id="55"/>
    <w:p>
      <w:pPr>
        <w:spacing w:after="0"/>
        <w:ind w:left="0"/>
        <w:jc w:val="both"/>
      </w:pPr>
      <w:r>
        <w:rPr>
          <w:rFonts w:ascii="Times New Roman"/>
          <w:b w:val="false"/>
          <w:i w:val="false"/>
          <w:color w:val="000000"/>
          <w:sz w:val="28"/>
        </w:rPr>
        <w:t>
      "4.4. Өзге операциялар жүргізуден бас тарту" - осындай ұйым немесе жеке тұлға не олардың пайдасына, сол сияқты осындай жеке тұлға бенефициарлық меншік иесі болып табылатын клиент не оның пайдасына жасайтын ақшамен және (немесе) өзге мүлікпен өзге де операциялар жүргізуден бас тартылған жағдайда көрсетіледі. Осы тармақ таңдалған кезде ҚМ-1 нысанының 3 және 4-бөлімдерінде мынадай деректермелерді толтыру міндетті болып табылады: 3.4, 4.2, 4.4, 4.5, 4.7 (1.1, 1.2, 1.3, 1.4-жолдар), 4.13, заңды тұлғалар үшін: 4.8, жеке тұлғалар үшін: 4.14, 4.15, 4.16 (1-жол), 4.17, 4.18.</w:t>
      </w:r>
    </w:p>
    <w:bookmarkEnd w:id="55"/>
    <w:bookmarkStart w:name="z189" w:id="56"/>
    <w:p>
      <w:pPr>
        <w:spacing w:after="0"/>
        <w:ind w:left="0"/>
        <w:jc w:val="both"/>
      </w:pPr>
      <w:r>
        <w:rPr>
          <w:rFonts w:ascii="Times New Roman"/>
          <w:b w:val="false"/>
          <w:i w:val="false"/>
          <w:color w:val="000000"/>
          <w:sz w:val="28"/>
        </w:rPr>
        <w:t>
      "8. Осындай зерделеу нәтижелерін тіркей отырып, қаржы мониторингі субъектілері күдікті деп таныған, міндетті зерделеуге арналған операциялар" – егер Заңның 4-бабының 4-тармағына сәйкес клиенттің операциялары зерделеу нәтижелері бойынша күдікті деп танылған жағдайда көрсетіледі.</w:t>
      </w:r>
    </w:p>
    <w:bookmarkEnd w:id="56"/>
    <w:p>
      <w:pPr>
        <w:spacing w:after="0"/>
        <w:ind w:left="0"/>
        <w:jc w:val="both"/>
      </w:pPr>
      <w:r>
        <w:rPr>
          <w:rFonts w:ascii="Times New Roman"/>
          <w:b w:val="false"/>
          <w:i w:val="false"/>
          <w:color w:val="000000"/>
          <w:sz w:val="28"/>
        </w:rPr>
        <w:t>
      "9. Сипаттамалары терроризмді қаржыландырудың типологияларына, схемаларына және тәсілдеріне сәйкес келетін операциялар" – егер клиент операцияларының сипаттамалары терроризмді қаржыландыру типологияларына, схемаларына және тәсілдеріне сәйкес болған жағдайда көрсетіледі.</w:t>
      </w:r>
    </w:p>
    <w:p>
      <w:pPr>
        <w:spacing w:after="0"/>
        <w:ind w:left="0"/>
        <w:jc w:val="both"/>
      </w:pPr>
      <w:r>
        <w:rPr>
          <w:rFonts w:ascii="Times New Roman"/>
          <w:b w:val="false"/>
          <w:i w:val="false"/>
          <w:color w:val="000000"/>
          <w:sz w:val="28"/>
        </w:rPr>
        <w:t>
      "10. Сипаттамалары қылмыстық кірістерді заңдастырудың (жылыстатудың) типологияларына, схемаларына және тәсілдеріне сәйкес келетін операциялар" – егер клиент операцияларының сипаттамалары қылмыстық жолмен алынған кірістерді (жылыстату) типологияларына, схемаларына және тәсілдеріне сәйкес болған жағдайда көрсетіледі.</w:t>
      </w:r>
    </w:p>
    <w:bookmarkStart w:name="z51" w:id="57"/>
    <w:p>
      <w:pPr>
        <w:spacing w:after="0"/>
        <w:ind w:left="0"/>
        <w:jc w:val="left"/>
      </w:pPr>
      <w:r>
        <w:rPr>
          <w:rFonts w:ascii="Times New Roman"/>
          <w:b/>
          <w:i w:val="false"/>
          <w:color w:val="000000"/>
        </w:rPr>
        <w:t xml:space="preserve"> 2 "ҚМ-1 нысанын жіберген қаржы мониторингі субъектісі туралы мәліметтер"</w:t>
      </w:r>
    </w:p>
    <w:bookmarkEnd w:id="57"/>
    <w:p>
      <w:pPr>
        <w:spacing w:after="0"/>
        <w:ind w:left="0"/>
        <w:jc w:val="both"/>
      </w:pPr>
      <w:r>
        <w:rPr>
          <w:rFonts w:ascii="Times New Roman"/>
          <w:b w:val="false"/>
          <w:i w:val="false"/>
          <w:color w:val="ff0000"/>
          <w:sz w:val="28"/>
        </w:rPr>
        <w:t xml:space="preserve">
      Ескерту. 2-бөлімге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(01.07.2015 бастап қолданысқа енгізіледі) қаулысымен.</w:t>
      </w:r>
    </w:p>
    <w:bookmarkStart w:name="z53" w:id="58"/>
    <w:p>
      <w:pPr>
        <w:spacing w:after="0"/>
        <w:ind w:left="0"/>
        <w:jc w:val="both"/>
      </w:pPr>
      <w:r>
        <w:rPr>
          <w:rFonts w:ascii="Times New Roman"/>
          <w:b w:val="false"/>
          <w:i w:val="false"/>
          <w:color w:val="000000"/>
          <w:sz w:val="28"/>
        </w:rPr>
        <w:t>
      2.1 "Қаржы мониторингі субъектісінің коды" деген деректемеде Қаржы мониторингі субъектілері түрлерінің кодтары анықтамалығына сәйкес уәкілетті органға ҚМ-1 нысанын ұсынған қаржы мониторингі субъектісінің коды көрсетіледі.</w:t>
      </w:r>
    </w:p>
    <w:bookmarkEnd w:id="58"/>
    <w:bookmarkStart w:name="z54" w:id="59"/>
    <w:p>
      <w:pPr>
        <w:spacing w:after="0"/>
        <w:ind w:left="0"/>
        <w:jc w:val="both"/>
      </w:pPr>
      <w:r>
        <w:rPr>
          <w:rFonts w:ascii="Times New Roman"/>
          <w:b w:val="false"/>
          <w:i w:val="false"/>
          <w:color w:val="000000"/>
          <w:sz w:val="28"/>
        </w:rPr>
        <w:t>
      2.2 "Қаржы мониторингі субъектісінің атауы" деген деректемеде:</w:t>
      </w:r>
    </w:p>
    <w:bookmarkEnd w:id="59"/>
    <w:bookmarkStart w:name="z55" w:id="60"/>
    <w:p>
      <w:pPr>
        <w:spacing w:after="0"/>
        <w:ind w:left="0"/>
        <w:jc w:val="both"/>
      </w:pPr>
      <w:r>
        <w:rPr>
          <w:rFonts w:ascii="Times New Roman"/>
          <w:b w:val="false"/>
          <w:i w:val="false"/>
          <w:color w:val="000000"/>
          <w:sz w:val="28"/>
        </w:rPr>
        <w:t>
      "1.1 Ұйымдастырылған нысан:" – мәселен, АҚ (акционерлік қоғам), ЖШС (жауапкершілігі шектеулі серіктестік), ДК (дара кәсіпкер) немесе қаржы мониторингі субъектісінің өзге де ұйымдастырушылық құқықтық нысаны көрсетіледі. Егер жеке тұлға қаржылық мониторинг субъектісі болған жағдайда бұл жолақ толтырылмайды;</w:t>
      </w:r>
    </w:p>
    <w:bookmarkEnd w:id="60"/>
    <w:bookmarkStart w:name="z56" w:id="61"/>
    <w:p>
      <w:pPr>
        <w:spacing w:after="0"/>
        <w:ind w:left="0"/>
        <w:jc w:val="both"/>
      </w:pPr>
      <w:r>
        <w:rPr>
          <w:rFonts w:ascii="Times New Roman"/>
          <w:b w:val="false"/>
          <w:i w:val="false"/>
          <w:color w:val="000000"/>
          <w:sz w:val="28"/>
        </w:rPr>
        <w:t>
      "1.2 Атауы:" – тырнақшасыз қаржы мониторингі субъектісінің атауы немесе Т.А.Ә. (тегі, аты, әкесінің аты (бар болса) көрсетіледі.</w:t>
      </w:r>
    </w:p>
    <w:bookmarkEnd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Алып тасталды - ҚР Үкіметінің 31.12.2014 </w:t>
      </w:r>
      <w:r>
        <w:rPr>
          <w:rFonts w:ascii="Times New Roman"/>
          <w:b w:val="false"/>
          <w:i w:val="false"/>
          <w:color w:val="000000"/>
          <w:sz w:val="28"/>
        </w:rPr>
        <w:t>№ 1435</w:t>
      </w:r>
      <w:r>
        <w:rPr>
          <w:rFonts w:ascii="Times New Roman"/>
          <w:b w:val="false"/>
          <w:i w:val="false"/>
          <w:color w:val="000000"/>
          <w:sz w:val="28"/>
        </w:rPr>
        <w:t xml:space="preserve"> (01.07.2015 бастап қолданысқа енгізіледі) қаулысымен.</w:t>
      </w:r>
    </w:p>
    <w:bookmarkStart w:name="z58" w:id="62"/>
    <w:p>
      <w:pPr>
        <w:spacing w:after="0"/>
        <w:ind w:left="0"/>
        <w:jc w:val="both"/>
      </w:pPr>
      <w:r>
        <w:rPr>
          <w:rFonts w:ascii="Times New Roman"/>
          <w:b w:val="false"/>
          <w:i w:val="false"/>
          <w:color w:val="000000"/>
          <w:sz w:val="28"/>
        </w:rPr>
        <w:t>
      2.4 "ЖСН/БСН" деген деректемеде ҚМ-1 нысанын жіберетін қаржы мониторингі субъектісінің жеке сәйкестендіру нөмірі немесе бизнес сәйкестендіру нөмірі көрсетіледі.</w:t>
      </w:r>
    </w:p>
    <w:bookmarkEnd w:id="62"/>
    <w:bookmarkStart w:name="z59" w:id="63"/>
    <w:p>
      <w:pPr>
        <w:spacing w:after="0"/>
        <w:ind w:left="0"/>
        <w:jc w:val="both"/>
      </w:pPr>
      <w:r>
        <w:rPr>
          <w:rFonts w:ascii="Times New Roman"/>
          <w:b w:val="false"/>
          <w:i w:val="false"/>
          <w:color w:val="000000"/>
          <w:sz w:val="28"/>
        </w:rPr>
        <w:t>
      Орналасқан жерінің мекенжайы" деген 2.5-деректемеде қаржы мониторингі субъектісінің заңды мекенжайы облыс (оның ішінде республикалық маңызы бар қалалар мен астана), аудан, республикалық маңызы бар қалалар мен астананы қоспағанда, елді мекен (қала/кент/ауыл), көшенің/даңғылдың/шағын ауданның атауы, үй нөмірі, пәтердің/офистің нөмірі (болған жағдайда), пошталық индексі көрсетіледі.</w:t>
      </w:r>
    </w:p>
    <w:bookmarkEnd w:id="63"/>
    <w:bookmarkStart w:name="z60" w:id="64"/>
    <w:p>
      <w:pPr>
        <w:spacing w:after="0"/>
        <w:ind w:left="0"/>
        <w:jc w:val="both"/>
      </w:pPr>
      <w:r>
        <w:rPr>
          <w:rFonts w:ascii="Times New Roman"/>
          <w:b w:val="false"/>
          <w:i w:val="false"/>
          <w:color w:val="000000"/>
          <w:sz w:val="28"/>
        </w:rPr>
        <w:t>
      2.6 "Жеке басты куәландыратын құжат" деген деректемеде жеке басты куәландыратын құжат түрлерінің кодтары анықтамалығына сәйкес адамның жеке басын куәландыратын құжат түрінің цифрлық коды көрсетіледі. Деректеме тек жеке тұлғалар үшін толтырылады.</w:t>
      </w:r>
    </w:p>
    <w:bookmarkEnd w:id="64"/>
    <w:bookmarkStart w:name="z61" w:id="65"/>
    <w:p>
      <w:pPr>
        <w:spacing w:after="0"/>
        <w:ind w:left="0"/>
        <w:jc w:val="both"/>
      </w:pPr>
      <w:r>
        <w:rPr>
          <w:rFonts w:ascii="Times New Roman"/>
          <w:b w:val="false"/>
          <w:i w:val="false"/>
          <w:color w:val="000000"/>
          <w:sz w:val="28"/>
        </w:rPr>
        <w:t>
      2.6.1 "Жеке басты куәландыратын құжаттың нөмірі мен сериясы" деген деректемеде жеке басты куәландыратын құжаттың нөмірі мен сериясы (бар болса) көрсетіледі. Деректеме жеке тұлғалар үшін ғана толтырылады.</w:t>
      </w:r>
    </w:p>
    <w:bookmarkEnd w:id="65"/>
    <w:bookmarkStart w:name="z62" w:id="66"/>
    <w:p>
      <w:pPr>
        <w:spacing w:after="0"/>
        <w:ind w:left="0"/>
        <w:jc w:val="both"/>
      </w:pPr>
      <w:r>
        <w:rPr>
          <w:rFonts w:ascii="Times New Roman"/>
          <w:b w:val="false"/>
          <w:i w:val="false"/>
          <w:color w:val="000000"/>
          <w:sz w:val="28"/>
        </w:rPr>
        <w:t>
      2.6.2 "Жеке басты куәландыратын құжатты кім берген" деген деректемеде адамның жеке басын куәландыратын құжатты берген мекеменің атауы көрсетіледі. Деректеме тек жеке тұлғалар үшін толтырылады.</w:t>
      </w:r>
    </w:p>
    <w:bookmarkEnd w:id="66"/>
    <w:bookmarkStart w:name="z63" w:id="67"/>
    <w:p>
      <w:pPr>
        <w:spacing w:after="0"/>
        <w:ind w:left="0"/>
        <w:jc w:val="both"/>
      </w:pPr>
      <w:r>
        <w:rPr>
          <w:rFonts w:ascii="Times New Roman"/>
          <w:b w:val="false"/>
          <w:i w:val="false"/>
          <w:color w:val="000000"/>
          <w:sz w:val="28"/>
        </w:rPr>
        <w:t>
      2.6.3. "Жеке басты куәландыратын құжат қашан берілген" деген деректемеде адамның жеке басын куәландыратын құжаттың берілген күні жылы (төрт белгі)/күні (екі белгі)/айы (екі белгі) форматында көрсетіледі. Деректеме жеке тұлғалар үшін ғана толтырылады.</w:t>
      </w:r>
    </w:p>
    <w:bookmarkEnd w:id="67"/>
    <w:bookmarkStart w:name="z64" w:id="68"/>
    <w:p>
      <w:pPr>
        <w:spacing w:after="0"/>
        <w:ind w:left="0"/>
        <w:jc w:val="both"/>
      </w:pPr>
      <w:r>
        <w:rPr>
          <w:rFonts w:ascii="Times New Roman"/>
          <w:b w:val="false"/>
          <w:i w:val="false"/>
          <w:color w:val="000000"/>
          <w:sz w:val="28"/>
        </w:rPr>
        <w:t>
      "Жауапты жұмыскер" деген 2.7-деректемеде ішкі бақылау қағидаларын сақтауға жауапты, байланыс жасайтын адамның деректері көрсетіледі:</w:t>
      </w:r>
    </w:p>
    <w:bookmarkEnd w:id="68"/>
    <w:bookmarkStart w:name="z68" w:id="69"/>
    <w:p>
      <w:pPr>
        <w:spacing w:after="0"/>
        <w:ind w:left="0"/>
        <w:jc w:val="both"/>
      </w:pPr>
      <w:r>
        <w:rPr>
          <w:rFonts w:ascii="Times New Roman"/>
          <w:b w:val="false"/>
          <w:i w:val="false"/>
          <w:color w:val="000000"/>
          <w:sz w:val="28"/>
        </w:rPr>
        <w:t>
      2.7.1. "Жауапты лауазымды тұлғаның лауазымы" деген деректемеде ішкі бақылау ережелерінің сақталуына жауапты лауазымды тұлғаның атқаратын қызметі көрсетіледі.</w:t>
      </w:r>
    </w:p>
    <w:bookmarkEnd w:id="69"/>
    <w:bookmarkStart w:name="z69" w:id="70"/>
    <w:p>
      <w:pPr>
        <w:spacing w:after="0"/>
        <w:ind w:left="0"/>
        <w:jc w:val="both"/>
      </w:pPr>
      <w:r>
        <w:rPr>
          <w:rFonts w:ascii="Times New Roman"/>
          <w:b w:val="false"/>
          <w:i w:val="false"/>
          <w:color w:val="000000"/>
          <w:sz w:val="28"/>
        </w:rPr>
        <w:t>
      2.8. "Байланыс телефондары" деген деректемеде ішкі бақылау ережелерінің сақталуына жауапты лауазымды тұлғаның телефон нөмірлері қала/телефон нөмірі/ішкі телефон нөмірі форматында (бар болса) көрсетіледі.</w:t>
      </w:r>
    </w:p>
    <w:bookmarkEnd w:id="70"/>
    <w:bookmarkStart w:name="z70" w:id="71"/>
    <w:p>
      <w:pPr>
        <w:spacing w:after="0"/>
        <w:ind w:left="0"/>
        <w:jc w:val="both"/>
      </w:pPr>
      <w:r>
        <w:rPr>
          <w:rFonts w:ascii="Times New Roman"/>
          <w:b w:val="false"/>
          <w:i w:val="false"/>
          <w:color w:val="000000"/>
          <w:sz w:val="28"/>
        </w:rPr>
        <w:t>
      2.9. "Электрондық пошта" деген деректемеде ішкі бақылау ережелерінің сақталуына жауапты байланыс тұлғасының электрондық поштасы көрсетіледі.</w:t>
      </w:r>
    </w:p>
    <w:bookmarkEnd w:id="71"/>
    <w:bookmarkStart w:name="z71" w:id="72"/>
    <w:p>
      <w:pPr>
        <w:spacing w:after="0"/>
        <w:ind w:left="0"/>
        <w:jc w:val="left"/>
      </w:pPr>
      <w:r>
        <w:rPr>
          <w:rFonts w:ascii="Times New Roman"/>
          <w:b/>
          <w:i w:val="false"/>
          <w:color w:val="000000"/>
        </w:rPr>
        <w:t xml:space="preserve"> 3 "Қаржы мониторингіне жататын операциялар туралы ақпарат"</w:t>
      </w:r>
    </w:p>
    <w:bookmarkEnd w:id="72"/>
    <w:p>
      <w:pPr>
        <w:spacing w:after="0"/>
        <w:ind w:left="0"/>
        <w:jc w:val="both"/>
      </w:pPr>
      <w:r>
        <w:rPr>
          <w:rFonts w:ascii="Times New Roman"/>
          <w:b w:val="false"/>
          <w:i w:val="false"/>
          <w:color w:val="ff0000"/>
          <w:sz w:val="28"/>
        </w:rPr>
        <w:t xml:space="preserve">
      Ескерту. 3-бөлімге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(01.07.2015 бастап қолданысқа енгізіледі);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29.12.2018 </w:t>
      </w:r>
      <w:r>
        <w:rPr>
          <w:rFonts w:ascii="Times New Roman"/>
          <w:b w:val="false"/>
          <w:i w:val="false"/>
          <w:color w:val="ff0000"/>
          <w:sz w:val="28"/>
        </w:rPr>
        <w:t>№ 929</w:t>
      </w:r>
      <w:r>
        <w:rPr>
          <w:rFonts w:ascii="Times New Roman"/>
          <w:b w:val="false"/>
          <w:i w:val="false"/>
          <w:color w:val="ff0000"/>
          <w:sz w:val="28"/>
        </w:rPr>
        <w:t xml:space="preserve"> қаулыларымен.</w:t>
      </w:r>
    </w:p>
    <w:bookmarkStart w:name="z72" w:id="73"/>
    <w:p>
      <w:pPr>
        <w:spacing w:after="0"/>
        <w:ind w:left="0"/>
        <w:jc w:val="both"/>
      </w:pPr>
      <w:r>
        <w:rPr>
          <w:rFonts w:ascii="Times New Roman"/>
          <w:b w:val="false"/>
          <w:i w:val="false"/>
          <w:color w:val="000000"/>
          <w:sz w:val="28"/>
        </w:rPr>
        <w:t>
      3.1. "Операцияның нөмірі" деген деректемеде операцияның ҚМ-1 нысанын жіберетін қаржы мониторингі субъектісінің ішкі тізілімінде тіркелген нөмірі көрсетіледі.</w:t>
      </w:r>
    </w:p>
    <w:bookmarkEnd w:id="73"/>
    <w:bookmarkStart w:name="z73" w:id="74"/>
    <w:p>
      <w:pPr>
        <w:spacing w:after="0"/>
        <w:ind w:left="0"/>
        <w:jc w:val="both"/>
      </w:pPr>
      <w:r>
        <w:rPr>
          <w:rFonts w:ascii="Times New Roman"/>
          <w:b w:val="false"/>
          <w:i w:val="false"/>
          <w:color w:val="000000"/>
          <w:sz w:val="28"/>
        </w:rPr>
        <w:t>
      3.2. "Операция түрінің коды" деген деректемеде қаржы мониторингіне жататын операциялар түрлері кодтарының анықтамалығына сәйкес операция түрінің цифрлық коды көрсетіледі.</w:t>
      </w:r>
    </w:p>
    <w:bookmarkEnd w:id="74"/>
    <w:bookmarkStart w:name="z74" w:id="75"/>
    <w:p>
      <w:pPr>
        <w:spacing w:after="0"/>
        <w:ind w:left="0"/>
        <w:jc w:val="both"/>
      </w:pPr>
      <w:r>
        <w:rPr>
          <w:rFonts w:ascii="Times New Roman"/>
          <w:b w:val="false"/>
          <w:i w:val="false"/>
          <w:color w:val="000000"/>
          <w:sz w:val="28"/>
        </w:rPr>
        <w:t>
      0511, 0521, 0911, 1311, 1321, 1411, 1421, 1431-кодтарда көзделген операцияларды қоспағанда, клиентке қолма-қол ақша берілген не клиенттен қолма-қол ақша қабылданған жағдайда 0530, 0540-кодтар көрсетіледі.</w:t>
      </w:r>
    </w:p>
    <w:bookmarkEnd w:id="75"/>
    <w:bookmarkStart w:name="z169" w:id="76"/>
    <w:p>
      <w:pPr>
        <w:spacing w:after="0"/>
        <w:ind w:left="0"/>
        <w:jc w:val="both"/>
      </w:pPr>
      <w:r>
        <w:rPr>
          <w:rFonts w:ascii="Times New Roman"/>
          <w:b w:val="false"/>
          <w:i w:val="false"/>
          <w:color w:val="000000"/>
          <w:sz w:val="28"/>
        </w:rPr>
        <w:t>
      0623, 0633-кодтар көрсетілген және оффшорлық аймақта (аймақтан) операция жүргізілген жағдайларда "Операцияға қатысушының банкі" деген 4.7-деректеменің "Банктің/филиалдың орналасқан елі" деген 4-тармағы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2010 жылғы 10 ақпандағы № 52 бұйрығына сәйкес толтырылады.</w:t>
      </w:r>
    </w:p>
    <w:bookmarkEnd w:id="76"/>
    <w:bookmarkStart w:name="z170" w:id="77"/>
    <w:p>
      <w:pPr>
        <w:spacing w:after="0"/>
        <w:ind w:left="0"/>
        <w:jc w:val="both"/>
      </w:pPr>
      <w:r>
        <w:rPr>
          <w:rFonts w:ascii="Times New Roman"/>
          <w:b w:val="false"/>
          <w:i w:val="false"/>
          <w:color w:val="000000"/>
          <w:sz w:val="28"/>
        </w:rPr>
        <w:t>
      0623, 0633-кодтарда көзделген операцияларды қоспағанда, клиент оффшорлық аймақта тiркелген, тұрғылықты жерi немесе орналасқан жерi бар, сол сияқты оффшорлық аймақта тiркелген банкте шоты бар тұлғалардың санатымен ақшамен және (немесе) өзге мүлікпен операция жасаған жағдайда 0640-код көрсетіледі.</w:t>
      </w:r>
    </w:p>
    <w:bookmarkEnd w:id="77"/>
    <w:bookmarkStart w:name="z75" w:id="78"/>
    <w:p>
      <w:pPr>
        <w:spacing w:after="0"/>
        <w:ind w:left="0"/>
        <w:jc w:val="both"/>
      </w:pPr>
      <w:r>
        <w:rPr>
          <w:rFonts w:ascii="Times New Roman"/>
          <w:b w:val="false"/>
          <w:i w:val="false"/>
          <w:color w:val="000000"/>
          <w:sz w:val="28"/>
        </w:rPr>
        <w:t>
      1811 немесе 1821 кодтары көрсетілген жағдайда мемлекеттік тіркеуге жататын мүлік туралы ақпарат "2.1. Мүлік түрі" жолақтарында, мәселен, пәтер, жер учаскесі, автомобиль немесе басқасы және "2.2 Мүліктің тіркеу нөмірі" көрсетіледі.</w:t>
      </w:r>
    </w:p>
    <w:bookmarkEnd w:id="78"/>
    <w:bookmarkStart w:name="z76" w:id="79"/>
    <w:p>
      <w:pPr>
        <w:spacing w:after="0"/>
        <w:ind w:left="0"/>
        <w:jc w:val="both"/>
      </w:pPr>
      <w:r>
        <w:rPr>
          <w:rFonts w:ascii="Times New Roman"/>
          <w:b w:val="false"/>
          <w:i w:val="false"/>
          <w:color w:val="000000"/>
          <w:sz w:val="28"/>
        </w:rPr>
        <w:t xml:space="preserve">
      "Төлемді тағайындау коды" деген </w:t>
      </w:r>
      <w:r>
        <w:rPr>
          <w:rFonts w:ascii="Times New Roman"/>
          <w:b w:val="false"/>
          <w:i w:val="false"/>
          <w:color w:val="000000"/>
          <w:sz w:val="28"/>
        </w:rPr>
        <w:t>3.3-деректемеде</w:t>
      </w:r>
      <w:r>
        <w:rPr>
          <w:rFonts w:ascii="Times New Roman"/>
          <w:b w:val="false"/>
          <w:i w:val="false"/>
          <w:color w:val="000000"/>
          <w:sz w:val="28"/>
        </w:rPr>
        <w:t xml:space="preserve">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(Қазақстан Республикасының Әділет министрлігінде 2016 жылы 25 қазанда № 14365 болып тіркелді) сәйкес қаржы мониторингіне жататын операциялар төлемдерін тағайындау коды көрсетіледі. 2.1-деректемеде қаржы мониторингі субъектісі түрінің 011, 012 немесе 101 кодтары көрсетілген жағдайда деректемені толтыру міндетті, "Белгілеу мүмкін емес" төлемді тағайындау кодын белгілеу мүмкін болмаған жағдайда көрсетіледі.</w:t>
      </w:r>
    </w:p>
    <w:bookmarkEnd w:id="79"/>
    <w:bookmarkStart w:name="z77" w:id="80"/>
    <w:p>
      <w:pPr>
        <w:spacing w:after="0"/>
        <w:ind w:left="0"/>
        <w:jc w:val="both"/>
      </w:pPr>
      <w:r>
        <w:rPr>
          <w:rFonts w:ascii="Times New Roman"/>
          <w:b w:val="false"/>
          <w:i w:val="false"/>
          <w:color w:val="000000"/>
          <w:sz w:val="28"/>
        </w:rPr>
        <w:t>
      3.4 "Операцияға қатысушылар саны" деген деректемеде қаржы мониторингі субъектісін қоспағандағы операцияға қатысушылардың саны көрсетіледі. Осы деректемеде көрсетілген қатысушылардың санына байланысты әрбір қатысушыға осындай 4 бөлім саны толтырылады.</w:t>
      </w:r>
    </w:p>
    <w:bookmarkEnd w:id="80"/>
    <w:bookmarkStart w:name="z78" w:id="81"/>
    <w:p>
      <w:pPr>
        <w:spacing w:after="0"/>
        <w:ind w:left="0"/>
        <w:jc w:val="both"/>
      </w:pPr>
      <w:r>
        <w:rPr>
          <w:rFonts w:ascii="Times New Roman"/>
          <w:b w:val="false"/>
          <w:i w:val="false"/>
          <w:color w:val="000000"/>
          <w:sz w:val="28"/>
        </w:rPr>
        <w:t xml:space="preserve">
      "Операция валютасының коды" деген </w:t>
      </w:r>
      <w:r>
        <w:rPr>
          <w:rFonts w:ascii="Times New Roman"/>
          <w:b w:val="false"/>
          <w:i w:val="false"/>
          <w:color w:val="000000"/>
          <w:sz w:val="28"/>
        </w:rPr>
        <w:t>3.5-деректемеде</w:t>
      </w:r>
      <w:r>
        <w:rPr>
          <w:rFonts w:ascii="Times New Roman"/>
          <w:b w:val="false"/>
          <w:i w:val="false"/>
          <w:color w:val="000000"/>
          <w:sz w:val="28"/>
        </w:rPr>
        <w:t xml:space="preserve"> "Кедендік декларацияларды толтыру үшін пайдаланылатын валюта сыныптауышы туралы" Кеден одағы комиссиясының 2010 жылғы 20 қыркүйектегі № 378 шешімімен бекітілген "Валюта сыныптауышы" 23-қосымшасына сәйкес операцияны жасау валютасының коды көрсетіледі.</w:t>
      </w:r>
    </w:p>
    <w:bookmarkEnd w:id="81"/>
    <w:bookmarkStart w:name="z79" w:id="82"/>
    <w:p>
      <w:pPr>
        <w:spacing w:after="0"/>
        <w:ind w:left="0"/>
        <w:jc w:val="both"/>
      </w:pPr>
      <w:r>
        <w:rPr>
          <w:rFonts w:ascii="Times New Roman"/>
          <w:b w:val="false"/>
          <w:i w:val="false"/>
          <w:color w:val="000000"/>
          <w:sz w:val="28"/>
        </w:rPr>
        <w:t>
      3.6 "Операцияның оны өткізу валютасындағы сомасы" деген деректемеде операцияның оны өткізу валютасындағы сомасы көрсетіледі. Қағаз тасығышта толтырылған кезде сома жақшаның ішінде таратып жазылады.</w:t>
      </w:r>
    </w:p>
    <w:bookmarkEnd w:id="82"/>
    <w:bookmarkStart w:name="z80" w:id="83"/>
    <w:p>
      <w:pPr>
        <w:spacing w:after="0"/>
        <w:ind w:left="0"/>
        <w:jc w:val="both"/>
      </w:pPr>
      <w:r>
        <w:rPr>
          <w:rFonts w:ascii="Times New Roman"/>
          <w:b w:val="false"/>
          <w:i w:val="false"/>
          <w:color w:val="000000"/>
          <w:sz w:val="28"/>
        </w:rPr>
        <w:t>
      3.7 "Операцияның теңгедегі сомасы" деген деректемеде операцияның сомасы операция жасалған күнге нарықтық валюта бағамы бойынша теңгелік баламада көрсетіледі. 3.5-деректемесінде "Теңге (қазақша)" валюта кодын көрсеткен кезде 3.6-деректемесінде көрсетілген операция сомасы қайталанады. Қағаз тасығышта толтырылған кезде сома жақшаның ішінде таратып жазылады.</w:t>
      </w:r>
    </w:p>
    <w:bookmarkEnd w:id="83"/>
    <w:bookmarkStart w:name="z81" w:id="84"/>
    <w:p>
      <w:pPr>
        <w:spacing w:after="0"/>
        <w:ind w:left="0"/>
        <w:jc w:val="both"/>
      </w:pPr>
      <w:r>
        <w:rPr>
          <w:rFonts w:ascii="Times New Roman"/>
          <w:b w:val="false"/>
          <w:i w:val="false"/>
          <w:color w:val="000000"/>
          <w:sz w:val="28"/>
        </w:rPr>
        <w:t>
      3.8. "Операцияны жасаудың негіздемесі" деген деректемеде ақшамен және (немесе) өзге мүлікпен мәмілелер жасау мен қатысушылар түрлері кодтарының анықтамалығына сәйкес ақшамен және (немесе) өзге мүлікпен операция жасалатын негіздегі мәміле түрінің коды көрсетіледі.</w:t>
      </w:r>
    </w:p>
    <w:bookmarkEnd w:id="84"/>
    <w:bookmarkStart w:name="z82" w:id="85"/>
    <w:p>
      <w:pPr>
        <w:spacing w:after="0"/>
        <w:ind w:left="0"/>
        <w:jc w:val="both"/>
      </w:pPr>
      <w:r>
        <w:rPr>
          <w:rFonts w:ascii="Times New Roman"/>
          <w:b w:val="false"/>
          <w:i w:val="false"/>
          <w:color w:val="000000"/>
          <w:sz w:val="28"/>
        </w:rPr>
        <w:t>
      3.9 "Операцияны жүзеге асыруға негіз болған құжаттың күні мен нөмірі" деген деректеме сол құжат бар болса толтырылады, операцияны жүзеге асыруға негіз болған құжаттың нөмірі мен күні көрсетіледі. Хабардың күнін көрсету күні/айы/жылы форматында көрсетіледі.</w:t>
      </w:r>
    </w:p>
    <w:bookmarkEnd w:id="85"/>
    <w:bookmarkStart w:name="z83" w:id="86"/>
    <w:p>
      <w:pPr>
        <w:spacing w:after="0"/>
        <w:ind w:left="0"/>
        <w:jc w:val="both"/>
      </w:pPr>
      <w:r>
        <w:rPr>
          <w:rFonts w:ascii="Times New Roman"/>
          <w:b w:val="false"/>
          <w:i w:val="false"/>
          <w:color w:val="000000"/>
          <w:sz w:val="28"/>
        </w:rPr>
        <w:t>
      3.10 "Күдікті операциялар белгілерінің коды" деген деректемеде осы қаулымен бекітілген қаржылық операцияның күдіктілік белгілері анықтамалығына сәйкес қаржылық операцияның негізгі күдіктілік белгісінің цифрлық коды көрсетіледі. 1.5-деректемесінің 2-тармағы көрсетілген жағдайда деректемені толтыру міндетті.</w:t>
      </w:r>
    </w:p>
    <w:bookmarkEnd w:id="86"/>
    <w:bookmarkStart w:name="z57" w:id="87"/>
    <w:p>
      <w:pPr>
        <w:spacing w:after="0"/>
        <w:ind w:left="0"/>
        <w:jc w:val="both"/>
      </w:pPr>
      <w:r>
        <w:rPr>
          <w:rFonts w:ascii="Times New Roman"/>
          <w:b w:val="false"/>
          <w:i w:val="false"/>
          <w:color w:val="000000"/>
          <w:sz w:val="28"/>
        </w:rPr>
        <w:t>
      3.11 "Операцияның күдіктілік белгісінің 1-ші қосымша коды" деген деректемеде осы қаулымен бекітілген қаржылық операцияның күдіктілік белгілері анықтамалығына сәйкес қаржылық операцияның бірінші қосымша күдіктілік белгісінің цифрлық коды көрсетіледі. Деректеме ішкі бақылау шараларын іске асыру нәтижесіндегі күдікті қаржылық операциялардың қосымша белгісі анықталған жағдайда толтырылады.</w:t>
      </w:r>
    </w:p>
    <w:bookmarkEnd w:id="87"/>
    <w:bookmarkStart w:name="z172" w:id="88"/>
    <w:p>
      <w:pPr>
        <w:spacing w:after="0"/>
        <w:ind w:left="0"/>
        <w:jc w:val="both"/>
      </w:pPr>
      <w:r>
        <w:rPr>
          <w:rFonts w:ascii="Times New Roman"/>
          <w:b w:val="false"/>
          <w:i w:val="false"/>
          <w:color w:val="000000"/>
          <w:sz w:val="28"/>
        </w:rPr>
        <w:t>
      3.12 "Операцияның күдіктілік белгісінің 2-ші қосымша коды" деген деректемеде осы қаулымен бекітілген қаржылық операцияның күдіктілік белгілері анықтамалығына сәйкес қаржылық операцияның екінші қосымша күдіктілік белгісінің цифрлық коды көрсетіледі. Деректеме ішкі бақылау шараларын іске асыру нәтижесіндегі күдікті қаржылық операциялардың қосымша белгісі анықталған жағдайда толтырылады.</w:t>
      </w:r>
    </w:p>
    <w:bookmarkEnd w:id="88"/>
    <w:bookmarkStart w:name="z86" w:id="89"/>
    <w:p>
      <w:pPr>
        <w:spacing w:after="0"/>
        <w:ind w:left="0"/>
        <w:jc w:val="both"/>
      </w:pPr>
      <w:r>
        <w:rPr>
          <w:rFonts w:ascii="Times New Roman"/>
          <w:b w:val="false"/>
          <w:i w:val="false"/>
          <w:color w:val="000000"/>
          <w:sz w:val="28"/>
        </w:rPr>
        <w:t>
      3.13 "Операцияны күдікті ретінде жіктеуде туындаған қиыншылықтарды сипаттау" деген деректемеде күдікті операцияны жіктеуде туындаған қиындықтардың сипаттамасы ғана көрсетіледі.</w:t>
      </w:r>
    </w:p>
    <w:bookmarkEnd w:id="89"/>
    <w:bookmarkStart w:name="z87" w:id="90"/>
    <w:p>
      <w:pPr>
        <w:spacing w:after="0"/>
        <w:ind w:left="0"/>
        <w:jc w:val="both"/>
      </w:pPr>
      <w:r>
        <w:rPr>
          <w:rFonts w:ascii="Times New Roman"/>
          <w:b w:val="false"/>
          <w:i w:val="false"/>
          <w:color w:val="000000"/>
          <w:sz w:val="28"/>
        </w:rPr>
        <w:t>
      3.14 "Операция жөнінде қосымша ақпарат" деген деректемеде  3-бөлімнің деректемелерінде толтыруға жататын ақпаратты қоспағанда, ішкі бақылау шараларын іске асыру кезінде оған қатысты, оның қылмыстық жолмен алынған кірістерді заңдастыру (жылыстату) немесе терроризмді қаржыландыру мақсатында жүзеге асырылғаны туралы күдік туындаған операциялар жөніндегі ақпарат көрсетіледі.</w:t>
      </w:r>
    </w:p>
    <w:bookmarkEnd w:id="90"/>
    <w:bookmarkStart w:name="z88" w:id="91"/>
    <w:p>
      <w:pPr>
        <w:spacing w:after="0"/>
        <w:ind w:left="0"/>
        <w:jc w:val="both"/>
      </w:pPr>
      <w:r>
        <w:rPr>
          <w:rFonts w:ascii="Times New Roman"/>
          <w:b w:val="false"/>
          <w:i w:val="false"/>
          <w:color w:val="000000"/>
          <w:sz w:val="28"/>
        </w:rPr>
        <w:t>
      Орнын ауыстыратын хабар ұсынылған жағдайда бұл деректемеде түзетілген деректемелер ақпараты, мысалы, операцияның сомасы өзгертілген, төлемді тағайындау және басқасы көрсетіледі.</w:t>
      </w:r>
    </w:p>
    <w:bookmarkEnd w:id="91"/>
    <w:bookmarkStart w:name="z89" w:id="92"/>
    <w:p>
      <w:pPr>
        <w:spacing w:after="0"/>
        <w:ind w:left="0"/>
        <w:jc w:val="left"/>
      </w:pPr>
      <w:r>
        <w:rPr>
          <w:rFonts w:ascii="Times New Roman"/>
          <w:b/>
          <w:i w:val="false"/>
          <w:color w:val="000000"/>
        </w:rPr>
        <w:t xml:space="preserve"> 4 "Қаржы мониторингіне жататын операцияларға қатысушылар туралы</w:t>
      </w:r>
      <w:r>
        <w:br/>
      </w:r>
      <w:r>
        <w:rPr>
          <w:rFonts w:ascii="Times New Roman"/>
          <w:b/>
          <w:i w:val="false"/>
          <w:color w:val="000000"/>
        </w:rPr>
        <w:t>мәліметтер"</w:t>
      </w:r>
    </w:p>
    <w:bookmarkEnd w:id="92"/>
    <w:p>
      <w:pPr>
        <w:spacing w:after="0"/>
        <w:ind w:left="0"/>
        <w:jc w:val="both"/>
      </w:pPr>
      <w:r>
        <w:rPr>
          <w:rFonts w:ascii="Times New Roman"/>
          <w:b w:val="false"/>
          <w:i w:val="false"/>
          <w:color w:val="ff0000"/>
          <w:sz w:val="28"/>
        </w:rPr>
        <w:t xml:space="preserve">
      Ескерту. 4-бөлімге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29.12.2018 </w:t>
      </w:r>
      <w:r>
        <w:rPr>
          <w:rFonts w:ascii="Times New Roman"/>
          <w:b w:val="false"/>
          <w:i w:val="false"/>
          <w:color w:val="ff0000"/>
          <w:sz w:val="28"/>
        </w:rPr>
        <w:t>№ 929</w:t>
      </w:r>
      <w:r>
        <w:rPr>
          <w:rFonts w:ascii="Times New Roman"/>
          <w:b w:val="false"/>
          <w:i w:val="false"/>
          <w:color w:val="ff0000"/>
          <w:sz w:val="28"/>
        </w:rPr>
        <w:t xml:space="preserve"> қаулысымен.</w:t>
      </w:r>
    </w:p>
    <w:bookmarkStart w:name="z91" w:id="93"/>
    <w:p>
      <w:pPr>
        <w:spacing w:after="0"/>
        <w:ind w:left="0"/>
        <w:jc w:val="both"/>
      </w:pPr>
      <w:r>
        <w:rPr>
          <w:rFonts w:ascii="Times New Roman"/>
          <w:b w:val="false"/>
          <w:i w:val="false"/>
          <w:color w:val="000000"/>
          <w:sz w:val="28"/>
        </w:rPr>
        <w:t>
      4.1 "Қатысушы" деген деректемеде қаржы мониторингіне жататын операцияға қатысушының тиісті мәні көрсетіледі.</w:t>
      </w:r>
    </w:p>
    <w:bookmarkEnd w:id="93"/>
    <w:bookmarkStart w:name="z92" w:id="94"/>
    <w:p>
      <w:pPr>
        <w:spacing w:after="0"/>
        <w:ind w:left="0"/>
        <w:jc w:val="both"/>
      </w:pPr>
      <w:r>
        <w:rPr>
          <w:rFonts w:ascii="Times New Roman"/>
          <w:b w:val="false"/>
          <w:i w:val="false"/>
          <w:color w:val="000000"/>
          <w:sz w:val="28"/>
        </w:rPr>
        <w:t>
      4.2 "Қаржы мониторингі субъектісінің клиенті" деген деректемеде мынадай мағыналар бар:</w:t>
      </w:r>
    </w:p>
    <w:bookmarkEnd w:id="94"/>
    <w:bookmarkStart w:name="z93" w:id="95"/>
    <w:p>
      <w:pPr>
        <w:spacing w:after="0"/>
        <w:ind w:left="0"/>
        <w:jc w:val="both"/>
      </w:pPr>
      <w:r>
        <w:rPr>
          <w:rFonts w:ascii="Times New Roman"/>
          <w:b w:val="false"/>
          <w:i w:val="false"/>
          <w:color w:val="000000"/>
          <w:sz w:val="28"/>
        </w:rPr>
        <w:t>
      "1. Болып табылмайды" – операция қатысушысы ҚМ-1 нысанын жолдайтын қаржы мониторингі субъектісінің клиенті болып табылмаған жағдайда көрсетіледі;</w:t>
      </w:r>
    </w:p>
    <w:bookmarkEnd w:id="95"/>
    <w:bookmarkStart w:name="z94" w:id="96"/>
    <w:p>
      <w:pPr>
        <w:spacing w:after="0"/>
        <w:ind w:left="0"/>
        <w:jc w:val="both"/>
      </w:pPr>
      <w:r>
        <w:rPr>
          <w:rFonts w:ascii="Times New Roman"/>
          <w:b w:val="false"/>
          <w:i w:val="false"/>
          <w:color w:val="000000"/>
          <w:sz w:val="28"/>
        </w:rPr>
        <w:t>
      "2. Болып табылады" – операция қатысушысы ҚМ-1 нысанын жолдайтын қаржы мониторингі субъектісінің клиенті болып табылған жағдайда көрсетіледі.</w:t>
      </w:r>
    </w:p>
    <w:bookmarkEnd w:id="96"/>
    <w:bookmarkStart w:name="z95" w:id="97"/>
    <w:p>
      <w:pPr>
        <w:spacing w:after="0"/>
        <w:ind w:left="0"/>
        <w:jc w:val="both"/>
      </w:pPr>
      <w:r>
        <w:rPr>
          <w:rFonts w:ascii="Times New Roman"/>
          <w:b w:val="false"/>
          <w:i w:val="false"/>
          <w:color w:val="000000"/>
          <w:sz w:val="28"/>
        </w:rPr>
        <w:t>
      4.3 "Қатысушының түрі" деген деректемеде ақшамен және (немесе) өзге мүлікпен мәмілелер және қатысушылары түрлерінің кодтары анықтамалығына сәйкес операцияға қатысушының түрі көрсетіледі.</w:t>
      </w:r>
    </w:p>
    <w:bookmarkEnd w:id="97"/>
    <w:bookmarkStart w:name="z96" w:id="98"/>
    <w:p>
      <w:pPr>
        <w:spacing w:after="0"/>
        <w:ind w:left="0"/>
        <w:jc w:val="both"/>
      </w:pPr>
      <w:r>
        <w:rPr>
          <w:rFonts w:ascii="Times New Roman"/>
          <w:b w:val="false"/>
          <w:i w:val="false"/>
          <w:color w:val="000000"/>
          <w:sz w:val="28"/>
        </w:rPr>
        <w:t>
      4.4 "Резиденттік" деген деректемеде Кеден одағы комиссиясының 2010 жылғы 20 қыркүйектегі № 378 шешімімен бекітілген "Кедендік декларацияларды толтыру үшін пайдаланылатын сыныптауштарының" "Дүниежүзі елдерінің сыныптаушысы" 22-қосымшасына сәйкес операцияға қатысушының резиденттігі көрсетіледі.</w:t>
      </w:r>
    </w:p>
    <w:bookmarkEnd w:id="98"/>
    <w:bookmarkStart w:name="z97" w:id="99"/>
    <w:p>
      <w:pPr>
        <w:spacing w:after="0"/>
        <w:ind w:left="0"/>
        <w:jc w:val="both"/>
      </w:pPr>
      <w:r>
        <w:rPr>
          <w:rFonts w:ascii="Times New Roman"/>
          <w:b w:val="false"/>
          <w:i w:val="false"/>
          <w:color w:val="000000"/>
          <w:sz w:val="28"/>
        </w:rPr>
        <w:t>
      Деректеме 4.2-деректемесінің 2-тармағын көрсеткен жағдайда толтыру үшін міндетті болып табылады.</w:t>
      </w:r>
    </w:p>
    <w:bookmarkEnd w:id="99"/>
    <w:bookmarkStart w:name="z98" w:id="100"/>
    <w:p>
      <w:pPr>
        <w:spacing w:after="0"/>
        <w:ind w:left="0"/>
        <w:jc w:val="both"/>
      </w:pPr>
      <w:r>
        <w:rPr>
          <w:rFonts w:ascii="Times New Roman"/>
          <w:b w:val="false"/>
          <w:i w:val="false"/>
          <w:color w:val="000000"/>
          <w:sz w:val="28"/>
        </w:rPr>
        <w:t>
      4.5 "Операцияға қатысушының түрі" деген деректемеде қаржы мониторингіне жататын операцияға қатысушысы түрінің тиісті мәні көрсетіледі.</w:t>
      </w:r>
    </w:p>
    <w:bookmarkEnd w:id="100"/>
    <w:bookmarkStart w:name="z99" w:id="101"/>
    <w:p>
      <w:pPr>
        <w:spacing w:after="0"/>
        <w:ind w:left="0"/>
        <w:jc w:val="both"/>
      </w:pPr>
      <w:r>
        <w:rPr>
          <w:rFonts w:ascii="Times New Roman"/>
          <w:b w:val="false"/>
          <w:i w:val="false"/>
          <w:color w:val="000000"/>
          <w:sz w:val="28"/>
        </w:rPr>
        <w:t>
      4.6 "Шетелдік жария лауазымды тұлға" деген деректемеде 4.5-деректемеде 2 немесе 3-тармақтарды толтырған жағдайда тиісті мән көрсетіледі және мынадай мәндер болады:</w:t>
      </w:r>
    </w:p>
    <w:bookmarkEnd w:id="101"/>
    <w:bookmarkStart w:name="z100" w:id="102"/>
    <w:p>
      <w:pPr>
        <w:spacing w:after="0"/>
        <w:ind w:left="0"/>
        <w:jc w:val="both"/>
      </w:pPr>
      <w:r>
        <w:rPr>
          <w:rFonts w:ascii="Times New Roman"/>
          <w:b w:val="false"/>
          <w:i w:val="false"/>
          <w:color w:val="000000"/>
          <w:sz w:val="28"/>
        </w:rPr>
        <w:t>
      "1. Болып табылмайды";</w:t>
      </w:r>
    </w:p>
    <w:bookmarkEnd w:id="102"/>
    <w:bookmarkStart w:name="z101" w:id="103"/>
    <w:p>
      <w:pPr>
        <w:spacing w:after="0"/>
        <w:ind w:left="0"/>
        <w:jc w:val="both"/>
      </w:pPr>
      <w:r>
        <w:rPr>
          <w:rFonts w:ascii="Times New Roman"/>
          <w:b w:val="false"/>
          <w:i w:val="false"/>
          <w:color w:val="000000"/>
          <w:sz w:val="28"/>
        </w:rPr>
        <w:t>
      "2. Болып табылады" – 4.25-деректемесінде толық сипаттама қосымша көрсетіледі;</w:t>
      </w:r>
    </w:p>
    <w:bookmarkEnd w:id="103"/>
    <w:bookmarkStart w:name="z102" w:id="104"/>
    <w:p>
      <w:pPr>
        <w:spacing w:after="0"/>
        <w:ind w:left="0"/>
        <w:jc w:val="both"/>
      </w:pPr>
      <w:r>
        <w:rPr>
          <w:rFonts w:ascii="Times New Roman"/>
          <w:b w:val="false"/>
          <w:i w:val="false"/>
          <w:color w:val="000000"/>
          <w:sz w:val="28"/>
        </w:rPr>
        <w:t>
      "3. Шетелдік жария лауазымды тұлғамен аффилиирленген тұлға" – 4.25-деректемесінде қосымша толық сипаттамасы көрсетіледі.</w:t>
      </w:r>
    </w:p>
    <w:bookmarkEnd w:id="104"/>
    <w:bookmarkStart w:name="z103" w:id="105"/>
    <w:p>
      <w:pPr>
        <w:spacing w:after="0"/>
        <w:ind w:left="0"/>
        <w:jc w:val="both"/>
      </w:pPr>
      <w:r>
        <w:rPr>
          <w:rFonts w:ascii="Times New Roman"/>
          <w:b w:val="false"/>
          <w:i w:val="false"/>
          <w:color w:val="000000"/>
          <w:sz w:val="28"/>
        </w:rPr>
        <w:t>
      Деректеме 4.2-деректемесіндегі 2-тармақ көрсетілген жағдайда толтыру үшін міндетті.</w:t>
      </w:r>
    </w:p>
    <w:bookmarkEnd w:id="105"/>
    <w:bookmarkStart w:name="z104" w:id="106"/>
    <w:p>
      <w:pPr>
        <w:spacing w:after="0"/>
        <w:ind w:left="0"/>
        <w:jc w:val="both"/>
      </w:pPr>
      <w:r>
        <w:rPr>
          <w:rFonts w:ascii="Times New Roman"/>
          <w:b w:val="false"/>
          <w:i w:val="false"/>
          <w:color w:val="000000"/>
          <w:sz w:val="28"/>
        </w:rPr>
        <w:t>
      4.7 "Операция қатысушысының банкі" деген деректемеде банктің өткізілу операциясы туралы мынадай мәліметтер көрсетіледі:</w:t>
      </w:r>
    </w:p>
    <w:bookmarkEnd w:id="106"/>
    <w:bookmarkStart w:name="z105" w:id="107"/>
    <w:p>
      <w:pPr>
        <w:spacing w:after="0"/>
        <w:ind w:left="0"/>
        <w:jc w:val="both"/>
      </w:pPr>
      <w:r>
        <w:rPr>
          <w:rFonts w:ascii="Times New Roman"/>
          <w:b w:val="false"/>
          <w:i w:val="false"/>
          <w:color w:val="000000"/>
          <w:sz w:val="28"/>
        </w:rPr>
        <w:t>
      "1.1 Филиалдың орналасқан жері" – банк Қазақстан Республикасынан тыс орналасқан жағдайда 4.4-деректемеде көрсетілген анықтамалыққа сәйкес ел көрсетіледі. Филиал Қазақстан Республикасының аумағында орналасқан жағдайда операцияның басталған/аяқталған жерінің елді мекені көрсетіледі;</w:t>
      </w:r>
    </w:p>
    <w:bookmarkEnd w:id="107"/>
    <w:bookmarkStart w:name="z106" w:id="108"/>
    <w:p>
      <w:pPr>
        <w:spacing w:after="0"/>
        <w:ind w:left="0"/>
        <w:jc w:val="both"/>
      </w:pPr>
      <w:r>
        <w:rPr>
          <w:rFonts w:ascii="Times New Roman"/>
          <w:b w:val="false"/>
          <w:i w:val="false"/>
          <w:color w:val="000000"/>
          <w:sz w:val="28"/>
        </w:rPr>
        <w:t>
      "1.2 Банктің атауы" – банктің толық атауы көрсетіледі;</w:t>
      </w:r>
    </w:p>
    <w:bookmarkEnd w:id="108"/>
    <w:bookmarkStart w:name="z107" w:id="109"/>
    <w:p>
      <w:pPr>
        <w:spacing w:after="0"/>
        <w:ind w:left="0"/>
        <w:jc w:val="both"/>
      </w:pPr>
      <w:r>
        <w:rPr>
          <w:rFonts w:ascii="Times New Roman"/>
          <w:b w:val="false"/>
          <w:i w:val="false"/>
          <w:color w:val="000000"/>
          <w:sz w:val="28"/>
        </w:rPr>
        <w:t>
      "1.2.1 ААЖ атауы" – ААЖ арқылы операция жүргізілген жағдайда ақша аударымы жүйесінің (бұдан әрі - ААЖ) атауы көрсетіледі және "1.4 Қатысушы шотының нөмірі" жолағында аударымның бақылау нөмірі (MTCN немесе басқасы) көрсетіледі.</w:t>
      </w:r>
    </w:p>
    <w:bookmarkEnd w:id="109"/>
    <w:bookmarkStart w:name="z108" w:id="110"/>
    <w:p>
      <w:pPr>
        <w:spacing w:after="0"/>
        <w:ind w:left="0"/>
        <w:jc w:val="both"/>
      </w:pPr>
      <w:r>
        <w:rPr>
          <w:rFonts w:ascii="Times New Roman"/>
          <w:b w:val="false"/>
          <w:i w:val="false"/>
          <w:color w:val="000000"/>
          <w:sz w:val="28"/>
        </w:rPr>
        <w:t>
      "1.3 Банктің/филиалдың коды" – мысалы, резиденттер үшін және SWIFT BIC (немесе non-SWIFT BIC) резидент еместер және басқалар үшін БСК көрсетіледі. Операция банк филиалында өткізілген жағдайда Қазақстан Республикасы Ұлттық Банкі басқармасының 2012 жылғы 24 тамыздағы № 236 қаулысына сәйкес Қазақстан Республикасының Ұлттық Банкі берген филиалдың коды көрсетіледі;</w:t>
      </w:r>
    </w:p>
    <w:bookmarkEnd w:id="110"/>
    <w:bookmarkStart w:name="z109" w:id="111"/>
    <w:p>
      <w:pPr>
        <w:spacing w:after="0"/>
        <w:ind w:left="0"/>
        <w:jc w:val="both"/>
      </w:pPr>
      <w:r>
        <w:rPr>
          <w:rFonts w:ascii="Times New Roman"/>
          <w:b w:val="false"/>
          <w:i w:val="false"/>
          <w:color w:val="000000"/>
          <w:sz w:val="28"/>
        </w:rPr>
        <w:t>
      "1.4 Қатысушы шотының нөмірі" – қатысушы шотының нөмірі, мәселен, IBAN немесе басқасы көрсетіледі;</w:t>
      </w:r>
    </w:p>
    <w:bookmarkEnd w:id="111"/>
    <w:bookmarkStart w:name="z110" w:id="112"/>
    <w:p>
      <w:pPr>
        <w:spacing w:after="0"/>
        <w:ind w:left="0"/>
        <w:jc w:val="both"/>
      </w:pPr>
      <w:r>
        <w:rPr>
          <w:rFonts w:ascii="Times New Roman"/>
          <w:b w:val="false"/>
          <w:i w:val="false"/>
          <w:color w:val="000000"/>
          <w:sz w:val="28"/>
        </w:rPr>
        <w:t>
      "1.5 Операцияға қатысушылардың корреспонденттік шоттары туралы мәліметтер" мынадай мәндерге ие болады:</w:t>
      </w:r>
    </w:p>
    <w:bookmarkEnd w:id="112"/>
    <w:bookmarkStart w:name="z111" w:id="113"/>
    <w:p>
      <w:pPr>
        <w:spacing w:after="0"/>
        <w:ind w:left="0"/>
        <w:jc w:val="both"/>
      </w:pPr>
      <w:r>
        <w:rPr>
          <w:rFonts w:ascii="Times New Roman"/>
          <w:b w:val="false"/>
          <w:i w:val="false"/>
          <w:color w:val="000000"/>
          <w:sz w:val="28"/>
        </w:rPr>
        <w:t>
      "1.5.1 Банктің орналасқан жері" – 4.4-деректемесінде көрсетілген анықтамалыққа сәйкес банк-корреспондент орналасқан ел көрсетіледі;</w:t>
      </w:r>
    </w:p>
    <w:bookmarkEnd w:id="113"/>
    <w:bookmarkStart w:name="z112" w:id="114"/>
    <w:p>
      <w:pPr>
        <w:spacing w:after="0"/>
        <w:ind w:left="0"/>
        <w:jc w:val="both"/>
      </w:pPr>
      <w:r>
        <w:rPr>
          <w:rFonts w:ascii="Times New Roman"/>
          <w:b w:val="false"/>
          <w:i w:val="false"/>
          <w:color w:val="000000"/>
          <w:sz w:val="28"/>
        </w:rPr>
        <w:t>
      "1.5.2 Банктің атауы" – банк-корреспонденттің толық атауы көрсетіледі.</w:t>
      </w:r>
    </w:p>
    <w:bookmarkEnd w:id="114"/>
    <w:bookmarkStart w:name="z113" w:id="115"/>
    <w:p>
      <w:pPr>
        <w:spacing w:after="0"/>
        <w:ind w:left="0"/>
        <w:jc w:val="both"/>
      </w:pPr>
      <w:r>
        <w:rPr>
          <w:rFonts w:ascii="Times New Roman"/>
          <w:b w:val="false"/>
          <w:i w:val="false"/>
          <w:color w:val="000000"/>
          <w:sz w:val="28"/>
        </w:rPr>
        <w:t>
      "1.4 Қатысушы шотының нөмірі" жолағында шот нөмірі болмаған жағдайда "шот нөмірсіз" көрсетіледі.</w:t>
      </w:r>
    </w:p>
    <w:bookmarkEnd w:id="115"/>
    <w:bookmarkStart w:name="z114" w:id="116"/>
    <w:p>
      <w:pPr>
        <w:spacing w:after="0"/>
        <w:ind w:left="0"/>
        <w:jc w:val="both"/>
      </w:pPr>
      <w:r>
        <w:rPr>
          <w:rFonts w:ascii="Times New Roman"/>
          <w:b w:val="false"/>
          <w:i w:val="false"/>
          <w:color w:val="000000"/>
          <w:sz w:val="28"/>
        </w:rPr>
        <w:t>
      Деректеме 2.1-деректемесінде 011, 012 немесе 101 қаржылық мониторинг субъектісінің коды көрсетілген жағдайда толтыру үшін міндетті.</w:t>
      </w:r>
    </w:p>
    <w:bookmarkEnd w:id="116"/>
    <w:bookmarkStart w:name="z115" w:id="117"/>
    <w:p>
      <w:pPr>
        <w:spacing w:after="0"/>
        <w:ind w:left="0"/>
        <w:jc w:val="both"/>
      </w:pPr>
      <w:r>
        <w:rPr>
          <w:rFonts w:ascii="Times New Roman"/>
          <w:b w:val="false"/>
          <w:i w:val="false"/>
          <w:color w:val="000000"/>
          <w:sz w:val="28"/>
        </w:rPr>
        <w:t>
      4.8 "Операция қатысушысының атауы (заңды тұлғалар үшін)" деген деректеменің 4.5-деректемесінің 1-тармағында көрсетілген жағдайда көрсетіледі және мынадай мәнге ие болады:</w:t>
      </w:r>
    </w:p>
    <w:bookmarkEnd w:id="117"/>
    <w:bookmarkStart w:name="z116" w:id="118"/>
    <w:p>
      <w:pPr>
        <w:spacing w:after="0"/>
        <w:ind w:left="0"/>
        <w:jc w:val="both"/>
      </w:pPr>
      <w:r>
        <w:rPr>
          <w:rFonts w:ascii="Times New Roman"/>
          <w:b w:val="false"/>
          <w:i w:val="false"/>
          <w:color w:val="000000"/>
          <w:sz w:val="28"/>
        </w:rPr>
        <w:t>
      "1. Қатысушы":</w:t>
      </w:r>
    </w:p>
    <w:bookmarkEnd w:id="118"/>
    <w:bookmarkStart w:name="z117" w:id="119"/>
    <w:p>
      <w:pPr>
        <w:spacing w:after="0"/>
        <w:ind w:left="0"/>
        <w:jc w:val="both"/>
      </w:pPr>
      <w:r>
        <w:rPr>
          <w:rFonts w:ascii="Times New Roman"/>
          <w:b w:val="false"/>
          <w:i w:val="false"/>
          <w:color w:val="000000"/>
          <w:sz w:val="28"/>
        </w:rPr>
        <w:t>
      "1.1 Ұйымдық нысаны" жолағында – АҚ (акционерлік қоғам), ЖШС (жауапкершілігі шектеулі серіктестік) немесе операцияға қатысушының өзге де Ұйымдық нысаны көрсетіледі;</w:t>
      </w:r>
    </w:p>
    <w:bookmarkEnd w:id="119"/>
    <w:bookmarkStart w:name="z118" w:id="120"/>
    <w:p>
      <w:pPr>
        <w:spacing w:after="0"/>
        <w:ind w:left="0"/>
        <w:jc w:val="both"/>
      </w:pPr>
      <w:r>
        <w:rPr>
          <w:rFonts w:ascii="Times New Roman"/>
          <w:b w:val="false"/>
          <w:i w:val="false"/>
          <w:color w:val="000000"/>
          <w:sz w:val="28"/>
        </w:rPr>
        <w:t>
      "1.2 Атауы:" жолағында – тырнақшасыз құрылтайшы құжаттамаға сәйкес операцияға қатысушының атауы көрсетіледі.</w:t>
      </w:r>
    </w:p>
    <w:bookmarkEnd w:id="120"/>
    <w:bookmarkStart w:name="z119" w:id="121"/>
    <w:p>
      <w:pPr>
        <w:spacing w:after="0"/>
        <w:ind w:left="0"/>
        <w:jc w:val="both"/>
      </w:pPr>
      <w:r>
        <w:rPr>
          <w:rFonts w:ascii="Times New Roman"/>
          <w:b w:val="false"/>
          <w:i w:val="false"/>
          <w:color w:val="000000"/>
          <w:sz w:val="28"/>
        </w:rPr>
        <w:t>
      "2. Белгілеу мүмкін емес" – егер операцияға қатысушының атауын белгілеу мүмкін болмаған жағдайда көрсетіледі.</w:t>
      </w:r>
    </w:p>
    <w:bookmarkEnd w:id="121"/>
    <w:bookmarkStart w:name="z120" w:id="122"/>
    <w:p>
      <w:pPr>
        <w:spacing w:after="0"/>
        <w:ind w:left="0"/>
        <w:jc w:val="both"/>
      </w:pPr>
      <w:r>
        <w:rPr>
          <w:rFonts w:ascii="Times New Roman"/>
          <w:b w:val="false"/>
          <w:i w:val="false"/>
          <w:color w:val="000000"/>
          <w:sz w:val="28"/>
        </w:rPr>
        <w:t>
      Деректеме 4.5-деректемесінің 1-тармағын көрсеткен жағдайда толтыру үшін міндетті болып табылады.</w:t>
      </w:r>
    </w:p>
    <w:bookmarkEnd w:id="122"/>
    <w:bookmarkStart w:name="z121" w:id="123"/>
    <w:p>
      <w:pPr>
        <w:spacing w:after="0"/>
        <w:ind w:left="0"/>
        <w:jc w:val="both"/>
      </w:pPr>
      <w:r>
        <w:rPr>
          <w:rFonts w:ascii="Times New Roman"/>
          <w:b w:val="false"/>
          <w:i w:val="false"/>
          <w:color w:val="000000"/>
          <w:sz w:val="28"/>
        </w:rPr>
        <w:t>
      4.9 "Қатысушының құрылтайшылары (заңды тұлғалар үшін)" деген деректемеде 10 пайыздан кем емес қатысу үлесі бар операция қатысушысының барлық құрылтайшыларының деректері 4.5-деректемесінің 1-тармағында көрсетілген жағдайда көрсетіледі:</w:t>
      </w:r>
    </w:p>
    <w:bookmarkEnd w:id="123"/>
    <w:bookmarkStart w:name="z122" w:id="124"/>
    <w:p>
      <w:pPr>
        <w:spacing w:after="0"/>
        <w:ind w:left="0"/>
        <w:jc w:val="both"/>
      </w:pPr>
      <w:r>
        <w:rPr>
          <w:rFonts w:ascii="Times New Roman"/>
          <w:b w:val="false"/>
          <w:i w:val="false"/>
          <w:color w:val="000000"/>
          <w:sz w:val="28"/>
        </w:rPr>
        <w:t>
      "1.1 Ұйымдық нысаны" жолағында – АҚ (акционерлік қоғам), ЖШС (жауапкершілігі шектеулі серіктестік) немесе операцияға қатысушының өзге де ұйымдастырушылық құрылтайшы нысаны көрсетіледі. Егер қатысушының құрылтайшысы жеке тұлға болып табылса, онда осы жолақ толтырылмайды.</w:t>
      </w:r>
    </w:p>
    <w:bookmarkEnd w:id="124"/>
    <w:bookmarkStart w:name="z123" w:id="125"/>
    <w:p>
      <w:pPr>
        <w:spacing w:after="0"/>
        <w:ind w:left="0"/>
        <w:jc w:val="both"/>
      </w:pPr>
      <w:r>
        <w:rPr>
          <w:rFonts w:ascii="Times New Roman"/>
          <w:b w:val="false"/>
          <w:i w:val="false"/>
          <w:color w:val="000000"/>
          <w:sz w:val="28"/>
        </w:rPr>
        <w:t>
      "2.1 Атауы:" – құрылтай құжаттарына сәйкес операцияға қатысушының құрылтайшысы заңды тұлға болған жағдайда, операцияға қатысушы құрылтайшының атауы тырнақшасыз көрсетіледі. Егер операцияға қатысушының құрылтайшысы жеке тұлға немесе дара кәсіпкер болса, онда мына тармақтар толтырылады:</w:t>
      </w:r>
    </w:p>
    <w:bookmarkEnd w:id="125"/>
    <w:bookmarkStart w:name="z124" w:id="126"/>
    <w:p>
      <w:pPr>
        <w:spacing w:after="0"/>
        <w:ind w:left="0"/>
        <w:jc w:val="both"/>
      </w:pPr>
      <w:r>
        <w:rPr>
          <w:rFonts w:ascii="Times New Roman"/>
          <w:b w:val="false"/>
          <w:i w:val="false"/>
          <w:color w:val="000000"/>
          <w:sz w:val="28"/>
        </w:rPr>
        <w:t>
      "2.1.1 Тегі:" – тегі,</w:t>
      </w:r>
    </w:p>
    <w:bookmarkEnd w:id="126"/>
    <w:bookmarkStart w:name="z125" w:id="127"/>
    <w:p>
      <w:pPr>
        <w:spacing w:after="0"/>
        <w:ind w:left="0"/>
        <w:jc w:val="both"/>
      </w:pPr>
      <w:r>
        <w:rPr>
          <w:rFonts w:ascii="Times New Roman"/>
          <w:b w:val="false"/>
          <w:i w:val="false"/>
          <w:color w:val="000000"/>
          <w:sz w:val="28"/>
        </w:rPr>
        <w:t>
      "2.1.2 Аты:" – аты,</w:t>
      </w:r>
    </w:p>
    <w:bookmarkEnd w:id="127"/>
    <w:bookmarkStart w:name="z126" w:id="128"/>
    <w:p>
      <w:pPr>
        <w:spacing w:after="0"/>
        <w:ind w:left="0"/>
        <w:jc w:val="both"/>
      </w:pPr>
      <w:r>
        <w:rPr>
          <w:rFonts w:ascii="Times New Roman"/>
          <w:b w:val="false"/>
          <w:i w:val="false"/>
          <w:color w:val="000000"/>
          <w:sz w:val="28"/>
        </w:rPr>
        <w:t>
      "2.1.3 Әкесінің аты:" – әкесінің аты (бар болса);</w:t>
      </w:r>
    </w:p>
    <w:bookmarkEnd w:id="128"/>
    <w:bookmarkStart w:name="z127" w:id="129"/>
    <w:p>
      <w:pPr>
        <w:spacing w:after="0"/>
        <w:ind w:left="0"/>
        <w:jc w:val="both"/>
      </w:pPr>
      <w:r>
        <w:rPr>
          <w:rFonts w:ascii="Times New Roman"/>
          <w:b w:val="false"/>
          <w:i w:val="false"/>
          <w:color w:val="000000"/>
          <w:sz w:val="28"/>
        </w:rPr>
        <w:t>
      "3.1 "Резиденттігі:" – 4.4-деректемеде көрсетілген анықтамалыққа сәйкес операцияға қатысушы құрылтайшының елі көрсетіледі.</w:t>
      </w:r>
    </w:p>
    <w:bookmarkEnd w:id="129"/>
    <w:bookmarkStart w:name="z128" w:id="130"/>
    <w:p>
      <w:pPr>
        <w:spacing w:after="0"/>
        <w:ind w:left="0"/>
        <w:jc w:val="both"/>
      </w:pPr>
      <w:r>
        <w:rPr>
          <w:rFonts w:ascii="Times New Roman"/>
          <w:b w:val="false"/>
          <w:i w:val="false"/>
          <w:color w:val="000000"/>
          <w:sz w:val="28"/>
        </w:rPr>
        <w:t>
      Деректеме 1.5-деректемесінің 2-тармағы мен 4.2-деректемесінің 2-тармағын бір мезгілде көрсеткен жағдайда толтыру үшін міндетті.</w:t>
      </w:r>
    </w:p>
    <w:bookmarkEnd w:id="130"/>
    <w:bookmarkStart w:name="z129" w:id="131"/>
    <w:p>
      <w:pPr>
        <w:spacing w:after="0"/>
        <w:ind w:left="0"/>
        <w:jc w:val="both"/>
      </w:pPr>
      <w:r>
        <w:rPr>
          <w:rFonts w:ascii="Times New Roman"/>
          <w:b w:val="false"/>
          <w:i w:val="false"/>
          <w:color w:val="000000"/>
          <w:sz w:val="28"/>
        </w:rPr>
        <w:t>
      4.10 "Бірінші басшы (заңды тұлғалар үшін)" деген деректемеде 4.5-деректемесінде 1-тармақ:</w:t>
      </w:r>
    </w:p>
    <w:bookmarkEnd w:id="131"/>
    <w:bookmarkStart w:name="z130" w:id="132"/>
    <w:p>
      <w:pPr>
        <w:spacing w:after="0"/>
        <w:ind w:left="0"/>
        <w:jc w:val="both"/>
      </w:pPr>
      <w:r>
        <w:rPr>
          <w:rFonts w:ascii="Times New Roman"/>
          <w:b w:val="false"/>
          <w:i w:val="false"/>
          <w:color w:val="000000"/>
          <w:sz w:val="28"/>
        </w:rPr>
        <w:t>
      "1. Тегі:" - тегі,</w:t>
      </w:r>
    </w:p>
    <w:bookmarkEnd w:id="132"/>
    <w:bookmarkStart w:name="z131" w:id="133"/>
    <w:p>
      <w:pPr>
        <w:spacing w:after="0"/>
        <w:ind w:left="0"/>
        <w:jc w:val="both"/>
      </w:pPr>
      <w:r>
        <w:rPr>
          <w:rFonts w:ascii="Times New Roman"/>
          <w:b w:val="false"/>
          <w:i w:val="false"/>
          <w:color w:val="000000"/>
          <w:sz w:val="28"/>
        </w:rPr>
        <w:t>
      "2. Аты:" - аты,</w:t>
      </w:r>
    </w:p>
    <w:bookmarkEnd w:id="133"/>
    <w:bookmarkStart w:name="z132" w:id="134"/>
    <w:p>
      <w:pPr>
        <w:spacing w:after="0"/>
        <w:ind w:left="0"/>
        <w:jc w:val="both"/>
      </w:pPr>
      <w:r>
        <w:rPr>
          <w:rFonts w:ascii="Times New Roman"/>
          <w:b w:val="false"/>
          <w:i w:val="false"/>
          <w:color w:val="000000"/>
          <w:sz w:val="28"/>
        </w:rPr>
        <w:t>
      "3. Әкесінің аты:" -әкесінің аты (бар болса) толтырылған жағдайда операцияға қатысушы бірінші басшының деректері көрсетіледі.</w:t>
      </w:r>
    </w:p>
    <w:bookmarkEnd w:id="134"/>
    <w:bookmarkStart w:name="z133" w:id="135"/>
    <w:p>
      <w:pPr>
        <w:spacing w:after="0"/>
        <w:ind w:left="0"/>
        <w:jc w:val="both"/>
      </w:pPr>
      <w:r>
        <w:rPr>
          <w:rFonts w:ascii="Times New Roman"/>
          <w:b w:val="false"/>
          <w:i w:val="false"/>
          <w:color w:val="000000"/>
          <w:sz w:val="28"/>
        </w:rPr>
        <w:t>
      Деректеме 4.2-деректемесінің 2-тармағын көрсеткен жағдайда толтыру үшін міндетті.</w:t>
      </w:r>
    </w:p>
    <w:bookmarkEnd w:id="135"/>
    <w:bookmarkStart w:name="z134"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4.11 </w:t>
      </w:r>
      <w:r>
        <w:rPr>
          <w:rFonts w:ascii="Times New Roman"/>
          <w:b w:val="false"/>
          <w:i w:val="false"/>
          <w:color w:val="000000"/>
          <w:sz w:val="28"/>
        </w:rPr>
        <w:t xml:space="preserve">Алып тасталды - ҚР Үкіметінің 31.12.2014 </w:t>
      </w:r>
      <w:r>
        <w:rPr>
          <w:rFonts w:ascii="Times New Roman"/>
          <w:b w:val="false"/>
          <w:i w:val="false"/>
          <w:color w:val="000000"/>
          <w:sz w:val="28"/>
        </w:rPr>
        <w:t>№ 1435</w:t>
      </w:r>
      <w:r>
        <w:rPr>
          <w:rFonts w:ascii="Times New Roman"/>
          <w:b w:val="false"/>
          <w:i w:val="false"/>
          <w:color w:val="000000"/>
          <w:sz w:val="28"/>
        </w:rPr>
        <w:t xml:space="preserve"> (01.07.2015 бастап қолданысқа енгізіледі) қаулысымен.</w:t>
      </w:r>
    </w:p>
    <w:bookmarkEnd w:id="136"/>
    <w:bookmarkStart w:name="z135" w:id="137"/>
    <w:p>
      <w:pPr>
        <w:spacing w:after="0"/>
        <w:ind w:left="0"/>
        <w:jc w:val="both"/>
      </w:pPr>
      <w:r>
        <w:rPr>
          <w:rFonts w:ascii="Times New Roman"/>
          <w:b w:val="false"/>
          <w:i w:val="false"/>
          <w:color w:val="000000"/>
          <w:sz w:val="28"/>
        </w:rPr>
        <w:t>
      4.12 "ЭҚЖЖ" деген деректемеде "Экономикалық қызмет түрлерінің (5 мәнді ЭҚЖЖ) номенклатурасы" Қазақстан Республикасы Статистика агенттігі төрағасының 2008 жылғы 20 мамырдағы № 67 бұйрығына сәйкес операцияға қатысушының ЭҚЖЖ коды 4.5-деректемесінде 1-тармақты толтырған жағдайда көрсетіледі. Деректеме 4.2-деректемесінде 2-тармақ көрсетілген жағдайда толтыру үшін міндетті.</w:t>
      </w:r>
    </w:p>
    <w:bookmarkEnd w:id="137"/>
    <w:bookmarkStart w:name="z136" w:id="138"/>
    <w:p>
      <w:pPr>
        <w:spacing w:after="0"/>
        <w:ind w:left="0"/>
        <w:jc w:val="both"/>
      </w:pPr>
      <w:r>
        <w:rPr>
          <w:rFonts w:ascii="Times New Roman"/>
          <w:b w:val="false"/>
          <w:i w:val="false"/>
          <w:color w:val="000000"/>
          <w:sz w:val="28"/>
        </w:rPr>
        <w:t>
      4.13 "ЖСН/БСН" деген деректемеде операцияға қатысушының жеке сәйкестендіру нөмірі немесе бизнес сәйкестендіру нөмірі немесе резидент емес заңды тұлға шет мемлекетте тіркелген нөмір көрсетіледі.</w:t>
      </w:r>
    </w:p>
    <w:bookmarkEnd w:id="138"/>
    <w:bookmarkStart w:name="z84" w:id="139"/>
    <w:p>
      <w:pPr>
        <w:spacing w:after="0"/>
        <w:ind w:left="0"/>
        <w:jc w:val="both"/>
      </w:pPr>
      <w:r>
        <w:rPr>
          <w:rFonts w:ascii="Times New Roman"/>
          <w:b w:val="false"/>
          <w:i w:val="false"/>
          <w:color w:val="000000"/>
          <w:sz w:val="28"/>
        </w:rPr>
        <w:t>
      4.2-деректемесінде 2-тармақ көрсетілген жағдайда, деректемені толтыру міндетті. (Қазақстан Республикасының заңнамасына сәйкес резидент емес жеке тұлғаға жеке тұлғаның бірыңғай нөмірі берілмеген кездерді қоспағанда).</w:t>
      </w:r>
    </w:p>
    <w:bookmarkEnd w:id="139"/>
    <w:bookmarkStart w:name="z85" w:id="140"/>
    <w:p>
      <w:pPr>
        <w:spacing w:after="0"/>
        <w:ind w:left="0"/>
        <w:jc w:val="both"/>
      </w:pPr>
      <w:r>
        <w:rPr>
          <w:rFonts w:ascii="Times New Roman"/>
          <w:b w:val="false"/>
          <w:i w:val="false"/>
          <w:color w:val="000000"/>
          <w:sz w:val="28"/>
        </w:rPr>
        <w:t>
      4.15-деректемеде жеке басты куәландыратын құжат ретінде "Шетел мемлекеті азаматының паспорты" таңдалған кезде 4.13-деректемені толтыру талап етілмейді.</w:t>
      </w:r>
    </w:p>
    <w:bookmarkEnd w:id="140"/>
    <w:bookmarkStart w:name="z137" w:id="141"/>
    <w:p>
      <w:pPr>
        <w:spacing w:after="0"/>
        <w:ind w:left="0"/>
        <w:jc w:val="both"/>
      </w:pPr>
      <w:r>
        <w:rPr>
          <w:rFonts w:ascii="Times New Roman"/>
          <w:b w:val="false"/>
          <w:i w:val="false"/>
          <w:color w:val="000000"/>
          <w:sz w:val="28"/>
        </w:rPr>
        <w:t>
      4.14 "Т.А.Ә." деген деректемеде операцияға қатысушы дара тұлғаның немесе жеке кәсіпкердің деректері көрсетіледі және мынадай мәндер болады:</w:t>
      </w:r>
    </w:p>
    <w:bookmarkEnd w:id="141"/>
    <w:bookmarkStart w:name="z138" w:id="142"/>
    <w:p>
      <w:pPr>
        <w:spacing w:after="0"/>
        <w:ind w:left="0"/>
        <w:jc w:val="both"/>
      </w:pPr>
      <w:r>
        <w:rPr>
          <w:rFonts w:ascii="Times New Roman"/>
          <w:b w:val="false"/>
          <w:i w:val="false"/>
          <w:color w:val="000000"/>
          <w:sz w:val="28"/>
        </w:rPr>
        <w:t>
      "1. Тегі:" - тегі,</w:t>
      </w:r>
    </w:p>
    <w:bookmarkEnd w:id="142"/>
    <w:bookmarkStart w:name="z139" w:id="143"/>
    <w:p>
      <w:pPr>
        <w:spacing w:after="0"/>
        <w:ind w:left="0"/>
        <w:jc w:val="both"/>
      </w:pPr>
      <w:r>
        <w:rPr>
          <w:rFonts w:ascii="Times New Roman"/>
          <w:b w:val="false"/>
          <w:i w:val="false"/>
          <w:color w:val="000000"/>
          <w:sz w:val="28"/>
        </w:rPr>
        <w:t>
      "2. Аты:" - аты,</w:t>
      </w:r>
    </w:p>
    <w:bookmarkEnd w:id="143"/>
    <w:bookmarkStart w:name="z140" w:id="144"/>
    <w:p>
      <w:pPr>
        <w:spacing w:after="0"/>
        <w:ind w:left="0"/>
        <w:jc w:val="both"/>
      </w:pPr>
      <w:r>
        <w:rPr>
          <w:rFonts w:ascii="Times New Roman"/>
          <w:b w:val="false"/>
          <w:i w:val="false"/>
          <w:color w:val="000000"/>
          <w:sz w:val="28"/>
        </w:rPr>
        <w:t>
      "3. Әкесінің аты:" -әкесінің аты (бар болса)</w:t>
      </w:r>
    </w:p>
    <w:bookmarkEnd w:id="144"/>
    <w:bookmarkStart w:name="z141" w:id="145"/>
    <w:p>
      <w:pPr>
        <w:spacing w:after="0"/>
        <w:ind w:left="0"/>
        <w:jc w:val="both"/>
      </w:pPr>
      <w:r>
        <w:rPr>
          <w:rFonts w:ascii="Times New Roman"/>
          <w:b w:val="false"/>
          <w:i w:val="false"/>
          <w:color w:val="000000"/>
          <w:sz w:val="28"/>
        </w:rPr>
        <w:t>
      "2.1 Белгілеу мүмкін емес" – егер операцияға қатысушының тұлғасын белгілеу мүмкін болмаған жағдайда көрсетіледі.</w:t>
      </w:r>
    </w:p>
    <w:bookmarkEnd w:id="145"/>
    <w:bookmarkStart w:name="z142" w:id="146"/>
    <w:p>
      <w:pPr>
        <w:spacing w:after="0"/>
        <w:ind w:left="0"/>
        <w:jc w:val="both"/>
      </w:pPr>
      <w:r>
        <w:rPr>
          <w:rFonts w:ascii="Times New Roman"/>
          <w:b w:val="false"/>
          <w:i w:val="false"/>
          <w:color w:val="000000"/>
          <w:sz w:val="28"/>
        </w:rPr>
        <w:t>
      4.15 "Операцияға қатысушының жеке басын куәландыратын құжат" деген деректемеде құжаттар түрлерінің кодтары анықтамалығына сәйкес жеке басын куәландыратын құжат түрінің цифрлық коды 4.5-деректемесінде 2 немесе 3-тармақтарын толтырған жағдайда көрсетіледі. Деректеме 4.2-деректемесінде 2-тармақты көрсеткен жағдайда толтыру үшін міндетті.</w:t>
      </w:r>
    </w:p>
    <w:bookmarkEnd w:id="146"/>
    <w:bookmarkStart w:name="z143" w:id="147"/>
    <w:p>
      <w:pPr>
        <w:spacing w:after="0"/>
        <w:ind w:left="0"/>
        <w:jc w:val="both"/>
      </w:pPr>
      <w:r>
        <w:rPr>
          <w:rFonts w:ascii="Times New Roman"/>
          <w:b w:val="false"/>
          <w:i w:val="false"/>
          <w:color w:val="000000"/>
          <w:sz w:val="28"/>
        </w:rPr>
        <w:t>
      4.16 "Жеке басты куәландыратын құжаттың нөмірі мен сериясы" деген деректемеде операцияға қатысушының жеке басын куәландыратын құжаттың нөмірі мен сериясы 4.5-деректемесінде 2 немесе 3-тармақтарын толтырған жағдайда көрсетіледі. Деректеме 4.2-деректемесінде 2-тармақты көрсеткен жағдайда толтыру үшін міндетті.</w:t>
      </w:r>
    </w:p>
    <w:bookmarkEnd w:id="147"/>
    <w:bookmarkStart w:name="z144" w:id="148"/>
    <w:p>
      <w:pPr>
        <w:spacing w:after="0"/>
        <w:ind w:left="0"/>
        <w:jc w:val="both"/>
      </w:pPr>
      <w:r>
        <w:rPr>
          <w:rFonts w:ascii="Times New Roman"/>
          <w:b w:val="false"/>
          <w:i w:val="false"/>
          <w:color w:val="000000"/>
          <w:sz w:val="28"/>
        </w:rPr>
        <w:t>
      4.17 "Жеке басты куәландыратын құжатты кім берген" деген деректемеде операцияға қатысушының жеке басын куәландыратын құжатты берген органның атауы 4.5-деректемесінде 2 немесе 3-тармақтарын толтырған жағдайда көрсетіледі. Деректеме 4.2-деректемесінде 2-тармақты көрсеткен жағдайда толтыру үшін міндетті.</w:t>
      </w:r>
    </w:p>
    <w:bookmarkEnd w:id="148"/>
    <w:bookmarkStart w:name="z145" w:id="149"/>
    <w:p>
      <w:pPr>
        <w:spacing w:after="0"/>
        <w:ind w:left="0"/>
        <w:jc w:val="both"/>
      </w:pPr>
      <w:r>
        <w:rPr>
          <w:rFonts w:ascii="Times New Roman"/>
          <w:b w:val="false"/>
          <w:i w:val="false"/>
          <w:color w:val="000000"/>
          <w:sz w:val="28"/>
        </w:rPr>
        <w:t>
      4.18 "Жеке басты куәландыратын құжат қашан берілген" деген деректемеде операцияға қатысушының жеке басын куәландыратын құжаттың берілген күні, жылы (төрт белгі)/күні (екі белгі)/айы (екі белгі) форматында 4.5-деректемесінде 2 немесе 3-тармақтарын толтырған жағдайда көрсетіледі. Деректеме 4.2-деректемесінде 2-тармақты көрсеткен жағдайда толтыру үшін міндетті.</w:t>
      </w:r>
    </w:p>
    <w:bookmarkEnd w:id="149"/>
    <w:bookmarkStart w:name="z146" w:id="150"/>
    <w:p>
      <w:pPr>
        <w:spacing w:after="0"/>
        <w:ind w:left="0"/>
        <w:jc w:val="both"/>
      </w:pPr>
      <w:r>
        <w:rPr>
          <w:rFonts w:ascii="Times New Roman"/>
          <w:b w:val="false"/>
          <w:i w:val="false"/>
          <w:color w:val="000000"/>
          <w:sz w:val="28"/>
        </w:rPr>
        <w:t>
      4.19 "Туылған күні" деген деректемеде операцияға қатысушысының туылған күні жылы (төрт белгі)/күні (екі белгі)/айы (екі белгі) форматында 4.5-деректемесінде 2 немесе 3-тармақтарын толтырған жағдайда көрсетіледі. Деректеме 4.2-деректемесінде 2-тармақты көрсеткен жағдайда толтыру үшін міндетті.</w:t>
      </w:r>
    </w:p>
    <w:bookmarkEnd w:id="150"/>
    <w:bookmarkStart w:name="z147" w:id="151"/>
    <w:p>
      <w:pPr>
        <w:spacing w:after="0"/>
        <w:ind w:left="0"/>
        <w:jc w:val="both"/>
      </w:pPr>
      <w:r>
        <w:rPr>
          <w:rFonts w:ascii="Times New Roman"/>
          <w:b w:val="false"/>
          <w:i w:val="false"/>
          <w:color w:val="000000"/>
          <w:sz w:val="28"/>
        </w:rPr>
        <w:t>
      4.20 "Туылған жері" деген деректемеде операцияға қатысушысының туылған жері 4.5-деректемесінде 2 немесе 3-тармақтарын толтырған жағдайда 4.4-деректемесінде көрсетілген анықтамалыққа сәйкес көрсетіледі. Деректеме 4.2-деректемесінде 2-тармақты көрсеткен жағдайда толтыру үшін міндетті.</w:t>
      </w:r>
    </w:p>
    <w:bookmarkEnd w:id="151"/>
    <w:bookmarkStart w:name="z148" w:id="152"/>
    <w:p>
      <w:pPr>
        <w:spacing w:after="0"/>
        <w:ind w:left="0"/>
        <w:jc w:val="both"/>
      </w:pPr>
      <w:r>
        <w:rPr>
          <w:rFonts w:ascii="Times New Roman"/>
          <w:b w:val="false"/>
          <w:i w:val="false"/>
          <w:color w:val="000000"/>
          <w:sz w:val="28"/>
        </w:rPr>
        <w:t>
      "Заңды мекенжайы" деген 4.21-деректемеде заңды тұлғалар үшін  – заңды мекенжайы немесе жеке тұлғалар үшін операцияға қатысушының тіркелген жерінің мекенжайы облыс (оның ішінде республикалық маңызы бар қалалар мен астана), аудан, елді мекен (қала/кент/ауыл) (республикалық маңызы бар қалалар мен астананы қоспағанда), көшенің/даңғылдың/шағын ауданның атауы, үйдің нөмірі, пәтердің/офистің нөмірі (бар болған жағдайда) форматында көрсетіледі.</w:t>
      </w:r>
    </w:p>
    <w:bookmarkEnd w:id="152"/>
    <w:bookmarkStart w:name="z149" w:id="153"/>
    <w:p>
      <w:pPr>
        <w:spacing w:after="0"/>
        <w:ind w:left="0"/>
        <w:jc w:val="both"/>
      </w:pPr>
      <w:r>
        <w:rPr>
          <w:rFonts w:ascii="Times New Roman"/>
          <w:b w:val="false"/>
          <w:i w:val="false"/>
          <w:color w:val="000000"/>
          <w:sz w:val="28"/>
        </w:rPr>
        <w:t>
      4.22 "Телефон нөмірі" деген деректемеде операцияға қатысушының телефон нөмірі, қаланың коды/телефон нөмірі/ішкі телефон нөмірі (бар болса) форматында көрсетіледі.</w:t>
      </w:r>
    </w:p>
    <w:bookmarkEnd w:id="153"/>
    <w:bookmarkStart w:name="z150" w:id="154"/>
    <w:p>
      <w:pPr>
        <w:spacing w:after="0"/>
        <w:ind w:left="0"/>
        <w:jc w:val="both"/>
      </w:pPr>
      <w:r>
        <w:rPr>
          <w:rFonts w:ascii="Times New Roman"/>
          <w:b w:val="false"/>
          <w:i w:val="false"/>
          <w:color w:val="000000"/>
          <w:sz w:val="28"/>
        </w:rPr>
        <w:t>
      4.23 "Электрондық пошта" деген деректемеде операцияға қатысушының Интернетте тіркелген электрондық поштасының мекенжайы көрсетіледі.</w:t>
      </w:r>
    </w:p>
    <w:bookmarkEnd w:id="154"/>
    <w:bookmarkStart w:name="z151" w:id="155"/>
    <w:p>
      <w:pPr>
        <w:spacing w:after="0"/>
        <w:ind w:left="0"/>
        <w:jc w:val="both"/>
      </w:pPr>
      <w:r>
        <w:rPr>
          <w:rFonts w:ascii="Times New Roman"/>
          <w:b w:val="false"/>
          <w:i w:val="false"/>
          <w:color w:val="000000"/>
          <w:sz w:val="28"/>
        </w:rPr>
        <w:t>
      "Нақты мекенжайы" деген 4.24-деректемеде заңды тұлғалар үшін  – заңды мекенжайы немесе жеке тұлғалар үшін операцияға қатысушының тіркелген жерінің мекенжайы облыс (оның ішінде республикалық маңызы бар қалалар мен астана), аудан, елді мекен (қала/кент/ауыл) (республикалық маңызы бар қалалар мен астананы қоспағанда), көшенің/даңғылдың/шағын ауданның атауы, үйдің нөмірі, пәтердің/офистің нөмірі (бар болған жағдайда) форматында көрсетіледі.</w:t>
      </w:r>
    </w:p>
    <w:bookmarkEnd w:id="155"/>
    <w:bookmarkStart w:name="z152" w:id="156"/>
    <w:p>
      <w:pPr>
        <w:spacing w:after="0"/>
        <w:ind w:left="0"/>
        <w:jc w:val="both"/>
      </w:pPr>
      <w:r>
        <w:rPr>
          <w:rFonts w:ascii="Times New Roman"/>
          <w:b w:val="false"/>
          <w:i w:val="false"/>
          <w:color w:val="000000"/>
          <w:sz w:val="28"/>
        </w:rPr>
        <w:t>
      4.25 "Операцияға қатысушы туралы қосымша ақпарат" деген деректемеде 4-бөлімнің деректемелердінде толтыруға жататын ақпаратты қоспағанда, ішкі бақылау шараларын іске асыру кезінде оған қатысты, оның қылмыстық жолмен алынған кірістерді заңдастыруға (жылыстатуға) немесе терроризмді қаржыландыруға қатысы туралы күдік туындаған операция қатысушысына қосымша ақпарат көрсетіледі.</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w:t>
            </w:r>
            <w:r>
              <w:br/>
            </w:r>
            <w:r>
              <w:rPr>
                <w:rFonts w:ascii="Times New Roman"/>
                <w:b w:val="false"/>
                <w:i w:val="false"/>
                <w:color w:val="000000"/>
                <w:sz w:val="20"/>
              </w:rPr>
              <w:t>мәліметтермен ақпарат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55" w:id="157"/>
    <w:p>
      <w:pPr>
        <w:spacing w:after="0"/>
        <w:ind w:left="0"/>
        <w:jc w:val="left"/>
      </w:pPr>
      <w:r>
        <w:rPr>
          <w:rFonts w:ascii="Times New Roman"/>
          <w:b/>
          <w:i w:val="false"/>
          <w:color w:val="000000"/>
        </w:rPr>
        <w:t xml:space="preserve"> ҚМ-1 нысанының қабылданғаны (қабылданбағаны) туралы хабарлама</w:t>
      </w:r>
    </w:p>
    <w:bookmarkEnd w:id="157"/>
    <w:p>
      <w:pPr>
        <w:spacing w:after="0"/>
        <w:ind w:left="0"/>
        <w:jc w:val="both"/>
      </w:pPr>
      <w:r>
        <w:rPr>
          <w:rFonts w:ascii="Times New Roman"/>
          <w:b w:val="false"/>
          <w:i w:val="false"/>
          <w:color w:val="ff0000"/>
          <w:sz w:val="28"/>
        </w:rPr>
        <w:t xml:space="preserve">
      Ескерту. 2-қосымша жаңа редакцияда - ҚР Үкіметінің 31.12.2014 </w:t>
      </w:r>
      <w:r>
        <w:rPr>
          <w:rFonts w:ascii="Times New Roman"/>
          <w:b w:val="false"/>
          <w:i w:val="false"/>
          <w:color w:val="ff0000"/>
          <w:sz w:val="28"/>
        </w:rPr>
        <w:t>№ 1435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_____ № __ ҚМ-1 нысаны ___________________________ туралы хабарлайды.</w:t>
      </w:r>
    </w:p>
    <w:p>
      <w:pPr>
        <w:spacing w:after="0"/>
        <w:ind w:left="0"/>
        <w:jc w:val="both"/>
      </w:pPr>
      <w:r>
        <w:rPr>
          <w:rFonts w:ascii="Times New Roman"/>
          <w:b w:val="false"/>
          <w:i w:val="false"/>
          <w:color w:val="000000"/>
          <w:sz w:val="28"/>
        </w:rPr>
        <w:t>
      (қабылданғаны/қабылданбағаны)</w:t>
      </w:r>
    </w:p>
    <w:p>
      <w:pPr>
        <w:spacing w:after="0"/>
        <w:ind w:left="0"/>
        <w:jc w:val="both"/>
      </w:pPr>
      <w:r>
        <w:rPr>
          <w:rFonts w:ascii="Times New Roman"/>
          <w:b w:val="false"/>
          <w:i w:val="false"/>
          <w:color w:val="000000"/>
          <w:sz w:val="28"/>
        </w:rPr>
        <w:t>
      Қабылданбау себебі (ҚМ-1 нысаны қабылданбаған жағдайда ғана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Осыған байланысты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1. Бұрмаланған түрде немесе толық емес көлемде ұсынылған ақпаратты</w:t>
      </w:r>
    </w:p>
    <w:p>
      <w:pPr>
        <w:spacing w:after="0"/>
        <w:ind w:left="0"/>
        <w:jc w:val="both"/>
      </w:pPr>
      <w:r>
        <w:rPr>
          <w:rFonts w:ascii="Times New Roman"/>
          <w:b w:val="false"/>
          <w:i w:val="false"/>
          <w:color w:val="000000"/>
          <w:sz w:val="28"/>
        </w:rPr>
        <w:t>
      ____________________________ жіберу себептерін жоюы.</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2. Осы хабарламаны __________________________________________________</w:t>
      </w:r>
    </w:p>
    <w:p>
      <w:pPr>
        <w:spacing w:after="0"/>
        <w:ind w:left="0"/>
        <w:jc w:val="both"/>
      </w:pPr>
      <w:r>
        <w:rPr>
          <w:rFonts w:ascii="Times New Roman"/>
          <w:b w:val="false"/>
          <w:i w:val="false"/>
          <w:color w:val="000000"/>
          <w:sz w:val="28"/>
        </w:rPr>
        <w:t>
      (қаржы мониторингінің субъектісі)</w:t>
      </w:r>
    </w:p>
    <w:p>
      <w:pPr>
        <w:spacing w:after="0"/>
        <w:ind w:left="0"/>
        <w:jc w:val="both"/>
      </w:pPr>
      <w:r>
        <w:rPr>
          <w:rFonts w:ascii="Times New Roman"/>
          <w:b w:val="false"/>
          <w:i w:val="false"/>
          <w:color w:val="000000"/>
          <w:sz w:val="28"/>
        </w:rPr>
        <w:t>
      алған күннен бастап 1 жұмыс күні ішінде қаржы мониторингіне жататын</w:t>
      </w:r>
    </w:p>
    <w:p>
      <w:pPr>
        <w:spacing w:after="0"/>
        <w:ind w:left="0"/>
        <w:jc w:val="both"/>
      </w:pPr>
      <w:r>
        <w:rPr>
          <w:rFonts w:ascii="Times New Roman"/>
          <w:b w:val="false"/>
          <w:i w:val="false"/>
          <w:color w:val="000000"/>
          <w:sz w:val="28"/>
        </w:rPr>
        <w:t>
      операциялар туралы ____________________________________ қабылданбаған</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хабарламаны түзетуі және осы Қаржы мониторингі субъектілерінің қаржы</w:t>
      </w:r>
    </w:p>
    <w:p>
      <w:pPr>
        <w:spacing w:after="0"/>
        <w:ind w:left="0"/>
        <w:jc w:val="both"/>
      </w:pPr>
      <w:r>
        <w:rPr>
          <w:rFonts w:ascii="Times New Roman"/>
          <w:b w:val="false"/>
          <w:i w:val="false"/>
          <w:color w:val="000000"/>
          <w:sz w:val="28"/>
        </w:rPr>
        <w:t>
      мониторингіне жататын операциялар туралы мәліметтер мен ақпарат беру</w:t>
      </w:r>
    </w:p>
    <w:p>
      <w:pPr>
        <w:spacing w:after="0"/>
        <w:ind w:left="0"/>
        <w:jc w:val="both"/>
      </w:pPr>
      <w:r>
        <w:rPr>
          <w:rFonts w:ascii="Times New Roman"/>
          <w:b w:val="false"/>
          <w:i w:val="false"/>
          <w:color w:val="000000"/>
          <w:sz w:val="28"/>
        </w:rPr>
        <w:t>
      қағидаларының ережелеріне сәйкес оны қайтадан ұсынуы қажет.</w:t>
      </w:r>
    </w:p>
    <w:p>
      <w:pPr>
        <w:spacing w:after="0"/>
        <w:ind w:left="0"/>
        <w:jc w:val="both"/>
      </w:pPr>
      <w:r>
        <w:rPr>
          <w:rFonts w:ascii="Times New Roman"/>
          <w:b w:val="false"/>
          <w:i w:val="false"/>
          <w:color w:val="000000"/>
          <w:sz w:val="28"/>
        </w:rPr>
        <w:t>
      __________________________ ____________ ____________________________</w:t>
      </w:r>
    </w:p>
    <w:p>
      <w:pPr>
        <w:spacing w:after="0"/>
        <w:ind w:left="0"/>
        <w:jc w:val="both"/>
      </w:pPr>
      <w:r>
        <w:rPr>
          <w:rFonts w:ascii="Times New Roman"/>
          <w:b w:val="false"/>
          <w:i w:val="false"/>
          <w:color w:val="000000"/>
          <w:sz w:val="28"/>
        </w:rPr>
        <w:t>
      (уәкілетті органның          (қолы)        (қолдың толық жазылуы)</w:t>
      </w:r>
    </w:p>
    <w:p>
      <w:pPr>
        <w:spacing w:after="0"/>
        <w:ind w:left="0"/>
        <w:jc w:val="both"/>
      </w:pPr>
      <w:r>
        <w:rPr>
          <w:rFonts w:ascii="Times New Roman"/>
          <w:b w:val="false"/>
          <w:i w:val="false"/>
          <w:color w:val="000000"/>
          <w:sz w:val="28"/>
        </w:rPr>
        <w:t>
      уәкілетті адамының Т.А.Ә.)</w:t>
      </w:r>
    </w:p>
    <w:p>
      <w:pPr>
        <w:spacing w:after="0"/>
        <w:ind w:left="0"/>
        <w:jc w:val="both"/>
      </w:pPr>
      <w:r>
        <w:rPr>
          <w:rFonts w:ascii="Times New Roman"/>
          <w:b w:val="false"/>
          <w:i w:val="false"/>
          <w:color w:val="000000"/>
          <w:sz w:val="28"/>
        </w:rPr>
        <w:t>
      ҚМ-1 нысанының қабылданған</w:t>
      </w:r>
    </w:p>
    <w:p>
      <w:pPr>
        <w:spacing w:after="0"/>
        <w:ind w:left="0"/>
        <w:jc w:val="both"/>
      </w:pPr>
      <w:r>
        <w:rPr>
          <w:rFonts w:ascii="Times New Roman"/>
          <w:b w:val="false"/>
          <w:i w:val="false"/>
          <w:color w:val="000000"/>
          <w:sz w:val="28"/>
        </w:rPr>
        <w:t>
      (қабылданбаған) күні мен уақыты:</w:t>
      </w:r>
    </w:p>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3-қосымша</w:t>
            </w:r>
          </w:p>
        </w:tc>
      </w:tr>
    </w:tbl>
    <w:bookmarkStart w:name="z157" w:id="158"/>
    <w:p>
      <w:pPr>
        <w:spacing w:after="0"/>
        <w:ind w:left="0"/>
        <w:jc w:val="left"/>
      </w:pPr>
      <w:r>
        <w:rPr>
          <w:rFonts w:ascii="Times New Roman"/>
          <w:b/>
          <w:i w:val="false"/>
          <w:color w:val="000000"/>
        </w:rPr>
        <w:t xml:space="preserve"> Қаржы мониторингі субъектілерінің түрлері кодтарының</w:t>
      </w:r>
      <w:r>
        <w:br/>
      </w:r>
      <w:r>
        <w:rPr>
          <w:rFonts w:ascii="Times New Roman"/>
          <w:b/>
          <w:i w:val="false"/>
          <w:color w:val="000000"/>
        </w:rPr>
        <w:t>анықтамалығы</w:t>
      </w:r>
    </w:p>
    <w:bookmarkEnd w:id="158"/>
    <w:p>
      <w:pPr>
        <w:spacing w:after="0"/>
        <w:ind w:left="0"/>
        <w:jc w:val="both"/>
      </w:pPr>
      <w:r>
        <w:rPr>
          <w:rFonts w:ascii="Times New Roman"/>
          <w:b w:val="false"/>
          <w:i w:val="false"/>
          <w:color w:val="ff0000"/>
          <w:sz w:val="28"/>
        </w:rPr>
        <w:t xml:space="preserve">
      Ескерту. 3-қосымшаға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22.02.2016 </w:t>
      </w:r>
      <w:r>
        <w:rPr>
          <w:rFonts w:ascii="Times New Roman"/>
          <w:b w:val="false"/>
          <w:i w:val="false"/>
          <w:color w:val="ff0000"/>
          <w:sz w:val="28"/>
        </w:rPr>
        <w:t>№ 96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11.08.2016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29.12.2018 </w:t>
      </w:r>
      <w:r>
        <w:rPr>
          <w:rFonts w:ascii="Times New Roman"/>
          <w:b w:val="false"/>
          <w:i w:val="false"/>
          <w:color w:val="ff0000"/>
          <w:sz w:val="28"/>
        </w:rPr>
        <w:t>№ 929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4"/>
        <w:gridCol w:w="10178"/>
        <w:gridCol w:w="5"/>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операциялардың жекелеген түрлерін жүзеге асыратын ұйымдар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нарығына кәсіби қатысушылар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және (немесе) басқа да мүлікпен нотариалдық әрекетті жүзеге асыратын нотариустар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атынан немесе оның тапсырмасы бойынша мынадай қызметке қатысты ақшамен және (немесе) өзге мүлікпен операцияларға қатысқан жағдайда адвокаттар: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сатып алу-сату;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ақшасын, бағалы қағаздарын немесе өзге мүлкін басқару;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шоттарды немесе бағалы қағаздар шоттарын басқару;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қамтамасыз ету, оның жұмыс істеуі немесе оны басқару үшін қаражат жинақтау;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құру, сатып алу-сату, олардың жұмыс істеуі немесе оларды басқару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атынан немесе оның тапсырмасы бойынша мынадай қызметке қатысты ақшамен және (немесе) өзге мүлікпен операцияларға қатысқан жағдайда заң мәселелері жөніндегі тәуелсіз мамандар: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мүлiктi сатып алу-сату;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ақшасын, бағалы қағаздарын немесе өзге мүлкін басқару;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шоттарды немесе бағалы қағаздар шоттарын басқару;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 құру, қамтамасыз ету, оның жұмыс істеуі немесе оны басқару үшін қаражат жинақтау;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құру, сатып алу-сату, олардың жұмыс істеуі немесе оларды басқару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саласында кәсіпкерлік қызметті жүзеге асыратын бухгалтерлiк ұйымдар мен кәсiби бухгалтерлер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ұйымдастырушылар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Лотереялар операторы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аударымы бойынша қызмет көрсететін пошта операторлары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929</w:t>
            </w:r>
            <w:r>
              <w:rPr>
                <w:rFonts w:ascii="Times New Roman"/>
                <w:b w:val="false"/>
                <w:i w:val="false"/>
                <w:color w:val="ff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беруші ретінде лизингтік қызметті лицензиясыз жүзеге асыратын дара кәсіпкерлер және заңды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металдармен және асыл тастармен, олардан жасалған зергерлік бұйымдармен операцияларды жүзеге асыратын дара кәсіпкерлер және заңды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алу-сату мәмілелерін жүзеге асыру кезінде делдалдық қызметтер көрсететін дара кәсіпкерлер және заңды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29.12.2018 </w:t>
            </w:r>
            <w:r>
              <w:rPr>
                <w:rFonts w:ascii="Times New Roman"/>
                <w:b w:val="false"/>
                <w:i w:val="false"/>
                <w:color w:val="ff0000"/>
                <w:sz w:val="20"/>
              </w:rPr>
              <w:t>№ 929</w:t>
            </w:r>
            <w:r>
              <w:rPr>
                <w:rFonts w:ascii="Times New Roman"/>
                <w:b w:val="false"/>
                <w:i w:val="false"/>
                <w:color w:val="ff0000"/>
                <w:sz w:val="20"/>
              </w:rPr>
              <w:t xml:space="preserve"> қаулысымен.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 операциялар</w:t>
            </w:r>
            <w:r>
              <w:br/>
            </w:r>
            <w:r>
              <w:rPr>
                <w:rFonts w:ascii="Times New Roman"/>
                <w:b w:val="false"/>
                <w:i w:val="false"/>
                <w:color w:val="000000"/>
                <w:sz w:val="20"/>
              </w:rPr>
              <w:t>туралы мәліметтер мен ақпарат</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159" w:id="159"/>
    <w:p>
      <w:pPr>
        <w:spacing w:after="0"/>
        <w:ind w:left="0"/>
        <w:jc w:val="left"/>
      </w:pPr>
      <w:r>
        <w:rPr>
          <w:rFonts w:ascii="Times New Roman"/>
          <w:b/>
          <w:i w:val="false"/>
          <w:color w:val="000000"/>
        </w:rPr>
        <w:t xml:space="preserve"> Жеке басты куәландыратын құжаттардың түрлері кодтарының анықтамалығы</w:t>
      </w:r>
    </w:p>
    <w:bookmarkEnd w:id="159"/>
    <w:p>
      <w:pPr>
        <w:spacing w:after="0"/>
        <w:ind w:left="0"/>
        <w:jc w:val="both"/>
      </w:pPr>
      <w:r>
        <w:rPr>
          <w:rFonts w:ascii="Times New Roman"/>
          <w:b w:val="false"/>
          <w:i w:val="false"/>
          <w:color w:val="ff0000"/>
          <w:sz w:val="28"/>
        </w:rPr>
        <w:t xml:space="preserve">
      Ескерту 4-қосымша жаңа редакцияда - ҚР Үкіметінің 29.12.2018 </w:t>
      </w:r>
      <w:r>
        <w:rPr>
          <w:rFonts w:ascii="Times New Roman"/>
          <w:b w:val="false"/>
          <w:i w:val="false"/>
          <w:color w:val="ff0000"/>
          <w:sz w:val="28"/>
        </w:rPr>
        <w:t>№ 929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6"/>
        <w:gridCol w:w="5224"/>
      </w:tblGrid>
      <w:tr>
        <w:trPr>
          <w:trHeight w:val="30" w:hRule="atLeast"/>
        </w:trPr>
        <w:tc>
          <w:tcPr>
            <w:tcW w:w="7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 азаматының паспорты</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Қазақстан Республикасында тұруына ықтиярхат</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адамның куәлігі</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паспорты</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қызметтік паспорты</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куәлігі</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куәлік</w:t>
            </w:r>
          </w:p>
        </w:tc>
      </w:tr>
      <w:tr>
        <w:trPr>
          <w:trHeight w:val="30" w:hRule="atLeast"/>
        </w:trPr>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арналған куәлік</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 операциялар</w:t>
            </w:r>
            <w:r>
              <w:br/>
            </w:r>
            <w:r>
              <w:rPr>
                <w:rFonts w:ascii="Times New Roman"/>
                <w:b w:val="false"/>
                <w:i w:val="false"/>
                <w:color w:val="000000"/>
                <w:sz w:val="20"/>
              </w:rPr>
              <w:t>туралы мәліметтер мен ақпарат</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161" w:id="160"/>
    <w:p>
      <w:pPr>
        <w:spacing w:after="0"/>
        <w:ind w:left="0"/>
        <w:jc w:val="left"/>
      </w:pPr>
      <w:r>
        <w:rPr>
          <w:rFonts w:ascii="Times New Roman"/>
          <w:b/>
          <w:i w:val="false"/>
          <w:color w:val="000000"/>
        </w:rPr>
        <w:t xml:space="preserve"> Қаржы мониторингіне жататын операциялардың түрлері кодтарының</w:t>
      </w:r>
      <w:r>
        <w:br/>
      </w:r>
      <w:r>
        <w:rPr>
          <w:rFonts w:ascii="Times New Roman"/>
          <w:b/>
          <w:i w:val="false"/>
          <w:color w:val="000000"/>
        </w:rPr>
        <w:t>анықтамалығы</w:t>
      </w:r>
    </w:p>
    <w:bookmarkEnd w:id="160"/>
    <w:p>
      <w:pPr>
        <w:spacing w:after="0"/>
        <w:ind w:left="0"/>
        <w:jc w:val="both"/>
      </w:pPr>
      <w:r>
        <w:rPr>
          <w:rFonts w:ascii="Times New Roman"/>
          <w:b w:val="false"/>
          <w:i w:val="false"/>
          <w:color w:val="ff0000"/>
          <w:sz w:val="28"/>
        </w:rPr>
        <w:t xml:space="preserve">
      Ескерту. 5-қосымшаға өзгеріс енгізілді - ҚР Үкіметінің 31.12.2014 </w:t>
      </w:r>
      <w:r>
        <w:rPr>
          <w:rFonts w:ascii="Times New Roman"/>
          <w:b w:val="false"/>
          <w:i w:val="false"/>
          <w:color w:val="ff0000"/>
          <w:sz w:val="28"/>
        </w:rPr>
        <w:t>№ 1435</w:t>
      </w:r>
      <w:r>
        <w:rPr>
          <w:rFonts w:ascii="Times New Roman"/>
          <w:b w:val="false"/>
          <w:i w:val="false"/>
          <w:color w:val="ff0000"/>
          <w:sz w:val="28"/>
        </w:rPr>
        <w:t xml:space="preserve">;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29.12.2018 </w:t>
      </w:r>
      <w:r>
        <w:rPr>
          <w:rFonts w:ascii="Times New Roman"/>
          <w:b w:val="false"/>
          <w:i w:val="false"/>
          <w:color w:val="ff0000"/>
          <w:sz w:val="28"/>
        </w:rPr>
        <w:t>№ 929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10083"/>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Бәстігу нәтижелері бойынша ұтысты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Бәстігу нәтижелері бойынша ұтысты электрондық нысанда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мекемелеріндегі құмар ойындар өткізу нәтижелері бойынша ұтысты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мекемелеріндегі құмар ойындар өткізу нәтижелері бойынша электрондық нысанда ұтысты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өткізу нәтижелері бойынша ұтысты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өткізу нәтижелері бойынша электрондық нысанда ұтысты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айырбастау пункттері арқылы қолма-қол шетел валютасын сатып алуы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айырбастау пункттері арқылы қолма-қол шетел валютасын сатуы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бойынша ақша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 бойынша ақша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Клиенттiң банктік шотынан ақшаны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Клиенттiң банктік шотына ақшаны есепке жатқызу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Клиентке қолма-қол ақша беру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Клиенттен қолма-қол ақша қабылдау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тиісті түрде тiркелген, тұрғылықты жерi немесе орналасқан жерi бар, сол сияқты оффшорлық аймақта тiркелген банкте шоты бар жеке немесе заңды тұлғаның ақшаны клиенттiң банктiк шотына есепке жатқызуы немесе аударуы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тiркелген, тұрғылықты жерi немесе орналасқан жерi бар, сол сияқты оффшорлық аймақта тiркелген банкте шоты бар жеке немесе заңды тұлғалардың пайдасына клиенттің ақшаны есепке жатқызуы немесе аударуы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оффшорлық аймақта тiркелген, тұрғылықты жерi немесе орналасқан жерi бар, сол сияқты оффшорлық аймақта тiркелген банкте шоты бар жеке немесе заңды тұлғалармен ақшамен және (немесе) өзге мүлікпен жасайтын операциялары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иеленушiге арнап ашылған шетелдегi шоттарға (салымдарға) ақша аудару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иеленушiге арнап ашылған шетелдегi шоттан (салымнан) ақшаның түсуi</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негiзде басқа тұлғаның пайдасына клиент жүзеге асыратын төлемдер және ақша аударымдары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сатып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сату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Қазақстан Республикасына әкелу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Қазақстан Республикасынан әкету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тiркеу сәтiнен бастап үш айдан аз уақыт өткен заңды тұлғалардың жасаған операциялары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қолма-қол валютаны Қазақстан Республикасына әкелу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ұсынушыға құжатты бағалы қағаздарды Қазақстан Республикасына әкелу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почта операторы жүзеге асыратын әкелуді қоспағанда, векселдерді Қазақстан Республикасына әкелу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чектерді Қазақстан Республикасына әкелу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әкетуді қоспағанда, қолма-қол валютаны Қазақстан Республикасынан әкету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ұсынушыға құжатты бағалы қағаздарды Қазақстан Республикасынан әкету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векселдерді Қазақстан Республикасынан әкету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банктері мен ұлттық пошта операторы жүзеге асыратын әкелуді қоспағанда, чектерді Қазақстан Республикасынан әкету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төлемiн жүзеге асыру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сыйақысын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қорларына еріктi зейнетақы жарналарын енгізу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қорларына еріктi зейнетақы жарналарын аудару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Еріктi зейнетақы жарналары есебінен жинақтаушы зейнетақы қорларынан зейнетақы төлемдерін жүзеге асыру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лизингiнiң шарты бойынша мүлiктi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лизингiнiң шарты бойынша мүлiктi ұсыну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қызметтерін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қызметтерін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экспедиция қызметтерін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қызметтерін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қызметтерін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 басқару қызметтерін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Мердiгерлiк, тасымалдау, көлiк экспедициясы, сақтау, комиссиялар және мүлiктi сенiмгерлiк басқару қызметтерін қоспағанда, өзге де қызметтер көрсету бойынша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металдарды, асыл тастарды және (немесе) олардан жасалған бұйымдарды сатып алуы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металдарды, асыл тастарды және (немесе) олардан жасалған бұйымдарды сатуы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Үкіметінің 22.02.2016</w:t>
            </w:r>
            <w:r>
              <w:rPr>
                <w:rFonts w:ascii="Times New Roman"/>
                <w:b w:val="false"/>
                <w:i w:val="false"/>
                <w:color w:val="000000"/>
                <w:sz w:val="20"/>
              </w:rPr>
              <w:t> </w:t>
            </w:r>
            <w:r>
              <w:rPr>
                <w:rFonts w:ascii="Times New Roman"/>
                <w:b w:val="false"/>
                <w:i w:val="false"/>
                <w:color w:val="000000"/>
                <w:sz w:val="20"/>
              </w:rPr>
              <w:t>№ 96</w:t>
            </w:r>
            <w:r>
              <w:rPr>
                <w:rFonts w:ascii="Times New Roman"/>
                <w:b w:val="false"/>
                <w:i w:val="false"/>
                <w:color w:val="000000"/>
                <w:sz w:val="20"/>
              </w:rPr>
              <w:t> </w:t>
            </w:r>
            <w:r>
              <w:rPr>
                <w:rFonts w:ascii="Times New Roman"/>
                <w:b w:val="false"/>
                <w:i/>
                <w:color w:val="000000"/>
                <w:sz w:val="20"/>
              </w:rPr>
              <w:t>(алғашқы ресми жарияланған күнінен бастап қолданысқа енгізіледі)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мемлекеттiк тiркеуге жататын жылжымайтын мүлiкпен жасалатын мәмiлелер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мемлекеттiк тiркеуге жататын өзге де мүлiкпен жасалатын мәмiлелер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нарықтағы ашық сауда-саттық әдісімен репо операцияларын қоспағанда, облигациялармен және мемлекеттік бағалы қағаздармен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31.12.2014 </w:t>
            </w:r>
            <w:r>
              <w:rPr>
                <w:rFonts w:ascii="Times New Roman"/>
                <w:b w:val="false"/>
                <w:i w:val="false"/>
                <w:color w:val="000000"/>
                <w:sz w:val="20"/>
              </w:rPr>
              <w:t>№ 1435</w:t>
            </w:r>
            <w:r>
              <w:rPr>
                <w:rFonts w:ascii="Times New Roman"/>
                <w:b w:val="false"/>
                <w:i/>
                <w:color w:val="000000"/>
                <w:sz w:val="20"/>
              </w:rPr>
              <w:t xml:space="preserve"> қаулысымен.</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нарықтағы ашық сауда-саттық әдісімен репо операцияларын қоспағанда, акциялармен және пайлық инвестициялық қорлардың пайларымен мәмілелер</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ломбард операцияларын жасау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жалақы түрінде ақша алу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зейнетақы, стипендия, жәрдемақы, өзге де әлеуметтік төлем түрінде ақша алуы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салықтар, бюджетке төленетін басқа да міндетті төлемдер, өсімпұлдар мен айыппұлдар төлеу бойынша төлемдері мен аударымдары</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ұйымның немесе жеке тұлғаның банктік шотына ақшаны есепке жатқызу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 және (немесе) жарналарды салу, аудару.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қаржыландыруға байланысты ұйымдар мен тұлғалардың тізбесіне енгізілген тұлға бенефициарлық меншік иесі болып табылатын ұйымның банктік шотына ақша аудару.</w:t>
            </w:r>
          </w:p>
        </w:tc>
      </w:tr>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негізінде терроризмді және экстремизмді қаржыландыруға байланысты ұйымдар мен тұлғалардың тізбесіне енгізілген ұйымдар мен жеке тұлғалардың ақшасымен және (немесе) өзге мүлкімен жасалатын операциялар.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субъектілерінің</w:t>
            </w:r>
            <w:r>
              <w:br/>
            </w:r>
            <w:r>
              <w:rPr>
                <w:rFonts w:ascii="Times New Roman"/>
                <w:b w:val="false"/>
                <w:i w:val="false"/>
                <w:color w:val="000000"/>
                <w:sz w:val="20"/>
              </w:rPr>
              <w:t>қаржы мониторингіне жататын операциялар</w:t>
            </w:r>
            <w:r>
              <w:br/>
            </w:r>
            <w:r>
              <w:rPr>
                <w:rFonts w:ascii="Times New Roman"/>
                <w:b w:val="false"/>
                <w:i w:val="false"/>
                <w:color w:val="000000"/>
                <w:sz w:val="20"/>
              </w:rPr>
              <w:t>туралы мәліметтер мен ақпарат</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163" w:id="161"/>
    <w:p>
      <w:pPr>
        <w:spacing w:after="0"/>
        <w:ind w:left="0"/>
        <w:jc w:val="left"/>
      </w:pPr>
      <w:r>
        <w:rPr>
          <w:rFonts w:ascii="Times New Roman"/>
          <w:b/>
          <w:i w:val="false"/>
          <w:color w:val="000000"/>
        </w:rPr>
        <w:t xml:space="preserve"> Ақшамен және (немесе) өзге мүлікпен мәмілелер мен</w:t>
      </w:r>
      <w:r>
        <w:br/>
      </w:r>
      <w:r>
        <w:rPr>
          <w:rFonts w:ascii="Times New Roman"/>
          <w:b/>
          <w:i w:val="false"/>
          <w:color w:val="000000"/>
        </w:rPr>
        <w:t>қатысушылардың түрлері кодтарының анықтамалығы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2321"/>
        <w:gridCol w:w="2072"/>
        <w:gridCol w:w="5835"/>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түрінің коды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түрінің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түрінің коды</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түрінің атауы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алу-сату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немесе қызметті сатып алу-сату шарты</w:t>
            </w: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мүлікті сатып алу-сату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беруші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беру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алушы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беру (жалға алу)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төлеуші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беруші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беруші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өтеусіз пайдалану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(көлік қызметі)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экспедицияны тасымалдау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(көлік қызметі)</w:t>
            </w:r>
          </w:p>
        </w:tc>
        <w:tc>
          <w:tcPr>
            <w:tcW w:w="0" w:type="auto"/>
            <w:vMerge/>
            <w:tcBorders>
              <w:top w:val="nil"/>
              <w:left w:val="single" w:color="cfcfcf" w:sz="5"/>
              <w:bottom w:val="single" w:color="cfcfcf" w:sz="5"/>
              <w:right w:val="single" w:color="cfcfcf" w:sz="5"/>
            </w:tcBorders>
          </w:tcP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(факторинг)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талабына жол беруді қаржыландыру шарты (факторинг)</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аудару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салым шарты</w:t>
            </w: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банктік қызмет көрсету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ұстаушы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Кепілзат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беруші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шарты</w:t>
            </w: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Кепілгерлік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Комиссионер</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құрылтайшысы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Сенімгерлікпен басқарушы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 басқару шарты</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құқықтарды беру туралы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шығармашылық қызмет нәтижелерін құру және пайдалану туралы шарт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 пайдалы моделді және/немесе өнеркәсіптік үлгіні пайдалануға арналған лицензиялық немесе қосалқы лицензиялық шарт</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иесі</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кәсіпкерлік лицензияның шарты (франчайзинг)</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Лотереяны, тотализаторды ұйымдастырушы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тотализатор қатысушысы</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шарт, келісім немесе келісімшарт</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құжатсыз мәміле</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қатысушы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w:t>
            </w:r>
            <w:r>
              <w:br/>
            </w:r>
            <w:r>
              <w:rPr>
                <w:rFonts w:ascii="Times New Roman"/>
                <w:b w:val="false"/>
                <w:i w:val="false"/>
                <w:color w:val="000000"/>
                <w:sz w:val="20"/>
              </w:rPr>
              <w:t>қаржы 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74" w:id="162"/>
    <w:p>
      <w:pPr>
        <w:spacing w:after="0"/>
        <w:ind w:left="0"/>
        <w:jc w:val="left"/>
      </w:pPr>
      <w:r>
        <w:rPr>
          <w:rFonts w:ascii="Times New Roman"/>
          <w:b/>
          <w:i w:val="false"/>
          <w:color w:val="000000"/>
        </w:rPr>
        <w:t xml:space="preserve"> Қажетті ақпаратты, мәліметтер мен құжаттарды беру жөнінде сұрау салу</w:t>
      </w:r>
    </w:p>
    <w:bookmarkEnd w:id="162"/>
    <w:p>
      <w:pPr>
        <w:spacing w:after="0"/>
        <w:ind w:left="0"/>
        <w:jc w:val="both"/>
      </w:pPr>
      <w:r>
        <w:rPr>
          <w:rFonts w:ascii="Times New Roman"/>
          <w:b w:val="false"/>
          <w:i w:val="false"/>
          <w:color w:val="ff0000"/>
          <w:sz w:val="28"/>
        </w:rPr>
        <w:t xml:space="preserve">
      Ескерту. Қағида 7-қосымшамен толықтырылды - ҚР Үкіметінің 31.12.2014 </w:t>
      </w:r>
      <w:r>
        <w:rPr>
          <w:rFonts w:ascii="Times New Roman"/>
          <w:b w:val="false"/>
          <w:i w:val="false"/>
          <w:color w:val="ff0000"/>
          <w:sz w:val="28"/>
        </w:rPr>
        <w:t>№ 1435</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Қағиданың тақырыбы жаңа редакцияда - ҚР Үкіметінің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75" w:id="163"/>
    <w:p>
      <w:pPr>
        <w:spacing w:after="0"/>
        <w:ind w:left="0"/>
        <w:jc w:val="both"/>
      </w:pPr>
      <w:r>
        <w:rPr>
          <w:rFonts w:ascii="Times New Roman"/>
          <w:b w:val="false"/>
          <w:i w:val="false"/>
          <w:color w:val="000000"/>
          <w:sz w:val="28"/>
        </w:rPr>
        <w:t>
       "Қылмыстық жолмен алынған кірістерді заңдастыруға (жылыстатуға)</w:t>
      </w:r>
    </w:p>
    <w:bookmarkEnd w:id="163"/>
    <w:p>
      <w:pPr>
        <w:spacing w:after="0"/>
        <w:ind w:left="0"/>
        <w:jc w:val="both"/>
      </w:pPr>
      <w:r>
        <w:rPr>
          <w:rFonts w:ascii="Times New Roman"/>
          <w:b w:val="false"/>
          <w:i w:val="false"/>
          <w:color w:val="000000"/>
          <w:sz w:val="28"/>
        </w:rPr>
        <w:t>
      және терроризмді қаржыландыруға қарсы іс-қимыл туралы" 2009 жылғы 28</w:t>
      </w:r>
    </w:p>
    <w:p>
      <w:pPr>
        <w:spacing w:after="0"/>
        <w:ind w:left="0"/>
        <w:jc w:val="both"/>
      </w:pPr>
      <w:r>
        <w:rPr>
          <w:rFonts w:ascii="Times New Roman"/>
          <w:b w:val="false"/>
          <w:i w:val="false"/>
          <w:color w:val="000000"/>
          <w:sz w:val="28"/>
        </w:rPr>
        <w:t xml:space="preserve">
      тамыздағы Қазақстан Республикасы Заңының 17-бабы 1-тармағының </w:t>
      </w:r>
      <w:r>
        <w:rPr>
          <w:rFonts w:ascii="Times New Roman"/>
          <w:b w:val="false"/>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тармақшасына</w:t>
      </w:r>
      <w:r>
        <w:rPr>
          <w:rFonts w:ascii="Times New Roman"/>
          <w:b w:val="false"/>
          <w:i w:val="false"/>
          <w:color w:val="000000"/>
          <w:sz w:val="28"/>
        </w:rPr>
        <w:t xml:space="preserve"> және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клиенттердің операциялары және клиенттердің бенефициарлық</w:t>
      </w:r>
    </w:p>
    <w:p>
      <w:pPr>
        <w:spacing w:after="0"/>
        <w:ind w:left="0"/>
        <w:jc w:val="both"/>
      </w:pPr>
      <w:r>
        <w:rPr>
          <w:rFonts w:ascii="Times New Roman"/>
          <w:b w:val="false"/>
          <w:i w:val="false"/>
          <w:color w:val="000000"/>
          <w:sz w:val="28"/>
        </w:rPr>
        <w:t>
      меншік иелері туралы мынадай ақпаратты беруді сұрайды:</w:t>
      </w:r>
    </w:p>
    <w:p>
      <w:pPr>
        <w:spacing w:after="0"/>
        <w:ind w:left="0"/>
        <w:jc w:val="both"/>
      </w:pPr>
      <w:r>
        <w:rPr>
          <w:rFonts w:ascii="Times New Roman"/>
          <w:b w:val="false"/>
          <w:i w:val="false"/>
          <w:color w:val="000000"/>
          <w:sz w:val="28"/>
        </w:rPr>
        <w:t>
      1. _____________________;</w:t>
      </w:r>
    </w:p>
    <w:p>
      <w:pPr>
        <w:spacing w:after="0"/>
        <w:ind w:left="0"/>
        <w:jc w:val="both"/>
      </w:pPr>
      <w:r>
        <w:rPr>
          <w:rFonts w:ascii="Times New Roman"/>
          <w:b w:val="false"/>
          <w:i w:val="false"/>
          <w:color w:val="000000"/>
          <w:sz w:val="28"/>
        </w:rPr>
        <w:t>
      2. _____________________.</w:t>
      </w:r>
    </w:p>
    <w:p>
      <w:pPr>
        <w:spacing w:after="0"/>
        <w:ind w:left="0"/>
        <w:jc w:val="both"/>
      </w:pPr>
      <w:r>
        <w:rPr>
          <w:rFonts w:ascii="Times New Roman"/>
          <w:b w:val="false"/>
          <w:i w:val="false"/>
          <w:color w:val="000000"/>
          <w:sz w:val="28"/>
        </w:rPr>
        <w:t>
      _______________________________ ____________ ______________________</w:t>
      </w:r>
    </w:p>
    <w:p>
      <w:pPr>
        <w:spacing w:after="0"/>
        <w:ind w:left="0"/>
        <w:jc w:val="both"/>
      </w:pPr>
      <w:r>
        <w:rPr>
          <w:rFonts w:ascii="Times New Roman"/>
          <w:b w:val="false"/>
          <w:i w:val="false"/>
          <w:color w:val="000000"/>
          <w:sz w:val="28"/>
        </w:rPr>
        <w:t>
      (уәкілетті органның уәкілетті      (қолы)    (қолдың толық жазылуы)</w:t>
      </w:r>
    </w:p>
    <w:p>
      <w:pPr>
        <w:spacing w:after="0"/>
        <w:ind w:left="0"/>
        <w:jc w:val="both"/>
      </w:pPr>
      <w:r>
        <w:rPr>
          <w:rFonts w:ascii="Times New Roman"/>
          <w:b w:val="false"/>
          <w:i w:val="false"/>
          <w:color w:val="000000"/>
          <w:sz w:val="28"/>
        </w:rPr>
        <w:t>
             адамының Т.А.Ә.)</w:t>
      </w:r>
    </w:p>
    <w:p>
      <w:pPr>
        <w:spacing w:after="0"/>
        <w:ind w:left="0"/>
        <w:jc w:val="both"/>
      </w:pPr>
      <w:r>
        <w:rPr>
          <w:rFonts w:ascii="Times New Roman"/>
          <w:b w:val="false"/>
          <w:i w:val="false"/>
          <w:color w:val="000000"/>
          <w:sz w:val="28"/>
        </w:rPr>
        <w:t>
      Байланыс телефоны _________________</w:t>
      </w:r>
    </w:p>
    <w:p>
      <w:pPr>
        <w:spacing w:after="0"/>
        <w:ind w:left="0"/>
        <w:jc w:val="both"/>
      </w:pPr>
      <w:r>
        <w:rPr>
          <w:rFonts w:ascii="Times New Roman"/>
          <w:b w:val="false"/>
          <w:i w:val="false"/>
          <w:color w:val="000000"/>
          <w:sz w:val="28"/>
        </w:rPr>
        <w:t>
      Сұрау салудың жіберілген</w:t>
      </w:r>
    </w:p>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bookmarkStart w:name="z177" w:id="164"/>
    <w:p>
      <w:pPr>
        <w:spacing w:after="0"/>
        <w:ind w:left="0"/>
        <w:jc w:val="left"/>
      </w:pPr>
      <w:r>
        <w:rPr>
          <w:rFonts w:ascii="Times New Roman"/>
          <w:b/>
          <w:i w:val="false"/>
          <w:color w:val="000000"/>
        </w:rPr>
        <w:t xml:space="preserve"> Қажетті ақпаратты, мәліметтер мен құжаттарды беру жөнінде сұрау салуға жауап</w:t>
      </w:r>
    </w:p>
    <w:bookmarkEnd w:id="164"/>
    <w:p>
      <w:pPr>
        <w:spacing w:after="0"/>
        <w:ind w:left="0"/>
        <w:jc w:val="both"/>
      </w:pPr>
      <w:r>
        <w:rPr>
          <w:rFonts w:ascii="Times New Roman"/>
          <w:b w:val="false"/>
          <w:i w:val="false"/>
          <w:color w:val="ff0000"/>
          <w:sz w:val="28"/>
        </w:rPr>
        <w:t xml:space="preserve">
      Ескерту. Қағида 8-қосымшамен толықтырылды - ҚР Үкіметінің 31.12.2014 </w:t>
      </w:r>
      <w:r>
        <w:rPr>
          <w:rFonts w:ascii="Times New Roman"/>
          <w:b w:val="false"/>
          <w:i w:val="false"/>
          <w:color w:val="ff0000"/>
          <w:sz w:val="28"/>
        </w:rPr>
        <w:t>№ 1435</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Қағиданың тақырыбы жаңа редакцияда - ҚР Үкіметінің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78" w:id="165"/>
    <w:p>
      <w:pPr>
        <w:spacing w:after="0"/>
        <w:ind w:left="0"/>
        <w:jc w:val="both"/>
      </w:pPr>
      <w:r>
        <w:rPr>
          <w:rFonts w:ascii="Times New Roman"/>
          <w:b w:val="false"/>
          <w:i w:val="false"/>
          <w:color w:val="000000"/>
          <w:sz w:val="28"/>
        </w:rPr>
        <w:t>
       "Қылмыстық жолмен алынған кірістерді заңдастыруға (жылыстатуға)</w:t>
      </w:r>
    </w:p>
    <w:bookmarkEnd w:id="165"/>
    <w:p>
      <w:pPr>
        <w:spacing w:after="0"/>
        <w:ind w:left="0"/>
        <w:jc w:val="both"/>
      </w:pPr>
      <w:r>
        <w:rPr>
          <w:rFonts w:ascii="Times New Roman"/>
          <w:b w:val="false"/>
          <w:i w:val="false"/>
          <w:color w:val="000000"/>
          <w:sz w:val="28"/>
        </w:rPr>
        <w:t>
      және терроризмді қаржыландыруға қарсы іс-қимыл туралы" 2009 жылғы 28</w:t>
      </w:r>
    </w:p>
    <w:p>
      <w:pPr>
        <w:spacing w:after="0"/>
        <w:ind w:left="0"/>
        <w:jc w:val="both"/>
      </w:pPr>
      <w:r>
        <w:rPr>
          <w:rFonts w:ascii="Times New Roman"/>
          <w:b w:val="false"/>
          <w:i w:val="false"/>
          <w:color w:val="000000"/>
          <w:sz w:val="28"/>
        </w:rPr>
        <w:t xml:space="preserve">
      тамыздағы Қазақстан Республикасының Заңының 17-бабы 1-тармағының </w:t>
      </w:r>
      <w:r>
        <w:rPr>
          <w:rFonts w:ascii="Times New Roman"/>
          <w:b w:val="false"/>
          <w:i w:val="false"/>
          <w:color w:val="000000"/>
          <w:sz w:val="28"/>
        </w:rPr>
        <w:t>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тармақшасына</w:t>
      </w:r>
      <w:r>
        <w:rPr>
          <w:rFonts w:ascii="Times New Roman"/>
          <w:b w:val="false"/>
          <w:i w:val="false"/>
          <w:color w:val="000000"/>
          <w:sz w:val="28"/>
        </w:rPr>
        <w:t xml:space="preserve"> және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субъектінің аты)</w:t>
      </w:r>
    </w:p>
    <w:p>
      <w:pPr>
        <w:spacing w:after="0"/>
        <w:ind w:left="0"/>
        <w:jc w:val="both"/>
      </w:pPr>
      <w:r>
        <w:rPr>
          <w:rFonts w:ascii="Times New Roman"/>
          <w:b w:val="false"/>
          <w:i w:val="false"/>
          <w:color w:val="000000"/>
          <w:sz w:val="28"/>
        </w:rPr>
        <w:t>
      __________ № ______ сұрау салуға мынадай ақпаратты жібереді:</w:t>
      </w:r>
    </w:p>
    <w:p>
      <w:pPr>
        <w:spacing w:after="0"/>
        <w:ind w:left="0"/>
        <w:jc w:val="both"/>
      </w:pPr>
      <w:r>
        <w:rPr>
          <w:rFonts w:ascii="Times New Roman"/>
          <w:b w:val="false"/>
          <w:i w:val="false"/>
          <w:color w:val="000000"/>
          <w:sz w:val="28"/>
        </w:rPr>
        <w:t>
      1. _______________;</w:t>
      </w:r>
    </w:p>
    <w:p>
      <w:pPr>
        <w:spacing w:after="0"/>
        <w:ind w:left="0"/>
        <w:jc w:val="both"/>
      </w:pPr>
      <w:r>
        <w:rPr>
          <w:rFonts w:ascii="Times New Roman"/>
          <w:b w:val="false"/>
          <w:i w:val="false"/>
          <w:color w:val="000000"/>
          <w:sz w:val="28"/>
        </w:rPr>
        <w:t>
      2. _______________.</w:t>
      </w:r>
    </w:p>
    <w:p>
      <w:pPr>
        <w:spacing w:after="0"/>
        <w:ind w:left="0"/>
        <w:jc w:val="both"/>
      </w:pPr>
      <w:r>
        <w:rPr>
          <w:rFonts w:ascii="Times New Roman"/>
          <w:b w:val="false"/>
          <w:i w:val="false"/>
          <w:color w:val="000000"/>
          <w:sz w:val="28"/>
        </w:rPr>
        <w:t>
      Қосымша _____ парақта.</w:t>
      </w:r>
    </w:p>
    <w:p>
      <w:pPr>
        <w:spacing w:after="0"/>
        <w:ind w:left="0"/>
        <w:jc w:val="both"/>
      </w:pPr>
      <w:r>
        <w:rPr>
          <w:rFonts w:ascii="Times New Roman"/>
          <w:b w:val="false"/>
          <w:i w:val="false"/>
          <w:color w:val="000000"/>
          <w:sz w:val="28"/>
        </w:rPr>
        <w:t>
      _______________________________  __________ ________________________</w:t>
      </w:r>
    </w:p>
    <w:p>
      <w:pPr>
        <w:spacing w:after="0"/>
        <w:ind w:left="0"/>
        <w:jc w:val="both"/>
      </w:pPr>
      <w:r>
        <w:rPr>
          <w:rFonts w:ascii="Times New Roman"/>
          <w:b w:val="false"/>
          <w:i w:val="false"/>
          <w:color w:val="000000"/>
          <w:sz w:val="28"/>
        </w:rPr>
        <w:t>
      (қаржы мониторингі субъектісінің  (қолы)     (қолдың толық жазылуы)</w:t>
      </w:r>
    </w:p>
    <w:p>
      <w:pPr>
        <w:spacing w:after="0"/>
        <w:ind w:left="0"/>
        <w:jc w:val="both"/>
      </w:pPr>
      <w:r>
        <w:rPr>
          <w:rFonts w:ascii="Times New Roman"/>
          <w:b w:val="false"/>
          <w:i w:val="false"/>
          <w:color w:val="000000"/>
          <w:sz w:val="28"/>
        </w:rPr>
        <w:t>
          жауапты адамының Т.А.Ә.)</w:t>
      </w:r>
    </w:p>
    <w:p>
      <w:pPr>
        <w:spacing w:after="0"/>
        <w:ind w:left="0"/>
        <w:jc w:val="both"/>
      </w:pPr>
      <w:r>
        <w:rPr>
          <w:rFonts w:ascii="Times New Roman"/>
          <w:b w:val="false"/>
          <w:i w:val="false"/>
          <w:color w:val="000000"/>
          <w:sz w:val="28"/>
        </w:rPr>
        <w:t>
      Байланыс телефоны: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Жауаптың жіберілген күні мен уақыты:</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 қаржы</w:t>
            </w:r>
            <w:r>
              <w:br/>
            </w:r>
            <w:r>
              <w:rPr>
                <w:rFonts w:ascii="Times New Roman"/>
                <w:b w:val="false"/>
                <w:i w:val="false"/>
                <w:color w:val="000000"/>
                <w:sz w:val="20"/>
              </w:rPr>
              <w:t>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w:t>
            </w:r>
            <w:r>
              <w:br/>
            </w:r>
            <w:r>
              <w:rPr>
                <w:rFonts w:ascii="Times New Roman"/>
                <w:b w:val="false"/>
                <w:i w:val="false"/>
                <w:color w:val="000000"/>
                <w:sz w:val="20"/>
              </w:rPr>
              <w:t>қағидаларына 9-қосымша</w:t>
            </w:r>
          </w:p>
        </w:tc>
      </w:tr>
    </w:tbl>
    <w:p>
      <w:pPr>
        <w:spacing w:after="0"/>
        <w:ind w:left="0"/>
        <w:jc w:val="both"/>
      </w:pPr>
      <w:r>
        <w:rPr>
          <w:rFonts w:ascii="Times New Roman"/>
          <w:b w:val="false"/>
          <w:i w:val="false"/>
          <w:color w:val="000000"/>
          <w:sz w:val="28"/>
        </w:rPr>
        <w:t>
      Нысан</w:t>
      </w:r>
    </w:p>
    <w:bookmarkStart w:name="z180" w:id="166"/>
    <w:p>
      <w:pPr>
        <w:spacing w:after="0"/>
        <w:ind w:left="0"/>
        <w:jc w:val="left"/>
      </w:pPr>
      <w:r>
        <w:rPr>
          <w:rFonts w:ascii="Times New Roman"/>
          <w:b/>
          <w:i w:val="false"/>
          <w:color w:val="000000"/>
        </w:rPr>
        <w:t xml:space="preserve"> Қажетті ақпаратты, мәліметтер мен құжаттарды беру жөнінде сұрау салудың қабылданғаны туралы хабарлама</w:t>
      </w:r>
    </w:p>
    <w:bookmarkEnd w:id="166"/>
    <w:p>
      <w:pPr>
        <w:spacing w:after="0"/>
        <w:ind w:left="0"/>
        <w:jc w:val="both"/>
      </w:pPr>
      <w:r>
        <w:rPr>
          <w:rFonts w:ascii="Times New Roman"/>
          <w:b w:val="false"/>
          <w:i w:val="false"/>
          <w:color w:val="ff0000"/>
          <w:sz w:val="28"/>
        </w:rPr>
        <w:t xml:space="preserve">
      Ескерту. Қағида 9-қосымшамен толықтырылды - ҚР Үкіметінің 31.12.2014 </w:t>
      </w:r>
      <w:r>
        <w:rPr>
          <w:rFonts w:ascii="Times New Roman"/>
          <w:b w:val="false"/>
          <w:i w:val="false"/>
          <w:color w:val="ff0000"/>
          <w:sz w:val="28"/>
        </w:rPr>
        <w:t>№ 1435</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Қағиданың тақырыбы жаңа редакцияда - ҚР Үкіметінің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________ № ____ қаржы мониторингіне жататын операция бойынша қажетті</w:t>
      </w:r>
    </w:p>
    <w:p>
      <w:pPr>
        <w:spacing w:after="0"/>
        <w:ind w:left="0"/>
        <w:jc w:val="both"/>
      </w:pPr>
      <w:r>
        <w:rPr>
          <w:rFonts w:ascii="Times New Roman"/>
          <w:b w:val="false"/>
          <w:i w:val="false"/>
          <w:color w:val="000000"/>
          <w:sz w:val="28"/>
        </w:rPr>
        <w:t>
      ақпаратты, мәліметтер мен құжаттарды беруге сұрау салудың</w:t>
      </w:r>
    </w:p>
    <w:p>
      <w:pPr>
        <w:spacing w:after="0"/>
        <w:ind w:left="0"/>
        <w:jc w:val="both"/>
      </w:pPr>
      <w:r>
        <w:rPr>
          <w:rFonts w:ascii="Times New Roman"/>
          <w:b w:val="false"/>
          <w:i w:val="false"/>
          <w:color w:val="000000"/>
          <w:sz w:val="28"/>
        </w:rPr>
        <w:t>
      қабылданғаны туралы хабарлайды.</w:t>
      </w:r>
    </w:p>
    <w:p>
      <w:pPr>
        <w:spacing w:after="0"/>
        <w:ind w:left="0"/>
        <w:jc w:val="both"/>
      </w:pPr>
      <w:r>
        <w:rPr>
          <w:rFonts w:ascii="Times New Roman"/>
          <w:b w:val="false"/>
          <w:i w:val="false"/>
          <w:color w:val="000000"/>
          <w:sz w:val="28"/>
        </w:rPr>
        <w:t>
      _______________________________ ____________  ______________________</w:t>
      </w:r>
    </w:p>
    <w:p>
      <w:pPr>
        <w:spacing w:after="0"/>
        <w:ind w:left="0"/>
        <w:jc w:val="both"/>
      </w:pPr>
      <w:r>
        <w:rPr>
          <w:rFonts w:ascii="Times New Roman"/>
          <w:b w:val="false"/>
          <w:i w:val="false"/>
          <w:color w:val="000000"/>
          <w:sz w:val="28"/>
        </w:rPr>
        <w:t>
      (қаржы мониторингі субъектісінің   (қолы)     (қолдың толық жазылуы)</w:t>
      </w:r>
    </w:p>
    <w:p>
      <w:pPr>
        <w:spacing w:after="0"/>
        <w:ind w:left="0"/>
        <w:jc w:val="both"/>
      </w:pPr>
      <w:r>
        <w:rPr>
          <w:rFonts w:ascii="Times New Roman"/>
          <w:b w:val="false"/>
          <w:i w:val="false"/>
          <w:color w:val="000000"/>
          <w:sz w:val="28"/>
        </w:rPr>
        <w:t>
         жауапты адамының Т.А.Ә.)</w:t>
      </w:r>
    </w:p>
    <w:p>
      <w:pPr>
        <w:spacing w:after="0"/>
        <w:ind w:left="0"/>
        <w:jc w:val="both"/>
      </w:pPr>
      <w:r>
        <w:rPr>
          <w:rFonts w:ascii="Times New Roman"/>
          <w:b w:val="false"/>
          <w:i w:val="false"/>
          <w:color w:val="000000"/>
          <w:sz w:val="28"/>
        </w:rPr>
        <w:t>
      Сұрау салудың қабылданған күні мен уақыты:</w:t>
      </w:r>
    </w:p>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субъектілерінің</w:t>
            </w:r>
            <w:r>
              <w:br/>
            </w:r>
            <w:r>
              <w:rPr>
                <w:rFonts w:ascii="Times New Roman"/>
                <w:b w:val="false"/>
                <w:i w:val="false"/>
                <w:color w:val="000000"/>
                <w:sz w:val="20"/>
              </w:rPr>
              <w:t>қаржы мониторингіне жататын</w:t>
            </w:r>
            <w:r>
              <w:br/>
            </w:r>
            <w:r>
              <w:rPr>
                <w:rFonts w:ascii="Times New Roman"/>
                <w:b w:val="false"/>
                <w:i w:val="false"/>
                <w:color w:val="000000"/>
                <w:sz w:val="20"/>
              </w:rPr>
              <w:t>операциялар туралы мәліметтер</w:t>
            </w:r>
            <w:r>
              <w:br/>
            </w:r>
            <w:r>
              <w:rPr>
                <w:rFonts w:ascii="Times New Roman"/>
                <w:b w:val="false"/>
                <w:i w:val="false"/>
                <w:color w:val="000000"/>
                <w:sz w:val="20"/>
              </w:rPr>
              <w:t>мен ақпарат беру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Қағида 10-қосымшамен толықтырылды - ҚР Үкіметінің 22.02.2016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Нысан</w:t>
      </w:r>
    </w:p>
    <w:bookmarkStart w:name="z190" w:id="167"/>
    <w:p>
      <w:pPr>
        <w:spacing w:after="0"/>
        <w:ind w:left="0"/>
        <w:jc w:val="left"/>
      </w:pPr>
      <w:r>
        <w:rPr>
          <w:rFonts w:ascii="Times New Roman"/>
          <w:b/>
          <w:i w:val="false"/>
          <w:color w:val="000000"/>
        </w:rPr>
        <w:t xml:space="preserve"> Қажетті ақпаратты, мәліметтер мен құжаттарды беру жөнінде сұрау салу мерзімін ұзарту туралы</w:t>
      </w:r>
      <w:r>
        <w:br/>
      </w:r>
      <w:r>
        <w:rPr>
          <w:rFonts w:ascii="Times New Roman"/>
          <w:b/>
          <w:i w:val="false"/>
          <w:color w:val="000000"/>
        </w:rPr>
        <w:t>өтініш</w:t>
      </w:r>
    </w:p>
    <w:bookmarkEnd w:id="16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(қаржы мониторингі субъектісінің атауы)</w:t>
      </w:r>
    </w:p>
    <w:p>
      <w:pPr>
        <w:spacing w:after="0"/>
        <w:ind w:left="0"/>
        <w:jc w:val="both"/>
      </w:pPr>
      <w:r>
        <w:rPr>
          <w:rFonts w:ascii="Times New Roman"/>
          <w:b w:val="false"/>
          <w:i w:val="false"/>
          <w:color w:val="000000"/>
          <w:sz w:val="28"/>
        </w:rPr>
        <w:t xml:space="preserve">
      ____________________ көрсетілген қажетті ақпаратты, мәліметтер мен </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құжаттарды беру жөніндегі №________ сұрау салуда көрсетілген мерзімді _____ жұмыс күніне дейін ұзарту туралы өтініш береді.</w:t>
      </w:r>
    </w:p>
    <w:p>
      <w:pPr>
        <w:spacing w:after="0"/>
        <w:ind w:left="0"/>
        <w:jc w:val="both"/>
      </w:pPr>
      <w:r>
        <w:rPr>
          <w:rFonts w:ascii="Times New Roman"/>
          <w:b w:val="false"/>
          <w:i w:val="false"/>
          <w:color w:val="000000"/>
          <w:sz w:val="28"/>
        </w:rPr>
        <w:t>
      __________________________  ____________  ____________________</w:t>
      </w:r>
    </w:p>
    <w:p>
      <w:pPr>
        <w:spacing w:after="0"/>
        <w:ind w:left="0"/>
        <w:jc w:val="both"/>
      </w:pPr>
      <w:r>
        <w:rPr>
          <w:rFonts w:ascii="Times New Roman"/>
          <w:b w:val="false"/>
          <w:i w:val="false"/>
          <w:color w:val="000000"/>
          <w:sz w:val="28"/>
        </w:rPr>
        <w:t xml:space="preserve">
               (қаржы мониторингі         (қолы)        (қолдың толық </w:t>
      </w:r>
    </w:p>
    <w:p>
      <w:pPr>
        <w:spacing w:after="0"/>
        <w:ind w:left="0"/>
        <w:jc w:val="both"/>
      </w:pPr>
      <w:r>
        <w:rPr>
          <w:rFonts w:ascii="Times New Roman"/>
          <w:b w:val="false"/>
          <w:i w:val="false"/>
          <w:color w:val="000000"/>
          <w:sz w:val="28"/>
        </w:rPr>
        <w:t xml:space="preserve">
             субъектісінің жауапты                          жазылуы) </w:t>
      </w:r>
    </w:p>
    <w:p>
      <w:pPr>
        <w:spacing w:after="0"/>
        <w:ind w:left="0"/>
        <w:jc w:val="both"/>
      </w:pPr>
      <w:r>
        <w:rPr>
          <w:rFonts w:ascii="Times New Roman"/>
          <w:b w:val="false"/>
          <w:i w:val="false"/>
          <w:color w:val="000000"/>
          <w:sz w:val="28"/>
        </w:rPr>
        <w:t>
                адамының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қарашадағы</w:t>
            </w:r>
            <w:r>
              <w:br/>
            </w:r>
            <w:r>
              <w:rPr>
                <w:rFonts w:ascii="Times New Roman"/>
                <w:b w:val="false"/>
                <w:i w:val="false"/>
                <w:color w:val="000000"/>
                <w:sz w:val="20"/>
              </w:rPr>
              <w:t>№ 1484 қаулысымен</w:t>
            </w:r>
            <w:r>
              <w:br/>
            </w:r>
            <w:r>
              <w:rPr>
                <w:rFonts w:ascii="Times New Roman"/>
                <w:b w:val="false"/>
                <w:i w:val="false"/>
                <w:color w:val="000000"/>
                <w:sz w:val="20"/>
              </w:rPr>
              <w:t>бекітілген</w:t>
            </w:r>
          </w:p>
        </w:tc>
      </w:tr>
    </w:tbl>
    <w:bookmarkStart w:name="z165" w:id="168"/>
    <w:p>
      <w:pPr>
        <w:spacing w:after="0"/>
        <w:ind w:left="0"/>
        <w:jc w:val="left"/>
      </w:pPr>
      <w:r>
        <w:rPr>
          <w:rFonts w:ascii="Times New Roman"/>
          <w:b/>
          <w:i w:val="false"/>
          <w:color w:val="000000"/>
        </w:rPr>
        <w:t xml:space="preserve"> Күдікті операцияны айқындау белгілері</w:t>
      </w:r>
    </w:p>
    <w:bookmarkEnd w:id="168"/>
    <w:p>
      <w:pPr>
        <w:spacing w:after="0"/>
        <w:ind w:left="0"/>
        <w:jc w:val="both"/>
      </w:pPr>
      <w:r>
        <w:rPr>
          <w:rFonts w:ascii="Times New Roman"/>
          <w:b w:val="false"/>
          <w:i w:val="false"/>
          <w:color w:val="ff0000"/>
          <w:sz w:val="28"/>
        </w:rPr>
        <w:t xml:space="preserve">
      Ескерту. Айқындау белгілері жаңа редакцияда - ҚР Үкіметінің 29.12.2018 </w:t>
      </w:r>
      <w:r>
        <w:rPr>
          <w:rFonts w:ascii="Times New Roman"/>
          <w:b w:val="false"/>
          <w:i w:val="false"/>
          <w:color w:val="ff0000"/>
          <w:sz w:val="28"/>
        </w:rPr>
        <w:t>№ 929</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083"/>
        <w:gridCol w:w="10472"/>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операцияны айқындау белгілері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(клиент өкілінің) қызметтер көрсетілуінің анағұрлым тиімді шарттарын (комиссиялар, сыйақы және т.б.) елемеуі, сондай-ақ клиенттің (клиент өкілінің) қаржы мониторингі субъектісінің көрсеткен қызметі үшін ерекше жоғары комиссия (сыйақы) ұсынуы.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ұйымның қатысуымен жасалған операция (салық, бюджетке төленетін өзге де міндетті төлемдерді, айыппұлдар мен өсімпұлдарды, зейнетақыны және әлеуметтік аударымдарды, мүшелік жарналарды, коммуналдық төлемдерді, міндетті сақтандыру шарттары бойынша сақтандыру сыйлықақыларын төлеумен байланысты операцияларды, сондай-ақ күдікті операциялар белгілерінің 1040, 3002, 3003 және 1041 кодтарында көрсетілген операцияларды қоспағанда).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қатысуымен ақшамен және/немесе өзге мүлікпен, қайырымдылық қызметімен және/немесе өзге де қайырмалдықпен байланысты операциялар жасау (3003 кодта көрсетілген операцияларды қоспағанда).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шоттарына шет елдерден ақша қаражатының түсуі.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Оффшорлық аймақта ашылған банк шотына өз қаражатын аудару.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тұрғылықты жері немесе орналасқан жері оффшорлық аймақтағы клиенттің операциялары (0623, 0633, 0640 кодтарында көрсетілген операцияларды қоспағанда (5-қосымша, қаржы мониторингіне жататын операциялар түрлері кодтарының анықтамалығы).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Ақшаны жылыстатуға қарсы күрестің қаржылық шараларын әзірлейтін топтың (ФАТФ) ұсынымдарын орындамайтын мемлекетте (аумақта) тіркелген (тұрады) не осы мемлекетте тіркелген (тұратын) тұлғалардың қатысуымен, сол сияқты осы мемлекетте (аумақта) тіркелген банктегі шотты пайдалана отырып, жүйелі түрде операциялар жасайды.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(клиент өкілінің) дұрыстығы күмән туғызатын және тексеру мүмкін емес мәліметтерді, оның ішінде бенефициарлық меншік иесі туралы мәліметтерді ұсынуы, сол сияқты клиент көрсеткен мекенжай мен телефондар бойынша хабарласудың мүмкін болмауы.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(клиент өкілінің) операциялар жасауда негізсіз асығуы және (немесе) өткізілетін операцияларға қатысты құпиялылық мәселелеріне шамадан тыс алаңдаушылық танытуы.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үшінші тұлғаның және/немесе операция кезінде қатысатын тұлғалардың басшылығымен операция жүргізуі.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қызмет оның кәсіптік қызметінің шеңберіне кірмейтін жағдайларды қоспағанда, бағалы металдар мен асыл тастарды, зергерлік бұйымдарды, бағалы металдар сынығын сатып алу-сату.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жүзеге асыру кезінде анық жалған ақпарат ұсынуының салдарынан клиенттің толқып тұрғаны байқалады.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мемлекеттік тіркеу орны бойынша да, клиентті тиісті тексеру шеңберінде тіркелген нақты мекенжай бойынша да табылмады.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қаржыландыру тәуекелі жоғары елге (елден) ақшамен және (немесе) өзге де мүлікпен операциялар жасау.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ұйымдардың қатысуын қоспағанда, қайырымдылық қызметімен және (немесе) өзге де қайырмалдықпен байланысты ақшамен және (немесе) өзге мүлікпен операциялар жасау.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бағыттағы коммерциялық емес ұйымдардың қатысуымен ақшамен және (немесе) өзге де мүлікпен операциялар жасау (салық, бюджетке төленетін өзге де міндетті төлемдерді, айыппұлдар мен өсімпұлдарды, зейнетақыны және әлеуметтік аударымдарды, мүшелік жарналарды, коммуналдық төлемдерді, міндетті сақтандыру шарттары бойынша сақтандыру сыйлықақыларын төлеумен байланысты операцияларды қоспағанда).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осы операция (операциялар) терроризмді және (немесе) экстремизмді қаржыландыруға бағытталған деп пайымдауға негіз туындаған операцияны (операцияларды) жасауы.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химиялық, биологиялық және ядролық қаруға және олардың құрауыштарына жататын заттарды сатып алуға-сатуға, тасымалдауға, дайындауға, сақтауға және өткізуге байланысты ақшамен және өзге де мүлікпен жасалатын операциялар.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әскери мақсаттағы заттарды, дәрі-дәрмекті сатып алуға-сатуға байланысты ақшамен және өзге де мүлікпен жасалатын операциялар.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бұл клиенттің қызметіне жатпаса, дәрілік препараттарды ғана емес, сонымен қатар улы және күшті әсер ететін басқа да синтетикалық және табиғи заттарды да қамтитын заттарды сатып алуға-сатуға байланысты ақшамен және өзге де мүлікпен жасалатын операциялар.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субъектісінің ішкі рәсімдеріне сәйкес қызметі, операциялары не оларды жасауға әрекеттенуі күдікті деп танылған клиенттер.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субъектісінде операцияның терроризмді қаржыландыруға бағытталғаны туралы күдік туындатқан күдікті операцияны жасауға әрекеттену.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 3-тармағының 1), 2), 2-1), 4) және 6) тармақшаларында көзделген шараларды қолдану мүмкiн болмаған жағдайда іскерлік қатынастар орнатудан бас тарту.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бағытталуы мүмкін іскерлік қатынастарды орнатудан бас тарту.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не өзге қылмыстық қызметті қаржыландыруға бағытталуы мүмкін іскерлік қатынастарды орнатудан бас тарту.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 3-тармағының 1), 2), 2-1), 4) және 6) тармақшаларында көзделген шараларды қабылдау мүмкiн болмаған жағдайда операция жүргізуден бас тарту.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субъектісінде операцияның қылмыстық жолмен алынған кірістерді заңдастыруға (жылыстатуға) бағытталғаны туралы күдік туындатқан операцияны жүргізуден бас тарту.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субъектісінде операция терроризмді не өзге қылмыстық қызметті қаржыландыруға бағытталғаны туралы күдік туындатқан операцияны жүргізуден бас тарту.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жасайтын операцияларды зерделеу процесінде клиент іскерлік қатынастарды қылмыстық жолмен алынған кірістерді заңдастыру (жылыстату) мақсатында пайдаланады деген күдік туындаған жағдайда іскерлік қатынастарды тоқтату.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жасайтын операцияларды зерделеу процесінде клиент іскерлік қатынастарды терроризмді қаржыландыру мақсатында пайдаланады деген күдік туындаған жағдайда іскерлік қатынастарды тоқтату.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терроризмді және экстремизмді қаржыландырумен байланысты ұйымдар мен тұлғалардың тізбесіне енгізілген тұлғаның операциялар жасауы.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жөніндегі шарттар шеңберінде тұрақсыздық айыбын төлеуге байланысты аударымдар.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Ақша төлемдері мен аударымдары бойынша қызметтер көрсету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немесе импорт келісімшарттары бойынша резиденттің 360 күннен асатын репатриация мерзімін көрсетуі (Қазақстан Республикасының аумағында құрылыс-монтаж жұмыстарын орындауды және/немесе қызметтер көрсетуді көздейтін келісімшарттарды қоспағанда).</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айырысуды жүргізу тәртібі бойынша қалыптасқан іскерлік практикадан өзгеше, стандартты емес немесе әдеттегіден күрделі нұсқаулықтардың болуы.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жағынан бірдей және/немесе ұқсас сомадағы ақшаны кейіннен кері аудара отырып, клиенттің ағымдағы шотынан оның басқа банктегі (басқа банктердегі) шотына (шоттарына) ақша қаражатын тұрақты түрде аудару.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консультациялық немесе зерттеу қызметтерін көрсету жөніндегі мәмілелер шеңберінде клиенттің тұрақты ақша аударуы (алуы).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(шарттар) бойынша тарап болып табылмайтын резидент еместің пайдасына тауарлардың (жұмыстардың, көрсетілетін қызметтердің) импортына шарт (шарттар) бойынша ақша төлемдері мен аударымдары.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 қаржы саласындағы қызметті және (немесе) қаржы ресурстарын шоғырландыруға байланысты қызметті жүзеге асыруға лицензия болмаған кезде жеке тұлғалардан ақша және (немесе) өзге де мүлік тартумен байланысты төлемдер мен аударымдар.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кедендік аумағына тауардың нақты келіп түсуін көздемейтін не тауарды Кеден одағының аумағы арқылы алып өтуді көздемейтін тауарлар импортының шарты бойынша Кеден одағына кірмейтін мемлекеттер резиденттерінің пайдасына ақша төлемдері мен аударымдары.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ашпай-ақ, шетелге оларға қатысты кәсіпкерлік қызметті жүзеге асыру мақсатында жасалды деп ұйғаруға негіз туындайтын жүйелі ақша аударымдары.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шарт ұсынбай жүзеге асырылатын валюталық операциялар бойынша жүйелі ақша төлемдері мен аударымдары.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Интернет-сауда саласында клиенттің қызметі туралы мәліметтер болмаған жағдайда, клиенттің пайдасына ірі мөлшерде электрондық ақша пайдаланылған төлемдердің түсуі не бірнеше рет электрондық ақша пайдаланылған төлемдердің түсуі.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пайдасына электрондық ақшаның сәйкестендірілмеген иелерінен электрондық ақша пайдаланылған төлемдердің жиі түсуі (салық және бюджетке төленетін басқа да міндетті төлемдерді төлеу, коммуналдық қызметтерге, байланыс қызметтеріне, телерадиохабарларын тарату қызметтеріне ақы төлеу бойынша төлемдерді қоспағанда).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Банктік қызмет көрсету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клиенттің негізгі қызметі әдетте қолма-қол ақшасыз нысанда есеп айырысу болып табылса, заңды тұлға-клиенттің шотына түсетін қолма-қол ақша үлесінің айтарлықтай ұлғаюы.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кредиттік берешекті қаржыландыру көзін анықтауға мүмкіндік бермесе, клиенттің кредитті мерзімінен бұрын өтеуі.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кең спектрін көрсеткені және (немесе) тауарлардың әрқилы түрі үшін алынған ақша есепке алынғаннан кейін қысқа уақыт ішінде ақшаның бәрін не қомақты бөлігін банктік шоттан аудару.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дәл сол атына немесе отбасы мүшелерінің атына (заңды тұлғалар жасаған дәл сондай әрекет) кейіннен жаңа шоттар аша отырып, шоттарды жабу.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 көрсеткені үшін алынған ақшаны және/немесе ақшаның қомақты бөлігін банктік шоттан (шоттардан) дәл сол адамның не адамдар тобының қысқа уақыт ішінде жүйелі түрде алуы.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шоттан ақшаны жүйелі түрде алуды жүзеге асыратын адамның ұсқынсыз сырт келбеті (белгілі бір тұрғылықты жері жоқ адамның белгілері, нашақорлық және (немесе) маскүнемдік белгілері).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банктік шотына үшінші тұлғалардан тұрақты түрде қолма-қол ақшаның түсуі, кейінен сол ақшаны клиенттің алуы не операциялық бір күн ішінде немесе одан кейінгі күні клиенттің немесе үшінші тұлғалардың банктік шоттарына ақшаның барлық немесе қомақты сомасын аудару.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пен мұндай тұлғалардың қызметі арасында анық байланыс болмаған жағдайда үшінші тұлғалардың пайдасына ашылатын (ашылған) депозиттерге клиенттің тұрақты түрде қолма-қол ақша есептеуі.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 жүзеге асыратын сақтандыру агентінің банктік шотына жүйелі түрде қолма-қол ақша салу.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өз қызметінің сипатымен байланысты емес алдын ала төленіп қойылған төлем карточкаларының қомақты көлемін сатып алуы.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шотына қолма-қол ақша қабылдауға арналған жабдықтың (құрылғының) көмегімен ақшаның жүйелі түрде түсуі.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қарамастан, діншілдіктің сыртқы белгілері бар ақша қаражатын жіберушінің кіріс көздерін анықтау рәсімін өтуден бас тартуы.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жеке тұлғаның Заңның 12-бабы 8-тармағының 1) тармақшасына сәйкес жалақы алу операциясын жүзеге асыру үшін өтініші.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Терроризмді және экстремизмді қаржыландырумен байланысты ұйымдар мен тұлғалардың тізбесіне енгізілген тұлғаның банктік шотына Заңның 13-бабы 1-1-тармағының бесінші бөлігіне сәйкес ақша салу.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Бағалы қағаздар нарығында қызметтер көрсету, зейнетақы қорларының қызметтер көрсетуі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не оның нұсқауы бойынша бағалы қағаздармен (қаржы құралдарымен) нәтижесінде осы бағалы қағаздардың (қаржы құралдарының) иеленушісі өзгермейтін мәмілелер жасауы.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Осыған ұқсас мәмілелер бойынша ағымдағы нарықтық бағадан едәуір ауытқитын бағалар бойынша (төмен бағамен, арзанға және/немесе жоғары бағамен) жасалатын бағалы қағаздарды сатып алу және сату жөніндегі мәмілелер.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мәмілелер бойынша ағымдағы нарықтық бағадан едәуір ауытқитын бағалар бойынша бағалы қағаздардың ұйымдасқан және/немесе ұйымдаспаған нарығында бағалы қағаздарды сатып алу (сату) туралы сауда-саттыққа екі немесе бірнеше қатысушының немесе олардың өкілдерінің келісімі.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бағалы қағаздар нарығына кәсiби қатысушысы болып табылмауы және (немесе) бағалы қағаздардың клиентке оның алдындағы контрагенттің қарызын өтеуге берілмеуі шартымен бағалы қағаздар және қаржылық көрсетілетін қызметтер ұйымдасқан нарығында айналыста жоқ бағалы қағаздардың көп мөлшерін клиенттің біржолғы сатуы (сатып алуы).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не оның нұсқауы бойынша бағалы қағаздармен (қаржы құралдарымен) нәтижесінде осы бағалы қағаздардың (қаржы құралдарының) бенефициарлық меншік иесі өзгермейтін мәмілелер жасауы.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 азаматтығы жоқ адамның, не шарт жасаған кезде шекті жасқа жеткен немесе соған жақындаған адамның атына жеке зейнетақы шотын аша отырып, оған кейіннен ерікті зейнетақы жарналары түрінде қомақты сома аудару.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Сақтандыру саласында қызметтер көрсету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жинақтаушы сақтандыру шарты бойынша сақтандырушыны, сақтанушыны не пайда алушыны ауыстыру жөнінде операциялар жасау.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ірі сомаға жасаған ерікті сақтандыру шартын ол жасалғаннан кейін шамалы уақыт аралығы өткен соң мерзімінен бұрын бұзып, сақтандыру сыйлықақысын, оның ішінде үшінші тұлғаның пайдасына қайтаруы.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жинақтаушы сақтандыру шарты бойынша сақтандыру сыйлықақысын төлеуге қолма-қол ақша беруге әрекеттенуі не беруі.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жинақтаушы сақтандыру шарты бойынша сақтандыру сыйлықақысының мөлшерін тиісінше ұлғайта отырып, сақтандыру сомасының мөлшерін өзгерту.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делдалының (сақтандыру брокерінің, сақтандыру агентінің) қызметі үшін үшінші тұлғаға сақтандыру делдалының нұсқауы бойынша сыйақының барлығын не бір бөлігін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Нотариаттық, аудиторлық қызметтер көрсету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жалға беру шарты (лизинг) бойынша шарттың тиімсіз, экономикалық орынсыз талаптары бойынша мүлікті алу және (немесе) беру (нотариустар).</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 сол бір мәміле заты сатылатын және кейіннен сатып алынатын қаржы операцияларын жүзеге асыру.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мәнінің шарты мен шын мәніндегі құнының анық сәйкес келмеуі.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Ойын бизнесі саласында қызметтер көрсету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және/немесе құмар ойындардың ставкалары бойынша ұтыс ретінде ойын мекемесінен бірнеше мәрте ірі мөлшерде қаражат алу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Лизинг қызметтерін көрсету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 бар ақпарат борышты қаржыландыру көзін айқындауға мүмкіндік бермесе, бұрын міндеттемелерді орындау мерзімін өткізіп алуға жол берген клиенттің лизинг шарты бойынша негізгі борышты мерзімінен бұрын өтеуі.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 сатушы және лизинг алушы (сублизинг алушы) сол бір тұлға болып табылса, мүлікті лизинг (сублизинг) шарты бойынша алу немесе беру.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Ломбард қызметін жүзеге асыру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Сынамалау таңбаларының бедерлері жоқ бағалы металдардан және асыл тастардан жасалған зергерлік бұйымдарды кепілге тапсыру немесе сатуға қою.</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сенімхат бойынша ломбардқа кепілге қою.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Бағалы металдарды және асыл тастарды, олардан жасалған зергерлік бұйымдарды сатып алуды, сатып алу-сатуды жүзеге асыру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бағалы металдардан және (немесе) асыл тастардан (бір типті бұйымдар) және/немесе сертификатталған асыл тастардан жасалған бірнеше зергерлік немесе басқа тұрмыстық бұйымды жүйелі түрде сатып алуы.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тапсырмасы бойынша өткізілген бағалы металдар, асыл тастар және осындай бұйымдардың сынықтары, сондай-ақ зергерлік бұйымдар үшін ақша қаражатын үшінші тұлғалардың шоттарына аударуы.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Қазақстан Республикасының аумағында өндірілмейтін бедерленген асыл тастарды (гауһарды қоспағанда) сатып алуы.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және олардан жасалған зергерлік бұйымдарды ағымдағы нарықтық бағалардан едәуір айырмасы бар бағалар бойынша сату.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Жылжымайтын мүлікті сатып алу-сату мәмілелерін жүзеге асыру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ауыртпалық салынған (ипотеканы қоспағанда) жылжымайтын мүлікпен мәміле жасауды ұсынуы немесе әрекеттенуі.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нарықтық құнынан едәуір айырмасы бар баға бойынша мәміле жасау.</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жылжымайтын мүлік объектілерін қайта-қайта (үш немесе одан да көп рет) сатып алуы және (немесе) сатуы.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ретінде жеке кәсіпкерлік субъектісі әрекет ететін мемлекеттік меншікке тиесілі жылжымайтын мүлікті сатып алу-сату мәмілесін жүзеге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Төлем ұйымдарының қызметін жүзеге асыру кезінде.</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10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мониторингінің субъектісінде осы операция және/немесе операциялар есірткі құралдарының заңсыз айналымымен байланысы бар деп пайымдауға негіз туындайтын ақшамен және (немесе) өзге мүлікпен операциялар жүргізу.</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