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b02a9" w14:textId="1fb02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2005 жылғы 26 қазандағы Шанхай ынтымақтастық ұйымына мүше мемлекеттер үкіметтерінің арасындағы Төтенше жағдайларды жоюға көмек көрсету кезіндегі өзара іс-қимыл туралы келісімге хаттамаға қол қою туралы</w:t>
      </w:r>
    </w:p>
    <w:p>
      <w:pPr>
        <w:spacing w:after="0"/>
        <w:ind w:left="0"/>
        <w:jc w:val="both"/>
      </w:pPr>
      <w:r>
        <w:rPr>
          <w:rFonts w:ascii="Times New Roman"/>
          <w:b w:val="false"/>
          <w:i w:val="false"/>
          <w:color w:val="000000"/>
          <w:sz w:val="28"/>
        </w:rPr>
        <w:t>Қазақстан Республикасы Үкіметінің 2012 жылғы 4 желтоқсандағы № 1535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2005 жылғы 26 қазандағы Шанхай ынтымақтастық ұйымына мүше мемлекеттер үкіметтерінің арасындағы Төтенше жағдайларды жоюға көмек көрсету кезіндегі өзара іс-қимыл туралы келісімге хаттаманың </w:t>
      </w:r>
      <w:r>
        <w:rPr>
          <w:rFonts w:ascii="Times New Roman"/>
          <w:b w:val="false"/>
          <w:i w:val="false"/>
          <w:color w:val="000000"/>
          <w:sz w:val="28"/>
        </w:rPr>
        <w:t>жобасы</w:t>
      </w:r>
      <w:r>
        <w:rPr>
          <w:rFonts w:ascii="Times New Roman"/>
          <w:b w:val="false"/>
          <w:i w:val="false"/>
          <w:color w:val="000000"/>
          <w:sz w:val="28"/>
        </w:rPr>
        <w:t xml:space="preserve">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Төтенше жағдайлар министрi Владимир Карпович Божкоға қағидаттық сипаты жоқ өзгерiстер мен толықтырулар енгiзуге рұқсат бере отырып, Қазақстан Республикасының Үкiметi атынан Шанхай ынтымақтастық ұйымына мүше мемлекеттер үкіметтерінің арасындағы 2005 жылғы 26 қазандағы Төтенше жағдайларды жоюға көмек көрсету кезіндегі өзара іс-қимыл туралы </w:t>
      </w:r>
      <w:r>
        <w:rPr>
          <w:rFonts w:ascii="Times New Roman"/>
          <w:b w:val="false"/>
          <w:i w:val="false"/>
          <w:color w:val="000000"/>
          <w:sz w:val="28"/>
        </w:rPr>
        <w:t>келісімге</w:t>
      </w:r>
      <w:r>
        <w:rPr>
          <w:rFonts w:ascii="Times New Roman"/>
          <w:b w:val="false"/>
          <w:i w:val="false"/>
          <w:color w:val="000000"/>
          <w:sz w:val="28"/>
        </w:rPr>
        <w:t xml:space="preserve"> хаттамаға қол қоюға өкiлеттiк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4 желтоқсандағы</w:t>
      </w:r>
      <w:r>
        <w:br/>
      </w:r>
      <w:r>
        <w:rPr>
          <w:rFonts w:ascii="Times New Roman"/>
          <w:b w:val="false"/>
          <w:i w:val="false"/>
          <w:color w:val="000000"/>
          <w:sz w:val="28"/>
        </w:rPr>
        <w:t xml:space="preserve">
№ 1535 қаулысымен   </w:t>
      </w:r>
      <w:r>
        <w:br/>
      </w:r>
      <w:r>
        <w:rPr>
          <w:rFonts w:ascii="Times New Roman"/>
          <w:b w:val="false"/>
          <w:i w:val="false"/>
          <w:color w:val="000000"/>
          <w:sz w:val="28"/>
        </w:rPr>
        <w:t xml:space="preserve">
мақұлданған      </w:t>
      </w:r>
    </w:p>
    <w:bookmarkEnd w:id="1"/>
    <w:bookmarkStart w:name="z6" w:id="2"/>
    <w:p>
      <w:pPr>
        <w:spacing w:after="0"/>
        <w:ind w:left="0"/>
        <w:jc w:val="both"/>
      </w:pPr>
      <w:r>
        <w:rPr>
          <w:rFonts w:ascii="Times New Roman"/>
          <w:b w:val="false"/>
          <w:i w:val="false"/>
          <w:color w:val="000000"/>
          <w:sz w:val="28"/>
        </w:rPr>
        <w:t>
Жоба</w:t>
      </w:r>
    </w:p>
    <w:bookmarkEnd w:id="2"/>
    <w:bookmarkStart w:name="z7" w:id="3"/>
    <w:p>
      <w:pPr>
        <w:spacing w:after="0"/>
        <w:ind w:left="0"/>
        <w:jc w:val="left"/>
      </w:pPr>
      <w:r>
        <w:rPr>
          <w:rFonts w:ascii="Times New Roman"/>
          <w:b/>
          <w:i w:val="false"/>
          <w:color w:val="000000"/>
        </w:rPr>
        <w:t xml:space="preserve"> 
2005 жылғы 26 қазандағы Шанхай ынтымақтастық ұйымына</w:t>
      </w:r>
      <w:r>
        <w:br/>
      </w:r>
      <w:r>
        <w:rPr>
          <w:rFonts w:ascii="Times New Roman"/>
          <w:b/>
          <w:i w:val="false"/>
          <w:color w:val="000000"/>
        </w:rPr>
        <w:t>
мүше мемлекеттер үкіметтерінің арасындағы Төтенше</w:t>
      </w:r>
      <w:r>
        <w:br/>
      </w:r>
      <w:r>
        <w:rPr>
          <w:rFonts w:ascii="Times New Roman"/>
          <w:b/>
          <w:i w:val="false"/>
          <w:color w:val="000000"/>
        </w:rPr>
        <w:t>
жағдайларды жоюға көмек көрсету кезіндегі өзара іс-қимыл</w:t>
      </w:r>
      <w:r>
        <w:br/>
      </w:r>
      <w:r>
        <w:rPr>
          <w:rFonts w:ascii="Times New Roman"/>
          <w:b/>
          <w:i w:val="false"/>
          <w:color w:val="000000"/>
        </w:rPr>
        <w:t>
туралы келісімге хаттама</w:t>
      </w:r>
    </w:p>
    <w:bookmarkEnd w:id="3"/>
    <w:bookmarkStart w:name="z8" w:id="4"/>
    <w:p>
      <w:pPr>
        <w:spacing w:after="0"/>
        <w:ind w:left="0"/>
        <w:jc w:val="both"/>
      </w:pPr>
      <w:r>
        <w:rPr>
          <w:rFonts w:ascii="Times New Roman"/>
          <w:b w:val="false"/>
          <w:i w:val="false"/>
          <w:color w:val="000000"/>
          <w:sz w:val="28"/>
        </w:rPr>
        <w:t>
      Бұдан әpі Тараптар деп аталатын Шанхай ынтымақтастық ұйымына мүше мемлекеттердің үкіметтері 2005 жылғы 26 қазандағы Шанхай ынтымақтастық ұйымына мүше мемлекеттер үкіметтерінің арасындағы Төтенше жағдайларды жоюға көмек көрсету кезіндегі өзара іс-қимыл туралы келісімді (бұдан әрі – Келісім) практикалық іске асыру, сондай-ақ төтенше жағдайларға ден қою тиімділігін арттыру мақсатында</w:t>
      </w:r>
      <w:r>
        <w:br/>
      </w:r>
      <w:r>
        <w:rPr>
          <w:rFonts w:ascii="Times New Roman"/>
          <w:b w:val="false"/>
          <w:i w:val="false"/>
          <w:color w:val="000000"/>
          <w:sz w:val="28"/>
        </w:rPr>
        <w:t>
</w:t>
      </w:r>
      <w:r>
        <w:rPr>
          <w:rFonts w:ascii="Times New Roman"/>
          <w:b w:val="false"/>
          <w:i w:val="false"/>
          <w:color w:val="000000"/>
          <w:sz w:val="28"/>
        </w:rPr>
        <w:t>
      төмендегілер туралы осы Хаттаманы жасасты:</w:t>
      </w:r>
    </w:p>
    <w:bookmarkEnd w:id="4"/>
    <w:bookmarkStart w:name="z10" w:id="5"/>
    <w:p>
      <w:pPr>
        <w:spacing w:after="0"/>
        <w:ind w:left="0"/>
        <w:jc w:val="left"/>
      </w:pPr>
      <w:r>
        <w:rPr>
          <w:rFonts w:ascii="Times New Roman"/>
          <w:b/>
          <w:i w:val="false"/>
          <w:color w:val="000000"/>
        </w:rPr>
        <w:t xml:space="preserve"> 
1-бап</w:t>
      </w:r>
    </w:p>
    <w:bookmarkEnd w:id="5"/>
    <w:bookmarkStart w:name="z11" w:id="6"/>
    <w:p>
      <w:pPr>
        <w:spacing w:after="0"/>
        <w:ind w:left="0"/>
        <w:jc w:val="both"/>
      </w:pPr>
      <w:r>
        <w:rPr>
          <w:rFonts w:ascii="Times New Roman"/>
          <w:b w:val="false"/>
          <w:i w:val="false"/>
          <w:color w:val="000000"/>
          <w:sz w:val="28"/>
        </w:rPr>
        <w:t>
      Осы Хаттамамен Тараптар осы Хаттамаға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11-қосымшаларда</w:t>
      </w:r>
      <w:r>
        <w:rPr>
          <w:rFonts w:ascii="Times New Roman"/>
          <w:b w:val="false"/>
          <w:i w:val="false"/>
          <w:color w:val="000000"/>
          <w:sz w:val="28"/>
        </w:rPr>
        <w:t xml:space="preserve"> қамтылған төтенше жағдайлар кезінде көмек көрсету жөніндегі құжаттардың үлгі нысандарын бекітеді және оларды Келісім шеңберінде ынтымақтастықты жүзеге асыру кезінде қолданады.</w:t>
      </w:r>
    </w:p>
    <w:bookmarkEnd w:id="6"/>
    <w:bookmarkStart w:name="z12" w:id="7"/>
    <w:p>
      <w:pPr>
        <w:spacing w:after="0"/>
        <w:ind w:left="0"/>
        <w:jc w:val="left"/>
      </w:pPr>
      <w:r>
        <w:rPr>
          <w:rFonts w:ascii="Times New Roman"/>
          <w:b/>
          <w:i w:val="false"/>
          <w:color w:val="000000"/>
        </w:rPr>
        <w:t xml:space="preserve"> 
2-бап</w:t>
      </w:r>
    </w:p>
    <w:bookmarkEnd w:id="7"/>
    <w:bookmarkStart w:name="z13" w:id="8"/>
    <w:p>
      <w:pPr>
        <w:spacing w:after="0"/>
        <w:ind w:left="0"/>
        <w:jc w:val="both"/>
      </w:pPr>
      <w:r>
        <w:rPr>
          <w:rFonts w:ascii="Times New Roman"/>
          <w:b w:val="false"/>
          <w:i w:val="false"/>
          <w:color w:val="000000"/>
          <w:sz w:val="28"/>
        </w:rPr>
        <w:t>
      Осы Хаттаманың ережелерін талқылауға немесе қолдануға қатысты келіспеушіліктер консультациялар немесе келіссөздер арқылы шешіледі.</w:t>
      </w:r>
    </w:p>
    <w:bookmarkEnd w:id="8"/>
    <w:bookmarkStart w:name="z14" w:id="9"/>
    <w:p>
      <w:pPr>
        <w:spacing w:after="0"/>
        <w:ind w:left="0"/>
        <w:jc w:val="left"/>
      </w:pPr>
      <w:r>
        <w:rPr>
          <w:rFonts w:ascii="Times New Roman"/>
          <w:b/>
          <w:i w:val="false"/>
          <w:color w:val="000000"/>
        </w:rPr>
        <w:t xml:space="preserve"> 
3-бап</w:t>
      </w:r>
    </w:p>
    <w:bookmarkEnd w:id="9"/>
    <w:bookmarkStart w:name="z15" w:id="10"/>
    <w:p>
      <w:pPr>
        <w:spacing w:after="0"/>
        <w:ind w:left="0"/>
        <w:jc w:val="both"/>
      </w:pPr>
      <w:r>
        <w:rPr>
          <w:rFonts w:ascii="Times New Roman"/>
          <w:b w:val="false"/>
          <w:i w:val="false"/>
          <w:color w:val="000000"/>
          <w:sz w:val="28"/>
        </w:rPr>
        <w:t>
      Осы Хаттамаға Тараптардың өзара келісуі бойынша оның ажырамас бөлігі болып табылатын және хаттамалармен ресімделетін өзгерістер мен толықтырулар енгізілуі мүмкін.</w:t>
      </w:r>
    </w:p>
    <w:bookmarkEnd w:id="10"/>
    <w:bookmarkStart w:name="z16" w:id="11"/>
    <w:p>
      <w:pPr>
        <w:spacing w:after="0"/>
        <w:ind w:left="0"/>
        <w:jc w:val="left"/>
      </w:pPr>
      <w:r>
        <w:rPr>
          <w:rFonts w:ascii="Times New Roman"/>
          <w:b/>
          <w:i w:val="false"/>
          <w:color w:val="000000"/>
        </w:rPr>
        <w:t xml:space="preserve"> 
4-бап</w:t>
      </w:r>
    </w:p>
    <w:bookmarkEnd w:id="11"/>
    <w:bookmarkStart w:name="z17" w:id="12"/>
    <w:p>
      <w:pPr>
        <w:spacing w:after="0"/>
        <w:ind w:left="0"/>
        <w:jc w:val="both"/>
      </w:pPr>
      <w:r>
        <w:rPr>
          <w:rFonts w:ascii="Times New Roman"/>
          <w:b w:val="false"/>
          <w:i w:val="false"/>
          <w:color w:val="000000"/>
          <w:sz w:val="28"/>
        </w:rPr>
        <w:t>
      Шанхай ынтымақтастық ұйымының хатшылығы осы Хаттаманың депозитарийі болып табылады, ол осы Хаттамаға қол қойылғаннан күннен бастап 15 күн ішінде барлық Тараптарға оның расталған көшірмелерін жібереді.</w:t>
      </w:r>
    </w:p>
    <w:bookmarkEnd w:id="12"/>
    <w:bookmarkStart w:name="z18" w:id="13"/>
    <w:p>
      <w:pPr>
        <w:spacing w:after="0"/>
        <w:ind w:left="0"/>
        <w:jc w:val="left"/>
      </w:pPr>
      <w:r>
        <w:rPr>
          <w:rFonts w:ascii="Times New Roman"/>
          <w:b/>
          <w:i w:val="false"/>
          <w:color w:val="000000"/>
        </w:rPr>
        <w:t xml:space="preserve"> 
5-бап</w:t>
      </w:r>
    </w:p>
    <w:bookmarkEnd w:id="13"/>
    <w:bookmarkStart w:name="z19" w:id="14"/>
    <w:p>
      <w:pPr>
        <w:spacing w:after="0"/>
        <w:ind w:left="0"/>
        <w:jc w:val="both"/>
      </w:pPr>
      <w:r>
        <w:rPr>
          <w:rFonts w:ascii="Times New Roman"/>
          <w:b w:val="false"/>
          <w:i w:val="false"/>
          <w:color w:val="000000"/>
          <w:sz w:val="28"/>
        </w:rPr>
        <w:t>
      Осы Хаттама Келісімнің қатысушысы болып табылатын кез келген мемлекеттің қосылуы үшін ашық.</w:t>
      </w:r>
      <w:r>
        <w:br/>
      </w:r>
      <w:r>
        <w:rPr>
          <w:rFonts w:ascii="Times New Roman"/>
          <w:b w:val="false"/>
          <w:i w:val="false"/>
          <w:color w:val="000000"/>
          <w:sz w:val="28"/>
        </w:rPr>
        <w:t>
</w:t>
      </w:r>
      <w:r>
        <w:rPr>
          <w:rFonts w:ascii="Times New Roman"/>
          <w:b w:val="false"/>
          <w:i w:val="false"/>
          <w:color w:val="000000"/>
          <w:sz w:val="28"/>
        </w:rPr>
        <w:t>
      Қосылған мемлекет үшін осы Хаттама депозитарий қосылу туралы құжатты алған күннен бастап 30-шы күнi күшіне енеді, бipaқ осы Хаттамаға қол қойған мемлекеттер үшін ол күшіне енетін күннен бұрын емес. Депозитарий қосылған мемлекет үшін осы Хаттаманың күшіне енуі туралы барлық Тараптарды хабардар етеді.</w:t>
      </w:r>
    </w:p>
    <w:bookmarkEnd w:id="14"/>
    <w:bookmarkStart w:name="z21" w:id="15"/>
    <w:p>
      <w:pPr>
        <w:spacing w:after="0"/>
        <w:ind w:left="0"/>
        <w:jc w:val="left"/>
      </w:pPr>
      <w:r>
        <w:rPr>
          <w:rFonts w:ascii="Times New Roman"/>
          <w:b/>
          <w:i w:val="false"/>
          <w:color w:val="000000"/>
        </w:rPr>
        <w:t xml:space="preserve"> 
6-бап</w:t>
      </w:r>
    </w:p>
    <w:bookmarkEnd w:id="15"/>
    <w:bookmarkStart w:name="z22" w:id="16"/>
    <w:p>
      <w:pPr>
        <w:spacing w:after="0"/>
        <w:ind w:left="0"/>
        <w:jc w:val="both"/>
      </w:pPr>
      <w:r>
        <w:rPr>
          <w:rFonts w:ascii="Times New Roman"/>
          <w:b w:val="false"/>
          <w:i w:val="false"/>
          <w:color w:val="000000"/>
          <w:sz w:val="28"/>
        </w:rPr>
        <w:t>
      Тараптардың әрқайсысы шығудың болжанып отырған күніне дейін кемінде 3 ай қалғанда бұл туралы депозитарийге жазбаша хабарлама жібере отырып, осы Хаттамадан шыға алады. Депозитарий шығу туралы хабарлама алған күннен бастап 30 күн ішінде осы ниет туралы басқа Тараптарды хабардар етеді.</w:t>
      </w:r>
      <w:r>
        <w:br/>
      </w:r>
      <w:r>
        <w:rPr>
          <w:rFonts w:ascii="Times New Roman"/>
          <w:b w:val="false"/>
          <w:i w:val="false"/>
          <w:color w:val="000000"/>
          <w:sz w:val="28"/>
        </w:rPr>
        <w:t>
</w:t>
      </w:r>
      <w:r>
        <w:rPr>
          <w:rFonts w:ascii="Times New Roman"/>
          <w:b w:val="false"/>
          <w:i w:val="false"/>
          <w:color w:val="000000"/>
          <w:sz w:val="28"/>
        </w:rPr>
        <w:t>
      Осы Хаттаманың қолданылуын тоқтату Келісімге сәйкес жүзеге асырылатын қызметті қозғамайды.</w:t>
      </w:r>
      <w:r>
        <w:br/>
      </w:r>
      <w:r>
        <w:rPr>
          <w:rFonts w:ascii="Times New Roman"/>
          <w:b w:val="false"/>
          <w:i w:val="false"/>
          <w:color w:val="000000"/>
          <w:sz w:val="28"/>
        </w:rPr>
        <w:t>
</w:t>
      </w:r>
      <w:r>
        <w:rPr>
          <w:rFonts w:ascii="Times New Roman"/>
          <w:b w:val="false"/>
          <w:i w:val="false"/>
          <w:color w:val="000000"/>
          <w:sz w:val="28"/>
        </w:rPr>
        <w:t>
      Осы Хаттама Келісім қолданылатын мерзімге жасалады және Келісімнің </w:t>
      </w:r>
      <w:r>
        <w:rPr>
          <w:rFonts w:ascii="Times New Roman"/>
          <w:b w:val="false"/>
          <w:i w:val="false"/>
          <w:color w:val="000000"/>
          <w:sz w:val="28"/>
        </w:rPr>
        <w:t>16-бабында</w:t>
      </w:r>
      <w:r>
        <w:rPr>
          <w:rFonts w:ascii="Times New Roman"/>
          <w:b w:val="false"/>
          <w:i w:val="false"/>
          <w:color w:val="000000"/>
          <w:sz w:val="28"/>
        </w:rPr>
        <w:t xml:space="preserve"> көзделген тәртіппен күшіне енеді.</w:t>
      </w:r>
    </w:p>
    <w:bookmarkEnd w:id="16"/>
    <w:p>
      <w:pPr>
        <w:spacing w:after="0"/>
        <w:ind w:left="0"/>
        <w:jc w:val="both"/>
      </w:pPr>
      <w:r>
        <w:rPr>
          <w:rFonts w:ascii="Times New Roman"/>
          <w:b w:val="false"/>
          <w:i w:val="false"/>
          <w:color w:val="000000"/>
          <w:sz w:val="28"/>
        </w:rPr>
        <w:t>      2012 жылғы « » қаласында орыс және қытай тілдерінде бip данада жасалды, әрі екі мәтіннің күші бірдей.</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Ресей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color w:val="000000"/>
          <w:sz w:val="28"/>
        </w:rPr>
        <w:t>      Қытай Халық Республикасының      Тәжікстан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color w:val="000000"/>
          <w:sz w:val="28"/>
        </w:rPr>
        <w:t>      Қырғыз Республикасының           Өзбекстан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bookmarkStart w:name="z25" w:id="17"/>
    <w:p>
      <w:pPr>
        <w:spacing w:after="0"/>
        <w:ind w:left="0"/>
        <w:jc w:val="both"/>
      </w:pPr>
      <w:r>
        <w:rPr>
          <w:rFonts w:ascii="Times New Roman"/>
          <w:b w:val="false"/>
          <w:i w:val="false"/>
          <w:color w:val="000000"/>
          <w:sz w:val="28"/>
        </w:rPr>
        <w:t xml:space="preserve">
2005 жылғы 26 қазандағы Шанхай   </w:t>
      </w:r>
      <w:r>
        <w:br/>
      </w:r>
      <w:r>
        <w:rPr>
          <w:rFonts w:ascii="Times New Roman"/>
          <w:b w:val="false"/>
          <w:i w:val="false"/>
          <w:color w:val="000000"/>
          <w:sz w:val="28"/>
        </w:rPr>
        <w:t>
ынтымақтастық ұйымына мүше мемлекеттер</w:t>
      </w:r>
      <w:r>
        <w:br/>
      </w:r>
      <w:r>
        <w:rPr>
          <w:rFonts w:ascii="Times New Roman"/>
          <w:b w:val="false"/>
          <w:i w:val="false"/>
          <w:color w:val="000000"/>
          <w:sz w:val="28"/>
        </w:rPr>
        <w:t xml:space="preserve">
үкіметтерінің арасындағы Төтенше  </w:t>
      </w:r>
      <w:r>
        <w:br/>
      </w:r>
      <w:r>
        <w:rPr>
          <w:rFonts w:ascii="Times New Roman"/>
          <w:b w:val="false"/>
          <w:i w:val="false"/>
          <w:color w:val="000000"/>
          <w:sz w:val="28"/>
        </w:rPr>
        <w:t>
жағдайларды жоюға көмек көрсету кезіндегі</w:t>
      </w:r>
      <w:r>
        <w:br/>
      </w:r>
      <w:r>
        <w:rPr>
          <w:rFonts w:ascii="Times New Roman"/>
          <w:b w:val="false"/>
          <w:i w:val="false"/>
          <w:color w:val="000000"/>
          <w:sz w:val="28"/>
        </w:rPr>
        <w:t>
өзара іс-қимыл туралы келісімге хаттамаға</w:t>
      </w:r>
      <w:r>
        <w:br/>
      </w:r>
      <w:r>
        <w:rPr>
          <w:rFonts w:ascii="Times New Roman"/>
          <w:b w:val="false"/>
          <w:i w:val="false"/>
          <w:color w:val="000000"/>
          <w:sz w:val="28"/>
        </w:rPr>
        <w:t xml:space="preserve">
1-қосымша               </w:t>
      </w:r>
    </w:p>
    <w:bookmarkEnd w:id="17"/>
    <w:bookmarkStart w:name="z26" w:id="18"/>
    <w:p>
      <w:pPr>
        <w:spacing w:after="0"/>
        <w:ind w:left="0"/>
        <w:jc w:val="both"/>
      </w:pPr>
      <w:r>
        <w:rPr>
          <w:rFonts w:ascii="Times New Roman"/>
          <w:b w:val="false"/>
          <w:i w:val="false"/>
          <w:color w:val="000000"/>
          <w:sz w:val="28"/>
        </w:rPr>
        <w:t>
№ 1 нысан</w:t>
      </w:r>
    </w:p>
    <w:bookmarkEnd w:id="18"/>
    <w:p>
      <w:pPr>
        <w:spacing w:after="0"/>
        <w:ind w:left="0"/>
        <w:jc w:val="both"/>
      </w:pPr>
      <w:r>
        <w:rPr>
          <w:rFonts w:ascii="Times New Roman"/>
          <w:b w:val="false"/>
          <w:i w:val="false"/>
          <w:color w:val="000000"/>
          <w:sz w:val="28"/>
        </w:rPr>
        <w:t>№ ___________</w:t>
      </w:r>
      <w:r>
        <w:br/>
      </w:r>
      <w:r>
        <w:rPr>
          <w:rFonts w:ascii="Times New Roman"/>
          <w:b w:val="false"/>
          <w:i w:val="false"/>
          <w:color w:val="000000"/>
          <w:sz w:val="28"/>
        </w:rPr>
        <w:t>
күні ___________</w:t>
      </w:r>
    </w:p>
    <w:bookmarkStart w:name="z27" w:id="19"/>
    <w:p>
      <w:pPr>
        <w:spacing w:after="0"/>
        <w:ind w:left="0"/>
        <w:jc w:val="left"/>
      </w:pPr>
      <w:r>
        <w:rPr>
          <w:rFonts w:ascii="Times New Roman"/>
          <w:b/>
          <w:i w:val="false"/>
          <w:color w:val="000000"/>
        </w:rPr>
        <w:t xml:space="preserve"> 
Көмек көрсету туралы сұрау салу</w:t>
      </w:r>
    </w:p>
    <w:bookmarkEnd w:id="19"/>
    <w:bookmarkStart w:name="z28" w:id="20"/>
    <w:p>
      <w:pPr>
        <w:spacing w:after="0"/>
        <w:ind w:left="0"/>
        <w:jc w:val="both"/>
      </w:pPr>
      <w:r>
        <w:rPr>
          <w:rFonts w:ascii="Times New Roman"/>
          <w:b w:val="false"/>
          <w:i w:val="false"/>
          <w:color w:val="000000"/>
          <w:sz w:val="28"/>
        </w:rPr>
        <w:t xml:space="preserve">
      ___________ (сұрау салушы Тарап мемлекеті көрсетіледі) Үкіметі </w:t>
      </w:r>
      <w:r>
        <w:br/>
      </w:r>
      <w:r>
        <w:rPr>
          <w:rFonts w:ascii="Times New Roman"/>
          <w:b w:val="false"/>
          <w:i w:val="false"/>
          <w:color w:val="000000"/>
          <w:sz w:val="28"/>
        </w:rPr>
        <w:t>
2005 жылғы 26 қазандағы Шанхай ынтымақтастық ұйымына мүше мемлекеттер үкіметтерінің арасындағы Төтенше жағдайларды жоюға көмек көрсету кезіндегі өзара іс-қимыл туралы келiсiмге сәйкес __________ (көмек сұралатын Тараптың мемлекеті көрсетіледі) Үкіметіне _________________ байланысты (сұрау салушы Тарап мемлекетінің аумағында болған төтенше жағдай түрі көрсетіледі) көмек көрсету туралы өтініш білдіреді.</w:t>
      </w:r>
    </w:p>
    <w:bookmarkEnd w:id="20"/>
    <w:bookmarkStart w:name="z29" w:id="21"/>
    <w:p>
      <w:pPr>
        <w:spacing w:after="0"/>
        <w:ind w:left="0"/>
        <w:jc w:val="left"/>
      </w:pPr>
      <w:r>
        <w:rPr>
          <w:rFonts w:ascii="Times New Roman"/>
          <w:b/>
          <w:i w:val="false"/>
          <w:color w:val="000000"/>
        </w:rPr>
        <w:t xml:space="preserve"> 
Орын алған төтенше жағдай туралы ақпарат</w:t>
      </w:r>
    </w:p>
    <w:bookmarkEnd w:id="21"/>
    <w:p>
      <w:pPr>
        <w:spacing w:after="0"/>
        <w:ind w:left="0"/>
        <w:jc w:val="both"/>
      </w:pPr>
      <w:r>
        <w:rPr>
          <w:rFonts w:ascii="Times New Roman"/>
          <w:b w:val="false"/>
          <w:i w:val="false"/>
          <w:color w:val="000000"/>
          <w:sz w:val="28"/>
        </w:rPr>
        <w:t>Орны:</w:t>
      </w:r>
      <w:r>
        <w:br/>
      </w:r>
      <w:r>
        <w:rPr>
          <w:rFonts w:ascii="Times New Roman"/>
          <w:b w:val="false"/>
          <w:i w:val="false"/>
          <w:color w:val="000000"/>
          <w:sz w:val="28"/>
        </w:rPr>
        <w:t>
(төтенше жағдай орын алған жер көрсетіледі)</w:t>
      </w:r>
    </w:p>
    <w:p>
      <w:pPr>
        <w:spacing w:after="0"/>
        <w:ind w:left="0"/>
        <w:jc w:val="both"/>
      </w:pPr>
      <w:r>
        <w:rPr>
          <w:rFonts w:ascii="Times New Roman"/>
          <w:b w:val="false"/>
          <w:i w:val="false"/>
          <w:color w:val="000000"/>
          <w:sz w:val="28"/>
        </w:rPr>
        <w:t>Уақыты:</w:t>
      </w:r>
      <w:r>
        <w:br/>
      </w:r>
      <w:r>
        <w:rPr>
          <w:rFonts w:ascii="Times New Roman"/>
          <w:b w:val="false"/>
          <w:i w:val="false"/>
          <w:color w:val="000000"/>
          <w:sz w:val="28"/>
        </w:rPr>
        <w:t>
(төтенше жағдай орын алған кездегі нақты жергілікті уақыт көрсетіледі)</w:t>
      </w:r>
    </w:p>
    <w:p>
      <w:pPr>
        <w:spacing w:after="0"/>
        <w:ind w:left="0"/>
        <w:jc w:val="both"/>
      </w:pPr>
      <w:r>
        <w:rPr>
          <w:rFonts w:ascii="Times New Roman"/>
          <w:b w:val="false"/>
          <w:i w:val="false"/>
          <w:color w:val="000000"/>
          <w:sz w:val="28"/>
        </w:rPr>
        <w:t>Сипаты:</w:t>
      </w:r>
      <w:r>
        <w:br/>
      </w:r>
      <w:r>
        <w:rPr>
          <w:rFonts w:ascii="Times New Roman"/>
          <w:b w:val="false"/>
          <w:i w:val="false"/>
          <w:color w:val="000000"/>
          <w:sz w:val="28"/>
        </w:rPr>
        <w:t>
(төтенше жағдайдың түрі және оған тән ерекшеліктер көрсетіледі)</w:t>
      </w:r>
    </w:p>
    <w:p>
      <w:pPr>
        <w:spacing w:after="0"/>
        <w:ind w:left="0"/>
        <w:jc w:val="both"/>
      </w:pPr>
      <w:r>
        <w:rPr>
          <w:rFonts w:ascii="Times New Roman"/>
          <w:b w:val="false"/>
          <w:i w:val="false"/>
          <w:color w:val="000000"/>
          <w:sz w:val="28"/>
        </w:rPr>
        <w:t>Ауқымы:</w:t>
      </w:r>
      <w:r>
        <w:br/>
      </w:r>
      <w:r>
        <w:rPr>
          <w:rFonts w:ascii="Times New Roman"/>
          <w:b w:val="false"/>
          <w:i w:val="false"/>
          <w:color w:val="000000"/>
          <w:sz w:val="28"/>
        </w:rPr>
        <w:t>
(қаза болғандар мен зардап шеккендердің, қираған ғимараттардың болжамды саны және дүлей апат немесе авария салдары туралы басқа да ақпарат көрсетіледі)</w:t>
      </w:r>
    </w:p>
    <w:p>
      <w:pPr>
        <w:spacing w:after="0"/>
        <w:ind w:left="0"/>
        <w:jc w:val="both"/>
      </w:pPr>
      <w:r>
        <w:rPr>
          <w:rFonts w:ascii="Times New Roman"/>
          <w:b w:val="false"/>
          <w:i w:val="false"/>
          <w:color w:val="000000"/>
          <w:sz w:val="28"/>
        </w:rPr>
        <w:t>Жай-күйі:</w:t>
      </w:r>
      <w:r>
        <w:br/>
      </w:r>
      <w:r>
        <w:rPr>
          <w:rFonts w:ascii="Times New Roman"/>
          <w:b w:val="false"/>
          <w:i w:val="false"/>
          <w:color w:val="000000"/>
          <w:sz w:val="28"/>
        </w:rPr>
        <w:t>
(төтенше жағдайдың өршу үрдісі; төтенше жағдайдың қайталама факторлары күтілетін-күтілмейтіні; сұрау салушы Тарап жасаған әрекеттер; төтенше жағдайды жою жөнінде жүзеге асырылып жатқан іс-шаралар көрсетіледі, сондай-ақ басқа Тараптар көрсеткен көмек туралы ақпарат беріледі)</w:t>
      </w:r>
    </w:p>
    <w:p>
      <w:pPr>
        <w:spacing w:after="0"/>
        <w:ind w:left="0"/>
        <w:jc w:val="both"/>
      </w:pPr>
      <w:r>
        <w:rPr>
          <w:rFonts w:ascii="Times New Roman"/>
          <w:b w:val="false"/>
          <w:i w:val="false"/>
          <w:color w:val="000000"/>
          <w:sz w:val="28"/>
        </w:rPr>
        <w:t>Көмек басымдықтары:</w:t>
      </w:r>
      <w:r>
        <w:br/>
      </w:r>
      <w:r>
        <w:rPr>
          <w:rFonts w:ascii="Times New Roman"/>
          <w:b w:val="false"/>
          <w:i w:val="false"/>
          <w:color w:val="000000"/>
          <w:sz w:val="28"/>
        </w:rPr>
        <w:t>
(сұрау салушы Тарап мұқтаж (авариялық-құтқару немесе іздестіру-құтқару жұмыстарын жүргізу, ізгілік жүгін жеткізу) көмек түрі, зардап шеккен тұрғындар арасында бөлу үшін қажетті қамтамасыз ету материалдарының тізбесі көрсетіледі)</w:t>
      </w:r>
    </w:p>
    <w:p>
      <w:pPr>
        <w:spacing w:after="0"/>
        <w:ind w:left="0"/>
        <w:jc w:val="both"/>
      </w:pPr>
      <w:r>
        <w:rPr>
          <w:rFonts w:ascii="Times New Roman"/>
          <w:b w:val="false"/>
          <w:i w:val="false"/>
          <w:color w:val="000000"/>
          <w:sz w:val="28"/>
        </w:rPr>
        <w:t>Уәкілетті адамның лауазымы                                    Қолы</w:t>
      </w:r>
    </w:p>
    <w:bookmarkStart w:name="z30" w:id="22"/>
    <w:p>
      <w:pPr>
        <w:spacing w:after="0"/>
        <w:ind w:left="0"/>
        <w:jc w:val="both"/>
      </w:pPr>
      <w:r>
        <w:rPr>
          <w:rFonts w:ascii="Times New Roman"/>
          <w:b w:val="false"/>
          <w:i w:val="false"/>
          <w:color w:val="000000"/>
          <w:sz w:val="28"/>
        </w:rPr>
        <w:t xml:space="preserve">
2005 жылғы 26 қазандағы Шанхай     </w:t>
      </w:r>
      <w:r>
        <w:br/>
      </w:r>
      <w:r>
        <w:rPr>
          <w:rFonts w:ascii="Times New Roman"/>
          <w:b w:val="false"/>
          <w:i w:val="false"/>
          <w:color w:val="000000"/>
          <w:sz w:val="28"/>
        </w:rPr>
        <w:t>
ынтымақтастық ұйымына мүше мемлекеттер</w:t>
      </w:r>
      <w:r>
        <w:br/>
      </w:r>
      <w:r>
        <w:rPr>
          <w:rFonts w:ascii="Times New Roman"/>
          <w:b w:val="false"/>
          <w:i w:val="false"/>
          <w:color w:val="000000"/>
          <w:sz w:val="28"/>
        </w:rPr>
        <w:t xml:space="preserve">
үкіметтерінің арасындағы Төтенше    </w:t>
      </w:r>
      <w:r>
        <w:br/>
      </w:r>
      <w:r>
        <w:rPr>
          <w:rFonts w:ascii="Times New Roman"/>
          <w:b w:val="false"/>
          <w:i w:val="false"/>
          <w:color w:val="000000"/>
          <w:sz w:val="28"/>
        </w:rPr>
        <w:t>
жағдайларды жоюға көмек көрсету кезіндегі</w:t>
      </w:r>
      <w:r>
        <w:br/>
      </w:r>
      <w:r>
        <w:rPr>
          <w:rFonts w:ascii="Times New Roman"/>
          <w:b w:val="false"/>
          <w:i w:val="false"/>
          <w:color w:val="000000"/>
          <w:sz w:val="28"/>
        </w:rPr>
        <w:t>
өзара іс-қимыл туралы келісімге хаттамаға</w:t>
      </w:r>
      <w:r>
        <w:br/>
      </w:r>
      <w:r>
        <w:rPr>
          <w:rFonts w:ascii="Times New Roman"/>
          <w:b w:val="false"/>
          <w:i w:val="false"/>
          <w:color w:val="000000"/>
          <w:sz w:val="28"/>
        </w:rPr>
        <w:t xml:space="preserve">
2-қосымша              </w:t>
      </w:r>
    </w:p>
    <w:bookmarkEnd w:id="22"/>
    <w:bookmarkStart w:name="z31" w:id="23"/>
    <w:p>
      <w:pPr>
        <w:spacing w:after="0"/>
        <w:ind w:left="0"/>
        <w:jc w:val="both"/>
      </w:pPr>
      <w:r>
        <w:rPr>
          <w:rFonts w:ascii="Times New Roman"/>
          <w:b w:val="false"/>
          <w:i w:val="false"/>
          <w:color w:val="000000"/>
          <w:sz w:val="28"/>
        </w:rPr>
        <w:t>
№ 2 нысан</w:t>
      </w:r>
    </w:p>
    <w:bookmarkEnd w:id="23"/>
    <w:p>
      <w:pPr>
        <w:spacing w:after="0"/>
        <w:ind w:left="0"/>
        <w:jc w:val="both"/>
      </w:pPr>
      <w:r>
        <w:rPr>
          <w:rFonts w:ascii="Times New Roman"/>
          <w:b w:val="false"/>
          <w:i w:val="false"/>
          <w:color w:val="000000"/>
          <w:sz w:val="28"/>
        </w:rPr>
        <w:t>№ _____________</w:t>
      </w:r>
      <w:r>
        <w:br/>
      </w:r>
      <w:r>
        <w:rPr>
          <w:rFonts w:ascii="Times New Roman"/>
          <w:b w:val="false"/>
          <w:i w:val="false"/>
          <w:color w:val="000000"/>
          <w:sz w:val="28"/>
        </w:rPr>
        <w:t>
күні ____________</w:t>
      </w:r>
    </w:p>
    <w:bookmarkStart w:name="z32" w:id="24"/>
    <w:p>
      <w:pPr>
        <w:spacing w:after="0"/>
        <w:ind w:left="0"/>
        <w:jc w:val="left"/>
      </w:pPr>
      <w:r>
        <w:rPr>
          <w:rFonts w:ascii="Times New Roman"/>
          <w:b/>
          <w:i w:val="false"/>
          <w:color w:val="000000"/>
        </w:rPr>
        <w:t xml:space="preserve"> 
Көмек көрсету туралы сұрау салуға жауап</w:t>
      </w:r>
    </w:p>
    <w:bookmarkEnd w:id="24"/>
    <w:bookmarkStart w:name="z33" w:id="25"/>
    <w:p>
      <w:pPr>
        <w:spacing w:after="0"/>
        <w:ind w:left="0"/>
        <w:jc w:val="both"/>
      </w:pPr>
      <w:r>
        <w:rPr>
          <w:rFonts w:ascii="Times New Roman"/>
          <w:b w:val="false"/>
          <w:i w:val="false"/>
          <w:color w:val="000000"/>
          <w:sz w:val="28"/>
        </w:rPr>
        <w:t>
      _________________ (көмек сұралған Тараптың мемлекеті көрсетіледі) Үкіметі _________________ (сұрау салушы Тараптың мемлекеті көрсетіледі) Үкіметінің _________ (сұрау салушы Тарап мемлекетінің аумағында болған төтенше жағдай түрі көрсетіледі) байланысты көмек көрсету туралы өтінішін қарады және: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1-нұсқа:</w:t>
      </w:r>
      <w:r>
        <w:rPr>
          <w:rFonts w:ascii="Times New Roman"/>
          <w:b w:val="false"/>
          <w:i w:val="false"/>
          <w:color w:val="000000"/>
          <w:sz w:val="28"/>
        </w:rPr>
        <w:t xml:space="preserve"> авариялық-құтқару немесе басқа да кезек күттірмейтін жұмыстарды жүргізу үшін көмек көрсету жөніндегі топты жіберу, қамтамасыз ету материалдарын (тізбе) жіберу түрінде көмек көрсетуге (өтеусіз негізде немесе көмек көрсету бойынша шығыстарды өтеумен) әзір</w:t>
      </w:r>
      <w:r>
        <w:br/>
      </w:r>
      <w:r>
        <w:rPr>
          <w:rFonts w:ascii="Times New Roman"/>
          <w:b w:val="false"/>
          <w:i w:val="false"/>
          <w:color w:val="000000"/>
          <w:sz w:val="28"/>
        </w:rPr>
        <w:t>
      (көмектің көлемі, оны ұсыну тәртібі немесе төтенше жағдайды жоюдағы көмектің сұрау салынатын өзге нысаны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2-нұсқа: </w:t>
      </w:r>
      <w:r>
        <w:rPr>
          <w:rFonts w:ascii="Times New Roman"/>
          <w:b w:val="false"/>
          <w:i w:val="false"/>
          <w:color w:val="000000"/>
          <w:sz w:val="28"/>
        </w:rPr>
        <w:t>сұрау салынатын көмекті көрсетуге мүмкіндік жоқ екені туралы хабарлайды.</w:t>
      </w:r>
    </w:p>
    <w:bookmarkEnd w:id="25"/>
    <w:p>
      <w:pPr>
        <w:spacing w:after="0"/>
        <w:ind w:left="0"/>
        <w:jc w:val="both"/>
      </w:pPr>
      <w:r>
        <w:rPr>
          <w:rFonts w:ascii="Times New Roman"/>
          <w:b w:val="false"/>
          <w:i w:val="false"/>
          <w:color w:val="000000"/>
          <w:sz w:val="28"/>
        </w:rPr>
        <w:t>Уәкілетті адамның лауазымы                                   Қолы</w:t>
      </w:r>
    </w:p>
    <w:bookmarkStart w:name="z36" w:id="26"/>
    <w:p>
      <w:pPr>
        <w:spacing w:after="0"/>
        <w:ind w:left="0"/>
        <w:jc w:val="both"/>
      </w:pPr>
      <w:r>
        <w:rPr>
          <w:rFonts w:ascii="Times New Roman"/>
          <w:b w:val="false"/>
          <w:i w:val="false"/>
          <w:color w:val="000000"/>
          <w:sz w:val="28"/>
        </w:rPr>
        <w:t xml:space="preserve">
2005 жылғы 26 қазандағы Шанхай    </w:t>
      </w:r>
      <w:r>
        <w:br/>
      </w:r>
      <w:r>
        <w:rPr>
          <w:rFonts w:ascii="Times New Roman"/>
          <w:b w:val="false"/>
          <w:i w:val="false"/>
          <w:color w:val="000000"/>
          <w:sz w:val="28"/>
        </w:rPr>
        <w:t>
ынтымақтастық ұйымына мүше мемлекеттер</w:t>
      </w:r>
      <w:r>
        <w:br/>
      </w:r>
      <w:r>
        <w:rPr>
          <w:rFonts w:ascii="Times New Roman"/>
          <w:b w:val="false"/>
          <w:i w:val="false"/>
          <w:color w:val="000000"/>
          <w:sz w:val="28"/>
        </w:rPr>
        <w:t xml:space="preserve">
үкіметтерінің арасындағы Төтенше    </w:t>
      </w:r>
      <w:r>
        <w:br/>
      </w:r>
      <w:r>
        <w:rPr>
          <w:rFonts w:ascii="Times New Roman"/>
          <w:b w:val="false"/>
          <w:i w:val="false"/>
          <w:color w:val="000000"/>
          <w:sz w:val="28"/>
        </w:rPr>
        <w:t>
жағдайларды жоюға көмек көрсету кезіндегі</w:t>
      </w:r>
      <w:r>
        <w:br/>
      </w:r>
      <w:r>
        <w:rPr>
          <w:rFonts w:ascii="Times New Roman"/>
          <w:b w:val="false"/>
          <w:i w:val="false"/>
          <w:color w:val="000000"/>
          <w:sz w:val="28"/>
        </w:rPr>
        <w:t>
өзара іс-қимыл туралы келісімге хаттамаға</w:t>
      </w:r>
      <w:r>
        <w:br/>
      </w:r>
      <w:r>
        <w:rPr>
          <w:rFonts w:ascii="Times New Roman"/>
          <w:b w:val="false"/>
          <w:i w:val="false"/>
          <w:color w:val="000000"/>
          <w:sz w:val="28"/>
        </w:rPr>
        <w:t xml:space="preserve">
3-қосымша              </w:t>
      </w:r>
    </w:p>
    <w:bookmarkEnd w:id="26"/>
    <w:bookmarkStart w:name="z37" w:id="27"/>
    <w:p>
      <w:pPr>
        <w:spacing w:after="0"/>
        <w:ind w:left="0"/>
        <w:jc w:val="both"/>
      </w:pPr>
      <w:r>
        <w:rPr>
          <w:rFonts w:ascii="Times New Roman"/>
          <w:b w:val="false"/>
          <w:i w:val="false"/>
          <w:color w:val="000000"/>
          <w:sz w:val="28"/>
        </w:rPr>
        <w:t>
№ 3 нысан</w:t>
      </w:r>
    </w:p>
    <w:bookmarkEnd w:id="27"/>
    <w:p>
      <w:pPr>
        <w:spacing w:after="0"/>
        <w:ind w:left="0"/>
        <w:jc w:val="both"/>
      </w:pPr>
      <w:r>
        <w:rPr>
          <w:rFonts w:ascii="Times New Roman"/>
          <w:b w:val="false"/>
          <w:i w:val="false"/>
          <w:color w:val="000000"/>
          <w:sz w:val="28"/>
        </w:rPr>
        <w:t>№ ________</w:t>
      </w:r>
      <w:r>
        <w:br/>
      </w:r>
      <w:r>
        <w:rPr>
          <w:rFonts w:ascii="Times New Roman"/>
          <w:b w:val="false"/>
          <w:i w:val="false"/>
          <w:color w:val="000000"/>
          <w:sz w:val="28"/>
        </w:rPr>
        <w:t>
күні _______</w:t>
      </w:r>
    </w:p>
    <w:bookmarkStart w:name="z38" w:id="28"/>
    <w:p>
      <w:pPr>
        <w:spacing w:after="0"/>
        <w:ind w:left="0"/>
        <w:jc w:val="left"/>
      </w:pPr>
      <w:r>
        <w:rPr>
          <w:rFonts w:ascii="Times New Roman"/>
          <w:b/>
          <w:i w:val="false"/>
          <w:color w:val="000000"/>
        </w:rPr>
        <w:t xml:space="preserve"> 
Төтенше жағдай туралы хабарлама</w:t>
      </w:r>
    </w:p>
    <w:bookmarkEnd w:id="28"/>
    <w:bookmarkStart w:name="z39" w:id="29"/>
    <w:p>
      <w:pPr>
        <w:spacing w:after="0"/>
        <w:ind w:left="0"/>
        <w:jc w:val="both"/>
      </w:pPr>
      <w:r>
        <w:rPr>
          <w:rFonts w:ascii="Times New Roman"/>
          <w:b w:val="false"/>
          <w:i w:val="false"/>
          <w:color w:val="000000"/>
          <w:sz w:val="28"/>
        </w:rPr>
        <w:t>
      2005 жылғы 26 қазандағы Шанхай ынтымақтастық ұйымына мүше мемлекеттер үкіметтерінің арасындағы Төтенше жағдайларды жоюға көмек көрсету кезіндегі өзара іс-қимыл туралы келiсiмнің </w:t>
      </w:r>
      <w:r>
        <w:rPr>
          <w:rFonts w:ascii="Times New Roman"/>
          <w:b w:val="false"/>
          <w:i w:val="false"/>
          <w:color w:val="000000"/>
          <w:sz w:val="28"/>
        </w:rPr>
        <w:t>3-бабының</w:t>
      </w:r>
      <w:r>
        <w:rPr>
          <w:rFonts w:ascii="Times New Roman"/>
          <w:b w:val="false"/>
          <w:i w:val="false"/>
          <w:color w:val="000000"/>
          <w:sz w:val="28"/>
        </w:rPr>
        <w:t xml:space="preserve"> 4-тармағына сәйкес ______________________ аумағына (хабардар етілетін Тараптың мемлекеті көрсетіледі) өз әсерін тигізуі мүмкін ______________________ (төтенше жағдай түрі көрсетіледі) орын алғаны туралы хабарлаймыз.</w:t>
      </w:r>
    </w:p>
    <w:bookmarkEnd w:id="29"/>
    <w:bookmarkStart w:name="z40" w:id="30"/>
    <w:p>
      <w:pPr>
        <w:spacing w:after="0"/>
        <w:ind w:left="0"/>
        <w:jc w:val="both"/>
      </w:pPr>
      <w:r>
        <w:rPr>
          <w:rFonts w:ascii="Times New Roman"/>
          <w:b w:val="false"/>
          <w:i w:val="false"/>
          <w:color w:val="000000"/>
          <w:sz w:val="28"/>
        </w:rPr>
        <w:t>
      </w:t>
      </w:r>
      <w:r>
        <w:rPr>
          <w:rFonts w:ascii="Times New Roman"/>
          <w:b/>
          <w:i w:val="false"/>
          <w:color w:val="000000"/>
          <w:sz w:val="28"/>
        </w:rPr>
        <w:t>Орын алған төтенше жағдай туралы ақпарат</w:t>
      </w:r>
    </w:p>
    <w:bookmarkEnd w:id="30"/>
    <w:p>
      <w:pPr>
        <w:spacing w:after="0"/>
        <w:ind w:left="0"/>
        <w:jc w:val="both"/>
      </w:pPr>
      <w:r>
        <w:rPr>
          <w:rFonts w:ascii="Times New Roman"/>
          <w:b w:val="false"/>
          <w:i w:val="false"/>
          <w:color w:val="000000"/>
          <w:sz w:val="28"/>
        </w:rPr>
        <w:t>Орны:</w:t>
      </w:r>
      <w:r>
        <w:br/>
      </w:r>
      <w:r>
        <w:rPr>
          <w:rFonts w:ascii="Times New Roman"/>
          <w:b w:val="false"/>
          <w:i w:val="false"/>
          <w:color w:val="000000"/>
          <w:sz w:val="28"/>
        </w:rPr>
        <w:t>
(төтенше жағдай орын алған жер көрсетіледі)</w:t>
      </w:r>
    </w:p>
    <w:p>
      <w:pPr>
        <w:spacing w:after="0"/>
        <w:ind w:left="0"/>
        <w:jc w:val="both"/>
      </w:pPr>
      <w:r>
        <w:rPr>
          <w:rFonts w:ascii="Times New Roman"/>
          <w:b w:val="false"/>
          <w:i w:val="false"/>
          <w:color w:val="000000"/>
          <w:sz w:val="28"/>
        </w:rPr>
        <w:t>Уақыты:</w:t>
      </w:r>
      <w:r>
        <w:br/>
      </w:r>
      <w:r>
        <w:rPr>
          <w:rFonts w:ascii="Times New Roman"/>
          <w:b w:val="false"/>
          <w:i w:val="false"/>
          <w:color w:val="000000"/>
          <w:sz w:val="28"/>
        </w:rPr>
        <w:t>
(төтенше жағдай орын алған кездегі нақты жергілікті уақыт көрсетіледі)</w:t>
      </w:r>
    </w:p>
    <w:p>
      <w:pPr>
        <w:spacing w:after="0"/>
        <w:ind w:left="0"/>
        <w:jc w:val="both"/>
      </w:pPr>
      <w:r>
        <w:rPr>
          <w:rFonts w:ascii="Times New Roman"/>
          <w:b w:val="false"/>
          <w:i w:val="false"/>
          <w:color w:val="000000"/>
          <w:sz w:val="28"/>
        </w:rPr>
        <w:t>Сипаты:</w:t>
      </w:r>
      <w:r>
        <w:br/>
      </w:r>
      <w:r>
        <w:rPr>
          <w:rFonts w:ascii="Times New Roman"/>
          <w:b w:val="false"/>
          <w:i w:val="false"/>
          <w:color w:val="000000"/>
          <w:sz w:val="28"/>
        </w:rPr>
        <w:t>
(төтенше жағдайдың түрі және оған тән ерекшеліктер көрсетіледі)</w:t>
      </w:r>
    </w:p>
    <w:p>
      <w:pPr>
        <w:spacing w:after="0"/>
        <w:ind w:left="0"/>
        <w:jc w:val="both"/>
      </w:pPr>
      <w:r>
        <w:rPr>
          <w:rFonts w:ascii="Times New Roman"/>
          <w:b w:val="false"/>
          <w:i w:val="false"/>
          <w:color w:val="000000"/>
          <w:sz w:val="28"/>
        </w:rPr>
        <w:t>Ауқымы:</w:t>
      </w:r>
      <w:r>
        <w:br/>
      </w:r>
      <w:r>
        <w:rPr>
          <w:rFonts w:ascii="Times New Roman"/>
          <w:b w:val="false"/>
          <w:i w:val="false"/>
          <w:color w:val="000000"/>
          <w:sz w:val="28"/>
        </w:rPr>
        <w:t>
(қаза болғандар мен зардап шеккендердің, қираған ғимараттардың болжамды саны және дүлей апат немесе авария салдары туралы басқа да ақпарат көрсетіледі)</w:t>
      </w:r>
    </w:p>
    <w:p>
      <w:pPr>
        <w:spacing w:after="0"/>
        <w:ind w:left="0"/>
        <w:jc w:val="both"/>
      </w:pPr>
      <w:r>
        <w:rPr>
          <w:rFonts w:ascii="Times New Roman"/>
          <w:b w:val="false"/>
          <w:i w:val="false"/>
          <w:color w:val="000000"/>
          <w:sz w:val="28"/>
        </w:rPr>
        <w:t>Жай-күйі:</w:t>
      </w:r>
      <w:r>
        <w:br/>
      </w:r>
      <w:r>
        <w:rPr>
          <w:rFonts w:ascii="Times New Roman"/>
          <w:b w:val="false"/>
          <w:i w:val="false"/>
          <w:color w:val="000000"/>
          <w:sz w:val="28"/>
        </w:rPr>
        <w:t>
(төтенше жағдайдың өршу үрдісі; төтенше жағдайдың қайталама факторлары күтілетін-күтілмейтіні; сұрау салушы Тарап жасаған әрекеттер; төтенше жағдайды жою жөнінде жүзеге асырылып жатқан іс-шаралар көрсетіледі, сондай-ақ басқа Тараптар көрсеткен көмек туралы ақпарат беріледі)</w:t>
      </w:r>
    </w:p>
    <w:p>
      <w:pPr>
        <w:spacing w:after="0"/>
        <w:ind w:left="0"/>
        <w:jc w:val="both"/>
      </w:pPr>
      <w:r>
        <w:rPr>
          <w:rFonts w:ascii="Times New Roman"/>
          <w:b w:val="false"/>
          <w:i w:val="false"/>
          <w:color w:val="000000"/>
          <w:sz w:val="28"/>
        </w:rPr>
        <w:t>Уәкілетті адамның лауазымы                                Қолы</w:t>
      </w:r>
    </w:p>
    <w:bookmarkStart w:name="z41" w:id="31"/>
    <w:p>
      <w:pPr>
        <w:spacing w:after="0"/>
        <w:ind w:left="0"/>
        <w:jc w:val="both"/>
      </w:pPr>
      <w:r>
        <w:rPr>
          <w:rFonts w:ascii="Times New Roman"/>
          <w:b w:val="false"/>
          <w:i w:val="false"/>
          <w:color w:val="000000"/>
          <w:sz w:val="28"/>
        </w:rPr>
        <w:t xml:space="preserve">
2005 жылғы 26 қазандағы Шанхай     </w:t>
      </w:r>
      <w:r>
        <w:br/>
      </w:r>
      <w:r>
        <w:rPr>
          <w:rFonts w:ascii="Times New Roman"/>
          <w:b w:val="false"/>
          <w:i w:val="false"/>
          <w:color w:val="000000"/>
          <w:sz w:val="28"/>
        </w:rPr>
        <w:t>
ынтымақтастық ұйымына мүше мемлекеттер</w:t>
      </w:r>
      <w:r>
        <w:br/>
      </w:r>
      <w:r>
        <w:rPr>
          <w:rFonts w:ascii="Times New Roman"/>
          <w:b w:val="false"/>
          <w:i w:val="false"/>
          <w:color w:val="000000"/>
          <w:sz w:val="28"/>
        </w:rPr>
        <w:t xml:space="preserve">
үкіметтерінің арасындағы Төтенше    </w:t>
      </w:r>
      <w:r>
        <w:br/>
      </w:r>
      <w:r>
        <w:rPr>
          <w:rFonts w:ascii="Times New Roman"/>
          <w:b w:val="false"/>
          <w:i w:val="false"/>
          <w:color w:val="000000"/>
          <w:sz w:val="28"/>
        </w:rPr>
        <w:t>
жағдайларды жоюға көмек көрсету кезіндегі</w:t>
      </w:r>
      <w:r>
        <w:br/>
      </w:r>
      <w:r>
        <w:rPr>
          <w:rFonts w:ascii="Times New Roman"/>
          <w:b w:val="false"/>
          <w:i w:val="false"/>
          <w:color w:val="000000"/>
          <w:sz w:val="28"/>
        </w:rPr>
        <w:t>
өзара іс-қимыл туралы келісімге хаттамаға</w:t>
      </w:r>
      <w:r>
        <w:br/>
      </w:r>
      <w:r>
        <w:rPr>
          <w:rFonts w:ascii="Times New Roman"/>
          <w:b w:val="false"/>
          <w:i w:val="false"/>
          <w:color w:val="000000"/>
          <w:sz w:val="28"/>
        </w:rPr>
        <w:t xml:space="preserve">
4-қосымша              </w:t>
      </w:r>
    </w:p>
    <w:bookmarkEnd w:id="31"/>
    <w:bookmarkStart w:name="z42" w:id="32"/>
    <w:p>
      <w:pPr>
        <w:spacing w:after="0"/>
        <w:ind w:left="0"/>
        <w:jc w:val="both"/>
      </w:pPr>
      <w:r>
        <w:rPr>
          <w:rFonts w:ascii="Times New Roman"/>
          <w:b w:val="false"/>
          <w:i w:val="false"/>
          <w:color w:val="000000"/>
          <w:sz w:val="28"/>
        </w:rPr>
        <w:t>
№ 4 нысан</w:t>
      </w:r>
    </w:p>
    <w:bookmarkEnd w:id="32"/>
    <w:p>
      <w:pPr>
        <w:spacing w:after="0"/>
        <w:ind w:left="0"/>
        <w:jc w:val="both"/>
      </w:pPr>
      <w:r>
        <w:rPr>
          <w:rFonts w:ascii="Times New Roman"/>
          <w:b w:val="false"/>
          <w:i w:val="false"/>
          <w:color w:val="000000"/>
          <w:sz w:val="28"/>
        </w:rPr>
        <w:t>№ _____________</w:t>
      </w:r>
      <w:r>
        <w:br/>
      </w:r>
      <w:r>
        <w:rPr>
          <w:rFonts w:ascii="Times New Roman"/>
          <w:b w:val="false"/>
          <w:i w:val="false"/>
          <w:color w:val="000000"/>
          <w:sz w:val="28"/>
        </w:rPr>
        <w:t>
күні ____________</w:t>
      </w:r>
    </w:p>
    <w:bookmarkStart w:name="z43" w:id="33"/>
    <w:p>
      <w:pPr>
        <w:spacing w:after="0"/>
        <w:ind w:left="0"/>
        <w:jc w:val="left"/>
      </w:pPr>
      <w:r>
        <w:rPr>
          <w:rFonts w:ascii="Times New Roman"/>
          <w:b/>
          <w:i w:val="false"/>
          <w:color w:val="000000"/>
        </w:rPr>
        <w:t xml:space="preserve"> 
Көмек көрсету жөніндегі топ жетекшісін тағайындау</w:t>
      </w:r>
      <w:r>
        <w:br/>
      </w:r>
      <w:r>
        <w:rPr>
          <w:rFonts w:ascii="Times New Roman"/>
          <w:b/>
          <w:i w:val="false"/>
          <w:color w:val="000000"/>
        </w:rPr>
        <w:t>
туралы куәлік</w:t>
      </w:r>
    </w:p>
    <w:bookmarkEnd w:id="33"/>
    <w:bookmarkStart w:name="z44" w:id="34"/>
    <w:p>
      <w:pPr>
        <w:spacing w:after="0"/>
        <w:ind w:left="0"/>
        <w:jc w:val="both"/>
      </w:pPr>
      <w:r>
        <w:rPr>
          <w:rFonts w:ascii="Times New Roman"/>
          <w:b w:val="false"/>
          <w:i w:val="false"/>
          <w:color w:val="000000"/>
          <w:sz w:val="28"/>
        </w:rPr>
        <w:t>
      2005 жылғы 26 қазандағы Шанхай ынтымақтастық ұйымына мүше мемлекеттер үкіметтерінің арасындағы Төтенше жағдайларды жоюға көмек көрсету кезіндегі өзара іс-қимыл туралы келiсiмнің </w:t>
      </w:r>
      <w:r>
        <w:rPr>
          <w:rFonts w:ascii="Times New Roman"/>
          <w:b w:val="false"/>
          <w:i w:val="false"/>
          <w:color w:val="000000"/>
          <w:sz w:val="28"/>
        </w:rPr>
        <w:t>7-бабының</w:t>
      </w:r>
      <w:r>
        <w:rPr>
          <w:rFonts w:ascii="Times New Roman"/>
          <w:b w:val="false"/>
          <w:i w:val="false"/>
          <w:color w:val="000000"/>
          <w:sz w:val="28"/>
        </w:rPr>
        <w:t xml:space="preserve"> 1-тармағына сәйкес _________ (төтенше жағдайдың түрі көрсетіледі) байланысты _________ (адамның тегі, аты, әкесінің аты, паспорт деректері және лауазымы көрсетіледі) _______ (сұрау салушы Тараптың мемлекеті көрсетіледі) көмек көрсету үшін баратын көмек көрсету жөніндегі топтың жетекшісі болып табылатынын куәландырамыз.</w:t>
      </w:r>
    </w:p>
    <w:bookmarkEnd w:id="34"/>
    <w:p>
      <w:pPr>
        <w:spacing w:after="0"/>
        <w:ind w:left="0"/>
        <w:jc w:val="both"/>
      </w:pPr>
      <w:r>
        <w:rPr>
          <w:rFonts w:ascii="Times New Roman"/>
          <w:b w:val="false"/>
          <w:i w:val="false"/>
          <w:color w:val="000000"/>
          <w:sz w:val="28"/>
        </w:rPr>
        <w:t>Құзыретті органның уәкілетті</w:t>
      </w:r>
      <w:r>
        <w:br/>
      </w:r>
      <w:r>
        <w:rPr>
          <w:rFonts w:ascii="Times New Roman"/>
          <w:b w:val="false"/>
          <w:i w:val="false"/>
          <w:color w:val="000000"/>
          <w:sz w:val="28"/>
        </w:rPr>
        <w:t>
адамының лауазымы                                            Қолы</w:t>
      </w:r>
    </w:p>
    <w:bookmarkStart w:name="z45" w:id="35"/>
    <w:p>
      <w:pPr>
        <w:spacing w:after="0"/>
        <w:ind w:left="0"/>
        <w:jc w:val="both"/>
      </w:pPr>
      <w:r>
        <w:rPr>
          <w:rFonts w:ascii="Times New Roman"/>
          <w:b w:val="false"/>
          <w:i w:val="false"/>
          <w:color w:val="000000"/>
          <w:sz w:val="28"/>
        </w:rPr>
        <w:t xml:space="preserve">
2005 жылғы 26 қазандағы Шанхай     </w:t>
      </w:r>
      <w:r>
        <w:br/>
      </w:r>
      <w:r>
        <w:rPr>
          <w:rFonts w:ascii="Times New Roman"/>
          <w:b w:val="false"/>
          <w:i w:val="false"/>
          <w:color w:val="000000"/>
          <w:sz w:val="28"/>
        </w:rPr>
        <w:t>
ынтымақтастық ұйымына мүше мемлекеттер</w:t>
      </w:r>
      <w:r>
        <w:br/>
      </w:r>
      <w:r>
        <w:rPr>
          <w:rFonts w:ascii="Times New Roman"/>
          <w:b w:val="false"/>
          <w:i w:val="false"/>
          <w:color w:val="000000"/>
          <w:sz w:val="28"/>
        </w:rPr>
        <w:t xml:space="preserve">
үкіметтерінің арасындағы Төтенше   </w:t>
      </w:r>
      <w:r>
        <w:br/>
      </w:r>
      <w:r>
        <w:rPr>
          <w:rFonts w:ascii="Times New Roman"/>
          <w:b w:val="false"/>
          <w:i w:val="false"/>
          <w:color w:val="000000"/>
          <w:sz w:val="28"/>
        </w:rPr>
        <w:t>
жағдайларды жоюға көмек көрсету кезіндегі</w:t>
      </w:r>
      <w:r>
        <w:br/>
      </w:r>
      <w:r>
        <w:rPr>
          <w:rFonts w:ascii="Times New Roman"/>
          <w:b w:val="false"/>
          <w:i w:val="false"/>
          <w:color w:val="000000"/>
          <w:sz w:val="28"/>
        </w:rPr>
        <w:t>
өзара іс-қимыл туралы келісімге хаттамаға</w:t>
      </w:r>
      <w:r>
        <w:br/>
      </w:r>
      <w:r>
        <w:rPr>
          <w:rFonts w:ascii="Times New Roman"/>
          <w:b w:val="false"/>
          <w:i w:val="false"/>
          <w:color w:val="000000"/>
          <w:sz w:val="28"/>
        </w:rPr>
        <w:t xml:space="preserve">
5-қосымша               </w:t>
      </w:r>
    </w:p>
    <w:bookmarkEnd w:id="35"/>
    <w:bookmarkStart w:name="z46" w:id="36"/>
    <w:p>
      <w:pPr>
        <w:spacing w:after="0"/>
        <w:ind w:left="0"/>
        <w:jc w:val="both"/>
      </w:pPr>
      <w:r>
        <w:rPr>
          <w:rFonts w:ascii="Times New Roman"/>
          <w:b w:val="false"/>
          <w:i w:val="false"/>
          <w:color w:val="000000"/>
          <w:sz w:val="28"/>
        </w:rPr>
        <w:t>
№ 5 нысан</w:t>
      </w:r>
    </w:p>
    <w:bookmarkEnd w:id="36"/>
    <w:p>
      <w:pPr>
        <w:spacing w:after="0"/>
        <w:ind w:left="0"/>
        <w:jc w:val="both"/>
      </w:pPr>
      <w:r>
        <w:rPr>
          <w:rFonts w:ascii="Times New Roman"/>
          <w:b w:val="false"/>
          <w:i w:val="false"/>
          <w:color w:val="000000"/>
          <w:sz w:val="28"/>
        </w:rPr>
        <w:t>№ _____________</w:t>
      </w:r>
      <w:r>
        <w:br/>
      </w:r>
      <w:r>
        <w:rPr>
          <w:rFonts w:ascii="Times New Roman"/>
          <w:b w:val="false"/>
          <w:i w:val="false"/>
          <w:color w:val="000000"/>
          <w:sz w:val="28"/>
        </w:rPr>
        <w:t>
күні ____________</w:t>
      </w:r>
    </w:p>
    <w:bookmarkStart w:name="z47" w:id="37"/>
    <w:p>
      <w:pPr>
        <w:spacing w:after="0"/>
        <w:ind w:left="0"/>
        <w:jc w:val="left"/>
      </w:pPr>
      <w:r>
        <w:rPr>
          <w:rFonts w:ascii="Times New Roman"/>
          <w:b/>
          <w:i w:val="false"/>
          <w:color w:val="000000"/>
        </w:rPr>
        <w:t xml:space="preserve"> 
Көмек көрсету жөніндегі топ мүшелерінің тізімі</w:t>
      </w:r>
    </w:p>
    <w:bookmarkEnd w:id="37"/>
    <w:bookmarkStart w:name="z48" w:id="38"/>
    <w:p>
      <w:pPr>
        <w:spacing w:after="0"/>
        <w:ind w:left="0"/>
        <w:jc w:val="both"/>
      </w:pPr>
      <w:r>
        <w:rPr>
          <w:rFonts w:ascii="Times New Roman"/>
          <w:b w:val="false"/>
          <w:i w:val="false"/>
          <w:color w:val="000000"/>
          <w:sz w:val="28"/>
        </w:rPr>
        <w:t>
      2005 жылғы 26 қазандағы Шанхай ынтымақтастық ұйымына мүше мемлекеттер үкіметтерінің арасындағы Төтенше жағдайларды жоюға көмек көрсету кезіндегі өзара іс-қимыл туралы келiсiмнің </w:t>
      </w:r>
      <w:r>
        <w:rPr>
          <w:rFonts w:ascii="Times New Roman"/>
          <w:b w:val="false"/>
          <w:i w:val="false"/>
          <w:color w:val="000000"/>
          <w:sz w:val="28"/>
        </w:rPr>
        <w:t>7-бабының</w:t>
      </w:r>
      <w:r>
        <w:rPr>
          <w:rFonts w:ascii="Times New Roman"/>
          <w:b w:val="false"/>
          <w:i w:val="false"/>
          <w:color w:val="000000"/>
          <w:sz w:val="28"/>
        </w:rPr>
        <w:t xml:space="preserve"> 1-тармағына сәйкес _______ (сұрау салушы Тарап мемлекетінің немесе транзит Тарапының шекарасын кесіп өту болжанатын күні және уақыты көрсетіледі) ___________ (халықаралық қатынас үшін ашық өткізу пункті көрсетіледі) мына құрамдағы көмек көрсету жөніндегі топ шекараны кесіп өтуді жүзеге асыруды жоспарлайтынын хабарлаймыз.</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4338"/>
        <w:gridCol w:w="3655"/>
        <w:gridCol w:w="3801"/>
      </w:tblGrid>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 деректері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Құзыретті органның уәкілетті</w:t>
      </w:r>
      <w:r>
        <w:br/>
      </w:r>
      <w:r>
        <w:rPr>
          <w:rFonts w:ascii="Times New Roman"/>
          <w:b w:val="false"/>
          <w:i w:val="false"/>
          <w:color w:val="000000"/>
          <w:sz w:val="28"/>
        </w:rPr>
        <w:t>
адамының лауазымы                                            Қолы</w:t>
      </w:r>
    </w:p>
    <w:bookmarkStart w:name="z49" w:id="39"/>
    <w:p>
      <w:pPr>
        <w:spacing w:after="0"/>
        <w:ind w:left="0"/>
        <w:jc w:val="both"/>
      </w:pPr>
      <w:r>
        <w:rPr>
          <w:rFonts w:ascii="Times New Roman"/>
          <w:b w:val="false"/>
          <w:i w:val="false"/>
          <w:color w:val="000000"/>
          <w:sz w:val="28"/>
        </w:rPr>
        <w:t xml:space="preserve">
2005 жылғы 26 қазандағы Шанхай     </w:t>
      </w:r>
      <w:r>
        <w:br/>
      </w:r>
      <w:r>
        <w:rPr>
          <w:rFonts w:ascii="Times New Roman"/>
          <w:b w:val="false"/>
          <w:i w:val="false"/>
          <w:color w:val="000000"/>
          <w:sz w:val="28"/>
        </w:rPr>
        <w:t>
ынтымақтастық ұйымына мүше мемлекеттер</w:t>
      </w:r>
      <w:r>
        <w:br/>
      </w:r>
      <w:r>
        <w:rPr>
          <w:rFonts w:ascii="Times New Roman"/>
          <w:b w:val="false"/>
          <w:i w:val="false"/>
          <w:color w:val="000000"/>
          <w:sz w:val="28"/>
        </w:rPr>
        <w:t xml:space="preserve">
үкіметтерінің арасындағы Төтенше   </w:t>
      </w:r>
      <w:r>
        <w:br/>
      </w:r>
      <w:r>
        <w:rPr>
          <w:rFonts w:ascii="Times New Roman"/>
          <w:b w:val="false"/>
          <w:i w:val="false"/>
          <w:color w:val="000000"/>
          <w:sz w:val="28"/>
        </w:rPr>
        <w:t>
жағдайларды жоюға көмек көрсету кезіндегі</w:t>
      </w:r>
      <w:r>
        <w:br/>
      </w:r>
      <w:r>
        <w:rPr>
          <w:rFonts w:ascii="Times New Roman"/>
          <w:b w:val="false"/>
          <w:i w:val="false"/>
          <w:color w:val="000000"/>
          <w:sz w:val="28"/>
        </w:rPr>
        <w:t>
өзара іс-қимыл туралы келісімге хаттамаға</w:t>
      </w:r>
      <w:r>
        <w:br/>
      </w:r>
      <w:r>
        <w:rPr>
          <w:rFonts w:ascii="Times New Roman"/>
          <w:b w:val="false"/>
          <w:i w:val="false"/>
          <w:color w:val="000000"/>
          <w:sz w:val="28"/>
        </w:rPr>
        <w:t xml:space="preserve">
6-қосымша               </w:t>
      </w:r>
    </w:p>
    <w:bookmarkEnd w:id="39"/>
    <w:bookmarkStart w:name="z50" w:id="40"/>
    <w:p>
      <w:pPr>
        <w:spacing w:after="0"/>
        <w:ind w:left="0"/>
        <w:jc w:val="both"/>
      </w:pPr>
      <w:r>
        <w:rPr>
          <w:rFonts w:ascii="Times New Roman"/>
          <w:b w:val="false"/>
          <w:i w:val="false"/>
          <w:color w:val="000000"/>
          <w:sz w:val="28"/>
        </w:rPr>
        <w:t>
№ 6 нысан</w:t>
      </w:r>
    </w:p>
    <w:bookmarkEnd w:id="40"/>
    <w:p>
      <w:pPr>
        <w:spacing w:after="0"/>
        <w:ind w:left="0"/>
        <w:jc w:val="both"/>
      </w:pPr>
      <w:r>
        <w:rPr>
          <w:rFonts w:ascii="Times New Roman"/>
          <w:b w:val="false"/>
          <w:i w:val="false"/>
          <w:color w:val="000000"/>
          <w:sz w:val="28"/>
        </w:rPr>
        <w:t>№ _____________</w:t>
      </w:r>
      <w:r>
        <w:br/>
      </w:r>
      <w:r>
        <w:rPr>
          <w:rFonts w:ascii="Times New Roman"/>
          <w:b w:val="false"/>
          <w:i w:val="false"/>
          <w:color w:val="000000"/>
          <w:sz w:val="28"/>
        </w:rPr>
        <w:t>
күні ____________</w:t>
      </w:r>
    </w:p>
    <w:bookmarkStart w:name="z51" w:id="41"/>
    <w:p>
      <w:pPr>
        <w:spacing w:after="0"/>
        <w:ind w:left="0"/>
        <w:jc w:val="left"/>
      </w:pPr>
      <w:r>
        <w:rPr>
          <w:rFonts w:ascii="Times New Roman"/>
          <w:b/>
          <w:i w:val="false"/>
          <w:color w:val="000000"/>
        </w:rPr>
        <w:t xml:space="preserve"> 
Көмек көрсету, жарақтарды, қамтамасыз ету материалдарын</w:t>
      </w:r>
      <w:r>
        <w:br/>
      </w:r>
      <w:r>
        <w:rPr>
          <w:rFonts w:ascii="Times New Roman"/>
          <w:b/>
          <w:i w:val="false"/>
          <w:color w:val="000000"/>
        </w:rPr>
        <w:t>
әкелу немесе әкету жөніндегі топтың құрамы туралы хабарлама</w:t>
      </w:r>
    </w:p>
    <w:bookmarkEnd w:id="41"/>
    <w:bookmarkStart w:name="z52" w:id="42"/>
    <w:p>
      <w:pPr>
        <w:spacing w:after="0"/>
        <w:ind w:left="0"/>
        <w:jc w:val="both"/>
      </w:pPr>
      <w:r>
        <w:rPr>
          <w:rFonts w:ascii="Times New Roman"/>
          <w:b w:val="false"/>
          <w:i w:val="false"/>
          <w:color w:val="000000"/>
          <w:sz w:val="28"/>
        </w:rPr>
        <w:t>
      2005 жылғы 26 қазандағы Шанхай ынтымақтастық ұйымына мүше мемлекеттер үкіметтерінің арасындағы Төтенше жағдайларды жоюға көмек көрсету кезіндегі өзара іс-қимыл туралы келiсiмнің </w:t>
      </w:r>
      <w:r>
        <w:rPr>
          <w:rFonts w:ascii="Times New Roman"/>
          <w:b w:val="false"/>
          <w:i w:val="false"/>
          <w:color w:val="000000"/>
          <w:sz w:val="28"/>
        </w:rPr>
        <w:t>9-бабының</w:t>
      </w:r>
      <w:r>
        <w:rPr>
          <w:rFonts w:ascii="Times New Roman"/>
          <w:b w:val="false"/>
          <w:i w:val="false"/>
          <w:color w:val="000000"/>
          <w:sz w:val="28"/>
        </w:rPr>
        <w:t xml:space="preserve"> 2-тармағына сәйкес:</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1-нұсқа (әкелген кезде):</w:t>
      </w:r>
      <w:r>
        <w:rPr>
          <w:rFonts w:ascii="Times New Roman"/>
          <w:b w:val="false"/>
          <w:i w:val="false"/>
          <w:color w:val="000000"/>
          <w:sz w:val="28"/>
        </w:rPr>
        <w:t xml:space="preserve"> _________ (сұратушы Тараптың мемлекеті көрсетіледі) көмек көрсету мақсатында мынадай құрамдағы көмек көрсету жөніндегі топ баратыны: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2-нұсқа (әкеткен кезде):</w:t>
      </w:r>
      <w:r>
        <w:rPr>
          <w:rFonts w:ascii="Times New Roman"/>
          <w:b w:val="false"/>
          <w:i w:val="false"/>
          <w:color w:val="000000"/>
          <w:sz w:val="28"/>
        </w:rPr>
        <w:t xml:space="preserve"> _________ (сұратушы Тараптың мемлекеті көрсетіледі) көмек көрсету нәтижелері бойынша мынадай құрамдағы көмек көрсету жөніндегі топ баратыны туралы хабарлаймыз:</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5"/>
        <w:gridCol w:w="4331"/>
        <w:gridCol w:w="4331"/>
        <w:gridCol w:w="3133"/>
      </w:tblGrid>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 деректері</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Жедел көмек көрсету үшін бірінші кезектегі тәртіппен мынадай жарақтар мен қамтамасыз ету материалдарын кедендік тазартуды қамтамасыз етуді сұраймыз: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3713"/>
        <w:gridCol w:w="1893"/>
        <w:gridCol w:w="3433"/>
        <w:gridCol w:w="241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Жарақтар мен қамтамасыз ету материалдарының атауы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Құзыретті органның</w:t>
      </w:r>
      <w:r>
        <w:br/>
      </w:r>
      <w:r>
        <w:rPr>
          <w:rFonts w:ascii="Times New Roman"/>
          <w:b w:val="false"/>
          <w:i w:val="false"/>
          <w:color w:val="000000"/>
          <w:sz w:val="28"/>
        </w:rPr>
        <w:t>
уәкілетті адамының лауазымы                                Қолы</w:t>
      </w:r>
    </w:p>
    <w:bookmarkStart w:name="z55" w:id="43"/>
    <w:p>
      <w:pPr>
        <w:spacing w:after="0"/>
        <w:ind w:left="0"/>
        <w:jc w:val="both"/>
      </w:pPr>
      <w:r>
        <w:rPr>
          <w:rFonts w:ascii="Times New Roman"/>
          <w:b w:val="false"/>
          <w:i w:val="false"/>
          <w:color w:val="000000"/>
          <w:sz w:val="28"/>
        </w:rPr>
        <w:t xml:space="preserve">
2005 жылғы 26 қазандағы Шанхай    </w:t>
      </w:r>
      <w:r>
        <w:br/>
      </w:r>
      <w:r>
        <w:rPr>
          <w:rFonts w:ascii="Times New Roman"/>
          <w:b w:val="false"/>
          <w:i w:val="false"/>
          <w:color w:val="000000"/>
          <w:sz w:val="28"/>
        </w:rPr>
        <w:t>
ынтымақтастық ұйымына мүше мемлекеттер</w:t>
      </w:r>
      <w:r>
        <w:br/>
      </w:r>
      <w:r>
        <w:rPr>
          <w:rFonts w:ascii="Times New Roman"/>
          <w:b w:val="false"/>
          <w:i w:val="false"/>
          <w:color w:val="000000"/>
          <w:sz w:val="28"/>
        </w:rPr>
        <w:t xml:space="preserve">
үкіметтерінің арасындағы Төтенше  </w:t>
      </w:r>
      <w:r>
        <w:br/>
      </w:r>
      <w:r>
        <w:rPr>
          <w:rFonts w:ascii="Times New Roman"/>
          <w:b w:val="false"/>
          <w:i w:val="false"/>
          <w:color w:val="000000"/>
          <w:sz w:val="28"/>
        </w:rPr>
        <w:t>
жағдайларды жоюға көмек көрсету кезіндегі</w:t>
      </w:r>
      <w:r>
        <w:br/>
      </w:r>
      <w:r>
        <w:rPr>
          <w:rFonts w:ascii="Times New Roman"/>
          <w:b w:val="false"/>
          <w:i w:val="false"/>
          <w:color w:val="000000"/>
          <w:sz w:val="28"/>
        </w:rPr>
        <w:t>
өзара іс-қимыл туралы келісімге хаттамаға</w:t>
      </w:r>
      <w:r>
        <w:br/>
      </w:r>
      <w:r>
        <w:rPr>
          <w:rFonts w:ascii="Times New Roman"/>
          <w:b w:val="false"/>
          <w:i w:val="false"/>
          <w:color w:val="000000"/>
          <w:sz w:val="28"/>
        </w:rPr>
        <w:t xml:space="preserve">
7-қосымша              </w:t>
      </w:r>
    </w:p>
    <w:bookmarkEnd w:id="43"/>
    <w:bookmarkStart w:name="z56" w:id="44"/>
    <w:p>
      <w:pPr>
        <w:spacing w:after="0"/>
        <w:ind w:left="0"/>
        <w:jc w:val="both"/>
      </w:pPr>
      <w:r>
        <w:rPr>
          <w:rFonts w:ascii="Times New Roman"/>
          <w:b w:val="false"/>
          <w:i w:val="false"/>
          <w:color w:val="000000"/>
          <w:sz w:val="28"/>
        </w:rPr>
        <w:t>
№ 7 нысан</w:t>
      </w:r>
    </w:p>
    <w:bookmarkEnd w:id="44"/>
    <w:bookmarkStart w:name="z57" w:id="45"/>
    <w:p>
      <w:pPr>
        <w:spacing w:after="0"/>
        <w:ind w:left="0"/>
        <w:jc w:val="left"/>
      </w:pPr>
      <w:r>
        <w:rPr>
          <w:rFonts w:ascii="Times New Roman"/>
          <w:b/>
          <w:i w:val="false"/>
          <w:color w:val="000000"/>
        </w:rPr>
        <w:t xml:space="preserve"> 
Құрамында есірткі құралдары мен психотроптық заттар</w:t>
      </w:r>
      <w:r>
        <w:br/>
      </w:r>
      <w:r>
        <w:rPr>
          <w:rFonts w:ascii="Times New Roman"/>
          <w:b/>
          <w:i w:val="false"/>
          <w:color w:val="000000"/>
        </w:rPr>
        <w:t>
бар дәрілік заттардың болуы туралы декларация</w:t>
      </w:r>
    </w:p>
    <w:bookmarkEnd w:id="45"/>
    <w:bookmarkStart w:name="z58" w:id="46"/>
    <w:p>
      <w:pPr>
        <w:spacing w:after="0"/>
        <w:ind w:left="0"/>
        <w:jc w:val="both"/>
      </w:pPr>
      <w:r>
        <w:rPr>
          <w:rFonts w:ascii="Times New Roman"/>
          <w:b w:val="false"/>
          <w:i w:val="false"/>
          <w:color w:val="000000"/>
          <w:sz w:val="28"/>
        </w:rPr>
        <w:t>
      2005 жылғы 26 қазандағы Шанхай ынтымақтастық ұйымына мүше мемлекеттер үкіметтерінің арасындағы Төтенше жағдайларды жоюға көмек көрсету кезіндегі өзара іс-қимыл туралы келiсiмнің </w:t>
      </w:r>
      <w:r>
        <w:rPr>
          <w:rFonts w:ascii="Times New Roman"/>
          <w:b w:val="false"/>
          <w:i w:val="false"/>
          <w:color w:val="000000"/>
          <w:sz w:val="28"/>
        </w:rPr>
        <w:t>9-бабына</w:t>
      </w:r>
      <w:r>
        <w:rPr>
          <w:rFonts w:ascii="Times New Roman"/>
          <w:b w:val="false"/>
          <w:i w:val="false"/>
          <w:color w:val="000000"/>
          <w:sz w:val="28"/>
        </w:rPr>
        <w:t xml:space="preserve"> сәйкес осы Декларациямен: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1-нұсқа (әкелген кезде):</w:t>
      </w:r>
      <w:r>
        <w:rPr>
          <w:rFonts w:ascii="Times New Roman"/>
          <w:b w:val="false"/>
          <w:i w:val="false"/>
          <w:color w:val="000000"/>
          <w:sz w:val="28"/>
        </w:rPr>
        <w:t xml:space="preserve"> _________ (төтенше жағдай түрі көрсетіледі) байланысты _________ (сұратушы Тараптың мемлекеті көрсетіледі) зардап шеккен тұрғындарына жедел медициналық көмек көрсету мақсатында көмек көрсету жөніндегі топта құрамында есірткі құралдары мен психотроптық заттар бар мынадай дәрілік заттар бар деп мәлімделеді: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2-нұсқа (әкеткен кезде):</w:t>
      </w:r>
      <w:r>
        <w:rPr>
          <w:rFonts w:ascii="Times New Roman"/>
          <w:b w:val="false"/>
          <w:i w:val="false"/>
          <w:color w:val="000000"/>
          <w:sz w:val="28"/>
        </w:rPr>
        <w:t xml:space="preserve"> _________ (төтенше жағдай түрі көрсетіледі) байланысты _________ (сұратушы Тараптың мемлекеті көрсетіледі) зардап шеккен тұрғындарына жедел медициналық көмек көрсету нәтижелері бойынша көмек көрсету жөніндегі топта құрамында есірткі құралдары мен психотроптық заттар бар мынадай пайдаланылмаған дәрілік заттар бар деп мәлімделеді:</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5"/>
        <w:gridCol w:w="2998"/>
        <w:gridCol w:w="2226"/>
        <w:gridCol w:w="3583"/>
        <w:gridCol w:w="2978"/>
      </w:tblGrid>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Күні ____________</w:t>
      </w:r>
    </w:p>
    <w:p>
      <w:pPr>
        <w:spacing w:after="0"/>
        <w:ind w:left="0"/>
        <w:jc w:val="both"/>
      </w:pPr>
      <w:r>
        <w:rPr>
          <w:rFonts w:ascii="Times New Roman"/>
          <w:b w:val="false"/>
          <w:i w:val="false"/>
          <w:color w:val="000000"/>
          <w:sz w:val="28"/>
        </w:rPr>
        <w:t>Уәкілетті адамның лауазымы                                Қолы</w:t>
      </w:r>
    </w:p>
    <w:bookmarkStart w:name="z61" w:id="47"/>
    <w:p>
      <w:pPr>
        <w:spacing w:after="0"/>
        <w:ind w:left="0"/>
        <w:jc w:val="both"/>
      </w:pPr>
      <w:r>
        <w:rPr>
          <w:rFonts w:ascii="Times New Roman"/>
          <w:b w:val="false"/>
          <w:i w:val="false"/>
          <w:color w:val="000000"/>
          <w:sz w:val="28"/>
        </w:rPr>
        <w:t xml:space="preserve">
2005 жылғы 26 қазандағы Шанхай    </w:t>
      </w:r>
      <w:r>
        <w:br/>
      </w:r>
      <w:r>
        <w:rPr>
          <w:rFonts w:ascii="Times New Roman"/>
          <w:b w:val="false"/>
          <w:i w:val="false"/>
          <w:color w:val="000000"/>
          <w:sz w:val="28"/>
        </w:rPr>
        <w:t>
ынтымақтастық ұйымына мүше мемлекеттер</w:t>
      </w:r>
      <w:r>
        <w:br/>
      </w:r>
      <w:r>
        <w:rPr>
          <w:rFonts w:ascii="Times New Roman"/>
          <w:b w:val="false"/>
          <w:i w:val="false"/>
          <w:color w:val="000000"/>
          <w:sz w:val="28"/>
        </w:rPr>
        <w:t xml:space="preserve">
үкіметтерінің арасындағы Төтенше   </w:t>
      </w:r>
      <w:r>
        <w:br/>
      </w:r>
      <w:r>
        <w:rPr>
          <w:rFonts w:ascii="Times New Roman"/>
          <w:b w:val="false"/>
          <w:i w:val="false"/>
          <w:color w:val="000000"/>
          <w:sz w:val="28"/>
        </w:rPr>
        <w:t>
жағдайларды жоюға көмек көрсету кезіндегі</w:t>
      </w:r>
      <w:r>
        <w:br/>
      </w:r>
      <w:r>
        <w:rPr>
          <w:rFonts w:ascii="Times New Roman"/>
          <w:b w:val="false"/>
          <w:i w:val="false"/>
          <w:color w:val="000000"/>
          <w:sz w:val="28"/>
        </w:rPr>
        <w:t>
өзара іс-қимыл туралы келісімге хаттамаға</w:t>
      </w:r>
      <w:r>
        <w:br/>
      </w:r>
      <w:r>
        <w:rPr>
          <w:rFonts w:ascii="Times New Roman"/>
          <w:b w:val="false"/>
          <w:i w:val="false"/>
          <w:color w:val="000000"/>
          <w:sz w:val="28"/>
        </w:rPr>
        <w:t xml:space="preserve">
8-қосымша             </w:t>
      </w:r>
    </w:p>
    <w:bookmarkEnd w:id="47"/>
    <w:bookmarkStart w:name="z62" w:id="48"/>
    <w:p>
      <w:pPr>
        <w:spacing w:after="0"/>
        <w:ind w:left="0"/>
        <w:jc w:val="both"/>
      </w:pPr>
      <w:r>
        <w:rPr>
          <w:rFonts w:ascii="Times New Roman"/>
          <w:b w:val="false"/>
          <w:i w:val="false"/>
          <w:color w:val="000000"/>
          <w:sz w:val="28"/>
        </w:rPr>
        <w:t>
№ 8 нысан</w:t>
      </w:r>
    </w:p>
    <w:bookmarkEnd w:id="48"/>
    <w:p>
      <w:pPr>
        <w:spacing w:after="0"/>
        <w:ind w:left="0"/>
        <w:jc w:val="both"/>
      </w:pPr>
      <w:r>
        <w:rPr>
          <w:rFonts w:ascii="Times New Roman"/>
          <w:b/>
          <w:i w:val="false"/>
          <w:color w:val="000000"/>
          <w:sz w:val="28"/>
        </w:rPr>
        <w:t>Растаймын</w:t>
      </w:r>
    </w:p>
    <w:p>
      <w:pPr>
        <w:spacing w:after="0"/>
        <w:ind w:left="0"/>
        <w:jc w:val="both"/>
      </w:pPr>
      <w:r>
        <w:rPr>
          <w:rFonts w:ascii="Times New Roman"/>
          <w:b w:val="false"/>
          <w:i w:val="false"/>
          <w:color w:val="000000"/>
          <w:sz w:val="28"/>
        </w:rPr>
        <w:t>_____________________________</w:t>
      </w:r>
      <w:r>
        <w:br/>
      </w:r>
      <w:r>
        <w:rPr>
          <w:rFonts w:ascii="Times New Roman"/>
          <w:b w:val="false"/>
          <w:i w:val="false"/>
          <w:color w:val="000000"/>
          <w:sz w:val="28"/>
        </w:rPr>
        <w:t>
(сұратушы Тараптың құзыретті</w:t>
      </w:r>
      <w:r>
        <w:br/>
      </w:r>
      <w:r>
        <w:rPr>
          <w:rFonts w:ascii="Times New Roman"/>
          <w:b w:val="false"/>
          <w:i w:val="false"/>
          <w:color w:val="000000"/>
          <w:sz w:val="28"/>
        </w:rPr>
        <w:t>
органы өкілінің қолы, тегі,</w:t>
      </w:r>
      <w:r>
        <w:br/>
      </w:r>
      <w:r>
        <w:rPr>
          <w:rFonts w:ascii="Times New Roman"/>
          <w:b w:val="false"/>
          <w:i w:val="false"/>
          <w:color w:val="000000"/>
          <w:sz w:val="28"/>
        </w:rPr>
        <w:t xml:space="preserve">
аты, әкесінің аты)   </w:t>
      </w:r>
    </w:p>
    <w:p>
      <w:pPr>
        <w:spacing w:after="0"/>
        <w:ind w:left="0"/>
        <w:jc w:val="both"/>
      </w:pPr>
      <w:r>
        <w:rPr>
          <w:rFonts w:ascii="Times New Roman"/>
          <w:b w:val="false"/>
          <w:i w:val="false"/>
          <w:color w:val="000000"/>
          <w:sz w:val="28"/>
        </w:rPr>
        <w:t>____________________________</w:t>
      </w:r>
      <w:r>
        <w:br/>
      </w:r>
      <w:r>
        <w:rPr>
          <w:rFonts w:ascii="Times New Roman"/>
          <w:b w:val="false"/>
          <w:i w:val="false"/>
          <w:color w:val="000000"/>
          <w:sz w:val="28"/>
        </w:rPr>
        <w:t xml:space="preserve">
(күні)            </w:t>
      </w:r>
    </w:p>
    <w:p>
      <w:pPr>
        <w:spacing w:after="0"/>
        <w:ind w:left="0"/>
        <w:jc w:val="both"/>
      </w:pPr>
      <w:r>
        <w:rPr>
          <w:rFonts w:ascii="Times New Roman"/>
          <w:b w:val="false"/>
          <w:i w:val="false"/>
          <w:color w:val="000000"/>
          <w:sz w:val="28"/>
        </w:rPr>
        <w:t>Мөр орны</w:t>
      </w:r>
    </w:p>
    <w:bookmarkStart w:name="z63" w:id="49"/>
    <w:p>
      <w:pPr>
        <w:spacing w:after="0"/>
        <w:ind w:left="0"/>
        <w:jc w:val="left"/>
      </w:pPr>
      <w:r>
        <w:rPr>
          <w:rFonts w:ascii="Times New Roman"/>
          <w:b/>
          <w:i w:val="false"/>
          <w:color w:val="000000"/>
        </w:rPr>
        <w:t xml:space="preserve"> 
Құрамында есірткі құралдары мен психотроптық заттары</w:t>
      </w:r>
      <w:r>
        <w:br/>
      </w:r>
      <w:r>
        <w:rPr>
          <w:rFonts w:ascii="Times New Roman"/>
          <w:b/>
          <w:i w:val="false"/>
          <w:color w:val="000000"/>
        </w:rPr>
        <w:t>
бар дәрілік заттардың пайдаланылуы туралы акт</w:t>
      </w:r>
    </w:p>
    <w:bookmarkEnd w:id="49"/>
    <w:bookmarkStart w:name="z64" w:id="50"/>
    <w:p>
      <w:pPr>
        <w:spacing w:after="0"/>
        <w:ind w:left="0"/>
        <w:jc w:val="both"/>
      </w:pPr>
      <w:r>
        <w:rPr>
          <w:rFonts w:ascii="Times New Roman"/>
          <w:b w:val="false"/>
          <w:i w:val="false"/>
          <w:color w:val="000000"/>
          <w:sz w:val="28"/>
        </w:rPr>
        <w:t>
      2005 жылғы 26 қазандағы Шанхай ынтымақтастық ұйымына мүше мемлекеттер үкіметтерінің арасындағы Төтенше жағдайларды жоюға көмек көрсету кезіндегі өзара іс-қимыл туралы келiсiмнің </w:t>
      </w:r>
      <w:r>
        <w:rPr>
          <w:rFonts w:ascii="Times New Roman"/>
          <w:b w:val="false"/>
          <w:i w:val="false"/>
          <w:color w:val="000000"/>
          <w:sz w:val="28"/>
        </w:rPr>
        <w:t>9-бабының</w:t>
      </w:r>
      <w:r>
        <w:rPr>
          <w:rFonts w:ascii="Times New Roman"/>
          <w:b w:val="false"/>
          <w:i w:val="false"/>
          <w:color w:val="000000"/>
          <w:sz w:val="28"/>
        </w:rPr>
        <w:t xml:space="preserve"> 6-тармағына сәйкес осы актімен _________ (төтенше жағдай түрі көрсетіледі) байланысты _________ (сұратушы Тараптың мемлекеті көрсетіледі) зардап шеккендерге жедел медициналық көмек көрсеткен кезде құрамында есірткі құралдары мен психотроптық заттар бар мынадай дәрілік заттар жұмсалғаны белгіленді:</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2764"/>
        <w:gridCol w:w="3139"/>
        <w:gridCol w:w="3265"/>
        <w:gridCol w:w="2640"/>
      </w:tblGrid>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Күні ____________</w:t>
      </w:r>
    </w:p>
    <w:p>
      <w:pPr>
        <w:spacing w:after="0"/>
        <w:ind w:left="0"/>
        <w:jc w:val="both"/>
      </w:pPr>
      <w:r>
        <w:rPr>
          <w:rFonts w:ascii="Times New Roman"/>
          <w:b w:val="false"/>
          <w:i w:val="false"/>
          <w:color w:val="000000"/>
          <w:sz w:val="28"/>
        </w:rPr>
        <w:t>Көмек көрсету жөніндегі топтың жетекшісі                   Қолы</w:t>
      </w:r>
    </w:p>
    <w:p>
      <w:pPr>
        <w:spacing w:after="0"/>
        <w:ind w:left="0"/>
        <w:jc w:val="both"/>
      </w:pPr>
      <w:r>
        <w:rPr>
          <w:rFonts w:ascii="Times New Roman"/>
          <w:b w:val="false"/>
          <w:i w:val="false"/>
          <w:color w:val="000000"/>
          <w:sz w:val="28"/>
        </w:rPr>
        <w:t>Көмек көрсету жөніндегі топтың дәрігері                    Қолы</w:t>
      </w:r>
    </w:p>
    <w:bookmarkStart w:name="z65" w:id="51"/>
    <w:p>
      <w:pPr>
        <w:spacing w:after="0"/>
        <w:ind w:left="0"/>
        <w:jc w:val="both"/>
      </w:pPr>
      <w:r>
        <w:rPr>
          <w:rFonts w:ascii="Times New Roman"/>
          <w:b w:val="false"/>
          <w:i w:val="false"/>
          <w:color w:val="000000"/>
          <w:sz w:val="28"/>
        </w:rPr>
        <w:t xml:space="preserve">
2005 жылғы 26 қазандағы Шанхай    </w:t>
      </w:r>
      <w:r>
        <w:br/>
      </w:r>
      <w:r>
        <w:rPr>
          <w:rFonts w:ascii="Times New Roman"/>
          <w:b w:val="false"/>
          <w:i w:val="false"/>
          <w:color w:val="000000"/>
          <w:sz w:val="28"/>
        </w:rPr>
        <w:t>
ынтымақтастық ұйымына мүше мемлекеттер</w:t>
      </w:r>
      <w:r>
        <w:br/>
      </w:r>
      <w:r>
        <w:rPr>
          <w:rFonts w:ascii="Times New Roman"/>
          <w:b w:val="false"/>
          <w:i w:val="false"/>
          <w:color w:val="000000"/>
          <w:sz w:val="28"/>
        </w:rPr>
        <w:t xml:space="preserve">
үкіметтерінің арасындағы Төтенше   </w:t>
      </w:r>
      <w:r>
        <w:br/>
      </w:r>
      <w:r>
        <w:rPr>
          <w:rFonts w:ascii="Times New Roman"/>
          <w:b w:val="false"/>
          <w:i w:val="false"/>
          <w:color w:val="000000"/>
          <w:sz w:val="28"/>
        </w:rPr>
        <w:t>
жағдайларды жоюға көмек көрсету кезіндегі</w:t>
      </w:r>
      <w:r>
        <w:br/>
      </w:r>
      <w:r>
        <w:rPr>
          <w:rFonts w:ascii="Times New Roman"/>
          <w:b w:val="false"/>
          <w:i w:val="false"/>
          <w:color w:val="000000"/>
          <w:sz w:val="28"/>
        </w:rPr>
        <w:t>
өзара іс-қимыл туралы келісімге хаттамаға</w:t>
      </w:r>
      <w:r>
        <w:br/>
      </w:r>
      <w:r>
        <w:rPr>
          <w:rFonts w:ascii="Times New Roman"/>
          <w:b w:val="false"/>
          <w:i w:val="false"/>
          <w:color w:val="000000"/>
          <w:sz w:val="28"/>
        </w:rPr>
        <w:t xml:space="preserve">
9-қосымша              </w:t>
      </w:r>
    </w:p>
    <w:bookmarkEnd w:id="51"/>
    <w:bookmarkStart w:name="z66" w:id="52"/>
    <w:p>
      <w:pPr>
        <w:spacing w:after="0"/>
        <w:ind w:left="0"/>
        <w:jc w:val="both"/>
      </w:pPr>
      <w:r>
        <w:rPr>
          <w:rFonts w:ascii="Times New Roman"/>
          <w:b w:val="false"/>
          <w:i w:val="false"/>
          <w:color w:val="000000"/>
          <w:sz w:val="28"/>
        </w:rPr>
        <w:t>
№ 9 нысан</w:t>
      </w:r>
    </w:p>
    <w:bookmarkEnd w:id="52"/>
    <w:bookmarkStart w:name="z67" w:id="53"/>
    <w:p>
      <w:pPr>
        <w:spacing w:after="0"/>
        <w:ind w:left="0"/>
        <w:jc w:val="left"/>
      </w:pPr>
      <w:r>
        <w:rPr>
          <w:rFonts w:ascii="Times New Roman"/>
          <w:b/>
          <w:i w:val="false"/>
          <w:color w:val="000000"/>
        </w:rPr>
        <w:t xml:space="preserve"> 
Жарақтардың жойылғаны немесе толық тұтынылғаны туралы акті</w:t>
      </w:r>
    </w:p>
    <w:bookmarkEnd w:id="53"/>
    <w:bookmarkStart w:name="z68" w:id="54"/>
    <w:p>
      <w:pPr>
        <w:spacing w:after="0"/>
        <w:ind w:left="0"/>
        <w:jc w:val="both"/>
      </w:pPr>
      <w:r>
        <w:rPr>
          <w:rFonts w:ascii="Times New Roman"/>
          <w:b w:val="false"/>
          <w:i w:val="false"/>
          <w:color w:val="000000"/>
          <w:sz w:val="28"/>
        </w:rPr>
        <w:t>
      2005 жылғы 26 қазандағы Шанхай ынтымақтастық ұйымына мүше мемлекеттер үкіметтерінің арасындағы Төтенше жағдайларды жоюға көмек көрсету кезіндегі өзара іс-қимыл туралы келiсiмнің </w:t>
      </w:r>
      <w:r>
        <w:rPr>
          <w:rFonts w:ascii="Times New Roman"/>
          <w:b w:val="false"/>
          <w:i w:val="false"/>
          <w:color w:val="000000"/>
          <w:sz w:val="28"/>
        </w:rPr>
        <w:t>9-бабының</w:t>
      </w:r>
      <w:r>
        <w:rPr>
          <w:rFonts w:ascii="Times New Roman"/>
          <w:b w:val="false"/>
          <w:i w:val="false"/>
          <w:color w:val="000000"/>
          <w:sz w:val="28"/>
        </w:rPr>
        <w:t xml:space="preserve"> 7-тармағына сәйкес осы актімен _________ (төтенше жағдай түрі көрсетіледі) байланысты _________ (сұрау салушы Тараптың мемлекеті көрсетіледі) зардап шеккендерге көмек көрсеткен кезде мынадай жарақтардың жойылғаны немесе толық тұтынылғаны белгіленді:</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2748"/>
        <w:gridCol w:w="3102"/>
        <w:gridCol w:w="2852"/>
        <w:gridCol w:w="3125"/>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Күні ____________</w:t>
      </w:r>
    </w:p>
    <w:p>
      <w:pPr>
        <w:spacing w:after="0"/>
        <w:ind w:left="0"/>
        <w:jc w:val="both"/>
      </w:pPr>
      <w:r>
        <w:rPr>
          <w:rFonts w:ascii="Times New Roman"/>
          <w:b w:val="false"/>
          <w:i w:val="false"/>
          <w:color w:val="000000"/>
          <w:sz w:val="28"/>
        </w:rPr>
        <w:t>Көмек көрсету жөніндегі топтың жетекшісі                   Қолы</w:t>
      </w:r>
    </w:p>
    <w:p>
      <w:pPr>
        <w:spacing w:after="0"/>
        <w:ind w:left="0"/>
        <w:jc w:val="both"/>
      </w:pPr>
      <w:r>
        <w:rPr>
          <w:rFonts w:ascii="Times New Roman"/>
          <w:b w:val="false"/>
          <w:i w:val="false"/>
          <w:color w:val="000000"/>
          <w:sz w:val="28"/>
        </w:rPr>
        <w:t>Сұрау салушы Тараптың</w:t>
      </w:r>
      <w:r>
        <w:br/>
      </w:r>
      <w:r>
        <w:rPr>
          <w:rFonts w:ascii="Times New Roman"/>
          <w:b w:val="false"/>
          <w:i w:val="false"/>
          <w:color w:val="000000"/>
          <w:sz w:val="28"/>
        </w:rPr>
        <w:t>
құзыретті органының өкілі                                  Қолы</w:t>
      </w:r>
    </w:p>
    <w:p>
      <w:pPr>
        <w:spacing w:after="0"/>
        <w:ind w:left="0"/>
        <w:jc w:val="both"/>
      </w:pPr>
      <w:r>
        <w:rPr>
          <w:rFonts w:ascii="Times New Roman"/>
          <w:b w:val="false"/>
          <w:i w:val="false"/>
          <w:color w:val="000000"/>
          <w:sz w:val="28"/>
        </w:rPr>
        <w:t>мөр орны</w:t>
      </w:r>
    </w:p>
    <w:bookmarkStart w:name="z69" w:id="55"/>
    <w:p>
      <w:pPr>
        <w:spacing w:after="0"/>
        <w:ind w:left="0"/>
        <w:jc w:val="both"/>
      </w:pPr>
      <w:r>
        <w:rPr>
          <w:rFonts w:ascii="Times New Roman"/>
          <w:b w:val="false"/>
          <w:i w:val="false"/>
          <w:color w:val="000000"/>
          <w:sz w:val="28"/>
        </w:rPr>
        <w:t xml:space="preserve">
2005 жылғы 26 қазандағы Шанхай    </w:t>
      </w:r>
      <w:r>
        <w:br/>
      </w:r>
      <w:r>
        <w:rPr>
          <w:rFonts w:ascii="Times New Roman"/>
          <w:b w:val="false"/>
          <w:i w:val="false"/>
          <w:color w:val="000000"/>
          <w:sz w:val="28"/>
        </w:rPr>
        <w:t>
ынтымақтастық ұйымына мүше мемлекеттер</w:t>
      </w:r>
      <w:r>
        <w:br/>
      </w:r>
      <w:r>
        <w:rPr>
          <w:rFonts w:ascii="Times New Roman"/>
          <w:b w:val="false"/>
          <w:i w:val="false"/>
          <w:color w:val="000000"/>
          <w:sz w:val="28"/>
        </w:rPr>
        <w:t xml:space="preserve">
үкіметтерінің арасындағы Төтенше   </w:t>
      </w:r>
      <w:r>
        <w:br/>
      </w:r>
      <w:r>
        <w:rPr>
          <w:rFonts w:ascii="Times New Roman"/>
          <w:b w:val="false"/>
          <w:i w:val="false"/>
          <w:color w:val="000000"/>
          <w:sz w:val="28"/>
        </w:rPr>
        <w:t>
жағдайларды жоюға көмек көрсету кезіндегі</w:t>
      </w:r>
      <w:r>
        <w:br/>
      </w:r>
      <w:r>
        <w:rPr>
          <w:rFonts w:ascii="Times New Roman"/>
          <w:b w:val="false"/>
          <w:i w:val="false"/>
          <w:color w:val="000000"/>
          <w:sz w:val="28"/>
        </w:rPr>
        <w:t>
өзара іс-қимыл туралы келісімге хаттамаға</w:t>
      </w:r>
      <w:r>
        <w:br/>
      </w:r>
      <w:r>
        <w:rPr>
          <w:rFonts w:ascii="Times New Roman"/>
          <w:b w:val="false"/>
          <w:i w:val="false"/>
          <w:color w:val="000000"/>
          <w:sz w:val="28"/>
        </w:rPr>
        <w:t xml:space="preserve">
10-қосымша            </w:t>
      </w:r>
    </w:p>
    <w:bookmarkEnd w:id="55"/>
    <w:bookmarkStart w:name="z70" w:id="56"/>
    <w:p>
      <w:pPr>
        <w:spacing w:after="0"/>
        <w:ind w:left="0"/>
        <w:jc w:val="both"/>
      </w:pPr>
      <w:r>
        <w:rPr>
          <w:rFonts w:ascii="Times New Roman"/>
          <w:b w:val="false"/>
          <w:i w:val="false"/>
          <w:color w:val="000000"/>
          <w:sz w:val="28"/>
        </w:rPr>
        <w:t>
№ 10 нысан</w:t>
      </w:r>
    </w:p>
    <w:bookmarkEnd w:id="56"/>
    <w:bookmarkStart w:name="z71" w:id="57"/>
    <w:p>
      <w:pPr>
        <w:spacing w:after="0"/>
        <w:ind w:left="0"/>
        <w:jc w:val="left"/>
      </w:pPr>
      <w:r>
        <w:rPr>
          <w:rFonts w:ascii="Times New Roman"/>
          <w:b/>
          <w:i w:val="false"/>
          <w:color w:val="000000"/>
        </w:rPr>
        <w:t xml:space="preserve"> 
Қамтамасыз ету материалдарын қабылдау-беру актісі</w:t>
      </w:r>
    </w:p>
    <w:bookmarkEnd w:id="57"/>
    <w:bookmarkStart w:name="z72" w:id="58"/>
    <w:p>
      <w:pPr>
        <w:spacing w:after="0"/>
        <w:ind w:left="0"/>
        <w:jc w:val="both"/>
      </w:pPr>
      <w:r>
        <w:rPr>
          <w:rFonts w:ascii="Times New Roman"/>
          <w:b w:val="false"/>
          <w:i w:val="false"/>
          <w:color w:val="000000"/>
          <w:sz w:val="28"/>
        </w:rPr>
        <w:t>
      2005 жылғы 26 қазандағы Шанхай ынтымақтастық ұйымына мүше мемлекеттер үкіметтерінің арасындағы Төтенше жағдайларды жоюға көмек көрсету кезіндегі өзара іс-қимыл туралы келiсiмнің </w:t>
      </w:r>
      <w:r>
        <w:rPr>
          <w:rFonts w:ascii="Times New Roman"/>
          <w:b w:val="false"/>
          <w:i w:val="false"/>
          <w:color w:val="000000"/>
          <w:sz w:val="28"/>
        </w:rPr>
        <w:t>9-бабының</w:t>
      </w:r>
      <w:r>
        <w:rPr>
          <w:rFonts w:ascii="Times New Roman"/>
          <w:b w:val="false"/>
          <w:i w:val="false"/>
          <w:color w:val="000000"/>
          <w:sz w:val="28"/>
        </w:rPr>
        <w:t xml:space="preserve"> 7-тармағына сәйкес осы актімен _________ (төтенше жағдай түрі көрсетіледі) байланысты _________ (сұрау салушы Тараптың мемлекеті көрсетіледі) көмек көрсеткен кезде сұрау салушы Тараптың уәкілетті өкіліне мынадай қамтамасыз ету материалдары берілгені белгіленді:</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2748"/>
        <w:gridCol w:w="3102"/>
        <w:gridCol w:w="2852"/>
        <w:gridCol w:w="3125"/>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Күні____________</w:t>
      </w:r>
    </w:p>
    <w:p>
      <w:pPr>
        <w:spacing w:after="0"/>
        <w:ind w:left="0"/>
        <w:jc w:val="both"/>
      </w:pPr>
      <w:r>
        <w:rPr>
          <w:rFonts w:ascii="Times New Roman"/>
          <w:b w:val="false"/>
          <w:i w:val="false"/>
          <w:color w:val="000000"/>
          <w:sz w:val="28"/>
        </w:rPr>
        <w:t>Ұсынушы тараптың</w:t>
      </w:r>
      <w:r>
        <w:br/>
      </w:r>
      <w:r>
        <w:rPr>
          <w:rFonts w:ascii="Times New Roman"/>
          <w:b w:val="false"/>
          <w:i w:val="false"/>
          <w:color w:val="000000"/>
          <w:sz w:val="28"/>
        </w:rPr>
        <w:t>
уәкілетті өкілі                                           Қолы</w:t>
      </w:r>
    </w:p>
    <w:p>
      <w:pPr>
        <w:spacing w:after="0"/>
        <w:ind w:left="0"/>
        <w:jc w:val="both"/>
      </w:pPr>
      <w:r>
        <w:rPr>
          <w:rFonts w:ascii="Times New Roman"/>
          <w:b w:val="false"/>
          <w:i w:val="false"/>
          <w:color w:val="000000"/>
          <w:sz w:val="28"/>
        </w:rPr>
        <w:t>Сұрау салушы Тараптың</w:t>
      </w:r>
      <w:r>
        <w:br/>
      </w:r>
      <w:r>
        <w:rPr>
          <w:rFonts w:ascii="Times New Roman"/>
          <w:b w:val="false"/>
          <w:i w:val="false"/>
          <w:color w:val="000000"/>
          <w:sz w:val="28"/>
        </w:rPr>
        <w:t>
уәкілетті өкілі                                           Қолы</w:t>
      </w:r>
    </w:p>
    <w:p>
      <w:pPr>
        <w:spacing w:after="0"/>
        <w:ind w:left="0"/>
        <w:jc w:val="both"/>
      </w:pPr>
      <w:r>
        <w:rPr>
          <w:rFonts w:ascii="Times New Roman"/>
          <w:b w:val="false"/>
          <w:i w:val="false"/>
          <w:color w:val="000000"/>
          <w:sz w:val="28"/>
        </w:rPr>
        <w:t>мөр орны</w:t>
      </w:r>
    </w:p>
    <w:bookmarkStart w:name="z73" w:id="59"/>
    <w:p>
      <w:pPr>
        <w:spacing w:after="0"/>
        <w:ind w:left="0"/>
        <w:jc w:val="both"/>
      </w:pPr>
      <w:r>
        <w:rPr>
          <w:rFonts w:ascii="Times New Roman"/>
          <w:b w:val="false"/>
          <w:i w:val="false"/>
          <w:color w:val="000000"/>
          <w:sz w:val="28"/>
        </w:rPr>
        <w:t xml:space="preserve">
2005 жылғы 26 қазандағы Шанхай    </w:t>
      </w:r>
      <w:r>
        <w:br/>
      </w:r>
      <w:r>
        <w:rPr>
          <w:rFonts w:ascii="Times New Roman"/>
          <w:b w:val="false"/>
          <w:i w:val="false"/>
          <w:color w:val="000000"/>
          <w:sz w:val="28"/>
        </w:rPr>
        <w:t>
ынтымақтастық ұйымына мүше мемлекеттер</w:t>
      </w:r>
      <w:r>
        <w:br/>
      </w:r>
      <w:r>
        <w:rPr>
          <w:rFonts w:ascii="Times New Roman"/>
          <w:b w:val="false"/>
          <w:i w:val="false"/>
          <w:color w:val="000000"/>
          <w:sz w:val="28"/>
        </w:rPr>
        <w:t xml:space="preserve">
үкіметтерінің арасындағы Төтенше   </w:t>
      </w:r>
      <w:r>
        <w:br/>
      </w:r>
      <w:r>
        <w:rPr>
          <w:rFonts w:ascii="Times New Roman"/>
          <w:b w:val="false"/>
          <w:i w:val="false"/>
          <w:color w:val="000000"/>
          <w:sz w:val="28"/>
        </w:rPr>
        <w:t>
жағдайларды жоюға көмек көрсету кезіндегі</w:t>
      </w:r>
      <w:r>
        <w:br/>
      </w:r>
      <w:r>
        <w:rPr>
          <w:rFonts w:ascii="Times New Roman"/>
          <w:b w:val="false"/>
          <w:i w:val="false"/>
          <w:color w:val="000000"/>
          <w:sz w:val="28"/>
        </w:rPr>
        <w:t>
өзара іс-қимыл туралы келісімге хаттамаға</w:t>
      </w:r>
      <w:r>
        <w:br/>
      </w:r>
      <w:r>
        <w:rPr>
          <w:rFonts w:ascii="Times New Roman"/>
          <w:b w:val="false"/>
          <w:i w:val="false"/>
          <w:color w:val="000000"/>
          <w:sz w:val="28"/>
        </w:rPr>
        <w:t xml:space="preserve">
11-қосымша             </w:t>
      </w:r>
    </w:p>
    <w:bookmarkEnd w:id="59"/>
    <w:bookmarkStart w:name="z74" w:id="60"/>
    <w:p>
      <w:pPr>
        <w:spacing w:after="0"/>
        <w:ind w:left="0"/>
        <w:jc w:val="both"/>
      </w:pPr>
      <w:r>
        <w:rPr>
          <w:rFonts w:ascii="Times New Roman"/>
          <w:b w:val="false"/>
          <w:i w:val="false"/>
          <w:color w:val="000000"/>
          <w:sz w:val="28"/>
        </w:rPr>
        <w:t>
№ 11 нысан</w:t>
      </w:r>
    </w:p>
    <w:bookmarkEnd w:id="60"/>
    <w:bookmarkStart w:name="z75" w:id="61"/>
    <w:p>
      <w:pPr>
        <w:spacing w:after="0"/>
        <w:ind w:left="0"/>
        <w:jc w:val="left"/>
      </w:pPr>
      <w:r>
        <w:rPr>
          <w:rFonts w:ascii="Times New Roman"/>
          <w:b/>
          <w:i w:val="false"/>
          <w:color w:val="000000"/>
        </w:rPr>
        <w:t xml:space="preserve"> 
Көмек көрсету жөніндегі қаржылық шығыстар туралы акті</w:t>
      </w:r>
    </w:p>
    <w:bookmarkEnd w:id="61"/>
    <w:bookmarkStart w:name="z76" w:id="62"/>
    <w:p>
      <w:pPr>
        <w:spacing w:after="0"/>
        <w:ind w:left="0"/>
        <w:jc w:val="both"/>
      </w:pPr>
      <w:r>
        <w:rPr>
          <w:rFonts w:ascii="Times New Roman"/>
          <w:b w:val="false"/>
          <w:i w:val="false"/>
          <w:color w:val="000000"/>
          <w:sz w:val="28"/>
        </w:rPr>
        <w:t>
      2005 жылғы 26 қазандағы Шанхай ынтымақтастық ұйымына мүше мемлекеттер үкіметтерінің арасындағы Төтенше жағдайларды жоюға көмек көрсету кезіндегі өзара іс-қимыл туралы келiсiмнің </w:t>
      </w:r>
      <w:r>
        <w:rPr>
          <w:rFonts w:ascii="Times New Roman"/>
          <w:b w:val="false"/>
          <w:i w:val="false"/>
          <w:color w:val="000000"/>
          <w:sz w:val="28"/>
        </w:rPr>
        <w:t>11-бабының</w:t>
      </w:r>
      <w:r>
        <w:br/>
      </w:r>
      <w:r>
        <w:rPr>
          <w:rFonts w:ascii="Times New Roman"/>
          <w:b w:val="false"/>
          <w:i w:val="false"/>
          <w:color w:val="000000"/>
          <w:sz w:val="28"/>
        </w:rPr>
        <w:t>
3-тармағына сәйкес осы актімен _________ №_________ сұрау салуды орындау нәтижесінде _________ (ұсынушы Тарап көрсетіледі) мынадай авариялық-құтқару және басқа да кезек күттірмейтін жұмыстарды орындағаны белгіленді:</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5"/>
        <w:gridCol w:w="4331"/>
        <w:gridCol w:w="4331"/>
        <w:gridCol w:w="3133"/>
      </w:tblGrid>
      <w:tr>
        <w:trPr>
          <w:trHeight w:val="9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xml:space="preserve">
№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түрі, жарақтарды пайдалану</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істелген сағат саны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Жалпы шығыстар ____________ құрады (еркін айырбасталатын валютадағы жиынтық сома көрсетіледі).</w:t>
      </w:r>
    </w:p>
    <w:p>
      <w:pPr>
        <w:spacing w:after="0"/>
        <w:ind w:left="0"/>
        <w:jc w:val="both"/>
      </w:pPr>
      <w:r>
        <w:rPr>
          <w:rFonts w:ascii="Times New Roman"/>
          <w:b w:val="false"/>
          <w:i w:val="false"/>
          <w:color w:val="000000"/>
          <w:sz w:val="28"/>
        </w:rPr>
        <w:t>Күні 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3"/>
        <w:gridCol w:w="6693"/>
      </w:tblGrid>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Ұсынушы тараптың құзыретті органы үшін</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салушы Тараптың құзыретті органы үшін</w:t>
            </w:r>
          </w:p>
        </w:tc>
      </w:tr>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Тараптың банк деректемелері</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Тараптың банк деректемелері</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