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19fc" w14:textId="8981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2012 жылғы 17 қаңтардағы № 83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желтоқсандағы № 1614 қаулысы. Күші жойылды - Қазақстан Республикасы Үкіметінің 2014 жылғы 24 ақпандағы № 140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140</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End w:id="0"/>
    <w:bookmarkStart w:name="z4"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«Мәдениет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2012 жылғы 17 қаңтардағы № 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24, 343-құжат)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«Мәдени құндылықтарды уақытша әкету құқығына куәлік беру»;</w:t>
      </w:r>
      <w:r>
        <w:br/>
      </w:r>
      <w:r>
        <w:rPr>
          <w:rFonts w:ascii="Times New Roman"/>
          <w:b w:val="false"/>
          <w:i w:val="false"/>
          <w:color w:val="000000"/>
          <w:sz w:val="28"/>
        </w:rPr>
        <w:t>
</w:t>
      </w:r>
      <w:r>
        <w:rPr>
          <w:rFonts w:ascii="Times New Roman"/>
          <w:b w:val="false"/>
          <w:i w:val="false"/>
          <w:color w:val="000000"/>
          <w:sz w:val="28"/>
        </w:rPr>
        <w:t>
      3) «Тарих және мәдениет ескерткіштерінде археологиялық және (немесе) ғылыми-реставрациялау жұмыстарын жүзеге асыру жөніндегі қызметке лицензия беру, лицензияны қайта ресімдеу»;»;</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«Фильмге прокаттау куәлігін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төртінші және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«Мемлекеттік қызметті алушы прокаттау куәлігін қағаз тасығышта алуға өтініш білдірген жағдайда, прокаттау куәлігі электрондық форматта ресімделіп, басып шығарылады және уәкілетті орган басшысының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Қағаз тасығышта берілген прокаттау куәлігі жоғалған немесе бүлінген жағдайда, мемлекеттік қызметті алушының жазбаша сұранысы бойынша прокаттау куәлігі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қайта беріледі.»;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«Мәдени құндылықтарды уақытша әкетуге және әкелуге рұқсаттар беру» мемлекеттік қызмет стандарты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«Тарих және мәдениет ескерткіштерінде археологиялық және (немесе) ғылыми-реставрациялау жұмыстарын жүзеге асыру жөніндегі қызметке лицензия беру, қайта ресімдеу, лицензияның телнұсқасын беру» мемлекеттік қызмет стандарты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«Әкетiлетiн және әкелiнетiн заттың мәдени құндылығының болуы туралы қорытынды беру» мемлекеттiк қызмет көрсету стандартын бекiту туралы» Қазақстан Республикасы Үкiметiнiң 2010 жылғы 24 қыркүйектегi № 976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2010 ж., № 53, 501-құжат);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2010 жылғы 24 қыркүйектегi № 976 қаулысына өзгерістер мен толықтырулар енгізу туралы» Қазақстан Республикасы Үкiметiнiң 2011 жылғы 11 ақпандағы № 128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2011 ж., № 20, 239-құжат)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1614 қаулысына      </w:t>
      </w:r>
      <w:r>
        <w:br/>
      </w:r>
      <w:r>
        <w:rPr>
          <w:rFonts w:ascii="Times New Roman"/>
          <w:b w:val="false"/>
          <w:i w:val="false"/>
          <w:color w:val="000000"/>
          <w:sz w:val="28"/>
        </w:rPr>
        <w:t xml:space="preserve">
1-қосымша          </w:t>
      </w:r>
    </w:p>
    <w:bookmarkEnd w:id="2"/>
    <w:bookmarkStart w:name="z2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17 қаңтардағы   </w:t>
      </w:r>
      <w:r>
        <w:br/>
      </w:r>
      <w:r>
        <w:rPr>
          <w:rFonts w:ascii="Times New Roman"/>
          <w:b w:val="false"/>
          <w:i w:val="false"/>
          <w:color w:val="000000"/>
          <w:sz w:val="28"/>
        </w:rPr>
        <w:t xml:space="preserve">
№ 83 қаулысымен      </w:t>
      </w:r>
      <w:r>
        <w:br/>
      </w:r>
      <w:r>
        <w:rPr>
          <w:rFonts w:ascii="Times New Roman"/>
          <w:b w:val="false"/>
          <w:i w:val="false"/>
          <w:color w:val="000000"/>
          <w:sz w:val="28"/>
        </w:rPr>
        <w:t xml:space="preserve">
бекітілген         </w:t>
      </w:r>
    </w:p>
    <w:bookmarkEnd w:id="3"/>
    <w:bookmarkStart w:name="z30" w:id="4"/>
    <w:p>
      <w:pPr>
        <w:spacing w:after="0"/>
        <w:ind w:left="0"/>
        <w:jc w:val="left"/>
      </w:pPr>
      <w:r>
        <w:rPr>
          <w:rFonts w:ascii="Times New Roman"/>
          <w:b/>
          <w:i w:val="false"/>
          <w:color w:val="000000"/>
        </w:rPr>
        <w:t xml:space="preserve"> 
«Мәдени құндылықтарды уақытша әкету құқығына куәлік беру»</w:t>
      </w:r>
      <w:r>
        <w:br/>
      </w:r>
      <w:r>
        <w:rPr>
          <w:rFonts w:ascii="Times New Roman"/>
          <w:b/>
          <w:i w:val="false"/>
          <w:color w:val="000000"/>
        </w:rPr>
        <w:t>
мемлекеттік қызмет стандарты</w:t>
      </w:r>
    </w:p>
    <w:bookmarkEnd w:id="4"/>
    <w:bookmarkStart w:name="z32" w:id="5"/>
    <w:p>
      <w:pPr>
        <w:spacing w:after="0"/>
        <w:ind w:left="0"/>
        <w:jc w:val="left"/>
      </w:pPr>
      <w:r>
        <w:rPr>
          <w:rFonts w:ascii="Times New Roman"/>
          <w:b/>
          <w:i w:val="false"/>
          <w:color w:val="000000"/>
        </w:rPr>
        <w:t xml:space="preserve"> 
1. Жалпы ережелер</w:t>
      </w:r>
    </w:p>
    <w:bookmarkEnd w:id="5"/>
    <w:bookmarkStart w:name="z33" w:id="6"/>
    <w:p>
      <w:pPr>
        <w:spacing w:after="0"/>
        <w:ind w:left="0"/>
        <w:jc w:val="both"/>
      </w:pPr>
      <w:r>
        <w:rPr>
          <w:rFonts w:ascii="Times New Roman"/>
          <w:b w:val="false"/>
          <w:i w:val="false"/>
          <w:color w:val="000000"/>
          <w:sz w:val="28"/>
        </w:rPr>
        <w:t>
      1. Мемлекеттiк қызметті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облыстардың, Астана және Алматы қалаларының жергiлiктi атқарушы органдарының мәдениет басқармалары (бұдан әрi – мәдениет басқармасы) көрсетеді, сондай-ақ мемлекеттік қызметті алушыда электрондық цифрлық қолтаңба (бұдан әрі – ЭЦҚ) болған жағдайда «электрондық үкімет» веб-порталы www.e.gov.kz немесе «Е-лицензиялау» веб-порталы: www.elicense.kz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«Мәдениет туралы» 2006 жылғы 15  желтоқсандағы Қазақстан Республикасы Заңының 7-бабы </w:t>
      </w:r>
      <w:r>
        <w:rPr>
          <w:rFonts w:ascii="Times New Roman"/>
          <w:b w:val="false"/>
          <w:i w:val="false"/>
          <w:color w:val="000000"/>
          <w:sz w:val="28"/>
        </w:rPr>
        <w:t>22) тармақшасының</w:t>
      </w:r>
      <w:r>
        <w:rPr>
          <w:rFonts w:ascii="Times New Roman"/>
          <w:b w:val="false"/>
          <w:i w:val="false"/>
          <w:color w:val="000000"/>
          <w:sz w:val="28"/>
        </w:rPr>
        <w:t xml:space="preserve"> , «Ақпараттандыру туралы» 2007 жылғы 11 қаңтардағы Қазақстан Республикасының Заңы </w:t>
      </w:r>
      <w:r>
        <w:rPr>
          <w:rFonts w:ascii="Times New Roman"/>
          <w:b w:val="false"/>
          <w:i w:val="false"/>
          <w:color w:val="000000"/>
          <w:sz w:val="28"/>
        </w:rPr>
        <w:t>29-бабының</w:t>
      </w:r>
      <w:r>
        <w:rPr>
          <w:rFonts w:ascii="Times New Roman"/>
          <w:b w:val="false"/>
          <w:i w:val="false"/>
          <w:color w:val="000000"/>
          <w:sz w:val="28"/>
        </w:rPr>
        <w:t xml:space="preserve"> және «Мәдени құндылықтарды уақытша әкету құқығына куәлік беру» Қазақстан Республикасы Үкіметінің 2007 жылғы 30 мамырдағы № 440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облыстардың, Астана және Алматы қалаларының жергiлiктi атқарушы органдарының интернет-ресурстарында;</w:t>
      </w:r>
      <w:r>
        <w:br/>
      </w:r>
      <w:r>
        <w:rPr>
          <w:rFonts w:ascii="Times New Roman"/>
          <w:b w:val="false"/>
          <w:i w:val="false"/>
          <w:color w:val="000000"/>
          <w:sz w:val="28"/>
        </w:rPr>
        <w:t>
</w:t>
      </w:r>
      <w:r>
        <w:rPr>
          <w:rFonts w:ascii="Times New Roman"/>
          <w:b w:val="false"/>
          <w:i w:val="false"/>
          <w:color w:val="000000"/>
          <w:sz w:val="28"/>
        </w:rPr>
        <w:t>
      2) ресми ақпарат көздерінде, облыстардың, Астана және Алматы қалаларының жергiлiктi атқарушы органдарының ғимаратында орналасқан стенділерде, үлгілері бар ақпараттық тақталарда;</w:t>
      </w:r>
      <w:r>
        <w:br/>
      </w:r>
      <w:r>
        <w:rPr>
          <w:rFonts w:ascii="Times New Roman"/>
          <w:b w:val="false"/>
          <w:i w:val="false"/>
          <w:color w:val="000000"/>
          <w:sz w:val="28"/>
        </w:rPr>
        <w:t>
</w:t>
      </w:r>
      <w:r>
        <w:rPr>
          <w:rFonts w:ascii="Times New Roman"/>
          <w:b w:val="false"/>
          <w:i w:val="false"/>
          <w:color w:val="000000"/>
          <w:sz w:val="28"/>
        </w:rPr>
        <w:t>
      3)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«электрондық үкіметі» call-орталығының ақпараттық-анықтамалық қызметінің (1414)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Мәдениет басқармасының уәкілетті тұлғасының порталында ЭЦҚ қойылған электрондық құжат нысанында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мәдени құндылықтарды уақытша әкету құқығына куәлік (бұдан әрі – куәлік) беру не электрондық құжат нысанында куәлік беруден бас тарту туралы дәлелді жауап беру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Егер мәдениет басқармасы белгіленген мерзімде мемлекеттік қызметті алушыға куәлік бермеген немесе куәлік беруден дәлелді бас тартпаған жағдайда, оларды беру мерзімі өткен күнінен бастап куәлік берілді деп есептеледі.</w:t>
      </w:r>
      <w:r>
        <w:br/>
      </w:r>
      <w:r>
        <w:rPr>
          <w:rFonts w:ascii="Times New Roman"/>
          <w:b w:val="false"/>
          <w:i w:val="false"/>
          <w:color w:val="000000"/>
          <w:sz w:val="28"/>
        </w:rPr>
        <w:t>
</w:t>
      </w:r>
      <w:r>
        <w:rPr>
          <w:rFonts w:ascii="Times New Roman"/>
          <w:b w:val="false"/>
          <w:i w:val="false"/>
          <w:color w:val="000000"/>
          <w:sz w:val="28"/>
        </w:rPr>
        <w:t>
      Мәдениет басқармасы куәлік беру мерзімі өткен сәттен бастап бес жұмыс күнінен кешіктірмей тиісті куәлікті береді.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куәлікті қағаз тасығышта алуға өтініш білдірген жағдайда, куәлік электрондық форматта ресімделіп, басып шығарылады және мәдениет басқармасы басшысының қолымен және мөрімен расталады.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мәдениет басқармасына өтінім тапсырылған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2) қажетті құжаттармен қоса мәдениет басқармасына өтінім не электрондық сұрауды тапсыру кезінде кезек күтудің жол берілетін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көрсетудің жол берілетін ең ұзақ уақыты – 10 минуттан аспайды;</w:t>
      </w:r>
      <w:r>
        <w:br/>
      </w:r>
      <w:r>
        <w:rPr>
          <w:rFonts w:ascii="Times New Roman"/>
          <w:b w:val="false"/>
          <w:i w:val="false"/>
          <w:color w:val="000000"/>
          <w:sz w:val="28"/>
        </w:rPr>
        <w:t>
</w:t>
      </w:r>
      <w:r>
        <w:rPr>
          <w:rFonts w:ascii="Times New Roman"/>
          <w:b w:val="false"/>
          <w:i w:val="false"/>
          <w:color w:val="000000"/>
          <w:sz w:val="28"/>
        </w:rPr>
        <w:t>
      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портал арқылы электрондық сұрауды тапсырған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мәдениет басқармасы жұмыс күндері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жұмыс кестесі бойынша көрсетеді.</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мәдениет басқармасының ғимаратында жүзеге асырылады. Үй-жай режимі: ғимаратқа кіру кіретін бөлек есігі бар рұқсаттама бюросы беретін біржолғы рұқсат қағазы бойынша жүзеге асырылады. Біржолғы рұқсат қағазы тікелей қызмет көрсететін лауазымды тұлғаның телефонмен берген өтінімі бойынша ресімделеді.</w:t>
      </w:r>
      <w:r>
        <w:br/>
      </w:r>
      <w:r>
        <w:rPr>
          <w:rFonts w:ascii="Times New Roman"/>
          <w:b w:val="false"/>
          <w:i w:val="false"/>
          <w:color w:val="000000"/>
          <w:sz w:val="28"/>
        </w:rPr>
        <w:t>
</w:t>
      </w:r>
      <w:r>
        <w:rPr>
          <w:rFonts w:ascii="Times New Roman"/>
          <w:b w:val="false"/>
          <w:i w:val="false"/>
          <w:color w:val="000000"/>
          <w:sz w:val="28"/>
        </w:rPr>
        <w:t>
      Құқықтық тәртіпті сақтау үшін ғимаратта тәуліктік күзет бекеті, өртке қарсы дабыл және басқа да қауіпсіздік шаралары бар. Подъездге кіреберіс дене мүмкіндіктері шектеулі адамдарға арналған пандустармен жарақтандырылған.</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 мемлекеттік қызметті алушының жеке кабинетінде жүзеге асырылады.</w:t>
      </w:r>
    </w:p>
    <w:bookmarkEnd w:id="6"/>
    <w:bookmarkStart w:name="z58" w:id="7"/>
    <w:p>
      <w:pPr>
        <w:spacing w:after="0"/>
        <w:ind w:left="0"/>
        <w:jc w:val="left"/>
      </w:pPr>
      <w:r>
        <w:rPr>
          <w:rFonts w:ascii="Times New Roman"/>
          <w:b/>
          <w:i w:val="false"/>
          <w:color w:val="000000"/>
        </w:rPr>
        <w:t xml:space="preserve"> 
2. Мемлекеттік қызметті көрсету тәртібі</w:t>
      </w:r>
    </w:p>
    <w:bookmarkEnd w:id="7"/>
    <w:bookmarkStart w:name="z59" w:id="8"/>
    <w:p>
      <w:pPr>
        <w:spacing w:after="0"/>
        <w:ind w:left="0"/>
        <w:jc w:val="both"/>
      </w:pPr>
      <w:r>
        <w:rPr>
          <w:rFonts w:ascii="Times New Roman"/>
          <w:b w:val="false"/>
          <w:i w:val="false"/>
          <w:color w:val="000000"/>
          <w:sz w:val="28"/>
        </w:rPr>
        <w:t>
      11. Мемлекеттiк қызметтi алу үшiн мемлекеттік қызметті алушы (не сенімхат бойынша өкілі) мынадай құжаттар және мәдени құндылықтар ретінде қаралатын заттарды ұсынады:</w:t>
      </w:r>
      <w:r>
        <w:br/>
      </w:r>
      <w:r>
        <w:rPr>
          <w:rFonts w:ascii="Times New Roman"/>
          <w:b w:val="false"/>
          <w:i w:val="false"/>
          <w:color w:val="000000"/>
          <w:sz w:val="28"/>
        </w:rPr>
        <w:t>
</w:t>
      </w:r>
      <w:r>
        <w:rPr>
          <w:rFonts w:ascii="Times New Roman"/>
          <w:b w:val="false"/>
          <w:i w:val="false"/>
          <w:color w:val="000000"/>
          <w:sz w:val="28"/>
        </w:rPr>
        <w:t>
      1) мәдениет басқармасына: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мәдени құндылықтарға меншік құқығын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қабылдаушы тараптың мәдени құндылықтардың болу мақсаттары мен талаптары туралы шарттың көшірмесі;</w:t>
      </w:r>
      <w:r>
        <w:br/>
      </w:r>
      <w:r>
        <w:rPr>
          <w:rFonts w:ascii="Times New Roman"/>
          <w:b w:val="false"/>
          <w:i w:val="false"/>
          <w:color w:val="000000"/>
          <w:sz w:val="28"/>
        </w:rPr>
        <w:t>
</w:t>
      </w:r>
      <w:r>
        <w:rPr>
          <w:rFonts w:ascii="Times New Roman"/>
          <w:b w:val="false"/>
          <w:i w:val="false"/>
          <w:color w:val="000000"/>
          <w:sz w:val="28"/>
        </w:rPr>
        <w:t>
      мәдени құндылықтардың А-5 форматындағы алдыңғы және артқы жақтары шолынған екі фотосуреті;</w:t>
      </w:r>
      <w:r>
        <w:br/>
      </w:r>
      <w:r>
        <w:rPr>
          <w:rFonts w:ascii="Times New Roman"/>
          <w:b w:val="false"/>
          <w:i w:val="false"/>
          <w:color w:val="000000"/>
          <w:sz w:val="28"/>
        </w:rPr>
        <w:t>
</w:t>
      </w:r>
      <w:r>
        <w:rPr>
          <w:rFonts w:ascii="Times New Roman"/>
          <w:b w:val="false"/>
          <w:i w:val="false"/>
          <w:color w:val="000000"/>
          <w:sz w:val="28"/>
        </w:rPr>
        <w:t>
      заңды тұлғалар үшін – уақытша әкету кезеңіне мәдени құндылықтардың сақталуы үшін белгілі бір тұлғаға жауапкершілік жүктеу туралы ұйым басшысының бұйрығы;</w:t>
      </w:r>
      <w:r>
        <w:br/>
      </w:r>
      <w:r>
        <w:rPr>
          <w:rFonts w:ascii="Times New Roman"/>
          <w:b w:val="false"/>
          <w:i w:val="false"/>
          <w:color w:val="000000"/>
          <w:sz w:val="28"/>
        </w:rPr>
        <w:t>
</w:t>
      </w:r>
      <w:r>
        <w:rPr>
          <w:rFonts w:ascii="Times New Roman"/>
          <w:b w:val="false"/>
          <w:i w:val="false"/>
          <w:color w:val="000000"/>
          <w:sz w:val="28"/>
        </w:rPr>
        <w:t>
      сараптауға жататын мәдени құндылықтар ретінде қаралатын заттар.</w:t>
      </w:r>
      <w:r>
        <w:br/>
      </w:r>
      <w:r>
        <w:rPr>
          <w:rFonts w:ascii="Times New Roman"/>
          <w:b w:val="false"/>
          <w:i w:val="false"/>
          <w:color w:val="000000"/>
          <w:sz w:val="28"/>
        </w:rPr>
        <w:t>
</w:t>
      </w:r>
      <w:r>
        <w:rPr>
          <w:rFonts w:ascii="Times New Roman"/>
          <w:b w:val="false"/>
          <w:i w:val="false"/>
          <w:color w:val="000000"/>
          <w:sz w:val="28"/>
        </w:rPr>
        <w:t>
      Мәдениет басқармасына сараптамаға ұсынылған зат(тар) қабылдау және өткізу журналына тіркеледі.</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 қойылған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Сұрау салуда мынадай құжаттардың деректері көрсетіледі:</w:t>
      </w:r>
      <w:r>
        <w:br/>
      </w:r>
      <w:r>
        <w:rPr>
          <w:rFonts w:ascii="Times New Roman"/>
          <w:b w:val="false"/>
          <w:i w:val="false"/>
          <w:color w:val="000000"/>
          <w:sz w:val="28"/>
        </w:rPr>
        <w:t>
</w:t>
      </w:r>
      <w:r>
        <w:rPr>
          <w:rFonts w:ascii="Times New Roman"/>
          <w:b w:val="false"/>
          <w:i w:val="false"/>
          <w:color w:val="000000"/>
          <w:sz w:val="28"/>
        </w:rPr>
        <w:t>
      мәдени құндылықтарға меншік құқығын растайтын сканерленген көшірмелер түріндегі құжаттары;</w:t>
      </w:r>
      <w:r>
        <w:br/>
      </w:r>
      <w:r>
        <w:rPr>
          <w:rFonts w:ascii="Times New Roman"/>
          <w:b w:val="false"/>
          <w:i w:val="false"/>
          <w:color w:val="000000"/>
          <w:sz w:val="28"/>
        </w:rPr>
        <w:t>
</w:t>
      </w:r>
      <w:r>
        <w:rPr>
          <w:rFonts w:ascii="Times New Roman"/>
          <w:b w:val="false"/>
          <w:i w:val="false"/>
          <w:color w:val="000000"/>
          <w:sz w:val="28"/>
        </w:rPr>
        <w:t>
      қабылдаушы тараптың мәдени құндылықтардың болу мақсаттары мен талаптары туралы сканерленген көшірме түріндегі шарты;</w:t>
      </w:r>
      <w:r>
        <w:br/>
      </w:r>
      <w:r>
        <w:rPr>
          <w:rFonts w:ascii="Times New Roman"/>
          <w:b w:val="false"/>
          <w:i w:val="false"/>
          <w:color w:val="000000"/>
          <w:sz w:val="28"/>
        </w:rPr>
        <w:t>
</w:t>
      </w:r>
      <w:r>
        <w:rPr>
          <w:rFonts w:ascii="Times New Roman"/>
          <w:b w:val="false"/>
          <w:i w:val="false"/>
          <w:color w:val="000000"/>
          <w:sz w:val="28"/>
        </w:rPr>
        <w:t>
      электрондық форматтағы мәдени құндылықтардың А-5 форматындағы алдыңғы және артқы жақтары шолынған екі фотосуреті;</w:t>
      </w:r>
      <w:r>
        <w:br/>
      </w:r>
      <w:r>
        <w:rPr>
          <w:rFonts w:ascii="Times New Roman"/>
          <w:b w:val="false"/>
          <w:i w:val="false"/>
          <w:color w:val="000000"/>
          <w:sz w:val="28"/>
        </w:rPr>
        <w:t>
</w:t>
      </w:r>
      <w:r>
        <w:rPr>
          <w:rFonts w:ascii="Times New Roman"/>
          <w:b w:val="false"/>
          <w:i w:val="false"/>
          <w:color w:val="000000"/>
          <w:sz w:val="28"/>
        </w:rPr>
        <w:t>
      заңды тұлғалар үшін – мәдени құндылықтардың сақталуы үшін белгілі бір тұлғаға жауапкершілік жүктеу туралы ұйым басшысы бұйрығының сканерленген түрдегі көшірмесі.</w:t>
      </w:r>
      <w:r>
        <w:br/>
      </w:r>
      <w:r>
        <w:rPr>
          <w:rFonts w:ascii="Times New Roman"/>
          <w:b w:val="false"/>
          <w:i w:val="false"/>
          <w:color w:val="000000"/>
          <w:sz w:val="28"/>
        </w:rPr>
        <w:t>
</w:t>
      </w:r>
      <w:r>
        <w:rPr>
          <w:rFonts w:ascii="Times New Roman"/>
          <w:b w:val="false"/>
          <w:i w:val="false"/>
          <w:color w:val="000000"/>
          <w:sz w:val="28"/>
        </w:rPr>
        <w:t>
      Өтініш беруші сараптауға жататын мәдени құндылықтар ретінде қаралатын заттарды мәдениет басқармасына қолма-қол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мәдениет басқармасы ЭЦҚ қойылған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туралы ақпарат порталда, сондай-ақ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облыстардың, Астана және Алматы қалаларының жергiлiктi атқарушы органдарының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мен мәдени құндылықтар ретінде қаралатын заттар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мәдениет басқармасының кеңсесіне тапсырылады.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 мемлекеттік қызметті алушының жеке кабинетінде жүзеге асырылады. Таңдалған қызметке сәйкес сұрау салу автоматты түрде мәдениет басқармасына – адресатқа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(не сенімхат бойынша өкіліне) талонды беру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және заттардың қабылданғанын растау болып табылады, онда күні мен уақыты, мәдениет басқармасы кеңсесінің құжаттар мен заттарды қабылдаған қызметкерінің тегі, аты-жөні көрсетіледі.</w:t>
      </w:r>
      <w:r>
        <w:br/>
      </w:r>
      <w:r>
        <w:rPr>
          <w:rFonts w:ascii="Times New Roman"/>
          <w:b w:val="false"/>
          <w:i w:val="false"/>
          <w:color w:val="000000"/>
          <w:sz w:val="28"/>
        </w:rPr>
        <w:t>
</w:t>
      </w:r>
      <w:r>
        <w:rPr>
          <w:rFonts w:ascii="Times New Roman"/>
          <w:b w:val="false"/>
          <w:i w:val="false"/>
          <w:color w:val="000000"/>
          <w:sz w:val="28"/>
        </w:rPr>
        <w:t>
      Мәдениет басқармасы мәдени құндылықтар ретінде қаралатын заттарды сараптау комиссиясының қарауына жібереді. Сараптаманың қорытындылары бойынша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қорытынды ресімделеді.</w:t>
      </w:r>
      <w:r>
        <w:br/>
      </w:r>
      <w:r>
        <w:rPr>
          <w:rFonts w:ascii="Times New Roman"/>
          <w:b w:val="false"/>
          <w:i w:val="false"/>
          <w:color w:val="000000"/>
          <w:sz w:val="28"/>
        </w:rPr>
        <w:t>
</w:t>
      </w:r>
      <w:r>
        <w:rPr>
          <w:rFonts w:ascii="Times New Roman"/>
          <w:b w:val="false"/>
          <w:i w:val="false"/>
          <w:color w:val="000000"/>
          <w:sz w:val="28"/>
        </w:rPr>
        <w:t>
      Портал арқылы жүгінген уақытта мемлекеттік қызметті алушының порталдағы жеке кабинетіне мемлекеттік қызметтің нәтижелерін мемлекеттік қызметті алушының алатын күні мен уақыты көрсетіле отырып, мемлекеттік қызметті ұсыну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Куәлік электрондық нысанда мемлекеттік қызметті алушының порталдағы жеке кабинетіне жолданады. Жеке келгенде дайын құжаттарды алушыға беру талон негізінде қолма-қол жүзеге асырылады.</w:t>
      </w:r>
      <w:r>
        <w:br/>
      </w:r>
      <w:r>
        <w:rPr>
          <w:rFonts w:ascii="Times New Roman"/>
          <w:b w:val="false"/>
          <w:i w:val="false"/>
          <w:color w:val="000000"/>
          <w:sz w:val="28"/>
        </w:rPr>
        <w:t>
</w:t>
      </w:r>
      <w:r>
        <w:rPr>
          <w:rFonts w:ascii="Times New Roman"/>
          <w:b w:val="false"/>
          <w:i w:val="false"/>
          <w:color w:val="000000"/>
          <w:sz w:val="28"/>
        </w:rPr>
        <w:t>
      Сараптамаға ұсынылған зат(тар) өтініш берушіге қабылдау және беру журналына белгі қойылып, қайтарылады.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тартуға:</w:t>
      </w:r>
      <w:r>
        <w:br/>
      </w:r>
      <w:r>
        <w:rPr>
          <w:rFonts w:ascii="Times New Roman"/>
          <w:b w:val="false"/>
          <w:i w:val="false"/>
          <w:color w:val="000000"/>
          <w:sz w:val="28"/>
        </w:rPr>
        <w:t>
</w:t>
      </w:r>
      <w:r>
        <w:rPr>
          <w:rFonts w:ascii="Times New Roman"/>
          <w:b w:val="false"/>
          <w:i w:val="false"/>
          <w:color w:val="000000"/>
          <w:sz w:val="28"/>
        </w:rPr>
        <w:t>
      1) мәдени құндылықтарды қалпына келтіру мақсатында уақытша әкету жағдайларын қоспағанда, әкетілетін мәдени құндылықтардың қанағаттанарлықсыз физикалық жай-күйі;</w:t>
      </w:r>
      <w:r>
        <w:br/>
      </w:r>
      <w:r>
        <w:rPr>
          <w:rFonts w:ascii="Times New Roman"/>
          <w:b w:val="false"/>
          <w:i w:val="false"/>
          <w:color w:val="000000"/>
          <w:sz w:val="28"/>
        </w:rPr>
        <w:t>
</w:t>
      </w:r>
      <w:r>
        <w:rPr>
          <w:rFonts w:ascii="Times New Roman"/>
          <w:b w:val="false"/>
          <w:i w:val="false"/>
          <w:color w:val="000000"/>
          <w:sz w:val="28"/>
        </w:rPr>
        <w:t>
      2) мәдени құндылықтардың халықаралық және (немесе) мемлекеттік іздеуде болуы;</w:t>
      </w:r>
      <w:r>
        <w:br/>
      </w:r>
      <w:r>
        <w:rPr>
          <w:rFonts w:ascii="Times New Roman"/>
          <w:b w:val="false"/>
          <w:i w:val="false"/>
          <w:color w:val="000000"/>
          <w:sz w:val="28"/>
        </w:rPr>
        <w:t>
</w:t>
      </w:r>
      <w:r>
        <w:rPr>
          <w:rFonts w:ascii="Times New Roman"/>
          <w:b w:val="false"/>
          <w:i w:val="false"/>
          <w:color w:val="000000"/>
          <w:sz w:val="28"/>
        </w:rPr>
        <w:t>
      3) мәдени құндылықтарды уақытша әкету мақсатының мәдени құндылықтарды уақытша әкету құқығына куәлік беру қағидаларының </w:t>
      </w:r>
      <w:r>
        <w:rPr>
          <w:rFonts w:ascii="Times New Roman"/>
          <w:b w:val="false"/>
          <w:i w:val="false"/>
          <w:color w:val="000000"/>
          <w:sz w:val="28"/>
        </w:rPr>
        <w:t>3-тармағымен</w:t>
      </w:r>
      <w:r>
        <w:rPr>
          <w:rFonts w:ascii="Times New Roman"/>
          <w:b w:val="false"/>
          <w:i w:val="false"/>
          <w:color w:val="000000"/>
          <w:sz w:val="28"/>
        </w:rPr>
        <w:t xml:space="preserve"> сәйкес келмеуі;</w:t>
      </w:r>
      <w:r>
        <w:br/>
      </w:r>
      <w:r>
        <w:rPr>
          <w:rFonts w:ascii="Times New Roman"/>
          <w:b w:val="false"/>
          <w:i w:val="false"/>
          <w:color w:val="000000"/>
          <w:sz w:val="28"/>
        </w:rPr>
        <w:t>
</w:t>
      </w:r>
      <w:r>
        <w:rPr>
          <w:rFonts w:ascii="Times New Roman"/>
          <w:b w:val="false"/>
          <w:i w:val="false"/>
          <w:color w:val="000000"/>
          <w:sz w:val="28"/>
        </w:rPr>
        <w:t>
      4) затта мәдени құндылықтың болмауы туралы қорытынды негіз болып табылады.</w:t>
      </w:r>
      <w:r>
        <w:br/>
      </w:r>
      <w:r>
        <w:rPr>
          <w:rFonts w:ascii="Times New Roman"/>
          <w:b w:val="false"/>
          <w:i w:val="false"/>
          <w:color w:val="000000"/>
          <w:sz w:val="28"/>
        </w:rPr>
        <w:t>
</w:t>
      </w:r>
      <w:r>
        <w:rPr>
          <w:rFonts w:ascii="Times New Roman"/>
          <w:b w:val="false"/>
          <w:i w:val="false"/>
          <w:color w:val="000000"/>
          <w:sz w:val="28"/>
        </w:rPr>
        <w:t>
      Дәлелді бас тарту электрондық құжат түрінде мемлекеттік қызметті алушыға порталдағы жеке кабинетіне мәдениет басқармасына не портал арқылы электрондық сұрау салуды тапсырған күнінен бастап он жұмыс күн ішінде жіберіледі.</w:t>
      </w:r>
    </w:p>
    <w:bookmarkEnd w:id="8"/>
    <w:bookmarkStart w:name="z91" w:id="9"/>
    <w:p>
      <w:pPr>
        <w:spacing w:after="0"/>
        <w:ind w:left="0"/>
        <w:jc w:val="left"/>
      </w:pPr>
      <w:r>
        <w:rPr>
          <w:rFonts w:ascii="Times New Roman"/>
          <w:b/>
          <w:i w:val="false"/>
          <w:color w:val="000000"/>
        </w:rPr>
        <w:t xml:space="preserve"> 
3. Жұмыс қағидаттары</w:t>
      </w:r>
    </w:p>
    <w:bookmarkEnd w:id="9"/>
    <w:bookmarkStart w:name="z92" w:id="10"/>
    <w:p>
      <w:pPr>
        <w:spacing w:after="0"/>
        <w:ind w:left="0"/>
        <w:jc w:val="both"/>
      </w:pPr>
      <w:r>
        <w:rPr>
          <w:rFonts w:ascii="Times New Roman"/>
          <w:b w:val="false"/>
          <w:i w:val="false"/>
          <w:color w:val="000000"/>
          <w:sz w:val="28"/>
        </w:rPr>
        <w:t>
      17. Мәдениет басқармасының қызметі мемлекеттік қызметті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кезінде сыпайылық таныту;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толыққанды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тұлға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 және құпиялылығы.</w:t>
      </w:r>
    </w:p>
    <w:bookmarkEnd w:id="10"/>
    <w:bookmarkStart w:name="z100" w:id="11"/>
    <w:p>
      <w:pPr>
        <w:spacing w:after="0"/>
        <w:ind w:left="0"/>
        <w:jc w:val="left"/>
      </w:pPr>
      <w:r>
        <w:rPr>
          <w:rFonts w:ascii="Times New Roman"/>
          <w:b/>
          <w:i w:val="false"/>
          <w:color w:val="000000"/>
        </w:rPr>
        <w:t xml:space="preserve"> 
4. Жұмыс нәтижелері</w:t>
      </w:r>
    </w:p>
    <w:bookmarkEnd w:id="11"/>
    <w:bookmarkStart w:name="z101" w:id="12"/>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Мәдениет басқармасының жұмысы бағаланатын мемлекеттік қызметтің сапа және тиімділік көрсеткіштерінің нысаналы мәндері жыл сайын Қазақстан Республикасы Мәдениет және ақпарат министрлігінің бұйрығымен бекiтiледi.</w:t>
      </w:r>
    </w:p>
    <w:bookmarkEnd w:id="12"/>
    <w:bookmarkStart w:name="z103" w:id="13"/>
    <w:p>
      <w:pPr>
        <w:spacing w:after="0"/>
        <w:ind w:left="0"/>
        <w:jc w:val="left"/>
      </w:pPr>
      <w:r>
        <w:rPr>
          <w:rFonts w:ascii="Times New Roman"/>
          <w:b/>
          <w:i w:val="false"/>
          <w:color w:val="000000"/>
        </w:rPr>
        <w:t xml:space="preserve"> 
5. Шағымдану тәртібі</w:t>
      </w:r>
    </w:p>
    <w:bookmarkEnd w:id="13"/>
    <w:bookmarkStart w:name="z104" w:id="14"/>
    <w:p>
      <w:pPr>
        <w:spacing w:after="0"/>
        <w:ind w:left="0"/>
        <w:jc w:val="both"/>
      </w:pPr>
      <w:r>
        <w:rPr>
          <w:rFonts w:ascii="Times New Roman"/>
          <w:b w:val="false"/>
          <w:i w:val="false"/>
          <w:color w:val="000000"/>
          <w:sz w:val="28"/>
        </w:rPr>
        <w:t>
      20. Уәкiлеттi лауазымды тұлғалардың әрекетiне (әрекетсiздiгiне) шағымдану тәртiбiн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мәдениет басқармасының құжаттамалық қамтамасыз ету қызметi түсiндiредi.</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«электрондық үкімет» call-орталығының ақпараттық-анықтамалық қызметінің (1414) телефоны арқылы алуға да болады.</w:t>
      </w:r>
      <w:r>
        <w:br/>
      </w:r>
      <w:r>
        <w:rPr>
          <w:rFonts w:ascii="Times New Roman"/>
          <w:b w:val="false"/>
          <w:i w:val="false"/>
          <w:color w:val="000000"/>
          <w:sz w:val="28"/>
        </w:rPr>
        <w:t>
</w:t>
      </w:r>
      <w:r>
        <w:rPr>
          <w:rFonts w:ascii="Times New Roman"/>
          <w:b w:val="false"/>
          <w:i w:val="false"/>
          <w:color w:val="000000"/>
          <w:sz w:val="28"/>
        </w:rPr>
        <w:t>
      21. Көрсетiлген мемлекеттiк қызмет нәтижелерiмен келiспеген жағдайда, шағымды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мекенжайлар бойынша жергiлiктi атқарушы орган басшылығының атына беруге болады.</w:t>
      </w:r>
      <w:r>
        <w:br/>
      </w:r>
      <w:r>
        <w:rPr>
          <w:rFonts w:ascii="Times New Roman"/>
          <w:b w:val="false"/>
          <w:i w:val="false"/>
          <w:color w:val="000000"/>
          <w:sz w:val="28"/>
        </w:rPr>
        <w:t>
</w:t>
      </w:r>
      <w:r>
        <w:rPr>
          <w:rFonts w:ascii="Times New Roman"/>
          <w:b w:val="false"/>
          <w:i w:val="false"/>
          <w:color w:val="000000"/>
          <w:sz w:val="28"/>
        </w:rPr>
        <w:t>
      22. Дұрыс қызмет көрсетiлмеген жағдайда, шағым мекенжайлары және жұмыс кестелерi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мәдениет басқармасының не жергiлiктi атқарушы органның құжаттамалық қамтамасыз ету қызметi арқылы жазбаша түрде поштамен не қолма-қол берiледi.</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еркiн нысанда мәдени құндылықтарды уақытша әкету құқығына куәлік беруге мәдениет басқармасының құжаттамалық қамтамасыз ету қызметiнiң белгiсi бар өтiнiштiң көшiрмесiмен қоса берiледi. Мемлекеттік қызметті алушы өз шағымында мiндеттi түрде мыналарды көрсетедi:</w:t>
      </w:r>
      <w:r>
        <w:br/>
      </w:r>
      <w:r>
        <w:rPr>
          <w:rFonts w:ascii="Times New Roman"/>
          <w:b w:val="false"/>
          <w:i w:val="false"/>
          <w:color w:val="000000"/>
          <w:sz w:val="28"/>
        </w:rPr>
        <w:t>
</w:t>
      </w:r>
      <w:r>
        <w:rPr>
          <w:rFonts w:ascii="Times New Roman"/>
          <w:b w:val="false"/>
          <w:i w:val="false"/>
          <w:color w:val="000000"/>
          <w:sz w:val="28"/>
        </w:rPr>
        <w:t>
      1) тегi, аты, әкесiнiң аты;</w:t>
      </w:r>
      <w:r>
        <w:br/>
      </w:r>
      <w:r>
        <w:rPr>
          <w:rFonts w:ascii="Times New Roman"/>
          <w:b w:val="false"/>
          <w:i w:val="false"/>
          <w:color w:val="000000"/>
          <w:sz w:val="28"/>
        </w:rPr>
        <w:t>
</w:t>
      </w:r>
      <w:r>
        <w:rPr>
          <w:rFonts w:ascii="Times New Roman"/>
          <w:b w:val="false"/>
          <w:i w:val="false"/>
          <w:color w:val="000000"/>
          <w:sz w:val="28"/>
        </w:rPr>
        <w:t>
      2) жауап жiберiлуге тиіс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мәнiн баяндау;</w:t>
      </w:r>
      <w:r>
        <w:br/>
      </w:r>
      <w:r>
        <w:rPr>
          <w:rFonts w:ascii="Times New Roman"/>
          <w:b w:val="false"/>
          <w:i w:val="false"/>
          <w:color w:val="000000"/>
          <w:sz w:val="28"/>
        </w:rPr>
        <w:t>
</w:t>
      </w:r>
      <w:r>
        <w:rPr>
          <w:rFonts w:ascii="Times New Roman"/>
          <w:b w:val="false"/>
          <w:i w:val="false"/>
          <w:color w:val="000000"/>
          <w:sz w:val="28"/>
        </w:rPr>
        <w:t>
      4) жеке қолы және күнi.</w:t>
      </w:r>
      <w:r>
        <w:br/>
      </w:r>
      <w:r>
        <w:rPr>
          <w:rFonts w:ascii="Times New Roman"/>
          <w:b w:val="false"/>
          <w:i w:val="false"/>
          <w:color w:val="000000"/>
          <w:sz w:val="28"/>
        </w:rPr>
        <w:t>
</w:t>
      </w:r>
      <w:r>
        <w:rPr>
          <w:rFonts w:ascii="Times New Roman"/>
          <w:b w:val="false"/>
          <w:i w:val="false"/>
          <w:color w:val="000000"/>
          <w:sz w:val="28"/>
        </w:rPr>
        <w:t>
      25. Шағымды мәдениет басқармасының не жергiлiктi атқарушы органның құжаттамалық қамтамасыз ету қызметi тiркейдi.</w:t>
      </w:r>
      <w:r>
        <w:br/>
      </w:r>
      <w:r>
        <w:rPr>
          <w:rFonts w:ascii="Times New Roman"/>
          <w:b w:val="false"/>
          <w:i w:val="false"/>
          <w:color w:val="000000"/>
          <w:sz w:val="28"/>
        </w:rPr>
        <w:t>
</w:t>
      </w:r>
      <w:r>
        <w:rPr>
          <w:rFonts w:ascii="Times New Roman"/>
          <w:b w:val="false"/>
          <w:i w:val="false"/>
          <w:color w:val="000000"/>
          <w:sz w:val="28"/>
        </w:rPr>
        <w:t>
      Шағым берген тұлғаға күнi мен уақыты, өтiнiштi қабылдаған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2-қосымшаларында </w:t>
      </w:r>
      <w:r>
        <w:rPr>
          <w:rFonts w:ascii="Times New Roman"/>
          <w:b w:val="false"/>
          <w:i w:val="false"/>
          <w:color w:val="000000"/>
          <w:sz w:val="28"/>
        </w:rPr>
        <w:t>көрсетiлген телефондар арқылы алуға болады. Шағымды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тәртiппен және мерзiмде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нәтижесі мемлекеттік қызметті алушының (не сенімхат бойынша өкілінің) өтініші бойынша пошта арқылы не қолма-қол беріледі.</w:t>
      </w:r>
      <w:r>
        <w:br/>
      </w:r>
      <w:r>
        <w:rPr>
          <w:rFonts w:ascii="Times New Roman"/>
          <w:b w:val="false"/>
          <w:i w:val="false"/>
          <w:color w:val="000000"/>
          <w:sz w:val="28"/>
        </w:rPr>
        <w:t>
</w:t>
      </w:r>
      <w:r>
        <w:rPr>
          <w:rFonts w:ascii="Times New Roman"/>
          <w:b w:val="false"/>
          <w:i w:val="false"/>
          <w:color w:val="000000"/>
          <w:sz w:val="28"/>
        </w:rPr>
        <w:t>
      Мәдениет басқармасы қызметкерлерінің заңсыз әрекеттерiне (әрекетсiздiгiне) жасалған шағым «Жеке және заңды тұлғалардың өтініштерін қарау тәртібі туралы» 2007 жылғы 12 қаңтардағы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электрондық шағым жіберілгеннен кейін мемлекеттік қызметті алушының жеке кабинетінде шағым туралы ақпарат қол жетімді, ол ақпарат мәдениет басқармасында өтінішті өңдеу барысында (қабылдау, тіркеу, орындау туралы белгілері, қарау немесе қараудан бас тарту туралы жауап) жаңартылып отырады.</w:t>
      </w:r>
      <w:r>
        <w:br/>
      </w:r>
      <w:r>
        <w:rPr>
          <w:rFonts w:ascii="Times New Roman"/>
          <w:b w:val="false"/>
          <w:i w:val="false"/>
          <w:color w:val="000000"/>
          <w:sz w:val="28"/>
        </w:rPr>
        <w:t>
</w:t>
      </w:r>
      <w:r>
        <w:rPr>
          <w:rFonts w:ascii="Times New Roman"/>
          <w:b w:val="false"/>
          <w:i w:val="false"/>
          <w:color w:val="000000"/>
          <w:sz w:val="28"/>
        </w:rPr>
        <w:t>
      26. Ұсынылатын мемлекеттік қызмет көрсету туралы қосымша ақпаратты жергiлiктi атқарушы органдардың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интернет-ресурстарынан алуға болады.</w:t>
      </w:r>
    </w:p>
    <w:bookmarkEnd w:id="14"/>
    <w:bookmarkStart w:name="z121" w:id="15"/>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5"/>
    <w:bookmarkStart w:name="z125" w:id="16"/>
    <w:p>
      <w:pPr>
        <w:spacing w:after="0"/>
        <w:ind w:left="0"/>
        <w:jc w:val="left"/>
      </w:pPr>
      <w:r>
        <w:rPr>
          <w:rFonts w:ascii="Times New Roman"/>
          <w:b/>
          <w:i w:val="false"/>
          <w:color w:val="000000"/>
        </w:rPr>
        <w:t xml:space="preserve"> 
Облыстардың, Астана және Алматы қалаларының жергiлiктi атқарушы органдары мәдениет басқармаларының мекенжайлары мен кестелерi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118"/>
        <w:gridCol w:w="2228"/>
        <w:gridCol w:w="1993"/>
        <w:gridCol w:w="3127"/>
        <w:gridCol w:w="2840"/>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поштаның мекенжайы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Бейбiтшiлiк көш., 11, 751-бөлме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55-67-69, 55-67-64</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dep_culture@mail.ru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w:t>
            </w:r>
            <w:r>
              <w:br/>
            </w:r>
            <w:r>
              <w:rPr>
                <w:rFonts w:ascii="Times New Roman"/>
                <w:b w:val="false"/>
                <w:i w:val="false"/>
                <w:color w:val="000000"/>
                <w:sz w:val="20"/>
              </w:rPr>
              <w:t>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 423-бөлме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272-58-83, 271-65-63, 272-02-72, 272-10-01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culture_alm aty@mail.ru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w:t>
            </w:r>
            <w:r>
              <w:br/>
            </w:r>
            <w:r>
              <w:rPr>
                <w:rFonts w:ascii="Times New Roman"/>
                <w:b w:val="false"/>
                <w:i w:val="false"/>
                <w:color w:val="000000"/>
                <w:sz w:val="20"/>
              </w:rPr>
              <w:t>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Тәуелсiздiк көш., 38, 3-бөлме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27-16-19, 27-14-49, 27-15-97, 24-77-22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kulture-tald@mail.online.kz</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w:t>
            </w:r>
            <w:r>
              <w:br/>
            </w:r>
            <w:r>
              <w:rPr>
                <w:rFonts w:ascii="Times New Roman"/>
                <w:b w:val="false"/>
                <w:i w:val="false"/>
                <w:color w:val="000000"/>
                <w:sz w:val="20"/>
              </w:rPr>
              <w:t>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Сәтпаев көш., 1, 102-бөлме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25-76-60, 25-81-73, 25-81-60, 25-81-72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Kultura-kok shetau@yandex.ru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w:t>
            </w:r>
            <w:r>
              <w:br/>
            </w:r>
            <w:r>
              <w:rPr>
                <w:rFonts w:ascii="Times New Roman"/>
                <w:b w:val="false"/>
                <w:i w:val="false"/>
                <w:color w:val="000000"/>
                <w:sz w:val="20"/>
              </w:rPr>
              <w:t>
Демалыс күндерi: сенбi және жексенбі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Әбiлхайыр хан даңғ., 40, 658-бөлме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59-52-05, 56-03-12, 59-51-52, 56-47-58</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aktobe_kulture@mail.ru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w:t>
            </w:r>
            <w:r>
              <w:br/>
            </w:r>
            <w:r>
              <w:rPr>
                <w:rFonts w:ascii="Times New Roman"/>
                <w:b w:val="false"/>
                <w:i w:val="false"/>
                <w:color w:val="000000"/>
                <w:sz w:val="20"/>
              </w:rPr>
              <w:t>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Азаттық даңғ., 9, 3-бөлме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35-41-89, 35-42-84, 27-11-57, 32-41-37</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ouk_atyrau@rambler.ru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8.30-ден 18.30-ға дейiн, үзiлiс сағат 12.30-ден 14.00-ге дейiн.</w:t>
            </w:r>
            <w:r>
              <w:br/>
            </w:r>
            <w:r>
              <w:rPr>
                <w:rFonts w:ascii="Times New Roman"/>
                <w:b w:val="false"/>
                <w:i w:val="false"/>
                <w:color w:val="000000"/>
                <w:sz w:val="20"/>
              </w:rPr>
              <w:t>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Головков көш., 29, 302-бөлме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26-28-30, 26-37-12, 26-30-63, 24-92-03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culturevko@mail.ru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Достық-Дружба даңғылы, 166/1, 7-бөлме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p>
          <w:p>
            <w:pPr>
              <w:spacing w:after="20"/>
              <w:ind w:left="20"/>
              <w:jc w:val="both"/>
            </w:pPr>
            <w:r>
              <w:rPr>
                <w:rFonts w:ascii="Times New Roman"/>
                <w:b w:val="false"/>
                <w:i w:val="false"/>
                <w:color w:val="000000"/>
                <w:sz w:val="20"/>
              </w:rPr>
              <w:t>51-55-54, 50-09-46, 51-25-35, 50-45-89, 51-07-37</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kultzko@mail.ru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18.30-ға дейiн, үзiлiс сағат 13.00-ден 14.30-ге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Төле би даңғылы 35, 519-бөлме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57-92-46, 57-92-25, 57-92-80</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tarazkultura@mail.ru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19.00-ге дейiн, үзiлiс сағат 13.00-ден 15.00-ге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Можайский көш., 13а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41-14-81, 41-14-68, 42-30-08</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karkultura@yandex.ru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даңғылы, 27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23-93-54 23-46-81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info@uk.orda.gov.kz</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19.00-ге дейiн, үзiлiс сағат 13.00-ден 15.00-ге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Әл-Фараби көш., 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57-51-90, 57-53-53, 57-53-20, 57-53-21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kultura@kos tanay.kz kultura_kostanay@mail.ru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23-шағын ауданы,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42-66-10, 42-13-00, 42-77-62, 42-77-60</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mook_od@mail.ru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18.30-ға дейiн, үзiлiс сағат 12.30-ден 14.00-ге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Академик Марғұлан көш., 115, 2-бөлме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32-03-29, 32-22-37, 32-37-77</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Dep_culture@mail.ru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Кәрiм Сутюшев көш.,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46-43-92, 49-26-79, 49-27-55</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kultsko@mail.ru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18.00-ге дейiн, үзiлiс сағат 13.00-ден 14.00-ге дейiн. Демалыс күндерi: сенбi және жексенбi</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Тәуке хан даңғ., 2-а, 2-бөлме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53-93-49, 53-91-81, 53-94-62, 55-10-88</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oko_madeniet@mail.ru</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күндерi: сағат 9.00-ден 19.00-ге дейiн, үзiлiс сағат 13.00-ден 15.00-ге дейiн. Демалыс күндерi: сенбi және жексенбi</w:t>
            </w:r>
          </w:p>
        </w:tc>
      </w:tr>
    </w:tbl>
    <w:bookmarkStart w:name="z126" w:id="17"/>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7"/>
    <w:bookmarkStart w:name="z130" w:id="18"/>
    <w:p>
      <w:pPr>
        <w:spacing w:after="0"/>
        <w:ind w:left="0"/>
        <w:jc w:val="left"/>
      </w:pPr>
      <w:r>
        <w:rPr>
          <w:rFonts w:ascii="Times New Roman"/>
          <w:b/>
          <w:i w:val="false"/>
          <w:color w:val="000000"/>
        </w:rPr>
        <w:t xml:space="preserve"> 
Облыстардың, Астана және Алматы қалаларының жергiлiктi атқарушы органдарының мекенжайлары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3099"/>
        <w:gridCol w:w="2937"/>
        <w:gridCol w:w="2874"/>
        <w:gridCol w:w="3304"/>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нөмiрi</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Бейбiтшiлiк көш., 11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55-64-06 55-64-82, 55-64-81, 55-64-85</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Республика алаңы, 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71-66-47 ф.716647</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Тәуелсiздiк көш., 38</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24-77-22 ф.247722</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www.zhetysu-gov.kz</w:t>
            </w:r>
          </w:p>
        </w:tc>
      </w:tr>
      <w:tr>
        <w:trPr>
          <w:trHeight w:val="4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көш,, 89</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25-48-37 25-02-59</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www.akmo.kz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Әбiлхайыр хан көш., 40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93-20-79 56-31-66</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www.akimat.infо</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Әйтеке-би көш., 77</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27-08-96 ф.27-11-57</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www.atyrauobl.kz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Горький көш., 40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26-42-54 ф.26-42-54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www.culturevko.uka.kz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Достық даңғылы, 201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50-02-36 ф.50-09-46</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www.western.kz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көш., 125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45-73-97 43-27-18</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www.zhambyl.kz.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Бульвар-Мира көш., 39</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56-19-80 ф.56-19-79</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www.karaganda-region.kz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Ы. Жақаев көш., 76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27-63-73 27-89-66, 26-16-44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www.kyzylorda.kz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Әл-Фараби көш., 66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57-51-90 ф.57-53-53</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14 шағын ауд., 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42-66-10 ф.42-13-00</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Академик Сәтпаев көш., 49</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32-33-26</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Конституция көш., 53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46-36-35</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www.sko.kz</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әкiмдiгi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Тәуке хан даңғ., 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53-45-44 53-00-24, 53-00-21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www.ontustik.kz</w:t>
            </w:r>
          </w:p>
        </w:tc>
      </w:tr>
    </w:tbl>
    <w:bookmarkStart w:name="z131" w:id="19"/>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 атқарушы органы)</w:t>
      </w:r>
    </w:p>
    <w:bookmarkStart w:name="z137" w:id="20"/>
    <w:p>
      <w:pPr>
        <w:spacing w:after="0"/>
        <w:ind w:left="0"/>
        <w:jc w:val="left"/>
      </w:pPr>
      <w:r>
        <w:rPr>
          <w:rFonts w:ascii="Times New Roman"/>
          <w:b/>
          <w:i w:val="false"/>
          <w:color w:val="000000"/>
        </w:rPr>
        <w:t xml:space="preserve"> 
Мәдени құндылықтарды уақытша әкету құқығына</w:t>
      </w:r>
      <w:r>
        <w:br/>
      </w:r>
      <w:r>
        <w:rPr>
          <w:rFonts w:ascii="Times New Roman"/>
          <w:b/>
          <w:i w:val="false"/>
          <w:color w:val="000000"/>
        </w:rPr>
        <w:t>
КУӘЛІК</w:t>
      </w:r>
    </w:p>
    <w:bookmarkEnd w:id="20"/>
    <w:p>
      <w:pPr>
        <w:spacing w:after="0"/>
        <w:ind w:left="0"/>
        <w:jc w:val="both"/>
      </w:pPr>
      <w:r>
        <w:rPr>
          <w:rFonts w:ascii="Times New Roman"/>
          <w:b w:val="false"/>
          <w:i w:val="false"/>
          <w:color w:val="000000"/>
          <w:sz w:val="28"/>
        </w:rPr>
        <w:t>      ______ қаласы                            «___» _______ 20___ ж.</w:t>
      </w:r>
    </w:p>
    <w:p>
      <w:pPr>
        <w:spacing w:after="0"/>
        <w:ind w:left="0"/>
        <w:jc w:val="both"/>
      </w:pPr>
      <w:r>
        <w:rPr>
          <w:rFonts w:ascii="Times New Roman"/>
          <w:b w:val="false"/>
          <w:i w:val="false"/>
          <w:color w:val="000000"/>
          <w:sz w:val="28"/>
        </w:rPr>
        <w:t>1. Өтініш беруші_____________________________________________________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немесе заңды тұлғаның атауы)</w:t>
      </w:r>
      <w:r>
        <w:br/>
      </w:r>
      <w:r>
        <w:rPr>
          <w:rFonts w:ascii="Times New Roman"/>
          <w:b w:val="false"/>
          <w:i w:val="false"/>
          <w:color w:val="000000"/>
          <w:sz w:val="28"/>
        </w:rPr>
        <w:t>
2. Өтініш берушінің деректері: ______________________________________</w:t>
      </w:r>
      <w:r>
        <w:br/>
      </w:r>
      <w:r>
        <w:rPr>
          <w:rFonts w:ascii="Times New Roman"/>
          <w:b w:val="false"/>
          <w:i w:val="false"/>
          <w:color w:val="000000"/>
          <w:sz w:val="28"/>
        </w:rPr>
        <w:t>
                (азаматтығы, төлқұжат немесе жеке куәлігінің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берілген күні немесе заңды тұлғаның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берушінің қызметі _________________________________________</w:t>
      </w:r>
      <w:r>
        <w:br/>
      </w:r>
      <w:r>
        <w:rPr>
          <w:rFonts w:ascii="Times New Roman"/>
          <w:b w:val="false"/>
          <w:i w:val="false"/>
          <w:color w:val="000000"/>
          <w:sz w:val="28"/>
        </w:rPr>
        <w:t>
4. Мәдени құндылықтарды уақытша әкету жөніндегі сараптама комиссиясының қорытындысы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 атқарушы органы)</w:t>
      </w:r>
      <w:r>
        <w:br/>
      </w:r>
      <w:r>
        <w:rPr>
          <w:rFonts w:ascii="Times New Roman"/>
          <w:b w:val="false"/>
          <w:i w:val="false"/>
          <w:color w:val="000000"/>
          <w:sz w:val="28"/>
        </w:rPr>
        <w:t>
__________________________________№ 20____ ж.____ «___» __________</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(мәдени құндылықтың атауы)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 мақсатында</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(елдің атауы және ұйымның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20__ж. «____»____________ 20___ж. «______»______________ мерзіміне</w:t>
      </w:r>
      <w:r>
        <w:br/>
      </w:r>
      <w:r>
        <w:rPr>
          <w:rFonts w:ascii="Times New Roman"/>
          <w:b w:val="false"/>
          <w:i w:val="false"/>
          <w:color w:val="000000"/>
          <w:sz w:val="28"/>
        </w:rPr>
        <w:t>
Қазақстан Республикасынан тыс уақытша әкетуге рұқсат беріледі.</w:t>
      </w:r>
    </w:p>
    <w:p>
      <w:pPr>
        <w:spacing w:after="0"/>
        <w:ind w:left="0"/>
        <w:jc w:val="both"/>
      </w:pPr>
      <w:r>
        <w:rPr>
          <w:rFonts w:ascii="Times New Roman"/>
          <w:b w:val="false"/>
          <w:i w:val="false"/>
          <w:color w:val="000000"/>
          <w:sz w:val="28"/>
        </w:rPr>
        <w:t>Уәкілетті тұлға ________________________(Т.А.Ә. және қызметі)</w:t>
      </w:r>
    </w:p>
    <w:p>
      <w:pPr>
        <w:spacing w:after="0"/>
        <w:ind w:left="0"/>
        <w:jc w:val="both"/>
      </w:pPr>
      <w:r>
        <w:rPr>
          <w:rFonts w:ascii="Times New Roman"/>
          <w:b w:val="false"/>
          <w:i w:val="false"/>
          <w:color w:val="000000"/>
          <w:sz w:val="28"/>
        </w:rPr>
        <w:t>М.О.                              Қазақстан Республикасы</w:t>
      </w:r>
      <w:r>
        <w:br/>
      </w:r>
      <w:r>
        <w:rPr>
          <w:rFonts w:ascii="Times New Roman"/>
          <w:b w:val="false"/>
          <w:i w:val="false"/>
          <w:color w:val="000000"/>
          <w:sz w:val="28"/>
        </w:rPr>
        <w:t>
                                  кеден органдарының белгісі</w:t>
      </w:r>
    </w:p>
    <w:bookmarkStart w:name="z165" w:id="21"/>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1"/>
    <w:bookmarkStart w:name="z169" w:id="22"/>
    <w:p>
      <w:pPr>
        <w:spacing w:after="0"/>
        <w:ind w:left="0"/>
        <w:jc w:val="both"/>
      </w:pPr>
      <w:r>
        <w:rPr>
          <w:rFonts w:ascii="Times New Roman"/>
          <w:b w:val="false"/>
          <w:i w:val="false"/>
          <w:color w:val="000000"/>
          <w:sz w:val="28"/>
        </w:rPr>
        <w:t>
Нысан</w:t>
      </w:r>
    </w:p>
    <w:bookmarkEnd w:id="22"/>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(облыстың, республикалық маңызы бар қаланың,</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астананың жергілікті атқарушы органы)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(өтініш берушінің тегі, аты, әкесінің аты) </w:t>
      </w:r>
    </w:p>
    <w:bookmarkStart w:name="z177" w:id="23"/>
    <w:p>
      <w:pPr>
        <w:spacing w:after="0"/>
        <w:ind w:left="0"/>
        <w:jc w:val="left"/>
      </w:pPr>
      <w:r>
        <w:rPr>
          <w:rFonts w:ascii="Times New Roman"/>
          <w:b/>
          <w:i w:val="false"/>
          <w:color w:val="000000"/>
        </w:rPr>
        <w:t xml:space="preserve"> 
ӨТІНІШ</w:t>
      </w:r>
    </w:p>
    <w:bookmarkEnd w:id="23"/>
    <w:p>
      <w:pPr>
        <w:spacing w:after="0"/>
        <w:ind w:left="0"/>
        <w:jc w:val="both"/>
      </w:pPr>
      <w:r>
        <w:rPr>
          <w:rFonts w:ascii="Times New Roman"/>
          <w:b w:val="false"/>
          <w:i w:val="false"/>
          <w:color w:val="000000"/>
          <w:sz w:val="28"/>
        </w:rPr>
        <w:t>Мынадай мәдениет құндылықтарын 1) 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________________________________________________________мақсатында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(елдің атауы және орналасқан жері)</w:t>
      </w:r>
      <w:r>
        <w:br/>
      </w:r>
      <w:r>
        <w:rPr>
          <w:rFonts w:ascii="Times New Roman"/>
          <w:b w:val="false"/>
          <w:i w:val="false"/>
          <w:color w:val="000000"/>
          <w:sz w:val="28"/>
        </w:rPr>
        <w:t>
уақытша әкету құқығына куәлік беруіңізді сұраймыз._____________________________________________________________________</w:t>
      </w:r>
      <w:r>
        <w:br/>
      </w:r>
      <w:r>
        <w:rPr>
          <w:rFonts w:ascii="Times New Roman"/>
          <w:b w:val="false"/>
          <w:i w:val="false"/>
          <w:color w:val="000000"/>
          <w:sz w:val="28"/>
        </w:rPr>
        <w:t>
Өтініш берушінің деректері:__________________________________________</w:t>
      </w:r>
      <w:r>
        <w:br/>
      </w:r>
      <w:r>
        <w:rPr>
          <w:rFonts w:ascii="Times New Roman"/>
          <w:b w:val="false"/>
          <w:i w:val="false"/>
          <w:color w:val="000000"/>
          <w:sz w:val="28"/>
        </w:rPr>
        <w:t>
(Т.А.Ә., туылған күні, азаматтығы, төлқұжат немесе жеке куәлігінің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берілген күні, тұратын жері, байланыс телефондары немесе заңды тұлғаның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Қолы __________________                    Мерзімі __________________</w:t>
      </w:r>
    </w:p>
    <w:p>
      <w:pPr>
        <w:spacing w:after="0"/>
        <w:ind w:left="0"/>
        <w:jc w:val="both"/>
      </w:pPr>
      <w:r>
        <w:rPr>
          <w:rFonts w:ascii="Times New Roman"/>
          <w:b w:val="false"/>
          <w:i w:val="false"/>
          <w:color w:val="000000"/>
          <w:sz w:val="28"/>
        </w:rPr>
        <w:t>      М.О.</w:t>
      </w:r>
    </w:p>
    <w:bookmarkStart w:name="z198" w:id="24"/>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 жергілікті атқарушы органы)</w:t>
      </w:r>
    </w:p>
    <w:bookmarkStart w:name="z204" w:id="25"/>
    <w:p>
      <w:pPr>
        <w:spacing w:after="0"/>
        <w:ind w:left="0"/>
        <w:jc w:val="both"/>
      </w:pPr>
      <w:r>
        <w:rPr>
          <w:rFonts w:ascii="Times New Roman"/>
          <w:b w:val="false"/>
          <w:i w:val="false"/>
          <w:color w:val="000000"/>
          <w:sz w:val="28"/>
        </w:rPr>
        <w:t>
Мәдени құндылықтарды уақытша әкету жөнiндегі</w:t>
      </w:r>
      <w:r>
        <w:br/>
      </w:r>
      <w:r>
        <w:rPr>
          <w:rFonts w:ascii="Times New Roman"/>
          <w:b w:val="false"/>
          <w:i w:val="false"/>
          <w:color w:val="000000"/>
          <w:sz w:val="28"/>
        </w:rPr>
        <w:t>
сараптама комиссиясы</w:t>
      </w:r>
    </w:p>
    <w:bookmarkEnd w:id="25"/>
    <w:bookmarkStart w:name="z206" w:id="26"/>
    <w:p>
      <w:pPr>
        <w:spacing w:after="0"/>
        <w:ind w:left="0"/>
        <w:jc w:val="left"/>
      </w:pPr>
      <w:r>
        <w:rPr>
          <w:rFonts w:ascii="Times New Roman"/>
          <w:b/>
          <w:i w:val="false"/>
          <w:color w:val="000000"/>
        </w:rPr>
        <w:t xml:space="preserve"> 
ҚОРЫТЫНДЫ</w:t>
      </w:r>
      <w:r>
        <w:br/>
      </w:r>
      <w:r>
        <w:rPr>
          <w:rFonts w:ascii="Times New Roman"/>
          <w:b/>
          <w:i w:val="false"/>
          <w:color w:val="000000"/>
        </w:rPr>
        <w:t>
№ ____</w:t>
      </w:r>
    </w:p>
    <w:bookmarkEnd w:id="26"/>
    <w:p>
      <w:pPr>
        <w:spacing w:after="0"/>
        <w:ind w:left="0"/>
        <w:jc w:val="both"/>
      </w:pPr>
      <w:r>
        <w:rPr>
          <w:rFonts w:ascii="Times New Roman"/>
          <w:b w:val="false"/>
          <w:i w:val="false"/>
          <w:color w:val="000000"/>
          <w:sz w:val="28"/>
        </w:rPr>
        <w:t>_____________ қаласы                           «___» _______ 20___ ж.</w:t>
      </w:r>
    </w:p>
    <w:p>
      <w:pPr>
        <w:spacing w:after="0"/>
        <w:ind w:left="0"/>
        <w:jc w:val="both"/>
      </w:pPr>
      <w:r>
        <w:rPr>
          <w:rFonts w:ascii="Times New Roman"/>
          <w:b w:val="false"/>
          <w:i w:val="false"/>
          <w:color w:val="000000"/>
          <w:sz w:val="28"/>
        </w:rPr>
        <w:t>1. Өтініш беруші_____________________________________________________</w:t>
      </w:r>
      <w:r>
        <w:br/>
      </w:r>
      <w:r>
        <w:rPr>
          <w:rFonts w:ascii="Times New Roman"/>
          <w:b w:val="false"/>
          <w:i w:val="false"/>
          <w:color w:val="000000"/>
          <w:sz w:val="28"/>
        </w:rPr>
        <w:t>
                  (Т.А.Ә. немесе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Өтініш берушінің деректері:_______________________________________</w:t>
      </w:r>
      <w:r>
        <w:br/>
      </w:r>
      <w:r>
        <w:rPr>
          <w:rFonts w:ascii="Times New Roman"/>
          <w:b w:val="false"/>
          <w:i w:val="false"/>
          <w:color w:val="000000"/>
          <w:sz w:val="28"/>
        </w:rPr>
        <w:t>
                (азаматтығы, төлқұжат немесе жеке куәлігінің номері,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берілген күні немесе заңды тұлғаның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берушінің қызметі: ________________________________________</w:t>
      </w:r>
      <w:r>
        <w:br/>
      </w:r>
      <w:r>
        <w:rPr>
          <w:rFonts w:ascii="Times New Roman"/>
          <w:b w:val="false"/>
          <w:i w:val="false"/>
          <w:color w:val="000000"/>
          <w:sz w:val="28"/>
        </w:rPr>
        <w:t>
4. Әкетудің (уақытша әкетудің) мақсаты: _____________________________</w:t>
      </w:r>
      <w:r>
        <w:br/>
      </w:r>
      <w:r>
        <w:rPr>
          <w:rFonts w:ascii="Times New Roman"/>
          <w:b w:val="false"/>
          <w:i w:val="false"/>
          <w:color w:val="000000"/>
          <w:sz w:val="28"/>
        </w:rPr>
        <w:t>
5. Сараптамаға ____________________________________________ ұсынылды</w:t>
      </w:r>
      <w:r>
        <w:br/>
      </w:r>
      <w:r>
        <w:rPr>
          <w:rFonts w:ascii="Times New Roman"/>
          <w:b w:val="false"/>
          <w:i w:val="false"/>
          <w:color w:val="000000"/>
          <w:sz w:val="28"/>
        </w:rPr>
        <w:t>
                        (заттың атауы, жазбаша саны)</w:t>
      </w:r>
      <w:r>
        <w:br/>
      </w:r>
      <w:r>
        <w:rPr>
          <w:rFonts w:ascii="Times New Roman"/>
          <w:b w:val="false"/>
          <w:i w:val="false"/>
          <w:color w:val="000000"/>
          <w:sz w:val="28"/>
        </w:rPr>
        <w:t>
6. Заттың сипаттамасы: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(түпнұсқа, авторы, жасалған уақыты мен жері, материалы және орындалу техникасы,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өлшемі, салмағы, сақталуы)</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 құндылығы бар немесе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уақытша әкету мүмкіндігі туралы ұсыным)</w:t>
      </w:r>
    </w:p>
    <w:p>
      <w:pPr>
        <w:spacing w:after="0"/>
        <w:ind w:left="0"/>
        <w:jc w:val="both"/>
      </w:pPr>
      <w:r>
        <w:rPr>
          <w:rFonts w:ascii="Times New Roman"/>
          <w:b w:val="false"/>
          <w:i w:val="false"/>
          <w:color w:val="000000"/>
          <w:sz w:val="28"/>
        </w:rPr>
        <w:t>Сараптама комиссиясының               Комиссия мүшелері:</w:t>
      </w:r>
      <w:r>
        <w:br/>
      </w:r>
      <w:r>
        <w:rPr>
          <w:rFonts w:ascii="Times New Roman"/>
          <w:b w:val="false"/>
          <w:i w:val="false"/>
          <w:color w:val="000000"/>
          <w:sz w:val="28"/>
        </w:rPr>
        <w:t>
төрағасы:                               ____________________ (Т.А.Ә.)</w:t>
      </w:r>
      <w:r>
        <w:br/>
      </w:r>
      <w:r>
        <w:rPr>
          <w:rFonts w:ascii="Times New Roman"/>
          <w:b w:val="false"/>
          <w:i w:val="false"/>
          <w:color w:val="000000"/>
          <w:sz w:val="28"/>
        </w:rPr>
        <w:t>
____________________ (Т.А.Ә.)           ____________________ (Т.А.Ә.)</w:t>
      </w:r>
      <w:r>
        <w:br/>
      </w:r>
      <w:r>
        <w:rPr>
          <w:rFonts w:ascii="Times New Roman"/>
          <w:b w:val="false"/>
          <w:i w:val="false"/>
          <w:color w:val="000000"/>
          <w:sz w:val="28"/>
        </w:rPr>
        <w:t>
                                        ____________________ (Т.А.Ә.)</w:t>
      </w:r>
    </w:p>
    <w:p>
      <w:pPr>
        <w:spacing w:after="0"/>
        <w:ind w:left="0"/>
        <w:jc w:val="both"/>
      </w:pPr>
      <w:r>
        <w:rPr>
          <w:rFonts w:ascii="Times New Roman"/>
          <w:b w:val="false"/>
          <w:i w:val="false"/>
          <w:color w:val="000000"/>
          <w:sz w:val="28"/>
        </w:rPr>
        <w:t>М.О.</w:t>
      </w:r>
    </w:p>
    <w:bookmarkStart w:name="z237" w:id="27"/>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7"/>
    <w:bookmarkStart w:name="z241" w:id="28"/>
    <w:p>
      <w:pPr>
        <w:spacing w:after="0"/>
        <w:ind w:left="0"/>
        <w:jc w:val="left"/>
      </w:pPr>
      <w:r>
        <w:rPr>
          <w:rFonts w:ascii="Times New Roman"/>
          <w:b/>
          <w:i w:val="false"/>
          <w:color w:val="000000"/>
        </w:rPr>
        <w:t xml:space="preserve"> 
Кесте. Сапа және тиімділік көрсеткішінің мәні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2555"/>
        <w:gridCol w:w="2829"/>
        <w:gridCol w:w="2829"/>
      </w:tblGrid>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тәртібі туралы ақпаратқа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Ақпаратқа электрондық форматта қол жеткізуге болатын қызметтер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42"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 1614 қаулысына    </w:t>
      </w:r>
      <w:r>
        <w:br/>
      </w:r>
      <w:r>
        <w:rPr>
          <w:rFonts w:ascii="Times New Roman"/>
          <w:b w:val="false"/>
          <w:i w:val="false"/>
          <w:color w:val="000000"/>
          <w:sz w:val="28"/>
        </w:rPr>
        <w:t xml:space="preserve">
2-қосымша         </w:t>
      </w:r>
    </w:p>
    <w:bookmarkEnd w:id="29"/>
    <w:bookmarkStart w:name="z247" w:id="3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2012 жылғы 17 қаңтардағы     </w:t>
      </w:r>
      <w:r>
        <w:br/>
      </w:r>
      <w:r>
        <w:rPr>
          <w:rFonts w:ascii="Times New Roman"/>
          <w:b w:val="false"/>
          <w:i w:val="false"/>
          <w:color w:val="000000"/>
          <w:sz w:val="28"/>
        </w:rPr>
        <w:t xml:space="preserve">
№ 83 қаулысымен           </w:t>
      </w:r>
      <w:r>
        <w:br/>
      </w:r>
      <w:r>
        <w:rPr>
          <w:rFonts w:ascii="Times New Roman"/>
          <w:b w:val="false"/>
          <w:i w:val="false"/>
          <w:color w:val="000000"/>
          <w:sz w:val="28"/>
        </w:rPr>
        <w:t xml:space="preserve">
бекітілген            </w:t>
      </w:r>
    </w:p>
    <w:bookmarkEnd w:id="30"/>
    <w:bookmarkStart w:name="z251" w:id="31"/>
    <w:p>
      <w:pPr>
        <w:spacing w:after="0"/>
        <w:ind w:left="0"/>
        <w:jc w:val="left"/>
      </w:pPr>
      <w:r>
        <w:rPr>
          <w:rFonts w:ascii="Times New Roman"/>
          <w:b/>
          <w:i w:val="false"/>
          <w:color w:val="000000"/>
        </w:rPr>
        <w:t xml:space="preserve"> 
«Тарих және мәдениет ескерткіштерінде археологиялық және (немесе) ғылыми-реставрациялау жұмыстарын жүзеге асыру жөніндегі қызметке лицензия беру, лицензияны қайта ресімдеу» мемлекеттік қызмет стандарты</w:t>
      </w:r>
    </w:p>
    <w:bookmarkEnd w:id="31"/>
    <w:bookmarkStart w:name="z252" w:id="32"/>
    <w:p>
      <w:pPr>
        <w:spacing w:after="0"/>
        <w:ind w:left="0"/>
        <w:jc w:val="left"/>
      </w:pPr>
      <w:r>
        <w:rPr>
          <w:rFonts w:ascii="Times New Roman"/>
          <w:b/>
          <w:i w:val="false"/>
          <w:color w:val="000000"/>
        </w:rPr>
        <w:t xml:space="preserve"> 
1. Жалпы ережелер</w:t>
      </w:r>
    </w:p>
    <w:bookmarkEnd w:id="32"/>
    <w:bookmarkStart w:name="z253" w:id="33"/>
    <w:p>
      <w:pPr>
        <w:spacing w:after="0"/>
        <w:ind w:left="0"/>
        <w:jc w:val="both"/>
      </w:pPr>
      <w:r>
        <w:rPr>
          <w:rFonts w:ascii="Times New Roman"/>
          <w:b w:val="false"/>
          <w:i w:val="false"/>
          <w:color w:val="000000"/>
          <w:sz w:val="28"/>
        </w:rPr>
        <w:t>
      1. Мемлекеттік қызметті Қазақстан Республикасы Мәдениет және ақпарат министрлігінің Мәдениет комитеті (бұдан әрі - уәкілетті орган) балама негізде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көрсетiлген халыққа қызмет көрсету орталықтары арқылы (бұдан әрi - орталық), сондай-ақ мемлекеттік қызметті алушыда электрондық цифрлық қолтаңба (бұдан әрі - ЭЦҚ) болған жағдайда «электрондық үкімет» веб-порталы арқылы: www.e.gov.kz немесе «Е-лицензиялау» веб-порталы арқылы: www.elicense.kz (бұдан әрі - портал) көрсетедi.</w:t>
      </w:r>
      <w:r>
        <w:br/>
      </w:r>
      <w:r>
        <w:rPr>
          <w:rFonts w:ascii="Times New Roman"/>
          <w:b w:val="false"/>
          <w:i w:val="false"/>
          <w:color w:val="000000"/>
          <w:sz w:val="28"/>
        </w:rPr>
        <w:t>
</w:t>
      </w:r>
      <w:r>
        <w:rPr>
          <w:rFonts w:ascii="Times New Roman"/>
          <w:b w:val="false"/>
          <w:i w:val="false"/>
          <w:color w:val="000000"/>
          <w:sz w:val="28"/>
        </w:rPr>
        <w:t>
      Мемлекеттiк қызмет көрсетуге қолжетімділікті қамтамасыз ету мақсатында шалғайдағы елді мекендердің тұрғындарына мобильдік орталықтар арқылы мемлекеттiк қызмет көрсетуге жол берiледi.</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«Тарихи-мәдени мұра объектілерін қорғау және пайдалану туралы» 1992 жылғы 2 шілдедегі Қазақстан Республикасы Заңының 19-бабы </w:t>
      </w:r>
      <w:r>
        <w:rPr>
          <w:rFonts w:ascii="Times New Roman"/>
          <w:b w:val="false"/>
          <w:i w:val="false"/>
          <w:color w:val="000000"/>
          <w:sz w:val="28"/>
        </w:rPr>
        <w:t>4-тармағының</w:t>
      </w:r>
      <w:r>
        <w:rPr>
          <w:rFonts w:ascii="Times New Roman"/>
          <w:b w:val="false"/>
          <w:i w:val="false"/>
          <w:color w:val="000000"/>
          <w:sz w:val="28"/>
        </w:rPr>
        <w:t>, «Ақпараттандыру туралы» 2007 жылғы 11 қаңтардағы Қазақстан Республикасының Заңы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(бұдан әрі - Министрлік) www.mki.gov.kz интернет-ресурсында;</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Халыққа қызмет көрсету орталықтарының қызметін үйлестіру және мемлекеттік қызметтерді автоматтандыруды бақылау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ресми ақпарат көздерінде,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ғимаратында және орталықтарда орналасқан стенділерде, үлгілері бар ақпараттық тақталарда;</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 «электрондық үкіметі» call-орталығының ақпараттық-анықтамалық қызметінің (1414) телефоны арқылы да берілуі мүмкін.</w:t>
      </w:r>
      <w:r>
        <w:br/>
      </w:r>
      <w:r>
        <w:rPr>
          <w:rFonts w:ascii="Times New Roman"/>
          <w:b w:val="false"/>
          <w:i w:val="false"/>
          <w:color w:val="000000"/>
          <w:sz w:val="28"/>
        </w:rPr>
        <w:t>
</w:t>
      </w:r>
      <w:r>
        <w:rPr>
          <w:rFonts w:ascii="Times New Roman"/>
          <w:b w:val="false"/>
          <w:i w:val="false"/>
          <w:color w:val="000000"/>
          <w:sz w:val="28"/>
        </w:rPr>
        <w:t>
      5. Уәкілетті органның уәкілетті адамының ЭЦҚ қойылған электрондық лицензия нысанында тарих және мәдениет ескерткіштерінде археологиялық және (немесе) ғылыми-реставрациялау жұмыстарын жүзеге асыру жөніндегі қызметке порталда лицензия беру, лицензияны қайта ресімдеу (бұдан әрі – лицензия) не электрондық құжат нысанында мемлекеттік қызметті беруден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белгiленген мерзiмде мемлекеттік қызметті алушыға лицензияны бермеген не лицензияны беруден дәлелдi түрде бас тартуды ұсынбаған жағдайда,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мерзiмдер өткен күннен бастап бес жұмыс күнiнен кейін мемлекеттік қызметті алушыға лицензияны беруге мiндеттi.</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(бар болса) өзгерген, дара кәсіпкер қайта тіркелген, оның атауы мен мекенжайы өзгерген жағдайда, заңды тұлға біріктіру, қосу, бөлу немесе қайта ұйымдастыру нысанында қайта құрылған, оның атауы мен мекенжайы өзгерген кезде қайта ресімделген лицензия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лицензияны қағаз тасығышта алуға өтініш білдірген жағдайда, лицензия электрондық нысанда ресімделіп, басып шығарылады және уәкілетті орган басшысының қолымен және мөрімен расталады.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немесе орталыққа жүгінгенде:</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күннен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2) қайта ресімделген лицензияны беру – қажетті құжаттарды тапсырған күннен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Орталықта қабылдау күні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Бұл ретте мемлекеттік қызметті көрсету нәтижелерін уәкілетті орган мемлекеттік қызмет көрсету мерзімінің аяқталуына дейін бір күн бұрын орталыққа береді.</w:t>
      </w:r>
      <w:r>
        <w:br/>
      </w:r>
      <w:r>
        <w:rPr>
          <w:rFonts w:ascii="Times New Roman"/>
          <w:b w:val="false"/>
          <w:i w:val="false"/>
          <w:color w:val="000000"/>
          <w:sz w:val="28"/>
        </w:rPr>
        <w:t>
</w:t>
      </w:r>
      <w:r>
        <w:rPr>
          <w:rFonts w:ascii="Times New Roman"/>
          <w:b w:val="false"/>
          <w:i w:val="false"/>
          <w:color w:val="000000"/>
          <w:sz w:val="28"/>
        </w:rPr>
        <w:t>
      3) қажетті құжаттарды тапсыру кезінде кезек күтудің жол берілетін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қызмет көрсетудің жол берілетін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Порталға жүгінгенде:</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құжаттармен қоса электрондық сұрау салу тапсырылған күнінен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2) қайта ресімделген лицензияны беру – қажетті құжаттармен қоса портал арқылы электрондық сұрау салу тапсырылған күнінен бастап он жұмыс күні ішінде.</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ұсынылады, оны көрсету үшін Қазақстан Республикасының Салық кодексінде белгіленген тәртіппен жекелеген қызмет түрлерімен айналысу құқығы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Лицензияны алуға электрондық сұрау салуды портал арқылы жіберген жағдайда, төлем «электрондық үкімет»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демалыс және мереке күндерін қоспағанда, мемлекеттік қызмет күн сайын сағат 9.00-ден 18.00-ге дейін, түскі үзіліс сағат 13.00-ден 14.30-ға дейін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2) орталықтар – мемлекеттік қызмет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дүйсенбіден бастап сенбіні қоса алғанда, белгіленген кестеге сәйкес күн сайын сағат 9.00-ден бастап сағат 20.00-ге дейін үзіліссіз көрсетіледі.</w:t>
      </w:r>
      <w:r>
        <w:br/>
      </w:r>
      <w:r>
        <w:rPr>
          <w:rFonts w:ascii="Times New Roman"/>
          <w:b w:val="false"/>
          <w:i w:val="false"/>
          <w:color w:val="000000"/>
          <w:sz w:val="28"/>
        </w:rPr>
        <w:t>
</w:t>
      </w:r>
      <w:r>
        <w:rPr>
          <w:rFonts w:ascii="Times New Roman"/>
          <w:b w:val="false"/>
          <w:i w:val="false"/>
          <w:color w:val="000000"/>
          <w:sz w:val="28"/>
        </w:rPr>
        <w:t>
      Қабылдау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құжаттарды қабылдауды орталықтың бекітілген кестесіне сәйкес, бірақ бір елді-мекенде кемінде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3) портал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 ғимаратында жүзеге асырылады, ғимаратқа кіру кіретін жеке есігі бар рұқсаттама бюросы беретін біржолғы рұқсат қағазы бойынша жүзеге асырылады. Біржолғы рұқсат қағазы тікелей мемлекеттік қызмет көрсететін тұлғаның телефонмен берген өтінімі бойынша ресімделеді. Құқықтық тәртіпті сақтау үшін ғимаратта тәуліктік күзет бекеті, өртке қарсы дабылы және басқа да қауіпсіздік шаралары бар. Подъездге кіреберіс дене мүмкіндіктері шектеулі адамдарға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таңдауы бойынша мүмкіндіктері шектеулі адамдардың қол жеткізуіне жағдайлар көзделген орталық ғимаратында көрсетіледі. Аумақтық органдардың үй-жайларында және орталық ғимаратында күту залы, ақпараттық стенділер бар;</w:t>
      </w:r>
      <w:r>
        <w:br/>
      </w:r>
      <w:r>
        <w:rPr>
          <w:rFonts w:ascii="Times New Roman"/>
          <w:b w:val="false"/>
          <w:i w:val="false"/>
          <w:color w:val="000000"/>
          <w:sz w:val="28"/>
        </w:rPr>
        <w:t>
</w:t>
      </w:r>
      <w:r>
        <w:rPr>
          <w:rFonts w:ascii="Times New Roman"/>
          <w:b w:val="false"/>
          <w:i w:val="false"/>
          <w:color w:val="000000"/>
          <w:sz w:val="28"/>
        </w:rPr>
        <w:t>
      3) порталда – жеке кабинетте.</w:t>
      </w:r>
    </w:p>
    <w:bookmarkEnd w:id="33"/>
    <w:bookmarkStart w:name="z292" w:id="34"/>
    <w:p>
      <w:pPr>
        <w:spacing w:after="0"/>
        <w:ind w:left="0"/>
        <w:jc w:val="left"/>
      </w:pPr>
      <w:r>
        <w:rPr>
          <w:rFonts w:ascii="Times New Roman"/>
          <w:b/>
          <w:i w:val="false"/>
          <w:color w:val="000000"/>
        </w:rPr>
        <w:t xml:space="preserve"> 
2. Мемлекеттік қызметті көрсету тәртібі</w:t>
      </w:r>
    </w:p>
    <w:bookmarkEnd w:id="34"/>
    <w:bookmarkStart w:name="z293" w:id="35"/>
    <w:p>
      <w:pPr>
        <w:spacing w:after="0"/>
        <w:ind w:left="0"/>
        <w:jc w:val="both"/>
      </w:pPr>
      <w:r>
        <w:rPr>
          <w:rFonts w:ascii="Times New Roman"/>
          <w:b w:val="false"/>
          <w:i w:val="false"/>
          <w:color w:val="000000"/>
          <w:sz w:val="28"/>
        </w:rPr>
        <w:t>
      11. Мемлекеттік қызметті алу үшін мемлекеттік қызметті алушы (не сенімхат бойынша өкілі) мынадай құжаттардың тізбесін ұсынады:</w:t>
      </w:r>
      <w:r>
        <w:br/>
      </w:r>
      <w:r>
        <w:rPr>
          <w:rFonts w:ascii="Times New Roman"/>
          <w:b w:val="false"/>
          <w:i w:val="false"/>
          <w:color w:val="000000"/>
          <w:sz w:val="28"/>
        </w:rPr>
        <w:t>
</w:t>
      </w:r>
      <w:r>
        <w:rPr>
          <w:rFonts w:ascii="Times New Roman"/>
          <w:b w:val="false"/>
          <w:i w:val="false"/>
          <w:color w:val="000000"/>
          <w:sz w:val="28"/>
        </w:rPr>
        <w:t>
      1)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жеке тұлға үшін –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заңды тұлға үшін – мемлекеттік қызметті алушыны заңды тұлға ретінде мемлекеттік тіркеу туралы куәлiктiң көшiрмесi (салыстыру үшін түпнұсқасы ұсынылмаған жағдайда нотариат куәландырылған көшірмесі);</w:t>
      </w:r>
      <w:r>
        <w:br/>
      </w:r>
      <w:r>
        <w:rPr>
          <w:rFonts w:ascii="Times New Roman"/>
          <w:b w:val="false"/>
          <w:i w:val="false"/>
          <w:color w:val="000000"/>
          <w:sz w:val="28"/>
        </w:rPr>
        <w:t>
</w:t>
      </w:r>
      <w:r>
        <w:rPr>
          <w:rFonts w:ascii="Times New Roman"/>
          <w:b w:val="false"/>
          <w:i w:val="false"/>
          <w:color w:val="000000"/>
          <w:sz w:val="28"/>
        </w:rPr>
        <w:t>
      дара кәсіпкер үшін – мемлекеттік қызметті алушыны дара кәсіпкер ретінде мемлекеттік тіркеу туралы куәлiктiң көшiрмесi (салыстыру үшін түпнұсқасы ұсынылмаған жағдайда нотариат куәландырылған көшірмесі);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 салық органында есепке қою туралы куәлiктiң көшiрмесi (салыстыру үшін түпнұсқасы ұсынылмаған жағдайда нотариат куәландырылған көшірмесі);</w:t>
      </w:r>
      <w:r>
        <w:br/>
      </w:r>
      <w:r>
        <w:rPr>
          <w:rFonts w:ascii="Times New Roman"/>
          <w:b w:val="false"/>
          <w:i w:val="false"/>
          <w:color w:val="000000"/>
          <w:sz w:val="28"/>
        </w:rPr>
        <w:t>
</w:t>
      </w:r>
      <w:r>
        <w:rPr>
          <w:rFonts w:ascii="Times New Roman"/>
          <w:b w:val="false"/>
          <w:i w:val="false"/>
          <w:color w:val="000000"/>
          <w:sz w:val="28"/>
        </w:rPr>
        <w:t>
      тарих және мәдениет ескерткіштерінде археологиялық және (немесе) ғылыми-реставрациялау жұмыстарын жүзеге асыру жөніндегі қызметпен айналысу құқығы үшін «электрондық үкімет» төлем шлюзы арқылы төленгенін есепке алмағанда, бюджетке лицензиялық алымды төлегенiн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Тарих және мәдениет ескерткіштерінде археологиялық жұмыстарға лицензия алуға мемлекеттік қызметті алушылар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тарих пен мәдениет ескерткіштерінде археологиялық жұмыстарын жүзеге асыру үшін қойылатын біліктілік талаптарына сәйкес мәліметтер нысаны;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тарих және мәдениет ескерткіштерінде археологиялық жұмыстарды жүзеге асыру құқығына археология саласындағы ғылыми ұйымның ұсыным хаты.</w:t>
      </w:r>
      <w:r>
        <w:br/>
      </w:r>
      <w:r>
        <w:rPr>
          <w:rFonts w:ascii="Times New Roman"/>
          <w:b w:val="false"/>
          <w:i w:val="false"/>
          <w:color w:val="000000"/>
          <w:sz w:val="28"/>
        </w:rPr>
        <w:t>
</w:t>
      </w:r>
      <w:r>
        <w:rPr>
          <w:rFonts w:ascii="Times New Roman"/>
          <w:b w:val="false"/>
          <w:i w:val="false"/>
          <w:color w:val="000000"/>
          <w:sz w:val="28"/>
        </w:rPr>
        <w:t>
      Тарих және мәдениет ескерткіштерінде ғылыми-реставрациялау жұмыстарын жүзеге асыру жөніндегі лицензияны алуға мемлекеттік қызметті алушылар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тарих пен мәдениет ескерткіштерінде ғылыми-реставрациялау жұмыстарын жүзеге асыру үшін қойылатын біліктілік талаптарына сәйкес мәліметтер нысаны;</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төртінші, бесінші, алтыншы абзацтарында көзделген құжаттарды ұсыну олардағы ақпаратты мемлекеттік ақпараттық жүйелерден және (немесе) мәліметтер нысанынан алу мүмкін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Орталық қызметкері құжаттар түпнұсқаларының шынайылығын мемлекеттік органдардың мемлекеттік ақпараттық жүйелерінен алынған мәліметтермен салыстырып тексереді, одан кейін түпнұсқаларды мемлекеттік қызмет алушыға қайтарады.</w:t>
      </w:r>
      <w:r>
        <w:br/>
      </w:r>
      <w:r>
        <w:rPr>
          <w:rFonts w:ascii="Times New Roman"/>
          <w:b w:val="false"/>
          <w:i w:val="false"/>
          <w:color w:val="000000"/>
          <w:sz w:val="28"/>
        </w:rPr>
        <w:t>
</w:t>
      </w:r>
      <w:r>
        <w:rPr>
          <w:rFonts w:ascii="Times New Roman"/>
          <w:b w:val="false"/>
          <w:i w:val="false"/>
          <w:color w:val="000000"/>
          <w:sz w:val="28"/>
        </w:rPr>
        <w:t>
      Уәкілетті орган ұсынылған құжаттар пакетінің толықтығын тексереді және құжаттардың жетіспеу фактілері анықталған жағдайда, бұл туралы мемлекеттік қызметті алушыны уәкілетті органға тапсырылған күнінен бастап екі жұмыс күні ішінде хабардар етеді.</w:t>
      </w:r>
      <w:r>
        <w:br/>
      </w:r>
      <w:r>
        <w:rPr>
          <w:rFonts w:ascii="Times New Roman"/>
          <w:b w:val="false"/>
          <w:i w:val="false"/>
          <w:color w:val="000000"/>
          <w:sz w:val="28"/>
        </w:rPr>
        <w:t>
</w:t>
      </w:r>
      <w:r>
        <w:rPr>
          <w:rFonts w:ascii="Times New Roman"/>
          <w:b w:val="false"/>
          <w:i w:val="false"/>
          <w:color w:val="000000"/>
          <w:sz w:val="28"/>
        </w:rPr>
        <w:t>
      Орталық қызметкері ұсынылған құжаттар пакетінің толықтығын тексереді және осы стандарттың 11-тармағының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талап етілетін құжаттарды ұсынылмаған кезде, мемлекеттік қызмет алушыға жетпеген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ЭЦҚ қойылған электрондық құжат нысанындағы сұрау салуы.</w:t>
      </w:r>
      <w:r>
        <w:br/>
      </w:r>
      <w:r>
        <w:rPr>
          <w:rFonts w:ascii="Times New Roman"/>
          <w:b w:val="false"/>
          <w:i w:val="false"/>
          <w:color w:val="000000"/>
          <w:sz w:val="28"/>
        </w:rPr>
        <w:t>
</w:t>
      </w:r>
      <w:r>
        <w:rPr>
          <w:rFonts w:ascii="Times New Roman"/>
          <w:b w:val="false"/>
          <w:i w:val="false"/>
          <w:color w:val="000000"/>
          <w:sz w:val="28"/>
        </w:rPr>
        <w:t>
      Сұрау салуда мынадай құжаттардың деректері көрсетіледі:</w:t>
      </w:r>
      <w:r>
        <w:br/>
      </w:r>
      <w:r>
        <w:rPr>
          <w:rFonts w:ascii="Times New Roman"/>
          <w:b w:val="false"/>
          <w:i w:val="false"/>
          <w:color w:val="000000"/>
          <w:sz w:val="28"/>
        </w:rPr>
        <w:t>
</w:t>
      </w:r>
      <w:r>
        <w:rPr>
          <w:rFonts w:ascii="Times New Roman"/>
          <w:b w:val="false"/>
          <w:i w:val="false"/>
          <w:color w:val="000000"/>
          <w:sz w:val="28"/>
        </w:rPr>
        <w:t>
      жеке тұлға үшiн –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заңды тұлға үшiн – мемлекеттік қызметті алушыны заңды тұлға ретiнде мемлекеттiк тiркеу туралы куәлiк;</w:t>
      </w:r>
      <w:r>
        <w:br/>
      </w:r>
      <w:r>
        <w:rPr>
          <w:rFonts w:ascii="Times New Roman"/>
          <w:b w:val="false"/>
          <w:i w:val="false"/>
          <w:color w:val="000000"/>
          <w:sz w:val="28"/>
        </w:rPr>
        <w:t>
</w:t>
      </w:r>
      <w:r>
        <w:rPr>
          <w:rFonts w:ascii="Times New Roman"/>
          <w:b w:val="false"/>
          <w:i w:val="false"/>
          <w:color w:val="000000"/>
          <w:sz w:val="28"/>
        </w:rPr>
        <w:t>
      дара кәсiпкер үшiн – мемлекеттік қызметті алушыны дара кәсiпкер ретiнде мемлекеттiк тiркеу туралы куәлiк;</w:t>
      </w:r>
      <w:r>
        <w:br/>
      </w:r>
      <w:r>
        <w:rPr>
          <w:rFonts w:ascii="Times New Roman"/>
          <w:b w:val="false"/>
          <w:i w:val="false"/>
          <w:color w:val="000000"/>
          <w:sz w:val="28"/>
        </w:rPr>
        <w:t>
</w:t>
      </w:r>
      <w:r>
        <w:rPr>
          <w:rFonts w:ascii="Times New Roman"/>
          <w:b w:val="false"/>
          <w:i w:val="false"/>
          <w:color w:val="000000"/>
          <w:sz w:val="28"/>
        </w:rPr>
        <w:t>
      мемлекеттік қызметті алушыны салық органында есепке қою туралы куәлiк;</w:t>
      </w:r>
      <w:r>
        <w:br/>
      </w:r>
      <w:r>
        <w:rPr>
          <w:rFonts w:ascii="Times New Roman"/>
          <w:b w:val="false"/>
          <w:i w:val="false"/>
          <w:color w:val="000000"/>
          <w:sz w:val="28"/>
        </w:rPr>
        <w:t>
</w:t>
      </w:r>
      <w:r>
        <w:rPr>
          <w:rFonts w:ascii="Times New Roman"/>
          <w:b w:val="false"/>
          <w:i w:val="false"/>
          <w:color w:val="000000"/>
          <w:sz w:val="28"/>
        </w:rPr>
        <w:t>
      тарих және мәдениет ескерткіштерінде археологиялық және (немесе) ғылыми-реставрациялау жұмыстарын жүзеге асыру жөніндегі қызметпен айналысу құқығы үшін бюджетке лицензиялық алымды төлегенiн растайтын құжат туралы ақпарат.</w:t>
      </w:r>
      <w:r>
        <w:br/>
      </w:r>
      <w:r>
        <w:rPr>
          <w:rFonts w:ascii="Times New Roman"/>
          <w:b w:val="false"/>
          <w:i w:val="false"/>
          <w:color w:val="000000"/>
          <w:sz w:val="28"/>
        </w:rPr>
        <w:t>
</w:t>
      </w:r>
      <w:r>
        <w:rPr>
          <w:rFonts w:ascii="Times New Roman"/>
          <w:b w:val="false"/>
          <w:i w:val="false"/>
          <w:color w:val="000000"/>
          <w:sz w:val="28"/>
        </w:rPr>
        <w:t>
      Тарих және мәдениет ескерткіштерінде археологиялық жұмыстарды жүзеге асыру жөніндегі лицензияны алуға мемлекеттік қызметті алушылар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тарих және мәдениет ескерткіштерінде археологиялық жұмыстарды жүзеге асыру үшін қойылатын біліктілік талаптары бойынша мәліметтер нысаны;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тарих және мәдениет ескерткіштерінде археологиялық жұмыстарды жүзеге асыру құқығына археология саласындағы ғылыми ұйымның ұсыным хаты – құжаттың электрондық көшірмесі түрінде тіркеледі.</w:t>
      </w:r>
      <w:r>
        <w:br/>
      </w:r>
      <w:r>
        <w:rPr>
          <w:rFonts w:ascii="Times New Roman"/>
          <w:b w:val="false"/>
          <w:i w:val="false"/>
          <w:color w:val="000000"/>
          <w:sz w:val="28"/>
        </w:rPr>
        <w:t>
</w:t>
      </w:r>
      <w:r>
        <w:rPr>
          <w:rFonts w:ascii="Times New Roman"/>
          <w:b w:val="false"/>
          <w:i w:val="false"/>
          <w:color w:val="000000"/>
          <w:sz w:val="28"/>
        </w:rPr>
        <w:t>
      Тарих және мәдениет ескерткіштерінде ғылыми-реставрациялау жұмыстарын жүзеге асыру жөніндегі лицензияны алуға мемлекеттік қызметті алушылар үшін:</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тарих және мәдениет ескерткіштерінде ғылыми-реставрациялау жұмыстарын жүзеге асыру үшін қойылатын біліктілік талаптары бойынша мәліметтер нысаны;</w:t>
      </w:r>
      <w:r>
        <w:br/>
      </w:r>
      <w:r>
        <w:rPr>
          <w:rFonts w:ascii="Times New Roman"/>
          <w:b w:val="false"/>
          <w:i w:val="false"/>
          <w:color w:val="000000"/>
          <w:sz w:val="28"/>
        </w:rPr>
        <w:t>
</w:t>
      </w:r>
      <w:r>
        <w:rPr>
          <w:rFonts w:ascii="Times New Roman"/>
          <w:b w:val="false"/>
          <w:i w:val="false"/>
          <w:color w:val="000000"/>
          <w:sz w:val="28"/>
        </w:rPr>
        <w:t>
      Мемлекеттік қызметті алушы (не сенімхат бойынша өкілі) қайта ресімделген лицензияны алу үшін «электрондық үкімет» төлем шлюзы арқылы төленгенін есепке алмағанда, уәкілетті органға немесе орталыққа мәліметтерді растайтын құжаттарды және қайта рәсімдеу үшін бюджетке лицензиялық алымды төлегенiн растайтын құжаттың көшірмесін қоса бере отырып, сұраным ұсынады – электрондық сұрауға сканерлеген көшірмелер нысанында тіркеледі.</w:t>
      </w:r>
      <w:r>
        <w:br/>
      </w:r>
      <w:r>
        <w:rPr>
          <w:rFonts w:ascii="Times New Roman"/>
          <w:b w:val="false"/>
          <w:i w:val="false"/>
          <w:color w:val="000000"/>
          <w:sz w:val="28"/>
        </w:rPr>
        <w:t>
</w:t>
      </w:r>
      <w:r>
        <w:rPr>
          <w:rFonts w:ascii="Times New Roman"/>
          <w:b w:val="false"/>
          <w:i w:val="false"/>
          <w:color w:val="000000"/>
          <w:sz w:val="28"/>
        </w:rPr>
        <w:t>
      Қайта ресімделген лицензияларды алған уақытта мемлекеттік қызметті алушы бұдан бұрын алған лицензияны (бар болса) уәкілетті органға қайтарады.</w:t>
      </w:r>
      <w:r>
        <w:br/>
      </w:r>
      <w:r>
        <w:rPr>
          <w:rFonts w:ascii="Times New Roman"/>
          <w:b w:val="false"/>
          <w:i w:val="false"/>
          <w:color w:val="000000"/>
          <w:sz w:val="28"/>
        </w:rPr>
        <w:t>
</w:t>
      </w:r>
      <w:r>
        <w:rPr>
          <w:rFonts w:ascii="Times New Roman"/>
          <w:b w:val="false"/>
          <w:i w:val="false"/>
          <w:color w:val="000000"/>
          <w:sz w:val="28"/>
        </w:rPr>
        <w:t>
      12. Өтініштің үлгісі «электрондық үкімет» www.e.gov.kz веб-порталында, сондай-ақ Министрліктің www.mki.gov.kz интернет-ресурсында («Мемлекеттік қызмет» бөлімінің «Мәдениет саласындағы лицензиялау» кіші бөлімі) орналастырылған.</w:t>
      </w:r>
      <w:r>
        <w:br/>
      </w:r>
      <w:r>
        <w:rPr>
          <w:rFonts w:ascii="Times New Roman"/>
          <w:b w:val="false"/>
          <w:i w:val="false"/>
          <w:color w:val="000000"/>
          <w:sz w:val="28"/>
        </w:rPr>
        <w:t>
</w:t>
      </w:r>
      <w:r>
        <w:rPr>
          <w:rFonts w:ascii="Times New Roman"/>
          <w:b w:val="false"/>
          <w:i w:val="false"/>
          <w:color w:val="000000"/>
          <w:sz w:val="28"/>
        </w:rPr>
        <w:t>
      Орталықтарда бекітілген нысандағы өтініш бланкілері күту залындағы арнайы тағандарда, сондай-ақ Орталық РМК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пошта арқылы жолданады не уәкілетті орган кеңсесіне мына мекенжай бойынша тапсырылады: 010000, Астана қаласы, Орынбор к., № 8 үй, «Министрліктер үйі» ғимараты, 15-кіреберіс, 527-кабинет.</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«бөгетсіз»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 қабылдау мемлекеттік қызметті алушының жеке кабинетінен жүзеге асырылады. Сұрау салу автоматты түрде таңдалған қызмет бойынша адресат мемлекеттік органға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(не сенімхат бойынша өкіліне) талонды беру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қабылданғанын растау болып табылады, онда күні мен уақыты, уәкілетті орган кеңсесінің құжатты қабылдаған қызметкерінің тегі, аты-жөні көрсетіледі.</w:t>
      </w:r>
      <w:r>
        <w:br/>
      </w:r>
      <w:r>
        <w:rPr>
          <w:rFonts w:ascii="Times New Roman"/>
          <w:b w:val="false"/>
          <w:i w:val="false"/>
          <w:color w:val="000000"/>
          <w:sz w:val="28"/>
        </w:rPr>
        <w:t>
</w:t>
      </w:r>
      <w:r>
        <w:rPr>
          <w:rFonts w:ascii="Times New Roman"/>
          <w:b w:val="false"/>
          <w:i w:val="false"/>
          <w:color w:val="000000"/>
          <w:sz w:val="28"/>
        </w:rPr>
        <w:t>
      Орталықта мемлекеттік қызметті алуға қажетті барлық құжаттарды тапсырған кезде мемлекеттік қызмет алушыға, мыналарды көрсете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салынып отырған мемлекеттік қызмет көрсетудің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 (бар болса);</w:t>
      </w:r>
      <w:r>
        <w:br/>
      </w:r>
      <w:r>
        <w:rPr>
          <w:rFonts w:ascii="Times New Roman"/>
          <w:b w:val="false"/>
          <w:i w:val="false"/>
          <w:color w:val="000000"/>
          <w:sz w:val="28"/>
        </w:rPr>
        <w:t>
</w:t>
      </w:r>
      <w:r>
        <w:rPr>
          <w:rFonts w:ascii="Times New Roman"/>
          <w:b w:val="false"/>
          <w:i w:val="false"/>
          <w:color w:val="000000"/>
          <w:sz w:val="28"/>
        </w:rPr>
        <w:t>
      6) өтініш иесінің тегі, аты, әкесінің аты (бар болса), уәкілетті өкілдің тегі, аты, әкесінің аты (бар болса)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Портал арқылы жүгінгенде мемлекеттік қызметті алушының жеке кабинетіне мемлекеттік қызметті алудың күні мен уақыты көрсетілген сұраудың қабылданғаны жөнінде хабарлама-есеп жіберіледі.</w:t>
      </w:r>
      <w:r>
        <w:br/>
      </w:r>
      <w:r>
        <w:rPr>
          <w:rFonts w:ascii="Times New Roman"/>
          <w:b w:val="false"/>
          <w:i w:val="false"/>
          <w:color w:val="000000"/>
          <w:sz w:val="28"/>
        </w:rPr>
        <w:t>
</w:t>
      </w:r>
      <w:r>
        <w:rPr>
          <w:rFonts w:ascii="Times New Roman"/>
          <w:b w:val="false"/>
          <w:i w:val="false"/>
          <w:color w:val="000000"/>
          <w:sz w:val="28"/>
        </w:rPr>
        <w:t>
      15. Уәкілетті органда лицензия электрондық нысанда мемлекеттік қызметті алушының порталдағы жеке кабинетіне жолданады.</w:t>
      </w:r>
      <w:r>
        <w:br/>
      </w:r>
      <w:r>
        <w:rPr>
          <w:rFonts w:ascii="Times New Roman"/>
          <w:b w:val="false"/>
          <w:i w:val="false"/>
          <w:color w:val="000000"/>
          <w:sz w:val="28"/>
        </w:rPr>
        <w:t>
</w:t>
      </w:r>
      <w:r>
        <w:rPr>
          <w:rFonts w:ascii="Times New Roman"/>
          <w:b w:val="false"/>
          <w:i w:val="false"/>
          <w:color w:val="000000"/>
          <w:sz w:val="28"/>
        </w:rPr>
        <w:t>
      Орталықта мемлекеттiк қызмет алушыға дайын құжаттарды берудi орталық қызметкерi қолхат негiзiнде, онда көрсетiлген мерзiмде күн сайын «терезе» арқылы жүзеге асырады.</w:t>
      </w:r>
      <w:r>
        <w:br/>
      </w:r>
      <w:r>
        <w:rPr>
          <w:rFonts w:ascii="Times New Roman"/>
          <w:b w:val="false"/>
          <w:i w:val="false"/>
          <w:color w:val="000000"/>
          <w:sz w:val="28"/>
        </w:rPr>
        <w:t>
</w:t>
      </w:r>
      <w:r>
        <w:rPr>
          <w:rFonts w:ascii="Times New Roman"/>
          <w:b w:val="false"/>
          <w:i w:val="false"/>
          <w:color w:val="000000"/>
          <w:sz w:val="28"/>
        </w:rPr>
        <w:t>
      Егер мемлекеттiк қызмет алушы нәтиженi алуға көрсетiлген мерзiмде келмеген жағдайда, орталық бiр ай бойы олардың сақталуын қамтамасыз етедi, одан кейiн оларды уәкiлеттi органға жібереді.</w:t>
      </w:r>
      <w:r>
        <w:br/>
      </w:r>
      <w:r>
        <w:rPr>
          <w:rFonts w:ascii="Times New Roman"/>
          <w:b w:val="false"/>
          <w:i w:val="false"/>
          <w:color w:val="000000"/>
          <w:sz w:val="28"/>
        </w:rPr>
        <w:t>
</w:t>
      </w:r>
      <w:r>
        <w:rPr>
          <w:rFonts w:ascii="Times New Roman"/>
          <w:b w:val="false"/>
          <w:i w:val="false"/>
          <w:color w:val="000000"/>
          <w:sz w:val="28"/>
        </w:rPr>
        <w:t>
      Көрсетілген қызмет нәтижесі мемлекеттік қызметті алушыға порталдағы «жеке кабинетке» жiберiледi немесе мемлекеттік қызметті алушы лицензияны қағаз тасығышта алу үшін өтінім берсе онда лицензия пошта арқылы жолданады.</w:t>
      </w:r>
      <w:r>
        <w:br/>
      </w:r>
      <w:r>
        <w:rPr>
          <w:rFonts w:ascii="Times New Roman"/>
          <w:b w:val="false"/>
          <w:i w:val="false"/>
          <w:color w:val="000000"/>
          <w:sz w:val="28"/>
        </w:rPr>
        <w:t>
</w:t>
      </w:r>
      <w:r>
        <w:rPr>
          <w:rFonts w:ascii="Times New Roman"/>
          <w:b w:val="false"/>
          <w:i w:val="false"/>
          <w:color w:val="000000"/>
          <w:sz w:val="28"/>
        </w:rPr>
        <w:t>
      16. Мынадай:</w:t>
      </w:r>
      <w:r>
        <w:br/>
      </w:r>
      <w:r>
        <w:rPr>
          <w:rFonts w:ascii="Times New Roman"/>
          <w:b w:val="false"/>
          <w:i w:val="false"/>
          <w:color w:val="000000"/>
          <w:sz w:val="28"/>
        </w:rPr>
        <w:t>
</w:t>
      </w:r>
      <w:r>
        <w:rPr>
          <w:rFonts w:ascii="Times New Roman"/>
          <w:b w:val="false"/>
          <w:i w:val="false"/>
          <w:color w:val="000000"/>
          <w:sz w:val="28"/>
        </w:rPr>
        <w:t>
      1) осы субъект санаттары үшін қызмет түрімен айналысуға Қазақстан Республикасының заңдарымен тыйым салынуы;</w:t>
      </w:r>
      <w:r>
        <w:br/>
      </w:r>
      <w:r>
        <w:rPr>
          <w:rFonts w:ascii="Times New Roman"/>
          <w:b w:val="false"/>
          <w:i w:val="false"/>
          <w:color w:val="000000"/>
          <w:sz w:val="28"/>
        </w:rPr>
        <w:t>
</w:t>
      </w:r>
      <w:r>
        <w:rPr>
          <w:rFonts w:ascii="Times New Roman"/>
          <w:b w:val="false"/>
          <w:i w:val="false"/>
          <w:color w:val="000000"/>
          <w:sz w:val="28"/>
        </w:rPr>
        <w:t>
      2) тарих және мәдениет ескерткіштерінде археологиялық және (немесе) ғылыми-реставрациялау жұмыстарын жүзеге асыру жөнiндегi қызметпен айналысу құқығына лицензиялық алымның енгізілмеуі;</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біліктілік талаптарына сәйкес келмеуі;</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қатысты оған тарих және мәдениет ескерткіштерінде археологиялық және (немесе) ғылыми-реставрациялау жұмыстарын жүзеге асыру жөнiндегi қызметпен айналысуға тыйым салатын, заңды күшіне енген сот үкімінің болуы;</w:t>
      </w:r>
      <w:r>
        <w:br/>
      </w:r>
      <w:r>
        <w:rPr>
          <w:rFonts w:ascii="Times New Roman"/>
          <w:b w:val="false"/>
          <w:i w:val="false"/>
          <w:color w:val="000000"/>
          <w:sz w:val="28"/>
        </w:rPr>
        <w:t>
</w:t>
      </w:r>
      <w:r>
        <w:rPr>
          <w:rFonts w:ascii="Times New Roman"/>
          <w:b w:val="false"/>
          <w:i w:val="false"/>
          <w:color w:val="000000"/>
          <w:sz w:val="28"/>
        </w:rPr>
        <w:t>
      5) сот орындаушысының ұсынуы негізінде сот өтініш берушіге лицензия алуға тыйым салған жағдайлар;</w:t>
      </w:r>
      <w:r>
        <w:br/>
      </w:r>
      <w:r>
        <w:rPr>
          <w:rFonts w:ascii="Times New Roman"/>
          <w:b w:val="false"/>
          <w:i w:val="false"/>
          <w:color w:val="000000"/>
          <w:sz w:val="28"/>
        </w:rPr>
        <w:t>
</w:t>
      </w:r>
      <w:r>
        <w:rPr>
          <w:rFonts w:ascii="Times New Roman"/>
          <w:b w:val="false"/>
          <w:i w:val="false"/>
          <w:color w:val="000000"/>
          <w:sz w:val="28"/>
        </w:rPr>
        <w:t>
      6)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Дәлелді бас тарту электрондық құжат нысанында мемлекеттік қызметті алушының порталдағы жеке кабинетіне қажетті құжаттармен қоса уәкілетті органға өтінім не портал арқылы электрондық сұрау салуды тапсырған күннен бастап екі жұмыс күн ішінде беріледі.</w:t>
      </w:r>
    </w:p>
    <w:bookmarkEnd w:id="35"/>
    <w:bookmarkStart w:name="z351" w:id="36"/>
    <w:p>
      <w:pPr>
        <w:spacing w:after="0"/>
        <w:ind w:left="0"/>
        <w:jc w:val="left"/>
      </w:pPr>
      <w:r>
        <w:rPr>
          <w:rFonts w:ascii="Times New Roman"/>
          <w:b/>
          <w:i w:val="false"/>
          <w:color w:val="000000"/>
        </w:rPr>
        <w:t xml:space="preserve"> 
3. Жұмыс қағидаттары</w:t>
      </w:r>
    </w:p>
    <w:bookmarkEnd w:id="36"/>
    <w:bookmarkStart w:name="z352" w:id="37"/>
    <w:p>
      <w:pPr>
        <w:spacing w:after="0"/>
        <w:ind w:left="0"/>
        <w:jc w:val="both"/>
      </w:pPr>
      <w:r>
        <w:rPr>
          <w:rFonts w:ascii="Times New Roman"/>
          <w:b w:val="false"/>
          <w:i w:val="false"/>
          <w:color w:val="000000"/>
          <w:sz w:val="28"/>
        </w:rPr>
        <w:t>
      17. Уәкілетті органның қызметі мемлекеттік қызметті алушыға қатысты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барысында сыпайылық таныту;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жөнінде толыққанды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уәкілетті тұлға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ақпараттың қорғалуын және құпиялылығын қамтамасыз ету.</w:t>
      </w:r>
    </w:p>
    <w:bookmarkEnd w:id="37"/>
    <w:bookmarkStart w:name="z360" w:id="38"/>
    <w:p>
      <w:pPr>
        <w:spacing w:after="0"/>
        <w:ind w:left="0"/>
        <w:jc w:val="left"/>
      </w:pPr>
      <w:r>
        <w:rPr>
          <w:rFonts w:ascii="Times New Roman"/>
          <w:b/>
          <w:i w:val="false"/>
          <w:color w:val="000000"/>
        </w:rPr>
        <w:t xml:space="preserve"> 
4. Жұмыс нәтижелері</w:t>
      </w:r>
    </w:p>
    <w:bookmarkEnd w:id="38"/>
    <w:bookmarkStart w:name="z361" w:id="39"/>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тиімділік көрсеткіштерінің нысаналы мәндері жыл сайын Қазақстан Республикасы Мәдениет және ақпарат министрінің бұйрығымен бекітіледі.</w:t>
      </w:r>
    </w:p>
    <w:bookmarkEnd w:id="39"/>
    <w:bookmarkStart w:name="z363" w:id="40"/>
    <w:p>
      <w:pPr>
        <w:spacing w:after="0"/>
        <w:ind w:left="0"/>
        <w:jc w:val="left"/>
      </w:pPr>
      <w:r>
        <w:rPr>
          <w:rFonts w:ascii="Times New Roman"/>
          <w:b/>
          <w:i w:val="false"/>
          <w:color w:val="000000"/>
        </w:rPr>
        <w:t xml:space="preserve"> 
5. Шағымдану тәртібі</w:t>
      </w:r>
    </w:p>
    <w:bookmarkEnd w:id="40"/>
    <w:bookmarkStart w:name="z364" w:id="41"/>
    <w:p>
      <w:pPr>
        <w:spacing w:after="0"/>
        <w:ind w:left="0"/>
        <w:jc w:val="both"/>
      </w:pPr>
      <w:r>
        <w:rPr>
          <w:rFonts w:ascii="Times New Roman"/>
          <w:b w:val="false"/>
          <w:i w:val="false"/>
          <w:color w:val="000000"/>
          <w:sz w:val="28"/>
        </w:rPr>
        <w:t>
      20. Уәкілетті органның уәкілетті адамы уәкілетті лауазымды адамдардың әрекетіне (әрекетсіздігіне) шағымдану тәртібін мына: Астана қаласы, Орынбор к., № 8, «Министрліктер үйі» ғимараты, 15-кіреберіс, 527-кабинет мекенжайы бойынша, сондай-ақ (7172) 74-05-68, 74-04-61 телефондар арқылы түсіндіреді және шағымды дайындауға жәрдем көрсетеді.</w:t>
      </w:r>
      <w:r>
        <w:br/>
      </w:r>
      <w:r>
        <w:rPr>
          <w:rFonts w:ascii="Times New Roman"/>
          <w:b w:val="false"/>
          <w:i w:val="false"/>
          <w:color w:val="000000"/>
          <w:sz w:val="28"/>
        </w:rPr>
        <w:t>
</w:t>
      </w:r>
      <w:r>
        <w:rPr>
          <w:rFonts w:ascii="Times New Roman"/>
          <w:b w:val="false"/>
          <w:i w:val="false"/>
          <w:color w:val="000000"/>
          <w:sz w:val="28"/>
        </w:rPr>
        <w:t>
      Шағымдану тәртібі жөніндегі ақпаратты «электрондық үкімет» call-орталығының ақпараттық-анықтамалық қызметінің 1414 телефоны арқылы да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жазбаша түрде пошта арқылы не қолма-қол уәкілетті орган басшылығының атына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жұмыс күндері сағат 9.00-ден 18.00-ға дейін беріледі,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көрсетуге жасалған шағым жұмыс күндері жазбаша түрде пошта арқылы не қолма-қол уәкілетті органның кеңсесі арқылы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жұмыс күндері сағат 9.00-ден 18.00-ға дейін жіберіледі,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Орталықта, шағым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мекенжайы мен телефоны көрсетілген орталық басшысына не Орталық РМК басшысына тікелей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Уәкілетті орган қызметкерлерінің әрекетіне (әрекетсіздігіне) жасалған шағым лицензия беру туралы өтініштің көшірмесін қоса бере отырып, еркін нысанда ресiмделедi. Мемлекеттік қызметті алушы өз шағымында мiндеттi түрде мыналарды көрсетедi:</w:t>
      </w:r>
      <w:r>
        <w:br/>
      </w:r>
      <w:r>
        <w:rPr>
          <w:rFonts w:ascii="Times New Roman"/>
          <w:b w:val="false"/>
          <w:i w:val="false"/>
          <w:color w:val="000000"/>
          <w:sz w:val="28"/>
        </w:rPr>
        <w:t>
</w:t>
      </w:r>
      <w:r>
        <w:rPr>
          <w:rFonts w:ascii="Times New Roman"/>
          <w:b w:val="false"/>
          <w:i w:val="false"/>
          <w:color w:val="000000"/>
          <w:sz w:val="28"/>
        </w:rPr>
        <w:t>
      1) тегi, аты, әкесiнiң аты;</w:t>
      </w:r>
      <w:r>
        <w:br/>
      </w:r>
      <w:r>
        <w:rPr>
          <w:rFonts w:ascii="Times New Roman"/>
          <w:b w:val="false"/>
          <w:i w:val="false"/>
          <w:color w:val="000000"/>
          <w:sz w:val="28"/>
        </w:rPr>
        <w:t>
</w:t>
      </w:r>
      <w:r>
        <w:rPr>
          <w:rFonts w:ascii="Times New Roman"/>
          <w:b w:val="false"/>
          <w:i w:val="false"/>
          <w:color w:val="000000"/>
          <w:sz w:val="28"/>
        </w:rPr>
        <w:t>
      2) жауап жiберiлетiн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мәнiн баяндау;</w:t>
      </w:r>
      <w:r>
        <w:br/>
      </w:r>
      <w:r>
        <w:rPr>
          <w:rFonts w:ascii="Times New Roman"/>
          <w:b w:val="false"/>
          <w:i w:val="false"/>
          <w:color w:val="000000"/>
          <w:sz w:val="28"/>
        </w:rPr>
        <w:t>
</w:t>
      </w:r>
      <w:r>
        <w:rPr>
          <w:rFonts w:ascii="Times New Roman"/>
          <w:b w:val="false"/>
          <w:i w:val="false"/>
          <w:color w:val="000000"/>
          <w:sz w:val="28"/>
        </w:rPr>
        <w:t>
      4) жеке қолы және күнi.</w:t>
      </w:r>
      <w:r>
        <w:br/>
      </w:r>
      <w:r>
        <w:rPr>
          <w:rFonts w:ascii="Times New Roman"/>
          <w:b w:val="false"/>
          <w:i w:val="false"/>
          <w:color w:val="000000"/>
          <w:sz w:val="28"/>
        </w:rPr>
        <w:t>
</w:t>
      </w:r>
      <w:r>
        <w:rPr>
          <w:rFonts w:ascii="Times New Roman"/>
          <w:b w:val="false"/>
          <w:i w:val="false"/>
          <w:color w:val="000000"/>
          <w:sz w:val="28"/>
        </w:rPr>
        <w:t>
      25. Шағымды уәкілетті органның кеңсесі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мекенжайда тіркейді.</w:t>
      </w:r>
      <w:r>
        <w:br/>
      </w:r>
      <w:r>
        <w:rPr>
          <w:rFonts w:ascii="Times New Roman"/>
          <w:b w:val="false"/>
          <w:i w:val="false"/>
          <w:color w:val="000000"/>
          <w:sz w:val="28"/>
        </w:rPr>
        <w:t>
</w:t>
      </w:r>
      <w:r>
        <w:rPr>
          <w:rFonts w:ascii="Times New Roman"/>
          <w:b w:val="false"/>
          <w:i w:val="false"/>
          <w:color w:val="000000"/>
          <w:sz w:val="28"/>
        </w:rPr>
        <w:t>
      Шағым берген тұлғаға өтініштің қабылданған күнi мен уақытын, оны қабылдаған адамның тегi мен аты-жөнi көрсетіле отырып, талон берiледi.</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шағымды қабылдаған тұлғадан не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Шағымды қарау нәтижесі мемлекеттік қызметті алушының (не сенімхат бойынша өкілінің) өтініші бойынша пошта арқылы не қолма-қол беріледі.</w:t>
      </w:r>
      <w:r>
        <w:br/>
      </w:r>
      <w:r>
        <w:rPr>
          <w:rFonts w:ascii="Times New Roman"/>
          <w:b w:val="false"/>
          <w:i w:val="false"/>
          <w:color w:val="000000"/>
          <w:sz w:val="28"/>
        </w:rPr>
        <w:t>
</w:t>
      </w:r>
      <w:r>
        <w:rPr>
          <w:rFonts w:ascii="Times New Roman"/>
          <w:b w:val="false"/>
          <w:i w:val="false"/>
          <w:color w:val="000000"/>
          <w:sz w:val="28"/>
        </w:rPr>
        <w:t>
      Портал арқылы жүгінген уақытта электрондық шағым жолданғаннан кейін мемлекеттік қызметті алушының жеке кабинетінде шағым жөнінде ақпарат қол жетімді және ол ақпарат уәкілетті органда өтінішті өңдеу барысы (қабылдау, тіркеу, орындау белгілері, қарау немесе қараудан бас тарту жөнінде жауап) өзгерген сайын жаңартылып отырады.</w:t>
      </w:r>
      <w:r>
        <w:br/>
      </w:r>
      <w:r>
        <w:rPr>
          <w:rFonts w:ascii="Times New Roman"/>
          <w:b w:val="false"/>
          <w:i w:val="false"/>
          <w:color w:val="000000"/>
          <w:sz w:val="28"/>
        </w:rPr>
        <w:t>
</w:t>
      </w:r>
      <w:r>
        <w:rPr>
          <w:rFonts w:ascii="Times New Roman"/>
          <w:b w:val="false"/>
          <w:i w:val="false"/>
          <w:color w:val="000000"/>
          <w:sz w:val="28"/>
        </w:rPr>
        <w:t>
      Орталықта қолма-қол, сондай-ақ пошта арқылы келіп түскен шағымның қабылданғанын растау оны орталықтың немесе Орталық РМК кеңсесінде тіркеу болып табылады (мөртабан, кіріс нөмірі және тіркелген күні шағымның екінші данасына немесе шағымға ілеспе хатқа қойылады).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www.mki.gov.kz интернет-ресурсынан және Орталық РМК: Астана қаласы, Республика даңғылы, 43А үй, телефон: 8 (7172) 94-99-95, интернет ресурсы: www.con.gov.kz алуға болады.</w:t>
      </w:r>
    </w:p>
    <w:bookmarkEnd w:id="41"/>
    <w:bookmarkStart w:name="z382" w:id="42"/>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ескерткіштерінде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жөніндегі </w:t>
      </w:r>
      <w:r>
        <w:br/>
      </w:r>
      <w:r>
        <w:rPr>
          <w:rFonts w:ascii="Times New Roman"/>
          <w:b w:val="false"/>
          <w:i w:val="false"/>
          <w:color w:val="000000"/>
          <w:sz w:val="28"/>
        </w:rPr>
        <w:t xml:space="preserve">
қызметке лицензия беру, лицензияны </w:t>
      </w:r>
      <w:r>
        <w:br/>
      </w:r>
      <w:r>
        <w:rPr>
          <w:rFonts w:ascii="Times New Roman"/>
          <w:b w:val="false"/>
          <w:i w:val="false"/>
          <w:color w:val="000000"/>
          <w:sz w:val="28"/>
        </w:rPr>
        <w:t xml:space="preserve">
қайта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2"/>
    <w:bookmarkStart w:name="z390" w:id="43"/>
    <w:p>
      <w:pPr>
        <w:spacing w:after="0"/>
        <w:ind w:left="0"/>
        <w:jc w:val="left"/>
      </w:pPr>
      <w:r>
        <w:rPr>
          <w:rFonts w:ascii="Times New Roman"/>
          <w:b/>
          <w:i w:val="false"/>
          <w:color w:val="000000"/>
        </w:rPr>
        <w:t xml:space="preserve"> 
Халыққа қызмет көрсету орталықтарының мекенжайлары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3842"/>
        <w:gridCol w:w="4176"/>
        <w:gridCol w:w="3939"/>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 (филиалдары, бөлiмдері, бөлiмшелері)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(7162)40-10-76 8 (7162) 40-10-63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көшесi, 65-үй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(7162)40-43-27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2-09-968 (71638) 2-18-49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көшесi, 44-үй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18б-үй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 8 (71646) 2-37-81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көшесi, 28-үй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(71636)4-29-97 8 (71636) 4-28-91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 Жеңiс көшесi, 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 Мұсабаев көшесi, 15-үй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(71639)2-22-41 8 (71639) 2-22-42 8 (71639) 2-22-18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w:t>
            </w:r>
            <w:r>
              <w:br/>
            </w:r>
            <w:r>
              <w:rPr>
                <w:rFonts w:ascii="Times New Roman"/>
                <w:b w:val="false"/>
                <w:i w:val="false"/>
                <w:color w:val="000000"/>
                <w:sz w:val="20"/>
              </w:rPr>
              <w:t>
Жеңiс көшесi, 56-үй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(71647)2-22-07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ауданы,Державинск қаласы, Ғабдуллин көшесi, 104-үй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(71648)9-00-35</w:t>
            </w:r>
            <w:r>
              <w:br/>
            </w:r>
            <w:r>
              <w:rPr>
                <w:rFonts w:ascii="Times New Roman"/>
                <w:b w:val="false"/>
                <w:i w:val="false"/>
                <w:color w:val="000000"/>
                <w:sz w:val="20"/>
              </w:rPr>
              <w:t>
8 (71647) 2-22-05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көшесi, 8-үй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 көшесi, 52-үй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8 (71632) 2-29-43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көшесi, 44а-үй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(71637)2-20-36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 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(71645)2-00-40</w:t>
            </w:r>
            <w:r>
              <w:br/>
            </w:r>
            <w:r>
              <w:rPr>
                <w:rFonts w:ascii="Times New Roman"/>
                <w:b w:val="false"/>
                <w:i w:val="false"/>
                <w:color w:val="000000"/>
                <w:sz w:val="20"/>
              </w:rPr>
              <w:t>
8 (71645) 2-00-30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көшесi, 119-үй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(71640)9-26-66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көшесi, 10-үй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w:t>
            </w:r>
            <w:r>
              <w:br/>
            </w:r>
            <w:r>
              <w:rPr>
                <w:rFonts w:ascii="Times New Roman"/>
                <w:b w:val="false"/>
                <w:i w:val="false"/>
                <w:color w:val="000000"/>
                <w:sz w:val="20"/>
              </w:rPr>
              <w:t>
Киров көшесi, 23-үй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көшесi, 1 «Б»-үй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көшесi, 12-үй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w:t>
            </w:r>
            <w:r>
              <w:br/>
            </w:r>
            <w:r>
              <w:rPr>
                <w:rFonts w:ascii="Times New Roman"/>
                <w:b w:val="false"/>
                <w:i w:val="false"/>
                <w:color w:val="000000"/>
                <w:sz w:val="20"/>
              </w:rPr>
              <w:t>
Қандыағаш қаласы, Молодежный ш/а, 47 «Б»-үй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Ембi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Ембi қаласы, Әмiров көшесi, 10-үй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аудандық № 8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Байғанин көшесi, 15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көшесi, 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бөлiмi Бадамша ауылы.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27-үй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w:t>
            </w:r>
            <w:r>
              <w:br/>
            </w:r>
            <w:r>
              <w:rPr>
                <w:rFonts w:ascii="Times New Roman"/>
                <w:b w:val="false"/>
                <w:i w:val="false"/>
                <w:color w:val="000000"/>
                <w:sz w:val="20"/>
              </w:rPr>
              <w:t>
Көкжар көшесi, 64-үй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w:t>
            </w:r>
            <w:r>
              <w:br/>
            </w:r>
            <w:r>
              <w:rPr>
                <w:rFonts w:ascii="Times New Roman"/>
                <w:b w:val="false"/>
                <w:i w:val="false"/>
                <w:color w:val="000000"/>
                <w:sz w:val="20"/>
              </w:rPr>
              <w:t>
№ 12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Барақ батыр көшесi, 41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көшесi, 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көшесi, 63-үй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Жансүгiров кентi, Қабанбай батыр көшесi, 20-үй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көшесi, 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көшесi, 63-үй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кентi, Абылайхан көшесi, 237-үй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көшесi, 25 «А» -үй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қаласы, Абай көшесi, 314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көшесi, 100-үй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кентi, Оразбеков көшесi, 52-үй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кентi, Мәжитов көшесi, 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кентi, Қуат ш/а, Тәуелсiздiк көшесi, 25-үй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көшесi, 6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көшесi, 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көшесi, 29-үй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көшесi, 38-үй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кентi,</w:t>
            </w:r>
            <w:r>
              <w:br/>
            </w:r>
            <w:r>
              <w:rPr>
                <w:rFonts w:ascii="Times New Roman"/>
                <w:b w:val="false"/>
                <w:i w:val="false"/>
                <w:color w:val="000000"/>
                <w:sz w:val="20"/>
              </w:rPr>
              <w:t>
Рысқұлов көшесi, 129-үй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w:t>
            </w:r>
            <w:r>
              <w:br/>
            </w:r>
            <w:r>
              <w:rPr>
                <w:rFonts w:ascii="Times New Roman"/>
                <w:b w:val="false"/>
                <w:i w:val="false"/>
                <w:color w:val="000000"/>
                <w:sz w:val="20"/>
              </w:rPr>
              <w:t>
Қонаев көшесi, 1 «В»-үй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көшесi, 22-үй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көшесi, нөмiрсiз</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кентi, Желтоқсан көшесi, 45-үй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кентi, Измайлов көшесi, 10-үй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көшесi, 41-үй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ауылы, Сейфуллин көшесi, 34-үй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аудандық бөлiмi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көшесi, нөмiрсiз</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станциясы, Төлебаев көшесi, 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көшесi</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көшесi, нөмiрсiз</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көшесi, нөмiрсiз</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көшесi, 53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бөлiмшесi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ауылы, Школьная көшесi, </w:t>
            </w:r>
          </w:p>
          <w:p>
            <w:pPr>
              <w:spacing w:after="20"/>
              <w:ind w:left="20"/>
              <w:jc w:val="both"/>
            </w:pPr>
            <w:r>
              <w:rPr>
                <w:rFonts w:ascii="Times New Roman"/>
                <w:b w:val="false"/>
                <w:i w:val="false"/>
                <w:color w:val="000000"/>
                <w:sz w:val="20"/>
              </w:rPr>
              <w:t>10-үй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 Октябрь көшесi, 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көшесi, 35-үй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бөлiм</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көшесi, 16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Байжiгiтов көшесi, 80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кентi, Меңдiғалиев көшесi, 30-үй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көшесi, 10-үй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көшесi, 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Бейбiтшiлiк көшесi, 8-үй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көшесi, 66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ауылы, Орталық көшесi, 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Егемендi Қазақстан көшесi, 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көшесi, 99/1-үй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кентi, Попович көшесi, 22-үй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көшесi, 52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көшесi, 39-үй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көшесi, 96-үй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 Күршiм ауылы, Б. Момышұлы көшесi, 77-үй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көшесi, 12-үй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көшесi, 23-үй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кентi, 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w:t>
            </w:r>
            <w:r>
              <w:br/>
            </w:r>
            <w:r>
              <w:rPr>
                <w:rFonts w:ascii="Times New Roman"/>
                <w:b w:val="false"/>
                <w:i w:val="false"/>
                <w:color w:val="000000"/>
                <w:sz w:val="20"/>
              </w:rPr>
              <w:t>
№ 1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w:t>
            </w:r>
            <w:r>
              <w:br/>
            </w:r>
            <w:r>
              <w:rPr>
                <w:rFonts w:ascii="Times New Roman"/>
                <w:b w:val="false"/>
                <w:i w:val="false"/>
                <w:color w:val="000000"/>
                <w:sz w:val="20"/>
              </w:rPr>
              <w:t>
№ 2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көшесi, 161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көшесi, 12-үй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w:t>
            </w:r>
            <w:r>
              <w:br/>
            </w:r>
            <w:r>
              <w:rPr>
                <w:rFonts w:ascii="Times New Roman"/>
                <w:b w:val="false"/>
                <w:i w:val="false"/>
                <w:color w:val="000000"/>
                <w:sz w:val="20"/>
              </w:rPr>
              <w:t>
Дүйсенов көшесi, 84-үй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көшесi, 2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көшесi, 25-үй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көшесi, 98-үй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көшесi, 12-үй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 Көкпектi ауылы, Шериаздан көшесi, 38-үй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көшесi, 116-үй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Қ.Қойгелдi көшесi, 158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көшесi,</w:t>
            </w:r>
            <w:r>
              <w:br/>
            </w:r>
            <w:r>
              <w:rPr>
                <w:rFonts w:ascii="Times New Roman"/>
                <w:b w:val="false"/>
                <w:i w:val="false"/>
                <w:color w:val="000000"/>
                <w:sz w:val="20"/>
              </w:rPr>
              <w:t>
1 «б»-үй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көшесi, 33-үй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көшесi, 127-үй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w:t>
            </w:r>
            <w:r>
              <w:br/>
            </w:r>
            <w:r>
              <w:rPr>
                <w:rFonts w:ascii="Times New Roman"/>
                <w:b w:val="false"/>
                <w:i w:val="false"/>
                <w:color w:val="000000"/>
                <w:sz w:val="20"/>
              </w:rPr>
              <w:t>
Сауранбекұлы көшесi, 49-үй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көшесi, 215 -үй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көшесi, 232-үй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көшесi, 215-үй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Жiбек жолы көшесi, 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Молдағұлов көшесi, 51-үй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Жiбек жолы көшесi, 71-үй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Автобазовская көшесi, 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w:t>
            </w:r>
            <w:r>
              <w:br/>
            </w:r>
            <w:r>
              <w:rPr>
                <w:rFonts w:ascii="Times New Roman"/>
                <w:b w:val="false"/>
                <w:i w:val="false"/>
                <w:color w:val="000000"/>
                <w:sz w:val="20"/>
              </w:rPr>
              <w:t>
Бейбiтшiлiк көшесi, 88-үй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көшесi, 2-үй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көшесi, 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Ақсай ауылы,</w:t>
            </w:r>
            <w:r>
              <w:br/>
            </w:r>
            <w:r>
              <w:rPr>
                <w:rFonts w:ascii="Times New Roman"/>
                <w:b w:val="false"/>
                <w:i w:val="false"/>
                <w:color w:val="000000"/>
                <w:sz w:val="20"/>
              </w:rPr>
              <w:t>
Темiр жол көшесi, 121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көшесi, 63А-үй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ауылы, Иманов көшесi, 79-үй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көшесi, 69 Б-үй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Лұқманов көшесi, 22 А-үй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көшесi, 23/1-үй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көшесi, 11/2 -үй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бөлiмi</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көшесi, 6 –үй</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781"/>
        <w:gridCol w:w="4283"/>
        <w:gridCol w:w="3887"/>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ауылы, Юбилейная көшесi, 24-үй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w:t>
            </w:r>
            <w:r>
              <w:br/>
            </w:r>
            <w:r>
              <w:rPr>
                <w:rFonts w:ascii="Times New Roman"/>
                <w:b w:val="false"/>
                <w:i w:val="false"/>
                <w:color w:val="000000"/>
                <w:sz w:val="20"/>
              </w:rPr>
              <w:t>
Шыңғырлау ауылы,</w:t>
            </w:r>
            <w:r>
              <w:br/>
            </w:r>
            <w:r>
              <w:rPr>
                <w:rFonts w:ascii="Times New Roman"/>
                <w:b w:val="false"/>
                <w:i w:val="false"/>
                <w:color w:val="000000"/>
                <w:sz w:val="20"/>
              </w:rPr>
              <w:t>
Тайманов көшесi, 95-үй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көшесi, 23-үй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округi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көшесi, 27/1-үй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округi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көшесi, 13-үй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ауылдық округi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w:t>
            </w:r>
            <w:r>
              <w:br/>
            </w:r>
            <w:r>
              <w:rPr>
                <w:rFonts w:ascii="Times New Roman"/>
                <w:b w:val="false"/>
                <w:i w:val="false"/>
                <w:color w:val="000000"/>
                <w:sz w:val="20"/>
              </w:rPr>
              <w:t>
Ақжайық ауылы, Ақжайық көшесi, 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Ержанов көшесi, 47/3-үй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көшесi, 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Архитектурная көшесi, 8-үй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w:t>
            </w:r>
            <w:r>
              <w:br/>
            </w:r>
            <w:r>
              <w:rPr>
                <w:rFonts w:ascii="Times New Roman"/>
                <w:b w:val="false"/>
                <w:i w:val="false"/>
                <w:color w:val="000000"/>
                <w:sz w:val="20"/>
              </w:rPr>
              <w:t>
Серов көшесi,73-үй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қалалық</w:t>
            </w:r>
            <w:r>
              <w:br/>
            </w:r>
            <w:r>
              <w:rPr>
                <w:rFonts w:ascii="Times New Roman"/>
                <w:b w:val="false"/>
                <w:i w:val="false"/>
                <w:color w:val="000000"/>
                <w:sz w:val="20"/>
              </w:rPr>
              <w:t>
№ 1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 Блюхер көшесi, 23-үй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қалалық</w:t>
            </w:r>
            <w:r>
              <w:br/>
            </w:r>
            <w:r>
              <w:rPr>
                <w:rFonts w:ascii="Times New Roman"/>
                <w:b w:val="false"/>
                <w:i w:val="false"/>
                <w:color w:val="000000"/>
                <w:sz w:val="20"/>
              </w:rPr>
              <w:t>
№ 2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 Республика даңғылы, 128-үй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1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көшесi, 54-үй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w:t>
            </w:r>
            <w:r>
              <w:br/>
            </w:r>
            <w:r>
              <w:rPr>
                <w:rFonts w:ascii="Times New Roman"/>
                <w:b w:val="false"/>
                <w:i w:val="false"/>
                <w:color w:val="000000"/>
                <w:sz w:val="20"/>
              </w:rPr>
              <w:t>
№ 2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кентi,</w:t>
            </w:r>
            <w:r>
              <w:br/>
            </w:r>
            <w:r>
              <w:rPr>
                <w:rFonts w:ascii="Times New Roman"/>
                <w:b w:val="false"/>
                <w:i w:val="false"/>
                <w:color w:val="000000"/>
                <w:sz w:val="20"/>
              </w:rPr>
              <w:t>
Қазыбек би көшесi, 3 -үй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көшесi, 85-үй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 1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 2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көшесi,12-үй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w:t>
            </w:r>
            <w:r>
              <w:br/>
            </w:r>
            <w:r>
              <w:rPr>
                <w:rFonts w:ascii="Times New Roman"/>
                <w:b w:val="false"/>
                <w:i w:val="false"/>
                <w:color w:val="000000"/>
                <w:sz w:val="20"/>
              </w:rPr>
              <w:t>
№ 2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кентi, Абай көшесi, 13-үй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көшесi, 20 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көшесi, 23/1-үй, Ағадыр кентi, Тәуелсiз Қазақстан көшесi, 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көшесi, 9 -үй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кентi, А.Оспанов көшесi, 40-үй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көшесi, 18-үй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көшесi, 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№1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Ботақара кентi, Абылай хан көшесi, 37-үй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w:t>
            </w:r>
            <w:r>
              <w:br/>
            </w:r>
            <w:r>
              <w:rPr>
                <w:rFonts w:ascii="Times New Roman"/>
                <w:b w:val="false"/>
                <w:i w:val="false"/>
                <w:color w:val="000000"/>
                <w:sz w:val="20"/>
              </w:rPr>
              <w:t>
Бейбiтшiлiк көшесi, 24-үй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w:t>
            </w:r>
            <w:r>
              <w:br/>
            </w:r>
            <w:r>
              <w:rPr>
                <w:rFonts w:ascii="Times New Roman"/>
                <w:b w:val="false"/>
                <w:i w:val="false"/>
                <w:color w:val="000000"/>
                <w:sz w:val="20"/>
              </w:rPr>
              <w:t>
№ 1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кентi,</w:t>
            </w:r>
            <w:r>
              <w:br/>
            </w:r>
            <w:r>
              <w:rPr>
                <w:rFonts w:ascii="Times New Roman"/>
                <w:b w:val="false"/>
                <w:i w:val="false"/>
                <w:color w:val="000000"/>
                <w:sz w:val="20"/>
              </w:rPr>
              <w:t>
Бөкейхан көшесi, 10-үй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w:t>
            </w:r>
            <w:r>
              <w:br/>
            </w:r>
            <w:r>
              <w:rPr>
                <w:rFonts w:ascii="Times New Roman"/>
                <w:b w:val="false"/>
                <w:i w:val="false"/>
                <w:color w:val="000000"/>
                <w:sz w:val="20"/>
              </w:rPr>
              <w:t>
№ 2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кентi, Абай көшесi, 12-үй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көшесi, 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Амангелдi көшесi, 29 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Әубәкiров көшесi, 21-үй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көшесi, 114-үй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көшесi, 14-үй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көшесi, 51-үй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 Амангелдi ауылы, Майлин көшесi, 27/7 -үй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көшесi, 62-үй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көшесi, 32-үй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көшесi, 13-үй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Торай ауылы, 8 наурыз көшесi, 37-үй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ауданы, Жiтiқара қаласы, Ленин көшесi, 108-үй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көшесi, 66-үй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кентi, Космонавттар көшесi, 16-үй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көшесi, 24-үй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 Боровское ауылы, Королев көшесi, 4 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22-4-6014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Қарамендi кентi, Шақшақ Жәнiбек көшесi, 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Космонавт көшесi, 12-үй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көшесi, 76-үй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көшесi, 104-үй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көшесi, 93-үй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көшесi, 79-үй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көшесi, 56-үй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кентi, Калинин көшесi, 53-үй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Ғ.Мұратбаев көшесi, 2Е-үй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Амангелдi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Жанқожа батыр көшесi, 82-үй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Ақмешiт ш/а, 1 б-үй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көшесi, 17 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кентi, Абай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кентi, Желтоқсан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кентi, Амангелдi көшесi, 55 «а»-үй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Шиелi аудандық бөлiмi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 Шиелi кентi, Рысқұлов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кентi, Сығанақ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w:t>
            </w:r>
            <w:r>
              <w:br/>
            </w:r>
            <w:r>
              <w:rPr>
                <w:rFonts w:ascii="Times New Roman"/>
                <w:b w:val="false"/>
                <w:i w:val="false"/>
                <w:color w:val="000000"/>
                <w:sz w:val="20"/>
              </w:rPr>
              <w:t>
№ 1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w:t>
            </w:r>
            <w:r>
              <w:br/>
            </w:r>
            <w:r>
              <w:rPr>
                <w:rFonts w:ascii="Times New Roman"/>
                <w:b w:val="false"/>
                <w:i w:val="false"/>
                <w:color w:val="000000"/>
                <w:sz w:val="20"/>
              </w:rPr>
              <w:t>
№ 2 бөлiм</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Өркен ш/а, Оқушылардың шығармашылық үйi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w:t>
            </w:r>
            <w:r>
              <w:br/>
            </w:r>
            <w:r>
              <w:rPr>
                <w:rFonts w:ascii="Times New Roman"/>
                <w:b w:val="false"/>
                <w:i w:val="false"/>
                <w:color w:val="000000"/>
                <w:sz w:val="20"/>
              </w:rPr>
              <w:t>
№ 3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w:t>
            </w:r>
            <w:r>
              <w:br/>
            </w:r>
            <w:r>
              <w:rPr>
                <w:rFonts w:ascii="Times New Roman"/>
                <w:b w:val="false"/>
                <w:i w:val="false"/>
                <w:color w:val="000000"/>
                <w:sz w:val="20"/>
              </w:rPr>
              <w:t>
№ 4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көшесi, Жастар орталығы ғимараты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w:t>
            </w:r>
            <w:r>
              <w:br/>
            </w:r>
            <w:r>
              <w:rPr>
                <w:rFonts w:ascii="Times New Roman"/>
                <w:b w:val="false"/>
                <w:i w:val="false"/>
                <w:color w:val="000000"/>
                <w:sz w:val="20"/>
              </w:rPr>
              <w:t>
№ 9 бөлiмшесі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ауылы, 7 ауыл, «Боранқұл мәдениет» ММ ғимараты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көшесi,</w:t>
            </w:r>
            <w:r>
              <w:br/>
            </w:r>
            <w:r>
              <w:rPr>
                <w:rFonts w:ascii="Times New Roman"/>
                <w:b w:val="false"/>
                <w:i w:val="false"/>
                <w:color w:val="000000"/>
                <w:sz w:val="20"/>
              </w:rPr>
              <w:t>
5-үй, Қазпошта ғимараты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w:t>
            </w:r>
            <w:r>
              <w:br/>
            </w:r>
            <w:r>
              <w:rPr>
                <w:rFonts w:ascii="Times New Roman"/>
                <w:b w:val="false"/>
                <w:i w:val="false"/>
                <w:color w:val="000000"/>
                <w:sz w:val="20"/>
              </w:rPr>
              <w:t>
№ 6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w:t>
            </w:r>
            <w:r>
              <w:br/>
            </w:r>
            <w:r>
              <w:rPr>
                <w:rFonts w:ascii="Times New Roman"/>
                <w:b w:val="false"/>
                <w:i w:val="false"/>
                <w:color w:val="000000"/>
                <w:sz w:val="20"/>
              </w:rPr>
              <w:t>
көшесi,15-үй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w:t>
            </w:r>
            <w:r>
              <w:br/>
            </w:r>
            <w:r>
              <w:rPr>
                <w:rFonts w:ascii="Times New Roman"/>
                <w:b w:val="false"/>
                <w:i w:val="false"/>
                <w:color w:val="000000"/>
                <w:sz w:val="20"/>
              </w:rPr>
              <w:t>
Маяулыз көшесi, 6 д-үй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Ақшүкiр № 10 бөлiмшесi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Ақшүкiр ауылы, «Жайлау» ЖШС ғимараты, Үштерек көшесi, 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аудандық</w:t>
            </w:r>
            <w:r>
              <w:br/>
            </w:r>
            <w:r>
              <w:rPr>
                <w:rFonts w:ascii="Times New Roman"/>
                <w:b w:val="false"/>
                <w:i w:val="false"/>
                <w:color w:val="000000"/>
                <w:sz w:val="20"/>
              </w:rPr>
              <w:t>
№ 8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ауылы,</w:t>
            </w:r>
            <w:r>
              <w:br/>
            </w:r>
            <w:r>
              <w:rPr>
                <w:rFonts w:ascii="Times New Roman"/>
                <w:b w:val="false"/>
                <w:i w:val="false"/>
                <w:color w:val="000000"/>
                <w:sz w:val="20"/>
              </w:rPr>
              <w:t>
Жаңа құрылыс көшесi,10 -үй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көшесi, 204-үй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w:t>
            </w:r>
            <w:r>
              <w:br/>
            </w:r>
            <w:r>
              <w:rPr>
                <w:rFonts w:ascii="Times New Roman"/>
                <w:b w:val="false"/>
                <w:i w:val="false"/>
                <w:color w:val="000000"/>
                <w:sz w:val="20"/>
              </w:rPr>
              <w:t>
№ 1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көшесi, 24-үй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көшесi, 10-үй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w:t>
            </w:r>
            <w:r>
              <w:br/>
            </w:r>
            <w:r>
              <w:rPr>
                <w:rFonts w:ascii="Times New Roman"/>
                <w:b w:val="false"/>
                <w:i w:val="false"/>
                <w:color w:val="000000"/>
                <w:sz w:val="20"/>
              </w:rPr>
              <w:t>
Мәшһүр-Жүсiп көшесi, 92/2-үй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көшесi, 10-үй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көшесi, 72-үй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көшесi, 49-үй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w:t>
            </w:r>
            <w:r>
              <w:br/>
            </w:r>
            <w:r>
              <w:rPr>
                <w:rFonts w:ascii="Times New Roman"/>
                <w:b w:val="false"/>
                <w:i w:val="false"/>
                <w:color w:val="000000"/>
                <w:sz w:val="20"/>
              </w:rPr>
              <w:t>
Торайғыров көшесi, 58-үй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В.Чайко көшесi, 45-үй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көшесi, 85-үй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Лебяжi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Тәшiмов көшесi, 114-үй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ауылы, Иса Байзақов көшесi, 14-үй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(71832)22-91-12</w:t>
            </w:r>
            <w:r>
              <w:br/>
            </w:r>
            <w:r>
              <w:rPr>
                <w:rFonts w:ascii="Times New Roman"/>
                <w:b w:val="false"/>
                <w:i w:val="false"/>
                <w:color w:val="000000"/>
                <w:sz w:val="20"/>
              </w:rPr>
              <w:t>
8 (71832)22-91-11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көшесi, 13-үй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Тәуелсiздiкке 10 жыл көшесi</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көшесi, 157-үй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көшесi, 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Д.Сыздықов көшесi, 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Жеңiс көшесi, 67-үй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көшесi,</w:t>
            </w:r>
            <w:r>
              <w:br/>
            </w:r>
            <w:r>
              <w:rPr>
                <w:rFonts w:ascii="Times New Roman"/>
                <w:b w:val="false"/>
                <w:i w:val="false"/>
                <w:color w:val="000000"/>
                <w:sz w:val="20"/>
              </w:rPr>
              <w:t>
11-үй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көшесi, 6-үй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көшесi, 10 Г-үй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Новоишиское ауылы, Ленин көшесi, 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көшесi,</w:t>
            </w:r>
            <w:r>
              <w:br/>
            </w:r>
            <w:r>
              <w:rPr>
                <w:rFonts w:ascii="Times New Roman"/>
                <w:b w:val="false"/>
                <w:i w:val="false"/>
                <w:color w:val="000000"/>
                <w:sz w:val="20"/>
              </w:rPr>
              <w:t>
1 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көшесi, 62-үй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С.Мұқанов көшесi, 11-үй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w:t>
            </w:r>
            <w:r>
              <w:br/>
            </w:r>
            <w:r>
              <w:rPr>
                <w:rFonts w:ascii="Times New Roman"/>
                <w:b w:val="false"/>
                <w:i w:val="false"/>
                <w:color w:val="000000"/>
                <w:sz w:val="20"/>
              </w:rPr>
              <w:t>
Қазақстан Конституциясы көшесi, 208-үй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w:t>
            </w:r>
            <w:r>
              <w:br/>
            </w:r>
            <w:r>
              <w:rPr>
                <w:rFonts w:ascii="Times New Roman"/>
                <w:b w:val="false"/>
                <w:i w:val="false"/>
                <w:color w:val="000000"/>
                <w:sz w:val="20"/>
              </w:rPr>
              <w:t>
Уәлиханов көшесi, 17-үй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Кiшкенекөл ауылы,</w:t>
            </w:r>
            <w:r>
              <w:br/>
            </w:r>
            <w:r>
              <w:rPr>
                <w:rFonts w:ascii="Times New Roman"/>
                <w:b w:val="false"/>
                <w:i w:val="false"/>
                <w:color w:val="000000"/>
                <w:sz w:val="20"/>
              </w:rPr>
              <w:t>
Уәлиханов көшесi, 80-үй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көшесi, 31-үй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Мәделi Қожа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көшесi</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5 бөлiмі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көшесi, 15-үй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көшесi, 10-үй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Жетiсай қаласы, Жайшыбеков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Шәуiлдiр ауылы, Жiбек жолы даңғылы,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Темiрлан ауылы, Қажымұқан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қалалық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Тiлеулi мыңбасы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Леңгiр қаласы, Төле би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(72547)61-90-56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ауылы, Т. Рысқұлов көшесi, 189-үй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көшесi, нөмiрсiз</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көшесi, 24-үй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44 -үй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(727)239-65-52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көшесi, 25-үй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бөлiмше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бөлiмше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бөлiмше</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кентi, Ақтасты көшесi, 20-үй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«Тiлендиев» бөлiмшесi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бөлiмшесi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көшесi, 16/2-үй («Темiрбанк» АҚ ғимаратында)</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бөлiмшесi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көшесi, 6/1-үй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бөлiмшесi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көшесi, 12-үй, («БТА-банк» АҚ ғимаратында)</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бөлiмшесi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Жеңiс даңғылы, 34-үй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көшесi, 7-үй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бөлiмшесi</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1" w:id="44"/>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ескерткіштерінде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жөніндегі </w:t>
      </w:r>
      <w:r>
        <w:br/>
      </w:r>
      <w:r>
        <w:rPr>
          <w:rFonts w:ascii="Times New Roman"/>
          <w:b w:val="false"/>
          <w:i w:val="false"/>
          <w:color w:val="000000"/>
          <w:sz w:val="28"/>
        </w:rPr>
        <w:t xml:space="preserve">
қызметке лицензия беру, лицензияны </w:t>
      </w:r>
      <w:r>
        <w:br/>
      </w:r>
      <w:r>
        <w:rPr>
          <w:rFonts w:ascii="Times New Roman"/>
          <w:b w:val="false"/>
          <w:i w:val="false"/>
          <w:color w:val="000000"/>
          <w:sz w:val="28"/>
        </w:rPr>
        <w:t xml:space="preserve">
қайта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4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 беретін органының толық атауы)</w:t>
      </w:r>
      <w:r>
        <w:br/>
      </w:r>
      <w:r>
        <w:rPr>
          <w:rFonts w:ascii="Times New Roman"/>
          <w:b w:val="false"/>
          <w:i w:val="false"/>
          <w:color w:val="000000"/>
          <w:sz w:val="28"/>
        </w:rPr>
        <w:t>
кімнен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қызметті алушының толық атауы)</w:t>
      </w:r>
    </w:p>
    <w:bookmarkStart w:name="z404" w:id="45"/>
    <w:p>
      <w:pPr>
        <w:spacing w:after="0"/>
        <w:ind w:left="0"/>
        <w:jc w:val="left"/>
      </w:pPr>
      <w:r>
        <w:rPr>
          <w:rFonts w:ascii="Times New Roman"/>
          <w:b/>
          <w:i w:val="false"/>
          <w:color w:val="000000"/>
        </w:rPr>
        <w:t xml:space="preserve"> 
ӨТІНІШ</w:t>
      </w:r>
      <w:r>
        <w:br/>
      </w:r>
      <w:r>
        <w:rPr>
          <w:rFonts w:ascii="Times New Roman"/>
          <w:b/>
          <w:i w:val="false"/>
          <w:color w:val="000000"/>
        </w:rPr>
        <w:t>
_____________________________________________________________________</w:t>
      </w:r>
      <w:r>
        <w:br/>
      </w:r>
      <w:r>
        <w:rPr>
          <w:rFonts w:ascii="Times New Roman"/>
          <w:b/>
          <w:i w:val="false"/>
          <w:color w:val="000000"/>
        </w:rPr>
        <w:t>
_____________________________________________________________________</w:t>
      </w:r>
      <w:r>
        <w:br/>
      </w:r>
      <w:r>
        <w:rPr>
          <w:rFonts w:ascii="Times New Roman"/>
          <w:b/>
          <w:i w:val="false"/>
          <w:color w:val="000000"/>
        </w:rPr>
        <w:t>
(қызметтің (әрекеттің) түрін көрсету)</w:t>
      </w:r>
    </w:p>
    <w:bookmarkEnd w:id="45"/>
    <w:p>
      <w:pPr>
        <w:spacing w:after="0"/>
        <w:ind w:left="0"/>
        <w:jc w:val="both"/>
      </w:pPr>
      <w:r>
        <w:rPr>
          <w:rFonts w:ascii="Times New Roman"/>
          <w:b w:val="false"/>
          <w:i w:val="false"/>
          <w:color w:val="000000"/>
          <w:sz w:val="28"/>
        </w:rPr>
        <w:t>жүзеге асыру үшін лицензия беруді сұраймын.</w:t>
      </w:r>
    </w:p>
    <w:bookmarkStart w:name="z409" w:id="46"/>
    <w:p>
      <w:pPr>
        <w:spacing w:after="0"/>
        <w:ind w:left="0"/>
        <w:jc w:val="both"/>
      </w:pPr>
      <w:r>
        <w:rPr>
          <w:rFonts w:ascii="Times New Roman"/>
          <w:b w:val="false"/>
          <w:i w:val="false"/>
          <w:color w:val="000000"/>
          <w:sz w:val="28"/>
        </w:rPr>
        <w:t>
Мемлекеттік қызметті алушы туралы мәліметтер:</w:t>
      </w:r>
    </w:p>
    <w:bookmarkEnd w:id="46"/>
    <w:p>
      <w:pPr>
        <w:spacing w:after="0"/>
        <w:ind w:left="0"/>
        <w:jc w:val="both"/>
      </w:pPr>
      <w:r>
        <w:rPr>
          <w:rFonts w:ascii="Times New Roman"/>
          <w:b w:val="false"/>
          <w:i w:val="false"/>
          <w:color w:val="000000"/>
          <w:sz w:val="28"/>
        </w:rPr>
        <w:t>1. Меншік нысаны ____________________________________________________</w:t>
      </w:r>
      <w:r>
        <w:br/>
      </w:r>
      <w:r>
        <w:rPr>
          <w:rFonts w:ascii="Times New Roman"/>
          <w:b w:val="false"/>
          <w:i w:val="false"/>
          <w:color w:val="000000"/>
          <w:sz w:val="28"/>
        </w:rPr>
        <w:t>
2. Құрылған жылы ____________________________________________________</w:t>
      </w:r>
      <w:r>
        <w:br/>
      </w:r>
      <w:r>
        <w:rPr>
          <w:rFonts w:ascii="Times New Roman"/>
          <w:b w:val="false"/>
          <w:i w:val="false"/>
          <w:color w:val="000000"/>
          <w:sz w:val="28"/>
        </w:rPr>
        <w:t>
3. Тіркеу (қайта тіркеу) туралы куәлік 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4. Мекенжайы_________________________________________________________</w:t>
      </w:r>
      <w:r>
        <w:br/>
      </w:r>
      <w:r>
        <w:rPr>
          <w:rFonts w:ascii="Times New Roman"/>
          <w:b w:val="false"/>
          <w:i w:val="false"/>
          <w:color w:val="000000"/>
          <w:sz w:val="28"/>
        </w:rPr>
        <w:t>
      (индекс, облыс, қала, аудан, көше, үйдің нөмірі, телефон, факс)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Есеп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6. Филиалдар және өкілдіктер: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Ғылыми жетекшілер қатысқан археологиялық және (немесе) ғылыми-реставрациялау жобалары (бар болса) жөнінде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_______________________________________________________________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20__ ж. «___»______________</w:t>
      </w:r>
      <w:r>
        <w:br/>
      </w:r>
      <w:r>
        <w:rPr>
          <w:rFonts w:ascii="Times New Roman"/>
          <w:b w:val="false"/>
          <w:i w:val="false"/>
          <w:color w:val="000000"/>
          <w:sz w:val="28"/>
        </w:rPr>
        <w:t>
Өтініш қарауға қабылданды 20__ж. «____»____________</w:t>
      </w:r>
    </w:p>
    <w:bookmarkStart w:name="z432" w:id="47"/>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ескерткіштерінде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жөніндегі </w:t>
      </w:r>
      <w:r>
        <w:br/>
      </w:r>
      <w:r>
        <w:rPr>
          <w:rFonts w:ascii="Times New Roman"/>
          <w:b w:val="false"/>
          <w:i w:val="false"/>
          <w:color w:val="000000"/>
          <w:sz w:val="28"/>
        </w:rPr>
        <w:t xml:space="preserve">
қызметке лицензия беру, лицензияны </w:t>
      </w:r>
      <w:r>
        <w:br/>
      </w:r>
      <w:r>
        <w:rPr>
          <w:rFonts w:ascii="Times New Roman"/>
          <w:b w:val="false"/>
          <w:i w:val="false"/>
          <w:color w:val="000000"/>
          <w:sz w:val="28"/>
        </w:rPr>
        <w:t xml:space="preserve">
қайта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47"/>
    <w:bookmarkStart w:name="z440" w:id="48"/>
    <w:p>
      <w:pPr>
        <w:spacing w:after="0"/>
        <w:ind w:left="0"/>
        <w:jc w:val="left"/>
      </w:pPr>
      <w:r>
        <w:rPr>
          <w:rFonts w:ascii="Times New Roman"/>
          <w:b/>
          <w:i w:val="false"/>
          <w:color w:val="000000"/>
        </w:rPr>
        <w:t xml:space="preserve"> 
Тарих және мәдениет ескерткіштерінде археологиялық және (немесе) ғылыми-реставрациялау жұмыстарын жүзеге асыру үшін қойылатын біліктілік талаптары бойынша мәліметтер нысандары</w:t>
      </w:r>
    </w:p>
    <w:bookmarkEnd w:id="48"/>
    <w:p>
      <w:pPr>
        <w:spacing w:after="0"/>
        <w:ind w:left="0"/>
        <w:jc w:val="both"/>
      </w:pPr>
      <w:r>
        <w:rPr>
          <w:rFonts w:ascii="Times New Roman"/>
          <w:b w:val="false"/>
          <w:i w:val="false"/>
          <w:color w:val="000000"/>
          <w:sz w:val="28"/>
        </w:rPr>
        <w:t>1. Ғылыми жетекші:</w:t>
      </w:r>
      <w:r>
        <w:br/>
      </w:r>
      <w:r>
        <w:rPr>
          <w:rFonts w:ascii="Times New Roman"/>
          <w:b w:val="false"/>
          <w:i w:val="false"/>
          <w:color w:val="000000"/>
          <w:sz w:val="28"/>
        </w:rPr>
        <w:t>
      1) Мамандығының және біліктілігінің атауы ____________________;</w:t>
      </w:r>
      <w:r>
        <w:br/>
      </w:r>
      <w:r>
        <w:rPr>
          <w:rFonts w:ascii="Times New Roman"/>
          <w:b w:val="false"/>
          <w:i w:val="false"/>
          <w:color w:val="000000"/>
          <w:sz w:val="28"/>
        </w:rPr>
        <w:t>
      Дипломның нөмірі _____________________________________________;</w:t>
      </w:r>
      <w:r>
        <w:br/>
      </w:r>
      <w:r>
        <w:rPr>
          <w:rFonts w:ascii="Times New Roman"/>
          <w:b w:val="false"/>
          <w:i w:val="false"/>
          <w:color w:val="000000"/>
          <w:sz w:val="28"/>
        </w:rPr>
        <w:t>
      Дипломның берілген күні ______________________________________;</w:t>
      </w:r>
      <w:r>
        <w:br/>
      </w:r>
      <w:r>
        <w:rPr>
          <w:rFonts w:ascii="Times New Roman"/>
          <w:b w:val="false"/>
          <w:i w:val="false"/>
          <w:color w:val="000000"/>
          <w:sz w:val="28"/>
        </w:rPr>
        <w:t>
      Дипломды берген оқу орнының атауы ____________________________;</w:t>
      </w:r>
      <w:r>
        <w:br/>
      </w:r>
      <w:r>
        <w:rPr>
          <w:rFonts w:ascii="Times New Roman"/>
          <w:b w:val="false"/>
          <w:i w:val="false"/>
          <w:color w:val="000000"/>
          <w:sz w:val="28"/>
        </w:rPr>
        <w:t>
      2) Археологиялық және (немесе) ғылыми-реставрациялау саласында жұмыс өтілі ________________________________________________________;</w:t>
      </w:r>
      <w:r>
        <w:br/>
      </w:r>
      <w:r>
        <w:rPr>
          <w:rFonts w:ascii="Times New Roman"/>
          <w:b w:val="false"/>
          <w:i w:val="false"/>
          <w:color w:val="000000"/>
          <w:sz w:val="28"/>
        </w:rPr>
        <w:t>
      Жұмыс орны ___________________________________________________;</w:t>
      </w:r>
      <w:r>
        <w:br/>
      </w:r>
      <w:r>
        <w:rPr>
          <w:rFonts w:ascii="Times New Roman"/>
          <w:b w:val="false"/>
          <w:i w:val="false"/>
          <w:color w:val="000000"/>
          <w:sz w:val="28"/>
        </w:rPr>
        <w:t>
      Атқаратын лауазымы ___________________________________________;</w:t>
      </w:r>
      <w:r>
        <w:br/>
      </w:r>
      <w:r>
        <w:rPr>
          <w:rFonts w:ascii="Times New Roman"/>
          <w:b w:val="false"/>
          <w:i w:val="false"/>
          <w:color w:val="000000"/>
          <w:sz w:val="28"/>
        </w:rPr>
        <w:t>
      Жұмысқа қабылдануы туралы бұйрықтың немесе жеке еңбек шартының нөмірі және күні ___________________________________________________;</w:t>
      </w:r>
      <w:r>
        <w:br/>
      </w:r>
      <w:r>
        <w:rPr>
          <w:rFonts w:ascii="Times New Roman"/>
          <w:b w:val="false"/>
          <w:i w:val="false"/>
          <w:color w:val="000000"/>
          <w:sz w:val="28"/>
        </w:rPr>
        <w:t>
      Жұмыстан босату туралы бұйрықтың нөмірі және күні ____________;</w:t>
      </w:r>
    </w:p>
    <w:p>
      <w:pPr>
        <w:spacing w:after="0"/>
        <w:ind w:left="0"/>
        <w:jc w:val="both"/>
      </w:pPr>
      <w:r>
        <w:rPr>
          <w:rFonts w:ascii="Times New Roman"/>
          <w:b w:val="false"/>
          <w:i w:val="false"/>
          <w:color w:val="000000"/>
          <w:sz w:val="28"/>
        </w:rPr>
        <w:t>2. Мамандандырылған жабдықтар:</w:t>
      </w:r>
      <w:r>
        <w:br/>
      </w:r>
      <w:r>
        <w:rPr>
          <w:rFonts w:ascii="Times New Roman"/>
          <w:b w:val="false"/>
          <w:i w:val="false"/>
          <w:color w:val="000000"/>
          <w:sz w:val="28"/>
        </w:rPr>
        <w:t>
      1) Мамандандырылған жабдықтардың тізбесі _____________________;</w:t>
      </w:r>
      <w:r>
        <w:br/>
      </w:r>
      <w:r>
        <w:rPr>
          <w:rFonts w:ascii="Times New Roman"/>
          <w:b w:val="false"/>
          <w:i w:val="false"/>
          <w:color w:val="000000"/>
          <w:sz w:val="28"/>
        </w:rPr>
        <w:t>
      2) Мамандандырылған жабдықтарды сатып алу/сату/жалдау шартының нөмірі _____________________________________________________________;</w:t>
      </w:r>
      <w:r>
        <w:br/>
      </w:r>
      <w:r>
        <w:rPr>
          <w:rFonts w:ascii="Times New Roman"/>
          <w:b w:val="false"/>
          <w:i w:val="false"/>
          <w:color w:val="000000"/>
          <w:sz w:val="28"/>
        </w:rPr>
        <w:t>
      Жасалу күні __________________________________________________;</w:t>
      </w:r>
      <w:r>
        <w:br/>
      </w:r>
      <w:r>
        <w:rPr>
          <w:rFonts w:ascii="Times New Roman"/>
          <w:b w:val="false"/>
          <w:i w:val="false"/>
          <w:color w:val="000000"/>
          <w:sz w:val="28"/>
        </w:rPr>
        <w:t>
      Шарт жасалған тұлға (заңды және (немесе) жеке тұлғаның атауы)_.</w:t>
      </w:r>
    </w:p>
    <w:bookmarkStart w:name="z456" w:id="49"/>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ескерткіштерінде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жөніндегі </w:t>
      </w:r>
      <w:r>
        <w:br/>
      </w:r>
      <w:r>
        <w:rPr>
          <w:rFonts w:ascii="Times New Roman"/>
          <w:b w:val="false"/>
          <w:i w:val="false"/>
          <w:color w:val="000000"/>
          <w:sz w:val="28"/>
        </w:rPr>
        <w:t xml:space="preserve">
қызметке лицензия беру, лицензияны </w:t>
      </w:r>
      <w:r>
        <w:br/>
      </w:r>
      <w:r>
        <w:rPr>
          <w:rFonts w:ascii="Times New Roman"/>
          <w:b w:val="false"/>
          <w:i w:val="false"/>
          <w:color w:val="000000"/>
          <w:sz w:val="28"/>
        </w:rPr>
        <w:t xml:space="preserve">
қайта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49"/>
    <w:bookmarkStart w:name="z464" w:id="50"/>
    <w:p>
      <w:pPr>
        <w:spacing w:after="0"/>
        <w:ind w:left="0"/>
        <w:jc w:val="left"/>
      </w:pPr>
      <w:r>
        <w:rPr>
          <w:rFonts w:ascii="Times New Roman"/>
          <w:b/>
          <w:i w:val="false"/>
          <w:color w:val="000000"/>
        </w:rPr>
        <w:t xml:space="preserve"> 
Сапа және тиiмдiлiк көрсеткiштерiнiң мәнi</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3013"/>
        <w:gridCol w:w="2613"/>
        <w:gridCol w:w="263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белгiленген мерзiмде қызмет көрсету жағдайларының %-ы (үлесi)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тұтынушылардың % -ы (үлесi)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тұтынушылардың %-ы (үлесi)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жеткiзуге болатын қызметтер %-ы (үлесi)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